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007_Ergebnisprotokoll_AG-nCoV-Sitzung_2020-01-22.pdf</w:t>
      </w:r>
    </w:p>
    <w:p>
      <w:r>
        <w:t>Anzahl der Vorkommen von 'Nachweis':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nCoV-Lage-AG </w:t>
      </w:r>
      <w:r>
        <w:rPr>
          <w:sz w:val="24"/>
        </w:rPr>
        <w:t xml:space="preserve">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für </w:t>
      </w:r>
      <w:r>
        <w:rPr>
          <w:sz w:val="24"/>
        </w:rPr>
        <w:t xml:space="preserve">nCoV </w:t>
      </w:r>
      <w:r>
        <w:rPr>
          <w:sz w:val="24"/>
        </w:rPr>
        <w:t xml:space="preserve">könnte </w:t>
      </w:r>
      <w:r>
        <w:rPr>
          <w:sz w:val="24"/>
        </w:rPr>
        <w:t xml:space="preserve">(bei </w:t>
      </w:r>
      <w:r>
        <w:rPr>
          <w:sz w:val="24"/>
        </w:rPr>
        <w:t xml:space="preserve">sofortiger </w:t>
      </w:r>
      <w:r>
        <w:rPr>
          <w:sz w:val="24"/>
        </w:rPr>
        <w:t xml:space="preserve">Bearbeitung) </w:t>
      </w:r>
      <w:r>
        <w:rPr>
          <w:sz w:val="24"/>
        </w:rPr>
        <w:t xml:space="preserve">innerhalb </w:t>
      </w:r>
      <w:r>
        <w:rPr>
          <w:sz w:val="24"/>
        </w:rPr>
        <w:t xml:space="preserve">weniger </w:t>
      </w:r>
      <w:r>
        <w:rPr>
          <w:sz w:val="24"/>
        </w:rPr>
        <w:t xml:space="preserve">Stunden </w:t>
      </w:r>
      <w:r>
        <w:rPr>
          <w:sz w:val="24"/>
        </w:rPr>
        <w:t xml:space="preserve">fertiggestellt </w:t>
      </w:r>
      <w:r>
        <w:rPr>
          <w:sz w:val="24"/>
        </w:rPr>
        <w:t xml:space="preserve">werden </w:t>
      </w:r>
      <w:r>
        <w:rPr>
          <w:sz w:val="24"/>
        </w:rPr>
        <w:t xml:space="preserve">(ca. </w:t>
      </w:r>
      <w:r>
        <w:rPr>
          <w:sz w:val="24"/>
        </w:rPr>
        <w:t xml:space="preserve">4-6 </w:t>
      </w:r>
      <w:r>
        <w:rPr>
          <w:sz w:val="24"/>
        </w:rPr>
        <w:t xml:space="preserve">Std.). </w:t>
      </w:r>
      <w:r>
        <w:rPr>
          <w:sz w:val="24"/>
        </w:rPr>
        <w:t xml:space="preserve">Die </w:t>
      </w:r>
      <w:r>
        <w:rPr>
          <w:sz w:val="24"/>
        </w:rPr>
        <w:t xml:space="preserve">Testläufe </w:t>
      </w:r>
      <w:r>
        <w:rPr>
          <w:sz w:val="24"/>
        </w:rPr>
        <w:t xml:space="preserve">laufen </w:t>
      </w:r>
      <w:r>
        <w:rPr>
          <w:sz w:val="24"/>
        </w:rPr>
        <w:t xml:space="preserve">gerade. </w:t>
      </w:r>
      <w:r>
        <w:rPr>
          <w:sz w:val="24"/>
        </w:rPr>
        <w:t xml:space="preserve">° </w:t>
      </w:r>
      <w:r>
        <w:rPr>
          <w:sz w:val="24"/>
        </w:rPr>
        <w:t xml:space="preserve">Ein </w:t>
      </w:r>
      <w:r>
        <w:rPr>
          <w:sz w:val="24"/>
        </w:rPr>
        <w:t xml:space="preserve">serologischer </w:t>
      </w:r>
      <w:r>
        <w:rPr>
          <w:sz w:val="24"/>
        </w:rPr>
        <w:t xml:space="preserve">Test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sz w:val="24"/>
        </w:rPr>
        <w:t xml:space="preserve">Entwicklung </w:t>
      </w:r>
      <w:r>
        <w:rPr>
          <w:sz w:val="24"/>
        </w:rPr>
        <w:t xml:space="preserve">und </w:t>
      </w:r>
      <w:r>
        <w:rPr>
          <w:sz w:val="24"/>
        </w:rPr>
        <w:t xml:space="preserve">steht </w:t>
      </w:r>
      <w:r>
        <w:rPr>
          <w:sz w:val="24"/>
        </w:rPr>
        <w:t xml:space="preserve">evtl. </w:t>
      </w:r>
      <w:r>
        <w:rPr>
          <w:sz w:val="24"/>
        </w:rPr>
        <w:t xml:space="preserve">in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zur </w:t>
      </w:r>
      <w:r>
        <w:rPr>
          <w:sz w:val="24"/>
        </w:rPr>
        <w:t xml:space="preserve">Verfügung. </w:t>
      </w:r>
      <w:r>
        <w:rPr>
          <w:sz w:val="24"/>
        </w:rPr>
        <w:t xml:space="preserve">Dieser </w:t>
      </w:r>
      <w:r>
        <w:rPr>
          <w:sz w:val="24"/>
        </w:rPr>
        <w:t xml:space="preserve">würde </w:t>
      </w:r>
      <w:r>
        <w:rPr>
          <w:sz w:val="24"/>
        </w:rPr>
        <w:t xml:space="preserve">bei </w:t>
      </w:r>
      <w:r>
        <w:rPr>
          <w:sz w:val="24"/>
        </w:rPr>
        <w:t xml:space="preserve">möglichen </w:t>
      </w:r>
      <w:r>
        <w:rPr>
          <w:sz w:val="24"/>
        </w:rPr>
        <w:t xml:space="preserve">Umgebungsuntersuchungen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Rolle </w:t>
      </w:r>
      <w:r>
        <w:rPr>
          <w:sz w:val="24"/>
        </w:rPr>
        <w:t xml:space="preserve">spielen. </w:t>
      </w:r>
      <w:r>
        <w:rPr>
          <w:sz w:val="24"/>
        </w:rPr>
        <w:t xml:space="preserve">e </w:t>
      </w:r>
      <w:r>
        <w:rPr>
          <w:sz w:val="24"/>
        </w:rPr>
        <w:t xml:space="preserve">Empfehlungen </w:t>
      </w:r>
      <w:r>
        <w:rPr>
          <w:sz w:val="24"/>
        </w:rPr>
        <w:t xml:space="preserve">zu </w:t>
      </w:r>
      <w:r>
        <w:rPr>
          <w:sz w:val="24"/>
        </w:rPr>
        <w:t xml:space="preserve">geeignetem </w:t>
      </w:r>
      <w:r>
        <w:rPr>
          <w:sz w:val="24"/>
        </w:rPr>
        <w:t xml:space="preserve">Probenmaterial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 </w:t>
      </w:r>
      <w:r>
        <w:rPr>
          <w:sz w:val="24"/>
        </w:rPr>
        <w:t xml:space="preserve">Webseite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ziehen </w:t>
      </w:r>
      <w:r>
        <w:rPr>
          <w:sz w:val="24"/>
        </w:rPr>
        <w:t xml:space="preserve">ein </w:t>
      </w:r>
      <w:r>
        <w:rPr>
          <w:sz w:val="24"/>
        </w:rPr>
        <w:t xml:space="preserve">entsprechendes </w:t>
      </w:r>
      <w:r>
        <w:rPr>
          <w:sz w:val="24"/>
        </w:rPr>
        <w:t xml:space="preserve">Fallmanagement </w:t>
      </w:r>
      <w:r>
        <w:rPr>
          <w:sz w:val="24"/>
        </w:rPr>
        <w:t xml:space="preserve">nach </w:t>
      </w:r>
      <w:r>
        <w:rPr>
          <w:sz w:val="24"/>
        </w:rPr>
        <w:t xml:space="preserve">sich. </w:t>
      </w:r>
      <w:r>
        <w:rPr>
          <w:sz w:val="24"/>
        </w:rPr>
        <w:t xml:space="preserve">e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beginnende </w:t>
      </w:r>
      <w:r>
        <w:rPr>
          <w:sz w:val="24"/>
        </w:rPr>
        <w:t xml:space="preserve">INV-Saison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sensitivere </w:t>
      </w:r>
      <w:r>
        <w:rPr>
          <w:sz w:val="24"/>
        </w:rPr>
        <w:t xml:space="preserve">Vorgehensweise </w:t>
      </w:r>
      <w:r>
        <w:rPr>
          <w:sz w:val="24"/>
        </w:rPr>
        <w:t xml:space="preserve">problematisch.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empfohlen, </w:t>
      </w:r>
      <w:r>
        <w:rPr>
          <w:sz w:val="24"/>
        </w:rPr>
        <w:t xml:space="preserve">zusätzlich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Kliniker </w:t>
      </w:r>
      <w:r>
        <w:rPr>
          <w:sz w:val="24"/>
        </w:rPr>
        <w:t xml:space="preserve">zu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nCoV-Lage-AG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für </w:t>
      </w:r>
      <w:r>
        <w:rPr>
          <w:sz w:val="24"/>
        </w:rPr>
        <w:t xml:space="preserve">nCoV </w:t>
      </w:r>
      <w:r>
        <w:rPr>
          <w:sz w:val="24"/>
        </w:rPr>
        <w:t xml:space="preserve">könnte </w:t>
      </w:r>
      <w:r>
        <w:rPr>
          <w:sz w:val="24"/>
        </w:rPr>
        <w:t xml:space="preserve">(bei </w:t>
      </w:r>
      <w:r>
        <w:rPr>
          <w:sz w:val="24"/>
        </w:rPr>
        <w:t xml:space="preserve">sofortiger </w:t>
      </w:r>
      <w:r>
        <w:rPr>
          <w:sz w:val="24"/>
        </w:rPr>
        <w:t xml:space="preserve">Bearbeitung) </w:t>
      </w:r>
      <w:r>
        <w:rPr>
          <w:sz w:val="24"/>
        </w:rPr>
        <w:t xml:space="preserve">innerhalb </w:t>
      </w:r>
      <w:r>
        <w:rPr>
          <w:sz w:val="24"/>
        </w:rPr>
        <w:t xml:space="preserve">weniger </w:t>
      </w:r>
      <w:r>
        <w:rPr>
          <w:sz w:val="24"/>
        </w:rPr>
        <w:t xml:space="preserve">Stunden </w:t>
      </w:r>
      <w:r>
        <w:rPr>
          <w:sz w:val="24"/>
        </w:rPr>
        <w:t xml:space="preserve">fertiggestellt </w:t>
      </w:r>
      <w:r>
        <w:rPr>
          <w:sz w:val="24"/>
        </w:rPr>
        <w:t xml:space="preserve">werden </w:t>
      </w:r>
      <w:r>
        <w:rPr>
          <w:sz w:val="24"/>
        </w:rPr>
        <w:t xml:space="preserve">(ca. </w:t>
      </w:r>
      <w:r>
        <w:rPr>
          <w:sz w:val="24"/>
        </w:rPr>
        <w:t xml:space="preserve">4-6 </w:t>
      </w:r>
      <w:r>
        <w:rPr>
          <w:sz w:val="24"/>
        </w:rPr>
        <w:t xml:space="preserve">Std.). </w:t>
      </w:r>
      <w:r>
        <w:rPr>
          <w:sz w:val="24"/>
        </w:rPr>
        <w:t xml:space="preserve">Die </w:t>
      </w:r>
      <w:r>
        <w:rPr>
          <w:sz w:val="24"/>
        </w:rPr>
        <w:t xml:space="preserve">Testläufe </w:t>
      </w:r>
      <w:r>
        <w:rPr>
          <w:sz w:val="24"/>
        </w:rPr>
        <w:t xml:space="preserve">laufen </w:t>
      </w:r>
      <w:r>
        <w:rPr>
          <w:sz w:val="24"/>
        </w:rPr>
        <w:t xml:space="preserve">gerade. </w:t>
      </w:r>
      <w:r>
        <w:rPr>
          <w:sz w:val="24"/>
        </w:rPr>
        <w:t xml:space="preserve"> </w:t>
      </w:r>
      <w:r>
        <w:rPr>
          <w:sz w:val="24"/>
        </w:rPr>
        <w:t xml:space="preserve">Ein </w:t>
      </w:r>
      <w:r>
        <w:rPr>
          <w:sz w:val="24"/>
        </w:rPr>
        <w:t xml:space="preserve">serologischer </w:t>
      </w:r>
      <w:r>
        <w:rPr>
          <w:sz w:val="24"/>
        </w:rPr>
        <w:t xml:space="preserve">Test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sz w:val="24"/>
        </w:rPr>
        <w:t xml:space="preserve">Entwicklung </w:t>
      </w:r>
      <w:r>
        <w:rPr>
          <w:sz w:val="24"/>
        </w:rPr>
        <w:t xml:space="preserve">und </w:t>
      </w:r>
      <w:r>
        <w:rPr>
          <w:sz w:val="24"/>
        </w:rPr>
        <w:t xml:space="preserve">steht </w:t>
      </w:r>
      <w:r>
        <w:rPr>
          <w:sz w:val="24"/>
        </w:rPr>
        <w:t xml:space="preserve">evtl. </w:t>
      </w:r>
      <w:r>
        <w:rPr>
          <w:sz w:val="24"/>
        </w:rPr>
        <w:t xml:space="preserve">in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zur </w:t>
      </w:r>
      <w:r>
        <w:rPr>
          <w:sz w:val="24"/>
        </w:rPr>
        <w:t xml:space="preserve">Verfügung. </w:t>
      </w:r>
      <w:r>
        <w:rPr>
          <w:sz w:val="24"/>
        </w:rPr>
        <w:t xml:space="preserve">Dieser </w:t>
      </w:r>
      <w:r>
        <w:rPr>
          <w:sz w:val="24"/>
        </w:rPr>
        <w:t xml:space="preserve">würde </w:t>
      </w:r>
      <w:r>
        <w:rPr>
          <w:sz w:val="24"/>
        </w:rPr>
        <w:t xml:space="preserve">bei </w:t>
      </w:r>
      <w:r>
        <w:rPr>
          <w:sz w:val="24"/>
        </w:rPr>
        <w:t xml:space="preserve">möglichen </w:t>
      </w:r>
      <w:r>
        <w:rPr>
          <w:sz w:val="24"/>
        </w:rPr>
        <w:t xml:space="preserve">Umgebungsuntersuchungen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Rolle </w:t>
      </w:r>
      <w:r>
        <w:rPr>
          <w:sz w:val="24"/>
        </w:rPr>
        <w:t xml:space="preserve">spielen. </w:t>
      </w:r>
      <w:r>
        <w:rPr>
          <w:sz w:val="24"/>
        </w:rPr>
        <w:t xml:space="preserve"> </w:t>
      </w:r>
      <w:r>
        <w:rPr>
          <w:sz w:val="24"/>
        </w:rPr>
        <w:t xml:space="preserve">Empfehlungen </w:t>
      </w:r>
      <w:r>
        <w:rPr>
          <w:sz w:val="24"/>
        </w:rPr>
        <w:t xml:space="preserve">zu </w:t>
      </w:r>
      <w:r>
        <w:rPr>
          <w:sz w:val="24"/>
        </w:rPr>
        <w:t xml:space="preserve">geeignetem </w:t>
      </w:r>
      <w:r>
        <w:rPr>
          <w:sz w:val="24"/>
        </w:rPr>
        <w:t xml:space="preserve">Probenmaterial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 </w:t>
      </w:r>
      <w:r>
        <w:rPr>
          <w:sz w:val="24"/>
        </w:rPr>
        <w:t xml:space="preserve">Webseite </w:t>
      </w:r>
    </w:p>
    <w:p>
      <w:r>
        <w:t>*****</w:t>
      </w:r>
    </w:p>
    <w:p>
      <w:pPr>
        <w:pStyle w:val="Heading1"/>
      </w:pPr>
      <w:r>
        <w:t>011_Ergebnisprotokoll_AG-nCoV-Sitzung_2020-01-27.pdf</w:t>
      </w:r>
    </w:p>
    <w:p>
      <w:r>
        <w:t>Anzahl der Vorkommen von 'Nachweis':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INSTITUT </w:t>
      </w:r>
      <w:r>
        <w:rPr>
          <w:sz w:val="24"/>
        </w:rPr>
        <w:t xml:space="preserve">On </w:t>
      </w:r>
      <w:r>
        <w:rPr>
          <w:sz w:val="24"/>
        </w:rPr>
        <w:t xml:space="preserve">YS </w:t>
      </w:r>
      <w:r>
        <w:rPr>
          <w:sz w:val="24"/>
        </w:rPr>
        <w:t xml:space="preserve">-~NUR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e </w:t>
      </w:r>
      <w:r>
        <w:rPr>
          <w:sz w:val="24"/>
        </w:rPr>
        <w:t xml:space="preserve">Zum </w:t>
      </w:r>
      <w:r>
        <w:rPr>
          <w:sz w:val="24"/>
        </w:rPr>
        <w:t xml:space="preserve">Abstand </w:t>
      </w:r>
      <w:r>
        <w:rPr>
          <w:sz w:val="24"/>
        </w:rPr>
        <w:t xml:space="preserve">(1-2 </w:t>
      </w:r>
      <w:r>
        <w:rPr>
          <w:sz w:val="24"/>
        </w:rPr>
        <w:t xml:space="preserve">Meter)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sz w:val="24"/>
        </w:rPr>
        <w:t xml:space="preserve">Konsens </w:t>
      </w:r>
      <w:r>
        <w:rPr>
          <w:sz w:val="24"/>
        </w:rPr>
        <w:t xml:space="preserve">(bei </w:t>
      </w:r>
      <w:r>
        <w:rPr>
          <w:sz w:val="24"/>
        </w:rPr>
        <w:t xml:space="preserve">SARS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1 </w:t>
      </w:r>
      <w:r>
        <w:rPr>
          <w:sz w:val="24"/>
        </w:rPr>
        <w:t xml:space="preserve">Meter). </w:t>
      </w:r>
      <w:r>
        <w:rPr>
          <w:sz w:val="24"/>
        </w:rPr>
        <w:t xml:space="preserve">Dies </w:t>
      </w:r>
      <w:r>
        <w:rPr>
          <w:sz w:val="24"/>
        </w:rPr>
        <w:t xml:space="preserve">soll </w:t>
      </w:r>
      <w:r>
        <w:rPr>
          <w:sz w:val="24"/>
        </w:rPr>
        <w:t xml:space="preserve">am </w:t>
      </w:r>
      <w:r>
        <w:rPr>
          <w:sz w:val="24"/>
        </w:rPr>
        <w:t xml:space="preserve">28.01.2020, </w:t>
      </w:r>
      <w:r>
        <w:rPr>
          <w:sz w:val="24"/>
        </w:rPr>
        <w:t xml:space="preserve">12h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TK </w:t>
      </w:r>
      <w:r>
        <w:rPr>
          <w:sz w:val="24"/>
        </w:rPr>
        <w:t xml:space="preserve">noch </w:t>
      </w:r>
      <w:r>
        <w:rPr>
          <w:sz w:val="24"/>
        </w:rPr>
        <w:t xml:space="preserve">einmal </w:t>
      </w:r>
      <w:r>
        <w:rPr>
          <w:sz w:val="24"/>
        </w:rPr>
        <w:t xml:space="preserve">adressiert </w:t>
      </w:r>
      <w:r>
        <w:rPr>
          <w:sz w:val="24"/>
        </w:rPr>
        <w:t xml:space="preserve">werden. </w:t>
      </w:r>
      <w:r>
        <w:rPr>
          <w:sz w:val="24"/>
        </w:rPr>
        <w:t xml:space="preserve">2 </w:t>
      </w:r>
      <w:r>
        <w:rPr>
          <w:sz w:val="24"/>
        </w:rPr>
        <w:t xml:space="preserve">Aktivitäten </w:t>
      </w:r>
      <w:r>
        <w:rPr>
          <w:sz w:val="24"/>
        </w:rPr>
        <w:t xml:space="preserve">und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e </w:t>
      </w:r>
      <w:r>
        <w:rPr>
          <w:sz w:val="24"/>
        </w:rPr>
        <w:t xml:space="preserve">Meldepflichtig </w:t>
      </w:r>
      <w:r>
        <w:rPr>
          <w:sz w:val="24"/>
        </w:rPr>
        <w:t xml:space="preserve">sind </w:t>
      </w:r>
      <w:r>
        <w:rPr>
          <w:sz w:val="24"/>
        </w:rPr>
        <w:t xml:space="preserve">nach </w:t>
      </w:r>
      <w:r>
        <w:rPr>
          <w:sz w:val="24"/>
        </w:rPr>
        <w:t xml:space="preserve">§ </w:t>
      </w:r>
      <w:r>
        <w:rPr>
          <w:sz w:val="24"/>
        </w:rPr>
        <w:t xml:space="preserve">7.2 </w:t>
      </w:r>
      <w:r>
        <w:rPr>
          <w:sz w:val="24"/>
        </w:rPr>
        <w:t xml:space="preserve">IfSG </w:t>
      </w:r>
      <w:r>
        <w:rPr>
          <w:b/>
          <w:color w:val="FF0000"/>
          <w:sz w:val="24"/>
        </w:rPr>
        <w:t xml:space="preserve">Labornachweise. </w:t>
      </w:r>
      <w:r>
        <w:rPr>
          <w:sz w:val="24"/>
        </w:rPr>
        <w:t xml:space="preserve">e </w:t>
      </w:r>
      <w:r>
        <w:rPr>
          <w:sz w:val="24"/>
        </w:rPr>
        <w:t xml:space="preserve">Verdachtsmeldung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unter </w:t>
      </w:r>
      <w:r>
        <w:rPr>
          <w:sz w:val="24"/>
        </w:rPr>
        <w:t xml:space="preserve">§ </w:t>
      </w:r>
      <w:r>
        <w:rPr>
          <w:sz w:val="24"/>
        </w:rPr>
        <w:t xml:space="preserve">6.1.5 </w:t>
      </w:r>
      <w:r>
        <w:rPr>
          <w:sz w:val="24"/>
        </w:rPr>
        <w:t xml:space="preserve">IfSG </w:t>
      </w:r>
      <w:r>
        <w:rPr>
          <w:sz w:val="24"/>
        </w:rPr>
        <w:t xml:space="preserve">möglich. </w:t>
      </w:r>
      <w:r>
        <w:rPr>
          <w:sz w:val="24"/>
        </w:rPr>
        <w:t xml:space="preserve">Hier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diskrepante </w:t>
      </w:r>
      <w:r>
        <w:rPr>
          <w:sz w:val="24"/>
        </w:rPr>
        <w:t xml:space="preserve">Auslegung, </w:t>
      </w:r>
      <w:r>
        <w:rPr>
          <w:sz w:val="24"/>
        </w:rPr>
        <w:t xml:space="preserve">u.a. </w:t>
      </w:r>
      <w:r>
        <w:rPr>
          <w:sz w:val="24"/>
        </w:rPr>
        <w:t xml:space="preserve">von </w:t>
      </w:r>
      <w:r>
        <w:rPr>
          <w:sz w:val="24"/>
        </w:rPr>
        <w:t xml:space="preserve">EEE </w:t>
      </w:r>
      <w:r>
        <w:rPr>
          <w:sz w:val="24"/>
        </w:rPr>
        <w:t xml:space="preserve">a </w:t>
      </w:r>
      <w:r>
        <w:rPr>
          <w:sz w:val="24"/>
        </w:rPr>
        <w:t xml:space="preserve">erarbeitet </w:t>
      </w:r>
      <w:r>
        <w:rPr>
          <w:sz w:val="24"/>
        </w:rPr>
        <w:t xml:space="preserve">dazu </w:t>
      </w:r>
      <w:r>
        <w:rPr>
          <w:sz w:val="24"/>
        </w:rPr>
        <w:t xml:space="preserve">eine </w:t>
      </w:r>
      <w:r>
        <w:rPr>
          <w:sz w:val="24"/>
        </w:rPr>
        <w:t xml:space="preserve">Rechts-VO. </w:t>
      </w:r>
      <w:r>
        <w:rPr>
          <w:sz w:val="24"/>
        </w:rPr>
        <w:t xml:space="preserve">e </w:t>
      </w:r>
      <w:r>
        <w:rPr>
          <w:sz w:val="24"/>
        </w:rPr>
        <w:t xml:space="preserve">Meldung </w:t>
      </w:r>
      <w:r>
        <w:rPr>
          <w:sz w:val="24"/>
        </w:rPr>
        <w:t xml:space="preserve">bei: </w:t>
      </w:r>
      <w:r>
        <w:rPr>
          <w:sz w:val="24"/>
        </w:rPr>
        <w:t xml:space="preserve">Auftreten </w:t>
      </w:r>
      <w:r>
        <w:rPr>
          <w:sz w:val="24"/>
        </w:rPr>
        <w:t xml:space="preserve">einer </w:t>
      </w:r>
      <w:r>
        <w:rPr>
          <w:sz w:val="24"/>
        </w:rPr>
        <w:t xml:space="preserve">Übertragung </w:t>
      </w:r>
      <w:r>
        <w:rPr>
          <w:sz w:val="24"/>
        </w:rPr>
        <w:t xml:space="preserve">einer </w:t>
      </w:r>
      <w:r>
        <w:rPr>
          <w:sz w:val="24"/>
        </w:rPr>
        <w:t xml:space="preserve">bedrohlichen </w:t>
      </w:r>
      <w:r>
        <w:rPr>
          <w:sz w:val="24"/>
        </w:rPr>
        <w:t xml:space="preserve">Erkrankung; </w:t>
      </w:r>
      <w:r>
        <w:rPr>
          <w:sz w:val="24"/>
        </w:rPr>
        <w:t xml:space="preserve">Auftreten </w:t>
      </w:r>
      <w:r>
        <w:rPr>
          <w:sz w:val="24"/>
        </w:rPr>
        <w:t xml:space="preserve">einer </w:t>
      </w:r>
      <w:r>
        <w:rPr>
          <w:sz w:val="24"/>
        </w:rPr>
        <w:t xml:space="preserve">bedrohlichen </w:t>
      </w:r>
      <w:r>
        <w:rPr>
          <w:sz w:val="24"/>
        </w:rPr>
        <w:t xml:space="preserve">Erkrankung </w:t>
      </w:r>
      <w:r>
        <w:rPr>
          <w:sz w:val="24"/>
        </w:rPr>
        <w:t xml:space="preserve">mit </w:t>
      </w:r>
      <w:r>
        <w:rPr>
          <w:sz w:val="24"/>
        </w:rPr>
        <w:t xml:space="preserve">epidemiologischen </w:t>
      </w:r>
      <w:r>
        <w:rPr>
          <w:sz w:val="24"/>
        </w:rPr>
        <w:t xml:space="preserve">Zusammenhang </w:t>
      </w:r>
      <w:r>
        <w:rPr>
          <w:sz w:val="24"/>
        </w:rPr>
        <w:t xml:space="preserve">(Risikogebiet) </w:t>
      </w:r>
      <w:r>
        <w:rPr>
          <w:sz w:val="24"/>
        </w:rPr>
        <w:t xml:space="preserve">oder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Indexfall, </w:t>
      </w:r>
      <w:r>
        <w:rPr>
          <w:sz w:val="24"/>
        </w:rPr>
        <w:t xml:space="preserve">da </w:t>
      </w:r>
      <w:r>
        <w:rPr>
          <w:sz w:val="24"/>
        </w:rPr>
        <w:t xml:space="preserve">dadurch </w:t>
      </w:r>
      <w:r>
        <w:rPr>
          <w:sz w:val="24"/>
        </w:rPr>
        <w:t xml:space="preserve">eine </w:t>
      </w:r>
      <w:r>
        <w:rPr>
          <w:sz w:val="24"/>
        </w:rPr>
        <w:t xml:space="preserve">erhöhte </w:t>
      </w:r>
      <w:r>
        <w:rPr>
          <w:sz w:val="24"/>
        </w:rPr>
        <w:t xml:space="preserve">Wahrscheinlichkeit </w:t>
      </w:r>
      <w:r>
        <w:rPr>
          <w:sz w:val="24"/>
        </w:rPr>
        <w:t xml:space="preserve">vo </w:t>
      </w:r>
    </w:p>
    <w:p>
      <w:r>
        <w:t>*****</w:t>
      </w:r>
    </w:p>
    <w:p>
      <w:pPr>
        <w:pStyle w:val="Heading1"/>
      </w:pPr>
      <w:r>
        <w:t>014_Ergebnisprotokoll_AG-nCoV-Sitzung_2020-01-29.pdf</w:t>
      </w:r>
    </w:p>
    <w:p>
      <w:r>
        <w:t>Anzahl der Vorkommen von 'Nachweis':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ntin </w:t>
      </w:r>
      <w:r>
        <w:rPr>
          <w:sz w:val="24"/>
        </w:rPr>
        <w:t xml:space="preserve">offen. </w:t>
      </w:r>
      <w:r>
        <w:rPr>
          <w:sz w:val="24"/>
        </w:rPr>
        <w:t xml:space="preserve">Diese </w:t>
      </w:r>
      <w:r>
        <w:rPr>
          <w:sz w:val="24"/>
        </w:rPr>
        <w:t xml:space="preserve">wird </w:t>
      </w:r>
      <w:r>
        <w:rPr>
          <w:sz w:val="24"/>
        </w:rPr>
        <w:t xml:space="preserve">mittels </w:t>
      </w:r>
      <w:r>
        <w:rPr>
          <w:sz w:val="24"/>
        </w:rPr>
        <w:t xml:space="preserve">IHR-NFP </w:t>
      </w:r>
      <w:r>
        <w:rPr>
          <w:sz w:val="24"/>
        </w:rPr>
        <w:t xml:space="preserve">versucht </w:t>
      </w:r>
      <w:r>
        <w:rPr>
          <w:sz w:val="24"/>
        </w:rPr>
        <w:t xml:space="preserve">telefonisch </w:t>
      </w:r>
      <w:r>
        <w:rPr>
          <w:sz w:val="24"/>
        </w:rPr>
        <w:t xml:space="preserve">zu </w:t>
      </w:r>
      <w:r>
        <w:rPr>
          <w:sz w:val="24"/>
        </w:rPr>
        <w:t xml:space="preserve">kontaktieren, </w:t>
      </w:r>
      <w:r>
        <w:rPr>
          <w:sz w:val="24"/>
        </w:rPr>
        <w:t xml:space="preserve">bisher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gelungen. </w:t>
      </w:r>
      <w:r>
        <w:rPr>
          <w:sz w:val="24"/>
        </w:rPr>
        <w:t xml:space="preserve">Der </w:t>
      </w:r>
      <w:r>
        <w:rPr>
          <w:sz w:val="24"/>
        </w:rPr>
        <w:t xml:space="preserve">IHR-NFP </w:t>
      </w:r>
      <w:r>
        <w:rPr>
          <w:sz w:val="24"/>
        </w:rPr>
        <w:t xml:space="preserve">ist </w:t>
      </w:r>
      <w:r>
        <w:rPr>
          <w:sz w:val="24"/>
        </w:rPr>
        <w:t xml:space="preserve">ebenso </w:t>
      </w:r>
      <w:r>
        <w:rPr>
          <w:sz w:val="24"/>
        </w:rPr>
        <w:t xml:space="preserve">bzgl. </w:t>
      </w:r>
      <w:r>
        <w:rPr>
          <w:sz w:val="24"/>
        </w:rPr>
        <w:t xml:space="preserve">der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des </w:t>
      </w:r>
      <w:r>
        <w:rPr>
          <w:sz w:val="24"/>
        </w:rPr>
        <w:t xml:space="preserve">Rückfluges </w:t>
      </w:r>
      <w:r>
        <w:rPr>
          <w:sz w:val="24"/>
        </w:rPr>
        <w:t xml:space="preserve">involviert. </w:t>
      </w:r>
      <w:r>
        <w:rPr>
          <w:sz w:val="24"/>
        </w:rPr>
        <w:t xml:space="preserve">Die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München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earbeitet. </w:t>
      </w:r>
      <w:r>
        <w:rPr>
          <w:sz w:val="24"/>
        </w:rPr>
        <w:t xml:space="preserve">Ihm </w:t>
      </w:r>
      <w:r>
        <w:rPr>
          <w:sz w:val="24"/>
        </w:rPr>
        <w:t xml:space="preserve">liegen </w:t>
      </w:r>
      <w:r>
        <w:rPr>
          <w:sz w:val="24"/>
        </w:rPr>
        <w:t xml:space="preserve">Anamnesedaten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Proben </w:t>
      </w:r>
      <w:r>
        <w:rPr>
          <w:sz w:val="24"/>
        </w:rPr>
        <w:t xml:space="preserve">vor.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Kontaktdaten </w:t>
      </w:r>
      <w:r>
        <w:rPr>
          <w:sz w:val="24"/>
        </w:rPr>
        <w:t xml:space="preserve">von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stellen.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derzeit </w:t>
      </w:r>
      <w:r>
        <w:rPr>
          <w:sz w:val="24"/>
        </w:rPr>
        <w:t xml:space="preserve">keine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Virusnachweis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Fällen </w:t>
      </w:r>
      <w:r>
        <w:rPr>
          <w:sz w:val="24"/>
        </w:rPr>
        <w:t xml:space="preserve">möglich </w:t>
      </w:r>
      <w:r>
        <w:rPr>
          <w:sz w:val="24"/>
        </w:rPr>
        <w:t xml:space="preserve">(vor </w:t>
      </w:r>
      <w:r>
        <w:rPr>
          <w:sz w:val="24"/>
        </w:rPr>
        <w:t xml:space="preserve">Symptombeginn, </w:t>
      </w:r>
      <w:r>
        <w:rPr>
          <w:sz w:val="24"/>
        </w:rPr>
        <w:t xml:space="preserve">nach </w:t>
      </w:r>
      <w:r>
        <w:rPr>
          <w:sz w:val="24"/>
        </w:rPr>
        <w:t xml:space="preserve">Symptombeginn). </w:t>
      </w:r>
      <w:r>
        <w:rPr>
          <w:sz w:val="24"/>
        </w:rPr>
        <w:t xml:space="preserve">Repatriierung: </w:t>
      </w:r>
    </w:p>
    <w:p>
      <w:r>
        <w:t>*****</w:t>
      </w:r>
    </w:p>
    <w:p>
      <w:pPr>
        <w:pStyle w:val="Heading1"/>
      </w:pPr>
      <w:r>
        <w:t>024_Ergebnisprotokoll_AG-nCoV-Sitzung_2020-02-05.pdf</w:t>
      </w:r>
    </w:p>
    <w:p>
      <w:r>
        <w:t>Anzahl der Vorkommen von 'Nachweis':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Wochenbericht </w:t>
      </w:r>
      <w:r>
        <w:rPr>
          <w:sz w:val="24"/>
        </w:rPr>
        <w:t xml:space="preserve">beinhaltet </w:t>
      </w:r>
      <w:r>
        <w:rPr>
          <w:sz w:val="24"/>
        </w:rPr>
        <w:t xml:space="preserve">ebenfalls </w:t>
      </w:r>
      <w:r>
        <w:rPr>
          <w:sz w:val="24"/>
        </w:rPr>
        <w:t xml:space="preserve">Publikationen </w:t>
      </w:r>
      <w:r>
        <w:rPr>
          <w:sz w:val="24"/>
        </w:rPr>
        <w:t xml:space="preserve">zu </w:t>
      </w:r>
      <w:r>
        <w:rPr>
          <w:sz w:val="24"/>
        </w:rPr>
        <w:t xml:space="preserve">2019-nCoV </w:t>
      </w:r>
      <w:r>
        <w:rPr>
          <w:sz w:val="24"/>
        </w:rPr>
        <w:t xml:space="preserve">(S. </w:t>
      </w:r>
      <w:r>
        <w:rPr>
          <w:sz w:val="24"/>
        </w:rPr>
        <w:t xml:space="preserve">11-15, </w:t>
      </w:r>
      <w:r>
        <w:rPr>
          <w:sz w:val="24"/>
        </w:rPr>
        <w:t xml:space="preserve">Wochenbericht </w:t>
      </w:r>
      <w:r>
        <w:rPr>
          <w:sz w:val="24"/>
        </w:rPr>
        <w:t xml:space="preserve">05. </w:t>
      </w:r>
      <w:r>
        <w:rPr>
          <w:sz w:val="24"/>
        </w:rPr>
        <w:t xml:space="preserve">Kalenderwoche), </w:t>
      </w:r>
      <w:r>
        <w:rPr>
          <w:sz w:val="24"/>
        </w:rPr>
        <w:t xml:space="preserve">Referenzen </w:t>
      </w:r>
      <w:r>
        <w:rPr>
          <w:sz w:val="24"/>
        </w:rPr>
        <w:t xml:space="preserve">und </w:t>
      </w:r>
      <w:r>
        <w:rPr>
          <w:sz w:val="24"/>
        </w:rPr>
        <w:t xml:space="preserve">Zusammenfassung </w:t>
      </w:r>
      <w:r>
        <w:rPr>
          <w:sz w:val="24"/>
        </w:rPr>
        <w:t xml:space="preserve">Vortrag </w:t>
      </w:r>
      <w:r>
        <w:rPr>
          <w:sz w:val="24"/>
        </w:rPr>
        <w:t xml:space="preserve">gestern: </w:t>
      </w:r>
      <w:r>
        <w:rPr>
          <w:sz w:val="24"/>
        </w:rPr>
        <w:t xml:space="preserve">Viruslastverlauf </w:t>
      </w:r>
      <w:r>
        <w:rPr>
          <w:sz w:val="24"/>
        </w:rPr>
        <w:t xml:space="preserve">(Genomäquivalent, </w:t>
      </w:r>
      <w:r>
        <w:rPr>
          <w:sz w:val="24"/>
        </w:rPr>
        <w:t xml:space="preserve">Kopien/mL) </w:t>
      </w:r>
      <w:r>
        <w:rPr>
          <w:sz w:val="24"/>
        </w:rPr>
        <w:t xml:space="preserve">in </w:t>
      </w:r>
      <w:r>
        <w:rPr>
          <w:sz w:val="24"/>
        </w:rPr>
        <w:t xml:space="preserve">Körpersekreten </w:t>
      </w:r>
      <w:r>
        <w:rPr>
          <w:sz w:val="24"/>
        </w:rPr>
        <w:t xml:space="preserve">zeigt </w:t>
      </w:r>
      <w:r>
        <w:rPr>
          <w:sz w:val="24"/>
        </w:rPr>
        <w:t xml:space="preserve">hohe </w:t>
      </w:r>
      <w:r>
        <w:rPr>
          <w:sz w:val="24"/>
        </w:rPr>
        <w:t xml:space="preserve">Konzentrationen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bei </w:t>
      </w:r>
      <w:r>
        <w:rPr>
          <w:sz w:val="24"/>
        </w:rPr>
        <w:t xml:space="preserve">Beginn, </w:t>
      </w:r>
      <w:r>
        <w:rPr>
          <w:sz w:val="24"/>
        </w:rPr>
        <w:t xml:space="preserve">dies </w:t>
      </w:r>
      <w:r>
        <w:rPr>
          <w:sz w:val="24"/>
        </w:rPr>
        <w:t xml:space="preserve">deckt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MERS-CoV </w:t>
      </w:r>
      <w:r>
        <w:rPr>
          <w:sz w:val="24"/>
        </w:rPr>
        <w:t xml:space="preserve">Literatur, </w:t>
      </w:r>
      <w:r>
        <w:rPr>
          <w:sz w:val="24"/>
        </w:rPr>
        <w:t xml:space="preserve">tiefe </w:t>
      </w:r>
      <w:r>
        <w:rPr>
          <w:sz w:val="24"/>
        </w:rPr>
        <w:t xml:space="preserve">Atemwegsmaterialien </w:t>
      </w:r>
      <w:r>
        <w:rPr>
          <w:sz w:val="24"/>
        </w:rPr>
        <w:t xml:space="preserve">sind </w:t>
      </w:r>
      <w:r>
        <w:rPr>
          <w:sz w:val="24"/>
        </w:rPr>
        <w:t xml:space="preserve">am </w:t>
      </w:r>
      <w:r>
        <w:rPr>
          <w:sz w:val="24"/>
        </w:rPr>
        <w:t xml:space="preserve">längsten </w:t>
      </w:r>
      <w:r>
        <w:rPr>
          <w:sz w:val="24"/>
        </w:rPr>
        <w:t xml:space="preserve">positiv; </w:t>
      </w:r>
      <w:r>
        <w:rPr>
          <w:sz w:val="24"/>
        </w:rPr>
        <w:t xml:space="preserve">MERS-CoV </w:t>
      </w:r>
      <w:r>
        <w:rPr>
          <w:sz w:val="24"/>
        </w:rPr>
        <w:t xml:space="preserve">ist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38 </w:t>
      </w:r>
      <w:r>
        <w:rPr>
          <w:sz w:val="24"/>
        </w:rPr>
        <w:t xml:space="preserve">Tage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(aber </w:t>
      </w:r>
      <w:r>
        <w:rPr>
          <w:sz w:val="24"/>
        </w:rPr>
        <w:t xml:space="preserve">weniger </w:t>
      </w:r>
      <w:r>
        <w:rPr>
          <w:sz w:val="24"/>
        </w:rPr>
        <w:t xml:space="preserve">übertragbar </w:t>
      </w:r>
      <w:r>
        <w:rPr>
          <w:sz w:val="24"/>
        </w:rPr>
        <w:t xml:space="preserve">als </w:t>
      </w:r>
      <w:r>
        <w:rPr>
          <w:sz w:val="24"/>
        </w:rPr>
        <w:t xml:space="preserve">2019-nCoV) </w:t>
      </w:r>
      <w:r>
        <w:rPr>
          <w:sz w:val="24"/>
        </w:rPr>
        <w:t xml:space="preserve">Empfehlung </w:t>
      </w:r>
      <w:r>
        <w:rPr>
          <w:sz w:val="24"/>
        </w:rPr>
        <w:t xml:space="preserve">Schutzbrillen: </w:t>
      </w:r>
      <w:r>
        <w:rPr>
          <w:sz w:val="24"/>
        </w:rPr>
        <w:t xml:space="preserve">keine </w:t>
      </w:r>
      <w:r>
        <w:rPr>
          <w:sz w:val="24"/>
        </w:rPr>
        <w:t xml:space="preserve">Evidenz </w:t>
      </w:r>
      <w:r>
        <w:rPr>
          <w:sz w:val="24"/>
        </w:rPr>
        <w:t xml:space="preserve">bezüglich </w:t>
      </w:r>
      <w:r>
        <w:rPr>
          <w:sz w:val="24"/>
        </w:rPr>
        <w:t xml:space="preserve">Infektions-Eingang </w:t>
      </w:r>
      <w:r>
        <w:rPr>
          <w:sz w:val="24"/>
        </w:rPr>
        <w:t xml:space="preserve">über </w:t>
      </w:r>
      <w:r>
        <w:rPr>
          <w:sz w:val="24"/>
        </w:rPr>
        <w:t xml:space="preserve">Auge/Konjunktiva, </w:t>
      </w:r>
      <w:r>
        <w:rPr>
          <w:sz w:val="24"/>
        </w:rPr>
        <w:t xml:space="preserve">dennoch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davon </w:t>
      </w:r>
      <w:r>
        <w:rPr>
          <w:sz w:val="24"/>
        </w:rPr>
        <w:t xml:space="preserve">ausgehen, </w:t>
      </w:r>
      <w:r>
        <w:rPr>
          <w:sz w:val="24"/>
        </w:rPr>
        <w:t xml:space="preserve">das </w:t>
      </w:r>
      <w:r>
        <w:rPr>
          <w:sz w:val="24"/>
        </w:rPr>
        <w:t xml:space="preserve">Infektion </w:t>
      </w:r>
      <w:r>
        <w:rPr>
          <w:sz w:val="24"/>
        </w:rPr>
        <w:t xml:space="preserve">so </w:t>
      </w:r>
      <w:r>
        <w:rPr>
          <w:sz w:val="24"/>
        </w:rPr>
        <w:t xml:space="preserve">eindringen </w:t>
      </w:r>
      <w:r>
        <w:rPr>
          <w:sz w:val="24"/>
        </w:rPr>
        <w:t xml:space="preserve">kann </w:t>
      </w:r>
      <w:r>
        <w:rPr>
          <w:sz w:val="24"/>
        </w:rPr>
        <w:t xml:space="preserve">und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sz w:val="24"/>
        </w:rPr>
        <w:t xml:space="preserve">Schutzbrillen </w:t>
      </w:r>
      <w:r>
        <w:rPr>
          <w:sz w:val="24"/>
        </w:rPr>
        <w:t xml:space="preserve">bzw. </w:t>
      </w:r>
      <w:r>
        <w:rPr>
          <w:sz w:val="24"/>
        </w:rPr>
        <w:t xml:space="preserve">Visier </w:t>
      </w:r>
      <w:r>
        <w:rPr>
          <w:sz w:val="24"/>
        </w:rPr>
        <w:t xml:space="preserve">empfehlen </w:t>
      </w:r>
      <w:r>
        <w:rPr>
          <w:sz w:val="24"/>
        </w:rPr>
        <w:t xml:space="preserve">Shedding: </w:t>
      </w:r>
      <w:r>
        <w:rPr>
          <w:sz w:val="24"/>
        </w:rPr>
        <w:t xml:space="preserve">nCoV </w:t>
      </w:r>
      <w:r>
        <w:rPr>
          <w:sz w:val="24"/>
        </w:rPr>
        <w:t xml:space="preserve">hat </w:t>
      </w:r>
      <w:r>
        <w:rPr>
          <w:sz w:val="24"/>
        </w:rPr>
        <w:t xml:space="preserve">zusätzliche </w:t>
      </w:r>
      <w:r>
        <w:rPr>
          <w:sz w:val="24"/>
        </w:rPr>
        <w:t xml:space="preserve">multibasische </w:t>
      </w:r>
      <w:r>
        <w:rPr>
          <w:sz w:val="24"/>
        </w:rPr>
        <w:t xml:space="preserve">Furin- </w:t>
      </w:r>
      <w:r>
        <w:rPr>
          <w:sz w:val="24"/>
        </w:rPr>
        <w:t xml:space="preserve">Spaltestelle, </w:t>
      </w:r>
      <w:r>
        <w:rPr>
          <w:sz w:val="24"/>
        </w:rPr>
        <w:t xml:space="preserve">-Hypothese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2019-nCoV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alle </w:t>
      </w:r>
      <w:r>
        <w:rPr>
          <w:sz w:val="24"/>
        </w:rPr>
        <w:t xml:space="preserve">INIG </w:t>
      </w:r>
    </w:p>
    <w:p>
      <w:r>
        <w:t>*****</w:t>
      </w:r>
    </w:p>
    <w:p>
      <w:pPr>
        <w:pStyle w:val="Heading1"/>
      </w:pPr>
      <w:r>
        <w:t>036_Ergebnisprotokoll_AG-nCoV-Sitzung_2020-02-13.pdf</w:t>
      </w:r>
    </w:p>
    <w:p>
      <w:r>
        <w:t>Anzahl der Vorkommen von 'Nachweis': 4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llt, </w:t>
      </w:r>
      <w:r>
        <w:rPr>
          <w:sz w:val="24"/>
        </w:rPr>
        <w:t xml:space="preserve">BMG </w:t>
      </w:r>
      <w:r>
        <w:rPr>
          <w:sz w:val="24"/>
        </w:rPr>
        <w:t xml:space="preserve">erwartet </w:t>
      </w:r>
      <w:r>
        <w:rPr>
          <w:sz w:val="24"/>
        </w:rPr>
        <w:t xml:space="preserve">Papier </w:t>
      </w:r>
      <w:r>
        <w:rPr>
          <w:sz w:val="24"/>
        </w:rPr>
        <w:t xml:space="preserve">ebenfalls </w:t>
      </w:r>
      <w:r>
        <w:rPr>
          <w:sz w:val="24"/>
        </w:rPr>
        <w:t xml:space="preserve"> </w:t>
      </w:r>
      <w:r>
        <w:rPr>
          <w:sz w:val="24"/>
        </w:rPr>
        <w:t xml:space="preserve">Inhalte: </w:t>
      </w:r>
      <w:r>
        <w:rPr>
          <w:sz w:val="24"/>
        </w:rPr>
        <w:t xml:space="preserve">reichen </w:t>
      </w:r>
      <w:r>
        <w:rPr>
          <w:sz w:val="24"/>
        </w:rPr>
        <w:t xml:space="preserve">zwei </w:t>
      </w:r>
      <w:r>
        <w:rPr>
          <w:sz w:val="24"/>
        </w:rPr>
        <w:t xml:space="preserve">negative </w:t>
      </w:r>
      <w:r>
        <w:rPr>
          <w:sz w:val="24"/>
        </w:rPr>
        <w:t xml:space="preserve">PCR </w:t>
      </w:r>
      <w:r>
        <w:rPr>
          <w:sz w:val="24"/>
        </w:rPr>
        <w:t xml:space="preserve">oder </w:t>
      </w:r>
      <w:r>
        <w:rPr>
          <w:sz w:val="24"/>
        </w:rPr>
        <w:t xml:space="preserve">nicht, </w:t>
      </w:r>
      <w:r>
        <w:rPr>
          <w:sz w:val="24"/>
        </w:rPr>
        <w:t xml:space="preserve">nach </w:t>
      </w:r>
      <w:r>
        <w:rPr>
          <w:sz w:val="24"/>
        </w:rPr>
        <w:t xml:space="preserve">besteht </w:t>
      </w:r>
      <w:r>
        <w:rPr>
          <w:sz w:val="24"/>
        </w:rPr>
        <w:t xml:space="preserve">dann </w:t>
      </w:r>
      <w:r>
        <w:rPr>
          <w:sz w:val="24"/>
        </w:rPr>
        <w:t xml:space="preserve">vermutlich </w:t>
      </w:r>
      <w:r>
        <w:rPr>
          <w:sz w:val="24"/>
        </w:rPr>
        <w:t xml:space="preserve">keine </w:t>
      </w:r>
      <w:r>
        <w:rPr>
          <w:sz w:val="24"/>
        </w:rPr>
        <w:t xml:space="preserve">Infektiösität </w:t>
      </w:r>
      <w:r>
        <w:rPr>
          <w:sz w:val="24"/>
        </w:rPr>
        <w:t xml:space="preserve">mehr, </w:t>
      </w:r>
      <w:r>
        <w:rPr>
          <w:sz w:val="24"/>
        </w:rPr>
        <w:t xml:space="preserve">wenn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Zellkultur </w:t>
      </w:r>
      <w:r>
        <w:rPr>
          <w:sz w:val="24"/>
        </w:rPr>
        <w:t xml:space="preserve">keine </w:t>
      </w:r>
      <w:r>
        <w:rPr>
          <w:sz w:val="24"/>
        </w:rPr>
        <w:t xml:space="preserve">Virusreplikation </w:t>
      </w:r>
      <w:r>
        <w:rPr>
          <w:sz w:val="24"/>
        </w:rPr>
        <w:t xml:space="preserve">mehr </w:t>
      </w:r>
      <w:r>
        <w:rPr>
          <w:sz w:val="24"/>
        </w:rPr>
        <w:t xml:space="preserve">bei </w:t>
      </w:r>
      <w:r>
        <w:rPr>
          <w:sz w:val="24"/>
        </w:rPr>
        <w:t xml:space="preserve">106/ml </w:t>
      </w:r>
      <w:r>
        <w:rPr>
          <w:sz w:val="24"/>
        </w:rPr>
        <w:t xml:space="preserve">beobachtet, </w:t>
      </w:r>
      <w:r>
        <w:rPr>
          <w:sz w:val="24"/>
        </w:rPr>
        <w:t xml:space="preserve">deswegen </w:t>
      </w:r>
      <w:r>
        <w:rPr>
          <w:sz w:val="24"/>
        </w:rPr>
        <w:t xml:space="preserve">um </w:t>
      </w:r>
      <w:r>
        <w:rPr>
          <w:sz w:val="24"/>
        </w:rPr>
        <w:t xml:space="preserve">sicher </w:t>
      </w:r>
      <w:r>
        <w:rPr>
          <w:sz w:val="24"/>
        </w:rPr>
        <w:t xml:space="preserve">zu </w:t>
      </w:r>
      <w:r>
        <w:rPr>
          <w:sz w:val="24"/>
        </w:rPr>
        <w:t xml:space="preserve">gehen </w:t>
      </w:r>
      <w:r>
        <w:rPr>
          <w:sz w:val="24"/>
        </w:rPr>
        <w:t xml:space="preserve">105/ml </w:t>
      </w:r>
      <w:r>
        <w:rPr>
          <w:sz w:val="24"/>
        </w:rPr>
        <w:t xml:space="preserve">vorgeschlagen </w:t>
      </w:r>
      <w:r>
        <w:rPr>
          <w:sz w:val="24"/>
        </w:rPr>
        <w:t xml:space="preserve">und </w:t>
      </w:r>
      <w:r>
        <w:rPr>
          <w:sz w:val="24"/>
        </w:rPr>
        <w:t xml:space="preserve">als </w:t>
      </w:r>
      <w:r>
        <w:rPr>
          <w:sz w:val="24"/>
        </w:rPr>
        <w:t xml:space="preserve">ausreichendes </w:t>
      </w:r>
      <w:r>
        <w:rPr>
          <w:sz w:val="24"/>
        </w:rPr>
        <w:t xml:space="preserve">Entlassungskriterium </w:t>
      </w:r>
      <w:r>
        <w:rPr>
          <w:sz w:val="24"/>
        </w:rPr>
        <w:t xml:space="preserve">empfunden; </w:t>
      </w:r>
      <w:r>
        <w:rPr>
          <w:sz w:val="24"/>
        </w:rPr>
        <w:t xml:space="preserve">Papier </w:t>
      </w:r>
      <w:r>
        <w:rPr>
          <w:sz w:val="24"/>
        </w:rPr>
        <w:t xml:space="preserve">wurde </w:t>
      </w:r>
      <w:r>
        <w:rPr>
          <w:sz w:val="24"/>
        </w:rPr>
        <w:t xml:space="preserve">zirkuliert, </w:t>
      </w:r>
      <w:r>
        <w:rPr>
          <w:sz w:val="24"/>
        </w:rPr>
        <w:t xml:space="preserve">keine </w:t>
      </w:r>
      <w:r>
        <w:rPr>
          <w:sz w:val="24"/>
        </w:rPr>
        <w:t xml:space="preserve">komplette </w:t>
      </w:r>
      <w:r>
        <w:rPr>
          <w:sz w:val="24"/>
        </w:rPr>
        <w:t xml:space="preserve">Einigung, </w:t>
      </w:r>
      <w:r>
        <w:rPr>
          <w:sz w:val="24"/>
        </w:rPr>
        <w:t xml:space="preserve">ob </w:t>
      </w:r>
      <w:r>
        <w:rPr>
          <w:sz w:val="24"/>
        </w:rPr>
        <w:t xml:space="preserve">Entlassung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restnachweisbarem </w:t>
      </w:r>
      <w:r>
        <w:rPr>
          <w:sz w:val="24"/>
        </w:rPr>
        <w:t xml:space="preserve">Virus, </w:t>
      </w:r>
      <w:r>
        <w:rPr>
          <w:sz w:val="24"/>
        </w:rPr>
        <w:t xml:space="preserve">ggf.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Personen </w:t>
      </w:r>
      <w:r>
        <w:rPr>
          <w:sz w:val="24"/>
        </w:rPr>
        <w:t xml:space="preserve">Auflagen </w:t>
      </w:r>
      <w:r>
        <w:rPr>
          <w:sz w:val="24"/>
        </w:rPr>
        <w:t xml:space="preserve">geben, </w:t>
      </w:r>
      <w:r>
        <w:rPr>
          <w:sz w:val="24"/>
        </w:rPr>
        <w:t xml:space="preserve">z.B. </w:t>
      </w:r>
      <w:r>
        <w:rPr>
          <w:sz w:val="24"/>
        </w:rPr>
        <w:t xml:space="preserve">1 </w:t>
      </w:r>
      <w:r>
        <w:rPr>
          <w:sz w:val="24"/>
        </w:rPr>
        <w:t xml:space="preserve">Woche </w:t>
      </w:r>
      <w:r>
        <w:rPr>
          <w:sz w:val="24"/>
        </w:rPr>
        <w:t xml:space="preserve">Kontaktminimierung </w:t>
      </w:r>
      <w:r>
        <w:rPr>
          <w:sz w:val="24"/>
        </w:rPr>
        <w:t xml:space="preserve"> </w:t>
      </w:r>
      <w:r>
        <w:rPr>
          <w:sz w:val="24"/>
        </w:rPr>
        <w:t xml:space="preserve">Abstrichsqualität </w:t>
      </w:r>
      <w:r>
        <w:rPr>
          <w:sz w:val="24"/>
        </w:rPr>
        <w:t xml:space="preserve">sehr </w:t>
      </w:r>
      <w:r>
        <w:rPr>
          <w:sz w:val="24"/>
        </w:rPr>
        <w:t xml:space="preserve">relevant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b/>
          <w:color w:val="FF0000"/>
          <w:sz w:val="24"/>
        </w:rPr>
        <w:t xml:space="preserve">nachweisbar, </w:t>
      </w:r>
      <w:r>
        <w:rPr>
          <w:sz w:val="24"/>
        </w:rPr>
        <w:t xml:space="preserve">Kontrolle </w:t>
      </w:r>
      <w:r>
        <w:rPr>
          <w:sz w:val="24"/>
        </w:rPr>
        <w:t xml:space="preserve">anhand </w:t>
      </w:r>
      <w:r>
        <w:rPr>
          <w:sz w:val="24"/>
        </w:rPr>
        <w:t xml:space="preserve">eines </w:t>
      </w:r>
      <w:r>
        <w:rPr>
          <w:sz w:val="24"/>
        </w:rPr>
        <w:t xml:space="preserve">ausgewählten </w:t>
      </w:r>
      <w:r>
        <w:rPr>
          <w:sz w:val="24"/>
        </w:rPr>
        <w:t xml:space="preserve">Gens </w:t>
      </w:r>
      <w:r>
        <w:rPr>
          <w:sz w:val="24"/>
        </w:rPr>
        <w:t xml:space="preserve">als </w:t>
      </w:r>
      <w:r>
        <w:rPr>
          <w:sz w:val="24"/>
        </w:rPr>
        <w:t xml:space="preserve">Marker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sehen </w:t>
      </w:r>
      <w:r>
        <w:rPr>
          <w:sz w:val="24"/>
        </w:rPr>
        <w:t xml:space="preserve">ob </w:t>
      </w:r>
      <w:r>
        <w:rPr>
          <w:sz w:val="24"/>
        </w:rPr>
        <w:t xml:space="preserve">Probe </w:t>
      </w:r>
      <w:r>
        <w:rPr>
          <w:sz w:val="24"/>
        </w:rPr>
        <w:t xml:space="preserve">anständig </w:t>
      </w:r>
      <w:r>
        <w:rPr>
          <w:sz w:val="24"/>
        </w:rPr>
        <w:t xml:space="preserve">genommen </w:t>
      </w:r>
      <w:r>
        <w:rPr>
          <w:sz w:val="24"/>
        </w:rPr>
        <w:t xml:space="preserve">wurde </w:t>
      </w:r>
      <w:r>
        <w:rPr>
          <w:sz w:val="24"/>
        </w:rPr>
        <w:t xml:space="preserve"> </w:t>
      </w:r>
      <w:r>
        <w:rPr>
          <w:sz w:val="24"/>
        </w:rPr>
        <w:t xml:space="preserve">Nasen/Rachen </w:t>
      </w:r>
      <w:r>
        <w:rPr>
          <w:sz w:val="24"/>
        </w:rPr>
        <w:t xml:space="preserve">Abstrich </w:t>
      </w:r>
      <w:r>
        <w:rPr>
          <w:sz w:val="24"/>
        </w:rPr>
        <w:t xml:space="preserve">ergibt </w:t>
      </w:r>
      <w:r>
        <w:rPr>
          <w:sz w:val="24"/>
        </w:rPr>
        <w:t xml:space="preserve">keine </w:t>
      </w:r>
      <w:r>
        <w:rPr>
          <w:sz w:val="24"/>
        </w:rPr>
        <w:t xml:space="preserve">quantifizierbare </w:t>
      </w:r>
      <w:r>
        <w:rPr>
          <w:sz w:val="24"/>
        </w:rPr>
        <w:t xml:space="preserve">Probe, </w:t>
      </w:r>
      <w:r>
        <w:rPr>
          <w:sz w:val="24"/>
        </w:rPr>
        <w:t xml:space="preserve">deswegen </w:t>
      </w:r>
      <w:r>
        <w:rPr>
          <w:sz w:val="24"/>
        </w:rPr>
        <w:t xml:space="preserve">quantitative </w:t>
      </w:r>
      <w:r>
        <w:rPr>
          <w:sz w:val="24"/>
        </w:rPr>
        <w:t xml:space="preserve">Grenze </w:t>
      </w:r>
      <w:r>
        <w:rPr>
          <w:sz w:val="24"/>
        </w:rPr>
        <w:t xml:space="preserve">schwer </w:t>
      </w:r>
      <w:r>
        <w:rPr>
          <w:sz w:val="24"/>
        </w:rPr>
        <w:t xml:space="preserve">nachvollziehbar </w:t>
      </w:r>
      <w:r>
        <w:rPr>
          <w:sz w:val="24"/>
        </w:rPr>
        <w:t xml:space="preserve">IBBS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wenn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Zellkultur </w:t>
      </w:r>
      <w:r>
        <w:rPr>
          <w:sz w:val="24"/>
        </w:rPr>
        <w:t xml:space="preserve">keine </w:t>
      </w:r>
      <w:r>
        <w:rPr>
          <w:sz w:val="24"/>
        </w:rPr>
        <w:t xml:space="preserve">Virusreplikation </w:t>
      </w:r>
      <w:r>
        <w:rPr>
          <w:sz w:val="24"/>
        </w:rPr>
        <w:t xml:space="preserve">mehr </w:t>
      </w:r>
      <w:r>
        <w:rPr>
          <w:sz w:val="24"/>
        </w:rPr>
        <w:t xml:space="preserve">bei </w:t>
      </w:r>
      <w:r>
        <w:rPr>
          <w:sz w:val="24"/>
        </w:rPr>
        <w:t xml:space="preserve">106/ml </w:t>
      </w:r>
      <w:r>
        <w:rPr>
          <w:sz w:val="24"/>
        </w:rPr>
        <w:t xml:space="preserve">beobachtet, </w:t>
      </w:r>
      <w:r>
        <w:rPr>
          <w:sz w:val="24"/>
        </w:rPr>
        <w:t xml:space="preserve">deswegen </w:t>
      </w:r>
      <w:r>
        <w:rPr>
          <w:sz w:val="24"/>
        </w:rPr>
        <w:t xml:space="preserve">um </w:t>
      </w:r>
      <w:r>
        <w:rPr>
          <w:sz w:val="24"/>
        </w:rPr>
        <w:t xml:space="preserve">sicher </w:t>
      </w:r>
      <w:r>
        <w:rPr>
          <w:sz w:val="24"/>
        </w:rPr>
        <w:t xml:space="preserve">zu </w:t>
      </w:r>
      <w:r>
        <w:rPr>
          <w:sz w:val="24"/>
        </w:rPr>
        <w:t xml:space="preserve">gehen </w:t>
      </w:r>
      <w:r>
        <w:rPr>
          <w:sz w:val="24"/>
        </w:rPr>
        <w:t xml:space="preserve">105/ml </w:t>
      </w:r>
      <w:r>
        <w:rPr>
          <w:sz w:val="24"/>
        </w:rPr>
        <w:t xml:space="preserve">vorgeschlagen </w:t>
      </w:r>
      <w:r>
        <w:rPr>
          <w:sz w:val="24"/>
        </w:rPr>
        <w:t xml:space="preserve">und </w:t>
      </w:r>
      <w:r>
        <w:rPr>
          <w:sz w:val="24"/>
        </w:rPr>
        <w:t xml:space="preserve">als </w:t>
      </w:r>
      <w:r>
        <w:rPr>
          <w:sz w:val="24"/>
        </w:rPr>
        <w:t xml:space="preserve">ausreichendes </w:t>
      </w:r>
      <w:r>
        <w:rPr>
          <w:sz w:val="24"/>
        </w:rPr>
        <w:t xml:space="preserve">Entlassungskriterium </w:t>
      </w:r>
      <w:r>
        <w:rPr>
          <w:sz w:val="24"/>
        </w:rPr>
        <w:t xml:space="preserve">empfunden; </w:t>
      </w:r>
      <w:r>
        <w:rPr>
          <w:sz w:val="24"/>
        </w:rPr>
        <w:t xml:space="preserve">Papier </w:t>
      </w:r>
      <w:r>
        <w:rPr>
          <w:sz w:val="24"/>
        </w:rPr>
        <w:t xml:space="preserve">wurde </w:t>
      </w:r>
      <w:r>
        <w:rPr>
          <w:sz w:val="24"/>
        </w:rPr>
        <w:t xml:space="preserve">zirkuliert, </w:t>
      </w:r>
      <w:r>
        <w:rPr>
          <w:sz w:val="24"/>
        </w:rPr>
        <w:t xml:space="preserve">keine </w:t>
      </w:r>
      <w:r>
        <w:rPr>
          <w:sz w:val="24"/>
        </w:rPr>
        <w:t xml:space="preserve">komplette </w:t>
      </w:r>
      <w:r>
        <w:rPr>
          <w:sz w:val="24"/>
        </w:rPr>
        <w:t xml:space="preserve">Einigung, </w:t>
      </w:r>
      <w:r>
        <w:rPr>
          <w:sz w:val="24"/>
        </w:rPr>
        <w:t xml:space="preserve">ob </w:t>
      </w:r>
      <w:r>
        <w:rPr>
          <w:sz w:val="24"/>
        </w:rPr>
        <w:t xml:space="preserve">Entlassung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restnachweisbarem </w:t>
      </w:r>
      <w:r>
        <w:rPr>
          <w:sz w:val="24"/>
        </w:rPr>
        <w:t xml:space="preserve">Virus, </w:t>
      </w:r>
      <w:r>
        <w:rPr>
          <w:sz w:val="24"/>
        </w:rPr>
        <w:t xml:space="preserve">ggf.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Personen </w:t>
      </w:r>
      <w:r>
        <w:rPr>
          <w:sz w:val="24"/>
        </w:rPr>
        <w:t xml:space="preserve">Auflagen </w:t>
      </w:r>
      <w:r>
        <w:rPr>
          <w:sz w:val="24"/>
        </w:rPr>
        <w:t xml:space="preserve">geben, </w:t>
      </w:r>
      <w:r>
        <w:rPr>
          <w:sz w:val="24"/>
        </w:rPr>
        <w:t xml:space="preserve">z.B. </w:t>
      </w:r>
      <w:r>
        <w:rPr>
          <w:sz w:val="24"/>
        </w:rPr>
        <w:t xml:space="preserve">1 </w:t>
      </w:r>
      <w:r>
        <w:rPr>
          <w:sz w:val="24"/>
        </w:rPr>
        <w:t xml:space="preserve">Woche </w:t>
      </w:r>
      <w:r>
        <w:rPr>
          <w:sz w:val="24"/>
        </w:rPr>
        <w:t xml:space="preserve">Kontaktminimierung </w:t>
      </w:r>
      <w:r>
        <w:rPr>
          <w:sz w:val="24"/>
        </w:rPr>
        <w:t xml:space="preserve"> </w:t>
      </w:r>
      <w:r>
        <w:rPr>
          <w:sz w:val="24"/>
        </w:rPr>
        <w:t xml:space="preserve">Abstrichsqualität </w:t>
      </w:r>
      <w:r>
        <w:rPr>
          <w:sz w:val="24"/>
        </w:rPr>
        <w:t xml:space="preserve">sehr </w:t>
      </w:r>
      <w:r>
        <w:rPr>
          <w:sz w:val="24"/>
        </w:rPr>
        <w:t xml:space="preserve">relevant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b/>
          <w:color w:val="FF0000"/>
          <w:sz w:val="24"/>
        </w:rPr>
        <w:t xml:space="preserve">nachweisbar, </w:t>
      </w:r>
      <w:r>
        <w:rPr>
          <w:sz w:val="24"/>
        </w:rPr>
        <w:t xml:space="preserve">Kontrolle </w:t>
      </w:r>
      <w:r>
        <w:rPr>
          <w:sz w:val="24"/>
        </w:rPr>
        <w:t xml:space="preserve">anhand </w:t>
      </w:r>
      <w:r>
        <w:rPr>
          <w:sz w:val="24"/>
        </w:rPr>
        <w:t xml:space="preserve">eines </w:t>
      </w:r>
      <w:r>
        <w:rPr>
          <w:sz w:val="24"/>
        </w:rPr>
        <w:t xml:space="preserve">ausgewählten </w:t>
      </w:r>
      <w:r>
        <w:rPr>
          <w:sz w:val="24"/>
        </w:rPr>
        <w:t xml:space="preserve">Gens </w:t>
      </w:r>
      <w:r>
        <w:rPr>
          <w:sz w:val="24"/>
        </w:rPr>
        <w:t xml:space="preserve">als </w:t>
      </w:r>
      <w:r>
        <w:rPr>
          <w:sz w:val="24"/>
        </w:rPr>
        <w:t xml:space="preserve">Marker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sehen </w:t>
      </w:r>
      <w:r>
        <w:rPr>
          <w:sz w:val="24"/>
        </w:rPr>
        <w:t xml:space="preserve">ob </w:t>
      </w:r>
      <w:r>
        <w:rPr>
          <w:sz w:val="24"/>
        </w:rPr>
        <w:t xml:space="preserve">Probe </w:t>
      </w:r>
      <w:r>
        <w:rPr>
          <w:sz w:val="24"/>
        </w:rPr>
        <w:t xml:space="preserve">anständig </w:t>
      </w:r>
      <w:r>
        <w:rPr>
          <w:sz w:val="24"/>
        </w:rPr>
        <w:t xml:space="preserve">genommen </w:t>
      </w:r>
      <w:r>
        <w:rPr>
          <w:sz w:val="24"/>
        </w:rPr>
        <w:t xml:space="preserve">wurde </w:t>
      </w:r>
      <w:r>
        <w:rPr>
          <w:sz w:val="24"/>
        </w:rPr>
        <w:t xml:space="preserve"> </w:t>
      </w:r>
      <w:r>
        <w:rPr>
          <w:sz w:val="24"/>
        </w:rPr>
        <w:t xml:space="preserve">Nasen/Rachen </w:t>
      </w:r>
      <w:r>
        <w:rPr>
          <w:sz w:val="24"/>
        </w:rPr>
        <w:t xml:space="preserve">Abstrich </w:t>
      </w:r>
      <w:r>
        <w:rPr>
          <w:sz w:val="24"/>
        </w:rPr>
        <w:t xml:space="preserve">ergibt </w:t>
      </w:r>
      <w:r>
        <w:rPr>
          <w:sz w:val="24"/>
        </w:rPr>
        <w:t xml:space="preserve">keine </w:t>
      </w:r>
      <w:r>
        <w:rPr>
          <w:sz w:val="24"/>
        </w:rPr>
        <w:t xml:space="preserve">quantifizierbare </w:t>
      </w:r>
      <w:r>
        <w:rPr>
          <w:sz w:val="24"/>
        </w:rPr>
        <w:t xml:space="preserve">Probe, </w:t>
      </w:r>
      <w:r>
        <w:rPr>
          <w:sz w:val="24"/>
        </w:rPr>
        <w:t xml:space="preserve">deswegen </w:t>
      </w:r>
      <w:r>
        <w:rPr>
          <w:sz w:val="24"/>
        </w:rPr>
        <w:t xml:space="preserve">quantitative </w:t>
      </w:r>
      <w:r>
        <w:rPr>
          <w:sz w:val="24"/>
        </w:rPr>
        <w:t xml:space="preserve">Grenze </w:t>
      </w:r>
      <w:r>
        <w:rPr>
          <w:sz w:val="24"/>
        </w:rPr>
        <w:t xml:space="preserve">schwer </w:t>
      </w:r>
      <w:r>
        <w:rPr>
          <w:sz w:val="24"/>
        </w:rPr>
        <w:t xml:space="preserve">nachvollziehbar </w:t>
      </w:r>
      <w:r>
        <w:rPr>
          <w:sz w:val="24"/>
        </w:rPr>
        <w:t xml:space="preserve">IBBS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 </w:t>
      </w:r>
      <w:r>
        <w:rPr>
          <w:sz w:val="24"/>
        </w:rPr>
        <w:t xml:space="preserve">Aktueller </w:t>
      </w:r>
      <w:r>
        <w:rPr>
          <w:sz w:val="24"/>
        </w:rPr>
        <w:t xml:space="preserve">Diskussionsstand/Kompromiss: </w:t>
      </w:r>
      <w:r>
        <w:rPr>
          <w:sz w:val="24"/>
        </w:rPr>
        <w:t xml:space="preserve">zweimal </w:t>
      </w:r>
      <w:r>
        <w:rPr>
          <w:sz w:val="24"/>
        </w:rPr>
        <w:t xml:space="preserve">negative </w:t>
      </w:r>
      <w:r>
        <w:rPr>
          <w:sz w:val="24"/>
        </w:rPr>
        <w:t xml:space="preserve">PCR </w:t>
      </w:r>
      <w:r>
        <w:rPr>
          <w:sz w:val="24"/>
        </w:rPr>
        <w:t xml:space="preserve">oder </w:t>
      </w:r>
      <w:r>
        <w:rPr>
          <w:sz w:val="24"/>
        </w:rPr>
        <w:t xml:space="preserve">im </w:t>
      </w:r>
      <w:r>
        <w:rPr>
          <w:sz w:val="24"/>
        </w:rPr>
        <w:t xml:space="preserve">Einzelfall </w:t>
      </w:r>
      <w:r>
        <w:rPr>
          <w:sz w:val="24"/>
        </w:rPr>
        <w:t xml:space="preserve">PCR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&lt;105/ml, </w:t>
      </w:r>
      <w:r>
        <w:rPr>
          <w:sz w:val="24"/>
        </w:rPr>
        <w:t xml:space="preserve">und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Einzelfallentscheidung </w:t>
      </w:r>
      <w:r>
        <w:rPr>
          <w:sz w:val="24"/>
        </w:rPr>
        <w:t xml:space="preserve">mit </w:t>
      </w:r>
      <w:r>
        <w:rPr>
          <w:sz w:val="24"/>
        </w:rPr>
        <w:t xml:space="preserve">Auflagen </w:t>
      </w:r>
      <w:r>
        <w:rPr>
          <w:sz w:val="24"/>
        </w:rPr>
        <w:t xml:space="preserve">(wenn </w:t>
      </w:r>
      <w:r>
        <w:rPr>
          <w:sz w:val="24"/>
        </w:rPr>
        <w:t xml:space="preserve">z.B.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Immunsupprimierung, </w:t>
      </w:r>
      <w:r>
        <w:rPr>
          <w:sz w:val="24"/>
        </w:rPr>
        <w:t xml:space="preserve">vulnerable </w:t>
      </w:r>
      <w:r>
        <w:rPr>
          <w:sz w:val="24"/>
        </w:rPr>
        <w:t xml:space="preserve">Personen) </w:t>
      </w:r>
      <w:r>
        <w:rPr>
          <w:sz w:val="24"/>
        </w:rPr>
        <w:t xml:space="preserve"> </w:t>
      </w:r>
      <w:r>
        <w:rPr>
          <w:sz w:val="24"/>
        </w:rPr>
        <w:t xml:space="preserve">Auf </w:t>
      </w:r>
      <w:r>
        <w:rPr>
          <w:sz w:val="24"/>
        </w:rPr>
        <w:t xml:space="preserve">Terminologie </w:t>
      </w:r>
      <w:r>
        <w:rPr>
          <w:sz w:val="24"/>
        </w:rPr>
        <w:t xml:space="preserve">muss </w:t>
      </w:r>
      <w:r>
        <w:rPr>
          <w:sz w:val="24"/>
        </w:rPr>
        <w:t xml:space="preserve">geachtet </w:t>
      </w:r>
      <w:r>
        <w:rPr>
          <w:sz w:val="24"/>
        </w:rPr>
        <w:t xml:space="preserve">werden, </w:t>
      </w:r>
      <w:r>
        <w:rPr>
          <w:sz w:val="24"/>
        </w:rPr>
        <w:t xml:space="preserve">nicht </w:t>
      </w:r>
      <w:r>
        <w:rPr>
          <w:sz w:val="24"/>
        </w:rPr>
        <w:t xml:space="preserve">„Patient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infektiös“, </w:t>
      </w:r>
      <w:r>
        <w:rPr>
          <w:sz w:val="24"/>
        </w:rPr>
        <w:t xml:space="preserve">sondern </w:t>
      </w:r>
      <w:r>
        <w:rPr>
          <w:sz w:val="24"/>
        </w:rPr>
        <w:t xml:space="preserve">ggf. </w:t>
      </w:r>
      <w:r>
        <w:rPr>
          <w:sz w:val="24"/>
        </w:rPr>
        <w:t xml:space="preserve">keine </w:t>
      </w:r>
      <w:r>
        <w:rPr>
          <w:sz w:val="24"/>
        </w:rPr>
        <w:t xml:space="preserve">Erregerausscheidung </w:t>
      </w:r>
      <w:r>
        <w:rPr>
          <w:sz w:val="24"/>
        </w:rPr>
        <w:t xml:space="preserve">sollte </w:t>
      </w:r>
      <w:r>
        <w:rPr>
          <w:sz w:val="24"/>
        </w:rPr>
        <w:t xml:space="preserve">mehr </w:t>
      </w:r>
      <w:r>
        <w:rPr>
          <w:sz w:val="24"/>
        </w:rPr>
        <w:t xml:space="preserve">nachgewiesen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bei </w:t>
      </w:r>
      <w:r>
        <w:rPr>
          <w:sz w:val="24"/>
        </w:rPr>
        <w:t xml:space="preserve">häuslicher </w:t>
      </w:r>
      <w:r>
        <w:rPr>
          <w:sz w:val="24"/>
        </w:rPr>
        <w:t xml:space="preserve">Quarantäne, </w:t>
      </w:r>
      <w:r>
        <w:rPr>
          <w:sz w:val="24"/>
        </w:rPr>
        <w:t xml:space="preserve">Parameter </w:t>
      </w:r>
      <w:r>
        <w:rPr>
          <w:sz w:val="24"/>
        </w:rPr>
        <w:t xml:space="preserve">z.B.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Symptomfreiheit, </w:t>
      </w:r>
      <w:r>
        <w:rPr>
          <w:b/>
          <w:color w:val="FF0000"/>
          <w:sz w:val="24"/>
        </w:rPr>
        <w:t xml:space="preserve">Erreger-Nachweisbarkeit,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l </w:t>
      </w:r>
      <w:r>
        <w:rPr>
          <w:sz w:val="24"/>
        </w:rPr>
        <w:t xml:space="preserve">PCR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&lt;105/ml, </w:t>
      </w:r>
      <w:r>
        <w:rPr>
          <w:sz w:val="24"/>
        </w:rPr>
        <w:t xml:space="preserve">und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Einzelfallentscheidung </w:t>
      </w:r>
      <w:r>
        <w:rPr>
          <w:sz w:val="24"/>
        </w:rPr>
        <w:t xml:space="preserve">mit </w:t>
      </w:r>
      <w:r>
        <w:rPr>
          <w:sz w:val="24"/>
        </w:rPr>
        <w:t xml:space="preserve">Auflagen </w:t>
      </w:r>
      <w:r>
        <w:rPr>
          <w:sz w:val="24"/>
        </w:rPr>
        <w:t xml:space="preserve">(wenn </w:t>
      </w:r>
      <w:r>
        <w:rPr>
          <w:sz w:val="24"/>
        </w:rPr>
        <w:t xml:space="preserve">z.B.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Immunsupprimierung, </w:t>
      </w:r>
      <w:r>
        <w:rPr>
          <w:sz w:val="24"/>
        </w:rPr>
        <w:t xml:space="preserve">vulnerable </w:t>
      </w:r>
      <w:r>
        <w:rPr>
          <w:sz w:val="24"/>
        </w:rPr>
        <w:t xml:space="preserve">Personen) </w:t>
      </w:r>
      <w:r>
        <w:rPr>
          <w:sz w:val="24"/>
        </w:rPr>
        <w:t xml:space="preserve"> </w:t>
      </w:r>
      <w:r>
        <w:rPr>
          <w:sz w:val="24"/>
        </w:rPr>
        <w:t xml:space="preserve">Auf </w:t>
      </w:r>
      <w:r>
        <w:rPr>
          <w:sz w:val="24"/>
        </w:rPr>
        <w:t xml:space="preserve">Terminologie </w:t>
      </w:r>
      <w:r>
        <w:rPr>
          <w:sz w:val="24"/>
        </w:rPr>
        <w:t xml:space="preserve">muss </w:t>
      </w:r>
      <w:r>
        <w:rPr>
          <w:sz w:val="24"/>
        </w:rPr>
        <w:t xml:space="preserve">geachtet </w:t>
      </w:r>
      <w:r>
        <w:rPr>
          <w:sz w:val="24"/>
        </w:rPr>
        <w:t xml:space="preserve">werden, </w:t>
      </w:r>
      <w:r>
        <w:rPr>
          <w:sz w:val="24"/>
        </w:rPr>
        <w:t xml:space="preserve">nicht </w:t>
      </w:r>
      <w:r>
        <w:rPr>
          <w:sz w:val="24"/>
        </w:rPr>
        <w:t xml:space="preserve">„Patient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infektiös“, </w:t>
      </w:r>
      <w:r>
        <w:rPr>
          <w:sz w:val="24"/>
        </w:rPr>
        <w:t xml:space="preserve">sondern </w:t>
      </w:r>
      <w:r>
        <w:rPr>
          <w:sz w:val="24"/>
        </w:rPr>
        <w:t xml:space="preserve">ggf. </w:t>
      </w:r>
      <w:r>
        <w:rPr>
          <w:sz w:val="24"/>
        </w:rPr>
        <w:t xml:space="preserve">keine </w:t>
      </w:r>
      <w:r>
        <w:rPr>
          <w:sz w:val="24"/>
        </w:rPr>
        <w:t xml:space="preserve">Erregerausscheidung </w:t>
      </w:r>
      <w:r>
        <w:rPr>
          <w:sz w:val="24"/>
        </w:rPr>
        <w:t xml:space="preserve">sollte </w:t>
      </w:r>
      <w:r>
        <w:rPr>
          <w:sz w:val="24"/>
        </w:rPr>
        <w:t xml:space="preserve">mehr </w:t>
      </w:r>
      <w:r>
        <w:rPr>
          <w:sz w:val="24"/>
        </w:rPr>
        <w:t xml:space="preserve">nachgewiesen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bei </w:t>
      </w:r>
      <w:r>
        <w:rPr>
          <w:sz w:val="24"/>
        </w:rPr>
        <w:t xml:space="preserve">häuslicher </w:t>
      </w:r>
      <w:r>
        <w:rPr>
          <w:sz w:val="24"/>
        </w:rPr>
        <w:t xml:space="preserve">Quarantäne, </w:t>
      </w:r>
      <w:r>
        <w:rPr>
          <w:sz w:val="24"/>
        </w:rPr>
        <w:t xml:space="preserve">Parameter </w:t>
      </w:r>
      <w:r>
        <w:rPr>
          <w:sz w:val="24"/>
        </w:rPr>
        <w:t xml:space="preserve">z.B.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Symptomfreiheit, </w:t>
      </w:r>
      <w:r>
        <w:rPr>
          <w:b/>
          <w:color w:val="FF0000"/>
          <w:sz w:val="24"/>
        </w:rPr>
        <w:t xml:space="preserve">Erreger-Nachweisbarkeit, </w:t>
      </w:r>
      <w:r>
        <w:rPr>
          <w:sz w:val="24"/>
        </w:rPr>
        <w:t xml:space="preserve"> </w:t>
      </w:r>
      <w:r>
        <w:rPr>
          <w:sz w:val="24"/>
        </w:rPr>
        <w:t xml:space="preserve">Länder-Einbezug </w:t>
      </w:r>
      <w:r>
        <w:rPr>
          <w:sz w:val="24"/>
        </w:rPr>
        <w:t xml:space="preserve">entscheidend </w:t>
      </w:r>
      <w:r>
        <w:rPr>
          <w:sz w:val="24"/>
        </w:rPr>
        <w:t xml:space="preserve">da </w:t>
      </w:r>
      <w:r>
        <w:rPr>
          <w:sz w:val="24"/>
        </w:rPr>
        <w:t xml:space="preserve">diese </w:t>
      </w:r>
      <w:r>
        <w:rPr>
          <w:sz w:val="24"/>
        </w:rPr>
        <w:t xml:space="preserve">sicherstellen </w:t>
      </w:r>
      <w:r>
        <w:rPr>
          <w:sz w:val="24"/>
        </w:rPr>
        <w:t xml:space="preserve">müssen, </w:t>
      </w:r>
      <w:r>
        <w:rPr>
          <w:sz w:val="24"/>
        </w:rPr>
        <w:t xml:space="preserve">dass/wie </w:t>
      </w:r>
      <w:r>
        <w:rPr>
          <w:sz w:val="24"/>
        </w:rPr>
        <w:t xml:space="preserve">Exposition </w:t>
      </w:r>
      <w:r>
        <w:rPr>
          <w:sz w:val="24"/>
        </w:rPr>
        <w:t xml:space="preserve">anderer </w:t>
      </w:r>
      <w:r>
        <w:rPr>
          <w:sz w:val="24"/>
        </w:rPr>
        <w:t xml:space="preserve">vermieden </w:t>
      </w:r>
      <w:r>
        <w:rPr>
          <w:sz w:val="24"/>
        </w:rPr>
        <w:t xml:space="preserve">wird </w:t>
      </w:r>
      <w:r>
        <w:rPr>
          <w:sz w:val="24"/>
        </w:rPr>
        <w:t xml:space="preserve">ToDo: </w:t>
      </w:r>
      <w:r>
        <w:rPr>
          <w:sz w:val="24"/>
        </w:rPr>
        <w:t xml:space="preserve">Papier </w:t>
      </w:r>
      <w:r>
        <w:rPr>
          <w:sz w:val="24"/>
        </w:rPr>
        <w:t xml:space="preserve">wurde </w:t>
      </w:r>
      <w:r>
        <w:rPr>
          <w:sz w:val="24"/>
        </w:rPr>
        <w:t xml:space="preserve">vor </w:t>
      </w:r>
      <w:r>
        <w:rPr>
          <w:sz w:val="24"/>
        </w:rPr>
        <w:t xml:space="preserve">AGI </w:t>
      </w:r>
      <w:r>
        <w:rPr>
          <w:sz w:val="24"/>
        </w:rPr>
        <w:t xml:space="preserve">TK </w:t>
      </w:r>
      <w:r>
        <w:rPr>
          <w:sz w:val="24"/>
        </w:rPr>
        <w:t xml:space="preserve">als </w:t>
      </w:r>
      <w:r>
        <w:rPr>
          <w:sz w:val="24"/>
        </w:rPr>
        <w:t xml:space="preserve">Diskussionsgrundlage </w:t>
      </w:r>
      <w:r>
        <w:rPr>
          <w:sz w:val="24"/>
        </w:rPr>
        <w:t xml:space="preserve">zur </w:t>
      </w:r>
      <w:r>
        <w:rPr>
          <w:sz w:val="24"/>
        </w:rPr>
        <w:t xml:space="preserve">hoffentlich </w:t>
      </w:r>
      <w:r>
        <w:rPr>
          <w:sz w:val="24"/>
        </w:rPr>
        <w:t xml:space="preserve">schnellen </w:t>
      </w:r>
      <w:r>
        <w:rPr>
          <w:sz w:val="24"/>
        </w:rPr>
        <w:t xml:space="preserve">Abstimmung </w:t>
      </w:r>
      <w:r>
        <w:rPr>
          <w:sz w:val="24"/>
        </w:rPr>
        <w:t xml:space="preserve">an </w:t>
      </w:r>
      <w:r>
        <w:rPr>
          <w:sz w:val="24"/>
        </w:rPr>
        <w:t xml:space="preserve">AGI </w:t>
      </w:r>
      <w:r>
        <w:rPr>
          <w:sz w:val="24"/>
        </w:rPr>
        <w:t xml:space="preserve">geschickt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hat </w:t>
      </w:r>
      <w:r>
        <w:rPr>
          <w:sz w:val="24"/>
        </w:rPr>
        <w:t xml:space="preserve">gestern </w:t>
      </w:r>
      <w:r>
        <w:rPr>
          <w:sz w:val="24"/>
        </w:rPr>
        <w:t xml:space="preserve">ein </w:t>
      </w:r>
      <w:r>
        <w:rPr>
          <w:sz w:val="24"/>
        </w:rPr>
        <w:t xml:space="preserve">ÖGD </w:t>
      </w:r>
      <w:r>
        <w:rPr>
          <w:sz w:val="24"/>
        </w:rPr>
        <w:t xml:space="preserve">Webinar </w:t>
      </w:r>
      <w:r>
        <w:rPr>
          <w:sz w:val="24"/>
        </w:rPr>
        <w:t xml:space="preserve">gehalten, </w:t>
      </w:r>
      <w:r>
        <w:rPr>
          <w:sz w:val="24"/>
        </w:rPr>
        <w:t xml:space="preserve">750 </w:t>
      </w:r>
      <w:r>
        <w:rPr>
          <w:sz w:val="24"/>
        </w:rPr>
        <w:t xml:space="preserve">TN, </w:t>
      </w:r>
      <w:r>
        <w:rPr>
          <w:sz w:val="24"/>
        </w:rPr>
        <w:t xml:space="preserve">Hauptthema </w:t>
      </w:r>
      <w:r>
        <w:rPr>
          <w:sz w:val="24"/>
        </w:rPr>
        <w:t xml:space="preserve">war </w:t>
      </w:r>
      <w:r>
        <w:rPr>
          <w:sz w:val="24"/>
        </w:rPr>
        <w:t xml:space="preserve">Kontaktpersonenmanagement, </w:t>
      </w:r>
      <w:r>
        <w:rPr>
          <w:sz w:val="24"/>
        </w:rPr>
        <w:t xml:space="preserve">Webinar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gute </w:t>
      </w:r>
      <w:r>
        <w:rPr>
          <w:sz w:val="24"/>
        </w:rPr>
        <w:t xml:space="preserve">Möglichkeit, </w:t>
      </w:r>
    </w:p>
    <w:p>
      <w:r>
        <w:t>*****</w:t>
      </w:r>
    </w:p>
    <w:p>
      <w:pPr>
        <w:pStyle w:val="Heading1"/>
      </w:pPr>
      <w:r>
        <w:t>052_Ergebnisprotokoll_AG-nCoV-Sitzung_2020-02-25.pdf</w:t>
      </w:r>
    </w:p>
    <w:p>
      <w:r>
        <w:t>Anzahl der Vorkommen von 'Nachweis':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s </w:t>
      </w:r>
      <w:r>
        <w:rPr>
          <w:sz w:val="24"/>
        </w:rPr>
        <w:t xml:space="preserve">durch </w:t>
      </w:r>
      <w:r>
        <w:rPr>
          <w:sz w:val="24"/>
        </w:rPr>
        <w:t xml:space="preserve">Kuwait, </w:t>
      </w:r>
      <w:r>
        <w:rPr>
          <w:sz w:val="24"/>
        </w:rPr>
        <w:t xml:space="preserve">Afghanistan, </w:t>
      </w:r>
      <w:r>
        <w:rPr>
          <w:sz w:val="24"/>
        </w:rPr>
        <w:t xml:space="preserve">Pakistan, </w:t>
      </w:r>
      <w:r>
        <w:rPr>
          <w:sz w:val="24"/>
        </w:rPr>
        <w:t xml:space="preserve">Türkei </w:t>
      </w:r>
      <w:r>
        <w:rPr>
          <w:sz w:val="24"/>
        </w:rPr>
        <w:t xml:space="preserve"> </w:t>
      </w:r>
      <w:r>
        <w:rPr>
          <w:sz w:val="24"/>
        </w:rPr>
        <w:t xml:space="preserve">Risikogebiete </w:t>
      </w:r>
      <w:r>
        <w:rPr>
          <w:sz w:val="24"/>
        </w:rPr>
        <w:t xml:space="preserve">RKI </w:t>
      </w:r>
      <w:r>
        <w:rPr>
          <w:sz w:val="24"/>
        </w:rPr>
        <w:t xml:space="preserve">Definition </w:t>
      </w:r>
      <w:r>
        <w:rPr>
          <w:sz w:val="24"/>
        </w:rPr>
        <w:t xml:space="preserve">auf </w:t>
      </w:r>
      <w:r>
        <w:rPr>
          <w:sz w:val="24"/>
        </w:rPr>
        <w:t xml:space="preserve">Webseite </w:t>
      </w:r>
      <w:r>
        <w:rPr>
          <w:sz w:val="24"/>
        </w:rPr>
        <w:t xml:space="preserve">aktualisiert </w:t>
      </w:r>
      <w:r>
        <w:rPr>
          <w:sz w:val="24"/>
        </w:rPr>
        <w:t xml:space="preserve">o </w:t>
      </w:r>
      <w:r>
        <w:rPr>
          <w:sz w:val="24"/>
        </w:rPr>
        <w:t xml:space="preserve">China: </w:t>
      </w:r>
      <w:r>
        <w:rPr>
          <w:sz w:val="24"/>
        </w:rPr>
        <w:t xml:space="preserve">wie </w:t>
      </w:r>
      <w:r>
        <w:rPr>
          <w:sz w:val="24"/>
        </w:rPr>
        <w:t xml:space="preserve">gehabt </w:t>
      </w:r>
      <w:r>
        <w:rPr>
          <w:sz w:val="24"/>
        </w:rPr>
        <w:t xml:space="preserve">o </w:t>
      </w:r>
      <w:r>
        <w:rPr>
          <w:sz w:val="24"/>
        </w:rPr>
        <w:t xml:space="preserve">Iran: </w:t>
      </w:r>
      <w:r>
        <w:rPr>
          <w:sz w:val="24"/>
        </w:rPr>
        <w:t xml:space="preserve">Provinz </w:t>
      </w:r>
      <w:r>
        <w:rPr>
          <w:sz w:val="24"/>
        </w:rPr>
        <w:t xml:space="preserve">Ghom </w:t>
      </w:r>
      <w:r>
        <w:rPr>
          <w:sz w:val="24"/>
        </w:rPr>
        <w:t xml:space="preserve">o </w:t>
      </w:r>
      <w:r>
        <w:rPr>
          <w:sz w:val="24"/>
        </w:rPr>
        <w:t xml:space="preserve">Italien: </w:t>
      </w:r>
      <w:r>
        <w:rPr>
          <w:sz w:val="24"/>
        </w:rPr>
        <w:t xml:space="preserve">Provinz </w:t>
      </w:r>
      <w:r>
        <w:rPr>
          <w:sz w:val="24"/>
        </w:rPr>
        <w:t xml:space="preserve">Lodi </w:t>
      </w:r>
      <w:r>
        <w:rPr>
          <w:sz w:val="24"/>
        </w:rPr>
        <w:t xml:space="preserve">in </w:t>
      </w:r>
      <w:r>
        <w:rPr>
          <w:sz w:val="24"/>
        </w:rPr>
        <w:t xml:space="preserve">Region </w:t>
      </w:r>
      <w:r>
        <w:rPr>
          <w:sz w:val="24"/>
        </w:rPr>
        <w:t xml:space="preserve">Lombardei, </w:t>
      </w:r>
      <w:r>
        <w:rPr>
          <w:sz w:val="24"/>
        </w:rPr>
        <w:t xml:space="preserve">Stadt </w:t>
      </w:r>
      <w:r>
        <w:rPr>
          <w:sz w:val="24"/>
        </w:rPr>
        <w:t xml:space="preserve">Vo </w:t>
      </w:r>
      <w:r>
        <w:rPr>
          <w:sz w:val="24"/>
        </w:rPr>
        <w:t xml:space="preserve">in </w:t>
      </w:r>
      <w:r>
        <w:rPr>
          <w:sz w:val="24"/>
        </w:rPr>
        <w:t xml:space="preserve">Provinz </w:t>
      </w:r>
      <w:r>
        <w:rPr>
          <w:sz w:val="24"/>
        </w:rPr>
        <w:t xml:space="preserve">Padua </w:t>
      </w:r>
      <w:r>
        <w:rPr>
          <w:sz w:val="24"/>
        </w:rPr>
        <w:t xml:space="preserve">in </w:t>
      </w:r>
      <w:r>
        <w:rPr>
          <w:sz w:val="24"/>
        </w:rPr>
        <w:t xml:space="preserve">Region </w:t>
      </w:r>
      <w:r>
        <w:rPr>
          <w:sz w:val="24"/>
        </w:rPr>
        <w:t xml:space="preserve">Venetien </w:t>
      </w:r>
      <w:r>
        <w:rPr>
          <w:sz w:val="24"/>
        </w:rPr>
        <w:t xml:space="preserve">o </w:t>
      </w:r>
      <w:r>
        <w:rPr>
          <w:sz w:val="24"/>
        </w:rPr>
        <w:t xml:space="preserve">Südkorea: </w:t>
      </w:r>
      <w:r>
        <w:rPr>
          <w:sz w:val="24"/>
        </w:rPr>
        <w:t xml:space="preserve">Provinz </w:t>
      </w:r>
      <w:r>
        <w:rPr>
          <w:sz w:val="24"/>
        </w:rPr>
        <w:t xml:space="preserve">Gyeongsangbuk-do </w:t>
      </w:r>
      <w:r>
        <w:rPr>
          <w:sz w:val="24"/>
        </w:rPr>
        <w:t xml:space="preserve">(Nord- </w:t>
      </w:r>
      <w:r>
        <w:rPr>
          <w:sz w:val="24"/>
        </w:rPr>
        <w:t xml:space="preserve">Gyeongsang)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Fälle, </w:t>
      </w:r>
      <w:r>
        <w:rPr>
          <w:sz w:val="24"/>
        </w:rPr>
        <w:t xml:space="preserve">Schwere: </w:t>
      </w:r>
      <w:r>
        <w:rPr>
          <w:sz w:val="24"/>
        </w:rPr>
        <w:t xml:space="preserve">1 </w:t>
      </w:r>
      <w:r>
        <w:rPr>
          <w:sz w:val="24"/>
        </w:rPr>
        <w:t xml:space="preserve">weitere </w:t>
      </w:r>
      <w:r>
        <w:rPr>
          <w:sz w:val="24"/>
        </w:rPr>
        <w:t xml:space="preserve">Entlassung, </w:t>
      </w:r>
      <w:r>
        <w:rPr>
          <w:sz w:val="24"/>
        </w:rPr>
        <w:t xml:space="preserve">1 </w:t>
      </w:r>
      <w:r>
        <w:rPr>
          <w:sz w:val="24"/>
        </w:rPr>
        <w:t xml:space="preserve">verbleibender </w:t>
      </w:r>
      <w:r>
        <w:rPr>
          <w:sz w:val="24"/>
        </w:rPr>
        <w:t xml:space="preserve">Fall, </w:t>
      </w:r>
      <w:r>
        <w:rPr>
          <w:sz w:val="24"/>
        </w:rPr>
        <w:t xml:space="preserve">der </w:t>
      </w:r>
      <w:r>
        <w:rPr>
          <w:sz w:val="24"/>
        </w:rPr>
        <w:t xml:space="preserve">wieder </w:t>
      </w:r>
      <w:r>
        <w:rPr>
          <w:sz w:val="24"/>
        </w:rPr>
        <w:t xml:space="preserve">Fieber </w:t>
      </w:r>
      <w:r>
        <w:rPr>
          <w:sz w:val="24"/>
        </w:rPr>
        <w:t xml:space="preserve">hat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nachweisbare </w:t>
      </w:r>
      <w:r>
        <w:rPr>
          <w:sz w:val="24"/>
        </w:rPr>
        <w:t xml:space="preserve">Viruslast,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entlassenen </w:t>
      </w:r>
      <w:r>
        <w:rPr>
          <w:sz w:val="24"/>
        </w:rPr>
        <w:t xml:space="preserve">noch </w:t>
      </w:r>
      <w:r>
        <w:rPr>
          <w:sz w:val="24"/>
        </w:rPr>
        <w:t xml:space="preserve">Virusausscheidung </w:t>
      </w:r>
      <w:r>
        <w:rPr>
          <w:sz w:val="24"/>
        </w:rPr>
        <w:t xml:space="preserve">im </w:t>
      </w:r>
      <w:r>
        <w:rPr>
          <w:sz w:val="24"/>
        </w:rPr>
        <w:t xml:space="preserve">Stuhl </w:t>
      </w:r>
      <w:r>
        <w:rPr>
          <w:sz w:val="24"/>
        </w:rPr>
        <w:t xml:space="preserve">FG36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Epi-Matrix/Steckbrief </w:t>
      </w:r>
      <w:r>
        <w:rPr>
          <w:sz w:val="24"/>
        </w:rPr>
        <w:t xml:space="preserve"> </w:t>
      </w:r>
      <w:r>
        <w:rPr>
          <w:sz w:val="24"/>
        </w:rPr>
        <w:t xml:space="preserve">Besteht </w:t>
      </w:r>
      <w:r>
        <w:rPr>
          <w:sz w:val="24"/>
        </w:rPr>
        <w:t xml:space="preserve">aus </w:t>
      </w:r>
      <w:r>
        <w:rPr>
          <w:sz w:val="24"/>
        </w:rPr>
        <w:t xml:space="preserve">als </w:t>
      </w:r>
      <w:r>
        <w:rPr>
          <w:sz w:val="24"/>
        </w:rPr>
        <w:t xml:space="preserve">interessant </w:t>
      </w:r>
      <w:r>
        <w:rPr>
          <w:sz w:val="24"/>
        </w:rPr>
        <w:t xml:space="preserve">erachteten </w:t>
      </w:r>
      <w:r>
        <w:rPr>
          <w:sz w:val="24"/>
        </w:rPr>
        <w:t xml:space="preserve">Parametern, </w:t>
      </w:r>
      <w:r>
        <w:rPr>
          <w:sz w:val="24"/>
        </w:rPr>
        <w:t xml:space="preserve">diese </w:t>
      </w:r>
      <w:r>
        <w:rPr>
          <w:sz w:val="24"/>
        </w:rPr>
        <w:t xml:space="preserve">wurden </w:t>
      </w:r>
      <w:r>
        <w:rPr>
          <w:sz w:val="24"/>
        </w:rPr>
        <w:t xml:space="preserve">OEs </w:t>
      </w:r>
      <w:r>
        <w:rPr>
          <w:sz w:val="24"/>
        </w:rPr>
        <w:t xml:space="preserve">zugeordnet </w:t>
      </w:r>
      <w:r>
        <w:rPr>
          <w:sz w:val="24"/>
        </w:rPr>
        <w:t xml:space="preserve">(jeweils </w:t>
      </w:r>
      <w:r>
        <w:rPr>
          <w:sz w:val="24"/>
        </w:rPr>
        <w:t xml:space="preserve">Kontakt-person </w:t>
      </w:r>
      <w:r>
        <w:rPr>
          <w:sz w:val="24"/>
        </w:rPr>
        <w:t xml:space="preserve">identifiziert)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ein </w:t>
      </w:r>
      <w:r>
        <w:rPr>
          <w:sz w:val="24"/>
        </w:rPr>
        <w:t xml:space="preserve">Template </w:t>
      </w:r>
      <w:r>
        <w:rPr>
          <w:sz w:val="24"/>
        </w:rPr>
        <w:t xml:space="preserve">eingefüllt, </w:t>
      </w:r>
      <w:r>
        <w:rPr>
          <w:sz w:val="24"/>
        </w:rPr>
        <w:t xml:space="preserve">Inhalte </w:t>
      </w:r>
      <w:r>
        <w:rPr>
          <w:sz w:val="24"/>
        </w:rPr>
        <w:t xml:space="preserve">heute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Detail </w:t>
      </w:r>
      <w:r>
        <w:rPr>
          <w:sz w:val="24"/>
        </w:rPr>
        <w:t xml:space="preserve">besprochen </w:t>
      </w:r>
      <w:r>
        <w:rPr>
          <w:sz w:val="24"/>
        </w:rPr>
        <w:t xml:space="preserve"> </w:t>
      </w:r>
      <w:r>
        <w:rPr>
          <w:sz w:val="24"/>
        </w:rPr>
        <w:t xml:space="preserve">Titel </w:t>
      </w:r>
      <w:r>
        <w:rPr>
          <w:sz w:val="24"/>
        </w:rPr>
        <w:t xml:space="preserve">noch </w:t>
      </w:r>
      <w:r>
        <w:rPr>
          <w:sz w:val="24"/>
        </w:rPr>
        <w:t xml:space="preserve">anzup </w:t>
      </w:r>
    </w:p>
    <w:p>
      <w:r>
        <w:t>*****</w:t>
      </w:r>
    </w:p>
    <w:p>
      <w:pPr>
        <w:pStyle w:val="Heading1"/>
      </w:pPr>
      <w:r>
        <w:t>082_Ergebnisprotokoll_Krisenstabssitzung_2020-03-17.pdf</w:t>
      </w:r>
    </w:p>
    <w:p>
      <w:r>
        <w:t>Anzahl der Vorkommen von 'Nachweis':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adiologischen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virale </w:t>
      </w:r>
      <w:r>
        <w:rPr>
          <w:sz w:val="24"/>
        </w:rPr>
        <w:t xml:space="preserve">Pneumonie </w:t>
      </w:r>
      <w:r>
        <w:rPr>
          <w:sz w:val="24"/>
        </w:rPr>
        <w:t xml:space="preserve">ohne </w:t>
      </w:r>
      <w:r>
        <w:rPr>
          <w:sz w:val="24"/>
        </w:rPr>
        <w:t xml:space="preserve">Alternativdiagnose </w:t>
      </w:r>
      <w:r>
        <w:rPr>
          <w:sz w:val="24"/>
        </w:rPr>
        <w:t xml:space="preserve">+ </w:t>
      </w:r>
      <w:r>
        <w:rPr>
          <w:sz w:val="24"/>
        </w:rPr>
        <w:t xml:space="preserve">ohne </w:t>
      </w:r>
      <w:r>
        <w:rPr>
          <w:sz w:val="24"/>
        </w:rPr>
        <w:t xml:space="preserve">erfassbares </w:t>
      </w:r>
      <w:r>
        <w:rPr>
          <w:sz w:val="24"/>
        </w:rPr>
        <w:t xml:space="preserve">Expositionsrisiko </w:t>
      </w:r>
      <w:r>
        <w:rPr>
          <w:sz w:val="24"/>
        </w:rPr>
        <w:t xml:space="preserve">. </w:t>
      </w:r>
      <w:r>
        <w:rPr>
          <w:sz w:val="24"/>
        </w:rPr>
        <w:t xml:space="preserve">ToDo: </w:t>
      </w:r>
      <w:r>
        <w:rPr>
          <w:sz w:val="24"/>
        </w:rPr>
        <w:t xml:space="preserve">FG36 </w:t>
      </w:r>
      <w:r>
        <w:rPr>
          <w:sz w:val="24"/>
        </w:rPr>
        <w:t xml:space="preserve">und </w:t>
      </w:r>
      <w:r>
        <w:rPr>
          <w:sz w:val="24"/>
        </w:rPr>
        <w:t xml:space="preserve">IBBS </w:t>
      </w:r>
      <w:r>
        <w:rPr>
          <w:sz w:val="24"/>
        </w:rPr>
        <w:t xml:space="preserve">passen </w:t>
      </w:r>
      <w:r>
        <w:rPr>
          <w:sz w:val="24"/>
        </w:rPr>
        <w:t xml:space="preserve">Flussschema </w:t>
      </w:r>
      <w:r>
        <w:rPr>
          <w:sz w:val="24"/>
        </w:rPr>
        <w:t xml:space="preserve">an.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Donnerstag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und </w:t>
      </w:r>
      <w:r>
        <w:rPr>
          <w:sz w:val="24"/>
        </w:rPr>
        <w:t xml:space="preserve">spätestens </w:t>
      </w:r>
      <w:r>
        <w:rPr>
          <w:sz w:val="24"/>
        </w:rPr>
        <w:t xml:space="preserve">Freitag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Länder </w:t>
      </w:r>
      <w:r>
        <w:rPr>
          <w:sz w:val="24"/>
        </w:rPr>
        <w:t xml:space="preserve">geschickt. </w:t>
      </w:r>
      <w:r>
        <w:rPr>
          <w:sz w:val="24"/>
        </w:rPr>
        <w:t xml:space="preserve">« </w:t>
      </w:r>
      <w:r>
        <w:rPr>
          <w:sz w:val="24"/>
        </w:rPr>
        <w:t xml:space="preserve">Fallzählung: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momentan </w:t>
      </w:r>
      <w:r>
        <w:rPr>
          <w:sz w:val="24"/>
        </w:rPr>
        <w:t xml:space="preserve">in </w:t>
      </w:r>
      <w:r>
        <w:rPr>
          <w:sz w:val="24"/>
        </w:rPr>
        <w:t xml:space="preserve">Übereinstimmung </w:t>
      </w:r>
      <w:r>
        <w:rPr>
          <w:sz w:val="24"/>
        </w:rPr>
        <w:t xml:space="preserve">mit </w:t>
      </w:r>
      <w:r>
        <w:rPr>
          <w:sz w:val="24"/>
        </w:rPr>
        <w:t xml:space="preserve">WHO </w:t>
      </w:r>
      <w:r>
        <w:rPr>
          <w:sz w:val="24"/>
        </w:rPr>
        <w:t xml:space="preserve">und </w:t>
      </w:r>
      <w:r>
        <w:rPr>
          <w:sz w:val="24"/>
        </w:rPr>
        <w:t xml:space="preserve">ECDC-Falldefinitionen </w:t>
      </w:r>
      <w:r>
        <w:rPr>
          <w:sz w:val="24"/>
        </w:rPr>
        <w:t xml:space="preserve">nur </w:t>
      </w:r>
      <w:r>
        <w:rPr>
          <w:sz w:val="24"/>
        </w:rPr>
        <w:t xml:space="preserve">Fälle </w:t>
      </w:r>
      <w:r>
        <w:rPr>
          <w:sz w:val="24"/>
        </w:rPr>
        <w:t xml:space="preserve">gezählt, </w:t>
      </w:r>
      <w:r>
        <w:rPr>
          <w:sz w:val="24"/>
        </w:rPr>
        <w:t xml:space="preserve">die </w:t>
      </w:r>
      <w:r>
        <w:rPr>
          <w:sz w:val="24"/>
        </w:rPr>
        <w:t xml:space="preserve">einen </w:t>
      </w:r>
      <w:r>
        <w:rPr>
          <w:sz w:val="24"/>
        </w:rPr>
        <w:t xml:space="preserve">labordiagnostischen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(unabhängig </w:t>
      </w:r>
      <w:r>
        <w:rPr>
          <w:sz w:val="24"/>
        </w:rPr>
        <w:t xml:space="preserve">von </w:t>
      </w:r>
      <w:r>
        <w:rPr>
          <w:sz w:val="24"/>
        </w:rPr>
        <w:t xml:space="preserve">klinischen </w:t>
      </w:r>
      <w:r>
        <w:rPr>
          <w:sz w:val="24"/>
        </w:rPr>
        <w:t xml:space="preserve">Bild) </w:t>
      </w:r>
      <w:r>
        <w:rPr>
          <w:sz w:val="24"/>
        </w:rPr>
        <w:t xml:space="preserve">haben. </w:t>
      </w:r>
      <w:r>
        <w:rPr>
          <w:sz w:val="24"/>
        </w:rPr>
        <w:t xml:space="preserve">FG32 </w:t>
      </w:r>
      <w:r>
        <w:rPr>
          <w:sz w:val="24"/>
        </w:rPr>
        <w:t xml:space="preserve">plädiert </w:t>
      </w:r>
      <w:r>
        <w:rPr>
          <w:sz w:val="24"/>
        </w:rPr>
        <w:t xml:space="preserve">dafür, </w:t>
      </w:r>
      <w:r>
        <w:rPr>
          <w:sz w:val="24"/>
        </w:rPr>
        <w:t xml:space="preserve">das </w:t>
      </w:r>
      <w:r>
        <w:rPr>
          <w:sz w:val="24"/>
        </w:rPr>
        <w:t xml:space="preserve">Vorgehen </w:t>
      </w:r>
      <w:r>
        <w:rPr>
          <w:sz w:val="24"/>
        </w:rPr>
        <w:t xml:space="preserve">beizubehalten, </w:t>
      </w:r>
      <w:r>
        <w:rPr>
          <w:sz w:val="24"/>
        </w:rPr>
        <w:t xml:space="preserve">solange </w:t>
      </w:r>
      <w:r>
        <w:rPr>
          <w:sz w:val="24"/>
        </w:rPr>
        <w:t xml:space="preserve">der </w:t>
      </w:r>
      <w:r>
        <w:rPr>
          <w:sz w:val="24"/>
        </w:rPr>
        <w:t xml:space="preserve">labordiagnostische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gelingt. </w:t>
      </w:r>
      <w:r>
        <w:rPr>
          <w:sz w:val="24"/>
        </w:rPr>
        <w:t xml:space="preserve">Fälle </w:t>
      </w:r>
      <w:r>
        <w:rPr>
          <w:sz w:val="24"/>
        </w:rPr>
        <w:t xml:space="preserve">aufgrund </w:t>
      </w:r>
      <w:r>
        <w:rPr>
          <w:sz w:val="24"/>
        </w:rPr>
        <w:t xml:space="preserve">ihrer </w:t>
      </w:r>
      <w:r>
        <w:rPr>
          <w:sz w:val="24"/>
        </w:rPr>
        <w:t xml:space="preserve">epidemiologischen </w:t>
      </w:r>
      <w:r>
        <w:rPr>
          <w:sz w:val="24"/>
        </w:rPr>
        <w:t xml:space="preserve">Beziehung </w:t>
      </w:r>
      <w:r>
        <w:rPr>
          <w:sz w:val="24"/>
        </w:rPr>
        <w:t xml:space="preserve">und </w:t>
      </w:r>
      <w:r>
        <w:rPr>
          <w:sz w:val="24"/>
        </w:rPr>
        <w:t xml:space="preserve">Klinik </w:t>
      </w:r>
      <w:r>
        <w:rPr>
          <w:sz w:val="24"/>
        </w:rPr>
        <w:t xml:space="preserve">ohne </w:t>
      </w:r>
      <w:r>
        <w:rPr>
          <w:sz w:val="24"/>
        </w:rPr>
        <w:t xml:space="preserve">Labordiagnostik </w:t>
      </w:r>
      <w:r>
        <w:rPr>
          <w:sz w:val="24"/>
        </w:rPr>
        <w:t xml:space="preserve">zu </w:t>
      </w:r>
      <w:r>
        <w:rPr>
          <w:sz w:val="24"/>
        </w:rPr>
        <w:t xml:space="preserve">zählen, </w:t>
      </w:r>
      <w:r>
        <w:rPr>
          <w:sz w:val="24"/>
        </w:rPr>
        <w:t xml:space="preserve">sollte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Erwägung </w:t>
      </w:r>
      <w:r>
        <w:rPr>
          <w:sz w:val="24"/>
        </w:rPr>
        <w:t xml:space="preserve">gezogen </w:t>
      </w:r>
      <w:r>
        <w:rPr>
          <w:sz w:val="24"/>
        </w:rPr>
        <w:t xml:space="preserve">werden,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Kapazitäten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überfordert </w:t>
      </w:r>
      <w:r>
        <w:rPr>
          <w:sz w:val="24"/>
        </w:rPr>
        <w:t xml:space="preserve">sind, </w:t>
      </w:r>
      <w:r>
        <w:rPr>
          <w:sz w:val="24"/>
        </w:rPr>
        <w:t xml:space="preserve">oder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umschriebenen </w:t>
      </w:r>
      <w:r>
        <w:rPr>
          <w:sz w:val="24"/>
        </w:rPr>
        <w:t xml:space="preserve">Ausbruchsgeschehen. </w:t>
      </w:r>
      <w:r>
        <w:rPr>
          <w:sz w:val="24"/>
        </w:rPr>
        <w:t xml:space="preserve">Als </w:t>
      </w:r>
      <w:r>
        <w:rPr>
          <w:sz w:val="24"/>
        </w:rPr>
        <w:t xml:space="preserve">Fälle,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Refe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IBBS </w:t>
      </w:r>
      <w:r>
        <w:rPr>
          <w:sz w:val="24"/>
        </w:rPr>
        <w:t xml:space="preserve">passen </w:t>
      </w:r>
      <w:r>
        <w:rPr>
          <w:sz w:val="24"/>
        </w:rPr>
        <w:t xml:space="preserve">Flussschema </w:t>
      </w:r>
      <w:r>
        <w:rPr>
          <w:sz w:val="24"/>
        </w:rPr>
        <w:t xml:space="preserve">an.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Donnerstag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und </w:t>
      </w:r>
      <w:r>
        <w:rPr>
          <w:sz w:val="24"/>
        </w:rPr>
        <w:t xml:space="preserve">spätestens </w:t>
      </w:r>
      <w:r>
        <w:rPr>
          <w:sz w:val="24"/>
        </w:rPr>
        <w:t xml:space="preserve">Freitag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Länder </w:t>
      </w:r>
      <w:r>
        <w:rPr>
          <w:sz w:val="24"/>
        </w:rPr>
        <w:t xml:space="preserve">geschickt. </w:t>
      </w:r>
      <w:r>
        <w:rPr>
          <w:sz w:val="24"/>
        </w:rPr>
        <w:t xml:space="preserve">« </w:t>
      </w:r>
      <w:r>
        <w:rPr>
          <w:sz w:val="24"/>
        </w:rPr>
        <w:t xml:space="preserve">Fallzählung: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momentan </w:t>
      </w:r>
      <w:r>
        <w:rPr>
          <w:sz w:val="24"/>
        </w:rPr>
        <w:t xml:space="preserve">in </w:t>
      </w:r>
      <w:r>
        <w:rPr>
          <w:sz w:val="24"/>
        </w:rPr>
        <w:t xml:space="preserve">Übereinstimmung </w:t>
      </w:r>
      <w:r>
        <w:rPr>
          <w:sz w:val="24"/>
        </w:rPr>
        <w:t xml:space="preserve">mit </w:t>
      </w:r>
      <w:r>
        <w:rPr>
          <w:sz w:val="24"/>
        </w:rPr>
        <w:t xml:space="preserve">WHO </w:t>
      </w:r>
      <w:r>
        <w:rPr>
          <w:sz w:val="24"/>
        </w:rPr>
        <w:t xml:space="preserve">und </w:t>
      </w:r>
      <w:r>
        <w:rPr>
          <w:sz w:val="24"/>
        </w:rPr>
        <w:t xml:space="preserve">ECDC-Falldefinitionen </w:t>
      </w:r>
      <w:r>
        <w:rPr>
          <w:sz w:val="24"/>
        </w:rPr>
        <w:t xml:space="preserve">nur </w:t>
      </w:r>
      <w:r>
        <w:rPr>
          <w:sz w:val="24"/>
        </w:rPr>
        <w:t xml:space="preserve">Fälle </w:t>
      </w:r>
      <w:r>
        <w:rPr>
          <w:sz w:val="24"/>
        </w:rPr>
        <w:t xml:space="preserve">gezählt, </w:t>
      </w:r>
      <w:r>
        <w:rPr>
          <w:sz w:val="24"/>
        </w:rPr>
        <w:t xml:space="preserve">die </w:t>
      </w:r>
      <w:r>
        <w:rPr>
          <w:sz w:val="24"/>
        </w:rPr>
        <w:t xml:space="preserve">einen </w:t>
      </w:r>
      <w:r>
        <w:rPr>
          <w:sz w:val="24"/>
        </w:rPr>
        <w:t xml:space="preserve">labordiagnostischen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(unabhängig </w:t>
      </w:r>
      <w:r>
        <w:rPr>
          <w:sz w:val="24"/>
        </w:rPr>
        <w:t xml:space="preserve">von </w:t>
      </w:r>
      <w:r>
        <w:rPr>
          <w:sz w:val="24"/>
        </w:rPr>
        <w:t xml:space="preserve">klinischen </w:t>
      </w:r>
      <w:r>
        <w:rPr>
          <w:sz w:val="24"/>
        </w:rPr>
        <w:t xml:space="preserve">Bild) </w:t>
      </w:r>
      <w:r>
        <w:rPr>
          <w:sz w:val="24"/>
        </w:rPr>
        <w:t xml:space="preserve">haben. </w:t>
      </w:r>
      <w:r>
        <w:rPr>
          <w:sz w:val="24"/>
        </w:rPr>
        <w:t xml:space="preserve">FG32 </w:t>
      </w:r>
      <w:r>
        <w:rPr>
          <w:sz w:val="24"/>
        </w:rPr>
        <w:t xml:space="preserve">plädiert </w:t>
      </w:r>
      <w:r>
        <w:rPr>
          <w:sz w:val="24"/>
        </w:rPr>
        <w:t xml:space="preserve">dafür, </w:t>
      </w:r>
      <w:r>
        <w:rPr>
          <w:sz w:val="24"/>
        </w:rPr>
        <w:t xml:space="preserve">das </w:t>
      </w:r>
      <w:r>
        <w:rPr>
          <w:sz w:val="24"/>
        </w:rPr>
        <w:t xml:space="preserve">Vorgehen </w:t>
      </w:r>
      <w:r>
        <w:rPr>
          <w:sz w:val="24"/>
        </w:rPr>
        <w:t xml:space="preserve">beizubehalten, </w:t>
      </w:r>
      <w:r>
        <w:rPr>
          <w:sz w:val="24"/>
        </w:rPr>
        <w:t xml:space="preserve">solange </w:t>
      </w:r>
      <w:r>
        <w:rPr>
          <w:sz w:val="24"/>
        </w:rPr>
        <w:t xml:space="preserve">der </w:t>
      </w:r>
      <w:r>
        <w:rPr>
          <w:sz w:val="24"/>
        </w:rPr>
        <w:t xml:space="preserve">labordiagnostische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gelingt. </w:t>
      </w:r>
      <w:r>
        <w:rPr>
          <w:sz w:val="24"/>
        </w:rPr>
        <w:t xml:space="preserve">Fälle </w:t>
      </w:r>
      <w:r>
        <w:rPr>
          <w:sz w:val="24"/>
        </w:rPr>
        <w:t xml:space="preserve">aufgrund </w:t>
      </w:r>
      <w:r>
        <w:rPr>
          <w:sz w:val="24"/>
        </w:rPr>
        <w:t xml:space="preserve">ihrer </w:t>
      </w:r>
      <w:r>
        <w:rPr>
          <w:sz w:val="24"/>
        </w:rPr>
        <w:t xml:space="preserve">epidemiologischen </w:t>
      </w:r>
      <w:r>
        <w:rPr>
          <w:sz w:val="24"/>
        </w:rPr>
        <w:t xml:space="preserve">Beziehung </w:t>
      </w:r>
      <w:r>
        <w:rPr>
          <w:sz w:val="24"/>
        </w:rPr>
        <w:t xml:space="preserve">und </w:t>
      </w:r>
      <w:r>
        <w:rPr>
          <w:sz w:val="24"/>
        </w:rPr>
        <w:t xml:space="preserve">Klinik </w:t>
      </w:r>
      <w:r>
        <w:rPr>
          <w:sz w:val="24"/>
        </w:rPr>
        <w:t xml:space="preserve">ohne </w:t>
      </w:r>
      <w:r>
        <w:rPr>
          <w:sz w:val="24"/>
        </w:rPr>
        <w:t xml:space="preserve">Labordiagnostik </w:t>
      </w:r>
      <w:r>
        <w:rPr>
          <w:sz w:val="24"/>
        </w:rPr>
        <w:t xml:space="preserve">zu </w:t>
      </w:r>
      <w:r>
        <w:rPr>
          <w:sz w:val="24"/>
        </w:rPr>
        <w:t xml:space="preserve">zählen, </w:t>
      </w:r>
      <w:r>
        <w:rPr>
          <w:sz w:val="24"/>
        </w:rPr>
        <w:t xml:space="preserve">sollte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Erwägung </w:t>
      </w:r>
      <w:r>
        <w:rPr>
          <w:sz w:val="24"/>
        </w:rPr>
        <w:t xml:space="preserve">gezogen </w:t>
      </w:r>
      <w:r>
        <w:rPr>
          <w:sz w:val="24"/>
        </w:rPr>
        <w:t xml:space="preserve">werden,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Kapazitäten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überfordert </w:t>
      </w:r>
      <w:r>
        <w:rPr>
          <w:sz w:val="24"/>
        </w:rPr>
        <w:t xml:space="preserve">sind, </w:t>
      </w:r>
      <w:r>
        <w:rPr>
          <w:sz w:val="24"/>
        </w:rPr>
        <w:t xml:space="preserve">oder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umschriebenen </w:t>
      </w:r>
      <w:r>
        <w:rPr>
          <w:sz w:val="24"/>
        </w:rPr>
        <w:t xml:space="preserve">Ausbruchsgeschehen. </w:t>
      </w:r>
      <w:r>
        <w:rPr>
          <w:sz w:val="24"/>
        </w:rPr>
        <w:t xml:space="preserve">Als </w:t>
      </w:r>
      <w:r>
        <w:rPr>
          <w:sz w:val="24"/>
        </w:rPr>
        <w:t xml:space="preserve">Fälle,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Referenzdefinition </w:t>
      </w:r>
      <w:r>
        <w:rPr>
          <w:sz w:val="24"/>
        </w:rPr>
        <w:t xml:space="preserve">erfüllen, </w:t>
      </w:r>
      <w:r>
        <w:rPr>
          <w:sz w:val="24"/>
        </w:rPr>
        <w:t xml:space="preserve">werden </w:t>
      </w:r>
      <w:r>
        <w:rPr>
          <w:sz w:val="24"/>
        </w:rPr>
        <w:t xml:space="preserve">zukünftig </w:t>
      </w:r>
      <w:r>
        <w:rPr>
          <w:sz w:val="24"/>
        </w:rPr>
        <w:t xml:space="preserve">weiterhin </w:t>
      </w:r>
      <w:r>
        <w:rPr>
          <w:sz w:val="24"/>
        </w:rPr>
        <w:t xml:space="preserve">nur </w:t>
      </w:r>
      <w:r>
        <w:rPr>
          <w:sz w:val="24"/>
        </w:rPr>
        <w:t xml:space="preserve">die </w:t>
      </w:r>
      <w:r>
        <w:rPr>
          <w:sz w:val="24"/>
        </w:rPr>
        <w:t xml:space="preserve">Fälle </w:t>
      </w:r>
      <w:r>
        <w:rPr>
          <w:sz w:val="24"/>
        </w:rPr>
        <w:t xml:space="preserve">gezählt,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Laborbestätigung </w:t>
      </w:r>
      <w:r>
        <w:rPr>
          <w:sz w:val="24"/>
        </w:rPr>
        <w:t xml:space="preserve">haben. </w:t>
      </w:r>
      <w:r>
        <w:rPr>
          <w:sz w:val="24"/>
        </w:rPr>
        <w:t xml:space="preserve">e </w:t>
      </w:r>
      <w:r>
        <w:rPr>
          <w:sz w:val="24"/>
        </w:rPr>
        <w:t xml:space="preserve">Regulatorischer </w:t>
      </w:r>
      <w:r>
        <w:rPr>
          <w:sz w:val="24"/>
        </w:rPr>
        <w:t xml:space="preserve">R </w:t>
      </w:r>
    </w:p>
    <w:p>
      <w:r>
        <w:t>*****</w:t>
      </w:r>
    </w:p>
    <w:p>
      <w:pPr>
        <w:pStyle w:val="Heading1"/>
      </w:pPr>
      <w:r>
        <w:t>101_Agenda_AG-nCoV-Sitzung_2020-03-31.pdf</w:t>
      </w:r>
    </w:p>
    <w:p>
      <w:r>
        <w:t>Anzahl der Vorkommen von 'Nachweis':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zahlen/Todesfälle </w:t>
      </w:r>
      <w:r>
        <w:rPr>
          <w:sz w:val="24"/>
        </w:rPr>
        <w:t xml:space="preserve">o </w:t>
      </w:r>
      <w:r>
        <w:rPr>
          <w:sz w:val="24"/>
        </w:rPr>
        <w:t xml:space="preserve">Besonders </w:t>
      </w:r>
      <w:r>
        <w:rPr>
          <w:sz w:val="24"/>
        </w:rPr>
        <w:t xml:space="preserve">betroffene </w:t>
      </w:r>
      <w:r>
        <w:rPr>
          <w:sz w:val="24"/>
        </w:rPr>
        <w:t xml:space="preserve">Regionen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e </w:t>
      </w:r>
      <w:r>
        <w:rPr>
          <w:sz w:val="24"/>
        </w:rPr>
        <w:t xml:space="preserve">RKI-Aufgaben </w:t>
      </w:r>
      <w:r>
        <w:rPr>
          <w:sz w:val="24"/>
        </w:rPr>
        <w:t xml:space="preserve">im </w:t>
      </w:r>
      <w:r>
        <w:rPr>
          <w:sz w:val="24"/>
        </w:rPr>
        <w:t xml:space="preserve">Beschluß </w:t>
      </w:r>
      <w:r>
        <w:rPr>
          <w:sz w:val="24"/>
        </w:rPr>
        <w:t xml:space="preserve">der </w:t>
      </w:r>
      <w:r>
        <w:rPr>
          <w:sz w:val="24"/>
        </w:rPr>
        <w:t xml:space="preserve">Bundesregierung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vom </w:t>
      </w:r>
      <w:r>
        <w:rPr>
          <w:sz w:val="24"/>
        </w:rPr>
        <w:t xml:space="preserve">30.03.,wer </w:t>
      </w:r>
      <w:r>
        <w:rPr>
          <w:sz w:val="24"/>
        </w:rPr>
        <w:t xml:space="preserve">macht </w:t>
      </w:r>
      <w:r>
        <w:rPr>
          <w:sz w:val="24"/>
        </w:rPr>
        <w:t xml:space="preserve">was?“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„Mental </w:t>
      </w:r>
      <w:r>
        <w:rPr>
          <w:sz w:val="24"/>
        </w:rPr>
        <w:t xml:space="preserve">Health“ </w:t>
      </w:r>
      <w:r>
        <w:rPr>
          <w:sz w:val="24"/>
        </w:rPr>
        <w:t xml:space="preserve">FG36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serologischen </w:t>
      </w:r>
      <w:r>
        <w:rPr>
          <w:b/>
          <w:color w:val="FF0000"/>
          <w:sz w:val="24"/>
        </w:rPr>
        <w:t xml:space="preserve">Testung/Antikörpernachweis </w:t>
      </w:r>
      <w:r>
        <w:rPr>
          <w:sz w:val="24"/>
        </w:rPr>
        <w:t xml:space="preserve">- </w:t>
      </w:r>
      <w:r>
        <w:rPr>
          <w:sz w:val="24"/>
        </w:rPr>
        <w:t xml:space="preserve">Info </w:t>
      </w:r>
      <w:r>
        <w:rPr>
          <w:sz w:val="24"/>
        </w:rPr>
        <w:t xml:space="preserve">auf </w:t>
      </w:r>
      <w:r>
        <w:rPr>
          <w:sz w:val="24"/>
        </w:rPr>
        <w:t xml:space="preserve">RKI-Seiten </w:t>
      </w:r>
      <w:r>
        <w:rPr>
          <w:sz w:val="24"/>
        </w:rPr>
        <w:t xml:space="preserve">ausbauen?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FG36/IBBS/FG32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 </w:t>
      </w:r>
      <w:r>
        <w:rPr>
          <w:sz w:val="24"/>
        </w:rPr>
        <w:t xml:space="preserve">- </w:t>
      </w:r>
      <w:r>
        <w:rPr>
          <w:sz w:val="24"/>
        </w:rPr>
        <w:t xml:space="preserve">-19-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ebiete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Besonders </w:t>
      </w:r>
      <w:r>
        <w:rPr>
          <w:sz w:val="24"/>
        </w:rPr>
        <w:t xml:space="preserve">betroffene </w:t>
      </w:r>
      <w:r>
        <w:rPr>
          <w:sz w:val="24"/>
        </w:rPr>
        <w:t xml:space="preserve">Regionen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RKI-Aufgaben </w:t>
      </w:r>
      <w:r>
        <w:rPr>
          <w:sz w:val="24"/>
        </w:rPr>
        <w:t xml:space="preserve">im </w:t>
      </w:r>
      <w:r>
        <w:rPr>
          <w:sz w:val="24"/>
        </w:rPr>
        <w:t xml:space="preserve">Beschluß </w:t>
      </w:r>
      <w:r>
        <w:rPr>
          <w:sz w:val="24"/>
        </w:rPr>
        <w:t xml:space="preserve">der </w:t>
      </w:r>
      <w:r>
        <w:rPr>
          <w:sz w:val="24"/>
        </w:rPr>
        <w:t xml:space="preserve">Bundesregierung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FG36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serologischen </w:t>
      </w:r>
      <w:r>
        <w:rPr>
          <w:b/>
          <w:color w:val="FF0000"/>
          <w:sz w:val="24"/>
        </w:rPr>
        <w:t xml:space="preserve">Testung/Antikörpernachweis </w:t>
      </w:r>
      <w:r>
        <w:rPr>
          <w:sz w:val="24"/>
        </w:rPr>
        <w:t xml:space="preserve">- </w:t>
      </w:r>
      <w:r>
        <w:rPr>
          <w:sz w:val="24"/>
        </w:rPr>
        <w:t xml:space="preserve">Info </w:t>
      </w:r>
      <w:r>
        <w:rPr>
          <w:sz w:val="24"/>
        </w:rPr>
        <w:t xml:space="preserve">auf </w:t>
      </w:r>
      <w:r>
        <w:rPr>
          <w:sz w:val="24"/>
        </w:rPr>
        <w:t xml:space="preserve">RKI-Seiten </w:t>
      </w:r>
      <w:r>
        <w:rPr>
          <w:sz w:val="24"/>
        </w:rPr>
        <w:t xml:space="preserve">ausbauen? </w:t>
      </w:r>
      <w:r>
        <w:rPr>
          <w:sz w:val="24"/>
        </w:rPr>
        <w:t xml:space="preserve">FG17/ZBS1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FG36/IBBS/FG32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</w:p>
    <w:p>
      <w:r>
        <w:t>*****</w:t>
      </w:r>
    </w:p>
    <w:p>
      <w:pPr>
        <w:pStyle w:val="Heading1"/>
      </w:pPr>
      <w:r>
        <w:t>102_Ergebnisprotokoll_Krisenstabssitzung_2020-03-31.pdf</w:t>
      </w:r>
    </w:p>
    <w:p>
      <w:r>
        <w:t>Anzahl der Vorkommen von 'Nachweis': 1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aftliche </w:t>
      </w:r>
      <w:r>
        <w:rPr>
          <w:sz w:val="24"/>
        </w:rPr>
        <w:t xml:space="preserve">inhaltlich </w:t>
      </w:r>
      <w:r>
        <w:rPr>
          <w:sz w:val="24"/>
        </w:rPr>
        <w:t xml:space="preserve">begleitet </w:t>
      </w:r>
      <w:r>
        <w:rPr>
          <w:sz w:val="24"/>
        </w:rPr>
        <w:t xml:space="preserve">werden </w:t>
      </w:r>
      <w:r>
        <w:rPr>
          <w:sz w:val="24"/>
        </w:rPr>
        <w:t xml:space="preserve">könnte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FG17: </w:t>
      </w:r>
      <w:r>
        <w:rPr>
          <w:sz w:val="24"/>
        </w:rPr>
        <w:t xml:space="preserve">gestern </w:t>
      </w:r>
      <w:r>
        <w:rPr>
          <w:sz w:val="24"/>
        </w:rPr>
        <w:t xml:space="preserve">30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denen </w:t>
      </w:r>
      <w:r>
        <w:rPr>
          <w:sz w:val="24"/>
        </w:rPr>
        <w:t xml:space="preserve">eine </w:t>
      </w:r>
      <w:r>
        <w:rPr>
          <w:sz w:val="24"/>
        </w:rPr>
        <w:t xml:space="preserve">positiv </w:t>
      </w:r>
      <w:r>
        <w:rPr>
          <w:sz w:val="24"/>
        </w:rPr>
        <w:t xml:space="preserve">war, </w:t>
      </w:r>
      <w:r>
        <w:rPr>
          <w:sz w:val="24"/>
        </w:rPr>
        <w:t xml:space="preserve">kuriose </w:t>
      </w:r>
      <w:r>
        <w:rPr>
          <w:sz w:val="24"/>
        </w:rPr>
        <w:t xml:space="preserve">Symptomatik: </w:t>
      </w:r>
      <w:r>
        <w:rPr>
          <w:sz w:val="24"/>
        </w:rPr>
        <w:t xml:space="preserve">Fall </w:t>
      </w:r>
      <w:r>
        <w:rPr>
          <w:sz w:val="24"/>
        </w:rPr>
        <w:t xml:space="preserve">hatte </w:t>
      </w:r>
      <w:r>
        <w:rPr>
          <w:sz w:val="24"/>
        </w:rPr>
        <w:t xml:space="preserve">Kopf-, </w:t>
      </w:r>
      <w:r>
        <w:rPr>
          <w:sz w:val="24"/>
        </w:rPr>
        <w:t xml:space="preserve">Hals-, </w:t>
      </w:r>
      <w:r>
        <w:rPr>
          <w:sz w:val="24"/>
        </w:rPr>
        <w:t xml:space="preserve">und </w:t>
      </w:r>
      <w:r>
        <w:rPr>
          <w:sz w:val="24"/>
        </w:rPr>
        <w:t xml:space="preserve">Muskelschmerzen </w:t>
      </w:r>
      <w:r>
        <w:rPr>
          <w:sz w:val="24"/>
        </w:rPr>
        <w:t xml:space="preserve">und </w:t>
      </w:r>
      <w:r>
        <w:rPr>
          <w:sz w:val="24"/>
        </w:rPr>
        <w:t xml:space="preserve">kein </w:t>
      </w:r>
      <w:r>
        <w:rPr>
          <w:sz w:val="24"/>
        </w:rPr>
        <w:t xml:space="preserve">Fieber, </w:t>
      </w:r>
      <w:r>
        <w:rPr>
          <w:sz w:val="24"/>
        </w:rPr>
        <w:t xml:space="preserve">fraglich, </w:t>
      </w:r>
      <w:r>
        <w:rPr>
          <w:sz w:val="24"/>
        </w:rPr>
        <w:t xml:space="preserve">warum </w:t>
      </w:r>
      <w:r>
        <w:rPr>
          <w:sz w:val="24"/>
        </w:rPr>
        <w:t xml:space="preserve">Arzt </w:t>
      </w:r>
      <w:r>
        <w:rPr>
          <w:sz w:val="24"/>
        </w:rPr>
        <w:t xml:space="preserve">aufgesucht </w:t>
      </w:r>
      <w:r>
        <w:rPr>
          <w:sz w:val="24"/>
        </w:rPr>
        <w:t xml:space="preserve">wurde? </w:t>
      </w:r>
      <w:r>
        <w:rPr>
          <w:sz w:val="24"/>
        </w:rPr>
        <w:t xml:space="preserve">Möglicherweise </w:t>
      </w:r>
      <w:r>
        <w:rPr>
          <w:sz w:val="24"/>
        </w:rPr>
        <w:t xml:space="preserve">gehen </w:t>
      </w:r>
      <w:r>
        <w:rPr>
          <w:sz w:val="24"/>
        </w:rPr>
        <w:t xml:space="preserve">viele </w:t>
      </w:r>
      <w:r>
        <w:rPr>
          <w:sz w:val="24"/>
        </w:rPr>
        <w:t xml:space="preserve">„gewöhnliche“ </w:t>
      </w:r>
      <w:r>
        <w:rPr>
          <w:sz w:val="24"/>
        </w:rPr>
        <w:t xml:space="preserve">Fälle </w:t>
      </w:r>
      <w:r>
        <w:rPr>
          <w:sz w:val="24"/>
        </w:rPr>
        <w:t xml:space="preserve">nicht </w:t>
      </w:r>
      <w:r>
        <w:rPr>
          <w:sz w:val="24"/>
        </w:rPr>
        <w:t xml:space="preserve">zum </w:t>
      </w:r>
      <w:r>
        <w:rPr>
          <w:sz w:val="24"/>
        </w:rPr>
        <w:t xml:space="preserve">Arzt? </w:t>
      </w:r>
      <w:r>
        <w:rPr>
          <w:sz w:val="24"/>
        </w:rPr>
        <w:t xml:space="preserve">Serologischen </w:t>
      </w:r>
      <w:r>
        <w:rPr>
          <w:b/>
          <w:color w:val="FF0000"/>
          <w:sz w:val="24"/>
        </w:rPr>
        <w:t xml:space="preserve">Testung/Antikörpernachweis </w:t>
      </w:r>
      <w:r>
        <w:rPr>
          <w:sz w:val="24"/>
        </w:rPr>
        <w:t xml:space="preserve"> </w:t>
      </w:r>
      <w:r>
        <w:rPr>
          <w:sz w:val="24"/>
        </w:rPr>
        <w:t xml:space="preserve">Diverse </w:t>
      </w:r>
      <w:r>
        <w:rPr>
          <w:sz w:val="24"/>
        </w:rPr>
        <w:t xml:space="preserve">Aktivitäten </w:t>
      </w:r>
      <w:r>
        <w:rPr>
          <w:sz w:val="24"/>
        </w:rPr>
        <w:t xml:space="preserve">wurden </w:t>
      </w:r>
      <w:r>
        <w:rPr>
          <w:sz w:val="24"/>
        </w:rPr>
        <w:t xml:space="preserve">(HZI) </w:t>
      </w:r>
      <w:r>
        <w:rPr>
          <w:sz w:val="24"/>
        </w:rPr>
        <w:t xml:space="preserve">in </w:t>
      </w:r>
      <w:r>
        <w:rPr>
          <w:sz w:val="24"/>
        </w:rPr>
        <w:t xml:space="preserve">erstem </w:t>
      </w:r>
      <w:r>
        <w:rPr>
          <w:sz w:val="24"/>
        </w:rPr>
        <w:t xml:space="preserve">Gespräch </w:t>
      </w:r>
      <w:r>
        <w:rPr>
          <w:sz w:val="24"/>
        </w:rPr>
        <w:t xml:space="preserve">diskutiert </w:t>
      </w:r>
      <w:r>
        <w:rPr>
          <w:sz w:val="24"/>
        </w:rPr>
        <w:t xml:space="preserve">um </w:t>
      </w:r>
      <w:r>
        <w:rPr>
          <w:sz w:val="24"/>
        </w:rPr>
        <w:t xml:space="preserve">Bemühungen </w:t>
      </w:r>
      <w:r>
        <w:rPr>
          <w:sz w:val="24"/>
        </w:rPr>
        <w:t xml:space="preserve">in </w:t>
      </w:r>
      <w:r>
        <w:rPr>
          <w:sz w:val="24"/>
        </w:rPr>
        <w:t xml:space="preserve">Einklang </w:t>
      </w:r>
      <w:r>
        <w:rPr>
          <w:sz w:val="24"/>
        </w:rPr>
        <w:t xml:space="preserve">zu </w:t>
      </w:r>
      <w:r>
        <w:rPr>
          <w:sz w:val="24"/>
        </w:rPr>
        <w:t xml:space="preserve">bringen, </w:t>
      </w:r>
      <w:r>
        <w:rPr>
          <w:sz w:val="24"/>
        </w:rPr>
        <w:t xml:space="preserve">letzterer </w:t>
      </w:r>
      <w:r>
        <w:rPr>
          <w:sz w:val="24"/>
        </w:rPr>
        <w:t xml:space="preserve">initiiert </w:t>
      </w:r>
      <w:r>
        <w:rPr>
          <w:sz w:val="24"/>
        </w:rPr>
        <w:t xml:space="preserve">Studien </w:t>
      </w:r>
      <w:r>
        <w:rPr>
          <w:sz w:val="24"/>
        </w:rPr>
        <w:t xml:space="preserve">über </w:t>
      </w:r>
      <w:r>
        <w:rPr>
          <w:sz w:val="24"/>
        </w:rPr>
        <w:t xml:space="preserve">DZIF, </w:t>
      </w:r>
      <w:r>
        <w:rPr>
          <w:sz w:val="24"/>
        </w:rPr>
        <w:t xml:space="preserve">weitere </w:t>
      </w:r>
      <w:r>
        <w:rPr>
          <w:sz w:val="24"/>
        </w:rPr>
        <w:t xml:space="preserve">Gespräche </w:t>
      </w:r>
      <w:r>
        <w:rPr>
          <w:sz w:val="24"/>
        </w:rPr>
        <w:t xml:space="preserve">sind </w:t>
      </w:r>
      <w:r>
        <w:rPr>
          <w:sz w:val="24"/>
        </w:rPr>
        <w:t xml:space="preserve">geplant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NAKO </w:t>
      </w:r>
      <w:r>
        <w:rPr>
          <w:sz w:val="24"/>
        </w:rPr>
        <w:t xml:space="preserve">Struktur </w:t>
      </w:r>
      <w:r>
        <w:rPr>
          <w:sz w:val="24"/>
        </w:rPr>
        <w:t xml:space="preserve">könnte </w:t>
      </w:r>
      <w:r>
        <w:rPr>
          <w:sz w:val="24"/>
        </w:rPr>
        <w:t xml:space="preserve">in </w:t>
      </w:r>
      <w:r>
        <w:rPr>
          <w:sz w:val="24"/>
        </w:rPr>
        <w:t xml:space="preserve">besonders </w:t>
      </w:r>
      <w:r>
        <w:rPr>
          <w:sz w:val="24"/>
        </w:rPr>
        <w:t xml:space="preserve">betroffenen </w:t>
      </w:r>
      <w:r>
        <w:rPr>
          <w:sz w:val="24"/>
        </w:rPr>
        <w:t xml:space="preserve">Gebieten </w:t>
      </w:r>
      <w:r>
        <w:rPr>
          <w:sz w:val="24"/>
        </w:rPr>
        <w:t xml:space="preserve">für </w:t>
      </w:r>
      <w:r>
        <w:rPr>
          <w:sz w:val="24"/>
        </w:rPr>
        <w:t xml:space="preserve">Studien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RKI </w:t>
      </w:r>
      <w:r>
        <w:rPr>
          <w:sz w:val="24"/>
        </w:rPr>
        <w:t xml:space="preserve">Studie </w:t>
      </w:r>
      <w:r>
        <w:rPr>
          <w:sz w:val="24"/>
        </w:rPr>
        <w:t xml:space="preserve">mit </w:t>
      </w:r>
      <w:r>
        <w:rPr>
          <w:sz w:val="24"/>
        </w:rPr>
        <w:t xml:space="preserve">Blutspendediensten </w:t>
      </w:r>
      <w:r>
        <w:rPr>
          <w:sz w:val="24"/>
        </w:rPr>
        <w:t xml:space="preserve">ist </w:t>
      </w:r>
      <w:r>
        <w:rPr>
          <w:sz w:val="24"/>
        </w:rPr>
        <w:t xml:space="preserve">entwickelt, </w:t>
      </w:r>
      <w:r>
        <w:rPr>
          <w:sz w:val="24"/>
        </w:rPr>
        <w:t xml:space="preserve">bundesweit </w:t>
      </w:r>
      <w:r>
        <w:rPr>
          <w:sz w:val="24"/>
        </w:rPr>
        <w:t xml:space="preserve">große </w:t>
      </w:r>
      <w:r>
        <w:rPr>
          <w:sz w:val="24"/>
        </w:rPr>
        <w:t xml:space="preserve">Abdeckung, </w:t>
      </w:r>
      <w:r>
        <w:rPr>
          <w:sz w:val="24"/>
        </w:rPr>
        <w:t xml:space="preserve">FG17 </w:t>
      </w:r>
      <w:r>
        <w:rPr>
          <w:sz w:val="24"/>
        </w:rPr>
        <w:t xml:space="preserve">AL2 </w:t>
      </w:r>
    </w:p>
    <w:p>
      <w:r>
        <w:t>*****</w:t>
      </w:r>
    </w:p>
    <w:p>
      <w:pPr>
        <w:pStyle w:val="Heading1"/>
      </w:pPr>
      <w:r>
        <w:t>106_Ergebnisprotokoll_Krisenstabssitzung_2020-04-02.pdf</w:t>
      </w:r>
    </w:p>
    <w:p>
      <w:r>
        <w:t>Anzahl der Vorkommen von 'Nachweis':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esse </w:t>
      </w:r>
      <w:r>
        <w:rPr>
          <w:sz w:val="24"/>
        </w:rPr>
        <w:t xml:space="preserve">z.T. </w:t>
      </w:r>
      <w:r>
        <w:rPr>
          <w:sz w:val="24"/>
        </w:rPr>
        <w:t xml:space="preserve">Fragen, </w:t>
      </w:r>
      <w:r>
        <w:rPr>
          <w:sz w:val="24"/>
        </w:rPr>
        <w:t xml:space="preserve">warum </w:t>
      </w:r>
      <w:r>
        <w:rPr>
          <w:sz w:val="24"/>
        </w:rPr>
        <w:t xml:space="preserve">in </w:t>
      </w:r>
      <w:r>
        <w:rPr>
          <w:sz w:val="24"/>
        </w:rPr>
        <w:t xml:space="preserve">D </w:t>
      </w:r>
      <w:r>
        <w:rPr>
          <w:sz w:val="24"/>
        </w:rPr>
        <w:t xml:space="preserve">nicht </w:t>
      </w:r>
      <w:r>
        <w:rPr>
          <w:sz w:val="24"/>
        </w:rPr>
        <w:t xml:space="preserve">auch </w:t>
      </w:r>
      <w:r>
        <w:rPr>
          <w:sz w:val="24"/>
        </w:rPr>
        <w:t xml:space="preserve">PCR </w:t>
      </w:r>
      <w:r>
        <w:rPr>
          <w:sz w:val="24"/>
        </w:rPr>
        <w:t xml:space="preserve">Stichprobenuntersuchungen </w:t>
      </w:r>
      <w:r>
        <w:rPr>
          <w:sz w:val="24"/>
        </w:rPr>
        <w:t xml:space="preserve">gemacht, </w:t>
      </w:r>
      <w:r>
        <w:rPr>
          <w:sz w:val="24"/>
        </w:rPr>
        <w:t xml:space="preserve">auch </w:t>
      </w:r>
      <w:r>
        <w:rPr>
          <w:sz w:val="24"/>
        </w:rPr>
        <w:t xml:space="preserve">von </w:t>
      </w:r>
      <w:r>
        <w:rPr>
          <w:sz w:val="24"/>
        </w:rPr>
        <w:t xml:space="preserve">Cochrane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empfohlen </w:t>
      </w:r>
      <w:r>
        <w:rPr>
          <w:sz w:val="24"/>
        </w:rPr>
        <w:t xml:space="preserve">entsprechende </w:t>
      </w:r>
      <w:r>
        <w:rPr>
          <w:sz w:val="24"/>
        </w:rPr>
        <w:t xml:space="preserve">großangelegte </w:t>
      </w:r>
      <w:r>
        <w:rPr>
          <w:sz w:val="24"/>
        </w:rPr>
        <w:t xml:space="preserve">Studien </w:t>
      </w:r>
      <w:r>
        <w:rPr>
          <w:sz w:val="24"/>
        </w:rPr>
        <w:t xml:space="preserve">zu </w:t>
      </w:r>
      <w:r>
        <w:rPr>
          <w:sz w:val="24"/>
        </w:rPr>
        <w:t xml:space="preserve">beginnen. </w:t>
      </w:r>
      <w:r>
        <w:rPr>
          <w:sz w:val="24"/>
        </w:rPr>
        <w:t xml:space="preserve">"= </w:t>
      </w:r>
      <w:r>
        <w:rPr>
          <w:sz w:val="24"/>
        </w:rPr>
        <w:t xml:space="preserve">Die </w:t>
      </w:r>
      <w:r>
        <w:rPr>
          <w:sz w:val="24"/>
        </w:rPr>
        <w:t xml:space="preserve">derzeitige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relativ </w:t>
      </w:r>
      <w:r>
        <w:rPr>
          <w:sz w:val="24"/>
        </w:rPr>
        <w:t xml:space="preserve">insensitiv. </w:t>
      </w:r>
      <w:r>
        <w:rPr>
          <w:sz w:val="24"/>
        </w:rPr>
        <w:t xml:space="preserve">"= </w:t>
      </w:r>
      <w:r>
        <w:rPr>
          <w:sz w:val="24"/>
        </w:rPr>
        <w:t xml:space="preserve">Es </w:t>
      </w:r>
      <w:r>
        <w:rPr>
          <w:sz w:val="24"/>
        </w:rPr>
        <w:t xml:space="preserve">ware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Studienkollektiv </w:t>
      </w:r>
      <w:r>
        <w:rPr>
          <w:sz w:val="24"/>
        </w:rPr>
        <w:t xml:space="preserve">nötig </w:t>
      </w:r>
      <w:r>
        <w:rPr>
          <w:sz w:val="24"/>
        </w:rPr>
        <w:t xml:space="preserve">(einzelner </w:t>
      </w:r>
      <w:r>
        <w:rPr>
          <w:sz w:val="24"/>
        </w:rPr>
        <w:t xml:space="preserve">Querschnitt </w:t>
      </w:r>
      <w:r>
        <w:rPr>
          <w:sz w:val="24"/>
        </w:rPr>
        <w:t xml:space="preserve">zu </w:t>
      </w:r>
      <w:r>
        <w:rPr>
          <w:sz w:val="24"/>
        </w:rPr>
        <w:t xml:space="preserve">verschiedenen </w:t>
      </w:r>
      <w:r>
        <w:rPr>
          <w:sz w:val="24"/>
        </w:rPr>
        <w:t xml:space="preserve">Zeitpunkten) </w:t>
      </w:r>
      <w:r>
        <w:rPr>
          <w:sz w:val="24"/>
        </w:rPr>
        <w:t xml:space="preserve">und </w:t>
      </w:r>
      <w:r>
        <w:rPr>
          <w:sz w:val="24"/>
        </w:rPr>
        <w:t xml:space="preserve">erscheint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relativ </w:t>
      </w:r>
      <w:r>
        <w:rPr>
          <w:sz w:val="24"/>
        </w:rPr>
        <w:t xml:space="preserve">kurzen </w:t>
      </w:r>
      <w:r>
        <w:rPr>
          <w:sz w:val="24"/>
        </w:rPr>
        <w:t xml:space="preserve">Zeit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Nachweisbarkeit </w:t>
      </w:r>
      <w:r>
        <w:rPr>
          <w:sz w:val="24"/>
        </w:rPr>
        <w:t xml:space="preserve">nicht </w:t>
      </w:r>
      <w:r>
        <w:rPr>
          <w:sz w:val="24"/>
        </w:rPr>
        <w:t xml:space="preserve">sinnvoll, </w:t>
      </w:r>
      <w:r>
        <w:rPr>
          <w:sz w:val="24"/>
        </w:rPr>
        <w:t xml:space="preserve">würde </w:t>
      </w:r>
      <w:r>
        <w:rPr>
          <w:sz w:val="24"/>
        </w:rPr>
        <w:t xml:space="preserve">viel </w:t>
      </w:r>
      <w:r>
        <w:rPr>
          <w:sz w:val="24"/>
        </w:rPr>
        <w:t xml:space="preserve">Testkapazität </w:t>
      </w:r>
      <w:r>
        <w:rPr>
          <w:sz w:val="24"/>
        </w:rPr>
        <w:t xml:space="preserve">binden. </w:t>
      </w:r>
      <w:r>
        <w:rPr>
          <w:sz w:val="24"/>
        </w:rPr>
        <w:t xml:space="preserve">"= </w:t>
      </w:r>
      <w:r>
        <w:rPr>
          <w:sz w:val="24"/>
        </w:rPr>
        <w:t xml:space="preserve">Inder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Maßgabe </w:t>
      </w:r>
      <w:r>
        <w:rPr>
          <w:sz w:val="24"/>
        </w:rPr>
        <w:t xml:space="preserve">die </w:t>
      </w:r>
      <w:r>
        <w:rPr>
          <w:sz w:val="24"/>
        </w:rPr>
        <w:t xml:space="preserve">Diagnostik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Testungen </w:t>
      </w:r>
      <w:r>
        <w:rPr>
          <w:sz w:val="24"/>
        </w:rPr>
        <w:t xml:space="preserve">zu </w:t>
      </w:r>
      <w:r>
        <w:rPr>
          <w:sz w:val="24"/>
        </w:rPr>
        <w:t xml:space="preserve">fokussieren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unmittelbar </w:t>
      </w:r>
      <w:r>
        <w:rPr>
          <w:sz w:val="24"/>
        </w:rPr>
        <w:t xml:space="preserve">Maßnahmen </w:t>
      </w:r>
      <w:r>
        <w:rPr>
          <w:sz w:val="24"/>
        </w:rPr>
        <w:t xml:space="preserve">ableiten. </w:t>
      </w:r>
      <w:r>
        <w:rPr>
          <w:sz w:val="24"/>
        </w:rPr>
        <w:t xml:space="preserve">Bei </w:t>
      </w:r>
      <w:r>
        <w:rPr>
          <w:sz w:val="24"/>
        </w:rPr>
        <w:t xml:space="preserve">Konkretisierung </w:t>
      </w:r>
      <w:r>
        <w:rPr>
          <w:sz w:val="24"/>
        </w:rPr>
        <w:t xml:space="preserve">der </w:t>
      </w:r>
      <w:r>
        <w:rPr>
          <w:sz w:val="24"/>
        </w:rPr>
        <w:t xml:space="preserve">Fragestellung </w:t>
      </w:r>
      <w:r>
        <w:rPr>
          <w:sz w:val="24"/>
        </w:rPr>
        <w:t xml:space="preserve">Könnte </w:t>
      </w:r>
      <w:r>
        <w:rPr>
          <w:sz w:val="24"/>
        </w:rPr>
        <w:t xml:space="preserve">es </w:t>
      </w:r>
      <w:r>
        <w:rPr>
          <w:sz w:val="24"/>
        </w:rPr>
        <w:t xml:space="preserve">sinnvoll </w:t>
      </w:r>
      <w:r>
        <w:rPr>
          <w:sz w:val="24"/>
        </w:rPr>
        <w:t xml:space="preserve">sein: </w:t>
      </w:r>
      <w:r>
        <w:rPr>
          <w:sz w:val="24"/>
        </w:rPr>
        <w:t xml:space="preserve">z.B. </w:t>
      </w:r>
      <w:r>
        <w:rPr>
          <w:sz w:val="24"/>
        </w:rPr>
        <w:t xml:space="preserve">PCR-Testung </w:t>
      </w:r>
      <w:r>
        <w:rPr>
          <w:sz w:val="24"/>
        </w:rPr>
        <w:t xml:space="preserve">von </w:t>
      </w:r>
      <w:r>
        <w:rPr>
          <w:sz w:val="24"/>
        </w:rPr>
        <w:t xml:space="preserve">HCW, </w:t>
      </w:r>
      <w:r>
        <w:rPr>
          <w:sz w:val="24"/>
        </w:rPr>
        <w:t xml:space="preserve">um </w:t>
      </w:r>
      <w:r>
        <w:rPr>
          <w:sz w:val="24"/>
        </w:rPr>
        <w:t xml:space="preserve">entsprechende </w:t>
      </w:r>
      <w:r>
        <w:rPr>
          <w:sz w:val="24"/>
        </w:rPr>
        <w:t xml:space="preserve">Maßnahme </w:t>
      </w:r>
      <w:r>
        <w:rPr>
          <w:sz w:val="24"/>
        </w:rPr>
        <w:t xml:space="preserve">anzupassen. </w:t>
      </w:r>
      <w:r>
        <w:rPr>
          <w:sz w:val="24"/>
        </w:rPr>
        <w:t xml:space="preserve">"= </w:t>
      </w:r>
      <w:r>
        <w:rPr>
          <w:sz w:val="24"/>
        </w:rPr>
        <w:t xml:space="preserve">Grundsätzlich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schon </w:t>
      </w:r>
      <w:r>
        <w:rPr>
          <w:sz w:val="24"/>
        </w:rPr>
        <w:t xml:space="preserve">viele </w:t>
      </w:r>
      <w:r>
        <w:rPr>
          <w:sz w:val="24"/>
        </w:rPr>
        <w:t xml:space="preserve">Personen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getestet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1"/>
      </w:pPr>
      <w:r>
        <w:t>108_Ergebnisprotokoll_Krisenstabssitzung_2020-04-03.pdf</w:t>
      </w:r>
    </w:p>
    <w:p>
      <w:r>
        <w:t>Anzahl der Vorkommen von 'Nachweis': 2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utiert </w:t>
      </w:r>
      <w:r>
        <w:rPr>
          <w:sz w:val="24"/>
        </w:rPr>
        <w:t xml:space="preserve">und </w:t>
      </w:r>
      <w:r>
        <w:rPr>
          <w:sz w:val="24"/>
        </w:rPr>
        <w:t xml:space="preserve">Schichten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PEI </w:t>
      </w:r>
      <w:r>
        <w:rPr>
          <w:sz w:val="24"/>
        </w:rPr>
        <w:t xml:space="preserve">arbeitet </w:t>
      </w:r>
      <w:r>
        <w:rPr>
          <w:sz w:val="24"/>
        </w:rPr>
        <w:t xml:space="preserve">an </w:t>
      </w:r>
      <w:r>
        <w:rPr>
          <w:sz w:val="24"/>
        </w:rPr>
        <w:t xml:space="preserve">Evaluierung </w:t>
      </w:r>
      <w:r>
        <w:rPr>
          <w:sz w:val="24"/>
        </w:rPr>
        <w:t xml:space="preserve">von </w:t>
      </w:r>
      <w:r>
        <w:rPr>
          <w:sz w:val="24"/>
        </w:rPr>
        <w:t xml:space="preserve">serologischen </w:t>
      </w:r>
      <w:r>
        <w:rPr>
          <w:sz w:val="24"/>
        </w:rPr>
        <w:t xml:space="preserve">Testen. </w:t>
      </w:r>
      <w:r>
        <w:rPr>
          <w:sz w:val="24"/>
        </w:rPr>
        <w:t xml:space="preserve">Dopplungen </w:t>
      </w:r>
      <w:r>
        <w:rPr>
          <w:sz w:val="24"/>
        </w:rPr>
        <w:t xml:space="preserve">sollten </w:t>
      </w:r>
      <w:r>
        <w:rPr>
          <w:sz w:val="24"/>
        </w:rPr>
        <w:t xml:space="preserve">vermieden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ZBS1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aufnehmen </w:t>
      </w:r>
      <w:r>
        <w:rPr>
          <w:sz w:val="24"/>
        </w:rPr>
        <w:t xml:space="preserve">um </w:t>
      </w:r>
      <w:r>
        <w:rPr>
          <w:sz w:val="24"/>
        </w:rPr>
        <w:t xml:space="preserve">Kollaboration </w:t>
      </w:r>
      <w:r>
        <w:rPr>
          <w:sz w:val="24"/>
        </w:rPr>
        <w:t xml:space="preserve">zu </w:t>
      </w:r>
      <w:r>
        <w:rPr>
          <w:sz w:val="24"/>
        </w:rPr>
        <w:t xml:space="preserve">serologischen </w:t>
      </w:r>
      <w:r>
        <w:rPr>
          <w:sz w:val="24"/>
        </w:rPr>
        <w:t xml:space="preserve">Testung </w:t>
      </w:r>
      <w:r>
        <w:rPr>
          <w:sz w:val="24"/>
        </w:rPr>
        <w:t xml:space="preserve">zu </w:t>
      </w:r>
      <w:r>
        <w:rPr>
          <w:sz w:val="24"/>
        </w:rPr>
        <w:t xml:space="preserve">besprechen. </w:t>
      </w:r>
      <w:r>
        <w:rPr>
          <w:sz w:val="24"/>
        </w:rPr>
        <w:t xml:space="preserve"> </w:t>
      </w:r>
      <w:r>
        <w:rPr>
          <w:sz w:val="24"/>
        </w:rPr>
        <w:t xml:space="preserve">Selbstabnahmestudie: </w:t>
      </w:r>
      <w:r>
        <w:rPr>
          <w:sz w:val="24"/>
        </w:rPr>
        <w:t xml:space="preserve">TODO: </w:t>
      </w:r>
      <w:r>
        <w:rPr>
          <w:sz w:val="24"/>
        </w:rPr>
        <w:t xml:space="preserve">teilt </w:t>
      </w:r>
      <w:r>
        <w:rPr>
          <w:sz w:val="24"/>
        </w:rPr>
        <w:t xml:space="preserve">einen </w:t>
      </w:r>
      <w:r>
        <w:rPr>
          <w:sz w:val="24"/>
        </w:rPr>
        <w:t xml:space="preserve">Entwurf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Anfrage </w:t>
      </w:r>
      <w:r>
        <w:rPr>
          <w:sz w:val="24"/>
        </w:rPr>
        <w:t xml:space="preserve">(E-Mail) </w:t>
      </w:r>
      <w:r>
        <w:rPr>
          <w:sz w:val="24"/>
        </w:rPr>
        <w:t xml:space="preserve">mit </w:t>
      </w:r>
      <w:r>
        <w:rPr>
          <w:sz w:val="24"/>
        </w:rPr>
        <w:t xml:space="preserve">Herr </w:t>
      </w:r>
      <w:r>
        <w:rPr>
          <w:sz w:val="24"/>
        </w:rPr>
        <w:t xml:space="preserve">Wieler </w:t>
      </w:r>
      <w:r>
        <w:rPr>
          <w:sz w:val="24"/>
        </w:rPr>
        <w:t xml:space="preserve">und </w:t>
      </w:r>
      <w:r>
        <w:rPr>
          <w:sz w:val="24"/>
        </w:rPr>
        <w:t xml:space="preserve">Herr </w:t>
      </w:r>
      <w:r>
        <w:rPr>
          <w:sz w:val="24"/>
        </w:rPr>
        <w:t xml:space="preserve">Schaade </w:t>
      </w:r>
      <w:r>
        <w:rPr>
          <w:sz w:val="24"/>
        </w:rPr>
        <w:t xml:space="preserve">Grippesaison/Sentinell </w:t>
      </w:r>
      <w:r>
        <w:rPr>
          <w:sz w:val="24"/>
        </w:rPr>
        <w:t xml:space="preserve"> </w:t>
      </w:r>
      <w:r>
        <w:rPr>
          <w:sz w:val="24"/>
        </w:rPr>
        <w:t xml:space="preserve">Sporadische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zurückgehender </w:t>
      </w:r>
      <w:r>
        <w:rPr>
          <w:sz w:val="24"/>
        </w:rPr>
        <w:t xml:space="preserve">Probenzahl </w:t>
      </w:r>
      <w:r>
        <w:rPr>
          <w:sz w:val="24"/>
        </w:rPr>
        <w:t xml:space="preserve"> </w:t>
      </w:r>
      <w:r>
        <w:rPr>
          <w:sz w:val="24"/>
        </w:rPr>
        <w:t xml:space="preserve">14. </w:t>
      </w:r>
      <w:r>
        <w:rPr>
          <w:sz w:val="24"/>
        </w:rPr>
        <w:t xml:space="preserve">KW: </w:t>
      </w:r>
      <w:r>
        <w:rPr>
          <w:sz w:val="24"/>
        </w:rPr>
        <w:t xml:space="preserve">57 </w:t>
      </w:r>
      <w:r>
        <w:rPr>
          <w:sz w:val="24"/>
        </w:rPr>
        <w:t xml:space="preserve">Proben </w:t>
      </w:r>
      <w:r>
        <w:rPr>
          <w:sz w:val="24"/>
        </w:rPr>
        <w:t xml:space="preserve">und </w:t>
      </w:r>
      <w:r>
        <w:rPr>
          <w:sz w:val="24"/>
        </w:rPr>
        <w:t xml:space="preserve">keinem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 </w:t>
      </w:r>
      <w:r>
        <w:rPr>
          <w:sz w:val="24"/>
        </w:rPr>
        <w:t xml:space="preserve">Möglicher </w:t>
      </w:r>
      <w:r>
        <w:rPr>
          <w:sz w:val="24"/>
        </w:rPr>
        <w:t xml:space="preserve">Grund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Abnahme </w:t>
      </w:r>
      <w:r>
        <w:rPr>
          <w:sz w:val="24"/>
        </w:rPr>
        <w:t xml:space="preserve">von </w:t>
      </w:r>
      <w:r>
        <w:rPr>
          <w:sz w:val="24"/>
        </w:rPr>
        <w:t xml:space="preserve">ARE </w:t>
      </w:r>
      <w:r>
        <w:rPr>
          <w:sz w:val="24"/>
        </w:rPr>
        <w:t xml:space="preserve">insgesamt </w:t>
      </w:r>
      <w:r>
        <w:rPr>
          <w:sz w:val="24"/>
        </w:rPr>
        <w:t xml:space="preserve">ZBS1AL1 </w:t>
      </w:r>
      <w:r>
        <w:rPr>
          <w:sz w:val="24"/>
        </w:rPr>
        <w:t xml:space="preserve">FG17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Forecasting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Bettenbedarf </w:t>
      </w:r>
      <w:r>
        <w:rPr>
          <w:sz w:val="24"/>
        </w:rPr>
        <w:t xml:space="preserve">auf </w:t>
      </w:r>
      <w:r>
        <w:rPr>
          <w:sz w:val="24"/>
        </w:rPr>
        <w:t xml:space="preserve">Intensivstationen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Projektionen </w:t>
      </w:r>
      <w:r>
        <w:rPr>
          <w:sz w:val="24"/>
        </w:rPr>
        <w:t xml:space="preserve">wurden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geteilt. </w:t>
      </w:r>
      <w:r>
        <w:rPr>
          <w:sz w:val="24"/>
        </w:rPr>
        <w:t xml:space="preserve">Nach </w:t>
      </w:r>
      <w:r>
        <w:rPr>
          <w:sz w:val="24"/>
        </w:rPr>
        <w:t xml:space="preserve">Abklärung </w:t>
      </w:r>
      <w:r>
        <w:rPr>
          <w:sz w:val="24"/>
        </w:rPr>
        <w:t xml:space="preserve">mit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solle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g </w:t>
      </w:r>
      <w:r>
        <w:rPr>
          <w:sz w:val="24"/>
        </w:rPr>
        <w:t xml:space="preserve">von </w:t>
      </w:r>
      <w:r>
        <w:rPr>
          <w:sz w:val="24"/>
        </w:rPr>
        <w:t xml:space="preserve">serologischen </w:t>
      </w:r>
      <w:r>
        <w:rPr>
          <w:sz w:val="24"/>
        </w:rPr>
        <w:t xml:space="preserve">Testen. </w:t>
      </w:r>
      <w:r>
        <w:rPr>
          <w:sz w:val="24"/>
        </w:rPr>
        <w:t xml:space="preserve">Dopplungen </w:t>
      </w:r>
      <w:r>
        <w:rPr>
          <w:sz w:val="24"/>
        </w:rPr>
        <w:t xml:space="preserve">sollten </w:t>
      </w:r>
      <w:r>
        <w:rPr>
          <w:sz w:val="24"/>
        </w:rPr>
        <w:t xml:space="preserve">vermieden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ZBS1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aufnehmen </w:t>
      </w:r>
      <w:r>
        <w:rPr>
          <w:sz w:val="24"/>
        </w:rPr>
        <w:t xml:space="preserve">um </w:t>
      </w:r>
      <w:r>
        <w:rPr>
          <w:sz w:val="24"/>
        </w:rPr>
        <w:t xml:space="preserve">Kollaboration </w:t>
      </w:r>
      <w:r>
        <w:rPr>
          <w:sz w:val="24"/>
        </w:rPr>
        <w:t xml:space="preserve">zu </w:t>
      </w:r>
      <w:r>
        <w:rPr>
          <w:sz w:val="24"/>
        </w:rPr>
        <w:t xml:space="preserve">serologischen </w:t>
      </w:r>
      <w:r>
        <w:rPr>
          <w:sz w:val="24"/>
        </w:rPr>
        <w:t xml:space="preserve">Testung </w:t>
      </w:r>
      <w:r>
        <w:rPr>
          <w:sz w:val="24"/>
        </w:rPr>
        <w:t xml:space="preserve">zu </w:t>
      </w:r>
      <w:r>
        <w:rPr>
          <w:sz w:val="24"/>
        </w:rPr>
        <w:t xml:space="preserve">besprechen. </w:t>
      </w:r>
      <w:r>
        <w:rPr>
          <w:sz w:val="24"/>
        </w:rPr>
        <w:t xml:space="preserve"> </w:t>
      </w:r>
      <w:r>
        <w:rPr>
          <w:sz w:val="24"/>
        </w:rPr>
        <w:t xml:space="preserve">Selbstabnahmestudie: </w:t>
      </w:r>
      <w:r>
        <w:rPr>
          <w:sz w:val="24"/>
        </w:rPr>
        <w:t xml:space="preserve">TODO: </w:t>
      </w:r>
      <w:r>
        <w:rPr>
          <w:sz w:val="24"/>
        </w:rPr>
        <w:t xml:space="preserve">teilt </w:t>
      </w:r>
      <w:r>
        <w:rPr>
          <w:sz w:val="24"/>
        </w:rPr>
        <w:t xml:space="preserve">einen </w:t>
      </w:r>
      <w:r>
        <w:rPr>
          <w:sz w:val="24"/>
        </w:rPr>
        <w:t xml:space="preserve">Entwurf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Anfrage </w:t>
      </w:r>
      <w:r>
        <w:rPr>
          <w:sz w:val="24"/>
        </w:rPr>
        <w:t xml:space="preserve">(E-Mail) </w:t>
      </w:r>
      <w:r>
        <w:rPr>
          <w:sz w:val="24"/>
        </w:rPr>
        <w:t xml:space="preserve">mit </w:t>
      </w:r>
      <w:r>
        <w:rPr>
          <w:sz w:val="24"/>
        </w:rPr>
        <w:t xml:space="preserve">Herr </w:t>
      </w:r>
      <w:r>
        <w:rPr>
          <w:sz w:val="24"/>
        </w:rPr>
        <w:t xml:space="preserve">Wieler </w:t>
      </w:r>
      <w:r>
        <w:rPr>
          <w:sz w:val="24"/>
        </w:rPr>
        <w:t xml:space="preserve">und </w:t>
      </w:r>
      <w:r>
        <w:rPr>
          <w:sz w:val="24"/>
        </w:rPr>
        <w:t xml:space="preserve">Herr </w:t>
      </w:r>
      <w:r>
        <w:rPr>
          <w:sz w:val="24"/>
        </w:rPr>
        <w:t xml:space="preserve">Schaade </w:t>
      </w:r>
      <w:r>
        <w:rPr>
          <w:sz w:val="24"/>
        </w:rPr>
        <w:t xml:space="preserve">Grippesaison/Sentinell </w:t>
      </w:r>
      <w:r>
        <w:rPr>
          <w:sz w:val="24"/>
        </w:rPr>
        <w:t xml:space="preserve"> </w:t>
      </w:r>
      <w:r>
        <w:rPr>
          <w:sz w:val="24"/>
        </w:rPr>
        <w:t xml:space="preserve">Sporadische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zurückgehender </w:t>
      </w:r>
      <w:r>
        <w:rPr>
          <w:sz w:val="24"/>
        </w:rPr>
        <w:t xml:space="preserve">Probenzahl </w:t>
      </w:r>
      <w:r>
        <w:rPr>
          <w:sz w:val="24"/>
        </w:rPr>
        <w:t xml:space="preserve"> </w:t>
      </w:r>
      <w:r>
        <w:rPr>
          <w:sz w:val="24"/>
        </w:rPr>
        <w:t xml:space="preserve">14. </w:t>
      </w:r>
      <w:r>
        <w:rPr>
          <w:sz w:val="24"/>
        </w:rPr>
        <w:t xml:space="preserve">KW: </w:t>
      </w:r>
      <w:r>
        <w:rPr>
          <w:sz w:val="24"/>
        </w:rPr>
        <w:t xml:space="preserve">57 </w:t>
      </w:r>
      <w:r>
        <w:rPr>
          <w:sz w:val="24"/>
        </w:rPr>
        <w:t xml:space="preserve">Proben </w:t>
      </w:r>
      <w:r>
        <w:rPr>
          <w:sz w:val="24"/>
        </w:rPr>
        <w:t xml:space="preserve">und </w:t>
      </w:r>
      <w:r>
        <w:rPr>
          <w:sz w:val="24"/>
        </w:rPr>
        <w:t xml:space="preserve">keinem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 </w:t>
      </w:r>
      <w:r>
        <w:rPr>
          <w:sz w:val="24"/>
        </w:rPr>
        <w:t xml:space="preserve">Möglicher </w:t>
      </w:r>
      <w:r>
        <w:rPr>
          <w:sz w:val="24"/>
        </w:rPr>
        <w:t xml:space="preserve">Grund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Abnahme </w:t>
      </w:r>
      <w:r>
        <w:rPr>
          <w:sz w:val="24"/>
        </w:rPr>
        <w:t xml:space="preserve">von </w:t>
      </w:r>
      <w:r>
        <w:rPr>
          <w:sz w:val="24"/>
        </w:rPr>
        <w:t xml:space="preserve">ARE </w:t>
      </w:r>
      <w:r>
        <w:rPr>
          <w:sz w:val="24"/>
        </w:rPr>
        <w:t xml:space="preserve">insgesamt </w:t>
      </w:r>
      <w:r>
        <w:rPr>
          <w:sz w:val="24"/>
        </w:rPr>
        <w:t xml:space="preserve">ZBS1AL1 </w:t>
      </w:r>
      <w:r>
        <w:rPr>
          <w:sz w:val="24"/>
        </w:rPr>
        <w:t xml:space="preserve">FG17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Forecasting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Bettenbedarf </w:t>
      </w:r>
      <w:r>
        <w:rPr>
          <w:sz w:val="24"/>
        </w:rPr>
        <w:t xml:space="preserve">auf </w:t>
      </w:r>
      <w:r>
        <w:rPr>
          <w:sz w:val="24"/>
        </w:rPr>
        <w:t xml:space="preserve">Intensivstationen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Projektionen </w:t>
      </w:r>
      <w:r>
        <w:rPr>
          <w:sz w:val="24"/>
        </w:rPr>
        <w:t xml:space="preserve">wurden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geteilt. </w:t>
      </w:r>
      <w:r>
        <w:rPr>
          <w:sz w:val="24"/>
        </w:rPr>
        <w:t xml:space="preserve">Nach </w:t>
      </w:r>
      <w:r>
        <w:rPr>
          <w:sz w:val="24"/>
        </w:rPr>
        <w:t xml:space="preserve">Abklärung </w:t>
      </w:r>
      <w:r>
        <w:rPr>
          <w:sz w:val="24"/>
        </w:rPr>
        <w:t xml:space="preserve">mit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sollen </w:t>
      </w:r>
      <w:r>
        <w:rPr>
          <w:sz w:val="24"/>
        </w:rPr>
        <w:t xml:space="preserve">die </w:t>
      </w:r>
      <w:r>
        <w:rPr>
          <w:sz w:val="24"/>
        </w:rPr>
        <w:t xml:space="preserve">Auswertungen </w:t>
      </w:r>
      <w:r>
        <w:rPr>
          <w:sz w:val="24"/>
        </w:rPr>
        <w:t xml:space="preserve">mit </w:t>
      </w:r>
      <w:r>
        <w:rPr>
          <w:sz w:val="24"/>
        </w:rPr>
        <w:t xml:space="preserve">DIVI </w:t>
      </w:r>
      <w:r>
        <w:rPr>
          <w:sz w:val="24"/>
        </w:rPr>
        <w:t xml:space="preserve">geteilt </w:t>
      </w:r>
      <w:r>
        <w:rPr>
          <w:sz w:val="24"/>
        </w:rPr>
        <w:t xml:space="preserve">werden. </w:t>
      </w:r>
      <w:r>
        <w:rPr>
          <w:sz w:val="24"/>
        </w:rPr>
        <w:t xml:space="preserve">VPräs/Präs/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110_Ergebnisprotokoll_Krisenstabssitzung_2020-04-06.pdf</w:t>
      </w:r>
    </w:p>
    <w:p>
      <w:r>
        <w:t>Anzahl der Vorkommen von 'Nachweis':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nachhaken,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Antwort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Selbsttests </w:t>
      </w:r>
      <w:r>
        <w:rPr>
          <w:sz w:val="24"/>
        </w:rPr>
        <w:t xml:space="preserve">an </w:t>
      </w:r>
      <w:r>
        <w:rPr>
          <w:sz w:val="24"/>
        </w:rPr>
        <w:t xml:space="preserve">erfolgt </w:t>
      </w:r>
      <w:r>
        <w:rPr>
          <w:sz w:val="24"/>
        </w:rPr>
        <w:t xml:space="preserve">ist. </w:t>
      </w:r>
      <w:r>
        <w:rPr>
          <w:sz w:val="24"/>
        </w:rPr>
        <w:t xml:space="preserve">Bewertung </w:t>
      </w:r>
      <w:r>
        <w:rPr>
          <w:sz w:val="24"/>
        </w:rPr>
        <w:t xml:space="preserve">von </w:t>
      </w:r>
      <w:r>
        <w:rPr>
          <w:sz w:val="24"/>
        </w:rPr>
        <w:t xml:space="preserve">serologischen </w:t>
      </w:r>
      <w:r>
        <w:rPr>
          <w:sz w:val="24"/>
        </w:rPr>
        <w:t xml:space="preserve">Tests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allgemeine </w:t>
      </w:r>
      <w:r>
        <w:rPr>
          <w:sz w:val="24"/>
        </w:rPr>
        <w:t xml:space="preserve">Stellungnahme </w:t>
      </w:r>
      <w:r>
        <w:rPr>
          <w:sz w:val="24"/>
        </w:rPr>
        <w:t xml:space="preserve">gebündelt </w:t>
      </w:r>
      <w:r>
        <w:rPr>
          <w:sz w:val="24"/>
        </w:rPr>
        <w:t xml:space="preserve">werden, </w:t>
      </w:r>
      <w:r>
        <w:rPr>
          <w:sz w:val="24"/>
        </w:rPr>
        <w:t xml:space="preserve">PEI </w:t>
      </w:r>
      <w:r>
        <w:rPr>
          <w:sz w:val="24"/>
        </w:rPr>
        <w:t xml:space="preserve">ist </w:t>
      </w:r>
      <w:r>
        <w:rPr>
          <w:sz w:val="24"/>
        </w:rPr>
        <w:t xml:space="preserve">dabei </w:t>
      </w:r>
      <w:r>
        <w:rPr>
          <w:sz w:val="24"/>
        </w:rPr>
        <w:t xml:space="preserve">einbezogen </w:t>
      </w:r>
      <w:r>
        <w:rPr>
          <w:sz w:val="24"/>
        </w:rPr>
        <w:t xml:space="preserve">. </w:t>
      </w:r>
      <w:r>
        <w:rPr>
          <w:sz w:val="24"/>
        </w:rPr>
        <w:t xml:space="preserve">(ZBS1)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Probenzahlen </w:t>
      </w:r>
      <w:r>
        <w:rPr>
          <w:sz w:val="24"/>
        </w:rPr>
        <w:t xml:space="preserve">stabilisieren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Niveau, </w:t>
      </w:r>
      <w:r>
        <w:rPr>
          <w:sz w:val="24"/>
        </w:rPr>
        <w:t xml:space="preserve">heute </w:t>
      </w:r>
      <w:r>
        <w:rPr>
          <w:sz w:val="24"/>
        </w:rPr>
        <w:t xml:space="preserve">1 </w:t>
      </w:r>
      <w:r>
        <w:rPr>
          <w:sz w:val="24"/>
        </w:rPr>
        <w:t xml:space="preserve">positiver </w:t>
      </w:r>
      <w:r>
        <w:rPr>
          <w:sz w:val="24"/>
        </w:rPr>
        <w:t xml:space="preserve">SARS-CoV-2-Fall. </w:t>
      </w:r>
      <w:r>
        <w:rPr>
          <w:sz w:val="24"/>
        </w:rPr>
        <w:t xml:space="preserve">Influenza </w:t>
      </w:r>
      <w:r>
        <w:rPr>
          <w:sz w:val="24"/>
        </w:rPr>
        <w:t xml:space="preserve">ist </w:t>
      </w:r>
      <w:r>
        <w:rPr>
          <w:sz w:val="24"/>
        </w:rPr>
        <w:t xml:space="preserve">fast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b/>
          <w:color w:val="FF0000"/>
          <w:sz w:val="24"/>
        </w:rPr>
        <w:t xml:space="preserve">nachweisbar. </w:t>
      </w:r>
      <w:r>
        <w:rPr>
          <w:sz w:val="24"/>
        </w:rPr>
        <w:t xml:space="preserve">Der </w:t>
      </w:r>
      <w:r>
        <w:rPr>
          <w:sz w:val="24"/>
        </w:rPr>
        <w:t xml:space="preserve">Instant-Ringversuch </w:t>
      </w:r>
      <w:r>
        <w:rPr>
          <w:sz w:val="24"/>
        </w:rPr>
        <w:t xml:space="preserve">ist </w:t>
      </w:r>
      <w:r>
        <w:rPr>
          <w:sz w:val="24"/>
        </w:rPr>
        <w:t xml:space="preserve">heute </w:t>
      </w:r>
      <w:r>
        <w:rPr>
          <w:sz w:val="24"/>
        </w:rPr>
        <w:t xml:space="preserve">eingegangen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Tagen </w:t>
      </w:r>
      <w:r>
        <w:rPr>
          <w:sz w:val="24"/>
        </w:rPr>
        <w:t xml:space="preserve">bearbeitet. </w:t>
      </w:r>
      <w:r>
        <w:rPr>
          <w:sz w:val="24"/>
        </w:rPr>
        <w:t xml:space="preserve">Weitere </w:t>
      </w:r>
      <w:r>
        <w:rPr>
          <w:sz w:val="24"/>
        </w:rPr>
        <w:t xml:space="preserve">Informationen </w:t>
      </w:r>
      <w:r>
        <w:rPr>
          <w:sz w:val="24"/>
        </w:rPr>
        <w:t xml:space="preserve">werden </w:t>
      </w:r>
      <w:r>
        <w:rPr>
          <w:sz w:val="24"/>
        </w:rPr>
        <w:t xml:space="preserve">nachgereicht. </w:t>
      </w:r>
      <w:r>
        <w:rPr>
          <w:sz w:val="24"/>
        </w:rPr>
        <w:t xml:space="preserve">FG17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Ausbrüchen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zur </w:t>
      </w:r>
      <w:r>
        <w:rPr>
          <w:sz w:val="24"/>
        </w:rPr>
        <w:t xml:space="preserve">Kommentierung </w:t>
      </w:r>
      <w:r>
        <w:rPr>
          <w:sz w:val="24"/>
        </w:rPr>
        <w:t xml:space="preserve">zirkuliert </w:t>
      </w:r>
      <w:r>
        <w:rPr>
          <w:sz w:val="24"/>
        </w:rPr>
        <w:t xml:space="preserve">und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finalisiert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erfolgt </w:t>
      </w:r>
      <w:r>
        <w:rPr>
          <w:sz w:val="24"/>
        </w:rPr>
        <w:t xml:space="preserve">der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auch </w:t>
      </w:r>
      <w:r>
        <w:rPr>
          <w:sz w:val="24"/>
        </w:rPr>
        <w:t xml:space="preserve">Präve </w:t>
      </w:r>
    </w:p>
    <w:p>
      <w:r>
        <w:t>*****</w:t>
      </w:r>
    </w:p>
    <w:p>
      <w:pPr>
        <w:pStyle w:val="Heading1"/>
      </w:pPr>
      <w:r>
        <w:t>112_Ergebnisprotokoll_Krisenstabssitzung_2020-04-07.pdf</w:t>
      </w:r>
    </w:p>
    <w:p>
      <w:r>
        <w:t>Anzahl der Vorkommen von 'Nachweis': 1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Diagnostik-Strategie </w:t>
      </w:r>
      <w:r>
        <w:rPr>
          <w:sz w:val="24"/>
        </w:rPr>
        <w:t xml:space="preserve">beinhaltet, </w:t>
      </w:r>
      <w:r>
        <w:rPr>
          <w:sz w:val="24"/>
        </w:rPr>
        <w:t xml:space="preserve">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Antikörperteste </w:t>
      </w:r>
      <w:r>
        <w:rPr>
          <w:sz w:val="24"/>
        </w:rPr>
        <w:t xml:space="preserve"> </w:t>
      </w:r>
      <w:r>
        <w:rPr>
          <w:sz w:val="24"/>
        </w:rPr>
        <w:t xml:space="preserve">(ZBS1)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Fragen </w:t>
      </w:r>
      <w:r>
        <w:rPr>
          <w:sz w:val="24"/>
        </w:rPr>
        <w:t xml:space="preserve">zur </w:t>
      </w:r>
      <w:r>
        <w:rPr>
          <w:sz w:val="24"/>
        </w:rPr>
        <w:t xml:space="preserve">Qualität </w:t>
      </w:r>
      <w:r>
        <w:rPr>
          <w:sz w:val="24"/>
        </w:rPr>
        <w:t xml:space="preserve">verfügbar </w:t>
      </w:r>
      <w:r>
        <w:rPr>
          <w:sz w:val="24"/>
        </w:rPr>
        <w:t xml:space="preserve"> </w:t>
      </w:r>
      <w:r>
        <w:rPr>
          <w:sz w:val="24"/>
        </w:rPr>
        <w:t xml:space="preserve">PCR-Test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Bestätigungstest </w:t>
      </w:r>
      <w:r>
        <w:rPr>
          <w:sz w:val="24"/>
        </w:rPr>
        <w:t xml:space="preserve">und </w:t>
      </w:r>
      <w:r>
        <w:rPr>
          <w:sz w:val="24"/>
        </w:rPr>
        <w:t xml:space="preserve">bleibt </w:t>
      </w:r>
      <w:r>
        <w:rPr>
          <w:sz w:val="24"/>
        </w:rPr>
        <w:t xml:space="preserve">aktuell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Klassifizierung </w:t>
      </w:r>
      <w:r>
        <w:rPr>
          <w:sz w:val="24"/>
        </w:rPr>
        <w:t xml:space="preserve">von </w:t>
      </w:r>
      <w:r>
        <w:rPr>
          <w:sz w:val="24"/>
        </w:rPr>
        <w:t xml:space="preserve">akuten </w:t>
      </w:r>
      <w:r>
        <w:rPr>
          <w:sz w:val="24"/>
        </w:rPr>
        <w:t xml:space="preserve">Infektionen </w:t>
      </w:r>
      <w:r>
        <w:rPr>
          <w:sz w:val="24"/>
        </w:rPr>
        <w:t xml:space="preserve">entscheidend, </w:t>
      </w:r>
      <w:r>
        <w:rPr>
          <w:sz w:val="24"/>
        </w:rPr>
        <w:t xml:space="preserve">aber </w:t>
      </w:r>
      <w:r>
        <w:rPr>
          <w:sz w:val="24"/>
        </w:rPr>
        <w:t xml:space="preserve">Antikörpertests </w:t>
      </w:r>
      <w:r>
        <w:rPr>
          <w:sz w:val="24"/>
        </w:rPr>
        <w:t xml:space="preserve">werden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primärversorgenden </w:t>
      </w:r>
      <w:r>
        <w:rPr>
          <w:sz w:val="24"/>
        </w:rPr>
        <w:t xml:space="preserve">Laboren </w:t>
      </w:r>
      <w:r>
        <w:rPr>
          <w:sz w:val="24"/>
        </w:rPr>
        <w:t xml:space="preserve">angewandt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kann </w:t>
      </w:r>
      <w:r>
        <w:rPr>
          <w:sz w:val="24"/>
        </w:rPr>
        <w:t xml:space="preserve">ein </w:t>
      </w:r>
      <w:r>
        <w:rPr>
          <w:sz w:val="24"/>
        </w:rPr>
        <w:t xml:space="preserve">einzelner </w:t>
      </w:r>
      <w:r>
        <w:rPr>
          <w:sz w:val="24"/>
        </w:rPr>
        <w:t xml:space="preserve">Antikörpertest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für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gesehen </w:t>
      </w:r>
      <w:r>
        <w:rPr>
          <w:sz w:val="24"/>
        </w:rPr>
        <w:t xml:space="preserve">werden, </w:t>
      </w:r>
      <w:r>
        <w:rPr>
          <w:sz w:val="24"/>
        </w:rPr>
        <w:t xml:space="preserve">dies </w:t>
      </w:r>
      <w:r>
        <w:rPr>
          <w:sz w:val="24"/>
        </w:rPr>
        <w:t xml:space="preserve">wäre </w:t>
      </w:r>
      <w:r>
        <w:rPr>
          <w:sz w:val="24"/>
        </w:rPr>
        <w:t xml:space="preserve">über </w:t>
      </w:r>
      <w:r>
        <w:rPr>
          <w:sz w:val="24"/>
        </w:rPr>
        <w:t xml:space="preserve">wiederholte </w:t>
      </w:r>
      <w:r>
        <w:rPr>
          <w:sz w:val="24"/>
        </w:rPr>
        <w:t xml:space="preserve">Abnahmen </w:t>
      </w:r>
      <w:r>
        <w:rPr>
          <w:sz w:val="24"/>
        </w:rPr>
        <w:t xml:space="preserve">möglich, </w:t>
      </w:r>
      <w:r>
        <w:rPr>
          <w:sz w:val="24"/>
        </w:rPr>
        <w:t xml:space="preserve">solche </w:t>
      </w:r>
      <w:r>
        <w:rPr>
          <w:sz w:val="24"/>
        </w:rPr>
        <w:t xml:space="preserve">werden </w:t>
      </w:r>
      <w:r>
        <w:rPr>
          <w:sz w:val="24"/>
        </w:rPr>
        <w:t xml:space="preserve">aber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durchgeführt </w:t>
      </w:r>
      <w:r>
        <w:rPr>
          <w:sz w:val="24"/>
        </w:rPr>
        <w:t xml:space="preserve"> </w:t>
      </w:r>
      <w:r>
        <w:rPr>
          <w:sz w:val="24"/>
        </w:rPr>
        <w:t xml:space="preserve">Antikörpertest </w:t>
      </w:r>
      <w:r>
        <w:rPr>
          <w:sz w:val="24"/>
        </w:rPr>
        <w:t xml:space="preserve">hat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Reihentests </w:t>
      </w:r>
      <w:r>
        <w:rPr>
          <w:sz w:val="24"/>
        </w:rPr>
        <w:t xml:space="preserve">höchste </w:t>
      </w:r>
      <w:r>
        <w:rPr>
          <w:sz w:val="24"/>
        </w:rPr>
        <w:t xml:space="preserve">Bedeutung, </w:t>
      </w:r>
      <w:r>
        <w:rPr>
          <w:sz w:val="24"/>
        </w:rPr>
        <w:t xml:space="preserve">weniger </w:t>
      </w:r>
      <w:r>
        <w:rPr>
          <w:sz w:val="24"/>
        </w:rPr>
        <w:t xml:space="preserve">für </w:t>
      </w:r>
      <w:r>
        <w:rPr>
          <w:sz w:val="24"/>
        </w:rPr>
        <w:t xml:space="preserve">akute </w:t>
      </w:r>
      <w:r>
        <w:rPr>
          <w:sz w:val="24"/>
        </w:rPr>
        <w:t xml:space="preserve">Versorgung </w:t>
      </w:r>
      <w:r>
        <w:rPr>
          <w:sz w:val="24"/>
        </w:rPr>
        <w:t xml:space="preserve">im </w:t>
      </w:r>
      <w:r>
        <w:rPr>
          <w:sz w:val="24"/>
        </w:rPr>
        <w:t xml:space="preserve">Krankheitsfall </w:t>
      </w:r>
      <w:r>
        <w:rPr>
          <w:sz w:val="24"/>
        </w:rPr>
        <w:t xml:space="preserve"> </w:t>
      </w:r>
      <w:r>
        <w:rPr>
          <w:sz w:val="24"/>
        </w:rPr>
        <w:t xml:space="preserve">Zuverlässigkeit </w:t>
      </w:r>
      <w:r>
        <w:rPr>
          <w:sz w:val="24"/>
        </w:rPr>
        <w:t xml:space="preserve">von </w:t>
      </w:r>
      <w:r>
        <w:rPr>
          <w:sz w:val="24"/>
        </w:rPr>
        <w:t xml:space="preserve">Antikörpertests </w:t>
      </w:r>
      <w:r>
        <w:rPr>
          <w:sz w:val="24"/>
        </w:rPr>
        <w:t xml:space="preserve">und </w:t>
      </w:r>
      <w:r>
        <w:rPr>
          <w:sz w:val="24"/>
        </w:rPr>
        <w:t xml:space="preserve">Deutung </w:t>
      </w:r>
      <w:r>
        <w:rPr>
          <w:sz w:val="24"/>
        </w:rPr>
        <w:t xml:space="preserve">von </w:t>
      </w:r>
      <w:r>
        <w:rPr>
          <w:sz w:val="24"/>
        </w:rPr>
        <w:t xml:space="preserve">Titeranstieg </w:t>
      </w:r>
      <w:r>
        <w:rPr>
          <w:sz w:val="24"/>
        </w:rPr>
        <w:t xml:space="preserve">und </w:t>
      </w:r>
      <w:r>
        <w:rPr>
          <w:sz w:val="24"/>
        </w:rPr>
        <w:t xml:space="preserve">Serokonversion </w:t>
      </w:r>
      <w:r>
        <w:rPr>
          <w:sz w:val="24"/>
        </w:rPr>
        <w:t xml:space="preserve">ist </w:t>
      </w:r>
      <w:r>
        <w:rPr>
          <w:sz w:val="24"/>
        </w:rPr>
        <w:t xml:space="preserve">zurzeit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 </w:t>
      </w:r>
      <w:r>
        <w:rPr>
          <w:sz w:val="24"/>
        </w:rPr>
        <w:t xml:space="preserve">Über </w:t>
      </w:r>
      <w:r>
        <w:rPr>
          <w:sz w:val="24"/>
        </w:rPr>
        <w:t xml:space="preserve">ARS </w:t>
      </w:r>
      <w:r>
        <w:rPr>
          <w:sz w:val="24"/>
        </w:rPr>
        <w:t xml:space="preserve">sollen </w:t>
      </w:r>
      <w:r>
        <w:rPr>
          <w:sz w:val="24"/>
        </w:rPr>
        <w:t xml:space="preserve">auch </w:t>
      </w:r>
      <w:r>
        <w:rPr>
          <w:sz w:val="24"/>
        </w:rPr>
        <w:t xml:space="preserve">Serologie </w:t>
      </w:r>
      <w:r>
        <w:rPr>
          <w:sz w:val="24"/>
        </w:rPr>
        <w:t xml:space="preserve">Ergeb </w:t>
      </w:r>
    </w:p>
    <w:p>
      <w:r>
        <w:t>*****</w:t>
      </w:r>
    </w:p>
    <w:p>
      <w:pPr>
        <w:pStyle w:val="Heading1"/>
      </w:pPr>
      <w:r>
        <w:t>116_Ergebnisprotokoll_Krisenstabssitzung_2020-04-09.pdf</w:t>
      </w:r>
    </w:p>
    <w:p>
      <w:r>
        <w:t>Anzahl der Vorkommen von 'Nachweis':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oren </w:t>
      </w:r>
      <w:r>
        <w:rPr>
          <w:sz w:val="24"/>
        </w:rPr>
        <w:t xml:space="preserve">zur </w:t>
      </w:r>
      <w:r>
        <w:rPr>
          <w:sz w:val="24"/>
        </w:rPr>
        <w:t xml:space="preserve">Laborschnittstelle </w:t>
      </w:r>
      <w:r>
        <w:rPr>
          <w:sz w:val="24"/>
        </w:rPr>
        <w:t xml:space="preserve">für </w:t>
      </w:r>
      <w:r>
        <w:rPr>
          <w:sz w:val="24"/>
        </w:rPr>
        <w:t xml:space="preserve">SARS-CoV-2 </w:t>
      </w:r>
      <w:r>
        <w:rPr>
          <w:sz w:val="24"/>
        </w:rPr>
        <w:t xml:space="preserve">geben. </w:t>
      </w:r>
      <w:r>
        <w:rPr>
          <w:sz w:val="24"/>
        </w:rPr>
        <w:t xml:space="preserve">Eine </w:t>
      </w:r>
      <w:r>
        <w:rPr>
          <w:sz w:val="24"/>
        </w:rPr>
        <w:t xml:space="preserve">automatisierte </w:t>
      </w:r>
      <w:r>
        <w:rPr>
          <w:sz w:val="24"/>
        </w:rPr>
        <w:t xml:space="preserve">elektronische </w:t>
      </w:r>
      <w:r>
        <w:rPr>
          <w:sz w:val="24"/>
        </w:rPr>
        <w:t xml:space="preserve">Meldung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Laboren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GA </w:t>
      </w:r>
      <w:r>
        <w:rPr>
          <w:sz w:val="24"/>
        </w:rPr>
        <w:t xml:space="preserve">soll </w:t>
      </w:r>
      <w:r>
        <w:rPr>
          <w:sz w:val="24"/>
        </w:rPr>
        <w:t xml:space="preserve">vorgezogen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Dokumente </w:t>
      </w:r>
      <w:r>
        <w:rPr>
          <w:sz w:val="24"/>
        </w:rPr>
        <w:t xml:space="preserve">aus </w:t>
      </w:r>
      <w:r>
        <w:rPr>
          <w:sz w:val="24"/>
        </w:rPr>
        <w:t xml:space="preserve">demis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an </w:t>
      </w:r>
      <w:r>
        <w:rPr>
          <w:sz w:val="24"/>
        </w:rPr>
        <w:t xml:space="preserve">für </w:t>
      </w:r>
      <w:r>
        <w:rPr>
          <w:sz w:val="24"/>
        </w:rPr>
        <w:t xml:space="preserve">AG </w:t>
      </w:r>
      <w:r>
        <w:rPr>
          <w:sz w:val="24"/>
        </w:rPr>
        <w:t xml:space="preserve">Labordiagnostik </w:t>
      </w:r>
      <w:r>
        <w:rPr>
          <w:sz w:val="24"/>
        </w:rPr>
        <w:t xml:space="preserve">schicken.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findet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Information </w:t>
      </w:r>
      <w:r>
        <w:rPr>
          <w:sz w:val="24"/>
        </w:rPr>
        <w:t xml:space="preserve">für </w:t>
      </w:r>
      <w:r>
        <w:rPr>
          <w:sz w:val="24"/>
        </w:rPr>
        <w:t xml:space="preserve">GA,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serologischen </w:t>
      </w:r>
      <w:r>
        <w:rPr>
          <w:sz w:val="24"/>
        </w:rPr>
        <w:t xml:space="preserve">Befunden </w:t>
      </w:r>
      <w:r>
        <w:rPr>
          <w:sz w:val="24"/>
        </w:rPr>
        <w:t xml:space="preserve">umgegangen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Meldeverordnung </w:t>
      </w:r>
      <w:r>
        <w:rPr>
          <w:sz w:val="24"/>
        </w:rPr>
        <w:t xml:space="preserve">sind </w:t>
      </w:r>
      <w:r>
        <w:rPr>
          <w:sz w:val="24"/>
        </w:rPr>
        <w:t xml:space="preserve">indirekte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zwar </w:t>
      </w:r>
      <w:r>
        <w:rPr>
          <w:sz w:val="24"/>
        </w:rPr>
        <w:t xml:space="preserve">erwähnt, </w:t>
      </w:r>
      <w:r>
        <w:rPr>
          <w:b/>
          <w:color w:val="FF0000"/>
          <w:sz w:val="24"/>
        </w:rPr>
        <w:t xml:space="preserve">Antikörpernachweise </w:t>
      </w:r>
      <w:r>
        <w:rPr>
          <w:sz w:val="24"/>
        </w:rPr>
        <w:t xml:space="preserve">liefern </w:t>
      </w:r>
      <w:r>
        <w:rPr>
          <w:sz w:val="24"/>
        </w:rPr>
        <w:t xml:space="preserve">aber </w:t>
      </w:r>
      <w:r>
        <w:rPr>
          <w:sz w:val="24"/>
        </w:rPr>
        <w:t xml:space="preserve">keinen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akute </w:t>
      </w:r>
      <w:r>
        <w:rPr>
          <w:sz w:val="24"/>
        </w:rPr>
        <w:t xml:space="preserve">Infektion. </w:t>
      </w:r>
      <w:r>
        <w:rPr>
          <w:sz w:val="24"/>
        </w:rPr>
        <w:t xml:space="preserve">Einigung: </w:t>
      </w:r>
      <w:r>
        <w:rPr>
          <w:sz w:val="24"/>
        </w:rPr>
        <w:t xml:space="preserve">PCR </w:t>
      </w:r>
      <w:r>
        <w:rPr>
          <w:sz w:val="24"/>
        </w:rPr>
        <w:t xml:space="preserve">bleibt </w:t>
      </w:r>
      <w:r>
        <w:rPr>
          <w:sz w:val="24"/>
        </w:rPr>
        <w:t xml:space="preserve">Goldstandard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alleiniges </w:t>
      </w:r>
      <w:r>
        <w:rPr>
          <w:sz w:val="24"/>
        </w:rPr>
        <w:t xml:space="preserve">Kriterium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Diagnostik </w:t>
      </w:r>
      <w:r>
        <w:rPr>
          <w:sz w:val="24"/>
        </w:rPr>
        <w:t xml:space="preserve">der </w:t>
      </w:r>
      <w:r>
        <w:rPr>
          <w:sz w:val="24"/>
        </w:rPr>
        <w:t xml:space="preserve">Infektion, </w:t>
      </w:r>
      <w:r>
        <w:rPr>
          <w:sz w:val="24"/>
        </w:rPr>
        <w:t xml:space="preserve">hierzu </w:t>
      </w:r>
      <w:r>
        <w:rPr>
          <w:sz w:val="24"/>
        </w:rPr>
        <w:t xml:space="preserve">muss </w:t>
      </w:r>
      <w:r>
        <w:rPr>
          <w:sz w:val="24"/>
        </w:rPr>
        <w:t xml:space="preserve">eine </w:t>
      </w:r>
      <w:r>
        <w:rPr>
          <w:sz w:val="24"/>
        </w:rPr>
        <w:t xml:space="preserve">Stellungnahme </w:t>
      </w:r>
      <w:r>
        <w:rPr>
          <w:sz w:val="24"/>
        </w:rPr>
        <w:t xml:space="preserve">ins </w:t>
      </w:r>
      <w:r>
        <w:rPr>
          <w:sz w:val="24"/>
        </w:rPr>
        <w:t xml:space="preserve">Internet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FAQ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guter </w:t>
      </w:r>
      <w:r>
        <w:rPr>
          <w:sz w:val="24"/>
        </w:rPr>
        <w:t xml:space="preserve">Textentwurf </w:t>
      </w:r>
      <w:r>
        <w:rPr>
          <w:sz w:val="24"/>
        </w:rPr>
        <w:t xml:space="preserve">enthalten, </w:t>
      </w:r>
      <w:r>
        <w:rPr>
          <w:sz w:val="24"/>
        </w:rPr>
        <w:t xml:space="preserve">die </w:t>
      </w:r>
      <w:r>
        <w:rPr>
          <w:sz w:val="24"/>
        </w:rPr>
        <w:t xml:space="preserve">Formulierung </w:t>
      </w:r>
      <w:r>
        <w:rPr>
          <w:sz w:val="24"/>
        </w:rPr>
        <w:t xml:space="preserve">müsste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Meldewesen </w:t>
      </w:r>
      <w:r>
        <w:rPr>
          <w:sz w:val="24"/>
        </w:rPr>
        <w:t xml:space="preserve">angepasst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formuliert </w:t>
      </w:r>
      <w:r>
        <w:rPr>
          <w:sz w:val="24"/>
        </w:rPr>
        <w:t xml:space="preserve">Text </w:t>
      </w:r>
      <w:r>
        <w:rPr>
          <w:sz w:val="24"/>
        </w:rPr>
        <w:t xml:space="preserve">zu </w:t>
      </w:r>
      <w:r>
        <w:rPr>
          <w:sz w:val="24"/>
        </w:rPr>
        <w:t xml:space="preserve">serologis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RS-CoV-2 </w:t>
      </w:r>
      <w:r>
        <w:rPr>
          <w:sz w:val="24"/>
        </w:rPr>
        <w:t xml:space="preserve">geben. </w:t>
      </w:r>
      <w:r>
        <w:rPr>
          <w:sz w:val="24"/>
        </w:rPr>
        <w:t xml:space="preserve">Eine </w:t>
      </w:r>
      <w:r>
        <w:rPr>
          <w:sz w:val="24"/>
        </w:rPr>
        <w:t xml:space="preserve">automatisierte </w:t>
      </w:r>
      <w:r>
        <w:rPr>
          <w:sz w:val="24"/>
        </w:rPr>
        <w:t xml:space="preserve">elektronische </w:t>
      </w:r>
      <w:r>
        <w:rPr>
          <w:sz w:val="24"/>
        </w:rPr>
        <w:t xml:space="preserve">Meldung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Laboren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GA </w:t>
      </w:r>
      <w:r>
        <w:rPr>
          <w:sz w:val="24"/>
        </w:rPr>
        <w:t xml:space="preserve">soll </w:t>
      </w:r>
      <w:r>
        <w:rPr>
          <w:sz w:val="24"/>
        </w:rPr>
        <w:t xml:space="preserve">vorgezogen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Dokumente </w:t>
      </w:r>
      <w:r>
        <w:rPr>
          <w:sz w:val="24"/>
        </w:rPr>
        <w:t xml:space="preserve">aus </w:t>
      </w:r>
      <w:r>
        <w:rPr>
          <w:sz w:val="24"/>
        </w:rPr>
        <w:t xml:space="preserve">demis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an </w:t>
      </w:r>
      <w:r>
        <w:rPr>
          <w:sz w:val="24"/>
        </w:rPr>
        <w:t xml:space="preserve">für </w:t>
      </w:r>
      <w:r>
        <w:rPr>
          <w:sz w:val="24"/>
        </w:rPr>
        <w:t xml:space="preserve">AG </w:t>
      </w:r>
      <w:r>
        <w:rPr>
          <w:sz w:val="24"/>
        </w:rPr>
        <w:t xml:space="preserve">Labordiagnostik </w:t>
      </w:r>
      <w:r>
        <w:rPr>
          <w:sz w:val="24"/>
        </w:rPr>
        <w:t xml:space="preserve">schicken.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findet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Information </w:t>
      </w:r>
      <w:r>
        <w:rPr>
          <w:sz w:val="24"/>
        </w:rPr>
        <w:t xml:space="preserve">für </w:t>
      </w:r>
      <w:r>
        <w:rPr>
          <w:sz w:val="24"/>
        </w:rPr>
        <w:t xml:space="preserve">GA,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serologischen </w:t>
      </w:r>
      <w:r>
        <w:rPr>
          <w:sz w:val="24"/>
        </w:rPr>
        <w:t xml:space="preserve">Befunden </w:t>
      </w:r>
      <w:r>
        <w:rPr>
          <w:sz w:val="24"/>
        </w:rPr>
        <w:t xml:space="preserve">umgegangen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Meldeverordnung </w:t>
      </w:r>
      <w:r>
        <w:rPr>
          <w:sz w:val="24"/>
        </w:rPr>
        <w:t xml:space="preserve">sind </w:t>
      </w:r>
      <w:r>
        <w:rPr>
          <w:sz w:val="24"/>
        </w:rPr>
        <w:t xml:space="preserve">indirekte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zwar </w:t>
      </w:r>
      <w:r>
        <w:rPr>
          <w:sz w:val="24"/>
        </w:rPr>
        <w:t xml:space="preserve">erwähnt, </w:t>
      </w:r>
      <w:r>
        <w:rPr>
          <w:b/>
          <w:color w:val="FF0000"/>
          <w:sz w:val="24"/>
        </w:rPr>
        <w:t xml:space="preserve">Antikörpernachweise </w:t>
      </w:r>
      <w:r>
        <w:rPr>
          <w:sz w:val="24"/>
        </w:rPr>
        <w:t xml:space="preserve">liefern </w:t>
      </w:r>
      <w:r>
        <w:rPr>
          <w:sz w:val="24"/>
        </w:rPr>
        <w:t xml:space="preserve">aber </w:t>
      </w:r>
      <w:r>
        <w:rPr>
          <w:sz w:val="24"/>
        </w:rPr>
        <w:t xml:space="preserve">keinen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akute </w:t>
      </w:r>
      <w:r>
        <w:rPr>
          <w:sz w:val="24"/>
        </w:rPr>
        <w:t xml:space="preserve">Infektion. </w:t>
      </w:r>
      <w:r>
        <w:rPr>
          <w:sz w:val="24"/>
        </w:rPr>
        <w:t xml:space="preserve">Einigung: </w:t>
      </w:r>
      <w:r>
        <w:rPr>
          <w:sz w:val="24"/>
        </w:rPr>
        <w:t xml:space="preserve">PCR </w:t>
      </w:r>
      <w:r>
        <w:rPr>
          <w:sz w:val="24"/>
        </w:rPr>
        <w:t xml:space="preserve">bleibt </w:t>
      </w:r>
      <w:r>
        <w:rPr>
          <w:sz w:val="24"/>
        </w:rPr>
        <w:t xml:space="preserve">Goldstandard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alleiniges </w:t>
      </w:r>
      <w:r>
        <w:rPr>
          <w:sz w:val="24"/>
        </w:rPr>
        <w:t xml:space="preserve">Kriterium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Diagnostik </w:t>
      </w:r>
      <w:r>
        <w:rPr>
          <w:sz w:val="24"/>
        </w:rPr>
        <w:t xml:space="preserve">der </w:t>
      </w:r>
      <w:r>
        <w:rPr>
          <w:sz w:val="24"/>
        </w:rPr>
        <w:t xml:space="preserve">Infektion, </w:t>
      </w:r>
      <w:r>
        <w:rPr>
          <w:sz w:val="24"/>
        </w:rPr>
        <w:t xml:space="preserve">hierzu </w:t>
      </w:r>
      <w:r>
        <w:rPr>
          <w:sz w:val="24"/>
        </w:rPr>
        <w:t xml:space="preserve">muss </w:t>
      </w:r>
      <w:r>
        <w:rPr>
          <w:sz w:val="24"/>
        </w:rPr>
        <w:t xml:space="preserve">eine </w:t>
      </w:r>
      <w:r>
        <w:rPr>
          <w:sz w:val="24"/>
        </w:rPr>
        <w:t xml:space="preserve">Stellungnahme </w:t>
      </w:r>
      <w:r>
        <w:rPr>
          <w:sz w:val="24"/>
        </w:rPr>
        <w:t xml:space="preserve">ins </w:t>
      </w:r>
      <w:r>
        <w:rPr>
          <w:sz w:val="24"/>
        </w:rPr>
        <w:t xml:space="preserve">Internet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FAQ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guter </w:t>
      </w:r>
      <w:r>
        <w:rPr>
          <w:sz w:val="24"/>
        </w:rPr>
        <w:t xml:space="preserve">Textentwurf </w:t>
      </w:r>
      <w:r>
        <w:rPr>
          <w:sz w:val="24"/>
        </w:rPr>
        <w:t xml:space="preserve">enthalten, </w:t>
      </w:r>
      <w:r>
        <w:rPr>
          <w:sz w:val="24"/>
        </w:rPr>
        <w:t xml:space="preserve">die </w:t>
      </w:r>
      <w:r>
        <w:rPr>
          <w:sz w:val="24"/>
        </w:rPr>
        <w:t xml:space="preserve">Formulierung </w:t>
      </w:r>
      <w:r>
        <w:rPr>
          <w:sz w:val="24"/>
        </w:rPr>
        <w:t xml:space="preserve">müsste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Meldewesen </w:t>
      </w:r>
      <w:r>
        <w:rPr>
          <w:sz w:val="24"/>
        </w:rPr>
        <w:t xml:space="preserve">angepasst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formuliert </w:t>
      </w:r>
      <w:r>
        <w:rPr>
          <w:sz w:val="24"/>
        </w:rPr>
        <w:t xml:space="preserve">Text </w:t>
      </w:r>
      <w:r>
        <w:rPr>
          <w:sz w:val="24"/>
        </w:rPr>
        <w:t xml:space="preserve">zu </w:t>
      </w:r>
      <w:r>
        <w:rPr>
          <w:sz w:val="24"/>
        </w:rPr>
        <w:t xml:space="preserve">serologischen </w:t>
      </w:r>
      <w:r>
        <w:rPr>
          <w:sz w:val="24"/>
        </w:rPr>
        <w:t xml:space="preserve">Befunden </w:t>
      </w:r>
      <w:r>
        <w:rPr>
          <w:sz w:val="24"/>
        </w:rPr>
        <w:t xml:space="preserve">für </w:t>
      </w:r>
      <w:r>
        <w:rPr>
          <w:sz w:val="24"/>
        </w:rPr>
        <w:t xml:space="preserve">Webseite </w:t>
      </w:r>
    </w:p>
    <w:p>
      <w:r>
        <w:t>*****</w:t>
      </w:r>
    </w:p>
    <w:p>
      <w:pPr>
        <w:pStyle w:val="Heading1"/>
      </w:pPr>
      <w:r>
        <w:t>117_Agenda_AG-nCoV-Sitzung_2020-04-11.pdf</w:t>
      </w:r>
    </w:p>
    <w:p>
      <w:r>
        <w:t>Anzahl der Vorkommen von 'Nachweis':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anderen </w:t>
      </w:r>
      <w:r>
        <w:rPr>
          <w:sz w:val="24"/>
        </w:rPr>
        <w:t xml:space="preserve">Patienten </w:t>
      </w:r>
      <w:r>
        <w:rPr>
          <w:sz w:val="24"/>
        </w:rPr>
        <w:t xml:space="preserve">im </w:t>
      </w:r>
      <w:r>
        <w:rPr>
          <w:sz w:val="24"/>
        </w:rPr>
        <w:t xml:space="preserve">stationären </w:t>
      </w:r>
      <w:r>
        <w:rPr>
          <w:sz w:val="24"/>
        </w:rPr>
        <w:t xml:space="preserve">Bereich </w:t>
      </w:r>
      <w:r>
        <w:rPr>
          <w:sz w:val="24"/>
        </w:rPr>
        <w:t xml:space="preserve">(Diskussion)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FG17/ZBS1/Pras </w:t>
      </w:r>
      <w:r>
        <w:rPr>
          <w:sz w:val="24"/>
        </w:rPr>
        <w:t xml:space="preserve">e </w:t>
      </w:r>
      <w:r>
        <w:rPr>
          <w:sz w:val="24"/>
        </w:rPr>
        <w:t xml:space="preserve">Zwischenstand </w:t>
      </w:r>
      <w:r>
        <w:rPr>
          <w:sz w:val="24"/>
        </w:rPr>
        <w:t xml:space="preserve">der </w:t>
      </w:r>
      <w:r>
        <w:rPr>
          <w:sz w:val="24"/>
        </w:rPr>
        <w:t xml:space="preserve">geplanten </w:t>
      </w:r>
      <w:r>
        <w:rPr>
          <w:sz w:val="24"/>
        </w:rPr>
        <w:t xml:space="preserve">seeologischen </w:t>
      </w:r>
      <w:r>
        <w:rPr>
          <w:sz w:val="24"/>
        </w:rPr>
        <w:t xml:space="preserve">Studien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RKI </w:t>
      </w:r>
      <w:r>
        <w:rPr>
          <w:sz w:val="24"/>
        </w:rPr>
        <w:t xml:space="preserve">Beteiligung </w:t>
      </w:r>
      <w:r>
        <w:rPr>
          <w:sz w:val="24"/>
        </w:rPr>
        <w:t xml:space="preserve">an </w:t>
      </w:r>
      <w:r>
        <w:rPr>
          <w:sz w:val="24"/>
        </w:rPr>
        <w:t xml:space="preserve">Auswertung </w:t>
      </w:r>
      <w:r>
        <w:rPr>
          <w:sz w:val="24"/>
        </w:rPr>
        <w:t xml:space="preserve">LEOSS-Daten </w:t>
      </w:r>
      <w:r>
        <w:rPr>
          <w:sz w:val="24"/>
        </w:rPr>
        <w:t xml:space="preserve">FG36/IBBS/FG32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Pras </w:t>
      </w:r>
      <w:r>
        <w:rPr>
          <w:sz w:val="24"/>
        </w:rPr>
        <w:t xml:space="preserve">e </w:t>
      </w:r>
      <w:r>
        <w:rPr>
          <w:sz w:val="24"/>
        </w:rPr>
        <w:t xml:space="preserve">Mund-Nasen-Bedeckung </w:t>
      </w:r>
      <w:r>
        <w:rPr>
          <w:sz w:val="24"/>
        </w:rPr>
        <w:t xml:space="preserve">(s. </w:t>
      </w:r>
      <w:r>
        <w:rPr>
          <w:sz w:val="24"/>
        </w:rPr>
        <w:t xml:space="preserve">Dokument </w:t>
      </w:r>
      <w:r>
        <w:rPr>
          <w:sz w:val="24"/>
        </w:rPr>
        <w:t xml:space="preserve">von </w:t>
      </w:r>
      <w:r>
        <w:rPr>
          <w:sz w:val="24"/>
        </w:rPr>
        <w:t xml:space="preserve">|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 </w:t>
      </w:r>
      <w:r>
        <w:rPr>
          <w:sz w:val="24"/>
        </w:rPr>
        <w:t xml:space="preserve">Gesam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anderen </w:t>
      </w:r>
      <w:r>
        <w:rPr>
          <w:sz w:val="24"/>
        </w:rPr>
        <w:t xml:space="preserve">Patienten </w:t>
      </w:r>
      <w:r>
        <w:rPr>
          <w:sz w:val="24"/>
        </w:rPr>
        <w:t xml:space="preserve">im </w:t>
      </w:r>
      <w:r>
        <w:rPr>
          <w:sz w:val="24"/>
        </w:rPr>
        <w:t xml:space="preserve">stationären </w:t>
      </w:r>
      <w:r>
        <w:rPr>
          <w:sz w:val="24"/>
        </w:rPr>
        <w:t xml:space="preserve">Bereich </w:t>
      </w:r>
      <w:r>
        <w:rPr>
          <w:sz w:val="24"/>
        </w:rPr>
        <w:t xml:space="preserve">(Diskussion) </w:t>
      </w:r>
      <w:r>
        <w:rPr>
          <w:sz w:val="24"/>
        </w:rPr>
        <w:t xml:space="preserve">FG37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Zwischenstand </w:t>
      </w:r>
      <w:r>
        <w:rPr>
          <w:sz w:val="24"/>
        </w:rPr>
        <w:t xml:space="preserve">der </w:t>
      </w:r>
      <w:r>
        <w:rPr>
          <w:sz w:val="24"/>
        </w:rPr>
        <w:t xml:space="preserve">geplanten </w:t>
      </w:r>
      <w:r>
        <w:rPr>
          <w:sz w:val="24"/>
        </w:rPr>
        <w:t xml:space="preserve">seeologischen </w:t>
      </w:r>
      <w:r>
        <w:rPr>
          <w:sz w:val="24"/>
        </w:rPr>
        <w:t xml:space="preserve">Studien </w:t>
      </w:r>
      <w:r>
        <w:rPr>
          <w:sz w:val="24"/>
        </w:rPr>
        <w:t xml:space="preserve">FG17/ZBS1/Präs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RKI </w:t>
      </w:r>
      <w:r>
        <w:rPr>
          <w:sz w:val="24"/>
        </w:rPr>
        <w:t xml:space="preserve">Beteiligung </w:t>
      </w:r>
      <w:r>
        <w:rPr>
          <w:sz w:val="24"/>
        </w:rPr>
        <w:t xml:space="preserve">an </w:t>
      </w:r>
      <w:r>
        <w:rPr>
          <w:sz w:val="24"/>
        </w:rPr>
        <w:t xml:space="preserve">Auswertung </w:t>
      </w:r>
      <w:r>
        <w:rPr>
          <w:sz w:val="24"/>
        </w:rPr>
        <w:t xml:space="preserve">LEOSS-Daten </w:t>
      </w:r>
      <w:r>
        <w:rPr>
          <w:sz w:val="24"/>
        </w:rPr>
        <w:t xml:space="preserve">FG36/IBBS/FG32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Mund-Nasen-Bedeckung </w:t>
      </w:r>
      <w:r>
        <w:rPr>
          <w:sz w:val="24"/>
        </w:rPr>
        <w:t xml:space="preserve">(s. </w:t>
      </w:r>
      <w:r>
        <w:rPr>
          <w:sz w:val="24"/>
        </w:rPr>
        <w:t xml:space="preserve">Dokument </w:t>
      </w:r>
      <w:r>
        <w:rPr>
          <w:sz w:val="24"/>
        </w:rPr>
        <w:t xml:space="preserve">von </w:t>
      </w:r>
      <w:r>
        <w:rPr>
          <w:sz w:val="24"/>
        </w:rPr>
        <w:t xml:space="preserve">Präs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FG32 </w:t>
      </w:r>
      <w:r>
        <w:rPr>
          <w:sz w:val="24"/>
        </w:rPr>
        <w:t xml:space="preserve">11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Dienstag </w:t>
      </w:r>
      <w:r>
        <w:rPr>
          <w:sz w:val="24"/>
        </w:rPr>
        <w:t xml:space="preserve">14.04.2020,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</w:p>
    <w:p>
      <w:r>
        <w:t>*****</w:t>
      </w:r>
    </w:p>
    <w:p>
      <w:pPr>
        <w:pStyle w:val="Heading1"/>
      </w:pPr>
      <w:r>
        <w:t>118_Ergebnisprotokoll_Krisenstabssitzung_2020-04-11.pdf</w:t>
      </w:r>
    </w:p>
    <w:p>
      <w:r>
        <w:t>Anzahl der Vorkommen von 'Nachweis':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Präs </w:t>
      </w:r>
      <w:r>
        <w:rPr>
          <w:sz w:val="24"/>
        </w:rPr>
        <w:t xml:space="preserve">+ </w:t>
      </w:r>
      <w:r>
        <w:rPr>
          <w:sz w:val="24"/>
        </w:rPr>
        <w:t xml:space="preserve">11 </w:t>
      </w:r>
      <w:r>
        <w:rPr>
          <w:sz w:val="24"/>
        </w:rPr>
        <w:t xml:space="preserve">|Surveillance </w:t>
      </w:r>
      <w:r>
        <w:rPr>
          <w:sz w:val="24"/>
        </w:rPr>
        <w:t xml:space="preserve">e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(nicht </w:t>
      </w:r>
      <w:r>
        <w:rPr>
          <w:sz w:val="24"/>
        </w:rPr>
        <w:t xml:space="preserve">besprochen)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Internationales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Studien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Dienstag </w:t>
      </w:r>
      <w:r>
        <w:rPr>
          <w:sz w:val="24"/>
        </w:rPr>
        <w:t xml:space="preserve">14.04.2020, </w:t>
      </w:r>
      <w:r>
        <w:rPr>
          <w:sz w:val="24"/>
        </w:rPr>
        <w:t xml:space="preserve">11:00 </w:t>
      </w:r>
      <w:r>
        <w:rPr>
          <w:sz w:val="24"/>
        </w:rPr>
        <w:t xml:space="preserve">Un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Dienstag </w:t>
      </w:r>
      <w:r>
        <w:rPr>
          <w:sz w:val="24"/>
        </w:rPr>
        <w:t xml:space="preserve">14.04.2020, </w:t>
      </w:r>
      <w:r>
        <w:rPr>
          <w:sz w:val="24"/>
        </w:rPr>
        <w:t xml:space="preserve">11:00 </w:t>
      </w:r>
      <w:r>
        <w:rPr>
          <w:sz w:val="24"/>
        </w:rPr>
        <w:t xml:space="preserve">Un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10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 </w:t>
      </w:r>
      <w:r>
        <w:rPr>
          <w:sz w:val="24"/>
        </w:rPr>
        <w:t xml:space="preserve">Präs </w:t>
      </w:r>
      <w:r>
        <w:rPr>
          <w:sz w:val="24"/>
        </w:rPr>
        <w:t xml:space="preserve">11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(nicht </w:t>
      </w:r>
      <w:r>
        <w:rPr>
          <w:sz w:val="24"/>
        </w:rPr>
        <w:t xml:space="preserve">besprochen)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13 </w:t>
      </w:r>
      <w:r>
        <w:rPr>
          <w:sz w:val="24"/>
        </w:rPr>
        <w:t xml:space="preserve">Internationales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Studien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Dienstag </w:t>
      </w:r>
      <w:r>
        <w:rPr>
          <w:sz w:val="24"/>
        </w:rPr>
        <w:t xml:space="preserve">14.04.2020,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119_Agenda_AG-nCoV-Sitzung_2020-04-14.pdf</w:t>
      </w:r>
    </w:p>
    <w:p>
      <w:r>
        <w:t>Anzahl der Vorkommen von 'Nachweis':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 </w:t>
      </w:r>
      <w:r>
        <w:rPr>
          <w:sz w:val="24"/>
        </w:rPr>
        <w:t xml:space="preserve">mit </w:t>
      </w:r>
      <w:r>
        <w:rPr>
          <w:sz w:val="24"/>
        </w:rPr>
        <w:t xml:space="preserve">Beeinträchtigungen </w:t>
      </w:r>
      <w:r>
        <w:rPr>
          <w:sz w:val="24"/>
        </w:rPr>
        <w:t xml:space="preserve">sowie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OGD“ </w:t>
      </w:r>
      <w:r>
        <w:rPr>
          <w:sz w:val="24"/>
        </w:rPr>
        <w:t xml:space="preserve">(FG37) </w:t>
      </w:r>
      <w:r>
        <w:rPr>
          <w:sz w:val="24"/>
        </w:rPr>
        <w:t xml:space="preserve">&gt; </w:t>
      </w:r>
      <w:r>
        <w:rPr>
          <w:sz w:val="24"/>
        </w:rPr>
        <w:t xml:space="preserve">soll </w:t>
      </w:r>
      <w:r>
        <w:rPr>
          <w:sz w:val="24"/>
        </w:rPr>
        <w:t xml:space="preserve">heute </w:t>
      </w:r>
      <w:r>
        <w:rPr>
          <w:sz w:val="24"/>
        </w:rPr>
        <w:t xml:space="preserve">online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Mitwoch </w:t>
      </w:r>
      <w:r>
        <w:rPr>
          <w:sz w:val="24"/>
        </w:rPr>
        <w:t xml:space="preserve">15.04.2020, </w:t>
      </w:r>
      <w:r>
        <w:rPr>
          <w:sz w:val="24"/>
        </w:rPr>
        <w:t xml:space="preserve">11:00-12:30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Stand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AL1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. </w:t>
      </w:r>
      <w:r>
        <w:rPr>
          <w:sz w:val="24"/>
        </w:rPr>
        <w:t xml:space="preserve">FG36/IBBS/FG32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. </w:t>
      </w:r>
      <w:r>
        <w:rPr>
          <w:sz w:val="24"/>
        </w:rPr>
        <w:t xml:space="preserve">FG32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11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.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Menschen </w:t>
      </w:r>
      <w:r>
        <w:rPr>
          <w:sz w:val="24"/>
        </w:rPr>
        <w:t xml:space="preserve">mi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Menschen </w:t>
      </w:r>
      <w:r>
        <w:rPr>
          <w:sz w:val="24"/>
        </w:rPr>
        <w:t xml:space="preserve">mit </w:t>
      </w:r>
      <w:r>
        <w:rPr>
          <w:sz w:val="24"/>
        </w:rPr>
        <w:t xml:space="preserve">Beeinträchtigungen </w:t>
      </w:r>
      <w:r>
        <w:rPr>
          <w:sz w:val="24"/>
        </w:rPr>
        <w:t xml:space="preserve">sowie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ÖGD“ </w:t>
      </w:r>
      <w:r>
        <w:rPr>
          <w:sz w:val="24"/>
        </w:rPr>
        <w:t xml:space="preserve">(FG37) </w:t>
      </w:r>
      <w:r>
        <w:rPr>
          <w:sz w:val="24"/>
        </w:rPr>
        <w:t xml:space="preserve"> </w:t>
      </w:r>
      <w:r>
        <w:rPr>
          <w:sz w:val="24"/>
        </w:rPr>
        <w:t xml:space="preserve">soll </w:t>
      </w:r>
      <w:r>
        <w:rPr>
          <w:sz w:val="24"/>
        </w:rPr>
        <w:t xml:space="preserve">heute </w:t>
      </w:r>
      <w:r>
        <w:rPr>
          <w:sz w:val="24"/>
        </w:rPr>
        <w:t xml:space="preserve">online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Update </w:t>
      </w:r>
      <w:r>
        <w:rPr>
          <w:sz w:val="24"/>
        </w:rPr>
        <w:t xml:space="preserve">Stand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AL1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FG36/IBBS/FG32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11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Mitwoch </w:t>
      </w:r>
      <w:r>
        <w:rPr>
          <w:sz w:val="24"/>
        </w:rPr>
        <w:t xml:space="preserve">15.04.2020, </w:t>
      </w:r>
      <w:r>
        <w:rPr>
          <w:sz w:val="24"/>
        </w:rPr>
        <w:t xml:space="preserve">11:00-12:30 </w:t>
      </w:r>
    </w:p>
    <w:p>
      <w:r>
        <w:t>*****</w:t>
      </w:r>
    </w:p>
    <w:p>
      <w:pPr>
        <w:pStyle w:val="Heading1"/>
      </w:pPr>
      <w:r>
        <w:t>120_Ergebnisprotokoll_Krisenstabssitzung_2020-04-14.pdf</w:t>
      </w:r>
    </w:p>
    <w:p>
      <w:r>
        <w:t>Anzahl der Vorkommen von 'Nachweis': 4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von </w:t>
      </w:r>
      <w:r>
        <w:rPr>
          <w:sz w:val="24"/>
        </w:rPr>
        <w:t xml:space="preserve">Anosmie </w:t>
      </w:r>
      <w:r>
        <w:rPr>
          <w:sz w:val="24"/>
        </w:rPr>
        <w:t xml:space="preserve">sollte </w:t>
      </w:r>
      <w:r>
        <w:rPr>
          <w:sz w:val="24"/>
        </w:rPr>
        <w:t xml:space="preserve">diskutiert </w:t>
      </w:r>
      <w:r>
        <w:rPr>
          <w:sz w:val="24"/>
        </w:rPr>
        <w:t xml:space="preserve">werden,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12% </w:t>
      </w:r>
      <w:r>
        <w:rPr>
          <w:sz w:val="24"/>
        </w:rPr>
        <w:t xml:space="preserve">Anosmie </w:t>
      </w:r>
      <w:r>
        <w:rPr>
          <w:sz w:val="24"/>
        </w:rPr>
        <w:t xml:space="preserve">vor </w:t>
      </w:r>
      <w:r>
        <w:rPr>
          <w:sz w:val="24"/>
        </w:rPr>
        <w:t xml:space="preserve">anderen </w:t>
      </w:r>
      <w:r>
        <w:rPr>
          <w:sz w:val="24"/>
        </w:rPr>
        <w:t xml:space="preserve">Symptomen </w:t>
      </w:r>
      <w:r>
        <w:rPr>
          <w:sz w:val="24"/>
        </w:rPr>
        <w:t xml:space="preserve">angegeben,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das </w:t>
      </w:r>
      <w:r>
        <w:rPr>
          <w:sz w:val="24"/>
        </w:rPr>
        <w:t xml:space="preserve">isoliert </w:t>
      </w:r>
      <w:r>
        <w:rPr>
          <w:sz w:val="24"/>
        </w:rPr>
        <w:t xml:space="preserve">(ohne </w:t>
      </w:r>
      <w:r>
        <w:rPr>
          <w:sz w:val="24"/>
        </w:rPr>
        <w:t xml:space="preserve">weitere </w:t>
      </w:r>
      <w:r>
        <w:rPr>
          <w:sz w:val="24"/>
        </w:rPr>
        <w:t xml:space="preserve">Symptome </w:t>
      </w:r>
      <w:r>
        <w:rPr>
          <w:sz w:val="24"/>
        </w:rPr>
        <w:t xml:space="preserve">vorkommt) </w:t>
      </w:r>
      <w:r>
        <w:rPr>
          <w:sz w:val="24"/>
        </w:rPr>
        <w:t xml:space="preserve">bleibt </w:t>
      </w:r>
      <w:r>
        <w:rPr>
          <w:sz w:val="24"/>
        </w:rPr>
        <w:t xml:space="preserve">unklar. </w:t>
      </w:r>
      <w:r>
        <w:rPr>
          <w:sz w:val="24"/>
        </w:rPr>
        <w:t xml:space="preserve">Die </w:t>
      </w:r>
      <w:r>
        <w:rPr>
          <w:sz w:val="24"/>
        </w:rPr>
        <w:t xml:space="preserve">Symptome </w:t>
      </w:r>
      <w:r>
        <w:rPr>
          <w:sz w:val="24"/>
        </w:rPr>
        <w:t xml:space="preserve">sind </w:t>
      </w:r>
      <w:r>
        <w:rPr>
          <w:sz w:val="24"/>
        </w:rPr>
        <w:t xml:space="preserve">sehr </w:t>
      </w:r>
      <w:r>
        <w:rPr>
          <w:sz w:val="24"/>
        </w:rPr>
        <w:t xml:space="preserve">spezifisch, </w:t>
      </w:r>
      <w:r>
        <w:rPr>
          <w:sz w:val="24"/>
        </w:rPr>
        <w:t xml:space="preserve">die </w:t>
      </w:r>
      <w:r>
        <w:rPr>
          <w:sz w:val="24"/>
        </w:rPr>
        <w:t xml:space="preserve">Sensitivität </w:t>
      </w:r>
      <w:r>
        <w:rPr>
          <w:sz w:val="24"/>
        </w:rPr>
        <w:t xml:space="preserve">bleibt </w:t>
      </w:r>
      <w:r>
        <w:rPr>
          <w:sz w:val="24"/>
        </w:rPr>
        <w:t xml:space="preserve">jedoch </w:t>
      </w:r>
      <w:r>
        <w:rPr>
          <w:sz w:val="24"/>
        </w:rPr>
        <w:t xml:space="preserve">unklar. </w:t>
      </w:r>
      <w:r>
        <w:rPr>
          <w:sz w:val="24"/>
        </w:rPr>
        <w:t xml:space="preserve">Meningitis </w:t>
      </w:r>
      <w:r>
        <w:rPr>
          <w:sz w:val="24"/>
        </w:rPr>
        <w:t xml:space="preserve">und </w:t>
      </w:r>
      <w:r>
        <w:rPr>
          <w:sz w:val="24"/>
        </w:rPr>
        <w:t xml:space="preserve">Enzephalitis </w:t>
      </w:r>
      <w:r>
        <w:rPr>
          <w:sz w:val="24"/>
        </w:rPr>
        <w:t xml:space="preserve">werden </w:t>
      </w:r>
      <w:r>
        <w:rPr>
          <w:sz w:val="24"/>
        </w:rPr>
        <w:t xml:space="preserve">als </w:t>
      </w:r>
      <w:r>
        <w:rPr>
          <w:sz w:val="24"/>
        </w:rPr>
        <w:t xml:space="preserve">eigeständige </w:t>
      </w:r>
      <w:r>
        <w:rPr>
          <w:sz w:val="24"/>
        </w:rPr>
        <w:t xml:space="preserve">Symptome/Erkrankungsbilder </w:t>
      </w:r>
      <w:r>
        <w:rPr>
          <w:sz w:val="24"/>
        </w:rPr>
        <w:t xml:space="preserve">in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COVID-19-Erkrankung </w:t>
      </w:r>
      <w:r>
        <w:rPr>
          <w:sz w:val="24"/>
        </w:rPr>
        <w:t xml:space="preserve">berichtet, </w:t>
      </w:r>
      <w:r>
        <w:rPr>
          <w:b/>
          <w:color w:val="FF0000"/>
          <w:sz w:val="24"/>
        </w:rPr>
        <w:t xml:space="preserve">Virusnachweis </w:t>
      </w:r>
      <w:r>
        <w:rPr>
          <w:sz w:val="24"/>
        </w:rPr>
        <w:t xml:space="preserve">im </w:t>
      </w:r>
      <w:r>
        <w:rPr>
          <w:sz w:val="24"/>
        </w:rPr>
        <w:t xml:space="preserve">Liquor </w:t>
      </w:r>
      <w:r>
        <w:rPr>
          <w:sz w:val="24"/>
        </w:rPr>
        <w:t xml:space="preserve">nicht </w:t>
      </w:r>
      <w:r>
        <w:rPr>
          <w:sz w:val="24"/>
        </w:rPr>
        <w:t xml:space="preserve">routinemäßig </w:t>
      </w:r>
      <w:r>
        <w:rPr>
          <w:sz w:val="24"/>
        </w:rPr>
        <w:t xml:space="preserve">durchgeführt, </w:t>
      </w:r>
      <w:r>
        <w:rPr>
          <w:sz w:val="24"/>
        </w:rPr>
        <w:t xml:space="preserve">die </w:t>
      </w:r>
      <w:r>
        <w:rPr>
          <w:sz w:val="24"/>
        </w:rPr>
        <w:t xml:space="preserve">Erfassung </w:t>
      </w:r>
      <w:r>
        <w:rPr>
          <w:sz w:val="24"/>
        </w:rPr>
        <w:t xml:space="preserve">dieser </w:t>
      </w:r>
      <w:r>
        <w:rPr>
          <w:sz w:val="24"/>
        </w:rPr>
        <w:t xml:space="preserve">biete </w:t>
      </w:r>
      <w:r>
        <w:rPr>
          <w:sz w:val="24"/>
        </w:rPr>
        <w:t xml:space="preserve">eine </w:t>
      </w:r>
      <w:r>
        <w:rPr>
          <w:sz w:val="24"/>
        </w:rPr>
        <w:t xml:space="preserve">bessere </w:t>
      </w:r>
      <w:r>
        <w:rPr>
          <w:sz w:val="24"/>
        </w:rPr>
        <w:t xml:space="preserve">Abbildung </w:t>
      </w:r>
      <w:r>
        <w:rPr>
          <w:sz w:val="24"/>
        </w:rPr>
        <w:t xml:space="preserve">der </w:t>
      </w:r>
      <w:r>
        <w:rPr>
          <w:sz w:val="24"/>
        </w:rPr>
        <w:t xml:space="preserve">schweren </w:t>
      </w:r>
      <w:r>
        <w:rPr>
          <w:sz w:val="24"/>
        </w:rPr>
        <w:t xml:space="preserve">Verläufe. </w:t>
      </w:r>
      <w:r>
        <w:rPr>
          <w:sz w:val="24"/>
        </w:rPr>
        <w:t xml:space="preserve">Aktuell </w:t>
      </w:r>
      <w:r>
        <w:rPr>
          <w:sz w:val="24"/>
        </w:rPr>
        <w:t xml:space="preserve">existieren </w:t>
      </w:r>
      <w:r>
        <w:rPr>
          <w:sz w:val="24"/>
        </w:rPr>
        <w:t xml:space="preserve">nur </w:t>
      </w:r>
      <w:r>
        <w:rPr>
          <w:sz w:val="24"/>
        </w:rPr>
        <w:t xml:space="preserve">Einzelfallberichte.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nach </w:t>
      </w:r>
      <w:r>
        <w:rPr>
          <w:sz w:val="24"/>
        </w:rPr>
        <w:t xml:space="preserve">besserer </w:t>
      </w:r>
      <w:r>
        <w:rPr>
          <w:sz w:val="24"/>
        </w:rPr>
        <w:t xml:space="preserve">Datenlage </w:t>
      </w:r>
      <w:r>
        <w:rPr>
          <w:sz w:val="24"/>
        </w:rPr>
        <w:t xml:space="preserve">möglich.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Inzidenz,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FG32/alle </w:t>
      </w:r>
      <w:r>
        <w:rPr>
          <w:sz w:val="24"/>
        </w:rPr>
        <w:t xml:space="preserve">FG36/alle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-Ebene </w:t>
      </w:r>
      <w:r>
        <w:rPr>
          <w:sz w:val="24"/>
        </w:rPr>
        <w:t xml:space="preserve">sinnvoll </w:t>
      </w:r>
      <w:r>
        <w:rPr>
          <w:sz w:val="24"/>
        </w:rPr>
        <w:t xml:space="preserve">auf </w:t>
      </w:r>
      <w:r>
        <w:rPr>
          <w:sz w:val="24"/>
        </w:rPr>
        <w:t xml:space="preserve">Grund </w:t>
      </w:r>
      <w:r>
        <w:rPr>
          <w:sz w:val="24"/>
        </w:rPr>
        <w:t xml:space="preserve">von </w:t>
      </w:r>
      <w:r>
        <w:rPr>
          <w:sz w:val="24"/>
        </w:rPr>
        <w:t xml:space="preserve">zunehmender </w:t>
      </w:r>
      <w:r>
        <w:rPr>
          <w:sz w:val="24"/>
        </w:rPr>
        <w:t xml:space="preserve">Unsicherheit </w:t>
      </w:r>
      <w:r>
        <w:rPr>
          <w:sz w:val="24"/>
        </w:rPr>
        <w:t xml:space="preserve">auf </w:t>
      </w:r>
      <w:r>
        <w:rPr>
          <w:sz w:val="24"/>
        </w:rPr>
        <w:t xml:space="preserve">Kreisebene.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syndromischen </w:t>
      </w:r>
      <w:r>
        <w:rPr>
          <w:sz w:val="24"/>
        </w:rPr>
        <w:t xml:space="preserve">Surveillance </w:t>
      </w:r>
      <w:r>
        <w:rPr>
          <w:sz w:val="24"/>
        </w:rPr>
        <w:t xml:space="preserve">in </w:t>
      </w:r>
      <w:r>
        <w:rPr>
          <w:sz w:val="24"/>
        </w:rPr>
        <w:t xml:space="preserve">Notaufnahmen </w:t>
      </w:r>
      <w:r>
        <w:rPr>
          <w:sz w:val="24"/>
        </w:rPr>
        <w:t xml:space="preserve">(ESEG)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Auswertung </w:t>
      </w:r>
      <w:r>
        <w:rPr>
          <w:sz w:val="24"/>
        </w:rPr>
        <w:t xml:space="preserve">von </w:t>
      </w:r>
      <w:r>
        <w:rPr>
          <w:sz w:val="24"/>
        </w:rPr>
        <w:t xml:space="preserve">Daten </w:t>
      </w:r>
      <w:r>
        <w:rPr>
          <w:sz w:val="24"/>
        </w:rPr>
        <w:t xml:space="preserve">auch </w:t>
      </w:r>
      <w:r>
        <w:rPr>
          <w:sz w:val="24"/>
        </w:rPr>
        <w:t xml:space="preserve">retrospektiv </w:t>
      </w:r>
      <w:r>
        <w:rPr>
          <w:sz w:val="24"/>
        </w:rPr>
        <w:t xml:space="preserve">geplant. </w:t>
      </w:r>
      <w:r>
        <w:rPr>
          <w:sz w:val="24"/>
        </w:rPr>
        <w:t xml:space="preserve">Es </w:t>
      </w:r>
      <w:r>
        <w:rPr>
          <w:sz w:val="24"/>
        </w:rPr>
        <w:t xml:space="preserve">umfasst </w:t>
      </w:r>
      <w:r>
        <w:rPr>
          <w:sz w:val="24"/>
        </w:rPr>
        <w:t xml:space="preserve">10 </w:t>
      </w:r>
      <w:r>
        <w:rPr>
          <w:sz w:val="24"/>
        </w:rPr>
        <w:t xml:space="preserve">Notaufnahmen, </w:t>
      </w:r>
      <w:r>
        <w:rPr>
          <w:sz w:val="24"/>
        </w:rPr>
        <w:t xml:space="preserve">internistische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keine </w:t>
      </w:r>
      <w:r>
        <w:rPr>
          <w:sz w:val="24"/>
        </w:rPr>
        <w:t xml:space="preserve">repräsentative </w:t>
      </w:r>
      <w:r>
        <w:rPr>
          <w:sz w:val="24"/>
        </w:rPr>
        <w:t xml:space="preserve">Stichprobe. </w:t>
      </w:r>
      <w:r>
        <w:rPr>
          <w:sz w:val="24"/>
        </w:rPr>
        <w:t xml:space="preserve">Auswertung </w:t>
      </w:r>
      <w:r>
        <w:rPr>
          <w:sz w:val="24"/>
        </w:rPr>
        <w:t xml:space="preserve">erfolgt </w:t>
      </w:r>
      <w:r>
        <w:rPr>
          <w:sz w:val="24"/>
        </w:rPr>
        <w:t xml:space="preserve">im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AL2 </w:t>
      </w:r>
      <w:r>
        <w:rPr>
          <w:sz w:val="24"/>
        </w:rPr>
        <w:t xml:space="preserve">wird </w:t>
      </w:r>
      <w:r>
        <w:rPr>
          <w:sz w:val="24"/>
        </w:rPr>
        <w:t xml:space="preserve">aufgenommen. </w:t>
      </w:r>
      <w:r>
        <w:rPr>
          <w:sz w:val="24"/>
        </w:rPr>
        <w:t xml:space="preserve"> </w:t>
      </w:r>
      <w:r>
        <w:rPr>
          <w:sz w:val="24"/>
        </w:rPr>
        <w:t xml:space="preserve">BL, </w:t>
      </w:r>
      <w:r>
        <w:rPr>
          <w:sz w:val="24"/>
        </w:rPr>
        <w:t xml:space="preserve">die </w:t>
      </w:r>
      <w:r>
        <w:rPr>
          <w:sz w:val="24"/>
        </w:rPr>
        <w:t xml:space="preserve">Interdisziplinäre </w:t>
      </w:r>
      <w:r>
        <w:rPr>
          <w:b/>
          <w:color w:val="FF0000"/>
          <w:sz w:val="24"/>
        </w:rPr>
        <w:t xml:space="preserve">Versorgungsnachweis </w:t>
      </w:r>
      <w:r>
        <w:rPr>
          <w:sz w:val="24"/>
        </w:rPr>
        <w:t xml:space="preserve">(IVENA </w:t>
      </w:r>
      <w:r>
        <w:rPr>
          <w:sz w:val="24"/>
        </w:rPr>
        <w:t xml:space="preserve">) </w:t>
      </w:r>
      <w:r>
        <w:rPr>
          <w:sz w:val="24"/>
        </w:rPr>
        <w:t xml:space="preserve">nutzen, </w:t>
      </w:r>
      <w:r>
        <w:rPr>
          <w:sz w:val="24"/>
        </w:rPr>
        <w:t xml:space="preserve">sollten </w:t>
      </w:r>
      <w:r>
        <w:rPr>
          <w:sz w:val="24"/>
        </w:rPr>
        <w:t xml:space="preserve">diese </w:t>
      </w:r>
      <w:r>
        <w:rPr>
          <w:sz w:val="24"/>
        </w:rPr>
        <w:t xml:space="preserve">Daten </w:t>
      </w:r>
      <w:r>
        <w:rPr>
          <w:sz w:val="24"/>
        </w:rPr>
        <w:t xml:space="preserve">gut </w:t>
      </w:r>
      <w:r>
        <w:rPr>
          <w:sz w:val="24"/>
        </w:rPr>
        <w:t xml:space="preserve">erfasst </w:t>
      </w:r>
      <w:r>
        <w:rPr>
          <w:sz w:val="24"/>
        </w:rPr>
        <w:t xml:space="preserve">haben. </w:t>
      </w:r>
      <w:r>
        <w:rPr>
          <w:sz w:val="24"/>
        </w:rPr>
        <w:t xml:space="preserve">Kontakt </w:t>
      </w:r>
      <w:r>
        <w:rPr>
          <w:sz w:val="24"/>
        </w:rPr>
        <w:t xml:space="preserve">sollte </w:t>
      </w:r>
      <w:r>
        <w:rPr>
          <w:sz w:val="24"/>
        </w:rPr>
        <w:t xml:space="preserve">gesucht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Surveillance </w:t>
      </w:r>
      <w:r>
        <w:rPr>
          <w:sz w:val="24"/>
        </w:rPr>
        <w:t xml:space="preserve">von </w:t>
      </w:r>
      <w:r>
        <w:rPr>
          <w:sz w:val="24"/>
        </w:rPr>
        <w:t xml:space="preserve">weiteren </w:t>
      </w:r>
      <w:r>
        <w:rPr>
          <w:sz w:val="24"/>
        </w:rPr>
        <w:t xml:space="preserve">Erkrankungen </w:t>
      </w:r>
      <w:r>
        <w:rPr>
          <w:sz w:val="24"/>
        </w:rPr>
        <w:t xml:space="preserve">(Schlaganfall, </w:t>
      </w:r>
      <w:r>
        <w:rPr>
          <w:sz w:val="24"/>
        </w:rPr>
        <w:t xml:space="preserve">Herzinfarkt </w:t>
      </w:r>
      <w:r>
        <w:rPr>
          <w:sz w:val="24"/>
        </w:rPr>
        <w:t xml:space="preserve">etc) </w:t>
      </w:r>
      <w:r>
        <w:rPr>
          <w:sz w:val="24"/>
        </w:rPr>
        <w:t xml:space="preserve">und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Schwere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erstellt.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sz w:val="24"/>
        </w:rPr>
        <w:t xml:space="preserve">Datenquellen </w:t>
      </w:r>
      <w:r>
        <w:rPr>
          <w:sz w:val="24"/>
        </w:rPr>
        <w:t xml:space="preserve">genutzt, </w:t>
      </w:r>
      <w:r>
        <w:rPr>
          <w:sz w:val="24"/>
        </w:rPr>
        <w:t xml:space="preserve">die </w:t>
      </w:r>
      <w:r>
        <w:rPr>
          <w:sz w:val="24"/>
        </w:rPr>
        <w:t xml:space="preserve">Erfassungssysteme </w:t>
      </w:r>
      <w:r>
        <w:rPr>
          <w:sz w:val="24"/>
        </w:rPr>
        <w:t xml:space="preserve">sind </w:t>
      </w:r>
      <w:r>
        <w:rPr>
          <w:sz w:val="24"/>
        </w:rPr>
        <w:t xml:space="preserve">insgesamt </w:t>
      </w:r>
      <w:r>
        <w:rPr>
          <w:sz w:val="24"/>
        </w:rPr>
        <w:t xml:space="preserve">träger </w:t>
      </w:r>
      <w:r>
        <w:rPr>
          <w:sz w:val="24"/>
        </w:rPr>
        <w:t xml:space="preserve">und </w:t>
      </w:r>
      <w:r>
        <w:rPr>
          <w:sz w:val="24"/>
        </w:rPr>
        <w:t xml:space="preserve">kurzfristig </w:t>
      </w:r>
      <w:r>
        <w:rPr>
          <w:sz w:val="24"/>
        </w:rPr>
        <w:t xml:space="preserve">eher </w:t>
      </w:r>
      <w:r>
        <w:rPr>
          <w:sz w:val="24"/>
        </w:rPr>
        <w:t xml:space="preserve">nur </w:t>
      </w:r>
      <w:r>
        <w:rPr>
          <w:sz w:val="24"/>
        </w:rPr>
        <w:t xml:space="preserve">eingeschränkt </w:t>
      </w:r>
      <w:r>
        <w:rPr>
          <w:sz w:val="24"/>
        </w:rPr>
        <w:t xml:space="preserve">möglich. </w:t>
      </w:r>
      <w:r>
        <w:rPr>
          <w:sz w:val="24"/>
        </w:rPr>
        <w:t xml:space="preserve">Eine </w:t>
      </w:r>
      <w:r>
        <w:rPr>
          <w:sz w:val="24"/>
        </w:rPr>
        <w:t xml:space="preserve">Abschätzung </w:t>
      </w:r>
      <w:r>
        <w:rPr>
          <w:sz w:val="24"/>
        </w:rPr>
        <w:t xml:space="preserve">der </w:t>
      </w:r>
      <w:r>
        <w:rPr>
          <w:sz w:val="24"/>
        </w:rPr>
        <w:t xml:space="preserve">Krank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TODO: </w:t>
      </w:r>
      <w:r>
        <w:rPr>
          <w:sz w:val="24"/>
        </w:rPr>
        <w:t xml:space="preserve">teilt </w:t>
      </w:r>
      <w:r>
        <w:rPr>
          <w:sz w:val="24"/>
        </w:rPr>
        <w:t xml:space="preserve">es </w:t>
      </w:r>
      <w:r>
        <w:rPr>
          <w:sz w:val="24"/>
        </w:rPr>
        <w:t xml:space="preserve">Sprachregelung </w:t>
      </w:r>
      <w:r>
        <w:rPr>
          <w:sz w:val="24"/>
        </w:rPr>
        <w:t xml:space="preserve">zu </w:t>
      </w:r>
      <w:r>
        <w:rPr>
          <w:sz w:val="24"/>
        </w:rPr>
        <w:t xml:space="preserve">Meldepflicht </w:t>
      </w:r>
      <w:r>
        <w:rPr>
          <w:sz w:val="24"/>
        </w:rPr>
        <w:t xml:space="preserve">ftir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Bedarf, </w:t>
      </w:r>
      <w:r>
        <w:rPr>
          <w:sz w:val="24"/>
        </w:rPr>
        <w:t xml:space="preserve">auf </w:t>
      </w:r>
      <w:r>
        <w:rPr>
          <w:sz w:val="24"/>
        </w:rPr>
        <w:t xml:space="preserve">Grund </w:t>
      </w:r>
      <w:r>
        <w:rPr>
          <w:sz w:val="24"/>
        </w:rPr>
        <w:t xml:space="preserve">von </w:t>
      </w:r>
      <w:r>
        <w:rPr>
          <w:sz w:val="24"/>
        </w:rPr>
        <w:t xml:space="preserve">zahlreichen </w:t>
      </w:r>
      <w:r>
        <w:rPr>
          <w:sz w:val="24"/>
        </w:rPr>
        <w:t xml:space="preserve">Anfragen, </w:t>
      </w:r>
      <w:r>
        <w:rPr>
          <w:sz w:val="24"/>
        </w:rPr>
        <w:t xml:space="preserve">fiir </w:t>
      </w:r>
      <w:r>
        <w:rPr>
          <w:sz w:val="24"/>
        </w:rPr>
        <w:t xml:space="preserve">eine </w:t>
      </w:r>
      <w:r>
        <w:rPr>
          <w:sz w:val="24"/>
        </w:rPr>
        <w:t xml:space="preserve">Sprachregung </w:t>
      </w:r>
      <w:r>
        <w:rPr>
          <w:sz w:val="24"/>
        </w:rPr>
        <w:t xml:space="preserve">bzw. </w:t>
      </w:r>
      <w:r>
        <w:rPr>
          <w:sz w:val="24"/>
        </w:rPr>
        <w:t xml:space="preserve">Vorgehen </w:t>
      </w:r>
      <w:r>
        <w:rPr>
          <w:sz w:val="24"/>
        </w:rPr>
        <w:t xml:space="preserve">bei </w:t>
      </w:r>
      <w:r>
        <w:rPr>
          <w:sz w:val="24"/>
        </w:rPr>
        <w:t xml:space="preserve">Meldungen </w:t>
      </w:r>
      <w:r>
        <w:rPr>
          <w:sz w:val="24"/>
        </w:rPr>
        <w:t xml:space="preserve">von </w:t>
      </w:r>
      <w:r>
        <w:rPr>
          <w:sz w:val="24"/>
        </w:rPr>
        <w:t xml:space="preserve">serologischen </w:t>
      </w:r>
      <w:r>
        <w:rPr>
          <w:sz w:val="24"/>
        </w:rPr>
        <w:t xml:space="preserve">Befunden. </w:t>
      </w:r>
      <w:r>
        <w:rPr>
          <w:sz w:val="24"/>
        </w:rPr>
        <w:t xml:space="preserve">Eine </w:t>
      </w:r>
      <w:r>
        <w:rPr>
          <w:sz w:val="24"/>
        </w:rPr>
        <w:t xml:space="preserve">Meldung </w:t>
      </w:r>
      <w:r>
        <w:rPr>
          <w:sz w:val="24"/>
        </w:rPr>
        <w:t xml:space="preserve">führt </w:t>
      </w:r>
      <w:r>
        <w:rPr>
          <w:sz w:val="24"/>
        </w:rPr>
        <w:t xml:space="preserve">nicht </w:t>
      </w:r>
      <w:r>
        <w:rPr>
          <w:sz w:val="24"/>
        </w:rPr>
        <w:t xml:space="preserve">zwangsläufig </w:t>
      </w:r>
      <w:r>
        <w:rPr>
          <w:sz w:val="24"/>
        </w:rPr>
        <w:t xml:space="preserve">zur </w:t>
      </w:r>
      <w:r>
        <w:rPr>
          <w:sz w:val="24"/>
        </w:rPr>
        <w:t xml:space="preserve">Erfassung/Zählung </w:t>
      </w:r>
      <w:r>
        <w:rPr>
          <w:sz w:val="24"/>
        </w:rPr>
        <w:t xml:space="preserve">der </w:t>
      </w:r>
      <w:r>
        <w:rPr>
          <w:sz w:val="24"/>
        </w:rPr>
        <w:t xml:space="preserve">Meldung,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Falldefinition(Hinweis </w:t>
      </w:r>
      <w:r>
        <w:rPr>
          <w:sz w:val="24"/>
        </w:rPr>
        <w:t xml:space="preserve">auf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muss </w:t>
      </w:r>
      <w:r>
        <w:rPr>
          <w:sz w:val="24"/>
        </w:rPr>
        <w:t xml:space="preserve">erfüllt </w:t>
      </w:r>
      <w:r>
        <w:rPr>
          <w:sz w:val="24"/>
        </w:rPr>
        <w:t xml:space="preserve">sein) </w:t>
      </w:r>
      <w:r>
        <w:rPr>
          <w:sz w:val="24"/>
        </w:rPr>
        <w:t xml:space="preserve">erfüllt. </w:t>
      </w:r>
      <w:r>
        <w:rPr>
          <w:sz w:val="24"/>
        </w:rPr>
        <w:t xml:space="preserve">Einzelfallbewertungen </w:t>
      </w:r>
      <w:r>
        <w:rPr>
          <w:sz w:val="24"/>
        </w:rPr>
        <w:t xml:space="preserve">im </w:t>
      </w:r>
      <w:r>
        <w:rPr>
          <w:sz w:val="24"/>
        </w:rPr>
        <w:t xml:space="preserve">Labor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automatisiert </w:t>
      </w:r>
      <w:r>
        <w:rPr>
          <w:sz w:val="24"/>
        </w:rPr>
        <w:t xml:space="preserve">erstellten </w:t>
      </w:r>
      <w:r>
        <w:rPr>
          <w:sz w:val="24"/>
        </w:rPr>
        <w:t xml:space="preserve">Befunden </w:t>
      </w:r>
      <w:r>
        <w:rPr>
          <w:sz w:val="24"/>
        </w:rPr>
        <w:t xml:space="preserve">schwierig. </w:t>
      </w:r>
      <w:r>
        <w:rPr>
          <w:sz w:val="24"/>
        </w:rPr>
        <w:t xml:space="preserve">Das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15.04.2020, </w:t>
      </w:r>
      <w:r>
        <w:rPr>
          <w:sz w:val="24"/>
        </w:rPr>
        <w:t xml:space="preserve">11:00- </w:t>
      </w:r>
      <w:r>
        <w:rPr>
          <w:sz w:val="24"/>
        </w:rPr>
        <w:t xml:space="preserve">12:30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Sprachregelung </w:t>
      </w:r>
      <w:r>
        <w:rPr>
          <w:sz w:val="24"/>
        </w:rPr>
        <w:t xml:space="preserve">zu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Bedarf, </w:t>
      </w:r>
      <w:r>
        <w:rPr>
          <w:sz w:val="24"/>
        </w:rPr>
        <w:t xml:space="preserve">auf </w:t>
      </w:r>
      <w:r>
        <w:rPr>
          <w:sz w:val="24"/>
        </w:rPr>
        <w:t xml:space="preserve">Grund </w:t>
      </w:r>
      <w:r>
        <w:rPr>
          <w:sz w:val="24"/>
        </w:rPr>
        <w:t xml:space="preserve">von </w:t>
      </w:r>
      <w:r>
        <w:rPr>
          <w:sz w:val="24"/>
        </w:rPr>
        <w:t xml:space="preserve">zahlreichen </w:t>
      </w:r>
      <w:r>
        <w:rPr>
          <w:sz w:val="24"/>
        </w:rPr>
        <w:t xml:space="preserve">Anfragen,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Sprachregung </w:t>
      </w:r>
      <w:r>
        <w:rPr>
          <w:sz w:val="24"/>
        </w:rPr>
        <w:t xml:space="preserve">bzw. </w:t>
      </w:r>
      <w:r>
        <w:rPr>
          <w:sz w:val="24"/>
        </w:rPr>
        <w:t xml:space="preserve">Vorgehen </w:t>
      </w:r>
      <w:r>
        <w:rPr>
          <w:sz w:val="24"/>
        </w:rPr>
        <w:t xml:space="preserve">bei </w:t>
      </w:r>
      <w:r>
        <w:rPr>
          <w:sz w:val="24"/>
        </w:rPr>
        <w:t xml:space="preserve">Meldungen </w:t>
      </w:r>
      <w:r>
        <w:rPr>
          <w:sz w:val="24"/>
        </w:rPr>
        <w:t xml:space="preserve">von </w:t>
      </w:r>
      <w:r>
        <w:rPr>
          <w:sz w:val="24"/>
        </w:rPr>
        <w:t xml:space="preserve">serologischen </w:t>
      </w:r>
      <w:r>
        <w:rPr>
          <w:sz w:val="24"/>
        </w:rPr>
        <w:t xml:space="preserve">Befunden. </w:t>
      </w:r>
      <w:r>
        <w:rPr>
          <w:sz w:val="24"/>
        </w:rPr>
        <w:t xml:space="preserve">Eine </w:t>
      </w:r>
      <w:r>
        <w:rPr>
          <w:sz w:val="24"/>
        </w:rPr>
        <w:t xml:space="preserve">Meldung </w:t>
      </w:r>
      <w:r>
        <w:rPr>
          <w:sz w:val="24"/>
        </w:rPr>
        <w:t xml:space="preserve">führt </w:t>
      </w:r>
      <w:r>
        <w:rPr>
          <w:sz w:val="24"/>
        </w:rPr>
        <w:t xml:space="preserve">nicht </w:t>
      </w:r>
      <w:r>
        <w:rPr>
          <w:sz w:val="24"/>
        </w:rPr>
        <w:t xml:space="preserve">zwangsläufig </w:t>
      </w:r>
      <w:r>
        <w:rPr>
          <w:sz w:val="24"/>
        </w:rPr>
        <w:t xml:space="preserve">zur </w:t>
      </w:r>
      <w:r>
        <w:rPr>
          <w:sz w:val="24"/>
        </w:rPr>
        <w:t xml:space="preserve">Erfassung/Zählung </w:t>
      </w:r>
      <w:r>
        <w:rPr>
          <w:sz w:val="24"/>
        </w:rPr>
        <w:t xml:space="preserve">der </w:t>
      </w:r>
      <w:r>
        <w:rPr>
          <w:sz w:val="24"/>
        </w:rPr>
        <w:t xml:space="preserve">Meldung,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Falldefinition(Hinweis </w:t>
      </w:r>
      <w:r>
        <w:rPr>
          <w:sz w:val="24"/>
        </w:rPr>
        <w:t xml:space="preserve">auf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muss </w:t>
      </w:r>
      <w:r>
        <w:rPr>
          <w:sz w:val="24"/>
        </w:rPr>
        <w:t xml:space="preserve">erfüllt </w:t>
      </w:r>
      <w:r>
        <w:rPr>
          <w:sz w:val="24"/>
        </w:rPr>
        <w:t xml:space="preserve">sein) </w:t>
      </w:r>
      <w:r>
        <w:rPr>
          <w:sz w:val="24"/>
        </w:rPr>
        <w:t xml:space="preserve">erfüllt. </w:t>
      </w:r>
      <w:r>
        <w:rPr>
          <w:sz w:val="24"/>
        </w:rPr>
        <w:t xml:space="preserve">Einzelfallbewertungen </w:t>
      </w:r>
      <w:r>
        <w:rPr>
          <w:sz w:val="24"/>
        </w:rPr>
        <w:t xml:space="preserve">im </w:t>
      </w:r>
      <w:r>
        <w:rPr>
          <w:sz w:val="24"/>
        </w:rPr>
        <w:t xml:space="preserve">Labor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automatisiert </w:t>
      </w:r>
      <w:r>
        <w:rPr>
          <w:sz w:val="24"/>
        </w:rPr>
        <w:t xml:space="preserve">erstellten </w:t>
      </w:r>
      <w:r>
        <w:rPr>
          <w:sz w:val="24"/>
        </w:rPr>
        <w:t xml:space="preserve">Befunden </w:t>
      </w:r>
      <w:r>
        <w:rPr>
          <w:sz w:val="24"/>
        </w:rPr>
        <w:t xml:space="preserve">schwierig. </w:t>
      </w:r>
      <w:r>
        <w:rPr>
          <w:sz w:val="24"/>
        </w:rPr>
        <w:t xml:space="preserve">Das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1"/>
      </w:pPr>
      <w:r>
        <w:t>123_Agenda_AG-nCoV-Sitzung_2020-04-16.pdf</w:t>
      </w:r>
    </w:p>
    <w:p>
      <w:r>
        <w:t>Anzahl der Vorkommen von 'Nachweis':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COVID-19: </w:t>
      </w:r>
      <w:r>
        <w:rPr>
          <w:sz w:val="24"/>
        </w:rPr>
        <w:t xml:space="preserve">Kriterien </w:t>
      </w:r>
      <w:r>
        <w:rPr>
          <w:sz w:val="24"/>
        </w:rPr>
        <w:t xml:space="preserve">zur </w:t>
      </w:r>
      <w:r>
        <w:rPr>
          <w:sz w:val="24"/>
        </w:rPr>
        <w:t xml:space="preserve">Entlassung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Krankenhaus </w:t>
      </w:r>
      <w:r>
        <w:rPr>
          <w:sz w:val="24"/>
        </w:rPr>
        <w:t xml:space="preserve">bzw.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häuslichen </w:t>
      </w:r>
      <w:r>
        <w:rPr>
          <w:sz w:val="24"/>
        </w:rPr>
        <w:t xml:space="preserve">Isolierung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| </w:t>
      </w:r>
      <w:r>
        <w:rPr>
          <w:sz w:val="24"/>
        </w:rPr>
        <w:t xml:space="preserve">iY </w:t>
      </w:r>
      <w:r>
        <w:rPr>
          <w:sz w:val="24"/>
        </w:rPr>
        <w:t xml:space="preserve">e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17.04.2020, </w:t>
      </w:r>
      <w:r>
        <w:rPr>
          <w:sz w:val="24"/>
        </w:rPr>
        <w:t xml:space="preserve">13:00-14:30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17.04.2020, </w:t>
      </w:r>
      <w:r>
        <w:rPr>
          <w:sz w:val="24"/>
        </w:rPr>
        <w:t xml:space="preserve">13:00-14:30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 </w:t>
      </w:r>
      <w:r>
        <w:rPr>
          <w:sz w:val="24"/>
        </w:rPr>
        <w:t xml:space="preserve">COVID-19: </w:t>
      </w:r>
      <w:r>
        <w:rPr>
          <w:sz w:val="24"/>
        </w:rPr>
        <w:t xml:space="preserve">Kriterien </w:t>
      </w:r>
      <w:r>
        <w:rPr>
          <w:sz w:val="24"/>
        </w:rPr>
        <w:t xml:space="preserve">zur </w:t>
      </w:r>
      <w:r>
        <w:rPr>
          <w:sz w:val="24"/>
        </w:rPr>
        <w:t xml:space="preserve">Entlassung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Krankenhaus </w:t>
      </w:r>
      <w:r>
        <w:rPr>
          <w:sz w:val="24"/>
        </w:rPr>
        <w:t xml:space="preserve">bzw.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häuslichen </w:t>
      </w:r>
      <w:r>
        <w:rPr>
          <w:sz w:val="24"/>
        </w:rPr>
        <w:t xml:space="preserve">Isolierung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11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17.04.2020, </w:t>
      </w:r>
      <w:r>
        <w:rPr>
          <w:sz w:val="24"/>
        </w:rPr>
        <w:t xml:space="preserve">13:00-14:30 </w:t>
      </w:r>
    </w:p>
    <w:p>
      <w:r>
        <w:t>*****</w:t>
      </w:r>
    </w:p>
    <w:p>
      <w:pPr>
        <w:pStyle w:val="Heading1"/>
      </w:pPr>
      <w:r>
        <w:t>124_Ergebnisprotokoll_Krisenstabssitzung_2020-04-16.pdf</w:t>
      </w:r>
    </w:p>
    <w:p>
      <w:r>
        <w:t>Anzahl der Vorkommen von 'Nachweis':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ntlassung </w:t>
      </w:r>
      <w:r>
        <w:rPr>
          <w:sz w:val="24"/>
        </w:rPr>
        <w:t xml:space="preserve">von </w:t>
      </w:r>
      <w:r>
        <w:rPr>
          <w:sz w:val="24"/>
        </w:rPr>
        <w:t xml:space="preserve">Personal </w:t>
      </w:r>
      <w:r>
        <w:rPr>
          <w:sz w:val="24"/>
        </w:rPr>
        <w:t xml:space="preserve">aus </w:t>
      </w:r>
      <w:r>
        <w:rPr>
          <w:sz w:val="24"/>
        </w:rPr>
        <w:t xml:space="preserve">medizinischen </w:t>
      </w:r>
      <w:r>
        <w:rPr>
          <w:sz w:val="24"/>
        </w:rPr>
        <w:t xml:space="preserve">und </w:t>
      </w:r>
      <w:r>
        <w:rPr>
          <w:sz w:val="24"/>
        </w:rPr>
        <w:t xml:space="preserve">Pflege-Einrichtungen: </w:t>
      </w:r>
      <w:r>
        <w:rPr>
          <w:sz w:val="24"/>
        </w:rPr>
        <w:t xml:space="preserve">2 </w:t>
      </w:r>
      <w:r>
        <w:rPr>
          <w:sz w:val="24"/>
        </w:rPr>
        <w:t xml:space="preserve">negative </w:t>
      </w:r>
      <w:r>
        <w:rPr>
          <w:sz w:val="24"/>
        </w:rPr>
        <w:t xml:space="preserve">PCR-Untersuchungen </w:t>
      </w:r>
      <w:r>
        <w:rPr>
          <w:sz w:val="24"/>
        </w:rPr>
        <w:t xml:space="preserve">werden </w:t>
      </w:r>
      <w:r>
        <w:rPr>
          <w:sz w:val="24"/>
        </w:rPr>
        <w:t xml:space="preserve">nur </w:t>
      </w:r>
      <w:r>
        <w:rPr>
          <w:sz w:val="24"/>
        </w:rPr>
        <w:t xml:space="preserve">vorausgesetzt, </w:t>
      </w:r>
      <w:r>
        <w:rPr>
          <w:sz w:val="24"/>
        </w:rPr>
        <w:t xml:space="preserve">wenn </w:t>
      </w:r>
      <w:r>
        <w:rPr>
          <w:sz w:val="24"/>
        </w:rPr>
        <w:t xml:space="preserve">Personal </w:t>
      </w:r>
      <w:r>
        <w:rPr>
          <w:sz w:val="24"/>
        </w:rPr>
        <w:t xml:space="preserve">anschließend </w:t>
      </w:r>
      <w:r>
        <w:rPr>
          <w:sz w:val="24"/>
        </w:rPr>
        <w:t xml:space="preserve">wieder </w:t>
      </w:r>
      <w:r>
        <w:rPr>
          <w:sz w:val="24"/>
        </w:rPr>
        <w:t xml:space="preserve">beruflich </w:t>
      </w:r>
      <w:r>
        <w:rPr>
          <w:sz w:val="24"/>
        </w:rPr>
        <w:t xml:space="preserve">tätig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nur </w:t>
      </w:r>
      <w:r>
        <w:rPr>
          <w:sz w:val="24"/>
        </w:rPr>
        <w:t xml:space="preserve">um </w:t>
      </w:r>
      <w:r>
        <w:rPr>
          <w:sz w:val="24"/>
        </w:rPr>
        <w:t xml:space="preserve">Präzisierungen,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nochmal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große </w:t>
      </w:r>
      <w:r>
        <w:rPr>
          <w:sz w:val="24"/>
        </w:rPr>
        <w:t xml:space="preserve">Abstimmungsrunde </w:t>
      </w:r>
      <w:r>
        <w:rPr>
          <w:sz w:val="24"/>
        </w:rPr>
        <w:t xml:space="preserve">gehen. </w:t>
      </w:r>
      <w:r>
        <w:rPr>
          <w:sz w:val="24"/>
        </w:rPr>
        <w:t xml:space="preserve">FG36/IBBS/ </w:t>
      </w:r>
      <w:r>
        <w:rPr>
          <w:sz w:val="24"/>
        </w:rPr>
        <w:t xml:space="preserve">FG32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serologische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hat </w:t>
      </w:r>
      <w:r>
        <w:rPr>
          <w:sz w:val="24"/>
        </w:rPr>
        <w:t xml:space="preserve">Vorschlag </w:t>
      </w:r>
      <w:r>
        <w:rPr>
          <w:sz w:val="24"/>
        </w:rPr>
        <w:t xml:space="preserve">zirkuliert. </w:t>
      </w:r>
      <w:r>
        <w:rPr>
          <w:sz w:val="24"/>
        </w:rPr>
        <w:t xml:space="preserve">Dieser </w:t>
      </w:r>
      <w:r>
        <w:rPr>
          <w:sz w:val="24"/>
        </w:rPr>
        <w:t xml:space="preserve">wurde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Ergänzungsvorschlag </w:t>
      </w:r>
      <w:r>
        <w:rPr>
          <w:sz w:val="24"/>
        </w:rPr>
        <w:t xml:space="preserve">angenommen </w:t>
      </w:r>
      <w:r>
        <w:rPr>
          <w:sz w:val="24"/>
        </w:rPr>
        <w:t xml:space="preserve">und </w:t>
      </w:r>
      <w:r>
        <w:rPr>
          <w:sz w:val="24"/>
        </w:rPr>
        <w:t xml:space="preserve">kann </w:t>
      </w:r>
      <w:r>
        <w:rPr>
          <w:sz w:val="24"/>
        </w:rPr>
        <w:t xml:space="preserve">ins </w:t>
      </w:r>
      <w:r>
        <w:rPr>
          <w:sz w:val="24"/>
        </w:rPr>
        <w:t xml:space="preserve">Internet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FG32 </w:t>
      </w:r>
      <w:r>
        <w:rPr>
          <w:sz w:val="24"/>
        </w:rPr>
        <w:t xml:space="preserve">11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Abend </w:t>
      </w:r>
      <w:r>
        <w:rPr>
          <w:sz w:val="24"/>
        </w:rPr>
        <w:t xml:space="preserve">TK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1"/>
      </w:pPr>
      <w:r>
        <w:t>126_Ergebnisprotokoll_Krisenstabssitzung_2020-04-17.pdf</w:t>
      </w:r>
    </w:p>
    <w:p>
      <w:r>
        <w:t>Anzahl der Vorkommen von 'Nachweis':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eitfortgeschritten </w:t>
      </w:r>
      <w:r>
        <w:rPr>
          <w:sz w:val="24"/>
        </w:rPr>
        <w:t xml:space="preserve">und </w:t>
      </w:r>
      <w:r>
        <w:rPr>
          <w:sz w:val="24"/>
        </w:rPr>
        <w:t xml:space="preserve">einzelne </w:t>
      </w:r>
      <w:r>
        <w:rPr>
          <w:sz w:val="24"/>
        </w:rPr>
        <w:t xml:space="preserve">Szenarien </w:t>
      </w:r>
      <w:r>
        <w:rPr>
          <w:sz w:val="24"/>
        </w:rPr>
        <w:t xml:space="preserve">werden </w:t>
      </w:r>
      <w:r>
        <w:rPr>
          <w:sz w:val="24"/>
        </w:rPr>
        <w:t xml:space="preserve">noch </w:t>
      </w:r>
      <w:r>
        <w:rPr>
          <w:sz w:val="24"/>
        </w:rPr>
        <w:t xml:space="preserve">ergänzt. </w:t>
      </w:r>
      <w:r>
        <w:rPr>
          <w:sz w:val="24"/>
        </w:rPr>
        <w:t xml:space="preserve">Praktikabilität </w:t>
      </w:r>
      <w:r>
        <w:rPr>
          <w:sz w:val="24"/>
        </w:rPr>
        <w:t xml:space="preserve">soll </w:t>
      </w:r>
      <w:r>
        <w:rPr>
          <w:sz w:val="24"/>
        </w:rPr>
        <w:t xml:space="preserve">im </w:t>
      </w:r>
      <w:r>
        <w:rPr>
          <w:sz w:val="24"/>
        </w:rPr>
        <w:t xml:space="preserve">Vordergrund </w:t>
      </w:r>
      <w:r>
        <w:rPr>
          <w:sz w:val="24"/>
        </w:rPr>
        <w:t xml:space="preserve">stehen. </w:t>
      </w:r>
      <w:r>
        <w:rPr>
          <w:sz w:val="24"/>
        </w:rPr>
        <w:t xml:space="preserve">Dieses </w:t>
      </w:r>
      <w:r>
        <w:rPr>
          <w:sz w:val="24"/>
        </w:rPr>
        <w:t xml:space="preserve">Papier </w:t>
      </w:r>
      <w:r>
        <w:rPr>
          <w:sz w:val="24"/>
        </w:rPr>
        <w:t xml:space="preserve">kann </w:t>
      </w:r>
      <w:r>
        <w:rPr>
          <w:sz w:val="24"/>
        </w:rPr>
        <w:t xml:space="preserve">anschließend </w:t>
      </w:r>
      <w:r>
        <w:rPr>
          <w:sz w:val="24"/>
        </w:rPr>
        <w:t xml:space="preserve">im </w:t>
      </w:r>
      <w:r>
        <w:rPr>
          <w:sz w:val="24"/>
        </w:rPr>
        <w:t xml:space="preserve">Rahmenplan </w:t>
      </w:r>
      <w:r>
        <w:rPr>
          <w:sz w:val="24"/>
        </w:rPr>
        <w:t xml:space="preserve">verankert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Verantwortlichkeiten </w:t>
      </w:r>
      <w:r>
        <w:rPr>
          <w:sz w:val="24"/>
        </w:rPr>
        <w:t xml:space="preserve">im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erkranktem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ganz </w:t>
      </w:r>
      <w:r>
        <w:rPr>
          <w:sz w:val="24"/>
        </w:rPr>
        <w:t xml:space="preserve">klar </w:t>
      </w:r>
      <w:r>
        <w:rPr>
          <w:sz w:val="24"/>
        </w:rPr>
        <w:t xml:space="preserve">zu </w:t>
      </w:r>
      <w:r>
        <w:rPr>
          <w:sz w:val="24"/>
        </w:rPr>
        <w:t xml:space="preserve">sein. </w:t>
      </w:r>
      <w:r>
        <w:rPr>
          <w:sz w:val="24"/>
        </w:rPr>
        <w:t xml:space="preserve">Die </w:t>
      </w:r>
      <w:r>
        <w:rPr>
          <w:sz w:val="24"/>
        </w:rPr>
        <w:t xml:space="preserve">Krankschreibung </w:t>
      </w:r>
      <w:r>
        <w:rPr>
          <w:sz w:val="24"/>
        </w:rPr>
        <w:t xml:space="preserve">für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erfolgt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zuständige </w:t>
      </w:r>
      <w:r>
        <w:rPr>
          <w:sz w:val="24"/>
        </w:rPr>
        <w:t xml:space="preserve">GA, </w:t>
      </w:r>
      <w:r>
        <w:rPr>
          <w:sz w:val="24"/>
        </w:rPr>
        <w:t xml:space="preserve">zwischen </w:t>
      </w:r>
      <w:r>
        <w:rPr>
          <w:sz w:val="24"/>
        </w:rPr>
        <w:t xml:space="preserve">Ablauf </w:t>
      </w:r>
      <w:r>
        <w:rPr>
          <w:sz w:val="24"/>
        </w:rPr>
        <w:t xml:space="preserve">der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und </w:t>
      </w:r>
      <w:r>
        <w:rPr>
          <w:sz w:val="24"/>
        </w:rPr>
        <w:t xml:space="preserve">zwei </w:t>
      </w:r>
      <w:r>
        <w:rPr>
          <w:sz w:val="24"/>
        </w:rPr>
        <w:t xml:space="preserve">negativen </w:t>
      </w:r>
      <w:r>
        <w:rPr>
          <w:b/>
          <w:color w:val="FF0000"/>
          <w:sz w:val="24"/>
        </w:rPr>
        <w:t xml:space="preserve">PCR-Nachweisen </w:t>
      </w:r>
      <w:r>
        <w:rPr>
          <w:sz w:val="24"/>
        </w:rPr>
        <w:t xml:space="preserve">entsteht </w:t>
      </w:r>
      <w:r>
        <w:rPr>
          <w:sz w:val="24"/>
        </w:rPr>
        <w:t xml:space="preserve">eine </w:t>
      </w:r>
      <w:r>
        <w:rPr>
          <w:sz w:val="24"/>
        </w:rPr>
        <w:t xml:space="preserve">zeitliche </w:t>
      </w:r>
      <w:r>
        <w:rPr>
          <w:sz w:val="24"/>
        </w:rPr>
        <w:t xml:space="preserve">Lücke,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keine </w:t>
      </w:r>
      <w:r>
        <w:rPr>
          <w:sz w:val="24"/>
        </w:rPr>
        <w:t xml:space="preserve">Krankschreibung </w:t>
      </w:r>
      <w:r>
        <w:rPr>
          <w:sz w:val="24"/>
        </w:rPr>
        <w:t xml:space="preserve">mehr </w:t>
      </w:r>
      <w:r>
        <w:rPr>
          <w:sz w:val="24"/>
        </w:rPr>
        <w:t xml:space="preserve">erfolgen </w:t>
      </w:r>
      <w:r>
        <w:rPr>
          <w:sz w:val="24"/>
        </w:rPr>
        <w:t xml:space="preserve">kann. </w:t>
      </w:r>
      <w:r>
        <w:rPr>
          <w:sz w:val="24"/>
        </w:rPr>
        <w:t xml:space="preserve">Hier </w:t>
      </w:r>
      <w:r>
        <w:rPr>
          <w:sz w:val="24"/>
        </w:rPr>
        <w:t xml:space="preserve">muss </w:t>
      </w:r>
      <w:r>
        <w:rPr>
          <w:sz w:val="24"/>
        </w:rPr>
        <w:t xml:space="preserve">ein </w:t>
      </w:r>
      <w:r>
        <w:rPr>
          <w:sz w:val="24"/>
        </w:rPr>
        <w:t xml:space="preserve">Tätigkeitsverbot </w:t>
      </w:r>
      <w:r>
        <w:rPr>
          <w:sz w:val="24"/>
        </w:rPr>
        <w:t xml:space="preserve">ausgesprochen </w:t>
      </w:r>
      <w:r>
        <w:rPr>
          <w:sz w:val="24"/>
        </w:rPr>
        <w:t xml:space="preserve">werden.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bereits </w:t>
      </w:r>
      <w:r>
        <w:rPr>
          <w:sz w:val="24"/>
        </w:rPr>
        <w:t xml:space="preserve">thematisiert. </w:t>
      </w:r>
      <w:r>
        <w:rPr>
          <w:sz w:val="24"/>
        </w:rPr>
        <w:t xml:space="preserve"> </w:t>
      </w:r>
      <w:r>
        <w:rPr>
          <w:sz w:val="24"/>
        </w:rPr>
        <w:t xml:space="preserve">FG14 </w:t>
      </w:r>
      <w:r>
        <w:rPr>
          <w:sz w:val="24"/>
        </w:rPr>
        <w:t xml:space="preserve">VPräs/alle </w:t>
      </w:r>
      <w:r>
        <w:rPr>
          <w:sz w:val="24"/>
        </w:rPr>
        <w:t xml:space="preserve">IBBS/alle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132_Ergebnisprotokoll_Krisenstabssitzung_2020-04-22.pdf</w:t>
      </w:r>
    </w:p>
    <w:p>
      <w:r>
        <w:t>Anzahl der Vorkommen von 'Nachweis':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tattet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ÖGD </w:t>
      </w:r>
      <w:r>
        <w:rPr>
          <w:sz w:val="24"/>
        </w:rPr>
        <w:t xml:space="preserve">soll </w:t>
      </w:r>
      <w:r>
        <w:rPr>
          <w:sz w:val="24"/>
        </w:rPr>
        <w:t xml:space="preserve">verstärkt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Bund </w:t>
      </w:r>
      <w:r>
        <w:rPr>
          <w:sz w:val="24"/>
        </w:rPr>
        <w:t xml:space="preserve">unterstützt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TierärztInnen </w:t>
      </w:r>
      <w:r>
        <w:rPr>
          <w:sz w:val="24"/>
        </w:rPr>
        <w:t xml:space="preserve">sollen </w:t>
      </w:r>
      <w:r>
        <w:rPr>
          <w:sz w:val="24"/>
        </w:rPr>
        <w:t xml:space="preserve">testen </w:t>
      </w:r>
      <w:r>
        <w:rPr>
          <w:sz w:val="24"/>
        </w:rPr>
        <w:t xml:space="preserve">dürfen </w:t>
      </w:r>
      <w:r>
        <w:rPr>
          <w:sz w:val="24"/>
        </w:rPr>
        <w:t xml:space="preserve">o </w:t>
      </w:r>
      <w:r>
        <w:rPr>
          <w:sz w:val="24"/>
        </w:rPr>
        <w:t xml:space="preserve">Verordnungsermachtigung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gesetzliche </w:t>
      </w:r>
      <w:r>
        <w:rPr>
          <w:sz w:val="24"/>
        </w:rPr>
        <w:t xml:space="preserve">Verankerung </w:t>
      </w:r>
      <w:r>
        <w:rPr>
          <w:sz w:val="24"/>
        </w:rPr>
        <w:t xml:space="preserve">einer </w:t>
      </w:r>
      <w:r>
        <w:rPr>
          <w:sz w:val="24"/>
        </w:rPr>
        <w:t xml:space="preserve">laborbasierten </w:t>
      </w:r>
      <w:r>
        <w:rPr>
          <w:sz w:val="24"/>
        </w:rPr>
        <w:t xml:space="preserve">Surveillance </w:t>
      </w:r>
      <w:r>
        <w:rPr>
          <w:sz w:val="24"/>
        </w:rPr>
        <w:t xml:space="preserve">soll </w:t>
      </w:r>
      <w:r>
        <w:rPr>
          <w:sz w:val="24"/>
        </w:rPr>
        <w:t xml:space="preserve">aufgenommen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ggf. </w:t>
      </w:r>
      <w:r>
        <w:rPr>
          <w:sz w:val="24"/>
        </w:rPr>
        <w:t xml:space="preserve">Meldung </w:t>
      </w:r>
      <w:r>
        <w:rPr>
          <w:sz w:val="24"/>
        </w:rPr>
        <w:t xml:space="preserve">negativer </w:t>
      </w:r>
      <w:r>
        <w:rPr>
          <w:sz w:val="24"/>
        </w:rPr>
        <w:t xml:space="preserve">Labortests </w:t>
      </w:r>
      <w:r>
        <w:rPr>
          <w:sz w:val="24"/>
        </w:rPr>
        <w:t xml:space="preserve">und </w:t>
      </w:r>
      <w:r>
        <w:rPr>
          <w:sz w:val="24"/>
        </w:rPr>
        <w:t xml:space="preserve">Genesungen </w:t>
      </w:r>
      <w:r>
        <w:rPr>
          <w:sz w:val="24"/>
        </w:rPr>
        <w:t xml:space="preserve">o </w:t>
      </w:r>
      <w:r>
        <w:rPr>
          <w:sz w:val="24"/>
        </w:rPr>
        <w:t xml:space="preserve">Immunstatusdokumentation </w:t>
      </w:r>
      <w:r>
        <w:rPr>
          <w:sz w:val="24"/>
        </w:rPr>
        <w:t xml:space="preserve">soll </w:t>
      </w:r>
      <w:r>
        <w:rPr>
          <w:sz w:val="24"/>
        </w:rPr>
        <w:t xml:space="preserve">analog </w:t>
      </w:r>
      <w:r>
        <w:rPr>
          <w:sz w:val="24"/>
        </w:rPr>
        <w:t xml:space="preserve">der </w:t>
      </w:r>
      <w:r>
        <w:rPr>
          <w:sz w:val="24"/>
        </w:rPr>
        <w:t xml:space="preserve">Impfdokumentation </w:t>
      </w:r>
      <w:r>
        <w:rPr>
          <w:sz w:val="24"/>
        </w:rPr>
        <w:t xml:space="preserve">als </w:t>
      </w:r>
      <w:r>
        <w:rPr>
          <w:sz w:val="24"/>
        </w:rPr>
        <w:t xml:space="preserve">mögliche </w:t>
      </w:r>
      <w:r>
        <w:rPr>
          <w:sz w:val="24"/>
        </w:rPr>
        <w:t xml:space="preserve">Dokumentation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Immunitätsnachweises </w:t>
      </w:r>
      <w:r>
        <w:rPr>
          <w:sz w:val="24"/>
        </w:rPr>
        <w:t xml:space="preserve">dienen </w:t>
      </w:r>
      <w:r>
        <w:rPr>
          <w:sz w:val="24"/>
        </w:rPr>
        <w:t xml:space="preserve">e </w:t>
      </w:r>
      <w:r>
        <w:rPr>
          <w:sz w:val="24"/>
        </w:rPr>
        <w:t xml:space="preserve">Andere, </w:t>
      </w:r>
      <w:r>
        <w:rPr>
          <w:sz w:val="24"/>
        </w:rPr>
        <w:t xml:space="preserve">weniger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relevante </w:t>
      </w:r>
      <w:r>
        <w:rPr>
          <w:sz w:val="24"/>
        </w:rPr>
        <w:t xml:space="preserve">Punkte: </w:t>
      </w:r>
      <w:r>
        <w:rPr>
          <w:sz w:val="24"/>
        </w:rPr>
        <w:t xml:space="preserve">Entlastung </w:t>
      </w:r>
      <w:r>
        <w:rPr>
          <w:sz w:val="24"/>
        </w:rPr>
        <w:t xml:space="preserve">KKH, </w:t>
      </w:r>
      <w:r>
        <w:rPr>
          <w:sz w:val="24"/>
        </w:rPr>
        <w:t xml:space="preserve">Finanzierung </w:t>
      </w:r>
      <w:r>
        <w:rPr>
          <w:sz w:val="24"/>
        </w:rPr>
        <w:t xml:space="preserve">ausländischer </w:t>
      </w:r>
      <w:r>
        <w:rPr>
          <w:sz w:val="24"/>
        </w:rPr>
        <w:t xml:space="preserve">Patienten, </w:t>
      </w:r>
      <w:r>
        <w:rPr>
          <w:sz w:val="24"/>
        </w:rPr>
        <w:t xml:space="preserve">mehr </w:t>
      </w:r>
      <w:r>
        <w:rPr>
          <w:sz w:val="24"/>
        </w:rPr>
        <w:t xml:space="preserve">Flexibilität </w:t>
      </w:r>
      <w:r>
        <w:rPr>
          <w:sz w:val="24"/>
        </w:rPr>
        <w:t xml:space="preserve">für </w:t>
      </w:r>
      <w:r>
        <w:rPr>
          <w:sz w:val="24"/>
        </w:rPr>
        <w:t xml:space="preserve">L1/FG32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arbeitet </w:t>
      </w:r>
      <w:r>
        <w:rPr>
          <w:sz w:val="24"/>
        </w:rPr>
        <w:t xml:space="preserve">fruchtbar </w:t>
      </w:r>
      <w:r>
        <w:rPr>
          <w:sz w:val="24"/>
        </w:rPr>
        <w:t xml:space="preserve">und </w:t>
      </w:r>
      <w:r>
        <w:rPr>
          <w:sz w:val="24"/>
        </w:rPr>
        <w:t xml:space="preserve">hat </w:t>
      </w:r>
      <w:r>
        <w:rPr>
          <w:sz w:val="24"/>
        </w:rPr>
        <w:t xml:space="preserve">viel </w:t>
      </w:r>
      <w:r>
        <w:rPr>
          <w:sz w:val="24"/>
        </w:rPr>
        <w:t xml:space="preserve">Sach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erstattet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ÖGD </w:t>
      </w:r>
      <w:r>
        <w:rPr>
          <w:sz w:val="24"/>
        </w:rPr>
        <w:t xml:space="preserve">soll </w:t>
      </w:r>
      <w:r>
        <w:rPr>
          <w:sz w:val="24"/>
        </w:rPr>
        <w:t xml:space="preserve">verstärkt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Bund </w:t>
      </w:r>
      <w:r>
        <w:rPr>
          <w:sz w:val="24"/>
        </w:rPr>
        <w:t xml:space="preserve">unterstützt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TierärztInnen </w:t>
      </w:r>
      <w:r>
        <w:rPr>
          <w:sz w:val="24"/>
        </w:rPr>
        <w:t xml:space="preserve">sollen </w:t>
      </w:r>
      <w:r>
        <w:rPr>
          <w:sz w:val="24"/>
        </w:rPr>
        <w:t xml:space="preserve">testen </w:t>
      </w:r>
      <w:r>
        <w:rPr>
          <w:sz w:val="24"/>
        </w:rPr>
        <w:t xml:space="preserve">dürfen </w:t>
      </w:r>
      <w:r>
        <w:rPr>
          <w:sz w:val="24"/>
        </w:rPr>
        <w:t xml:space="preserve">o </w:t>
      </w:r>
      <w:r>
        <w:rPr>
          <w:sz w:val="24"/>
        </w:rPr>
        <w:t xml:space="preserve">Verordnungsermächtigung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gesetzliche </w:t>
      </w:r>
      <w:r>
        <w:rPr>
          <w:sz w:val="24"/>
        </w:rPr>
        <w:t xml:space="preserve">Verankerung </w:t>
      </w:r>
      <w:r>
        <w:rPr>
          <w:sz w:val="24"/>
        </w:rPr>
        <w:t xml:space="preserve">einer </w:t>
      </w:r>
      <w:r>
        <w:rPr>
          <w:sz w:val="24"/>
        </w:rPr>
        <w:t xml:space="preserve">laborbasierten </w:t>
      </w:r>
      <w:r>
        <w:rPr>
          <w:sz w:val="24"/>
        </w:rPr>
        <w:t xml:space="preserve">Surveillance </w:t>
      </w:r>
      <w:r>
        <w:rPr>
          <w:sz w:val="24"/>
        </w:rPr>
        <w:t xml:space="preserve">soll </w:t>
      </w:r>
      <w:r>
        <w:rPr>
          <w:sz w:val="24"/>
        </w:rPr>
        <w:t xml:space="preserve">aufgenommen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ggf. </w:t>
      </w:r>
      <w:r>
        <w:rPr>
          <w:sz w:val="24"/>
        </w:rPr>
        <w:t xml:space="preserve">Meldung </w:t>
      </w:r>
      <w:r>
        <w:rPr>
          <w:sz w:val="24"/>
        </w:rPr>
        <w:t xml:space="preserve">negativer </w:t>
      </w:r>
      <w:r>
        <w:rPr>
          <w:sz w:val="24"/>
        </w:rPr>
        <w:t xml:space="preserve">Labortests </w:t>
      </w:r>
      <w:r>
        <w:rPr>
          <w:sz w:val="24"/>
        </w:rPr>
        <w:t xml:space="preserve">und </w:t>
      </w:r>
      <w:r>
        <w:rPr>
          <w:sz w:val="24"/>
        </w:rPr>
        <w:t xml:space="preserve">Genesungen </w:t>
      </w:r>
      <w:r>
        <w:rPr>
          <w:sz w:val="24"/>
        </w:rPr>
        <w:t xml:space="preserve">o </w:t>
      </w:r>
      <w:r>
        <w:rPr>
          <w:sz w:val="24"/>
        </w:rPr>
        <w:t xml:space="preserve">Immunstatusdokumentation </w:t>
      </w:r>
      <w:r>
        <w:rPr>
          <w:sz w:val="24"/>
        </w:rPr>
        <w:t xml:space="preserve">soll </w:t>
      </w:r>
      <w:r>
        <w:rPr>
          <w:sz w:val="24"/>
        </w:rPr>
        <w:t xml:space="preserve">analog </w:t>
      </w:r>
      <w:r>
        <w:rPr>
          <w:sz w:val="24"/>
        </w:rPr>
        <w:t xml:space="preserve">der </w:t>
      </w:r>
      <w:r>
        <w:rPr>
          <w:sz w:val="24"/>
        </w:rPr>
        <w:t xml:space="preserve">Impfdokumentation </w:t>
      </w:r>
      <w:r>
        <w:rPr>
          <w:sz w:val="24"/>
        </w:rPr>
        <w:t xml:space="preserve">als </w:t>
      </w:r>
      <w:r>
        <w:rPr>
          <w:sz w:val="24"/>
        </w:rPr>
        <w:t xml:space="preserve">mögliche </w:t>
      </w:r>
      <w:r>
        <w:rPr>
          <w:sz w:val="24"/>
        </w:rPr>
        <w:t xml:space="preserve">Dokumentation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Immunitätsnachweises </w:t>
      </w:r>
      <w:r>
        <w:rPr>
          <w:sz w:val="24"/>
        </w:rPr>
        <w:t xml:space="preserve">dienen </w:t>
      </w:r>
      <w:r>
        <w:rPr>
          <w:sz w:val="24"/>
        </w:rPr>
        <w:t xml:space="preserve"> </w:t>
      </w:r>
      <w:r>
        <w:rPr>
          <w:sz w:val="24"/>
        </w:rPr>
        <w:t xml:space="preserve">Andere, </w:t>
      </w:r>
      <w:r>
        <w:rPr>
          <w:sz w:val="24"/>
        </w:rPr>
        <w:t xml:space="preserve">weniger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relevante </w:t>
      </w:r>
      <w:r>
        <w:rPr>
          <w:sz w:val="24"/>
        </w:rPr>
        <w:t xml:space="preserve">Punkte: </w:t>
      </w:r>
      <w:r>
        <w:rPr>
          <w:sz w:val="24"/>
        </w:rPr>
        <w:t xml:space="preserve">Entlastung </w:t>
      </w:r>
      <w:r>
        <w:rPr>
          <w:sz w:val="24"/>
        </w:rPr>
        <w:t xml:space="preserve">KKH, </w:t>
      </w:r>
      <w:r>
        <w:rPr>
          <w:sz w:val="24"/>
        </w:rPr>
        <w:t xml:space="preserve">Finanzierung </w:t>
      </w:r>
      <w:r>
        <w:rPr>
          <w:sz w:val="24"/>
        </w:rPr>
        <w:t xml:space="preserve">ausländischer </w:t>
      </w:r>
      <w:r>
        <w:rPr>
          <w:sz w:val="24"/>
        </w:rPr>
        <w:t xml:space="preserve">Patienten, </w:t>
      </w:r>
      <w:r>
        <w:rPr>
          <w:sz w:val="24"/>
        </w:rPr>
        <w:t xml:space="preserve">mehr </w:t>
      </w:r>
      <w:r>
        <w:rPr>
          <w:sz w:val="24"/>
        </w:rPr>
        <w:t xml:space="preserve">Flexibilität </w:t>
      </w:r>
      <w:r>
        <w:rPr>
          <w:sz w:val="24"/>
        </w:rPr>
        <w:t xml:space="preserve">für </w:t>
      </w:r>
      <w:r>
        <w:rPr>
          <w:sz w:val="24"/>
        </w:rPr>
        <w:t xml:space="preserve">L1/FG32 </w:t>
      </w:r>
    </w:p>
    <w:p>
      <w:r>
        <w:t>*****</w:t>
      </w:r>
    </w:p>
    <w:p>
      <w:pPr>
        <w:pStyle w:val="Heading1"/>
      </w:pPr>
      <w:r>
        <w:t>142_Ergebnisprotokoll_Krisenstabssitzung_2020-04-29.pdf</w:t>
      </w:r>
    </w:p>
    <w:p>
      <w:r>
        <w:t>Anzahl der Vorkommen von 'Nachweis':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im </w:t>
      </w:r>
      <w:r>
        <w:rPr>
          <w:sz w:val="24"/>
        </w:rPr>
        <w:t xml:space="preserve">SEM </w:t>
      </w:r>
      <w:r>
        <w:rPr>
          <w:sz w:val="24"/>
        </w:rPr>
        <w:t xml:space="preserve">cit </w:t>
      </w:r>
      <w:r>
        <w:rPr>
          <w:sz w:val="24"/>
        </w:rPr>
        <w:t xml:space="preserve">[i </w:t>
      </w:r>
      <w:r>
        <w:rPr>
          <w:sz w:val="24"/>
        </w:rPr>
        <w:t xml:space="preserve">wird </w:t>
      </w:r>
      <w:r>
        <w:rPr>
          <w:sz w:val="24"/>
        </w:rPr>
        <w:t xml:space="preserve">bereitgestellt </w:t>
      </w:r>
      <w:r>
        <w:rPr>
          <w:sz w:val="24"/>
        </w:rPr>
        <w:t xml:space="preserve">(Daten </w:t>
      </w:r>
      <w:r>
        <w:rPr>
          <w:sz w:val="24"/>
        </w:rPr>
        <w:t xml:space="preserve">pro </w:t>
      </w:r>
      <w:r>
        <w:rPr>
          <w:sz w:val="24"/>
        </w:rPr>
        <w:t xml:space="preserve">BL,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pos/neg </w:t>
      </w:r>
      <w:r>
        <w:rPr>
          <w:sz w:val="24"/>
        </w:rPr>
        <w:t xml:space="preserve">Teste) </w:t>
      </w:r>
      <w:r>
        <w:rPr>
          <w:sz w:val="24"/>
        </w:rPr>
        <w:t xml:space="preserve">e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Weiterhin </w:t>
      </w:r>
      <w:r>
        <w:rPr>
          <w:sz w:val="24"/>
        </w:rPr>
        <w:t xml:space="preserve">geringe </w:t>
      </w:r>
      <w:r>
        <w:rPr>
          <w:sz w:val="24"/>
        </w:rPr>
        <w:t xml:space="preserve">Aktivität </w:t>
      </w:r>
      <w:r>
        <w:rPr>
          <w:sz w:val="24"/>
        </w:rPr>
        <w:t xml:space="preserve">der </w:t>
      </w:r>
      <w:r>
        <w:rPr>
          <w:sz w:val="24"/>
        </w:rPr>
        <w:t xml:space="preserve">ILI-Raten </w:t>
      </w:r>
      <w:r>
        <w:rPr>
          <w:sz w:val="24"/>
        </w:rPr>
        <w:t xml:space="preserve">in </w:t>
      </w:r>
      <w:r>
        <w:rPr>
          <w:sz w:val="24"/>
        </w:rPr>
        <w:t xml:space="preserve">Grippeweb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AGI </w:t>
      </w:r>
      <w:r>
        <w:rPr>
          <w:sz w:val="24"/>
        </w:rPr>
        <w:t xml:space="preserve">ARE-Konsultationen </w:t>
      </w:r>
      <w:r>
        <w:rPr>
          <w:sz w:val="24"/>
        </w:rPr>
        <w:t xml:space="preserve">weiterhin </w:t>
      </w:r>
      <w:r>
        <w:rPr>
          <w:sz w:val="24"/>
        </w:rPr>
        <w:t xml:space="preserve">gering,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0-4-Jährigen </w:t>
      </w:r>
      <w:r>
        <w:rPr>
          <w:sz w:val="24"/>
        </w:rPr>
        <w:t xml:space="preserve">sieht </w:t>
      </w:r>
      <w:r>
        <w:rPr>
          <w:sz w:val="24"/>
        </w:rPr>
        <w:t xml:space="preserve">man </w:t>
      </w:r>
      <w:r>
        <w:rPr>
          <w:sz w:val="24"/>
        </w:rPr>
        <w:t xml:space="preserve">einen </w:t>
      </w:r>
      <w:r>
        <w:rPr>
          <w:sz w:val="24"/>
        </w:rPr>
        <w:t xml:space="preserve">ganz </w:t>
      </w:r>
      <w:r>
        <w:rPr>
          <w:sz w:val="24"/>
        </w:rPr>
        <w:t xml:space="preserve">leichten </w:t>
      </w:r>
      <w:r>
        <w:rPr>
          <w:sz w:val="24"/>
        </w:rPr>
        <w:t xml:space="preserve">Anstieg,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bedeutsam. </w:t>
      </w:r>
      <w:r>
        <w:rPr>
          <w:sz w:val="24"/>
        </w:rPr>
        <w:t xml:space="preserve">o </w:t>
      </w:r>
      <w:r>
        <w:rPr>
          <w:sz w:val="24"/>
        </w:rPr>
        <w:t xml:space="preserve">Inder </w:t>
      </w:r>
      <w:r>
        <w:rPr>
          <w:sz w:val="24"/>
        </w:rPr>
        <w:t xml:space="preserve">virolog. </w:t>
      </w:r>
      <w:r>
        <w:rPr>
          <w:sz w:val="24"/>
        </w:rPr>
        <w:t xml:space="preserve">Surveillance </w:t>
      </w:r>
      <w:r>
        <w:rPr>
          <w:sz w:val="24"/>
        </w:rPr>
        <w:t xml:space="preserve">wurden </w:t>
      </w:r>
      <w:r>
        <w:rPr>
          <w:sz w:val="24"/>
        </w:rPr>
        <w:t xml:space="preserve">keine </w:t>
      </w:r>
      <w:r>
        <w:rPr>
          <w:sz w:val="24"/>
        </w:rPr>
        <w:t xml:space="preserve">Influenzaviren </w:t>
      </w:r>
      <w:r>
        <w:rPr>
          <w:sz w:val="24"/>
        </w:rPr>
        <w:t xml:space="preserve">und </w:t>
      </w:r>
      <w:r>
        <w:rPr>
          <w:sz w:val="24"/>
        </w:rPr>
        <w:t xml:space="preserve">kein </w:t>
      </w:r>
      <w:r>
        <w:rPr>
          <w:sz w:val="24"/>
        </w:rPr>
        <w:t xml:space="preserve">SARS-CoV </w:t>
      </w:r>
      <w:r>
        <w:rPr>
          <w:sz w:val="24"/>
        </w:rPr>
        <w:t xml:space="preserve">nachgewiesen, </w:t>
      </w:r>
      <w:r>
        <w:rPr>
          <w:sz w:val="24"/>
        </w:rPr>
        <w:t xml:space="preserve">geringe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(typischerweise </w:t>
      </w:r>
      <w:r>
        <w:rPr>
          <w:sz w:val="24"/>
        </w:rPr>
        <w:t xml:space="preserve">nach </w:t>
      </w:r>
      <w:r>
        <w:rPr>
          <w:sz w:val="24"/>
        </w:rPr>
        <w:t xml:space="preserve">Influenzasaison).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eingesandten </w:t>
      </w:r>
      <w:r>
        <w:rPr>
          <w:sz w:val="24"/>
        </w:rPr>
        <w:t xml:space="preserve">Proben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leicht </w:t>
      </w:r>
      <w:r>
        <w:rPr>
          <w:sz w:val="24"/>
        </w:rPr>
        <w:t xml:space="preserve">erhöht, </w:t>
      </w:r>
      <w:r>
        <w:rPr>
          <w:sz w:val="24"/>
        </w:rPr>
        <w:t xml:space="preserve">hoffen </w:t>
      </w:r>
      <w:r>
        <w:rPr>
          <w:sz w:val="24"/>
        </w:rPr>
        <w:t xml:space="preserve">auf </w:t>
      </w:r>
      <w:r>
        <w:rPr>
          <w:sz w:val="24"/>
        </w:rPr>
        <w:t xml:space="preserve">weitere </w:t>
      </w:r>
      <w:r>
        <w:rPr>
          <w:sz w:val="24"/>
        </w:rPr>
        <w:t xml:space="preserve">Erhöhung. </w:t>
      </w:r>
      <w:r>
        <w:rPr>
          <w:sz w:val="24"/>
        </w:rPr>
        <w:t xml:space="preserve">o </w:t>
      </w:r>
      <w:r>
        <w:rPr>
          <w:sz w:val="24"/>
        </w:rPr>
        <w:t xml:space="preserve">ICOSARI: </w:t>
      </w:r>
      <w:r>
        <w:rPr>
          <w:sz w:val="24"/>
        </w:rPr>
        <w:t xml:space="preserve">Hospitalis. </w:t>
      </w:r>
      <w:r>
        <w:rPr>
          <w:sz w:val="24"/>
        </w:rPr>
        <w:t xml:space="preserve">Erkrankte </w:t>
      </w:r>
      <w:r>
        <w:rPr>
          <w:sz w:val="24"/>
        </w:rPr>
        <w:t xml:space="preserve">(mit </w:t>
      </w:r>
      <w:r>
        <w:rPr>
          <w:sz w:val="24"/>
        </w:rPr>
        <w:t xml:space="preserve">Influenza, </w:t>
      </w:r>
      <w:r>
        <w:rPr>
          <w:sz w:val="24"/>
        </w:rPr>
        <w:t xml:space="preserve">Pneumonie </w:t>
      </w:r>
      <w:r>
        <w:rPr>
          <w:sz w:val="24"/>
        </w:rPr>
        <w:t xml:space="preserve">und </w:t>
      </w:r>
      <w:r>
        <w:rPr>
          <w:sz w:val="24"/>
        </w:rPr>
        <w:t xml:space="preserve">weiteren </w:t>
      </w:r>
      <w:r>
        <w:rPr>
          <w:sz w:val="24"/>
        </w:rPr>
        <w:t xml:space="preserve">Infektionen </w:t>
      </w:r>
      <w:r>
        <w:rPr>
          <w:sz w:val="24"/>
        </w:rPr>
        <w:t xml:space="preserve">der </w:t>
      </w:r>
      <w:r>
        <w:rPr>
          <w:sz w:val="24"/>
        </w:rPr>
        <w:t xml:space="preserve">unteren </w:t>
      </w:r>
      <w:r>
        <w:rPr>
          <w:sz w:val="24"/>
        </w:rPr>
        <w:t xml:space="preserve">Atemwege) </w:t>
      </w:r>
      <w:r>
        <w:rPr>
          <w:sz w:val="24"/>
        </w:rPr>
        <w:t xml:space="preserve">geht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nach </w:t>
      </w:r>
      <w:r>
        <w:rPr>
          <w:sz w:val="24"/>
        </w:rPr>
        <w:t xml:space="preserve">unten, </w:t>
      </w:r>
      <w:r>
        <w:rPr>
          <w:sz w:val="24"/>
        </w:rPr>
        <w:t xml:space="preserve">passt </w:t>
      </w:r>
      <w:r>
        <w:rPr>
          <w:sz w:val="24"/>
        </w:rPr>
        <w:t xml:space="preserve">zu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Positivenrate </w:t>
      </w:r>
      <w:r>
        <w:rPr>
          <w:sz w:val="24"/>
        </w:rPr>
        <w:t xml:space="preserve">co </w:t>
      </w:r>
      <w:r>
        <w:rPr>
          <w:sz w:val="24"/>
        </w:rPr>
        <w:t xml:space="preserve">Inallen </w:t>
      </w:r>
      <w:r>
        <w:rPr>
          <w:sz w:val="24"/>
        </w:rPr>
        <w:t xml:space="preserve">Altersgruppen </w:t>
      </w:r>
      <w:r>
        <w:rPr>
          <w:sz w:val="24"/>
        </w:rPr>
        <w:t xml:space="preserve">geht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SARI-Fälle </w:t>
      </w:r>
      <w:r>
        <w:rPr>
          <w:sz w:val="24"/>
        </w:rPr>
        <w:t xml:space="preserve">nach </w:t>
      </w:r>
      <w:r>
        <w:rPr>
          <w:sz w:val="24"/>
        </w:rPr>
        <w:t xml:space="preserve">unten </w:t>
      </w:r>
      <w:r>
        <w:rPr>
          <w:sz w:val="24"/>
        </w:rPr>
        <w:t xml:space="preserve">2 </w:t>
      </w:r>
    </w:p>
    <w:p>
      <w:r>
        <w:t>*****</w:t>
      </w:r>
    </w:p>
    <w:p>
      <w:pPr>
        <w:pStyle w:val="Heading1"/>
      </w:pPr>
      <w:r>
        <w:t>146_Ergebnisprotokoll_Krisenstabssitzung_2020-05-02.pdf</w:t>
      </w:r>
    </w:p>
    <w:p>
      <w:r>
        <w:t>Anzahl der Vorkommen von 'Nachweis': 2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FG17: </w:t>
      </w:r>
      <w:r>
        <w:rPr>
          <w:sz w:val="24"/>
        </w:rPr>
        <w:t xml:space="preserve">Fallzahlen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SARS-CoV-2-Nachweis </w:t>
      </w:r>
      <w:r>
        <w:rPr>
          <w:sz w:val="24"/>
        </w:rPr>
        <w:t xml:space="preserve">gehen </w:t>
      </w:r>
      <w:r>
        <w:rPr>
          <w:sz w:val="24"/>
        </w:rPr>
        <w:t xml:space="preserve">runter,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Influenza-Nachweise, </w:t>
      </w:r>
      <w:r>
        <w:rPr>
          <w:sz w:val="24"/>
        </w:rPr>
        <w:t xml:space="preserve">Rhinoviren </w:t>
      </w:r>
      <w:r>
        <w:rPr>
          <w:sz w:val="24"/>
        </w:rPr>
        <w:t xml:space="preserve">nachgewiesen.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Remdesivir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Zulassung </w:t>
      </w:r>
      <w:r>
        <w:rPr>
          <w:sz w:val="24"/>
        </w:rPr>
        <w:t xml:space="preserve">als </w:t>
      </w:r>
      <w:r>
        <w:rPr>
          <w:sz w:val="24"/>
        </w:rPr>
        <w:t xml:space="preserve">„Emergency </w:t>
      </w:r>
      <w:r>
        <w:rPr>
          <w:sz w:val="24"/>
        </w:rPr>
        <w:t xml:space="preserve">use“,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das </w:t>
      </w:r>
      <w:r>
        <w:rPr>
          <w:sz w:val="24"/>
        </w:rPr>
        <w:t xml:space="preserve">verifizieren </w:t>
      </w:r>
      <w:r>
        <w:rPr>
          <w:sz w:val="24"/>
        </w:rPr>
        <w:t xml:space="preserve">zu </w:t>
      </w:r>
      <w:r>
        <w:rPr>
          <w:sz w:val="24"/>
        </w:rPr>
        <w:t xml:space="preserve">können </w:t>
      </w:r>
      <w:r>
        <w:rPr>
          <w:sz w:val="24"/>
        </w:rPr>
        <w:t xml:space="preserve">vorhanden,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chinesischen </w:t>
      </w:r>
      <w:r>
        <w:rPr>
          <w:sz w:val="24"/>
        </w:rPr>
        <w:t xml:space="preserve">Studie </w:t>
      </w:r>
      <w:r>
        <w:rPr>
          <w:sz w:val="24"/>
        </w:rPr>
        <w:t xml:space="preserve">scheint </w:t>
      </w:r>
      <w:r>
        <w:rPr>
          <w:sz w:val="24"/>
        </w:rPr>
        <w:t xml:space="preserve">der </w:t>
      </w:r>
      <w:r>
        <w:rPr>
          <w:sz w:val="24"/>
        </w:rPr>
        <w:t xml:space="preserve">Nutzen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sehr </w:t>
      </w:r>
      <w:r>
        <w:rPr>
          <w:sz w:val="24"/>
        </w:rPr>
        <w:t xml:space="preserve">gering </w:t>
      </w:r>
      <w:r>
        <w:rPr>
          <w:sz w:val="24"/>
        </w:rPr>
        <w:t xml:space="preserve">o </w:t>
      </w:r>
      <w:r>
        <w:rPr>
          <w:sz w:val="24"/>
        </w:rPr>
        <w:t xml:space="preserve">DE </w:t>
      </w:r>
      <w:r>
        <w:rPr>
          <w:sz w:val="24"/>
        </w:rPr>
        <w:t xml:space="preserve">hat </w:t>
      </w:r>
      <w:r>
        <w:rPr>
          <w:sz w:val="24"/>
        </w:rPr>
        <w:t xml:space="preserve">1000 </w:t>
      </w:r>
      <w:r>
        <w:rPr>
          <w:sz w:val="24"/>
        </w:rPr>
        <w:t xml:space="preserve">Einheiten </w:t>
      </w:r>
      <w:r>
        <w:rPr>
          <w:sz w:val="24"/>
        </w:rPr>
        <w:t xml:space="preserve">Remdesivir </w:t>
      </w:r>
      <w:r>
        <w:rPr>
          <w:sz w:val="24"/>
        </w:rPr>
        <w:t xml:space="preserve">von </w:t>
      </w:r>
      <w:r>
        <w:rPr>
          <w:sz w:val="24"/>
        </w:rPr>
        <w:t xml:space="preserve">GILEAD </w:t>
      </w:r>
      <w:r>
        <w:rPr>
          <w:sz w:val="24"/>
        </w:rPr>
        <w:t xml:space="preserve">erstanden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BfARM </w:t>
      </w:r>
      <w:r>
        <w:rPr>
          <w:sz w:val="24"/>
        </w:rPr>
        <w:t xml:space="preserve">einer </w:t>
      </w:r>
      <w:r>
        <w:rPr>
          <w:sz w:val="24"/>
        </w:rPr>
        <w:t xml:space="preserve">Meinung, </w:t>
      </w:r>
      <w:r>
        <w:rPr>
          <w:sz w:val="24"/>
        </w:rPr>
        <w:t xml:space="preserve">da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FG17: </w:t>
      </w:r>
      <w:r>
        <w:rPr>
          <w:sz w:val="24"/>
        </w:rPr>
        <w:t xml:space="preserve">Fallzahlen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SARS-CoV-2-Nachweis </w:t>
      </w:r>
      <w:r>
        <w:rPr>
          <w:sz w:val="24"/>
        </w:rPr>
        <w:t xml:space="preserve">gehen </w:t>
      </w:r>
      <w:r>
        <w:rPr>
          <w:sz w:val="24"/>
        </w:rPr>
        <w:t xml:space="preserve">runter,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Influenza-Nachweise, </w:t>
      </w:r>
      <w:r>
        <w:rPr>
          <w:sz w:val="24"/>
        </w:rPr>
        <w:t xml:space="preserve">Rhinoviren </w:t>
      </w:r>
      <w:r>
        <w:rPr>
          <w:sz w:val="24"/>
        </w:rPr>
        <w:t xml:space="preserve">nachgewiesen.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Remdesivir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Zulassung </w:t>
      </w:r>
      <w:r>
        <w:rPr>
          <w:sz w:val="24"/>
        </w:rPr>
        <w:t xml:space="preserve">als </w:t>
      </w:r>
      <w:r>
        <w:rPr>
          <w:sz w:val="24"/>
        </w:rPr>
        <w:t xml:space="preserve">„Emergency </w:t>
      </w:r>
      <w:r>
        <w:rPr>
          <w:sz w:val="24"/>
        </w:rPr>
        <w:t xml:space="preserve">use“,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das </w:t>
      </w:r>
      <w:r>
        <w:rPr>
          <w:sz w:val="24"/>
        </w:rPr>
        <w:t xml:space="preserve">verifizieren </w:t>
      </w:r>
      <w:r>
        <w:rPr>
          <w:sz w:val="24"/>
        </w:rPr>
        <w:t xml:space="preserve">zu </w:t>
      </w:r>
      <w:r>
        <w:rPr>
          <w:sz w:val="24"/>
        </w:rPr>
        <w:t xml:space="preserve">können </w:t>
      </w:r>
      <w:r>
        <w:rPr>
          <w:sz w:val="24"/>
        </w:rPr>
        <w:t xml:space="preserve">vorhanden,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chinesischen </w:t>
      </w:r>
      <w:r>
        <w:rPr>
          <w:sz w:val="24"/>
        </w:rPr>
        <w:t xml:space="preserve">Studie </w:t>
      </w:r>
      <w:r>
        <w:rPr>
          <w:sz w:val="24"/>
        </w:rPr>
        <w:t xml:space="preserve">scheint </w:t>
      </w:r>
      <w:r>
        <w:rPr>
          <w:sz w:val="24"/>
        </w:rPr>
        <w:t xml:space="preserve">der </w:t>
      </w:r>
      <w:r>
        <w:rPr>
          <w:sz w:val="24"/>
        </w:rPr>
        <w:t xml:space="preserve">Nutzen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sehr </w:t>
      </w:r>
      <w:r>
        <w:rPr>
          <w:sz w:val="24"/>
        </w:rPr>
        <w:t xml:space="preserve">gering </w:t>
      </w:r>
      <w:r>
        <w:rPr>
          <w:sz w:val="24"/>
        </w:rPr>
        <w:t xml:space="preserve">o </w:t>
      </w:r>
      <w:r>
        <w:rPr>
          <w:sz w:val="24"/>
        </w:rPr>
        <w:t xml:space="preserve">DE </w:t>
      </w:r>
      <w:r>
        <w:rPr>
          <w:sz w:val="24"/>
        </w:rPr>
        <w:t xml:space="preserve">hat </w:t>
      </w:r>
      <w:r>
        <w:rPr>
          <w:sz w:val="24"/>
        </w:rPr>
        <w:t xml:space="preserve">1000 </w:t>
      </w:r>
      <w:r>
        <w:rPr>
          <w:sz w:val="24"/>
        </w:rPr>
        <w:t xml:space="preserve">Einheiten </w:t>
      </w:r>
      <w:r>
        <w:rPr>
          <w:sz w:val="24"/>
        </w:rPr>
        <w:t xml:space="preserve">Remdesivir </w:t>
      </w:r>
      <w:r>
        <w:rPr>
          <w:sz w:val="24"/>
        </w:rPr>
        <w:t xml:space="preserve">von </w:t>
      </w:r>
      <w:r>
        <w:rPr>
          <w:sz w:val="24"/>
        </w:rPr>
        <w:t xml:space="preserve">GILEAD </w:t>
      </w:r>
      <w:r>
        <w:rPr>
          <w:sz w:val="24"/>
        </w:rPr>
        <w:t xml:space="preserve">erstanden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BfARM </w:t>
      </w:r>
      <w:r>
        <w:rPr>
          <w:sz w:val="24"/>
        </w:rPr>
        <w:t xml:space="preserve">einer </w:t>
      </w:r>
      <w:r>
        <w:rPr>
          <w:sz w:val="24"/>
        </w:rPr>
        <w:t xml:space="preserve">Meinung,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Medikament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einer </w:t>
      </w:r>
      <w:r>
        <w:rPr>
          <w:sz w:val="24"/>
        </w:rPr>
        <w:t xml:space="preserve">Studi </w:t>
      </w:r>
    </w:p>
    <w:p>
      <w:r>
        <w:t>*****</w:t>
      </w:r>
    </w:p>
    <w:p>
      <w:pPr>
        <w:pStyle w:val="Heading1"/>
      </w:pPr>
      <w:r>
        <w:t>152_Ergebnisprotokoll_Krisenstabssitzung_2020-05-06.pdf</w:t>
      </w:r>
    </w:p>
    <w:p>
      <w:r>
        <w:t>Anzahl der Vorkommen von 'Nachweis':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tet </w:t>
      </w:r>
      <w:r>
        <w:rPr>
          <w:sz w:val="24"/>
        </w:rPr>
        <w:t xml:space="preserve">wurden </w:t>
      </w:r>
      <w:r>
        <w:rPr>
          <w:sz w:val="24"/>
        </w:rPr>
        <w:t xml:space="preserve"> </w:t>
      </w:r>
      <w:r>
        <w:rPr>
          <w:sz w:val="24"/>
        </w:rPr>
        <w:t xml:space="preserve">RNA </w:t>
      </w:r>
      <w:r>
        <w:rPr>
          <w:sz w:val="24"/>
        </w:rPr>
        <w:t xml:space="preserve">Fragmente </w:t>
      </w:r>
      <w:r>
        <w:rPr>
          <w:sz w:val="24"/>
        </w:rPr>
        <w:t xml:space="preserve">konnten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2 </w:t>
      </w:r>
      <w:r>
        <w:rPr>
          <w:sz w:val="24"/>
        </w:rPr>
        <w:t xml:space="preserve">Monate </w:t>
      </w:r>
      <w:r>
        <w:rPr>
          <w:sz w:val="24"/>
        </w:rPr>
        <w:t xml:space="preserve">nachgewiesen </w:t>
      </w:r>
      <w:r>
        <w:rPr>
          <w:sz w:val="24"/>
        </w:rPr>
        <w:t xml:space="preserve">werden, </w:t>
      </w:r>
      <w:r>
        <w:rPr>
          <w:sz w:val="24"/>
        </w:rPr>
        <w:t xml:space="preserve">aber </w:t>
      </w:r>
      <w:r>
        <w:rPr>
          <w:sz w:val="24"/>
        </w:rPr>
        <w:t xml:space="preserve">mit </w:t>
      </w:r>
      <w:r>
        <w:rPr>
          <w:sz w:val="24"/>
        </w:rPr>
        <w:t xml:space="preserve">kulturellen </w:t>
      </w:r>
      <w:r>
        <w:rPr>
          <w:sz w:val="24"/>
        </w:rPr>
        <w:t xml:space="preserve">Tests </w:t>
      </w:r>
      <w:r>
        <w:rPr>
          <w:sz w:val="24"/>
        </w:rPr>
        <w:t xml:space="preserve">konnten </w:t>
      </w:r>
      <w:r>
        <w:rPr>
          <w:sz w:val="24"/>
        </w:rPr>
        <w:t xml:space="preserve">bei </w:t>
      </w:r>
      <w:r>
        <w:rPr>
          <w:sz w:val="24"/>
        </w:rPr>
        <w:t xml:space="preserve">diesen </w:t>
      </w:r>
      <w:r>
        <w:rPr>
          <w:sz w:val="24"/>
        </w:rPr>
        <w:t xml:space="preserve">Patienten </w:t>
      </w:r>
      <w:r>
        <w:rPr>
          <w:sz w:val="24"/>
        </w:rPr>
        <w:t xml:space="preserve">kein </w:t>
      </w:r>
      <w:r>
        <w:rPr>
          <w:sz w:val="24"/>
        </w:rPr>
        <w:t xml:space="preserve">lebendes </w:t>
      </w:r>
      <w:r>
        <w:rPr>
          <w:sz w:val="24"/>
        </w:rPr>
        <w:t xml:space="preserve">Virus </w:t>
      </w:r>
      <w:r>
        <w:rPr>
          <w:sz w:val="24"/>
        </w:rPr>
        <w:t xml:space="preserve">gefunden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PCR </w:t>
      </w:r>
      <w:r>
        <w:rPr>
          <w:sz w:val="24"/>
        </w:rPr>
        <w:t xml:space="preserve">zum </w:t>
      </w:r>
      <w:r>
        <w:rPr>
          <w:sz w:val="24"/>
        </w:rPr>
        <w:t xml:space="preserve">Verlaufmonitoring </w:t>
      </w:r>
      <w:r>
        <w:rPr>
          <w:sz w:val="24"/>
        </w:rPr>
        <w:t xml:space="preserve">nicht </w:t>
      </w:r>
      <w:r>
        <w:rPr>
          <w:sz w:val="24"/>
        </w:rPr>
        <w:t xml:space="preserve">geeignet. </w:t>
      </w:r>
      <w:r>
        <w:rPr>
          <w:sz w:val="24"/>
        </w:rPr>
        <w:t xml:space="preserve">Bedarf </w:t>
      </w:r>
      <w:r>
        <w:rPr>
          <w:sz w:val="24"/>
        </w:rPr>
        <w:t xml:space="preserve">von </w:t>
      </w:r>
      <w:r>
        <w:rPr>
          <w:sz w:val="24"/>
        </w:rPr>
        <w:t xml:space="preserve">anderen </w:t>
      </w:r>
      <w:r>
        <w:rPr>
          <w:sz w:val="24"/>
        </w:rPr>
        <w:t xml:space="preserve">Parametern </w:t>
      </w:r>
      <w:r>
        <w:rPr>
          <w:sz w:val="24"/>
        </w:rPr>
        <w:t xml:space="preserve">zur </w:t>
      </w:r>
      <w:r>
        <w:rPr>
          <w:sz w:val="24"/>
        </w:rPr>
        <w:t xml:space="preserve">Verlaufskontrolle.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jemand </w:t>
      </w:r>
      <w:r>
        <w:rPr>
          <w:sz w:val="24"/>
        </w:rPr>
        <w:t xml:space="preserve">infektiös </w:t>
      </w:r>
      <w:r>
        <w:rPr>
          <w:sz w:val="24"/>
        </w:rPr>
        <w:t xml:space="preserve">ist </w:t>
      </w:r>
      <w:r>
        <w:rPr>
          <w:sz w:val="24"/>
        </w:rPr>
        <w:t xml:space="preserve">sollte </w:t>
      </w:r>
      <w:r>
        <w:rPr>
          <w:sz w:val="24"/>
        </w:rPr>
        <w:t xml:space="preserve">nochmal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Labordaten </w:t>
      </w:r>
      <w:r>
        <w:rPr>
          <w:sz w:val="24"/>
        </w:rPr>
        <w:t xml:space="preserve">von </w:t>
      </w:r>
      <w:r>
        <w:rPr>
          <w:sz w:val="24"/>
        </w:rPr>
        <w:t xml:space="preserve">ZBS1 </w:t>
      </w:r>
      <w:r>
        <w:rPr>
          <w:sz w:val="24"/>
        </w:rPr>
        <w:t xml:space="preserve">sind </w:t>
      </w:r>
      <w:r>
        <w:rPr>
          <w:sz w:val="24"/>
        </w:rPr>
        <w:t xml:space="preserve">dafür </w:t>
      </w:r>
      <w:r>
        <w:rPr>
          <w:sz w:val="24"/>
        </w:rPr>
        <w:t xml:space="preserve">wichtig.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PCR-Nachweis </w:t>
      </w:r>
      <w:r>
        <w:rPr>
          <w:sz w:val="24"/>
        </w:rPr>
        <w:t xml:space="preserve">aus </w:t>
      </w:r>
      <w:r>
        <w:rPr>
          <w:sz w:val="24"/>
        </w:rPr>
        <w:t xml:space="preserve">Speichel </w:t>
      </w:r>
      <w:r>
        <w:rPr>
          <w:sz w:val="24"/>
        </w:rPr>
        <w:t xml:space="preserve">gut </w:t>
      </w:r>
      <w:r>
        <w:rPr>
          <w:sz w:val="24"/>
        </w:rPr>
        <w:t xml:space="preserve">möglich. </w:t>
      </w:r>
      <w:r>
        <w:rPr>
          <w:sz w:val="24"/>
        </w:rPr>
        <w:t xml:space="preserve">Ct-Werte </w:t>
      </w:r>
      <w:r>
        <w:rPr>
          <w:sz w:val="24"/>
        </w:rPr>
        <w:t xml:space="preserve">sind </w:t>
      </w:r>
      <w:r>
        <w:rPr>
          <w:sz w:val="24"/>
        </w:rPr>
        <w:t xml:space="preserve">testabhängig </w:t>
      </w:r>
      <w:r>
        <w:rPr>
          <w:sz w:val="24"/>
        </w:rPr>
        <w:t xml:space="preserve">und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einfach </w:t>
      </w:r>
      <w:r>
        <w:rPr>
          <w:sz w:val="24"/>
        </w:rPr>
        <w:t xml:space="preserve">zur </w:t>
      </w:r>
      <w:r>
        <w:rPr>
          <w:sz w:val="24"/>
        </w:rPr>
        <w:t xml:space="preserve">Deutung </w:t>
      </w:r>
      <w:r>
        <w:rPr>
          <w:sz w:val="24"/>
        </w:rPr>
        <w:t xml:space="preserve">der </w:t>
      </w:r>
      <w:r>
        <w:rPr>
          <w:sz w:val="24"/>
        </w:rPr>
        <w:t xml:space="preserve">Infektiosität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sz w:val="24"/>
        </w:rPr>
        <w:t xml:space="preserve">(Ct-Werte </w:t>
      </w:r>
      <w:r>
        <w:rPr>
          <w:sz w:val="24"/>
        </w:rPr>
        <w:t xml:space="preserve">&gt;25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gleichgesetzt </w:t>
      </w:r>
      <w:r>
        <w:rPr>
          <w:sz w:val="24"/>
        </w:rPr>
        <w:t xml:space="preserve">werden </w:t>
      </w:r>
      <w:r>
        <w:rPr>
          <w:sz w:val="24"/>
        </w:rPr>
        <w:t xml:space="preserve">mit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infektiös),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IgG-Nachweisen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Diagnostik. </w:t>
      </w:r>
      <w:r>
        <w:rPr>
          <w:sz w:val="24"/>
        </w:rPr>
        <w:t xml:space="preserve">o </w:t>
      </w:r>
      <w:r>
        <w:rPr>
          <w:sz w:val="24"/>
        </w:rPr>
        <w:t xml:space="preserve">Saisonalität: </w:t>
      </w:r>
      <w:r>
        <w:rPr>
          <w:sz w:val="24"/>
        </w:rPr>
        <w:t xml:space="preserve"> </w:t>
      </w:r>
      <w:r>
        <w:rPr>
          <w:sz w:val="24"/>
        </w:rPr>
        <w:t xml:space="preserve">Fallzahlen </w:t>
      </w:r>
      <w:r>
        <w:rPr>
          <w:sz w:val="24"/>
        </w:rPr>
        <w:t xml:space="preserve">gehen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runter,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(bei </w:t>
      </w:r>
      <w:r>
        <w:rPr>
          <w:sz w:val="24"/>
        </w:rPr>
        <w:t xml:space="preserve">geringen </w:t>
      </w:r>
      <w:r>
        <w:rPr>
          <w:sz w:val="24"/>
        </w:rPr>
        <w:t xml:space="preserve">Testzahlen) </w:t>
      </w:r>
      <w:r>
        <w:rPr>
          <w:sz w:val="24"/>
        </w:rPr>
        <w:t xml:space="preserve">– </w:t>
      </w:r>
      <w:r>
        <w:rPr>
          <w:sz w:val="24"/>
        </w:rPr>
        <w:t xml:space="preserve">Ei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Parametern </w:t>
      </w:r>
      <w:r>
        <w:rPr>
          <w:sz w:val="24"/>
        </w:rPr>
        <w:t xml:space="preserve">zur </w:t>
      </w:r>
      <w:r>
        <w:rPr>
          <w:sz w:val="24"/>
        </w:rPr>
        <w:t xml:space="preserve">Verlaufskontrolle.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jemand </w:t>
      </w:r>
      <w:r>
        <w:rPr>
          <w:sz w:val="24"/>
        </w:rPr>
        <w:t xml:space="preserve">infektiös </w:t>
      </w:r>
      <w:r>
        <w:rPr>
          <w:sz w:val="24"/>
        </w:rPr>
        <w:t xml:space="preserve">ist </w:t>
      </w:r>
      <w:r>
        <w:rPr>
          <w:sz w:val="24"/>
        </w:rPr>
        <w:t xml:space="preserve">sollte </w:t>
      </w:r>
      <w:r>
        <w:rPr>
          <w:sz w:val="24"/>
        </w:rPr>
        <w:t xml:space="preserve">nochmal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Labordaten </w:t>
      </w:r>
      <w:r>
        <w:rPr>
          <w:sz w:val="24"/>
        </w:rPr>
        <w:t xml:space="preserve">von </w:t>
      </w:r>
      <w:r>
        <w:rPr>
          <w:sz w:val="24"/>
        </w:rPr>
        <w:t xml:space="preserve">ZBS1 </w:t>
      </w:r>
      <w:r>
        <w:rPr>
          <w:sz w:val="24"/>
        </w:rPr>
        <w:t xml:space="preserve">sind </w:t>
      </w:r>
      <w:r>
        <w:rPr>
          <w:sz w:val="24"/>
        </w:rPr>
        <w:t xml:space="preserve">dafür </w:t>
      </w:r>
      <w:r>
        <w:rPr>
          <w:sz w:val="24"/>
        </w:rPr>
        <w:t xml:space="preserve">wichtig.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PCR-Nachweis </w:t>
      </w:r>
      <w:r>
        <w:rPr>
          <w:sz w:val="24"/>
        </w:rPr>
        <w:t xml:space="preserve">aus </w:t>
      </w:r>
      <w:r>
        <w:rPr>
          <w:sz w:val="24"/>
        </w:rPr>
        <w:t xml:space="preserve">Speichel </w:t>
      </w:r>
      <w:r>
        <w:rPr>
          <w:sz w:val="24"/>
        </w:rPr>
        <w:t xml:space="preserve">gut </w:t>
      </w:r>
      <w:r>
        <w:rPr>
          <w:sz w:val="24"/>
        </w:rPr>
        <w:t xml:space="preserve">möglich. </w:t>
      </w:r>
      <w:r>
        <w:rPr>
          <w:sz w:val="24"/>
        </w:rPr>
        <w:t xml:space="preserve">Ct-Werte </w:t>
      </w:r>
      <w:r>
        <w:rPr>
          <w:sz w:val="24"/>
        </w:rPr>
        <w:t xml:space="preserve">sind </w:t>
      </w:r>
      <w:r>
        <w:rPr>
          <w:sz w:val="24"/>
        </w:rPr>
        <w:t xml:space="preserve">testabhängig </w:t>
      </w:r>
      <w:r>
        <w:rPr>
          <w:sz w:val="24"/>
        </w:rPr>
        <w:t xml:space="preserve">und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einfach </w:t>
      </w:r>
      <w:r>
        <w:rPr>
          <w:sz w:val="24"/>
        </w:rPr>
        <w:t xml:space="preserve">zur </w:t>
      </w:r>
      <w:r>
        <w:rPr>
          <w:sz w:val="24"/>
        </w:rPr>
        <w:t xml:space="preserve">Deutung </w:t>
      </w:r>
      <w:r>
        <w:rPr>
          <w:sz w:val="24"/>
        </w:rPr>
        <w:t xml:space="preserve">der </w:t>
      </w:r>
      <w:r>
        <w:rPr>
          <w:sz w:val="24"/>
        </w:rPr>
        <w:t xml:space="preserve">Infektiosität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sz w:val="24"/>
        </w:rPr>
        <w:t xml:space="preserve">(Ct-Werte </w:t>
      </w:r>
      <w:r>
        <w:rPr>
          <w:sz w:val="24"/>
        </w:rPr>
        <w:t xml:space="preserve">&gt;25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gleichgesetzt </w:t>
      </w:r>
      <w:r>
        <w:rPr>
          <w:sz w:val="24"/>
        </w:rPr>
        <w:t xml:space="preserve">werden </w:t>
      </w:r>
      <w:r>
        <w:rPr>
          <w:sz w:val="24"/>
        </w:rPr>
        <w:t xml:space="preserve">mit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infektiös), </w:t>
      </w:r>
      <w:r>
        <w:rPr>
          <w:sz w:val="24"/>
        </w:rPr>
        <w:t xml:space="preserve">Verwendung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IgG-Nachweisen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Diagnostik. </w:t>
      </w:r>
      <w:r>
        <w:rPr>
          <w:sz w:val="24"/>
        </w:rPr>
        <w:t xml:space="preserve">o </w:t>
      </w:r>
      <w:r>
        <w:rPr>
          <w:sz w:val="24"/>
        </w:rPr>
        <w:t xml:space="preserve">Saisonalität: </w:t>
      </w:r>
      <w:r>
        <w:rPr>
          <w:sz w:val="24"/>
        </w:rPr>
        <w:t xml:space="preserve"> </w:t>
      </w:r>
      <w:r>
        <w:rPr>
          <w:sz w:val="24"/>
        </w:rPr>
        <w:t xml:space="preserve">Fallzahlen </w:t>
      </w:r>
      <w:r>
        <w:rPr>
          <w:sz w:val="24"/>
        </w:rPr>
        <w:t xml:space="preserve">gehen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runter,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(bei </w:t>
      </w:r>
      <w:r>
        <w:rPr>
          <w:sz w:val="24"/>
        </w:rPr>
        <w:t xml:space="preserve">geringen </w:t>
      </w:r>
      <w:r>
        <w:rPr>
          <w:sz w:val="24"/>
        </w:rPr>
        <w:t xml:space="preserve">Testzahlen) </w:t>
      </w:r>
      <w:r>
        <w:rPr>
          <w:sz w:val="24"/>
        </w:rPr>
        <w:t xml:space="preserve">–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Saisonalität? </w:t>
      </w:r>
      <w:r>
        <w:rPr>
          <w:sz w:val="24"/>
        </w:rPr>
        <w:t xml:space="preserve"> </w:t>
      </w:r>
      <w:r>
        <w:rPr>
          <w:sz w:val="24"/>
        </w:rPr>
        <w:t xml:space="preserve">Saisonalität </w:t>
      </w:r>
      <w:r>
        <w:rPr>
          <w:sz w:val="24"/>
        </w:rPr>
        <w:t xml:space="preserve">schließt </w:t>
      </w:r>
      <w:r>
        <w:rPr>
          <w:sz w:val="24"/>
        </w:rPr>
        <w:t xml:space="preserve">das </w:t>
      </w:r>
      <w:r>
        <w:rPr>
          <w:sz w:val="24"/>
        </w:rPr>
        <w:t xml:space="preserve">veränderte </w:t>
      </w:r>
      <w:r>
        <w:rPr>
          <w:sz w:val="24"/>
        </w:rPr>
        <w:t xml:space="preserve">Verhalten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Saison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Eigenschaften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mit </w:t>
      </w:r>
      <w:r>
        <w:rPr>
          <w:sz w:val="24"/>
        </w:rPr>
        <w:t xml:space="preserve">ein. </w:t>
      </w:r>
      <w:r>
        <w:rPr>
          <w:sz w:val="24"/>
        </w:rPr>
        <w:t xml:space="preserve">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Wellen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geschieht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massive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hlen </w:t>
      </w:r>
      <w:r>
        <w:rPr>
          <w:sz w:val="24"/>
        </w:rPr>
        <w:t xml:space="preserve">und </w:t>
      </w:r>
      <w:r>
        <w:rPr>
          <w:sz w:val="24"/>
        </w:rPr>
        <w:t xml:space="preserve">Fallzahlen </w:t>
      </w:r>
      <w:r>
        <w:rPr>
          <w:sz w:val="24"/>
        </w:rPr>
        <w:t xml:space="preserve">für </w:t>
      </w:r>
      <w:r>
        <w:rPr>
          <w:sz w:val="24"/>
        </w:rPr>
        <w:t xml:space="preserve">interne </w:t>
      </w:r>
      <w:r>
        <w:rPr>
          <w:sz w:val="24"/>
        </w:rPr>
        <w:t xml:space="preserve">Bewertung </w:t>
      </w:r>
      <w:r>
        <w:rPr>
          <w:sz w:val="24"/>
        </w:rPr>
        <w:t xml:space="preserve">gegenübergestellt. </w:t>
      </w:r>
      <w:r>
        <w:rPr>
          <w:sz w:val="24"/>
        </w:rPr>
        <w:t xml:space="preserve">Für </w:t>
      </w:r>
      <w:r>
        <w:rPr>
          <w:sz w:val="24"/>
        </w:rPr>
        <w:t xml:space="preserve">Lagebericht </w:t>
      </w:r>
      <w:r>
        <w:rPr>
          <w:sz w:val="24"/>
        </w:rPr>
        <w:t xml:space="preserve">bleibt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derzeitiger </w:t>
      </w:r>
      <w:r>
        <w:rPr>
          <w:sz w:val="24"/>
        </w:rPr>
        <w:t xml:space="preserve">Darstellung, </w:t>
      </w:r>
      <w:r>
        <w:rPr>
          <w:sz w:val="24"/>
        </w:rPr>
        <w:t xml:space="preserve">ggf.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diese </w:t>
      </w:r>
      <w:r>
        <w:rPr>
          <w:sz w:val="24"/>
        </w:rPr>
        <w:t xml:space="preserve">Darstellung </w:t>
      </w:r>
      <w:r>
        <w:rPr>
          <w:sz w:val="24"/>
        </w:rPr>
        <w:t xml:space="preserve">zurückgreifen. </w:t>
      </w:r>
      <w:r>
        <w:rPr>
          <w:sz w:val="24"/>
        </w:rPr>
        <w:t xml:space="preserve">o </w:t>
      </w:r>
      <w:r>
        <w:rPr>
          <w:sz w:val="24"/>
        </w:rPr>
        <w:t xml:space="preserve">DIVI: </w:t>
      </w:r>
      <w:r>
        <w:rPr>
          <w:sz w:val="24"/>
        </w:rPr>
        <w:t xml:space="preserve">Die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sz w:val="24"/>
        </w:rPr>
        <w:t xml:space="preserve">pädiatrischen </w:t>
      </w:r>
      <w:r>
        <w:rPr>
          <w:sz w:val="24"/>
        </w:rPr>
        <w:t xml:space="preserve">Intensivbetten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Erhebung/den </w:t>
      </w:r>
      <w:r>
        <w:rPr>
          <w:sz w:val="24"/>
        </w:rPr>
        <w:t xml:space="preserve">Bericht </w:t>
      </w:r>
      <w:r>
        <w:rPr>
          <w:sz w:val="24"/>
        </w:rPr>
        <w:t xml:space="preserve">wird </w:t>
      </w:r>
      <w:r>
        <w:rPr>
          <w:sz w:val="24"/>
        </w:rPr>
        <w:t xml:space="preserve">umgesetzt. </w:t>
      </w:r>
      <w:r>
        <w:rPr>
          <w:sz w:val="24"/>
        </w:rPr>
        <w:t xml:space="preserve">o </w:t>
      </w:r>
      <w:r>
        <w:rPr>
          <w:sz w:val="24"/>
        </w:rPr>
        <w:t xml:space="preserve">Labordaten </w:t>
      </w:r>
      <w:r>
        <w:rPr>
          <w:sz w:val="24"/>
        </w:rPr>
        <w:t xml:space="preserve">ARE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Teste </w:t>
      </w:r>
      <w:r>
        <w:rPr>
          <w:sz w:val="24"/>
        </w:rPr>
        <w:t xml:space="preserve">bleibt </w:t>
      </w:r>
      <w:r>
        <w:rPr>
          <w:sz w:val="24"/>
        </w:rPr>
        <w:t xml:space="preserve">bundesweit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gleich, </w:t>
      </w:r>
      <w:r>
        <w:rPr>
          <w:sz w:val="24"/>
        </w:rPr>
        <w:t xml:space="preserve">aber </w:t>
      </w:r>
      <w:r>
        <w:rPr>
          <w:sz w:val="24"/>
        </w:rPr>
        <w:t xml:space="preserve">Anzahl </w:t>
      </w:r>
      <w:r>
        <w:rPr>
          <w:sz w:val="24"/>
        </w:rPr>
        <w:t xml:space="preserve">SARS-CoV-2-positiver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geht </w:t>
      </w:r>
      <w:r>
        <w:rPr>
          <w:sz w:val="24"/>
        </w:rPr>
        <w:t xml:space="preserve">runter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sieht </w:t>
      </w:r>
      <w:r>
        <w:rPr>
          <w:sz w:val="24"/>
        </w:rPr>
        <w:t xml:space="preserve">man </w:t>
      </w:r>
      <w:r>
        <w:rPr>
          <w:sz w:val="24"/>
        </w:rPr>
        <w:t xml:space="preserve">einen </w:t>
      </w:r>
      <w:r>
        <w:rPr>
          <w:sz w:val="24"/>
        </w:rPr>
        <w:t xml:space="preserve">Rückgang </w:t>
      </w:r>
      <w:r>
        <w:rPr>
          <w:sz w:val="24"/>
        </w:rPr>
        <w:t xml:space="preserve">des </w:t>
      </w:r>
      <w:r>
        <w:rPr>
          <w:sz w:val="24"/>
        </w:rPr>
        <w:t xml:space="preserve">Anteils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Testungen </w:t>
      </w:r>
      <w:r>
        <w:rPr>
          <w:sz w:val="24"/>
        </w:rPr>
        <w:t xml:space="preserve">(deutlicher </w:t>
      </w:r>
      <w:r>
        <w:rPr>
          <w:sz w:val="24"/>
        </w:rPr>
        <w:t xml:space="preserve">bei </w:t>
      </w:r>
      <w:r>
        <w:rPr>
          <w:sz w:val="24"/>
        </w:rPr>
        <w:t xml:space="preserve">besserer </w:t>
      </w:r>
      <w:r>
        <w:rPr>
          <w:sz w:val="24"/>
        </w:rPr>
        <w:t xml:space="preserve">Abdeckung </w:t>
      </w:r>
      <w:r>
        <w:rPr>
          <w:sz w:val="24"/>
        </w:rPr>
        <w:t xml:space="preserve">FG37/AL1/ </w:t>
      </w:r>
      <w:r>
        <w:rPr>
          <w:sz w:val="24"/>
        </w:rPr>
        <w:t xml:space="preserve">AL3 </w:t>
      </w:r>
    </w:p>
    <w:p>
      <w:r>
        <w:t>*****</w:t>
      </w:r>
    </w:p>
    <w:p>
      <w:pPr>
        <w:pStyle w:val="Heading1"/>
      </w:pPr>
      <w:r>
        <w:t>154_Ergebnisprotokoll_Krisenstabssitzung_2020-05-07.pdf</w:t>
      </w:r>
    </w:p>
    <w:p>
      <w:r>
        <w:t>Anzahl der Vorkommen von 'Nachweis':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achgewiesen. </w:t>
      </w:r>
      <w:r>
        <w:rPr>
          <w:sz w:val="24"/>
        </w:rPr>
        <w:t xml:space="preserve">o </w:t>
      </w:r>
      <w:r>
        <w:rPr>
          <w:sz w:val="24"/>
        </w:rPr>
        <w:t xml:space="preserve">Künstlich </w:t>
      </w:r>
      <w:r>
        <w:rPr>
          <w:sz w:val="24"/>
        </w:rPr>
        <w:t xml:space="preserve">hergestelltes </w:t>
      </w:r>
      <w:r>
        <w:rPr>
          <w:sz w:val="24"/>
        </w:rPr>
        <w:t xml:space="preserve">Aerosol </w:t>
      </w:r>
      <w:r>
        <w:rPr>
          <w:sz w:val="24"/>
        </w:rPr>
        <w:t xml:space="preserve">(mit </w:t>
      </w:r>
      <w:r>
        <w:rPr>
          <w:sz w:val="24"/>
        </w:rPr>
        <w:t xml:space="preserve">SARS-CoV-2 </w:t>
      </w:r>
      <w:r>
        <w:rPr>
          <w:sz w:val="24"/>
        </w:rPr>
        <w:t xml:space="preserve">/ </w:t>
      </w:r>
      <w:r>
        <w:rPr>
          <w:sz w:val="24"/>
        </w:rPr>
        <w:t xml:space="preserve">SARS-CoV)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3h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Luft </w:t>
      </w:r>
      <w:r>
        <w:rPr>
          <w:sz w:val="24"/>
        </w:rPr>
        <w:t xml:space="preserve">stabil, </w:t>
      </w:r>
      <w:r>
        <w:rPr>
          <w:sz w:val="24"/>
        </w:rPr>
        <w:t xml:space="preserve">Tröpfchenkerne </w:t>
      </w:r>
      <w:r>
        <w:rPr>
          <w:sz w:val="24"/>
        </w:rPr>
        <w:t xml:space="preserve">sinken </w:t>
      </w:r>
      <w:r>
        <w:rPr>
          <w:sz w:val="24"/>
        </w:rPr>
        <w:t xml:space="preserve">langsam </w:t>
      </w:r>
      <w:r>
        <w:rPr>
          <w:sz w:val="24"/>
        </w:rPr>
        <w:t xml:space="preserve">ab. </w:t>
      </w:r>
      <w:r>
        <w:rPr>
          <w:sz w:val="24"/>
        </w:rPr>
        <w:t xml:space="preserve">o </w:t>
      </w:r>
      <w:r>
        <w:rPr>
          <w:sz w:val="24"/>
        </w:rPr>
        <w:t xml:space="preserve">MERS </w:t>
      </w:r>
      <w:r>
        <w:rPr>
          <w:sz w:val="24"/>
        </w:rPr>
        <w:t xml:space="preserve">in </w:t>
      </w:r>
      <w:r>
        <w:rPr>
          <w:sz w:val="24"/>
        </w:rPr>
        <w:t xml:space="preserve">Aerosolen: </w:t>
      </w:r>
      <w:r>
        <w:rPr>
          <w:sz w:val="24"/>
        </w:rPr>
        <w:t xml:space="preserve">Office-Bedingungen: </w:t>
      </w:r>
      <w:r>
        <w:rPr>
          <w:sz w:val="24"/>
        </w:rPr>
        <w:t xml:space="preserve">25 </w:t>
      </w:r>
      <w:r>
        <w:rPr>
          <w:sz w:val="24"/>
        </w:rPr>
        <w:t xml:space="preserve">°C, </w:t>
      </w:r>
      <w:r>
        <w:rPr>
          <w:sz w:val="24"/>
        </w:rPr>
        <w:t xml:space="preserve">79%RH </w:t>
      </w:r>
      <w:r>
        <w:rPr>
          <w:sz w:val="24"/>
        </w:rPr>
        <w:t xml:space="preserve">-&gt; </w:t>
      </w:r>
      <w:r>
        <w:rPr>
          <w:sz w:val="24"/>
        </w:rPr>
        <w:t xml:space="preserve">60% </w:t>
      </w:r>
      <w:r>
        <w:rPr>
          <w:sz w:val="24"/>
        </w:rPr>
        <w:t xml:space="preserve">verbleibend </w:t>
      </w:r>
      <w:r>
        <w:rPr>
          <w:sz w:val="24"/>
        </w:rPr>
        <w:t xml:space="preserve">nach </w:t>
      </w:r>
      <w:r>
        <w:rPr>
          <w:sz w:val="24"/>
        </w:rPr>
        <w:t xml:space="preserve">60 </w:t>
      </w:r>
      <w:r>
        <w:rPr>
          <w:sz w:val="24"/>
        </w:rPr>
        <w:t xml:space="preserve">Minuten; </w:t>
      </w:r>
      <w:r>
        <w:rPr>
          <w:sz w:val="24"/>
        </w:rPr>
        <w:t xml:space="preserve">38°C, </w:t>
      </w:r>
      <w:r>
        <w:rPr>
          <w:sz w:val="24"/>
        </w:rPr>
        <w:t xml:space="preserve">24 </w:t>
      </w:r>
      <w:r>
        <w:rPr>
          <w:sz w:val="24"/>
        </w:rPr>
        <w:t xml:space="preserve">% </w:t>
      </w:r>
      <w:r>
        <w:rPr>
          <w:sz w:val="24"/>
        </w:rPr>
        <w:t xml:space="preserve">RH </w:t>
      </w:r>
      <w:r>
        <w:rPr>
          <w:sz w:val="24"/>
        </w:rPr>
        <w:t xml:space="preserve">-&gt; </w:t>
      </w:r>
      <w:r>
        <w:rPr>
          <w:sz w:val="24"/>
        </w:rPr>
        <w:t xml:space="preserve">4,7% </w:t>
      </w:r>
      <w:r>
        <w:rPr>
          <w:sz w:val="24"/>
        </w:rPr>
        <w:t xml:space="preserve">verbleibend </w:t>
      </w:r>
      <w:r>
        <w:rPr>
          <w:sz w:val="24"/>
        </w:rPr>
        <w:t xml:space="preserve">nach </w:t>
      </w:r>
      <w:r>
        <w:rPr>
          <w:sz w:val="24"/>
        </w:rPr>
        <w:t xml:space="preserve">60 </w:t>
      </w:r>
      <w:r>
        <w:rPr>
          <w:sz w:val="24"/>
        </w:rPr>
        <w:t xml:space="preserve">Minuten. </w:t>
      </w:r>
      <w:r>
        <w:rPr>
          <w:sz w:val="24"/>
        </w:rPr>
        <w:t xml:space="preserve">o </w:t>
      </w:r>
      <w:r>
        <w:rPr>
          <w:sz w:val="24"/>
        </w:rPr>
        <w:t xml:space="preserve">Technische </w:t>
      </w:r>
      <w:r>
        <w:rPr>
          <w:sz w:val="24"/>
        </w:rPr>
        <w:t xml:space="preserve">Arbeit </w:t>
      </w:r>
      <w:r>
        <w:rPr>
          <w:sz w:val="24"/>
        </w:rPr>
        <w:t xml:space="preserve">mit </w:t>
      </w:r>
      <w:r>
        <w:rPr>
          <w:sz w:val="24"/>
        </w:rPr>
        <w:t xml:space="preserve">beheiztem </w:t>
      </w:r>
      <w:r>
        <w:rPr>
          <w:sz w:val="24"/>
        </w:rPr>
        <w:t xml:space="preserve">Dummy </w:t>
      </w:r>
      <w:r>
        <w:rPr>
          <w:sz w:val="24"/>
        </w:rPr>
        <w:t xml:space="preserve">und </w:t>
      </w:r>
      <w:r>
        <w:rPr>
          <w:sz w:val="24"/>
        </w:rPr>
        <w:t xml:space="preserve">künstlicher </w:t>
      </w:r>
      <w:r>
        <w:rPr>
          <w:sz w:val="24"/>
        </w:rPr>
        <w:t xml:space="preserve">Lungen: </w:t>
      </w:r>
      <w:r>
        <w:rPr>
          <w:sz w:val="24"/>
        </w:rPr>
        <w:t xml:space="preserve">Aerosole </w:t>
      </w:r>
      <w:r>
        <w:rPr>
          <w:sz w:val="24"/>
        </w:rPr>
        <w:t xml:space="preserve">bei </w:t>
      </w:r>
      <w:r>
        <w:rPr>
          <w:sz w:val="24"/>
        </w:rPr>
        <w:t xml:space="preserve">normalem </w:t>
      </w:r>
      <w:r>
        <w:rPr>
          <w:sz w:val="24"/>
        </w:rPr>
        <w:t xml:space="preserve">Sprechen </w:t>
      </w:r>
      <w:r>
        <w:rPr>
          <w:sz w:val="24"/>
        </w:rPr>
        <w:t xml:space="preserve">ca. </w:t>
      </w:r>
      <w:r>
        <w:rPr>
          <w:sz w:val="24"/>
        </w:rPr>
        <w:t xml:space="preserve">1,5 </w:t>
      </w:r>
      <w:r>
        <w:rPr>
          <w:sz w:val="24"/>
        </w:rPr>
        <w:t xml:space="preserve">m </w:t>
      </w:r>
      <w:r>
        <w:rPr>
          <w:sz w:val="24"/>
        </w:rPr>
        <w:t xml:space="preserve">weit </w:t>
      </w:r>
      <w:r>
        <w:rPr>
          <w:b/>
          <w:color w:val="FF0000"/>
          <w:sz w:val="24"/>
        </w:rPr>
        <w:t xml:space="preserve">nachweisbar, </w:t>
      </w:r>
      <w:r>
        <w:rPr>
          <w:sz w:val="24"/>
        </w:rPr>
        <w:t xml:space="preserve">bei </w:t>
      </w:r>
      <w:r>
        <w:rPr>
          <w:sz w:val="24"/>
        </w:rPr>
        <w:t xml:space="preserve">höherer </w:t>
      </w:r>
      <w:r>
        <w:rPr>
          <w:sz w:val="24"/>
        </w:rPr>
        <w:t xml:space="preserve">Luftfeuchtigkeit </w:t>
      </w:r>
      <w:r>
        <w:rPr>
          <w:sz w:val="24"/>
        </w:rPr>
        <w:t xml:space="preserve">verhalten </w:t>
      </w:r>
      <w:r>
        <w:rPr>
          <w:sz w:val="24"/>
        </w:rPr>
        <w:t xml:space="preserve">sie </w:t>
      </w:r>
      <w:r>
        <w:rPr>
          <w:sz w:val="24"/>
        </w:rPr>
        <w:t xml:space="preserve">sich </w:t>
      </w:r>
      <w:r>
        <w:rPr>
          <w:sz w:val="24"/>
        </w:rPr>
        <w:t xml:space="preserve">anders, </w:t>
      </w:r>
      <w:r>
        <w:rPr>
          <w:sz w:val="24"/>
        </w:rPr>
        <w:t xml:space="preserve">werden </w:t>
      </w:r>
      <w:r>
        <w:rPr>
          <w:sz w:val="24"/>
        </w:rPr>
        <w:t xml:space="preserve">langsamer </w:t>
      </w:r>
      <w:r>
        <w:rPr>
          <w:sz w:val="24"/>
        </w:rPr>
        <w:t xml:space="preserve">leichter </w:t>
      </w:r>
      <w:r>
        <w:rPr>
          <w:sz w:val="24"/>
        </w:rPr>
        <w:t xml:space="preserve">o </w:t>
      </w:r>
      <w:r>
        <w:rPr>
          <w:sz w:val="24"/>
        </w:rPr>
        <w:t xml:space="preserve">Aerosolemmission </w:t>
      </w:r>
      <w:r>
        <w:rPr>
          <w:sz w:val="24"/>
        </w:rPr>
        <w:t xml:space="preserve">sehr </w:t>
      </w:r>
      <w:r>
        <w:rPr>
          <w:sz w:val="24"/>
        </w:rPr>
        <w:t xml:space="preserve">unterschiedlich </w:t>
      </w:r>
      <w:r>
        <w:rPr>
          <w:sz w:val="24"/>
        </w:rPr>
        <w:t xml:space="preserve">zw. </w:t>
      </w:r>
      <w:r>
        <w:rPr>
          <w:sz w:val="24"/>
        </w:rPr>
        <w:t xml:space="preserve">Menschen, </w:t>
      </w:r>
      <w:r>
        <w:rPr>
          <w:sz w:val="24"/>
        </w:rPr>
        <w:t xml:space="preserve">höhere </w:t>
      </w:r>
      <w:r>
        <w:rPr>
          <w:sz w:val="24"/>
        </w:rPr>
        <w:t xml:space="preserve">Lautstärke </w:t>
      </w:r>
      <w:r>
        <w:rPr>
          <w:sz w:val="24"/>
        </w:rPr>
        <w:t xml:space="preserve">= </w:t>
      </w:r>
      <w:r>
        <w:rPr>
          <w:sz w:val="24"/>
        </w:rPr>
        <w:t xml:space="preserve">größere </w:t>
      </w:r>
      <w:r>
        <w:rPr>
          <w:sz w:val="24"/>
        </w:rPr>
        <w:t xml:space="preserve">Aerosolproduktion, </w:t>
      </w:r>
      <w:r>
        <w:rPr>
          <w:sz w:val="24"/>
        </w:rPr>
        <w:t xml:space="preserve">untergeordnete </w:t>
      </w:r>
      <w:r>
        <w:rPr>
          <w:sz w:val="24"/>
        </w:rPr>
        <w:t xml:space="preserve">Rolle </w:t>
      </w:r>
      <w:r>
        <w:rPr>
          <w:sz w:val="24"/>
        </w:rPr>
        <w:t xml:space="preserve">von </w:t>
      </w:r>
      <w:r>
        <w:rPr>
          <w:sz w:val="24"/>
        </w:rPr>
        <w:t xml:space="preserve">versch. </w:t>
      </w:r>
      <w:r>
        <w:rPr>
          <w:sz w:val="24"/>
        </w:rPr>
        <w:t xml:space="preserve">Sprachen </w:t>
      </w:r>
      <w:r>
        <w:rPr>
          <w:sz w:val="24"/>
        </w:rPr>
        <w:t xml:space="preserve">o </w:t>
      </w:r>
      <w:r>
        <w:rPr>
          <w:sz w:val="24"/>
        </w:rPr>
        <w:t xml:space="preserve">Natürliche </w:t>
      </w:r>
      <w:r>
        <w:rPr>
          <w:sz w:val="24"/>
        </w:rPr>
        <w:t xml:space="preserve">Belüftung/hohe </w:t>
      </w:r>
      <w:r>
        <w:rPr>
          <w:sz w:val="24"/>
        </w:rPr>
        <w:t xml:space="preserve">Luftaustauschrate </w:t>
      </w:r>
      <w:r>
        <w:rPr>
          <w:sz w:val="24"/>
        </w:rPr>
        <w:t xml:space="preserve">kann </w:t>
      </w:r>
      <w:r>
        <w:rPr>
          <w:sz w:val="24"/>
        </w:rPr>
        <w:t xml:space="preserve">Infektionsrisiko </w:t>
      </w:r>
      <w:r>
        <w:rPr>
          <w:sz w:val="24"/>
        </w:rPr>
        <w:t xml:space="preserve">absenken. </w:t>
      </w:r>
      <w:r>
        <w:rPr>
          <w:sz w:val="24"/>
        </w:rPr>
        <w:t xml:space="preserve">o </w:t>
      </w:r>
      <w:r>
        <w:rPr>
          <w:sz w:val="24"/>
        </w:rPr>
        <w:t xml:space="preserve">Umgebungskontamination </w:t>
      </w:r>
      <w:r>
        <w:rPr>
          <w:sz w:val="24"/>
        </w:rPr>
        <w:t xml:space="preserve">durch </w:t>
      </w:r>
      <w:r>
        <w:rPr>
          <w:sz w:val="24"/>
        </w:rPr>
        <w:t xml:space="preserve">Aerosole </w:t>
      </w:r>
      <w:r>
        <w:rPr>
          <w:sz w:val="24"/>
        </w:rPr>
        <w:t xml:space="preserve">spielen </w:t>
      </w:r>
      <w:r>
        <w:rPr>
          <w:sz w:val="24"/>
        </w:rPr>
        <w:t xml:space="preserve">im </w:t>
      </w:r>
      <w:r>
        <w:rPr>
          <w:sz w:val="24"/>
        </w:rPr>
        <w:t xml:space="preserve">Büro </w:t>
      </w:r>
      <w:r>
        <w:rPr>
          <w:sz w:val="24"/>
        </w:rPr>
        <w:t xml:space="preserve">wahrscheinlich </w:t>
      </w:r>
      <w:r>
        <w:rPr>
          <w:sz w:val="24"/>
        </w:rPr>
        <w:t xml:space="preserve">keine </w:t>
      </w:r>
      <w:r>
        <w:rPr>
          <w:sz w:val="24"/>
        </w:rPr>
        <w:t xml:space="preserve">große </w:t>
      </w:r>
      <w:r>
        <w:rPr>
          <w:sz w:val="24"/>
        </w:rPr>
        <w:t xml:space="preserve">R </w:t>
      </w:r>
    </w:p>
    <w:p>
      <w:r>
        <w:t>*****</w:t>
      </w:r>
    </w:p>
    <w:p>
      <w:pPr>
        <w:pStyle w:val="Heading1"/>
      </w:pPr>
      <w:r>
        <w:t>158_Ergebnisprotokoll_Krisenstabssitzung_2020-05-12.pdf</w:t>
      </w:r>
    </w:p>
    <w:p>
      <w:r>
        <w:t>Anzahl der Vorkommen von 'Nachweis':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Woche </w:t>
      </w:r>
      <w:r>
        <w:rPr>
          <w:sz w:val="24"/>
        </w:rPr>
        <w:t xml:space="preserve">für </w:t>
      </w:r>
      <w:r>
        <w:rPr>
          <w:sz w:val="24"/>
        </w:rPr>
        <w:t xml:space="preserve">möglich.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FG32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nun </w:t>
      </w:r>
      <w:r>
        <w:rPr>
          <w:sz w:val="24"/>
        </w:rPr>
        <w:t xml:space="preserve">verfügbaren </w:t>
      </w:r>
      <w:r>
        <w:rPr>
          <w:sz w:val="24"/>
        </w:rPr>
        <w:t xml:space="preserve">Antikörpertestungen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tabellarische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Laborkonstellationen </w:t>
      </w:r>
      <w:r>
        <w:rPr>
          <w:sz w:val="24"/>
        </w:rPr>
        <w:t xml:space="preserve">und </w:t>
      </w:r>
      <w:r>
        <w:rPr>
          <w:sz w:val="24"/>
        </w:rPr>
        <w:t xml:space="preserve">Entscheidungsmöglichkeiten </w:t>
      </w:r>
      <w:r>
        <w:rPr>
          <w:sz w:val="24"/>
        </w:rPr>
        <w:t xml:space="preserve">angeregt. </w:t>
      </w:r>
      <w:r>
        <w:rPr>
          <w:sz w:val="24"/>
        </w:rPr>
        <w:t xml:space="preserve">Aus </w:t>
      </w:r>
      <w:r>
        <w:rPr>
          <w:sz w:val="24"/>
        </w:rPr>
        <w:t xml:space="preserve">alleiniger </w:t>
      </w:r>
      <w:r>
        <w:rPr>
          <w:sz w:val="24"/>
        </w:rPr>
        <w:t xml:space="preserve">Durchführung </w:t>
      </w:r>
      <w:r>
        <w:rPr>
          <w:sz w:val="24"/>
        </w:rPr>
        <w:t xml:space="preserve">eines </w:t>
      </w:r>
      <w:r>
        <w:rPr>
          <w:sz w:val="24"/>
        </w:rPr>
        <w:t xml:space="preserve">Antikörpertests </w:t>
      </w:r>
      <w:r>
        <w:rPr>
          <w:sz w:val="24"/>
        </w:rPr>
        <w:t xml:space="preserve">sei </w:t>
      </w:r>
      <w:r>
        <w:rPr>
          <w:sz w:val="24"/>
        </w:rPr>
        <w:t xml:space="preserve">keine </w:t>
      </w:r>
      <w:r>
        <w:rPr>
          <w:sz w:val="24"/>
        </w:rPr>
        <w:t xml:space="preserve">Aussage </w:t>
      </w:r>
      <w:r>
        <w:rPr>
          <w:sz w:val="24"/>
        </w:rPr>
        <w:t xml:space="preserve">über </w:t>
      </w:r>
      <w:r>
        <w:rPr>
          <w:sz w:val="24"/>
        </w:rPr>
        <w:t xml:space="preserve">Meldetatbestand </w:t>
      </w:r>
      <w:r>
        <w:rPr>
          <w:sz w:val="24"/>
        </w:rPr>
        <w:t xml:space="preserve">möglich.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klargestellt, </w:t>
      </w:r>
      <w:r>
        <w:rPr>
          <w:sz w:val="24"/>
        </w:rPr>
        <w:t xml:space="preserve">dass </w:t>
      </w:r>
      <w:r>
        <w:rPr>
          <w:sz w:val="24"/>
        </w:rPr>
        <w:t xml:space="preserve">auch </w:t>
      </w:r>
      <w:r>
        <w:rPr>
          <w:sz w:val="24"/>
        </w:rPr>
        <w:t xml:space="preserve">jeder </w:t>
      </w:r>
      <w:r>
        <w:rPr>
          <w:sz w:val="24"/>
        </w:rPr>
        <w:t xml:space="preserve">indirekte </w:t>
      </w:r>
      <w:r>
        <w:rPr>
          <w:b/>
          <w:color w:val="FF0000"/>
          <w:sz w:val="24"/>
        </w:rPr>
        <w:t xml:space="preserve">Erregernachweis, </w:t>
      </w:r>
      <w:r>
        <w:rPr>
          <w:sz w:val="24"/>
        </w:rPr>
        <w:t xml:space="preserve">der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gibt, </w:t>
      </w:r>
      <w:r>
        <w:rPr>
          <w:sz w:val="24"/>
        </w:rPr>
        <w:t xml:space="preserve">meldepflichtig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damit </w:t>
      </w:r>
      <w:r>
        <w:rPr>
          <w:sz w:val="24"/>
        </w:rPr>
        <w:t xml:space="preserve">die </w:t>
      </w:r>
      <w:r>
        <w:rPr>
          <w:sz w:val="24"/>
        </w:rPr>
        <w:t xml:space="preserve">Meldepflicht </w:t>
      </w:r>
      <w:r>
        <w:rPr>
          <w:sz w:val="24"/>
        </w:rPr>
        <w:t xml:space="preserve">damit </w:t>
      </w:r>
      <w:r>
        <w:rPr>
          <w:sz w:val="24"/>
        </w:rPr>
        <w:t xml:space="preserve">breit </w:t>
      </w:r>
      <w:r>
        <w:rPr>
          <w:sz w:val="24"/>
        </w:rPr>
        <w:t xml:space="preserve">gefasst </w:t>
      </w:r>
      <w:r>
        <w:rPr>
          <w:sz w:val="24"/>
        </w:rPr>
        <w:t xml:space="preserve">ist. </w:t>
      </w:r>
      <w:r>
        <w:rPr>
          <w:sz w:val="24"/>
        </w:rPr>
        <w:t xml:space="preserve">Die </w:t>
      </w:r>
      <w:r>
        <w:rPr>
          <w:sz w:val="24"/>
        </w:rPr>
        <w:t xml:space="preserve">Falldefinition </w:t>
      </w:r>
      <w:r>
        <w:rPr>
          <w:sz w:val="24"/>
        </w:rPr>
        <w:t xml:space="preserve">muss </w:t>
      </w:r>
      <w:r>
        <w:rPr>
          <w:sz w:val="24"/>
        </w:rPr>
        <w:t xml:space="preserve">nicht </w:t>
      </w:r>
      <w:r>
        <w:rPr>
          <w:sz w:val="24"/>
        </w:rPr>
        <w:t xml:space="preserve">geändert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Antikörpertestungen </w:t>
      </w:r>
      <w:r>
        <w:rPr>
          <w:sz w:val="24"/>
        </w:rPr>
        <w:t xml:space="preserve">abzubilden; </w:t>
      </w:r>
      <w:r>
        <w:rPr>
          <w:sz w:val="24"/>
        </w:rPr>
        <w:t xml:space="preserve">stattdessen </w:t>
      </w:r>
      <w:r>
        <w:rPr>
          <w:sz w:val="24"/>
        </w:rPr>
        <w:t xml:space="preserve">sollte </w:t>
      </w:r>
      <w:r>
        <w:rPr>
          <w:sz w:val="24"/>
        </w:rPr>
        <w:t xml:space="preserve">ein </w:t>
      </w:r>
      <w:r>
        <w:rPr>
          <w:sz w:val="24"/>
        </w:rPr>
        <w:t xml:space="preserve">separates </w:t>
      </w:r>
      <w:r>
        <w:rPr>
          <w:sz w:val="24"/>
        </w:rPr>
        <w:t xml:space="preserve">Dokument </w:t>
      </w:r>
      <w:r>
        <w:rPr>
          <w:sz w:val="24"/>
        </w:rPr>
        <w:t xml:space="preserve">oder </w:t>
      </w:r>
      <w:r>
        <w:rPr>
          <w:sz w:val="24"/>
        </w:rPr>
        <w:t xml:space="preserve">eine </w:t>
      </w:r>
      <w:r>
        <w:rPr>
          <w:sz w:val="24"/>
        </w:rPr>
        <w:t xml:space="preserve">Ergänzung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FAQ </w:t>
      </w:r>
      <w:r>
        <w:rPr>
          <w:sz w:val="24"/>
        </w:rPr>
        <w:t xml:space="preserve">erwogen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Beispielkonstellationen </w:t>
      </w:r>
      <w:r>
        <w:rPr>
          <w:sz w:val="24"/>
        </w:rPr>
        <w:t xml:space="preserve">darzustellen. </w:t>
      </w:r>
      <w:r>
        <w:rPr>
          <w:sz w:val="24"/>
        </w:rPr>
        <w:t xml:space="preserve">Dafür </w:t>
      </w:r>
      <w:r>
        <w:rPr>
          <w:sz w:val="24"/>
        </w:rPr>
        <w:t xml:space="preserve">könnten </w:t>
      </w:r>
      <w:r>
        <w:rPr>
          <w:sz w:val="24"/>
        </w:rPr>
        <w:t xml:space="preserve">die </w:t>
      </w:r>
      <w:r>
        <w:rPr>
          <w:sz w:val="24"/>
        </w:rPr>
        <w:t xml:space="preserve">Labore </w:t>
      </w:r>
      <w:r>
        <w:rPr>
          <w:sz w:val="24"/>
        </w:rPr>
        <w:t xml:space="preserve">häufige </w:t>
      </w:r>
      <w:r>
        <w:rPr>
          <w:sz w:val="24"/>
        </w:rPr>
        <w:t xml:space="preserve">Konstellationen </w:t>
      </w:r>
      <w:r>
        <w:rPr>
          <w:sz w:val="24"/>
        </w:rPr>
        <w:t xml:space="preserve">be </w:t>
      </w:r>
    </w:p>
    <w:p>
      <w:r>
        <w:t>*****</w:t>
      </w:r>
    </w:p>
    <w:p>
      <w:pPr>
        <w:pStyle w:val="Heading1"/>
      </w:pPr>
      <w:r>
        <w:t>164_Ergebnisprotokoll_Krisenstabssitzung_2020-05-15.pdf</w:t>
      </w:r>
    </w:p>
    <w:p>
      <w:r>
        <w:t>Anzahl der Vorkommen von 'Nachweis':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geschlossen, </w:t>
      </w:r>
      <w:r>
        <w:rPr>
          <w:sz w:val="24"/>
        </w:rPr>
        <w:t xml:space="preserve">Verlassen </w:t>
      </w:r>
      <w:r>
        <w:rPr>
          <w:sz w:val="24"/>
        </w:rPr>
        <w:t xml:space="preserve">der </w:t>
      </w:r>
      <w:r>
        <w:rPr>
          <w:sz w:val="24"/>
        </w:rPr>
        <w:t xml:space="preserve">Stadt </w:t>
      </w:r>
      <w:r>
        <w:rPr>
          <w:sz w:val="24"/>
        </w:rPr>
        <w:t xml:space="preserve">nur </w:t>
      </w:r>
      <w:r>
        <w:rPr>
          <w:sz w:val="24"/>
        </w:rPr>
        <w:t xml:space="preserve">möglich </w:t>
      </w:r>
      <w:r>
        <w:rPr>
          <w:sz w:val="24"/>
        </w:rPr>
        <w:t xml:space="preserve">mit </w:t>
      </w:r>
      <w:r>
        <w:rPr>
          <w:sz w:val="24"/>
        </w:rPr>
        <w:t xml:space="preserve">neg.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oder </w:t>
      </w:r>
      <w:r>
        <w:rPr>
          <w:sz w:val="24"/>
        </w:rPr>
        <w:t xml:space="preserve">Quarantäne. </w:t>
      </w:r>
      <w:r>
        <w:rPr>
          <w:sz w:val="24"/>
        </w:rPr>
        <w:t xml:space="preserve"> </w:t>
      </w:r>
      <w:r>
        <w:rPr>
          <w:sz w:val="24"/>
        </w:rPr>
        <w:t xml:space="preserve">WHO </w:t>
      </w:r>
      <w:r>
        <w:rPr>
          <w:sz w:val="24"/>
        </w:rPr>
        <w:t xml:space="preserve">- </w:t>
      </w:r>
      <w:r>
        <w:rPr>
          <w:sz w:val="24"/>
        </w:rPr>
        <w:t xml:space="preserve">AFRO </w:t>
      </w:r>
      <w:r>
        <w:rPr>
          <w:sz w:val="24"/>
        </w:rPr>
        <w:t xml:space="preserve">o </w:t>
      </w:r>
      <w:r>
        <w:rPr>
          <w:sz w:val="24"/>
        </w:rPr>
        <w:t xml:space="preserve">Modellierung </w:t>
      </w:r>
      <w:r>
        <w:rPr>
          <w:sz w:val="24"/>
        </w:rPr>
        <w:t xml:space="preserve">wurde </w:t>
      </w:r>
      <w:r>
        <w:rPr>
          <w:sz w:val="24"/>
        </w:rPr>
        <w:t xml:space="preserve">modifiziert </w:t>
      </w:r>
      <w:r>
        <w:rPr>
          <w:sz w:val="24"/>
        </w:rPr>
        <w:t xml:space="preserve">und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BMJ </w:t>
      </w:r>
      <w:r>
        <w:rPr>
          <w:sz w:val="24"/>
        </w:rPr>
        <w:t xml:space="preserve">Global </w:t>
      </w:r>
      <w:r>
        <w:rPr>
          <w:sz w:val="24"/>
        </w:rPr>
        <w:t xml:space="preserve">Health </w:t>
      </w:r>
      <w:r>
        <w:rPr>
          <w:sz w:val="24"/>
        </w:rPr>
        <w:t xml:space="preserve">veröffentlicht </w:t>
      </w:r>
      <w:r>
        <w:rPr>
          <w:sz w:val="24"/>
        </w:rPr>
        <w:t xml:space="preserve">werden: </w:t>
      </w:r>
      <w:r>
        <w:rPr>
          <w:sz w:val="24"/>
        </w:rPr>
        <w:t xml:space="preserve"> </w:t>
      </w:r>
      <w:r>
        <w:rPr>
          <w:sz w:val="24"/>
        </w:rPr>
        <w:t xml:space="preserve">Ohne </w:t>
      </w:r>
      <w:r>
        <w:rPr>
          <w:sz w:val="24"/>
        </w:rPr>
        <w:t xml:space="preserve">Maßnahmen </w:t>
      </w:r>
      <w:r>
        <w:rPr>
          <w:sz w:val="24"/>
        </w:rPr>
        <w:t xml:space="preserve">werden </w:t>
      </w:r>
      <w:r>
        <w:rPr>
          <w:sz w:val="24"/>
        </w:rPr>
        <w:t xml:space="preserve">werden </w:t>
      </w:r>
      <w:r>
        <w:rPr>
          <w:sz w:val="24"/>
        </w:rPr>
        <w:t xml:space="preserve">nach </w:t>
      </w:r>
      <w:r>
        <w:rPr>
          <w:sz w:val="24"/>
        </w:rPr>
        <w:t xml:space="preserve">Beginn </w:t>
      </w:r>
      <w:r>
        <w:rPr>
          <w:sz w:val="24"/>
        </w:rPr>
        <w:t xml:space="preserve">von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231 </w:t>
      </w:r>
      <w:r>
        <w:rPr>
          <w:sz w:val="24"/>
        </w:rPr>
        <w:t xml:space="preserve">Mio. </w:t>
      </w:r>
      <w:r>
        <w:rPr>
          <w:sz w:val="24"/>
        </w:rPr>
        <w:t xml:space="preserve">Menschen </w:t>
      </w:r>
      <w:r>
        <w:rPr>
          <w:sz w:val="24"/>
        </w:rPr>
        <w:t xml:space="preserve">(22%) </w:t>
      </w:r>
      <w:r>
        <w:rPr>
          <w:sz w:val="24"/>
        </w:rPr>
        <w:t xml:space="preserve">in </w:t>
      </w:r>
      <w:r>
        <w:rPr>
          <w:sz w:val="24"/>
        </w:rPr>
        <w:t xml:space="preserve">1 </w:t>
      </w:r>
      <w:r>
        <w:rPr>
          <w:sz w:val="24"/>
        </w:rPr>
        <w:t xml:space="preserve">Jahr </w:t>
      </w:r>
      <w:r>
        <w:rPr>
          <w:sz w:val="24"/>
        </w:rPr>
        <w:t xml:space="preserve">infiziert, </w:t>
      </w:r>
      <w:r>
        <w:rPr>
          <w:sz w:val="24"/>
        </w:rPr>
        <w:t xml:space="preserve">davon </w:t>
      </w:r>
      <w:r>
        <w:rPr>
          <w:sz w:val="24"/>
        </w:rPr>
        <w:t xml:space="preserve">werden </w:t>
      </w:r>
      <w:r>
        <w:rPr>
          <w:sz w:val="24"/>
        </w:rPr>
        <w:t xml:space="preserve">37 </w:t>
      </w:r>
      <w:r>
        <w:rPr>
          <w:sz w:val="24"/>
        </w:rPr>
        <w:t xml:space="preserve">Mio. </w:t>
      </w:r>
      <w:r>
        <w:rPr>
          <w:sz w:val="24"/>
        </w:rPr>
        <w:t xml:space="preserve">symptomatisch </w:t>
      </w:r>
      <w:r>
        <w:rPr>
          <w:sz w:val="24"/>
        </w:rPr>
        <w:t xml:space="preserve"> </w:t>
      </w:r>
      <w:r>
        <w:rPr>
          <w:sz w:val="24"/>
        </w:rPr>
        <w:t xml:space="preserve">3,6 </w:t>
      </w:r>
      <w:r>
        <w:rPr>
          <w:sz w:val="24"/>
        </w:rPr>
        <w:t xml:space="preserve">- </w:t>
      </w:r>
      <w:r>
        <w:rPr>
          <w:sz w:val="24"/>
        </w:rPr>
        <w:t xml:space="preserve">5,5 </w:t>
      </w:r>
      <w:r>
        <w:rPr>
          <w:sz w:val="24"/>
        </w:rPr>
        <w:t xml:space="preserve">Mio. </w:t>
      </w:r>
      <w:r>
        <w:rPr>
          <w:sz w:val="24"/>
        </w:rPr>
        <w:t xml:space="preserve">Hospitalisierungen </w:t>
      </w:r>
      <w:r>
        <w:rPr>
          <w:sz w:val="24"/>
        </w:rPr>
        <w:t xml:space="preserve"> </w:t>
      </w:r>
      <w:r>
        <w:rPr>
          <w:sz w:val="24"/>
        </w:rPr>
        <w:t xml:space="preserve">83.000 </w:t>
      </w:r>
      <w:r>
        <w:rPr>
          <w:sz w:val="24"/>
        </w:rPr>
        <w:t xml:space="preserve">– </w:t>
      </w:r>
      <w:r>
        <w:rPr>
          <w:sz w:val="24"/>
        </w:rPr>
        <w:t xml:space="preserve">190.000 </w:t>
      </w:r>
      <w:r>
        <w:rPr>
          <w:sz w:val="24"/>
        </w:rPr>
        <w:t xml:space="preserve">Todesfälle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stärksten </w:t>
      </w:r>
      <w:r>
        <w:rPr>
          <w:sz w:val="24"/>
        </w:rPr>
        <w:t xml:space="preserve">betroffen: </w:t>
      </w:r>
      <w:r>
        <w:rPr>
          <w:sz w:val="24"/>
        </w:rPr>
        <w:t xml:space="preserve">Algerien, </w:t>
      </w:r>
      <w:r>
        <w:rPr>
          <w:sz w:val="24"/>
        </w:rPr>
        <w:t xml:space="preserve">Ghan </w:t>
      </w:r>
    </w:p>
    <w:p>
      <w:r>
        <w:t>*****</w:t>
      </w:r>
    </w:p>
    <w:p>
      <w:pPr>
        <w:pStyle w:val="Heading1"/>
      </w:pPr>
      <w:r>
        <w:t>165_Agenda_AG-nCoV-Sitzung_2020-05-18.pdf</w:t>
      </w:r>
    </w:p>
    <w:p>
      <w:r>
        <w:t>Anzahl der Vorkommen von 'Nachweis':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FG36/IBBS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respiratorischen </w:t>
      </w:r>
      <w:r>
        <w:rPr>
          <w:sz w:val="24"/>
        </w:rPr>
        <w:t xml:space="preserve">Erkrankungen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Coronavirus </w:t>
      </w:r>
      <w:r>
        <w:rPr>
          <w:sz w:val="24"/>
        </w:rPr>
        <w:t xml:space="preserve">SARS-CoV-2 </w:t>
      </w:r>
      <w:r>
        <w:rPr>
          <w:sz w:val="24"/>
        </w:rPr>
        <w:t xml:space="preserve">FG36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Mafsnahmen </w:t>
      </w:r>
      <w:r>
        <w:rPr>
          <w:sz w:val="24"/>
        </w:rPr>
        <w:t xml:space="preserve">und </w:t>
      </w:r>
      <w:r>
        <w:rPr>
          <w:sz w:val="24"/>
        </w:rPr>
        <w:t xml:space="preserve">Testen </w:t>
      </w:r>
      <w:r>
        <w:rPr>
          <w:sz w:val="24"/>
        </w:rPr>
        <w:t xml:space="preserve">un </w:t>
      </w:r>
      <w:r>
        <w:rPr>
          <w:sz w:val="24"/>
        </w:rPr>
        <w:t xml:space="preserve">=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Meldepflicht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Ak-Nachweisen?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ee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Dienstag </w:t>
      </w:r>
      <w:r>
        <w:rPr>
          <w:sz w:val="24"/>
        </w:rPr>
        <w:t xml:space="preserve">19.05.2020, </w:t>
      </w:r>
      <w:r>
        <w:rPr>
          <w:sz w:val="24"/>
        </w:rPr>
        <w:t xml:space="preserve">11:00-13:00 </w:t>
      </w:r>
    </w:p>
    <w:p>
      <w:r>
        <w:t>*****</w:t>
      </w:r>
    </w:p>
    <w:p>
      <w:pPr>
        <w:pStyle w:val="Heading1"/>
      </w:pPr>
      <w:r>
        <w:t>166_Ergebnisprotokoll_Krisenstabssitzung_2020-05-18.pdf</w:t>
      </w:r>
    </w:p>
    <w:p>
      <w:r>
        <w:t>Anzahl der Vorkommen von 'Nachweis':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respiratorischen </w:t>
      </w:r>
      <w:r>
        <w:rPr>
          <w:sz w:val="24"/>
        </w:rPr>
        <w:t xml:space="preserve">Erkrankungen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Coronavirus </w:t>
      </w:r>
      <w:r>
        <w:rPr>
          <w:sz w:val="24"/>
        </w:rPr>
        <w:t xml:space="preserve">SARS-CoV-2: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Dokumente </w:t>
      </w:r>
      <w:r>
        <w:rPr>
          <w:sz w:val="24"/>
        </w:rPr>
        <w:t xml:space="preserve">besprochen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Testen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besprochen </w:t>
      </w:r>
      <w:r>
        <w:rPr>
          <w:sz w:val="24"/>
        </w:rPr>
        <w:t xml:space="preserve">Labormeldungen </w:t>
      </w:r>
      <w:r>
        <w:rPr>
          <w:sz w:val="24"/>
        </w:rPr>
        <w:t xml:space="preserve">nach </w:t>
      </w:r>
      <w:r>
        <w:rPr>
          <w:sz w:val="24"/>
        </w:rPr>
        <w:t xml:space="preserve">IfSG </w:t>
      </w:r>
      <w:r>
        <w:rPr>
          <w:sz w:val="24"/>
        </w:rPr>
        <w:t xml:space="preserve">/ </w:t>
      </w:r>
      <w:r>
        <w:rPr>
          <w:sz w:val="24"/>
        </w:rPr>
        <w:t xml:space="preserve">GA-Anfrage </w:t>
      </w:r>
      <w:r>
        <w:rPr>
          <w:sz w:val="24"/>
        </w:rPr>
        <w:t xml:space="preserve">- </w:t>
      </w:r>
      <w:r>
        <w:rPr>
          <w:sz w:val="24"/>
        </w:rPr>
        <w:t xml:space="preserve">Labormeldepflicht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 </w:t>
      </w:r>
      <w:r>
        <w:rPr>
          <w:sz w:val="24"/>
        </w:rPr>
        <w:t xml:space="preserve">auf </w:t>
      </w:r>
      <w:r>
        <w:rPr>
          <w:sz w:val="24"/>
        </w:rPr>
        <w:t xml:space="preserve">morgen </w:t>
      </w:r>
      <w:r>
        <w:rPr>
          <w:sz w:val="24"/>
        </w:rPr>
        <w:t xml:space="preserve">verschoben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FG32 </w:t>
      </w:r>
      <w:r>
        <w:rPr>
          <w:sz w:val="24"/>
        </w:rPr>
        <w:t xml:space="preserve">FG37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Meldepflicht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Ak-Nachweisen?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um </w:t>
      </w:r>
      <w:r>
        <w:rPr>
          <w:sz w:val="24"/>
        </w:rPr>
        <w:t xml:space="preserve">Infektionsschutz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respiratorischen </w:t>
      </w:r>
      <w:r>
        <w:rPr>
          <w:sz w:val="24"/>
        </w:rPr>
        <w:t xml:space="preserve">Erkrankungen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Coronavirus </w:t>
      </w:r>
      <w:r>
        <w:rPr>
          <w:sz w:val="24"/>
        </w:rPr>
        <w:t xml:space="preserve">SARS-CoV-2: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Dokumente </w:t>
      </w:r>
      <w:r>
        <w:rPr>
          <w:sz w:val="24"/>
        </w:rPr>
        <w:t xml:space="preserve">besprochen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Testen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besprochen </w:t>
      </w:r>
      <w:r>
        <w:rPr>
          <w:sz w:val="24"/>
        </w:rPr>
        <w:t xml:space="preserve">Labormeldungen </w:t>
      </w:r>
      <w:r>
        <w:rPr>
          <w:sz w:val="24"/>
        </w:rPr>
        <w:t xml:space="preserve">nach </w:t>
      </w:r>
      <w:r>
        <w:rPr>
          <w:sz w:val="24"/>
        </w:rPr>
        <w:t xml:space="preserve">IfSG </w:t>
      </w:r>
      <w:r>
        <w:rPr>
          <w:sz w:val="24"/>
        </w:rPr>
        <w:t xml:space="preserve">/ </w:t>
      </w:r>
      <w:r>
        <w:rPr>
          <w:sz w:val="24"/>
        </w:rPr>
        <w:t xml:space="preserve">GA-Anfrage </w:t>
      </w:r>
      <w:r>
        <w:rPr>
          <w:sz w:val="24"/>
        </w:rPr>
        <w:t xml:space="preserve">- </w:t>
      </w:r>
      <w:r>
        <w:rPr>
          <w:sz w:val="24"/>
        </w:rPr>
        <w:t xml:space="preserve">Labormeldepflicht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 </w:t>
      </w:r>
      <w:r>
        <w:rPr>
          <w:sz w:val="24"/>
        </w:rPr>
        <w:t xml:space="preserve">auf </w:t>
      </w:r>
      <w:r>
        <w:rPr>
          <w:sz w:val="24"/>
        </w:rPr>
        <w:t xml:space="preserve">morgen </w:t>
      </w:r>
      <w:r>
        <w:rPr>
          <w:sz w:val="24"/>
        </w:rPr>
        <w:t xml:space="preserve">verschoben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FG32 </w:t>
      </w:r>
      <w:r>
        <w:rPr>
          <w:sz w:val="24"/>
        </w:rPr>
        <w:t xml:space="preserve">FG37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Meldepflicht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Ak-Nachweisen?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167_Agenda_AG-nCoV-Sitzung_2020-05-19.pdf</w:t>
      </w:r>
    </w:p>
    <w:p>
      <w:r>
        <w:t>Anzahl der Vorkommen von 'Nachweis':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VS—NURFURDEN-DIENSTGEBRAUCH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SF,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FG36/IBBS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Labormeldungen </w:t>
      </w:r>
      <w:r>
        <w:rPr>
          <w:sz w:val="24"/>
        </w:rPr>
        <w:t xml:space="preserve">nach </w:t>
      </w:r>
      <w:r>
        <w:rPr>
          <w:sz w:val="24"/>
        </w:rPr>
        <w:t xml:space="preserve">IfSG </w:t>
      </w:r>
      <w:r>
        <w:rPr>
          <w:sz w:val="24"/>
        </w:rPr>
        <w:t xml:space="preserve">/ </w:t>
      </w:r>
      <w:r>
        <w:rPr>
          <w:sz w:val="24"/>
        </w:rPr>
        <w:t xml:space="preserve">GA-Anfrage </w:t>
      </w:r>
      <w:r>
        <w:rPr>
          <w:sz w:val="24"/>
        </w:rPr>
        <w:t xml:space="preserve">- </w:t>
      </w:r>
      <w:r>
        <w:rPr>
          <w:sz w:val="24"/>
        </w:rPr>
        <w:t xml:space="preserve">Labormeldepflicht </w:t>
      </w:r>
      <w:r>
        <w:rPr>
          <w:sz w:val="24"/>
        </w:rPr>
        <w:t xml:space="preserve">FG36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20.05.2020, </w:t>
      </w:r>
      <w:r>
        <w:rPr>
          <w:sz w:val="24"/>
        </w:rPr>
        <w:t xml:space="preserve">11:00-13:00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0.05.2020, </w:t>
      </w:r>
      <w:r>
        <w:rPr>
          <w:sz w:val="24"/>
        </w:rPr>
        <w:t xml:space="preserve">11:00-13:00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FG36/IBBS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Labormeldungen </w:t>
      </w:r>
      <w:r>
        <w:rPr>
          <w:sz w:val="24"/>
        </w:rPr>
        <w:t xml:space="preserve">nach </w:t>
      </w:r>
      <w:r>
        <w:rPr>
          <w:sz w:val="24"/>
        </w:rPr>
        <w:t xml:space="preserve">IfSG </w:t>
      </w:r>
      <w:r>
        <w:rPr>
          <w:sz w:val="24"/>
        </w:rPr>
        <w:t xml:space="preserve">/ </w:t>
      </w:r>
      <w:r>
        <w:rPr>
          <w:sz w:val="24"/>
        </w:rPr>
        <w:t xml:space="preserve">GA-Anfrage </w:t>
      </w:r>
      <w:r>
        <w:rPr>
          <w:sz w:val="24"/>
        </w:rPr>
        <w:t xml:space="preserve">- </w:t>
      </w:r>
      <w:r>
        <w:rPr>
          <w:sz w:val="24"/>
        </w:rPr>
        <w:t xml:space="preserve">Labormeldepflicht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FG36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20.05.2020, </w:t>
      </w:r>
      <w:r>
        <w:rPr>
          <w:sz w:val="24"/>
        </w:rPr>
        <w:t xml:space="preserve">11:00-13:00 </w:t>
      </w:r>
    </w:p>
    <w:p>
      <w:r>
        <w:t>*****</w:t>
      </w:r>
    </w:p>
    <w:p>
      <w:pPr>
        <w:pStyle w:val="Heading1"/>
      </w:pPr>
      <w:r>
        <w:t>168_Ergebnisprotokoll_Krisenstabssitzung_2020-05-19.pdf</w:t>
      </w:r>
    </w:p>
    <w:p>
      <w:r>
        <w:t>Anzahl der Vorkommen von 'Nachweis': 12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4-7943v8Seite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 </w:t>
      </w:r>
      <w:r>
        <w:rPr>
          <w:sz w:val="24"/>
        </w:rPr>
        <w:t xml:space="preserve">RKI-Papier </w:t>
      </w:r>
      <w:r>
        <w:rPr>
          <w:sz w:val="24"/>
        </w:rPr>
        <w:t xml:space="preserve">zu </w:t>
      </w:r>
      <w:r>
        <w:rPr>
          <w:sz w:val="24"/>
        </w:rPr>
        <w:t xml:space="preserve">Testungen </w:t>
      </w:r>
      <w:r>
        <w:rPr>
          <w:sz w:val="24"/>
        </w:rPr>
        <w:t xml:space="preserve">wurde </w:t>
      </w:r>
      <w:r>
        <w:rPr>
          <w:sz w:val="24"/>
        </w:rPr>
        <w:t xml:space="preserve">aktualisiert </w:t>
      </w:r>
      <w:r>
        <w:rPr>
          <w:sz w:val="24"/>
        </w:rPr>
        <w:t xml:space="preserve">und </w:t>
      </w:r>
      <w:r>
        <w:rPr>
          <w:sz w:val="24"/>
        </w:rPr>
        <w:t xml:space="preserve">alle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deren </w:t>
      </w:r>
      <w:r>
        <w:rPr>
          <w:sz w:val="24"/>
        </w:rPr>
        <w:t xml:space="preserve">Leistungsfähigkeit </w:t>
      </w:r>
      <w:r>
        <w:rPr>
          <w:sz w:val="24"/>
        </w:rPr>
        <w:t xml:space="preserve">wurden </w:t>
      </w:r>
      <w:r>
        <w:rPr>
          <w:sz w:val="24"/>
        </w:rPr>
        <w:t xml:space="preserve">nun </w:t>
      </w:r>
      <w:r>
        <w:rPr>
          <w:sz w:val="24"/>
        </w:rPr>
        <w:t xml:space="preserve">integriert,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(Stand </w:t>
      </w:r>
      <w:r>
        <w:rPr>
          <w:sz w:val="24"/>
        </w:rPr>
        <w:t xml:space="preserve">18.05.)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Labormeldungen </w:t>
      </w:r>
      <w:r>
        <w:rPr>
          <w:sz w:val="24"/>
        </w:rPr>
        <w:t xml:space="preserve">nach </w:t>
      </w:r>
      <w:r>
        <w:rPr>
          <w:sz w:val="24"/>
        </w:rPr>
        <w:t xml:space="preserve">IfSG </w:t>
      </w:r>
      <w:r>
        <w:rPr>
          <w:sz w:val="24"/>
        </w:rPr>
        <w:t xml:space="preserve">/ </w:t>
      </w:r>
      <w:r>
        <w:rPr>
          <w:sz w:val="24"/>
        </w:rPr>
        <w:t xml:space="preserve">GA-Anfrage </w:t>
      </w:r>
      <w:r>
        <w:rPr>
          <w:sz w:val="24"/>
        </w:rPr>
        <w:t xml:space="preserve">- </w:t>
      </w:r>
      <w:r>
        <w:rPr>
          <w:sz w:val="24"/>
        </w:rPr>
        <w:t xml:space="preserve">Labormeldepflicht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 </w:t>
      </w:r>
      <w:r>
        <w:rPr>
          <w:sz w:val="24"/>
        </w:rPr>
        <w:t xml:space="preserve">Hierzu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stets </w:t>
      </w:r>
      <w:r>
        <w:rPr>
          <w:sz w:val="24"/>
        </w:rPr>
        <w:t xml:space="preserve">Anfragen, </w:t>
      </w:r>
      <w:r>
        <w:rPr>
          <w:sz w:val="24"/>
        </w:rPr>
        <w:t xml:space="preserve">eben </w:t>
      </w:r>
      <w:r>
        <w:rPr>
          <w:sz w:val="24"/>
        </w:rPr>
        <w:t xml:space="preserve">auch </w:t>
      </w:r>
      <w:r>
        <w:rPr>
          <w:sz w:val="24"/>
        </w:rPr>
        <w:t xml:space="preserve">wieder </w:t>
      </w:r>
      <w:r>
        <w:rPr>
          <w:sz w:val="24"/>
        </w:rPr>
        <w:t xml:space="preserve">in </w:t>
      </w:r>
      <w:r>
        <w:rPr>
          <w:sz w:val="24"/>
        </w:rPr>
        <w:t xml:space="preserve">EpiLag: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indirektem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Meldetatbestand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IfSG </w:t>
      </w:r>
      <w:r>
        <w:rPr>
          <w:sz w:val="24"/>
        </w:rPr>
        <w:t xml:space="preserve">definiert, </w:t>
      </w:r>
      <w:r>
        <w:rPr>
          <w:sz w:val="24"/>
        </w:rPr>
        <w:t xml:space="preserve">direkter </w:t>
      </w:r>
      <w:r>
        <w:rPr>
          <w:sz w:val="24"/>
        </w:rPr>
        <w:t xml:space="preserve">und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meldepflichtig, </w:t>
      </w:r>
      <w:r>
        <w:rPr>
          <w:sz w:val="24"/>
        </w:rPr>
        <w:t xml:space="preserve">Bewertung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Labor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der </w:t>
      </w:r>
      <w:r>
        <w:rPr>
          <w:sz w:val="24"/>
        </w:rPr>
        <w:t xml:space="preserve">Anamnese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festgelegt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nur </w:t>
      </w:r>
      <w:r>
        <w:rPr>
          <w:sz w:val="24"/>
        </w:rPr>
        <w:t xml:space="preserve">PCR-positive </w:t>
      </w:r>
      <w:r>
        <w:rPr>
          <w:sz w:val="24"/>
        </w:rPr>
        <w:t xml:space="preserve">Fälle </w:t>
      </w:r>
      <w:r>
        <w:rPr>
          <w:sz w:val="24"/>
        </w:rPr>
        <w:t xml:space="preserve">gezählt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europäischem </w:t>
      </w:r>
      <w:r>
        <w:rPr>
          <w:sz w:val="24"/>
        </w:rPr>
        <w:t xml:space="preserve">Niveau </w:t>
      </w:r>
      <w:r>
        <w:rPr>
          <w:sz w:val="24"/>
        </w:rPr>
        <w:t xml:space="preserve">beruh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deren </w:t>
      </w:r>
      <w:r>
        <w:rPr>
          <w:sz w:val="24"/>
        </w:rPr>
        <w:t xml:space="preserve">Leistungsfähigkeit </w:t>
      </w:r>
      <w:r>
        <w:rPr>
          <w:sz w:val="24"/>
        </w:rPr>
        <w:t xml:space="preserve">wurden </w:t>
      </w:r>
      <w:r>
        <w:rPr>
          <w:sz w:val="24"/>
        </w:rPr>
        <w:t xml:space="preserve">nun </w:t>
      </w:r>
      <w:r>
        <w:rPr>
          <w:sz w:val="24"/>
        </w:rPr>
        <w:t xml:space="preserve">integriert,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(Stand </w:t>
      </w:r>
      <w:r>
        <w:rPr>
          <w:sz w:val="24"/>
        </w:rPr>
        <w:t xml:space="preserve">18.05.)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Labormeldungen </w:t>
      </w:r>
      <w:r>
        <w:rPr>
          <w:sz w:val="24"/>
        </w:rPr>
        <w:t xml:space="preserve">nach </w:t>
      </w:r>
      <w:r>
        <w:rPr>
          <w:sz w:val="24"/>
        </w:rPr>
        <w:t xml:space="preserve">IfSG </w:t>
      </w:r>
      <w:r>
        <w:rPr>
          <w:sz w:val="24"/>
        </w:rPr>
        <w:t xml:space="preserve">/ </w:t>
      </w:r>
      <w:r>
        <w:rPr>
          <w:sz w:val="24"/>
        </w:rPr>
        <w:t xml:space="preserve">GA-Anfrage </w:t>
      </w:r>
      <w:r>
        <w:rPr>
          <w:sz w:val="24"/>
        </w:rPr>
        <w:t xml:space="preserve">- </w:t>
      </w:r>
      <w:r>
        <w:rPr>
          <w:sz w:val="24"/>
        </w:rPr>
        <w:t xml:space="preserve">Labormeldepflicht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 </w:t>
      </w:r>
      <w:r>
        <w:rPr>
          <w:sz w:val="24"/>
        </w:rPr>
        <w:t xml:space="preserve">Hierzu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stets </w:t>
      </w:r>
      <w:r>
        <w:rPr>
          <w:sz w:val="24"/>
        </w:rPr>
        <w:t xml:space="preserve">Anfragen, </w:t>
      </w:r>
      <w:r>
        <w:rPr>
          <w:sz w:val="24"/>
        </w:rPr>
        <w:t xml:space="preserve">eben </w:t>
      </w:r>
      <w:r>
        <w:rPr>
          <w:sz w:val="24"/>
        </w:rPr>
        <w:t xml:space="preserve">auch </w:t>
      </w:r>
      <w:r>
        <w:rPr>
          <w:sz w:val="24"/>
        </w:rPr>
        <w:t xml:space="preserve">wieder </w:t>
      </w:r>
      <w:r>
        <w:rPr>
          <w:sz w:val="24"/>
        </w:rPr>
        <w:t xml:space="preserve">in </w:t>
      </w:r>
      <w:r>
        <w:rPr>
          <w:sz w:val="24"/>
        </w:rPr>
        <w:t xml:space="preserve">EpiLag: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indirektem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Meldetatbestand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IfSG </w:t>
      </w:r>
      <w:r>
        <w:rPr>
          <w:sz w:val="24"/>
        </w:rPr>
        <w:t xml:space="preserve">definiert, </w:t>
      </w:r>
      <w:r>
        <w:rPr>
          <w:sz w:val="24"/>
        </w:rPr>
        <w:t xml:space="preserve">direkter </w:t>
      </w:r>
      <w:r>
        <w:rPr>
          <w:sz w:val="24"/>
        </w:rPr>
        <w:t xml:space="preserve">und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meldepflichtig, </w:t>
      </w:r>
      <w:r>
        <w:rPr>
          <w:sz w:val="24"/>
        </w:rPr>
        <w:t xml:space="preserve">Bewertung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Labor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der </w:t>
      </w:r>
      <w:r>
        <w:rPr>
          <w:sz w:val="24"/>
        </w:rPr>
        <w:t xml:space="preserve">Anamnese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festgelegt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nur </w:t>
      </w:r>
      <w:r>
        <w:rPr>
          <w:sz w:val="24"/>
        </w:rPr>
        <w:t xml:space="preserve">PCR-positive </w:t>
      </w:r>
      <w:r>
        <w:rPr>
          <w:sz w:val="24"/>
        </w:rPr>
        <w:t xml:space="preserve">Fälle </w:t>
      </w:r>
      <w:r>
        <w:rPr>
          <w:sz w:val="24"/>
        </w:rPr>
        <w:t xml:space="preserve">gezählt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europäischem </w:t>
      </w:r>
      <w:r>
        <w:rPr>
          <w:sz w:val="24"/>
        </w:rPr>
        <w:t xml:space="preserve">Niveau </w:t>
      </w:r>
      <w:r>
        <w:rPr>
          <w:sz w:val="24"/>
        </w:rPr>
        <w:t xml:space="preserve">beruht </w:t>
      </w:r>
      <w:r>
        <w:rPr>
          <w:sz w:val="24"/>
        </w:rPr>
        <w:t xml:space="preserve">aktuell </w:t>
      </w:r>
      <w:r>
        <w:rPr>
          <w:sz w:val="24"/>
        </w:rPr>
        <w:t xml:space="preserve">alles </w:t>
      </w:r>
      <w:r>
        <w:rPr>
          <w:sz w:val="24"/>
        </w:rPr>
        <w:t xml:space="preserve">auf </w:t>
      </w:r>
      <w:r>
        <w:rPr>
          <w:sz w:val="24"/>
        </w:rPr>
        <w:t xml:space="preserve">PCR, </w:t>
      </w:r>
      <w:r>
        <w:rPr>
          <w:sz w:val="24"/>
        </w:rPr>
        <w:t xml:space="preserve">RKI- </w:t>
      </w:r>
      <w:r>
        <w:rPr>
          <w:sz w:val="24"/>
        </w:rPr>
        <w:t xml:space="preserve">Daten </w:t>
      </w:r>
      <w:r>
        <w:rPr>
          <w:sz w:val="24"/>
        </w:rPr>
        <w:t xml:space="preserve">sollten </w:t>
      </w:r>
      <w:r>
        <w:rPr>
          <w:sz w:val="24"/>
        </w:rPr>
        <w:t xml:space="preserve">(relativ) </w:t>
      </w:r>
      <w:r>
        <w:rPr>
          <w:sz w:val="24"/>
        </w:rPr>
        <w:t xml:space="preserve">vergleichbar </w:t>
      </w:r>
      <w:r>
        <w:rPr>
          <w:sz w:val="24"/>
        </w:rPr>
        <w:t xml:space="preserve">bleiben </w:t>
      </w:r>
      <w:r>
        <w:rPr>
          <w:sz w:val="24"/>
        </w:rPr>
        <w:t xml:space="preserve"> </w:t>
      </w:r>
      <w:r>
        <w:rPr>
          <w:sz w:val="24"/>
        </w:rPr>
        <w:t xml:space="preserve">Anfragen: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18.05.)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Labormeldungen </w:t>
      </w:r>
      <w:r>
        <w:rPr>
          <w:sz w:val="24"/>
        </w:rPr>
        <w:t xml:space="preserve">nach </w:t>
      </w:r>
      <w:r>
        <w:rPr>
          <w:sz w:val="24"/>
        </w:rPr>
        <w:t xml:space="preserve">IfSG </w:t>
      </w:r>
      <w:r>
        <w:rPr>
          <w:sz w:val="24"/>
        </w:rPr>
        <w:t xml:space="preserve">/ </w:t>
      </w:r>
      <w:r>
        <w:rPr>
          <w:sz w:val="24"/>
        </w:rPr>
        <w:t xml:space="preserve">GA-Anfrage </w:t>
      </w:r>
      <w:r>
        <w:rPr>
          <w:sz w:val="24"/>
        </w:rPr>
        <w:t xml:space="preserve">- </w:t>
      </w:r>
      <w:r>
        <w:rPr>
          <w:sz w:val="24"/>
        </w:rPr>
        <w:t xml:space="preserve">Labormeldepflicht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 </w:t>
      </w:r>
      <w:r>
        <w:rPr>
          <w:sz w:val="24"/>
        </w:rPr>
        <w:t xml:space="preserve">Hierzu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stets </w:t>
      </w:r>
      <w:r>
        <w:rPr>
          <w:sz w:val="24"/>
        </w:rPr>
        <w:t xml:space="preserve">Anfragen, </w:t>
      </w:r>
      <w:r>
        <w:rPr>
          <w:sz w:val="24"/>
        </w:rPr>
        <w:t xml:space="preserve">eben </w:t>
      </w:r>
      <w:r>
        <w:rPr>
          <w:sz w:val="24"/>
        </w:rPr>
        <w:t xml:space="preserve">auch </w:t>
      </w:r>
      <w:r>
        <w:rPr>
          <w:sz w:val="24"/>
        </w:rPr>
        <w:t xml:space="preserve">wieder </w:t>
      </w:r>
      <w:r>
        <w:rPr>
          <w:sz w:val="24"/>
        </w:rPr>
        <w:t xml:space="preserve">in </w:t>
      </w:r>
      <w:r>
        <w:rPr>
          <w:sz w:val="24"/>
        </w:rPr>
        <w:t xml:space="preserve">EpiLag: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indirektem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Meldetatbestand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IfSG </w:t>
      </w:r>
      <w:r>
        <w:rPr>
          <w:sz w:val="24"/>
        </w:rPr>
        <w:t xml:space="preserve">definiert, </w:t>
      </w:r>
      <w:r>
        <w:rPr>
          <w:sz w:val="24"/>
        </w:rPr>
        <w:t xml:space="preserve">direkter </w:t>
      </w:r>
      <w:r>
        <w:rPr>
          <w:sz w:val="24"/>
        </w:rPr>
        <w:t xml:space="preserve">und </w:t>
      </w:r>
      <w:r>
        <w:rPr>
          <w:sz w:val="24"/>
        </w:rPr>
        <w:t xml:space="preserve">indirekter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meldepflichtig, </w:t>
      </w:r>
      <w:r>
        <w:rPr>
          <w:sz w:val="24"/>
        </w:rPr>
        <w:t xml:space="preserve">Bewertung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Labor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der </w:t>
      </w:r>
      <w:r>
        <w:rPr>
          <w:sz w:val="24"/>
        </w:rPr>
        <w:t xml:space="preserve">Anamnese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festgelegt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nur </w:t>
      </w:r>
      <w:r>
        <w:rPr>
          <w:sz w:val="24"/>
        </w:rPr>
        <w:t xml:space="preserve">PCR-positive </w:t>
      </w:r>
      <w:r>
        <w:rPr>
          <w:sz w:val="24"/>
        </w:rPr>
        <w:t xml:space="preserve">Fälle </w:t>
      </w:r>
      <w:r>
        <w:rPr>
          <w:sz w:val="24"/>
        </w:rPr>
        <w:t xml:space="preserve">gezählt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europäischem </w:t>
      </w:r>
      <w:r>
        <w:rPr>
          <w:sz w:val="24"/>
        </w:rPr>
        <w:t xml:space="preserve">Niveau </w:t>
      </w:r>
      <w:r>
        <w:rPr>
          <w:sz w:val="24"/>
        </w:rPr>
        <w:t xml:space="preserve">beruht </w:t>
      </w:r>
      <w:r>
        <w:rPr>
          <w:sz w:val="24"/>
        </w:rPr>
        <w:t xml:space="preserve">aktuell </w:t>
      </w:r>
      <w:r>
        <w:rPr>
          <w:sz w:val="24"/>
        </w:rPr>
        <w:t xml:space="preserve">alles </w:t>
      </w:r>
      <w:r>
        <w:rPr>
          <w:sz w:val="24"/>
        </w:rPr>
        <w:t xml:space="preserve">auf </w:t>
      </w:r>
      <w:r>
        <w:rPr>
          <w:sz w:val="24"/>
        </w:rPr>
        <w:t xml:space="preserve">PCR, </w:t>
      </w:r>
      <w:r>
        <w:rPr>
          <w:sz w:val="24"/>
        </w:rPr>
        <w:t xml:space="preserve">RKI- </w:t>
      </w:r>
      <w:r>
        <w:rPr>
          <w:sz w:val="24"/>
        </w:rPr>
        <w:t xml:space="preserve">Daten </w:t>
      </w:r>
      <w:r>
        <w:rPr>
          <w:sz w:val="24"/>
        </w:rPr>
        <w:t xml:space="preserve">sollten </w:t>
      </w:r>
      <w:r>
        <w:rPr>
          <w:sz w:val="24"/>
        </w:rPr>
        <w:t xml:space="preserve">(relativ) </w:t>
      </w:r>
      <w:r>
        <w:rPr>
          <w:sz w:val="24"/>
        </w:rPr>
        <w:t xml:space="preserve">vergleichbar </w:t>
      </w:r>
      <w:r>
        <w:rPr>
          <w:sz w:val="24"/>
        </w:rPr>
        <w:t xml:space="preserve">bleiben </w:t>
      </w:r>
      <w:r>
        <w:rPr>
          <w:sz w:val="24"/>
        </w:rPr>
        <w:t xml:space="preserve"> </w:t>
      </w:r>
      <w:r>
        <w:rPr>
          <w:sz w:val="24"/>
        </w:rPr>
        <w:t xml:space="preserve">Anfragen: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indirekten </w:t>
      </w:r>
      <w:r>
        <w:rPr>
          <w:sz w:val="24"/>
        </w:rPr>
        <w:t xml:space="preserve">Befunden </w:t>
      </w:r>
      <w:r>
        <w:rPr>
          <w:sz w:val="24"/>
        </w:rPr>
        <w:t xml:space="preserve">umgehen, </w:t>
      </w:r>
      <w:r>
        <w:rPr>
          <w:sz w:val="24"/>
        </w:rPr>
        <w:t xml:space="preserve">wann </w:t>
      </w:r>
      <w:r>
        <w:rPr>
          <w:sz w:val="24"/>
        </w:rPr>
        <w:t xml:space="preserve">liegt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vor,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resultieren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bor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der </w:t>
      </w:r>
      <w:r>
        <w:rPr>
          <w:sz w:val="24"/>
        </w:rPr>
        <w:t xml:space="preserve">Anamnese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festgelegt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nur </w:t>
      </w:r>
      <w:r>
        <w:rPr>
          <w:sz w:val="24"/>
        </w:rPr>
        <w:t xml:space="preserve">PCR-positive </w:t>
      </w:r>
      <w:r>
        <w:rPr>
          <w:sz w:val="24"/>
        </w:rPr>
        <w:t xml:space="preserve">Fälle </w:t>
      </w:r>
      <w:r>
        <w:rPr>
          <w:sz w:val="24"/>
        </w:rPr>
        <w:t xml:space="preserve">gezählt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europäischem </w:t>
      </w:r>
      <w:r>
        <w:rPr>
          <w:sz w:val="24"/>
        </w:rPr>
        <w:t xml:space="preserve">Niveau </w:t>
      </w:r>
      <w:r>
        <w:rPr>
          <w:sz w:val="24"/>
        </w:rPr>
        <w:t xml:space="preserve">beruht </w:t>
      </w:r>
      <w:r>
        <w:rPr>
          <w:sz w:val="24"/>
        </w:rPr>
        <w:t xml:space="preserve">aktuell </w:t>
      </w:r>
      <w:r>
        <w:rPr>
          <w:sz w:val="24"/>
        </w:rPr>
        <w:t xml:space="preserve">alles </w:t>
      </w:r>
      <w:r>
        <w:rPr>
          <w:sz w:val="24"/>
        </w:rPr>
        <w:t xml:space="preserve">auf </w:t>
      </w:r>
      <w:r>
        <w:rPr>
          <w:sz w:val="24"/>
        </w:rPr>
        <w:t xml:space="preserve">PCR, </w:t>
      </w:r>
      <w:r>
        <w:rPr>
          <w:sz w:val="24"/>
        </w:rPr>
        <w:t xml:space="preserve">RKI- </w:t>
      </w:r>
      <w:r>
        <w:rPr>
          <w:sz w:val="24"/>
        </w:rPr>
        <w:t xml:space="preserve">Daten </w:t>
      </w:r>
      <w:r>
        <w:rPr>
          <w:sz w:val="24"/>
        </w:rPr>
        <w:t xml:space="preserve">sollten </w:t>
      </w:r>
      <w:r>
        <w:rPr>
          <w:sz w:val="24"/>
        </w:rPr>
        <w:t xml:space="preserve">(relativ) </w:t>
      </w:r>
      <w:r>
        <w:rPr>
          <w:sz w:val="24"/>
        </w:rPr>
        <w:t xml:space="preserve">vergleichbar </w:t>
      </w:r>
      <w:r>
        <w:rPr>
          <w:sz w:val="24"/>
        </w:rPr>
        <w:t xml:space="preserve">bleiben </w:t>
      </w:r>
      <w:r>
        <w:rPr>
          <w:sz w:val="24"/>
        </w:rPr>
        <w:t xml:space="preserve"> </w:t>
      </w:r>
      <w:r>
        <w:rPr>
          <w:sz w:val="24"/>
        </w:rPr>
        <w:t xml:space="preserve">Anfragen: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indirekten </w:t>
      </w:r>
      <w:r>
        <w:rPr>
          <w:sz w:val="24"/>
        </w:rPr>
        <w:t xml:space="preserve">Befunden </w:t>
      </w:r>
      <w:r>
        <w:rPr>
          <w:sz w:val="24"/>
        </w:rPr>
        <w:t xml:space="preserve">umgehen, </w:t>
      </w:r>
      <w:r>
        <w:rPr>
          <w:sz w:val="24"/>
        </w:rPr>
        <w:t xml:space="preserve">wann </w:t>
      </w:r>
      <w:r>
        <w:rPr>
          <w:sz w:val="24"/>
        </w:rPr>
        <w:t xml:space="preserve">liegt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vor,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resultieren </w:t>
      </w:r>
      <w:r>
        <w:rPr>
          <w:sz w:val="24"/>
        </w:rPr>
        <w:t xml:space="preserve">daraus? </w:t>
      </w:r>
      <w:r>
        <w:rPr>
          <w:sz w:val="24"/>
        </w:rPr>
        <w:t xml:space="preserve"> </w:t>
      </w:r>
      <w:r>
        <w:rPr>
          <w:sz w:val="24"/>
        </w:rPr>
        <w:t xml:space="preserve">Bisher </w:t>
      </w:r>
      <w:r>
        <w:rPr>
          <w:sz w:val="24"/>
        </w:rPr>
        <w:t xml:space="preserve">wird </w:t>
      </w:r>
      <w:r>
        <w:rPr>
          <w:sz w:val="24"/>
        </w:rPr>
        <w:t xml:space="preserve">lediglich </w:t>
      </w:r>
      <w:r>
        <w:rPr>
          <w:b/>
          <w:color w:val="FF0000"/>
          <w:sz w:val="24"/>
        </w:rPr>
        <w:t xml:space="preserve">PCR-Nachweis </w:t>
      </w:r>
      <w:r>
        <w:rPr>
          <w:sz w:val="24"/>
        </w:rPr>
        <w:t xml:space="preserve">genutzt, </w:t>
      </w:r>
      <w:r>
        <w:rPr>
          <w:sz w:val="24"/>
        </w:rPr>
        <w:t xml:space="preserve">bei </w:t>
      </w:r>
      <w:r>
        <w:rPr>
          <w:sz w:val="24"/>
        </w:rPr>
        <w:t xml:space="preserve">indirektem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Maßnahmen </w:t>
      </w:r>
      <w:r>
        <w:rPr>
          <w:sz w:val="24"/>
        </w:rPr>
        <w:t xml:space="preserve">wenn </w:t>
      </w:r>
      <w:r>
        <w:rPr>
          <w:sz w:val="24"/>
        </w:rPr>
        <w:t xml:space="preserve">hochsymptomatische </w:t>
      </w:r>
      <w:r>
        <w:rPr>
          <w:sz w:val="24"/>
        </w:rPr>
        <w:t xml:space="preserve">Fälle </w:t>
      </w:r>
      <w:r>
        <w:rPr>
          <w:sz w:val="24"/>
        </w:rPr>
        <w:t xml:space="preserve"> </w:t>
      </w:r>
      <w:r>
        <w:rPr>
          <w:sz w:val="24"/>
        </w:rPr>
        <w:t xml:space="preserve">Referenzdefinition </w:t>
      </w:r>
      <w:r>
        <w:rPr>
          <w:sz w:val="24"/>
        </w:rPr>
        <w:t xml:space="preserve">heißt </w:t>
      </w:r>
      <w:r>
        <w:rPr>
          <w:sz w:val="24"/>
        </w:rPr>
        <w:t xml:space="preserve">nicht,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Serokonversion </w:t>
      </w:r>
      <w:r>
        <w:rPr>
          <w:sz w:val="24"/>
        </w:rPr>
        <w:t xml:space="preserve">keine </w:t>
      </w:r>
      <w:r>
        <w:rPr>
          <w:sz w:val="24"/>
        </w:rPr>
        <w:t xml:space="preserve">Maßnahmen </w:t>
      </w:r>
      <w:r>
        <w:rPr>
          <w:sz w:val="24"/>
        </w:rPr>
        <w:t xml:space="preserve">ergriffen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könnte </w:t>
      </w:r>
      <w:r>
        <w:rPr>
          <w:sz w:val="24"/>
        </w:rPr>
        <w:t xml:space="preserve">aufschlüsseln, </w:t>
      </w:r>
      <w:r>
        <w:rPr>
          <w:sz w:val="24"/>
        </w:rPr>
        <w:t xml:space="preserve">welche </w:t>
      </w:r>
      <w:r>
        <w:rPr>
          <w:sz w:val="24"/>
        </w:rPr>
        <w:t xml:space="preserve">Konstellation </w:t>
      </w:r>
      <w:r>
        <w:rPr>
          <w:sz w:val="24"/>
        </w:rPr>
        <w:t xml:space="preserve">von </w:t>
      </w:r>
      <w:r>
        <w:rPr>
          <w:sz w:val="24"/>
        </w:rPr>
        <w:t xml:space="preserve">Antikörpern </w:t>
      </w:r>
      <w:r>
        <w:rPr>
          <w:sz w:val="24"/>
        </w:rPr>
        <w:t xml:space="preserve">bei </w:t>
      </w:r>
      <w:r>
        <w:rPr>
          <w:sz w:val="24"/>
        </w:rPr>
        <w:t xml:space="preserve">welchem </w:t>
      </w:r>
      <w:r>
        <w:rPr>
          <w:sz w:val="24"/>
        </w:rPr>
        <w:t xml:space="preserve">Test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könnte </w:t>
      </w:r>
      <w:r>
        <w:rPr>
          <w:sz w:val="24"/>
        </w:rPr>
        <w:t xml:space="preserve"> </w:t>
      </w:r>
      <w:r>
        <w:rPr>
          <w:sz w:val="24"/>
        </w:rPr>
        <w:t xml:space="preserve">Über </w:t>
      </w:r>
      <w:r>
        <w:rPr>
          <w:sz w:val="24"/>
        </w:rPr>
        <w:t xml:space="preserve">Maßnahmen </w:t>
      </w:r>
      <w:r>
        <w:rPr>
          <w:sz w:val="24"/>
        </w:rPr>
        <w:t xml:space="preserve">muss </w:t>
      </w:r>
      <w:r>
        <w:rPr>
          <w:sz w:val="24"/>
        </w:rPr>
        <w:t xml:space="preserve">nach </w:t>
      </w:r>
      <w:r>
        <w:rPr>
          <w:sz w:val="24"/>
        </w:rPr>
        <w:t xml:space="preserve">Einzelfallprüfung </w:t>
      </w:r>
      <w:r>
        <w:rPr>
          <w:sz w:val="24"/>
        </w:rPr>
        <w:t xml:space="preserve">der </w:t>
      </w:r>
      <w:r>
        <w:rPr>
          <w:sz w:val="24"/>
        </w:rPr>
        <w:t xml:space="preserve">Amtsarzt </w:t>
      </w:r>
      <w:r>
        <w:rPr>
          <w:sz w:val="24"/>
        </w:rPr>
        <w:t xml:space="preserve">im </w:t>
      </w:r>
      <w:r>
        <w:rPr>
          <w:sz w:val="24"/>
        </w:rPr>
        <w:t xml:space="preserve">jeweiligen </w:t>
      </w:r>
      <w:r>
        <w:rPr>
          <w:sz w:val="24"/>
        </w:rPr>
        <w:t xml:space="preserve">Setting </w:t>
      </w:r>
      <w:r>
        <w:rPr>
          <w:sz w:val="24"/>
        </w:rPr>
        <w:t xml:space="preserve">entscheiden, </w:t>
      </w:r>
      <w:r>
        <w:rPr>
          <w:sz w:val="24"/>
        </w:rPr>
        <w:t xml:space="preserve">RKI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amnese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festgelegt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nur </w:t>
      </w:r>
      <w:r>
        <w:rPr>
          <w:sz w:val="24"/>
        </w:rPr>
        <w:t xml:space="preserve">PCR-positive </w:t>
      </w:r>
      <w:r>
        <w:rPr>
          <w:sz w:val="24"/>
        </w:rPr>
        <w:t xml:space="preserve">Fälle </w:t>
      </w:r>
      <w:r>
        <w:rPr>
          <w:sz w:val="24"/>
        </w:rPr>
        <w:t xml:space="preserve">gezählt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europäischem </w:t>
      </w:r>
      <w:r>
        <w:rPr>
          <w:sz w:val="24"/>
        </w:rPr>
        <w:t xml:space="preserve">Niveau </w:t>
      </w:r>
      <w:r>
        <w:rPr>
          <w:sz w:val="24"/>
        </w:rPr>
        <w:t xml:space="preserve">beruht </w:t>
      </w:r>
      <w:r>
        <w:rPr>
          <w:sz w:val="24"/>
        </w:rPr>
        <w:t xml:space="preserve">aktuell </w:t>
      </w:r>
      <w:r>
        <w:rPr>
          <w:sz w:val="24"/>
        </w:rPr>
        <w:t xml:space="preserve">alles </w:t>
      </w:r>
      <w:r>
        <w:rPr>
          <w:sz w:val="24"/>
        </w:rPr>
        <w:t xml:space="preserve">auf </w:t>
      </w:r>
      <w:r>
        <w:rPr>
          <w:sz w:val="24"/>
        </w:rPr>
        <w:t xml:space="preserve">PCR, </w:t>
      </w:r>
      <w:r>
        <w:rPr>
          <w:sz w:val="24"/>
        </w:rPr>
        <w:t xml:space="preserve">RKI- </w:t>
      </w:r>
      <w:r>
        <w:rPr>
          <w:sz w:val="24"/>
        </w:rPr>
        <w:t xml:space="preserve">Daten </w:t>
      </w:r>
      <w:r>
        <w:rPr>
          <w:sz w:val="24"/>
        </w:rPr>
        <w:t xml:space="preserve">sollten </w:t>
      </w:r>
      <w:r>
        <w:rPr>
          <w:sz w:val="24"/>
        </w:rPr>
        <w:t xml:space="preserve">(relativ) </w:t>
      </w:r>
      <w:r>
        <w:rPr>
          <w:sz w:val="24"/>
        </w:rPr>
        <w:t xml:space="preserve">vergleichbar </w:t>
      </w:r>
      <w:r>
        <w:rPr>
          <w:sz w:val="24"/>
        </w:rPr>
        <w:t xml:space="preserve">bleiben </w:t>
      </w:r>
      <w:r>
        <w:rPr>
          <w:sz w:val="24"/>
        </w:rPr>
        <w:t xml:space="preserve"> </w:t>
      </w:r>
      <w:r>
        <w:rPr>
          <w:sz w:val="24"/>
        </w:rPr>
        <w:t xml:space="preserve">Anfragen: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indirekten </w:t>
      </w:r>
      <w:r>
        <w:rPr>
          <w:sz w:val="24"/>
        </w:rPr>
        <w:t xml:space="preserve">Befunden </w:t>
      </w:r>
      <w:r>
        <w:rPr>
          <w:sz w:val="24"/>
        </w:rPr>
        <w:t xml:space="preserve">umgehen, </w:t>
      </w:r>
      <w:r>
        <w:rPr>
          <w:sz w:val="24"/>
        </w:rPr>
        <w:t xml:space="preserve">wann </w:t>
      </w:r>
      <w:r>
        <w:rPr>
          <w:sz w:val="24"/>
        </w:rPr>
        <w:t xml:space="preserve">liegt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vor,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resultieren </w:t>
      </w:r>
      <w:r>
        <w:rPr>
          <w:sz w:val="24"/>
        </w:rPr>
        <w:t xml:space="preserve">daraus? </w:t>
      </w:r>
      <w:r>
        <w:rPr>
          <w:sz w:val="24"/>
        </w:rPr>
        <w:t xml:space="preserve"> </w:t>
      </w:r>
      <w:r>
        <w:rPr>
          <w:sz w:val="24"/>
        </w:rPr>
        <w:t xml:space="preserve">Bisher </w:t>
      </w:r>
      <w:r>
        <w:rPr>
          <w:sz w:val="24"/>
        </w:rPr>
        <w:t xml:space="preserve">wird </w:t>
      </w:r>
      <w:r>
        <w:rPr>
          <w:sz w:val="24"/>
        </w:rPr>
        <w:t xml:space="preserve">lediglich </w:t>
      </w:r>
      <w:r>
        <w:rPr>
          <w:b/>
          <w:color w:val="FF0000"/>
          <w:sz w:val="24"/>
        </w:rPr>
        <w:t xml:space="preserve">PCR-Nachweis </w:t>
      </w:r>
      <w:r>
        <w:rPr>
          <w:sz w:val="24"/>
        </w:rPr>
        <w:t xml:space="preserve">genutzt, </w:t>
      </w:r>
      <w:r>
        <w:rPr>
          <w:sz w:val="24"/>
        </w:rPr>
        <w:t xml:space="preserve">bei </w:t>
      </w:r>
      <w:r>
        <w:rPr>
          <w:sz w:val="24"/>
        </w:rPr>
        <w:t xml:space="preserve">indirektem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Maßnahmen </w:t>
      </w:r>
      <w:r>
        <w:rPr>
          <w:sz w:val="24"/>
        </w:rPr>
        <w:t xml:space="preserve">wenn </w:t>
      </w:r>
      <w:r>
        <w:rPr>
          <w:sz w:val="24"/>
        </w:rPr>
        <w:t xml:space="preserve">hochsymptomatische </w:t>
      </w:r>
      <w:r>
        <w:rPr>
          <w:sz w:val="24"/>
        </w:rPr>
        <w:t xml:space="preserve">Fälle </w:t>
      </w:r>
      <w:r>
        <w:rPr>
          <w:sz w:val="24"/>
        </w:rPr>
        <w:t xml:space="preserve"> </w:t>
      </w:r>
      <w:r>
        <w:rPr>
          <w:sz w:val="24"/>
        </w:rPr>
        <w:t xml:space="preserve">Referenzdefinition </w:t>
      </w:r>
      <w:r>
        <w:rPr>
          <w:sz w:val="24"/>
        </w:rPr>
        <w:t xml:space="preserve">heißt </w:t>
      </w:r>
      <w:r>
        <w:rPr>
          <w:sz w:val="24"/>
        </w:rPr>
        <w:t xml:space="preserve">nicht,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Serokonversion </w:t>
      </w:r>
      <w:r>
        <w:rPr>
          <w:sz w:val="24"/>
        </w:rPr>
        <w:t xml:space="preserve">keine </w:t>
      </w:r>
      <w:r>
        <w:rPr>
          <w:sz w:val="24"/>
        </w:rPr>
        <w:t xml:space="preserve">Maßnahmen </w:t>
      </w:r>
      <w:r>
        <w:rPr>
          <w:sz w:val="24"/>
        </w:rPr>
        <w:t xml:space="preserve">ergriffen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könnte </w:t>
      </w:r>
      <w:r>
        <w:rPr>
          <w:sz w:val="24"/>
        </w:rPr>
        <w:t xml:space="preserve">aufschlüsseln, </w:t>
      </w:r>
      <w:r>
        <w:rPr>
          <w:sz w:val="24"/>
        </w:rPr>
        <w:t xml:space="preserve">welche </w:t>
      </w:r>
      <w:r>
        <w:rPr>
          <w:sz w:val="24"/>
        </w:rPr>
        <w:t xml:space="preserve">Konstellation </w:t>
      </w:r>
      <w:r>
        <w:rPr>
          <w:sz w:val="24"/>
        </w:rPr>
        <w:t xml:space="preserve">von </w:t>
      </w:r>
      <w:r>
        <w:rPr>
          <w:sz w:val="24"/>
        </w:rPr>
        <w:t xml:space="preserve">Antikörpern </w:t>
      </w:r>
      <w:r>
        <w:rPr>
          <w:sz w:val="24"/>
        </w:rPr>
        <w:t xml:space="preserve">bei </w:t>
      </w:r>
      <w:r>
        <w:rPr>
          <w:sz w:val="24"/>
        </w:rPr>
        <w:t xml:space="preserve">welchem </w:t>
      </w:r>
      <w:r>
        <w:rPr>
          <w:sz w:val="24"/>
        </w:rPr>
        <w:t xml:space="preserve">Test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könnte </w:t>
      </w:r>
      <w:r>
        <w:rPr>
          <w:sz w:val="24"/>
        </w:rPr>
        <w:t xml:space="preserve"> </w:t>
      </w:r>
      <w:r>
        <w:rPr>
          <w:sz w:val="24"/>
        </w:rPr>
        <w:t xml:space="preserve">Über </w:t>
      </w:r>
      <w:r>
        <w:rPr>
          <w:sz w:val="24"/>
        </w:rPr>
        <w:t xml:space="preserve">Maßnahmen </w:t>
      </w:r>
      <w:r>
        <w:rPr>
          <w:sz w:val="24"/>
        </w:rPr>
        <w:t xml:space="preserve">muss </w:t>
      </w:r>
      <w:r>
        <w:rPr>
          <w:sz w:val="24"/>
        </w:rPr>
        <w:t xml:space="preserve">nach </w:t>
      </w:r>
      <w:r>
        <w:rPr>
          <w:sz w:val="24"/>
        </w:rPr>
        <w:t xml:space="preserve">Einzelfallprüfung </w:t>
      </w:r>
      <w:r>
        <w:rPr>
          <w:sz w:val="24"/>
        </w:rPr>
        <w:t xml:space="preserve">der </w:t>
      </w:r>
      <w:r>
        <w:rPr>
          <w:sz w:val="24"/>
        </w:rPr>
        <w:t xml:space="preserve">Amtsarzt </w:t>
      </w:r>
      <w:r>
        <w:rPr>
          <w:sz w:val="24"/>
        </w:rPr>
        <w:t xml:space="preserve">im </w:t>
      </w:r>
      <w:r>
        <w:rPr>
          <w:sz w:val="24"/>
        </w:rPr>
        <w:t xml:space="preserve">jeweiligen </w:t>
      </w:r>
      <w:r>
        <w:rPr>
          <w:sz w:val="24"/>
        </w:rPr>
        <w:t xml:space="preserve">Setting </w:t>
      </w:r>
      <w:r>
        <w:rPr>
          <w:sz w:val="24"/>
        </w:rPr>
        <w:t xml:space="preserve">entscheiden, </w:t>
      </w:r>
      <w:r>
        <w:rPr>
          <w:sz w:val="24"/>
        </w:rPr>
        <w:t xml:space="preserve">RKI </w:t>
      </w:r>
      <w:r>
        <w:rPr>
          <w:sz w:val="24"/>
        </w:rPr>
        <w:t xml:space="preserve">kann </w:t>
      </w:r>
      <w:r>
        <w:rPr>
          <w:sz w:val="24"/>
        </w:rPr>
        <w:t xml:space="preserve">hier </w:t>
      </w:r>
      <w:r>
        <w:rPr>
          <w:sz w:val="24"/>
        </w:rPr>
        <w:t xml:space="preserve">keine </w:t>
      </w:r>
      <w:r>
        <w:rPr>
          <w:sz w:val="24"/>
        </w:rPr>
        <w:t xml:space="preserve">pauschalen </w:t>
      </w:r>
      <w:r>
        <w:rPr>
          <w:sz w:val="24"/>
        </w:rPr>
        <w:t xml:space="preserve">Maßna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keine </w:t>
      </w:r>
      <w:r>
        <w:rPr>
          <w:sz w:val="24"/>
        </w:rPr>
        <w:t xml:space="preserve">pauschalen </w:t>
      </w:r>
      <w:r>
        <w:rPr>
          <w:sz w:val="24"/>
        </w:rPr>
        <w:t xml:space="preserve">Maßnahmen </w:t>
      </w:r>
      <w:r>
        <w:rPr>
          <w:sz w:val="24"/>
        </w:rPr>
        <w:t xml:space="preserve">empfehlen, </w:t>
      </w:r>
      <w:r>
        <w:rPr>
          <w:sz w:val="24"/>
        </w:rPr>
        <w:t xml:space="preserve">es </w:t>
      </w:r>
      <w:r>
        <w:rPr>
          <w:sz w:val="24"/>
        </w:rPr>
        <w:t xml:space="preserve">bleibt </w:t>
      </w:r>
      <w:r>
        <w:rPr>
          <w:sz w:val="24"/>
        </w:rPr>
        <w:t xml:space="preserve">eine </w:t>
      </w:r>
      <w:r>
        <w:rPr>
          <w:sz w:val="24"/>
        </w:rPr>
        <w:t xml:space="preserve">Einzelfallentscheidung </w:t>
      </w:r>
      <w:r>
        <w:rPr>
          <w:sz w:val="24"/>
        </w:rPr>
        <w:t xml:space="preserve"> </w:t>
      </w:r>
      <w:r>
        <w:rPr>
          <w:sz w:val="24"/>
        </w:rPr>
        <w:t xml:space="preserve">Empfehlung </w:t>
      </w:r>
      <w:r>
        <w:rPr>
          <w:sz w:val="24"/>
        </w:rPr>
        <w:t xml:space="preserve">ist </w:t>
      </w:r>
      <w:r>
        <w:rPr>
          <w:sz w:val="24"/>
        </w:rPr>
        <w:t xml:space="preserve">immer </w:t>
      </w:r>
      <w:r>
        <w:rPr>
          <w:sz w:val="24"/>
        </w:rPr>
        <w:t xml:space="preserve">PCR,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kann </w:t>
      </w:r>
      <w:r>
        <w:rPr>
          <w:sz w:val="24"/>
        </w:rPr>
        <w:t xml:space="preserve">Serokonversion </w:t>
      </w:r>
      <w:r>
        <w:rPr>
          <w:sz w:val="24"/>
        </w:rPr>
        <w:t xml:space="preserve">vorliegen. </w:t>
      </w:r>
      <w:r>
        <w:rPr>
          <w:sz w:val="24"/>
        </w:rPr>
        <w:t xml:space="preserve">Serokonversion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guter </w:t>
      </w:r>
      <w:r>
        <w:rPr>
          <w:sz w:val="24"/>
        </w:rPr>
        <w:t xml:space="preserve">Parameter, </w:t>
      </w:r>
      <w:r>
        <w:rPr>
          <w:sz w:val="24"/>
        </w:rPr>
        <w:t xml:space="preserve">aber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mehrere </w:t>
      </w:r>
      <w:r>
        <w:rPr>
          <w:sz w:val="24"/>
        </w:rPr>
        <w:t xml:space="preserve">Proben </w:t>
      </w:r>
      <w:r>
        <w:rPr>
          <w:sz w:val="24"/>
        </w:rPr>
        <w:t xml:space="preserve">notwendig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gewisse </w:t>
      </w:r>
      <w:r>
        <w:rPr>
          <w:sz w:val="24"/>
        </w:rPr>
        <w:t xml:space="preserve">Sicherheit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(in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ist </w:t>
      </w:r>
      <w:r>
        <w:rPr>
          <w:sz w:val="24"/>
        </w:rPr>
        <w:t xml:space="preserve">Historie/Verlaufskontrolle </w:t>
      </w:r>
      <w:r>
        <w:rPr>
          <w:sz w:val="24"/>
        </w:rPr>
        <w:t xml:space="preserve">realistisch), </w:t>
      </w:r>
      <w:r>
        <w:rPr>
          <w:sz w:val="24"/>
        </w:rPr>
        <w:t xml:space="preserve">dies </w:t>
      </w:r>
      <w:r>
        <w:rPr>
          <w:sz w:val="24"/>
        </w:rPr>
        <w:t xml:space="preserve">stellt </w:t>
      </w:r>
      <w:r>
        <w:rPr>
          <w:sz w:val="24"/>
        </w:rPr>
        <w:t xml:space="preserve">GA </w:t>
      </w:r>
      <w:r>
        <w:rPr>
          <w:sz w:val="24"/>
        </w:rPr>
        <w:t xml:space="preserve">möglicherweise </w:t>
      </w:r>
      <w:r>
        <w:rPr>
          <w:sz w:val="24"/>
        </w:rPr>
        <w:t xml:space="preserve">vor </w:t>
      </w:r>
      <w:r>
        <w:rPr>
          <w:sz w:val="24"/>
        </w:rPr>
        <w:t xml:space="preserve">Probleme, </w:t>
      </w:r>
      <w:r>
        <w:rPr>
          <w:sz w:val="24"/>
        </w:rPr>
        <w:t xml:space="preserve">schwer </w:t>
      </w:r>
      <w:r>
        <w:rPr>
          <w:sz w:val="24"/>
        </w:rPr>
        <w:t xml:space="preserve">umzusetzen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Antikörpernachweise </w:t>
      </w:r>
      <w:r>
        <w:rPr>
          <w:sz w:val="24"/>
        </w:rPr>
        <w:t xml:space="preserve">als </w:t>
      </w:r>
      <w:r>
        <w:rPr>
          <w:sz w:val="24"/>
        </w:rPr>
        <w:t xml:space="preserve">Beweis </w:t>
      </w:r>
      <w:r>
        <w:rPr>
          <w:sz w:val="24"/>
        </w:rPr>
        <w:t xml:space="preserve">akuter </w:t>
      </w:r>
      <w:r>
        <w:rPr>
          <w:sz w:val="24"/>
        </w:rPr>
        <w:t xml:space="preserve">Infektion: </w:t>
      </w:r>
      <w:r>
        <w:rPr>
          <w:sz w:val="24"/>
        </w:rPr>
        <w:t xml:space="preserve">isoliert </w:t>
      </w:r>
      <w:r>
        <w:rPr>
          <w:sz w:val="24"/>
        </w:rPr>
        <w:t xml:space="preserve">positiver </w:t>
      </w:r>
      <w:r>
        <w:rPr>
          <w:sz w:val="24"/>
        </w:rPr>
        <w:t xml:space="preserve">IgM, </w:t>
      </w:r>
      <w:r>
        <w:rPr>
          <w:sz w:val="24"/>
        </w:rPr>
        <w:t xml:space="preserve">IgA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genügend, </w:t>
      </w:r>
      <w:r>
        <w:rPr>
          <w:sz w:val="24"/>
        </w:rPr>
        <w:t xml:space="preserve">Serokonversion, </w:t>
      </w:r>
      <w:r>
        <w:rPr>
          <w:sz w:val="24"/>
        </w:rPr>
        <w:t xml:space="preserve">IgM </w:t>
      </w:r>
      <w:r>
        <w:rPr>
          <w:sz w:val="24"/>
        </w:rPr>
        <w:t xml:space="preserve">(bei </w:t>
      </w:r>
      <w:r>
        <w:rPr>
          <w:sz w:val="24"/>
        </w:rPr>
        <w:t xml:space="preserve">positiven </w:t>
      </w:r>
      <w:r>
        <w:rPr>
          <w:sz w:val="24"/>
        </w:rPr>
        <w:t xml:space="preserve">IgG </w:t>
      </w:r>
      <w:r>
        <w:rPr>
          <w:sz w:val="24"/>
        </w:rPr>
        <w:t xml:space="preserve">in </w:t>
      </w:r>
      <w:r>
        <w:rPr>
          <w:sz w:val="24"/>
        </w:rPr>
        <w:t xml:space="preserve">separaten </w:t>
      </w:r>
      <w:r>
        <w:rPr>
          <w:sz w:val="24"/>
        </w:rPr>
        <w:t xml:space="preserve">Testen) </w:t>
      </w:r>
      <w:r>
        <w:rPr>
          <w:sz w:val="24"/>
        </w:rPr>
        <w:t xml:space="preserve">und </w:t>
      </w:r>
      <w:r>
        <w:rPr>
          <w:sz w:val="24"/>
        </w:rPr>
        <w:t xml:space="preserve">isoliertes </w:t>
      </w:r>
      <w:r>
        <w:rPr>
          <w:sz w:val="24"/>
        </w:rPr>
        <w:t xml:space="preserve">IgG </w:t>
      </w:r>
      <w:r>
        <w:rPr>
          <w:sz w:val="24"/>
        </w:rPr>
        <w:t xml:space="preserve">ja </w:t>
      </w:r>
      <w:r>
        <w:rPr>
          <w:sz w:val="24"/>
        </w:rPr>
        <w:t xml:space="preserve"> </w:t>
      </w:r>
      <w:r>
        <w:rPr>
          <w:sz w:val="24"/>
        </w:rPr>
        <w:t xml:space="preserve">Einschätzung </w:t>
      </w:r>
      <w:r>
        <w:rPr>
          <w:sz w:val="24"/>
        </w:rPr>
        <w:t xml:space="preserve">von </w:t>
      </w:r>
      <w:r>
        <w:rPr>
          <w:sz w:val="24"/>
        </w:rPr>
        <w:t xml:space="preserve">PCR </w:t>
      </w:r>
      <w:r>
        <w:rPr>
          <w:sz w:val="24"/>
        </w:rPr>
        <w:t xml:space="preserve">positivem </w:t>
      </w:r>
      <w:r>
        <w:rPr>
          <w:sz w:val="24"/>
        </w:rPr>
        <w:t xml:space="preserve">Befund </w:t>
      </w:r>
      <w:r>
        <w:rPr>
          <w:sz w:val="24"/>
        </w:rPr>
        <w:t xml:space="preserve">sowie </w:t>
      </w:r>
      <w:r>
        <w:rPr>
          <w:sz w:val="24"/>
        </w:rPr>
        <w:t xml:space="preserve">schon </w:t>
      </w:r>
      <w:r>
        <w:rPr>
          <w:sz w:val="24"/>
        </w:rPr>
        <w:t xml:space="preserve">IgG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kann </w:t>
      </w:r>
      <w:r>
        <w:rPr>
          <w:sz w:val="24"/>
        </w:rPr>
        <w:t xml:space="preserve">persistierendes </w:t>
      </w:r>
      <w:r>
        <w:rPr>
          <w:sz w:val="24"/>
        </w:rPr>
        <w:t xml:space="preserve">Virus </w:t>
      </w:r>
      <w:r>
        <w:rPr>
          <w:sz w:val="24"/>
        </w:rPr>
        <w:t xml:space="preserve">sein, </w:t>
      </w:r>
      <w:r>
        <w:rPr>
          <w:sz w:val="24"/>
        </w:rPr>
        <w:t xml:space="preserve">wird </w:t>
      </w:r>
      <w:r>
        <w:rPr>
          <w:sz w:val="24"/>
        </w:rPr>
        <w:t xml:space="preserve">ins </w:t>
      </w:r>
      <w:r>
        <w:rPr>
          <w:sz w:val="24"/>
        </w:rPr>
        <w:t xml:space="preserve">Diagnostik- </w:t>
      </w:r>
      <w:r>
        <w:rPr>
          <w:sz w:val="24"/>
        </w:rPr>
        <w:t xml:space="preserve">papier </w:t>
      </w:r>
      <w:r>
        <w:rPr>
          <w:sz w:val="24"/>
        </w:rPr>
        <w:t xml:space="preserve">aufgenommen </w:t>
      </w:r>
      <w:r>
        <w:rPr>
          <w:sz w:val="24"/>
        </w:rPr>
        <w:t xml:space="preserve">sobald </w:t>
      </w:r>
      <w:r>
        <w:rPr>
          <w:sz w:val="24"/>
        </w:rPr>
        <w:t xml:space="preserve">Literatur </w:t>
      </w:r>
      <w:r>
        <w:rPr>
          <w:sz w:val="24"/>
        </w:rPr>
        <w:t xml:space="preserve">bewertet </w:t>
      </w:r>
      <w:r>
        <w:rPr>
          <w:sz w:val="24"/>
        </w:rPr>
        <w:t xml:space="preserve">wurde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neue </w:t>
      </w:r>
      <w:r>
        <w:rPr>
          <w:sz w:val="24"/>
        </w:rPr>
        <w:t xml:space="preserve">Diagnostikpapier </w:t>
      </w:r>
      <w:r>
        <w:rPr>
          <w:sz w:val="24"/>
        </w:rPr>
        <w:t xml:space="preserve">wird </w:t>
      </w:r>
      <w:r>
        <w:rPr>
          <w:sz w:val="24"/>
        </w:rPr>
        <w:t xml:space="preserve">Klarheit </w:t>
      </w:r>
      <w:r>
        <w:rPr>
          <w:sz w:val="24"/>
        </w:rPr>
        <w:t xml:space="preserve">bringen: </w:t>
      </w:r>
      <w:r>
        <w:rPr>
          <w:sz w:val="24"/>
        </w:rPr>
        <w:t xml:space="preserve">es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scheidung </w:t>
      </w:r>
      <w:r>
        <w:rPr>
          <w:sz w:val="24"/>
        </w:rPr>
        <w:t xml:space="preserve"> </w:t>
      </w:r>
      <w:r>
        <w:rPr>
          <w:sz w:val="24"/>
        </w:rPr>
        <w:t xml:space="preserve">Empfehlung </w:t>
      </w:r>
      <w:r>
        <w:rPr>
          <w:sz w:val="24"/>
        </w:rPr>
        <w:t xml:space="preserve">ist </w:t>
      </w:r>
      <w:r>
        <w:rPr>
          <w:sz w:val="24"/>
        </w:rPr>
        <w:t xml:space="preserve">immer </w:t>
      </w:r>
      <w:r>
        <w:rPr>
          <w:sz w:val="24"/>
        </w:rPr>
        <w:t xml:space="preserve">PCR,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kann </w:t>
      </w:r>
      <w:r>
        <w:rPr>
          <w:sz w:val="24"/>
        </w:rPr>
        <w:t xml:space="preserve">Serokonversion </w:t>
      </w:r>
      <w:r>
        <w:rPr>
          <w:sz w:val="24"/>
        </w:rPr>
        <w:t xml:space="preserve">vorliegen. </w:t>
      </w:r>
      <w:r>
        <w:rPr>
          <w:sz w:val="24"/>
        </w:rPr>
        <w:t xml:space="preserve">Serokonversion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guter </w:t>
      </w:r>
      <w:r>
        <w:rPr>
          <w:sz w:val="24"/>
        </w:rPr>
        <w:t xml:space="preserve">Parameter, </w:t>
      </w:r>
      <w:r>
        <w:rPr>
          <w:sz w:val="24"/>
        </w:rPr>
        <w:t xml:space="preserve">aber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mehrere </w:t>
      </w:r>
      <w:r>
        <w:rPr>
          <w:sz w:val="24"/>
        </w:rPr>
        <w:t xml:space="preserve">Proben </w:t>
      </w:r>
      <w:r>
        <w:rPr>
          <w:sz w:val="24"/>
        </w:rPr>
        <w:t xml:space="preserve">notwendig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gewisse </w:t>
      </w:r>
      <w:r>
        <w:rPr>
          <w:sz w:val="24"/>
        </w:rPr>
        <w:t xml:space="preserve">Sicherheit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(in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ist </w:t>
      </w:r>
      <w:r>
        <w:rPr>
          <w:sz w:val="24"/>
        </w:rPr>
        <w:t xml:space="preserve">Historie/Verlaufskontrolle </w:t>
      </w:r>
      <w:r>
        <w:rPr>
          <w:sz w:val="24"/>
        </w:rPr>
        <w:t xml:space="preserve">realistisch), </w:t>
      </w:r>
      <w:r>
        <w:rPr>
          <w:sz w:val="24"/>
        </w:rPr>
        <w:t xml:space="preserve">dies </w:t>
      </w:r>
      <w:r>
        <w:rPr>
          <w:sz w:val="24"/>
        </w:rPr>
        <w:t xml:space="preserve">stellt </w:t>
      </w:r>
      <w:r>
        <w:rPr>
          <w:sz w:val="24"/>
        </w:rPr>
        <w:t xml:space="preserve">GA </w:t>
      </w:r>
      <w:r>
        <w:rPr>
          <w:sz w:val="24"/>
        </w:rPr>
        <w:t xml:space="preserve">möglicherweise </w:t>
      </w:r>
      <w:r>
        <w:rPr>
          <w:sz w:val="24"/>
        </w:rPr>
        <w:t xml:space="preserve">vor </w:t>
      </w:r>
      <w:r>
        <w:rPr>
          <w:sz w:val="24"/>
        </w:rPr>
        <w:t xml:space="preserve">Probleme, </w:t>
      </w:r>
      <w:r>
        <w:rPr>
          <w:sz w:val="24"/>
        </w:rPr>
        <w:t xml:space="preserve">schwer </w:t>
      </w:r>
      <w:r>
        <w:rPr>
          <w:sz w:val="24"/>
        </w:rPr>
        <w:t xml:space="preserve">umzusetzen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Antikörpernachweise </w:t>
      </w:r>
      <w:r>
        <w:rPr>
          <w:sz w:val="24"/>
        </w:rPr>
        <w:t xml:space="preserve">als </w:t>
      </w:r>
      <w:r>
        <w:rPr>
          <w:sz w:val="24"/>
        </w:rPr>
        <w:t xml:space="preserve">Beweis </w:t>
      </w:r>
      <w:r>
        <w:rPr>
          <w:sz w:val="24"/>
        </w:rPr>
        <w:t xml:space="preserve">akuter </w:t>
      </w:r>
      <w:r>
        <w:rPr>
          <w:sz w:val="24"/>
        </w:rPr>
        <w:t xml:space="preserve">Infektion: </w:t>
      </w:r>
      <w:r>
        <w:rPr>
          <w:sz w:val="24"/>
        </w:rPr>
        <w:t xml:space="preserve">isoliert </w:t>
      </w:r>
      <w:r>
        <w:rPr>
          <w:sz w:val="24"/>
        </w:rPr>
        <w:t xml:space="preserve">positiver </w:t>
      </w:r>
      <w:r>
        <w:rPr>
          <w:sz w:val="24"/>
        </w:rPr>
        <w:t xml:space="preserve">IgM, </w:t>
      </w:r>
      <w:r>
        <w:rPr>
          <w:sz w:val="24"/>
        </w:rPr>
        <w:t xml:space="preserve">IgA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genügend, </w:t>
      </w:r>
      <w:r>
        <w:rPr>
          <w:sz w:val="24"/>
        </w:rPr>
        <w:t xml:space="preserve">Serokonversion, </w:t>
      </w:r>
      <w:r>
        <w:rPr>
          <w:sz w:val="24"/>
        </w:rPr>
        <w:t xml:space="preserve">IgM </w:t>
      </w:r>
      <w:r>
        <w:rPr>
          <w:sz w:val="24"/>
        </w:rPr>
        <w:t xml:space="preserve">(bei </w:t>
      </w:r>
      <w:r>
        <w:rPr>
          <w:sz w:val="24"/>
        </w:rPr>
        <w:t xml:space="preserve">positiven </w:t>
      </w:r>
      <w:r>
        <w:rPr>
          <w:sz w:val="24"/>
        </w:rPr>
        <w:t xml:space="preserve">IgG </w:t>
      </w:r>
      <w:r>
        <w:rPr>
          <w:sz w:val="24"/>
        </w:rPr>
        <w:t xml:space="preserve">in </w:t>
      </w:r>
      <w:r>
        <w:rPr>
          <w:sz w:val="24"/>
        </w:rPr>
        <w:t xml:space="preserve">separaten </w:t>
      </w:r>
      <w:r>
        <w:rPr>
          <w:sz w:val="24"/>
        </w:rPr>
        <w:t xml:space="preserve">Testen) </w:t>
      </w:r>
      <w:r>
        <w:rPr>
          <w:sz w:val="24"/>
        </w:rPr>
        <w:t xml:space="preserve">und </w:t>
      </w:r>
      <w:r>
        <w:rPr>
          <w:sz w:val="24"/>
        </w:rPr>
        <w:t xml:space="preserve">isoliertes </w:t>
      </w:r>
      <w:r>
        <w:rPr>
          <w:sz w:val="24"/>
        </w:rPr>
        <w:t xml:space="preserve">IgG </w:t>
      </w:r>
      <w:r>
        <w:rPr>
          <w:sz w:val="24"/>
        </w:rPr>
        <w:t xml:space="preserve">ja </w:t>
      </w:r>
      <w:r>
        <w:rPr>
          <w:sz w:val="24"/>
        </w:rPr>
        <w:t xml:space="preserve"> </w:t>
      </w:r>
      <w:r>
        <w:rPr>
          <w:sz w:val="24"/>
        </w:rPr>
        <w:t xml:space="preserve">Einschätzung </w:t>
      </w:r>
      <w:r>
        <w:rPr>
          <w:sz w:val="24"/>
        </w:rPr>
        <w:t xml:space="preserve">von </w:t>
      </w:r>
      <w:r>
        <w:rPr>
          <w:sz w:val="24"/>
        </w:rPr>
        <w:t xml:space="preserve">PCR </w:t>
      </w:r>
      <w:r>
        <w:rPr>
          <w:sz w:val="24"/>
        </w:rPr>
        <w:t xml:space="preserve">positivem </w:t>
      </w:r>
      <w:r>
        <w:rPr>
          <w:sz w:val="24"/>
        </w:rPr>
        <w:t xml:space="preserve">Befund </w:t>
      </w:r>
      <w:r>
        <w:rPr>
          <w:sz w:val="24"/>
        </w:rPr>
        <w:t xml:space="preserve">sowie </w:t>
      </w:r>
      <w:r>
        <w:rPr>
          <w:sz w:val="24"/>
        </w:rPr>
        <w:t xml:space="preserve">schon </w:t>
      </w:r>
      <w:r>
        <w:rPr>
          <w:sz w:val="24"/>
        </w:rPr>
        <w:t xml:space="preserve">IgG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kann </w:t>
      </w:r>
      <w:r>
        <w:rPr>
          <w:sz w:val="24"/>
        </w:rPr>
        <w:t xml:space="preserve">persistierendes </w:t>
      </w:r>
      <w:r>
        <w:rPr>
          <w:sz w:val="24"/>
        </w:rPr>
        <w:t xml:space="preserve">Virus </w:t>
      </w:r>
      <w:r>
        <w:rPr>
          <w:sz w:val="24"/>
        </w:rPr>
        <w:t xml:space="preserve">sein, </w:t>
      </w:r>
      <w:r>
        <w:rPr>
          <w:sz w:val="24"/>
        </w:rPr>
        <w:t xml:space="preserve">wird </w:t>
      </w:r>
      <w:r>
        <w:rPr>
          <w:sz w:val="24"/>
        </w:rPr>
        <w:t xml:space="preserve">ins </w:t>
      </w:r>
      <w:r>
        <w:rPr>
          <w:sz w:val="24"/>
        </w:rPr>
        <w:t xml:space="preserve">Diagnostik- </w:t>
      </w:r>
      <w:r>
        <w:rPr>
          <w:sz w:val="24"/>
        </w:rPr>
        <w:t xml:space="preserve">papier </w:t>
      </w:r>
      <w:r>
        <w:rPr>
          <w:sz w:val="24"/>
        </w:rPr>
        <w:t xml:space="preserve">aufgenommen </w:t>
      </w:r>
      <w:r>
        <w:rPr>
          <w:sz w:val="24"/>
        </w:rPr>
        <w:t xml:space="preserve">sobald </w:t>
      </w:r>
      <w:r>
        <w:rPr>
          <w:sz w:val="24"/>
        </w:rPr>
        <w:t xml:space="preserve">Literatur </w:t>
      </w:r>
      <w:r>
        <w:rPr>
          <w:sz w:val="24"/>
        </w:rPr>
        <w:t xml:space="preserve">bewertet </w:t>
      </w:r>
      <w:r>
        <w:rPr>
          <w:sz w:val="24"/>
        </w:rPr>
        <w:t xml:space="preserve">wurde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neue </w:t>
      </w:r>
      <w:r>
        <w:rPr>
          <w:sz w:val="24"/>
        </w:rPr>
        <w:t xml:space="preserve">Diagnostikpapier </w:t>
      </w:r>
      <w:r>
        <w:rPr>
          <w:sz w:val="24"/>
        </w:rPr>
        <w:t xml:space="preserve">wird </w:t>
      </w:r>
      <w:r>
        <w:rPr>
          <w:sz w:val="24"/>
        </w:rPr>
        <w:t xml:space="preserve">Klarheit </w:t>
      </w:r>
      <w:r>
        <w:rPr>
          <w:sz w:val="24"/>
        </w:rPr>
        <w:t xml:space="preserve">bringen: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zeitliche </w:t>
      </w:r>
      <w:r>
        <w:rPr>
          <w:sz w:val="24"/>
        </w:rPr>
        <w:t xml:space="preserve">Einschränkung </w:t>
      </w:r>
      <w:r>
        <w:rPr>
          <w:sz w:val="24"/>
        </w:rPr>
        <w:t xml:space="preserve">definiert: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kompliziert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isse </w:t>
      </w:r>
      <w:r>
        <w:rPr>
          <w:sz w:val="24"/>
        </w:rPr>
        <w:t xml:space="preserve">Sicherheit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(in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ist </w:t>
      </w:r>
      <w:r>
        <w:rPr>
          <w:sz w:val="24"/>
        </w:rPr>
        <w:t xml:space="preserve">Historie/Verlaufskontrolle </w:t>
      </w:r>
      <w:r>
        <w:rPr>
          <w:sz w:val="24"/>
        </w:rPr>
        <w:t xml:space="preserve">realistisch), </w:t>
      </w:r>
      <w:r>
        <w:rPr>
          <w:sz w:val="24"/>
        </w:rPr>
        <w:t xml:space="preserve">dies </w:t>
      </w:r>
      <w:r>
        <w:rPr>
          <w:sz w:val="24"/>
        </w:rPr>
        <w:t xml:space="preserve">stellt </w:t>
      </w:r>
      <w:r>
        <w:rPr>
          <w:sz w:val="24"/>
        </w:rPr>
        <w:t xml:space="preserve">GA </w:t>
      </w:r>
      <w:r>
        <w:rPr>
          <w:sz w:val="24"/>
        </w:rPr>
        <w:t xml:space="preserve">möglicherweise </w:t>
      </w:r>
      <w:r>
        <w:rPr>
          <w:sz w:val="24"/>
        </w:rPr>
        <w:t xml:space="preserve">vor </w:t>
      </w:r>
      <w:r>
        <w:rPr>
          <w:sz w:val="24"/>
        </w:rPr>
        <w:t xml:space="preserve">Probleme, </w:t>
      </w:r>
      <w:r>
        <w:rPr>
          <w:sz w:val="24"/>
        </w:rPr>
        <w:t xml:space="preserve">schwer </w:t>
      </w:r>
      <w:r>
        <w:rPr>
          <w:sz w:val="24"/>
        </w:rPr>
        <w:t xml:space="preserve">umzusetzen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Antikörpernachweise </w:t>
      </w:r>
      <w:r>
        <w:rPr>
          <w:sz w:val="24"/>
        </w:rPr>
        <w:t xml:space="preserve">als </w:t>
      </w:r>
      <w:r>
        <w:rPr>
          <w:sz w:val="24"/>
        </w:rPr>
        <w:t xml:space="preserve">Beweis </w:t>
      </w:r>
      <w:r>
        <w:rPr>
          <w:sz w:val="24"/>
        </w:rPr>
        <w:t xml:space="preserve">akuter </w:t>
      </w:r>
      <w:r>
        <w:rPr>
          <w:sz w:val="24"/>
        </w:rPr>
        <w:t xml:space="preserve">Infektion: </w:t>
      </w:r>
      <w:r>
        <w:rPr>
          <w:sz w:val="24"/>
        </w:rPr>
        <w:t xml:space="preserve">isoliert </w:t>
      </w:r>
      <w:r>
        <w:rPr>
          <w:sz w:val="24"/>
        </w:rPr>
        <w:t xml:space="preserve">positiver </w:t>
      </w:r>
      <w:r>
        <w:rPr>
          <w:sz w:val="24"/>
        </w:rPr>
        <w:t xml:space="preserve">IgM, </w:t>
      </w:r>
      <w:r>
        <w:rPr>
          <w:sz w:val="24"/>
        </w:rPr>
        <w:t xml:space="preserve">IgA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genügend, </w:t>
      </w:r>
      <w:r>
        <w:rPr>
          <w:sz w:val="24"/>
        </w:rPr>
        <w:t xml:space="preserve">Serokonversion, </w:t>
      </w:r>
      <w:r>
        <w:rPr>
          <w:sz w:val="24"/>
        </w:rPr>
        <w:t xml:space="preserve">IgM </w:t>
      </w:r>
      <w:r>
        <w:rPr>
          <w:sz w:val="24"/>
        </w:rPr>
        <w:t xml:space="preserve">(bei </w:t>
      </w:r>
      <w:r>
        <w:rPr>
          <w:sz w:val="24"/>
        </w:rPr>
        <w:t xml:space="preserve">positiven </w:t>
      </w:r>
      <w:r>
        <w:rPr>
          <w:sz w:val="24"/>
        </w:rPr>
        <w:t xml:space="preserve">IgG </w:t>
      </w:r>
      <w:r>
        <w:rPr>
          <w:sz w:val="24"/>
        </w:rPr>
        <w:t xml:space="preserve">in </w:t>
      </w:r>
      <w:r>
        <w:rPr>
          <w:sz w:val="24"/>
        </w:rPr>
        <w:t xml:space="preserve">separaten </w:t>
      </w:r>
      <w:r>
        <w:rPr>
          <w:sz w:val="24"/>
        </w:rPr>
        <w:t xml:space="preserve">Testen) </w:t>
      </w:r>
      <w:r>
        <w:rPr>
          <w:sz w:val="24"/>
        </w:rPr>
        <w:t xml:space="preserve">und </w:t>
      </w:r>
      <w:r>
        <w:rPr>
          <w:sz w:val="24"/>
        </w:rPr>
        <w:t xml:space="preserve">isoliertes </w:t>
      </w:r>
      <w:r>
        <w:rPr>
          <w:sz w:val="24"/>
        </w:rPr>
        <w:t xml:space="preserve">IgG </w:t>
      </w:r>
      <w:r>
        <w:rPr>
          <w:sz w:val="24"/>
        </w:rPr>
        <w:t xml:space="preserve">ja </w:t>
      </w:r>
      <w:r>
        <w:rPr>
          <w:sz w:val="24"/>
        </w:rPr>
        <w:t xml:space="preserve"> </w:t>
      </w:r>
      <w:r>
        <w:rPr>
          <w:sz w:val="24"/>
        </w:rPr>
        <w:t xml:space="preserve">Einschätzung </w:t>
      </w:r>
      <w:r>
        <w:rPr>
          <w:sz w:val="24"/>
        </w:rPr>
        <w:t xml:space="preserve">von </w:t>
      </w:r>
      <w:r>
        <w:rPr>
          <w:sz w:val="24"/>
        </w:rPr>
        <w:t xml:space="preserve">PCR </w:t>
      </w:r>
      <w:r>
        <w:rPr>
          <w:sz w:val="24"/>
        </w:rPr>
        <w:t xml:space="preserve">positivem </w:t>
      </w:r>
      <w:r>
        <w:rPr>
          <w:sz w:val="24"/>
        </w:rPr>
        <w:t xml:space="preserve">Befund </w:t>
      </w:r>
      <w:r>
        <w:rPr>
          <w:sz w:val="24"/>
        </w:rPr>
        <w:t xml:space="preserve">sowie </w:t>
      </w:r>
      <w:r>
        <w:rPr>
          <w:sz w:val="24"/>
        </w:rPr>
        <w:t xml:space="preserve">schon </w:t>
      </w:r>
      <w:r>
        <w:rPr>
          <w:sz w:val="24"/>
        </w:rPr>
        <w:t xml:space="preserve">IgG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kann </w:t>
      </w:r>
      <w:r>
        <w:rPr>
          <w:sz w:val="24"/>
        </w:rPr>
        <w:t xml:space="preserve">persistierendes </w:t>
      </w:r>
      <w:r>
        <w:rPr>
          <w:sz w:val="24"/>
        </w:rPr>
        <w:t xml:space="preserve">Virus </w:t>
      </w:r>
      <w:r>
        <w:rPr>
          <w:sz w:val="24"/>
        </w:rPr>
        <w:t xml:space="preserve">sein, </w:t>
      </w:r>
      <w:r>
        <w:rPr>
          <w:sz w:val="24"/>
        </w:rPr>
        <w:t xml:space="preserve">wird </w:t>
      </w:r>
      <w:r>
        <w:rPr>
          <w:sz w:val="24"/>
        </w:rPr>
        <w:t xml:space="preserve">ins </w:t>
      </w:r>
      <w:r>
        <w:rPr>
          <w:sz w:val="24"/>
        </w:rPr>
        <w:t xml:space="preserve">Diagnostik- </w:t>
      </w:r>
      <w:r>
        <w:rPr>
          <w:sz w:val="24"/>
        </w:rPr>
        <w:t xml:space="preserve">papier </w:t>
      </w:r>
      <w:r>
        <w:rPr>
          <w:sz w:val="24"/>
        </w:rPr>
        <w:t xml:space="preserve">aufgenommen </w:t>
      </w:r>
      <w:r>
        <w:rPr>
          <w:sz w:val="24"/>
        </w:rPr>
        <w:t xml:space="preserve">sobald </w:t>
      </w:r>
      <w:r>
        <w:rPr>
          <w:sz w:val="24"/>
        </w:rPr>
        <w:t xml:space="preserve">Literatur </w:t>
      </w:r>
      <w:r>
        <w:rPr>
          <w:sz w:val="24"/>
        </w:rPr>
        <w:t xml:space="preserve">bewertet </w:t>
      </w:r>
      <w:r>
        <w:rPr>
          <w:sz w:val="24"/>
        </w:rPr>
        <w:t xml:space="preserve">wurde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neue </w:t>
      </w:r>
      <w:r>
        <w:rPr>
          <w:sz w:val="24"/>
        </w:rPr>
        <w:t xml:space="preserve">Diagnostikpapier </w:t>
      </w:r>
      <w:r>
        <w:rPr>
          <w:sz w:val="24"/>
        </w:rPr>
        <w:t xml:space="preserve">wird </w:t>
      </w:r>
      <w:r>
        <w:rPr>
          <w:sz w:val="24"/>
        </w:rPr>
        <w:t xml:space="preserve">Klarheit </w:t>
      </w:r>
      <w:r>
        <w:rPr>
          <w:sz w:val="24"/>
        </w:rPr>
        <w:t xml:space="preserve">bringen: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zeitliche </w:t>
      </w:r>
      <w:r>
        <w:rPr>
          <w:sz w:val="24"/>
        </w:rPr>
        <w:t xml:space="preserve">Einschränkung </w:t>
      </w:r>
      <w:r>
        <w:rPr>
          <w:sz w:val="24"/>
        </w:rPr>
        <w:t xml:space="preserve">definiert: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komplizierten </w:t>
      </w:r>
      <w:r>
        <w:rPr>
          <w:sz w:val="24"/>
        </w:rPr>
        <w:t xml:space="preserve">Fällen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Infektiosität </w:t>
      </w:r>
      <w:r>
        <w:rPr>
          <w:sz w:val="24"/>
        </w:rPr>
        <w:t xml:space="preserve">von </w:t>
      </w:r>
      <w:r>
        <w:rPr>
          <w:sz w:val="24"/>
        </w:rPr>
        <w:t xml:space="preserve">8-9d </w:t>
      </w:r>
      <w:r>
        <w:rPr>
          <w:sz w:val="24"/>
        </w:rPr>
        <w:t xml:space="preserve">ausgegangen, </w:t>
      </w:r>
      <w:r>
        <w:rPr>
          <w:sz w:val="24"/>
        </w:rPr>
        <w:t xml:space="preserve">wenn </w:t>
      </w:r>
      <w:r>
        <w:rPr>
          <w:sz w:val="24"/>
        </w:rPr>
        <w:t xml:space="preserve">IgG </w:t>
      </w:r>
      <w:r>
        <w:rPr>
          <w:sz w:val="24"/>
        </w:rPr>
        <w:t xml:space="preserve">Antwort </w:t>
      </w:r>
      <w:r>
        <w:rPr>
          <w:sz w:val="24"/>
        </w:rPr>
        <w:t xml:space="preserve">kommt </w:t>
      </w:r>
      <w:r>
        <w:rPr>
          <w:sz w:val="24"/>
        </w:rPr>
        <w:t xml:space="preserve">ist </w:t>
      </w:r>
      <w:r>
        <w:rPr>
          <w:sz w:val="24"/>
        </w:rPr>
        <w:t xml:space="preserve">Infektiosität </w:t>
      </w:r>
      <w:r>
        <w:rPr>
          <w:sz w:val="24"/>
        </w:rPr>
        <w:t xml:space="preserve">vorbei </w:t>
      </w:r>
      <w:r>
        <w:rPr>
          <w:sz w:val="24"/>
        </w:rPr>
        <w:t xml:space="preserve">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betrachtet </w:t>
      </w:r>
      <w:r>
        <w:rPr>
          <w:sz w:val="24"/>
        </w:rPr>
        <w:t xml:space="preserve">morgen </w:t>
      </w:r>
      <w:r>
        <w:rPr>
          <w:sz w:val="24"/>
        </w:rPr>
        <w:t xml:space="preserve">die </w:t>
      </w:r>
      <w:r>
        <w:rPr>
          <w:sz w:val="24"/>
        </w:rPr>
        <w:t xml:space="preserve">Literatur </w:t>
      </w:r>
      <w:r>
        <w:rPr>
          <w:sz w:val="24"/>
        </w:rPr>
        <w:t xml:space="preserve">zur </w:t>
      </w:r>
      <w:r>
        <w:rPr>
          <w:sz w:val="24"/>
        </w:rPr>
        <w:t xml:space="preserve">Fragest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iF </w:t>
      </w:r>
      <w:r>
        <w:rPr>
          <w:sz w:val="24"/>
        </w:rPr>
        <w:t xml:space="preserve">&gt;H-Einstufung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ToDo: </w:t>
      </w:r>
      <w:r>
        <w:rPr>
          <w:sz w:val="24"/>
        </w:rPr>
        <w:t xml:space="preserve">LZ </w:t>
      </w:r>
      <w:r>
        <w:rPr>
          <w:sz w:val="24"/>
        </w:rPr>
        <w:t xml:space="preserve">soll </w:t>
      </w:r>
      <w:r>
        <w:rPr>
          <w:sz w:val="24"/>
        </w:rPr>
        <w:t xml:space="preserve">fiir </w:t>
      </w:r>
      <w:r>
        <w:rPr>
          <w:sz w:val="24"/>
        </w:rPr>
        <w:t xml:space="preserve">Freitag </w:t>
      </w:r>
      <w:r>
        <w:rPr>
          <w:sz w:val="24"/>
        </w:rPr>
        <w:t xml:space="preserve">22.05. </w:t>
      </w:r>
      <w:r>
        <w:rPr>
          <w:sz w:val="24"/>
        </w:rPr>
        <w:t xml:space="preserve">das </w:t>
      </w:r>
      <w:r>
        <w:rPr>
          <w:sz w:val="24"/>
        </w:rPr>
        <w:t xml:space="preserve">Diagnostik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Krisenstabssitzung </w:t>
      </w:r>
      <w:r>
        <w:rPr>
          <w:sz w:val="24"/>
        </w:rPr>
        <w:t xml:space="preserve">setzen </w:t>
      </w:r>
      <w:r>
        <w:rPr>
          <w:sz w:val="24"/>
        </w:rPr>
        <w:t xml:space="preserve">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RKI-FAQ </w:t>
      </w:r>
      <w:r>
        <w:rPr>
          <w:sz w:val="24"/>
        </w:rPr>
        <w:t xml:space="preserve">kann </w:t>
      </w:r>
      <w:r>
        <w:rPr>
          <w:sz w:val="24"/>
        </w:rPr>
        <w:t xml:space="preserve">ein </w:t>
      </w:r>
      <w:r>
        <w:rPr>
          <w:sz w:val="24"/>
        </w:rPr>
        <w:t xml:space="preserve">Satz </w:t>
      </w:r>
      <w:r>
        <w:rPr>
          <w:sz w:val="24"/>
        </w:rPr>
        <w:t xml:space="preserve">hinzugefügt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im </w:t>
      </w:r>
      <w:r>
        <w:rPr>
          <w:sz w:val="24"/>
        </w:rPr>
        <w:t xml:space="preserve">Einzelfall </w:t>
      </w:r>
      <w:r>
        <w:rPr>
          <w:sz w:val="24"/>
        </w:rPr>
        <w:t xml:space="preserve">ein </w:t>
      </w:r>
      <w:r>
        <w:rPr>
          <w:sz w:val="24"/>
        </w:rPr>
        <w:t xml:space="preserve">serologischer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Anlass </w:t>
      </w:r>
      <w:r>
        <w:rPr>
          <w:sz w:val="24"/>
        </w:rPr>
        <w:t xml:space="preserve">fiir </w:t>
      </w:r>
      <w:r>
        <w:rPr>
          <w:sz w:val="24"/>
        </w:rPr>
        <w:t xml:space="preserve">eine </w:t>
      </w:r>
      <w:r>
        <w:rPr>
          <w:sz w:val="24"/>
        </w:rPr>
        <w:t xml:space="preserve">Umgebungsuntersuchung </w:t>
      </w:r>
      <w:r>
        <w:rPr>
          <w:sz w:val="24"/>
        </w:rPr>
        <w:t xml:space="preserve">sein </w:t>
      </w:r>
      <w:r>
        <w:rPr>
          <w:sz w:val="24"/>
        </w:rPr>
        <w:t xml:space="preserve">kann </w:t>
      </w:r>
      <w:r>
        <w:rPr>
          <w:sz w:val="24"/>
        </w:rPr>
        <w:t xml:space="preserve">(wenn </w:t>
      </w:r>
      <w:r>
        <w:rPr>
          <w:sz w:val="24"/>
        </w:rPr>
        <w:t xml:space="preserve">andere </w:t>
      </w:r>
      <w:r>
        <w:rPr>
          <w:sz w:val="24"/>
        </w:rPr>
        <w:t xml:space="preserve">Voraussetzungen </w:t>
      </w:r>
      <w:r>
        <w:rPr>
          <w:sz w:val="24"/>
        </w:rPr>
        <w:t xml:space="preserve">hierfür </w:t>
      </w:r>
      <w:r>
        <w:rPr>
          <w:sz w:val="24"/>
        </w:rPr>
        <w:t xml:space="preserve">geklärt </w:t>
      </w:r>
      <w:r>
        <w:rPr>
          <w:sz w:val="24"/>
        </w:rPr>
        <w:t xml:space="preserve">sind) </w:t>
      </w:r>
      <w:r>
        <w:rPr>
          <w:sz w:val="24"/>
        </w:rPr>
        <w:t xml:space="preserve">ToDo: </w:t>
      </w:r>
      <w:r>
        <w:rPr>
          <w:sz w:val="24"/>
        </w:rPr>
        <w:t xml:space="preserve">Po </w:t>
      </w:r>
      <w:r>
        <w:rPr>
          <w:sz w:val="24"/>
        </w:rPr>
        <w:t xml:space="preserve">bereitet </w:t>
      </w:r>
      <w:r>
        <w:rPr>
          <w:sz w:val="24"/>
        </w:rPr>
        <w:t xml:space="preserve">Ergänzung </w:t>
      </w:r>
      <w:r>
        <w:rPr>
          <w:sz w:val="24"/>
        </w:rPr>
        <w:t xml:space="preserve">zu </w:t>
      </w:r>
      <w:r>
        <w:rPr>
          <w:sz w:val="24"/>
        </w:rPr>
        <w:t xml:space="preserve">FAQ </w:t>
      </w:r>
      <w:r>
        <w:rPr>
          <w:sz w:val="24"/>
        </w:rPr>
        <w:t xml:space="preserve">vor </w:t>
      </w:r>
      <w:r>
        <w:rPr>
          <w:sz w:val="24"/>
        </w:rPr>
        <w:t xml:space="preserve">(Umgebungstestung </w:t>
      </w:r>
      <w:r>
        <w:rPr>
          <w:sz w:val="24"/>
        </w:rPr>
        <w:t xml:space="preserve">nach </w:t>
      </w:r>
      <w:r>
        <w:rPr>
          <w:sz w:val="24"/>
        </w:rPr>
        <w:t xml:space="preserve">serologischem </w:t>
      </w:r>
      <w:r>
        <w:rPr>
          <w:b/>
          <w:color w:val="FF0000"/>
          <w:sz w:val="24"/>
        </w:rPr>
        <w:t xml:space="preserve">Nachweis)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¢ </w:t>
      </w:r>
      <w:r>
        <w:rPr>
          <w:sz w:val="24"/>
        </w:rPr>
        <w:t xml:space="preserve">Karten </w:t>
      </w:r>
      <w:r>
        <w:rPr>
          <w:sz w:val="24"/>
        </w:rPr>
        <w:t xml:space="preserve">7T </w:t>
      </w:r>
      <w:r>
        <w:rPr>
          <w:sz w:val="24"/>
        </w:rPr>
        <w:t xml:space="preserve">Inzidenz </w:t>
      </w:r>
      <w:r>
        <w:rPr>
          <w:sz w:val="24"/>
        </w:rPr>
        <w:t xml:space="preserve">&gt;50/&gt;35 </w:t>
      </w:r>
      <w:r>
        <w:rPr>
          <w:sz w:val="24"/>
        </w:rPr>
        <w:t xml:space="preserve">EEE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e </w:t>
      </w:r>
      <w:r>
        <w:rPr>
          <w:sz w:val="24"/>
        </w:rPr>
        <w:t xml:space="preserve">IfSG </w:t>
      </w:r>
      <w:r>
        <w:rPr>
          <w:sz w:val="24"/>
        </w:rPr>
        <w:t xml:space="preserve">Änderung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FG32/FG35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Grenziibergangsstellen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9-Krisenstabs </w:t>
      </w:r>
      <w:r>
        <w:rPr>
          <w:sz w:val="24"/>
        </w:rPr>
        <w:t xml:space="preserve">ToDo: </w:t>
      </w:r>
      <w:r>
        <w:rPr>
          <w:sz w:val="24"/>
        </w:rPr>
        <w:t xml:space="preserve">LZ </w:t>
      </w:r>
      <w:r>
        <w:rPr>
          <w:sz w:val="24"/>
        </w:rPr>
        <w:t xml:space="preserve">soll </w:t>
      </w:r>
      <w:r>
        <w:rPr>
          <w:sz w:val="24"/>
        </w:rPr>
        <w:t xml:space="preserve">fiir </w:t>
      </w:r>
      <w:r>
        <w:rPr>
          <w:sz w:val="24"/>
        </w:rPr>
        <w:t xml:space="preserve">Freitag </w:t>
      </w:r>
      <w:r>
        <w:rPr>
          <w:sz w:val="24"/>
        </w:rPr>
        <w:t xml:space="preserve">22.05. </w:t>
      </w:r>
      <w:r>
        <w:rPr>
          <w:sz w:val="24"/>
        </w:rPr>
        <w:t xml:space="preserve">das </w:t>
      </w:r>
      <w:r>
        <w:rPr>
          <w:sz w:val="24"/>
        </w:rPr>
        <w:t xml:space="preserve">Diagnostik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Krisenstabssitzung </w:t>
      </w:r>
      <w:r>
        <w:rPr>
          <w:sz w:val="24"/>
        </w:rPr>
        <w:t xml:space="preserve">setzen </w:t>
      </w:r>
      <w:r>
        <w:rPr>
          <w:sz w:val="24"/>
        </w:rPr>
        <w:t xml:space="preserve">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RKI-FAQ </w:t>
      </w:r>
      <w:r>
        <w:rPr>
          <w:sz w:val="24"/>
        </w:rPr>
        <w:t xml:space="preserve">kann </w:t>
      </w:r>
      <w:r>
        <w:rPr>
          <w:sz w:val="24"/>
        </w:rPr>
        <w:t xml:space="preserve">ein </w:t>
      </w:r>
      <w:r>
        <w:rPr>
          <w:sz w:val="24"/>
        </w:rPr>
        <w:t xml:space="preserve">Satz </w:t>
      </w:r>
      <w:r>
        <w:rPr>
          <w:sz w:val="24"/>
        </w:rPr>
        <w:t xml:space="preserve">hinzugefügt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im </w:t>
      </w:r>
      <w:r>
        <w:rPr>
          <w:sz w:val="24"/>
        </w:rPr>
        <w:t xml:space="preserve">Einzelfall </w:t>
      </w:r>
      <w:r>
        <w:rPr>
          <w:sz w:val="24"/>
        </w:rPr>
        <w:t xml:space="preserve">ein </w:t>
      </w:r>
      <w:r>
        <w:rPr>
          <w:sz w:val="24"/>
        </w:rPr>
        <w:t xml:space="preserve">serologischer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Anlass </w:t>
      </w:r>
      <w:r>
        <w:rPr>
          <w:sz w:val="24"/>
        </w:rPr>
        <w:t xml:space="preserve">fiir </w:t>
      </w:r>
      <w:r>
        <w:rPr>
          <w:sz w:val="24"/>
        </w:rPr>
        <w:t xml:space="preserve">eine </w:t>
      </w:r>
      <w:r>
        <w:rPr>
          <w:sz w:val="24"/>
        </w:rPr>
        <w:t xml:space="preserve">Umgebungsuntersuchung </w:t>
      </w:r>
      <w:r>
        <w:rPr>
          <w:sz w:val="24"/>
        </w:rPr>
        <w:t xml:space="preserve">sein </w:t>
      </w:r>
      <w:r>
        <w:rPr>
          <w:sz w:val="24"/>
        </w:rPr>
        <w:t xml:space="preserve">kann </w:t>
      </w:r>
      <w:r>
        <w:rPr>
          <w:sz w:val="24"/>
        </w:rPr>
        <w:t xml:space="preserve">(wenn </w:t>
      </w:r>
      <w:r>
        <w:rPr>
          <w:sz w:val="24"/>
        </w:rPr>
        <w:t xml:space="preserve">andere </w:t>
      </w:r>
      <w:r>
        <w:rPr>
          <w:sz w:val="24"/>
        </w:rPr>
        <w:t xml:space="preserve">Voraussetzungen </w:t>
      </w:r>
      <w:r>
        <w:rPr>
          <w:sz w:val="24"/>
        </w:rPr>
        <w:t xml:space="preserve">hierfür </w:t>
      </w:r>
      <w:r>
        <w:rPr>
          <w:sz w:val="24"/>
        </w:rPr>
        <w:t xml:space="preserve">geklärt </w:t>
      </w:r>
      <w:r>
        <w:rPr>
          <w:sz w:val="24"/>
        </w:rPr>
        <w:t xml:space="preserve">sind) </w:t>
      </w:r>
      <w:r>
        <w:rPr>
          <w:sz w:val="24"/>
        </w:rPr>
        <w:t xml:space="preserve">ToDo: </w:t>
      </w:r>
      <w:r>
        <w:rPr>
          <w:sz w:val="24"/>
        </w:rPr>
        <w:t xml:space="preserve">Po </w:t>
      </w:r>
      <w:r>
        <w:rPr>
          <w:sz w:val="24"/>
        </w:rPr>
        <w:t xml:space="preserve">bereitet </w:t>
      </w:r>
      <w:r>
        <w:rPr>
          <w:sz w:val="24"/>
        </w:rPr>
        <w:t xml:space="preserve">Ergänzung </w:t>
      </w:r>
      <w:r>
        <w:rPr>
          <w:sz w:val="24"/>
        </w:rPr>
        <w:t xml:space="preserve">zu </w:t>
      </w:r>
      <w:r>
        <w:rPr>
          <w:sz w:val="24"/>
        </w:rPr>
        <w:t xml:space="preserve">FAQ </w:t>
      </w:r>
      <w:r>
        <w:rPr>
          <w:sz w:val="24"/>
        </w:rPr>
        <w:t xml:space="preserve">vor </w:t>
      </w:r>
      <w:r>
        <w:rPr>
          <w:sz w:val="24"/>
        </w:rPr>
        <w:t xml:space="preserve">(Umgebungstestung </w:t>
      </w:r>
      <w:r>
        <w:rPr>
          <w:sz w:val="24"/>
        </w:rPr>
        <w:t xml:space="preserve">nach </w:t>
      </w:r>
      <w:r>
        <w:rPr>
          <w:sz w:val="24"/>
        </w:rPr>
        <w:t xml:space="preserve">serologischem </w:t>
      </w:r>
      <w:r>
        <w:rPr>
          <w:b/>
          <w:color w:val="FF0000"/>
          <w:sz w:val="24"/>
        </w:rPr>
        <w:t xml:space="preserve">Nachweis)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¢ </w:t>
      </w:r>
      <w:r>
        <w:rPr>
          <w:sz w:val="24"/>
        </w:rPr>
        <w:t xml:space="preserve">Karten </w:t>
      </w:r>
      <w:r>
        <w:rPr>
          <w:sz w:val="24"/>
        </w:rPr>
        <w:t xml:space="preserve">7T </w:t>
      </w:r>
      <w:r>
        <w:rPr>
          <w:sz w:val="24"/>
        </w:rPr>
        <w:t xml:space="preserve">Inzidenz </w:t>
      </w:r>
      <w:r>
        <w:rPr>
          <w:sz w:val="24"/>
        </w:rPr>
        <w:t xml:space="preserve">&gt;50/&gt;35 </w:t>
      </w:r>
      <w:r>
        <w:rPr>
          <w:sz w:val="24"/>
        </w:rPr>
        <w:t xml:space="preserve">EEE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e </w:t>
      </w:r>
      <w:r>
        <w:rPr>
          <w:sz w:val="24"/>
        </w:rPr>
        <w:t xml:space="preserve">IfSG </w:t>
      </w:r>
      <w:r>
        <w:rPr>
          <w:sz w:val="24"/>
        </w:rPr>
        <w:t xml:space="preserve">Änderung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FG32/FG35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Grenziibergangsstellen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Anpassung </w:t>
      </w:r>
      <w:r>
        <w:rPr>
          <w:sz w:val="24"/>
        </w:rPr>
        <w:t xml:space="preserve">LZ-Schichtzeiten </w:t>
      </w:r>
      <w:r>
        <w:rPr>
          <w:sz w:val="24"/>
        </w:rPr>
        <w:t xml:space="preserve">und </w:t>
      </w:r>
      <w:r>
        <w:rPr>
          <w:sz w:val="24"/>
        </w:rPr>
        <w:t xml:space="preserve">Aktivitaten </w:t>
      </w:r>
      <w:r>
        <w:rPr>
          <w:sz w:val="24"/>
        </w:rPr>
        <w:t xml:space="preserve">e </w:t>
      </w:r>
      <w:r>
        <w:rPr>
          <w:sz w:val="24"/>
        </w:rPr>
        <w:t xml:space="preserve">Reduzierung </w:t>
      </w:r>
      <w:r>
        <w:rPr>
          <w:sz w:val="24"/>
        </w:rPr>
        <w:t xml:space="preserve">der </w:t>
      </w:r>
      <w:r>
        <w:rPr>
          <w:sz w:val="24"/>
        </w:rPr>
        <w:t xml:space="preserve">Aktivitäten </w:t>
      </w:r>
      <w:r>
        <w:rPr>
          <w:sz w:val="24"/>
        </w:rPr>
        <w:t xml:space="preserve">und </w:t>
      </w:r>
      <w:r>
        <w:rPr>
          <w:sz w:val="24"/>
        </w:rPr>
        <w:t xml:space="preserve">Arbeitszeiten </w:t>
      </w:r>
      <w:r>
        <w:rPr>
          <w:sz w:val="24"/>
        </w:rPr>
        <w:t xml:space="preserve">im </w:t>
      </w:r>
      <w:r>
        <w:rPr>
          <w:sz w:val="24"/>
        </w:rPr>
        <w:t xml:space="preserve">LZ </w:t>
      </w:r>
      <w:r>
        <w:rPr>
          <w:sz w:val="24"/>
        </w:rPr>
        <w:t xml:space="preserve">erwünscht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bereits </w:t>
      </w:r>
      <w:r>
        <w:rPr>
          <w:sz w:val="24"/>
        </w:rPr>
        <w:t xml:space="preserve">gewisse </w:t>
      </w:r>
      <w:r>
        <w:rPr>
          <w:sz w:val="24"/>
        </w:rPr>
        <w:t xml:space="preserve">Positionen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im </w:t>
      </w:r>
      <w:r>
        <w:rPr>
          <w:sz w:val="24"/>
        </w:rPr>
        <w:t xml:space="preserve">LZ </w:t>
      </w:r>
      <w:r>
        <w:rPr>
          <w:sz w:val="24"/>
        </w:rPr>
        <w:t xml:space="preserve">FG32/AL3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2767-9104-7943v8Seite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ToDo: </w:t>
      </w:r>
      <w:r>
        <w:rPr>
          <w:sz w:val="24"/>
        </w:rPr>
        <w:t xml:space="preserve">LZ </w:t>
      </w:r>
      <w:r>
        <w:rPr>
          <w:sz w:val="24"/>
        </w:rPr>
        <w:t xml:space="preserve">soll </w:t>
      </w:r>
      <w:r>
        <w:rPr>
          <w:sz w:val="24"/>
        </w:rPr>
        <w:t xml:space="preserve">für </w:t>
      </w:r>
      <w:r>
        <w:rPr>
          <w:sz w:val="24"/>
        </w:rPr>
        <w:t xml:space="preserve">Freitag </w:t>
      </w:r>
      <w:r>
        <w:rPr>
          <w:sz w:val="24"/>
        </w:rPr>
        <w:t xml:space="preserve">22.05. </w:t>
      </w:r>
      <w:r>
        <w:rPr>
          <w:sz w:val="24"/>
        </w:rPr>
        <w:t xml:space="preserve">das </w:t>
      </w:r>
      <w:r>
        <w:rPr>
          <w:sz w:val="24"/>
        </w:rPr>
        <w:t xml:space="preserve">Diagnostik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Krisenstabssitzung </w:t>
      </w:r>
      <w:r>
        <w:rPr>
          <w:sz w:val="24"/>
        </w:rPr>
        <w:t xml:space="preserve">setzen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RKI-FAQ </w:t>
      </w:r>
      <w:r>
        <w:rPr>
          <w:sz w:val="24"/>
        </w:rPr>
        <w:t xml:space="preserve">kann </w:t>
      </w:r>
      <w:r>
        <w:rPr>
          <w:sz w:val="24"/>
        </w:rPr>
        <w:t xml:space="preserve">ein </w:t>
      </w:r>
      <w:r>
        <w:rPr>
          <w:sz w:val="24"/>
        </w:rPr>
        <w:t xml:space="preserve">Satz </w:t>
      </w:r>
      <w:r>
        <w:rPr>
          <w:sz w:val="24"/>
        </w:rPr>
        <w:t xml:space="preserve">hinzugefügt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im </w:t>
      </w:r>
      <w:r>
        <w:rPr>
          <w:sz w:val="24"/>
        </w:rPr>
        <w:t xml:space="preserve">Einzelfall </w:t>
      </w:r>
      <w:r>
        <w:rPr>
          <w:sz w:val="24"/>
        </w:rPr>
        <w:t xml:space="preserve">ein </w:t>
      </w:r>
      <w:r>
        <w:rPr>
          <w:sz w:val="24"/>
        </w:rPr>
        <w:t xml:space="preserve">serologischer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Umgebungsuntersuchung </w:t>
      </w:r>
      <w:r>
        <w:rPr>
          <w:sz w:val="24"/>
        </w:rPr>
        <w:t xml:space="preserve">sein </w:t>
      </w:r>
      <w:r>
        <w:rPr>
          <w:sz w:val="24"/>
        </w:rPr>
        <w:t xml:space="preserve">kann </w:t>
      </w:r>
      <w:r>
        <w:rPr>
          <w:sz w:val="24"/>
        </w:rPr>
        <w:t xml:space="preserve">(wenn </w:t>
      </w:r>
      <w:r>
        <w:rPr>
          <w:sz w:val="24"/>
        </w:rPr>
        <w:t xml:space="preserve">andere </w:t>
      </w:r>
      <w:r>
        <w:rPr>
          <w:sz w:val="24"/>
        </w:rPr>
        <w:t xml:space="preserve">Voraussetzungen </w:t>
      </w:r>
      <w:r>
        <w:rPr>
          <w:sz w:val="24"/>
        </w:rPr>
        <w:t xml:space="preserve">hierfür </w:t>
      </w:r>
      <w:r>
        <w:rPr>
          <w:sz w:val="24"/>
        </w:rPr>
        <w:t xml:space="preserve">geklärt </w:t>
      </w:r>
      <w:r>
        <w:rPr>
          <w:sz w:val="24"/>
        </w:rPr>
        <w:t xml:space="preserve">sind) </w:t>
      </w:r>
      <w:r>
        <w:rPr>
          <w:sz w:val="24"/>
        </w:rPr>
        <w:t xml:space="preserve">ToDo: </w:t>
      </w:r>
      <w:r>
        <w:rPr>
          <w:sz w:val="24"/>
        </w:rPr>
        <w:t xml:space="preserve">bereitet </w:t>
      </w:r>
      <w:r>
        <w:rPr>
          <w:sz w:val="24"/>
        </w:rPr>
        <w:t xml:space="preserve">Ergänzung </w:t>
      </w:r>
      <w:r>
        <w:rPr>
          <w:sz w:val="24"/>
        </w:rPr>
        <w:t xml:space="preserve">zu </w:t>
      </w:r>
      <w:r>
        <w:rPr>
          <w:sz w:val="24"/>
        </w:rPr>
        <w:t xml:space="preserve">FAQ </w:t>
      </w:r>
      <w:r>
        <w:rPr>
          <w:sz w:val="24"/>
        </w:rPr>
        <w:t xml:space="preserve">vor </w:t>
      </w:r>
      <w:r>
        <w:rPr>
          <w:sz w:val="24"/>
        </w:rPr>
        <w:t xml:space="preserve">(Umgebungstestung </w:t>
      </w:r>
      <w:r>
        <w:rPr>
          <w:sz w:val="24"/>
        </w:rPr>
        <w:t xml:space="preserve">nach </w:t>
      </w:r>
      <w:r>
        <w:rPr>
          <w:sz w:val="24"/>
        </w:rPr>
        <w:t xml:space="preserve">serologischem </w:t>
      </w:r>
      <w:r>
        <w:rPr>
          <w:b/>
          <w:color w:val="FF0000"/>
          <w:sz w:val="24"/>
        </w:rPr>
        <w:t xml:space="preserve">Nachweis)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Karten </w:t>
      </w:r>
      <w:r>
        <w:rPr>
          <w:sz w:val="24"/>
        </w:rPr>
        <w:t xml:space="preserve">7T </w:t>
      </w:r>
      <w:r>
        <w:rPr>
          <w:sz w:val="24"/>
        </w:rPr>
        <w:t xml:space="preserve">Inzidenz </w:t>
      </w:r>
      <w:r>
        <w:rPr>
          <w:sz w:val="24"/>
        </w:rPr>
        <w:t xml:space="preserve">&gt;50/&gt;35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 </w:t>
      </w:r>
      <w:r>
        <w:rPr>
          <w:sz w:val="24"/>
        </w:rPr>
        <w:t xml:space="preserve">IfSG </w:t>
      </w:r>
      <w:r>
        <w:rPr>
          <w:sz w:val="24"/>
        </w:rPr>
        <w:t xml:space="preserve">Änderung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FG32/FG35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Inf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ToDo: </w:t>
      </w:r>
      <w:r>
        <w:rPr>
          <w:sz w:val="24"/>
        </w:rPr>
        <w:t xml:space="preserve">LZ </w:t>
      </w:r>
      <w:r>
        <w:rPr>
          <w:sz w:val="24"/>
        </w:rPr>
        <w:t xml:space="preserve">soll </w:t>
      </w:r>
      <w:r>
        <w:rPr>
          <w:sz w:val="24"/>
        </w:rPr>
        <w:t xml:space="preserve">für </w:t>
      </w:r>
      <w:r>
        <w:rPr>
          <w:sz w:val="24"/>
        </w:rPr>
        <w:t xml:space="preserve">Freitag </w:t>
      </w:r>
      <w:r>
        <w:rPr>
          <w:sz w:val="24"/>
        </w:rPr>
        <w:t xml:space="preserve">22.05. </w:t>
      </w:r>
      <w:r>
        <w:rPr>
          <w:sz w:val="24"/>
        </w:rPr>
        <w:t xml:space="preserve">das </w:t>
      </w:r>
      <w:r>
        <w:rPr>
          <w:sz w:val="24"/>
        </w:rPr>
        <w:t xml:space="preserve">Diagnostik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Krisenstabssitzung </w:t>
      </w:r>
      <w:r>
        <w:rPr>
          <w:sz w:val="24"/>
        </w:rPr>
        <w:t xml:space="preserve">setzen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RKI-FAQ </w:t>
      </w:r>
      <w:r>
        <w:rPr>
          <w:sz w:val="24"/>
        </w:rPr>
        <w:t xml:space="preserve">kann </w:t>
      </w:r>
      <w:r>
        <w:rPr>
          <w:sz w:val="24"/>
        </w:rPr>
        <w:t xml:space="preserve">ein </w:t>
      </w:r>
      <w:r>
        <w:rPr>
          <w:sz w:val="24"/>
        </w:rPr>
        <w:t xml:space="preserve">Satz </w:t>
      </w:r>
      <w:r>
        <w:rPr>
          <w:sz w:val="24"/>
        </w:rPr>
        <w:t xml:space="preserve">hinzugefügt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im </w:t>
      </w:r>
      <w:r>
        <w:rPr>
          <w:sz w:val="24"/>
        </w:rPr>
        <w:t xml:space="preserve">Einzelfall </w:t>
      </w:r>
      <w:r>
        <w:rPr>
          <w:sz w:val="24"/>
        </w:rPr>
        <w:t xml:space="preserve">ein </w:t>
      </w:r>
      <w:r>
        <w:rPr>
          <w:sz w:val="24"/>
        </w:rPr>
        <w:t xml:space="preserve">serologischer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Umgebungsuntersuchung </w:t>
      </w:r>
      <w:r>
        <w:rPr>
          <w:sz w:val="24"/>
        </w:rPr>
        <w:t xml:space="preserve">sein </w:t>
      </w:r>
      <w:r>
        <w:rPr>
          <w:sz w:val="24"/>
        </w:rPr>
        <w:t xml:space="preserve">kann </w:t>
      </w:r>
      <w:r>
        <w:rPr>
          <w:sz w:val="24"/>
        </w:rPr>
        <w:t xml:space="preserve">(wenn </w:t>
      </w:r>
      <w:r>
        <w:rPr>
          <w:sz w:val="24"/>
        </w:rPr>
        <w:t xml:space="preserve">andere </w:t>
      </w:r>
      <w:r>
        <w:rPr>
          <w:sz w:val="24"/>
        </w:rPr>
        <w:t xml:space="preserve">Voraussetzungen </w:t>
      </w:r>
      <w:r>
        <w:rPr>
          <w:sz w:val="24"/>
        </w:rPr>
        <w:t xml:space="preserve">hierfür </w:t>
      </w:r>
      <w:r>
        <w:rPr>
          <w:sz w:val="24"/>
        </w:rPr>
        <w:t xml:space="preserve">geklärt </w:t>
      </w:r>
      <w:r>
        <w:rPr>
          <w:sz w:val="24"/>
        </w:rPr>
        <w:t xml:space="preserve">sind) </w:t>
      </w:r>
      <w:r>
        <w:rPr>
          <w:sz w:val="24"/>
        </w:rPr>
        <w:t xml:space="preserve">ToDo: </w:t>
      </w:r>
      <w:r>
        <w:rPr>
          <w:sz w:val="24"/>
        </w:rPr>
        <w:t xml:space="preserve">bereitet </w:t>
      </w:r>
      <w:r>
        <w:rPr>
          <w:sz w:val="24"/>
        </w:rPr>
        <w:t xml:space="preserve">Ergänzung </w:t>
      </w:r>
      <w:r>
        <w:rPr>
          <w:sz w:val="24"/>
        </w:rPr>
        <w:t xml:space="preserve">zu </w:t>
      </w:r>
      <w:r>
        <w:rPr>
          <w:sz w:val="24"/>
        </w:rPr>
        <w:t xml:space="preserve">FAQ </w:t>
      </w:r>
      <w:r>
        <w:rPr>
          <w:sz w:val="24"/>
        </w:rPr>
        <w:t xml:space="preserve">vor </w:t>
      </w:r>
      <w:r>
        <w:rPr>
          <w:sz w:val="24"/>
        </w:rPr>
        <w:t xml:space="preserve">(Umgebungstestung </w:t>
      </w:r>
      <w:r>
        <w:rPr>
          <w:sz w:val="24"/>
        </w:rPr>
        <w:t xml:space="preserve">nach </w:t>
      </w:r>
      <w:r>
        <w:rPr>
          <w:sz w:val="24"/>
        </w:rPr>
        <w:t xml:space="preserve">serologischem </w:t>
      </w:r>
      <w:r>
        <w:rPr>
          <w:b/>
          <w:color w:val="FF0000"/>
          <w:sz w:val="24"/>
        </w:rPr>
        <w:t xml:space="preserve">Nachweis)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Karten </w:t>
      </w:r>
      <w:r>
        <w:rPr>
          <w:sz w:val="24"/>
        </w:rPr>
        <w:t xml:space="preserve">7T </w:t>
      </w:r>
      <w:r>
        <w:rPr>
          <w:sz w:val="24"/>
        </w:rPr>
        <w:t xml:space="preserve">Inzidenz </w:t>
      </w:r>
      <w:r>
        <w:rPr>
          <w:sz w:val="24"/>
        </w:rPr>
        <w:t xml:space="preserve">&gt;50/&gt;35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 </w:t>
      </w:r>
      <w:r>
        <w:rPr>
          <w:sz w:val="24"/>
        </w:rPr>
        <w:t xml:space="preserve">IfSG </w:t>
      </w:r>
      <w:r>
        <w:rPr>
          <w:sz w:val="24"/>
        </w:rPr>
        <w:t xml:space="preserve">Änderung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FG32/FG35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Anpassung </w:t>
      </w:r>
      <w:r>
        <w:rPr>
          <w:sz w:val="24"/>
        </w:rPr>
        <w:t xml:space="preserve">LZ-Schichtzeiten </w:t>
      </w:r>
      <w:r>
        <w:rPr>
          <w:sz w:val="24"/>
        </w:rPr>
        <w:t xml:space="preserve">und </w:t>
      </w:r>
      <w:r>
        <w:rPr>
          <w:sz w:val="24"/>
        </w:rPr>
        <w:t xml:space="preserve">Aktivitäten </w:t>
      </w:r>
      <w:r>
        <w:rPr>
          <w:sz w:val="24"/>
        </w:rPr>
        <w:t xml:space="preserve"> </w:t>
      </w:r>
      <w:r>
        <w:rPr>
          <w:sz w:val="24"/>
        </w:rPr>
        <w:t xml:space="preserve">Reduzierung </w:t>
      </w:r>
      <w:r>
        <w:rPr>
          <w:sz w:val="24"/>
        </w:rPr>
        <w:t xml:space="preserve">der </w:t>
      </w:r>
      <w:r>
        <w:rPr>
          <w:sz w:val="24"/>
        </w:rPr>
        <w:t xml:space="preserve">Aktivitäten </w:t>
      </w:r>
      <w:r>
        <w:rPr>
          <w:sz w:val="24"/>
        </w:rPr>
        <w:t xml:space="preserve">und </w:t>
      </w:r>
      <w:r>
        <w:rPr>
          <w:sz w:val="24"/>
        </w:rPr>
        <w:t xml:space="preserve">Arbeitszeiten </w:t>
      </w:r>
      <w:r>
        <w:rPr>
          <w:sz w:val="24"/>
        </w:rPr>
        <w:t xml:space="preserve">im </w:t>
      </w:r>
      <w:r>
        <w:rPr>
          <w:sz w:val="24"/>
        </w:rPr>
        <w:t xml:space="preserve">LZ </w:t>
      </w:r>
      <w:r>
        <w:rPr>
          <w:sz w:val="24"/>
        </w:rPr>
        <w:t xml:space="preserve">erwünscht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bereits </w:t>
      </w:r>
      <w:r>
        <w:rPr>
          <w:sz w:val="24"/>
        </w:rPr>
        <w:t xml:space="preserve">gewisse </w:t>
      </w:r>
      <w:r>
        <w:rPr>
          <w:sz w:val="24"/>
        </w:rPr>
        <w:t xml:space="preserve">Positi </w:t>
      </w:r>
    </w:p>
    <w:p>
      <w:r>
        <w:t>*****</w:t>
      </w:r>
    </w:p>
    <w:p>
      <w:pPr>
        <w:pStyle w:val="Heading1"/>
      </w:pPr>
      <w:r>
        <w:t>170_Ergebnisprotokoll_Krisenstabssitzung_2020-05-22.pdf</w:t>
      </w:r>
    </w:p>
    <w:p>
      <w:r>
        <w:t>Anzahl der Vorkommen von 'Nachweis':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sitiv </w:t>
      </w:r>
      <w:r>
        <w:rPr>
          <w:sz w:val="24"/>
        </w:rPr>
        <w:t xml:space="preserve">für </w:t>
      </w:r>
      <w:r>
        <w:rPr>
          <w:sz w:val="24"/>
        </w:rPr>
        <w:t xml:space="preserve">SARS-CoV-2.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deutlicher </w:t>
      </w:r>
      <w:r>
        <w:rPr>
          <w:sz w:val="24"/>
        </w:rPr>
        <w:t xml:space="preserve">Rücklauf </w:t>
      </w:r>
      <w:r>
        <w:rPr>
          <w:sz w:val="24"/>
        </w:rPr>
        <w:t xml:space="preserve">vom </w:t>
      </w:r>
      <w:r>
        <w:rPr>
          <w:sz w:val="24"/>
        </w:rPr>
        <w:t xml:space="preserve">positiven </w:t>
      </w:r>
      <w:r>
        <w:rPr>
          <w:sz w:val="24"/>
        </w:rPr>
        <w:t xml:space="preserve">Anteil. </w:t>
      </w:r>
      <w:r>
        <w:rPr>
          <w:sz w:val="24"/>
        </w:rPr>
        <w:t xml:space="preserve">AG-Influenza: </w:t>
      </w:r>
      <w:r>
        <w:rPr>
          <w:sz w:val="24"/>
        </w:rPr>
        <w:t xml:space="preserve">Die </w:t>
      </w:r>
      <w:r>
        <w:rPr>
          <w:sz w:val="24"/>
        </w:rPr>
        <w:t xml:space="preserve">Karte </w:t>
      </w:r>
      <w:r>
        <w:rPr>
          <w:sz w:val="24"/>
        </w:rPr>
        <w:t xml:space="preserve">(Folie </w:t>
      </w:r>
      <w:r>
        <w:rPr>
          <w:sz w:val="24"/>
        </w:rPr>
        <w:t xml:space="preserve">38) </w:t>
      </w:r>
      <w:r>
        <w:rPr>
          <w:sz w:val="24"/>
        </w:rPr>
        <w:t xml:space="preserve">zeigt </w:t>
      </w:r>
      <w:r>
        <w:rPr>
          <w:sz w:val="24"/>
        </w:rPr>
        <w:t xml:space="preserve">dass, </w:t>
      </w:r>
      <w:r>
        <w:rPr>
          <w:sz w:val="24"/>
        </w:rPr>
        <w:t xml:space="preserve">es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keine </w:t>
      </w:r>
      <w:r>
        <w:rPr>
          <w:sz w:val="24"/>
        </w:rPr>
        <w:t xml:space="preserve">aktive </w:t>
      </w:r>
      <w:r>
        <w:rPr>
          <w:sz w:val="24"/>
        </w:rPr>
        <w:t xml:space="preserve">ARE </w:t>
      </w:r>
      <w:r>
        <w:rPr>
          <w:sz w:val="24"/>
        </w:rPr>
        <w:t xml:space="preserve">Aktivitäten </w:t>
      </w:r>
      <w:r>
        <w:rPr>
          <w:sz w:val="24"/>
        </w:rPr>
        <w:t xml:space="preserve">gibt. </w:t>
      </w:r>
      <w:r>
        <w:rPr>
          <w:sz w:val="24"/>
        </w:rPr>
        <w:t xml:space="preserve">Die </w:t>
      </w:r>
      <w:r>
        <w:rPr>
          <w:sz w:val="24"/>
        </w:rPr>
        <w:t xml:space="preserve">Grippeweb </w:t>
      </w:r>
      <w:r>
        <w:rPr>
          <w:sz w:val="24"/>
        </w:rPr>
        <w:t xml:space="preserve">Daten </w:t>
      </w:r>
      <w:r>
        <w:rPr>
          <w:sz w:val="24"/>
        </w:rPr>
        <w:t xml:space="preserve">zeigen </w:t>
      </w:r>
      <w:r>
        <w:rPr>
          <w:sz w:val="24"/>
        </w:rPr>
        <w:t xml:space="preserve">seit </w:t>
      </w:r>
      <w:r>
        <w:rPr>
          <w:sz w:val="24"/>
        </w:rPr>
        <w:t xml:space="preserve">der </w:t>
      </w:r>
      <w:r>
        <w:rPr>
          <w:sz w:val="24"/>
        </w:rPr>
        <w:t xml:space="preserve">Registrierung </w:t>
      </w:r>
      <w:r>
        <w:rPr>
          <w:sz w:val="24"/>
        </w:rPr>
        <w:t xml:space="preserve">die </w:t>
      </w:r>
      <w:r>
        <w:rPr>
          <w:sz w:val="24"/>
        </w:rPr>
        <w:t xml:space="preserve">niedrigsten </w:t>
      </w:r>
      <w:r>
        <w:rPr>
          <w:sz w:val="24"/>
        </w:rPr>
        <w:t xml:space="preserve">Werten </w:t>
      </w:r>
      <w:r>
        <w:rPr>
          <w:sz w:val="24"/>
        </w:rPr>
        <w:t xml:space="preserve">überhaupt. </w:t>
      </w:r>
      <w:r>
        <w:rPr>
          <w:sz w:val="24"/>
        </w:rPr>
        <w:t xml:space="preserve">Sie </w:t>
      </w:r>
      <w:r>
        <w:rPr>
          <w:sz w:val="24"/>
        </w:rPr>
        <w:t xml:space="preserve">liegen </w:t>
      </w:r>
      <w:r>
        <w:rPr>
          <w:sz w:val="24"/>
        </w:rPr>
        <w:t xml:space="preserve">im, </w:t>
      </w:r>
      <w:r>
        <w:rPr>
          <w:sz w:val="24"/>
        </w:rPr>
        <w:t xml:space="preserve">Niveau </w:t>
      </w:r>
      <w:r>
        <w:rPr>
          <w:sz w:val="24"/>
        </w:rPr>
        <w:t xml:space="preserve">vom </w:t>
      </w:r>
      <w:r>
        <w:rPr>
          <w:sz w:val="24"/>
        </w:rPr>
        <w:t xml:space="preserve">Sommer.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zeigt </w:t>
      </w:r>
      <w:r>
        <w:rPr>
          <w:sz w:val="24"/>
        </w:rPr>
        <w:t xml:space="preserve">die </w:t>
      </w:r>
      <w:r>
        <w:rPr>
          <w:sz w:val="24"/>
        </w:rPr>
        <w:t xml:space="preserve">niedrigsten </w:t>
      </w:r>
      <w:r>
        <w:rPr>
          <w:sz w:val="24"/>
        </w:rPr>
        <w:t xml:space="preserve">Werte, </w:t>
      </w:r>
      <w:r>
        <w:rPr>
          <w:sz w:val="24"/>
        </w:rPr>
        <w:t xml:space="preserve">die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System </w:t>
      </w:r>
      <w:r>
        <w:rPr>
          <w:sz w:val="24"/>
        </w:rPr>
        <w:t xml:space="preserve">gemessen </w:t>
      </w:r>
      <w:r>
        <w:rPr>
          <w:sz w:val="24"/>
        </w:rPr>
        <w:t xml:space="preserve">wurden. </w:t>
      </w:r>
      <w:r>
        <w:rPr>
          <w:b/>
          <w:color w:val="FF0000"/>
          <w:sz w:val="24"/>
        </w:rPr>
        <w:t xml:space="preserve">Virusnachweise </w:t>
      </w:r>
      <w:r>
        <w:rPr>
          <w:sz w:val="24"/>
        </w:rPr>
        <w:t xml:space="preserve">kommen </w:t>
      </w:r>
      <w:r>
        <w:rPr>
          <w:sz w:val="24"/>
        </w:rPr>
        <w:t xml:space="preserve">nur </w:t>
      </w:r>
      <w:r>
        <w:rPr>
          <w:sz w:val="24"/>
        </w:rPr>
        <w:t xml:space="preserve">sehr </w:t>
      </w:r>
      <w:r>
        <w:rPr>
          <w:sz w:val="24"/>
        </w:rPr>
        <w:t xml:space="preserve">wenige.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50 </w:t>
      </w:r>
      <w:r>
        <w:rPr>
          <w:sz w:val="24"/>
        </w:rPr>
        <w:t xml:space="preserve">Proben, </w:t>
      </w:r>
      <w:r>
        <w:rPr>
          <w:sz w:val="24"/>
        </w:rPr>
        <w:t xml:space="preserve">2 </w:t>
      </w:r>
      <w:r>
        <w:rPr>
          <w:sz w:val="24"/>
        </w:rPr>
        <w:t xml:space="preserve">RSV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positiv, </w:t>
      </w:r>
      <w:r>
        <w:rPr>
          <w:sz w:val="24"/>
        </w:rPr>
        <w:t xml:space="preserve">was </w:t>
      </w:r>
      <w:r>
        <w:rPr>
          <w:sz w:val="24"/>
        </w:rPr>
        <w:t xml:space="preserve">auf </w:t>
      </w:r>
      <w:r>
        <w:rPr>
          <w:sz w:val="24"/>
        </w:rPr>
        <w:t xml:space="preserve">nur </w:t>
      </w:r>
      <w:r>
        <w:rPr>
          <w:sz w:val="24"/>
        </w:rPr>
        <w:t xml:space="preserve">wenig </w:t>
      </w:r>
      <w:r>
        <w:rPr>
          <w:sz w:val="24"/>
        </w:rPr>
        <w:t xml:space="preserve">Viruszirkulation </w:t>
      </w:r>
      <w:r>
        <w:rPr>
          <w:sz w:val="24"/>
        </w:rPr>
        <w:t xml:space="preserve">deutet. </w:t>
      </w:r>
      <w:r>
        <w:rPr>
          <w:sz w:val="24"/>
        </w:rPr>
        <w:t xml:space="preserve">In </w:t>
      </w:r>
      <w:r>
        <w:rPr>
          <w:sz w:val="24"/>
        </w:rPr>
        <w:t xml:space="preserve">ICOSARI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AG-Influenza: </w:t>
      </w:r>
      <w:r>
        <w:rPr>
          <w:sz w:val="24"/>
        </w:rPr>
        <w:t xml:space="preserve">Die </w:t>
      </w:r>
      <w:r>
        <w:rPr>
          <w:sz w:val="24"/>
        </w:rPr>
        <w:t xml:space="preserve">Karte </w:t>
      </w:r>
      <w:r>
        <w:rPr>
          <w:sz w:val="24"/>
        </w:rPr>
        <w:t xml:space="preserve">(Folie </w:t>
      </w:r>
      <w:r>
        <w:rPr>
          <w:sz w:val="24"/>
        </w:rPr>
        <w:t xml:space="preserve">38) </w:t>
      </w:r>
      <w:r>
        <w:rPr>
          <w:sz w:val="24"/>
        </w:rPr>
        <w:t xml:space="preserve">zeigt </w:t>
      </w:r>
      <w:r>
        <w:rPr>
          <w:sz w:val="24"/>
        </w:rPr>
        <w:t xml:space="preserve">dass, </w:t>
      </w:r>
      <w:r>
        <w:rPr>
          <w:sz w:val="24"/>
        </w:rPr>
        <w:t xml:space="preserve">es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keine </w:t>
      </w:r>
      <w:r>
        <w:rPr>
          <w:sz w:val="24"/>
        </w:rPr>
        <w:t xml:space="preserve">aktive </w:t>
      </w:r>
      <w:r>
        <w:rPr>
          <w:sz w:val="24"/>
        </w:rPr>
        <w:t xml:space="preserve">ARE </w:t>
      </w:r>
      <w:r>
        <w:rPr>
          <w:sz w:val="24"/>
        </w:rPr>
        <w:t xml:space="preserve">Aktivitäten </w:t>
      </w:r>
      <w:r>
        <w:rPr>
          <w:sz w:val="24"/>
        </w:rPr>
        <w:t xml:space="preserve">gibt. </w:t>
      </w:r>
      <w:r>
        <w:rPr>
          <w:sz w:val="24"/>
        </w:rPr>
        <w:t xml:space="preserve">Die </w:t>
      </w:r>
      <w:r>
        <w:rPr>
          <w:sz w:val="24"/>
        </w:rPr>
        <w:t xml:space="preserve">Grippeweb </w:t>
      </w:r>
      <w:r>
        <w:rPr>
          <w:sz w:val="24"/>
        </w:rPr>
        <w:t xml:space="preserve">Daten </w:t>
      </w:r>
      <w:r>
        <w:rPr>
          <w:sz w:val="24"/>
        </w:rPr>
        <w:t xml:space="preserve">zeigen </w:t>
      </w:r>
      <w:r>
        <w:rPr>
          <w:sz w:val="24"/>
        </w:rPr>
        <w:t xml:space="preserve">seit </w:t>
      </w:r>
      <w:r>
        <w:rPr>
          <w:sz w:val="24"/>
        </w:rPr>
        <w:t xml:space="preserve">der </w:t>
      </w:r>
      <w:r>
        <w:rPr>
          <w:sz w:val="24"/>
        </w:rPr>
        <w:t xml:space="preserve">Registrierung </w:t>
      </w:r>
      <w:r>
        <w:rPr>
          <w:sz w:val="24"/>
        </w:rPr>
        <w:t xml:space="preserve">die </w:t>
      </w:r>
      <w:r>
        <w:rPr>
          <w:sz w:val="24"/>
        </w:rPr>
        <w:t xml:space="preserve">niedrigsten </w:t>
      </w:r>
      <w:r>
        <w:rPr>
          <w:sz w:val="24"/>
        </w:rPr>
        <w:t xml:space="preserve">Werten </w:t>
      </w:r>
      <w:r>
        <w:rPr>
          <w:sz w:val="24"/>
        </w:rPr>
        <w:t xml:space="preserve">überhaupt. </w:t>
      </w:r>
      <w:r>
        <w:rPr>
          <w:sz w:val="24"/>
        </w:rPr>
        <w:t xml:space="preserve">Sie </w:t>
      </w:r>
      <w:r>
        <w:rPr>
          <w:sz w:val="24"/>
        </w:rPr>
        <w:t xml:space="preserve">liegen </w:t>
      </w:r>
      <w:r>
        <w:rPr>
          <w:sz w:val="24"/>
        </w:rPr>
        <w:t xml:space="preserve">im, </w:t>
      </w:r>
      <w:r>
        <w:rPr>
          <w:sz w:val="24"/>
        </w:rPr>
        <w:t xml:space="preserve">Niveau </w:t>
      </w:r>
      <w:r>
        <w:rPr>
          <w:sz w:val="24"/>
        </w:rPr>
        <w:t xml:space="preserve">vom </w:t>
      </w:r>
      <w:r>
        <w:rPr>
          <w:sz w:val="24"/>
        </w:rPr>
        <w:t xml:space="preserve">Sommer.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zeigt </w:t>
      </w:r>
      <w:r>
        <w:rPr>
          <w:sz w:val="24"/>
        </w:rPr>
        <w:t xml:space="preserve">die </w:t>
      </w:r>
      <w:r>
        <w:rPr>
          <w:sz w:val="24"/>
        </w:rPr>
        <w:t xml:space="preserve">niedrigsten </w:t>
      </w:r>
      <w:r>
        <w:rPr>
          <w:sz w:val="24"/>
        </w:rPr>
        <w:t xml:space="preserve">Werte, </w:t>
      </w:r>
      <w:r>
        <w:rPr>
          <w:sz w:val="24"/>
        </w:rPr>
        <w:t xml:space="preserve">die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System </w:t>
      </w:r>
      <w:r>
        <w:rPr>
          <w:sz w:val="24"/>
        </w:rPr>
        <w:t xml:space="preserve">gemessen </w:t>
      </w:r>
      <w:r>
        <w:rPr>
          <w:sz w:val="24"/>
        </w:rPr>
        <w:t xml:space="preserve">wurden. </w:t>
      </w:r>
      <w:r>
        <w:rPr>
          <w:b/>
          <w:color w:val="FF0000"/>
          <w:sz w:val="24"/>
        </w:rPr>
        <w:t xml:space="preserve">Virusnachweise </w:t>
      </w:r>
      <w:r>
        <w:rPr>
          <w:sz w:val="24"/>
        </w:rPr>
        <w:t xml:space="preserve">kommen </w:t>
      </w:r>
      <w:r>
        <w:rPr>
          <w:sz w:val="24"/>
        </w:rPr>
        <w:t xml:space="preserve">nur </w:t>
      </w:r>
      <w:r>
        <w:rPr>
          <w:sz w:val="24"/>
        </w:rPr>
        <w:t xml:space="preserve">sehr </w:t>
      </w:r>
      <w:r>
        <w:rPr>
          <w:sz w:val="24"/>
        </w:rPr>
        <w:t xml:space="preserve">wenige.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50 </w:t>
      </w:r>
      <w:r>
        <w:rPr>
          <w:sz w:val="24"/>
        </w:rPr>
        <w:t xml:space="preserve">Proben, </w:t>
      </w:r>
      <w:r>
        <w:rPr>
          <w:sz w:val="24"/>
        </w:rPr>
        <w:t xml:space="preserve">2 </w:t>
      </w:r>
      <w:r>
        <w:rPr>
          <w:sz w:val="24"/>
        </w:rPr>
        <w:t xml:space="preserve">RSV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positiv, </w:t>
      </w:r>
      <w:r>
        <w:rPr>
          <w:sz w:val="24"/>
        </w:rPr>
        <w:t xml:space="preserve">was </w:t>
      </w:r>
      <w:r>
        <w:rPr>
          <w:sz w:val="24"/>
        </w:rPr>
        <w:t xml:space="preserve">auf </w:t>
      </w:r>
      <w:r>
        <w:rPr>
          <w:sz w:val="24"/>
        </w:rPr>
        <w:t xml:space="preserve">nur </w:t>
      </w:r>
      <w:r>
        <w:rPr>
          <w:sz w:val="24"/>
        </w:rPr>
        <w:t xml:space="preserve">wenig </w:t>
      </w:r>
      <w:r>
        <w:rPr>
          <w:sz w:val="24"/>
        </w:rPr>
        <w:t xml:space="preserve">Viruszirkulation </w:t>
      </w:r>
      <w:r>
        <w:rPr>
          <w:sz w:val="24"/>
        </w:rPr>
        <w:t xml:space="preserve">deutet. </w:t>
      </w:r>
      <w:r>
        <w:rPr>
          <w:sz w:val="24"/>
        </w:rPr>
        <w:t xml:space="preserve">In </w:t>
      </w:r>
      <w:r>
        <w:rPr>
          <w:sz w:val="24"/>
        </w:rPr>
        <w:t xml:space="preserve">ICOSARI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1"/>
      </w:pPr>
      <w:r>
        <w:t>174_Ergebnisprotokoll_Krisenstabssitzung_2020-05-26.pdf</w:t>
      </w:r>
    </w:p>
    <w:p>
      <w:r>
        <w:t>Anzahl der Vorkommen von 'Nachweis': 5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Absonderung </w:t>
      </w:r>
      <w:r>
        <w:rPr>
          <w:sz w:val="24"/>
        </w:rPr>
        <w:t xml:space="preserve">muss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Gefahr, </w:t>
      </w:r>
      <w:r>
        <w:rPr>
          <w:sz w:val="24"/>
        </w:rPr>
        <w:t xml:space="preserve">dass </w:t>
      </w:r>
      <w:r>
        <w:rPr>
          <w:sz w:val="24"/>
        </w:rPr>
        <w:t xml:space="preserve">sich </w:t>
      </w:r>
      <w:r>
        <w:rPr>
          <w:sz w:val="24"/>
        </w:rPr>
        <w:t xml:space="preserve">80% </w:t>
      </w:r>
      <w:r>
        <w:rPr>
          <w:sz w:val="24"/>
        </w:rPr>
        <w:t xml:space="preserve">der </w:t>
      </w:r>
      <w:r>
        <w:rPr>
          <w:sz w:val="24"/>
        </w:rPr>
        <w:t xml:space="preserve">KP </w:t>
      </w:r>
      <w:r>
        <w:rPr>
          <w:sz w:val="24"/>
        </w:rPr>
        <w:t xml:space="preserve">in </w:t>
      </w:r>
      <w:r>
        <w:rPr>
          <w:sz w:val="24"/>
        </w:rPr>
        <w:t xml:space="preserve">falscher </w:t>
      </w:r>
      <w:r>
        <w:rPr>
          <w:sz w:val="24"/>
        </w:rPr>
        <w:t xml:space="preserve">Sicherheit </w:t>
      </w:r>
      <w:r>
        <w:rPr>
          <w:sz w:val="24"/>
        </w:rPr>
        <w:t xml:space="preserve">wiegen,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positiv </w:t>
      </w:r>
      <w:r>
        <w:rPr>
          <w:sz w:val="24"/>
        </w:rPr>
        <w:t xml:space="preserve">getestet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Generell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frühzeitige </w:t>
      </w:r>
      <w:r>
        <w:rPr>
          <w:sz w:val="24"/>
        </w:rPr>
        <w:t xml:space="preserve">Testung </w:t>
      </w:r>
      <w:r>
        <w:rPr>
          <w:sz w:val="24"/>
        </w:rPr>
        <w:t xml:space="preserve">erwünscht, </w:t>
      </w:r>
      <w:r>
        <w:rPr>
          <w:sz w:val="24"/>
        </w:rPr>
        <w:t xml:space="preserve">um </w:t>
      </w:r>
      <w:r>
        <w:rPr>
          <w:sz w:val="24"/>
        </w:rPr>
        <w:t xml:space="preserve">Folgefälle </w:t>
      </w:r>
      <w:r>
        <w:rPr>
          <w:sz w:val="24"/>
        </w:rPr>
        <w:t xml:space="preserve">zu </w:t>
      </w:r>
      <w:r>
        <w:rPr>
          <w:sz w:val="24"/>
        </w:rPr>
        <w:t xml:space="preserve">erfassen </w:t>
      </w:r>
      <w:r>
        <w:rPr>
          <w:sz w:val="24"/>
        </w:rPr>
        <w:t xml:space="preserve">und </w:t>
      </w:r>
      <w:r>
        <w:rPr>
          <w:sz w:val="24"/>
        </w:rPr>
        <w:t xml:space="preserve">diese </w:t>
      </w:r>
      <w:r>
        <w:rPr>
          <w:sz w:val="24"/>
        </w:rPr>
        <w:t xml:space="preserve">muss </w:t>
      </w:r>
      <w:r>
        <w:rPr>
          <w:sz w:val="24"/>
        </w:rPr>
        <w:t xml:space="preserve">zum </w:t>
      </w:r>
      <w:r>
        <w:rPr>
          <w:sz w:val="24"/>
        </w:rPr>
        <w:t xml:space="preserve">frühestmöglichen </w:t>
      </w:r>
      <w:r>
        <w:rPr>
          <w:sz w:val="24"/>
        </w:rPr>
        <w:t xml:space="preserve">Zeitpunkt </w:t>
      </w:r>
      <w:r>
        <w:rPr>
          <w:sz w:val="24"/>
        </w:rPr>
        <w:t xml:space="preserve">stattfinden, </w:t>
      </w:r>
      <w:r>
        <w:rPr>
          <w:sz w:val="24"/>
        </w:rPr>
        <w:t xml:space="preserve">lieber </w:t>
      </w:r>
      <w:r>
        <w:rPr>
          <w:sz w:val="24"/>
        </w:rPr>
        <w:t xml:space="preserve">Testung </w:t>
      </w:r>
      <w:r>
        <w:rPr>
          <w:sz w:val="24"/>
        </w:rPr>
        <w:t xml:space="preserve">sobald </w:t>
      </w:r>
      <w:r>
        <w:rPr>
          <w:sz w:val="24"/>
        </w:rPr>
        <w:t xml:space="preserve">KP </w:t>
      </w:r>
      <w:r>
        <w:rPr>
          <w:sz w:val="24"/>
        </w:rPr>
        <w:t xml:space="preserve">identifiziert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Testung </w:t>
      </w:r>
      <w:r>
        <w:rPr>
          <w:sz w:val="24"/>
        </w:rPr>
        <w:t xml:space="preserve">sollte </w:t>
      </w:r>
      <w:r>
        <w:rPr>
          <w:sz w:val="24"/>
        </w:rPr>
        <w:t xml:space="preserve">bei </w:t>
      </w:r>
      <w:r>
        <w:rPr>
          <w:sz w:val="24"/>
        </w:rPr>
        <w:t xml:space="preserve">höchster </w:t>
      </w:r>
      <w:r>
        <w:rPr>
          <w:sz w:val="24"/>
        </w:rPr>
        <w:t xml:space="preserve">Wahrscheinlichkeit </w:t>
      </w:r>
      <w:r>
        <w:rPr>
          <w:sz w:val="24"/>
        </w:rPr>
        <w:t xml:space="preserve">eines </w:t>
      </w:r>
      <w:r>
        <w:rPr>
          <w:sz w:val="24"/>
        </w:rPr>
        <w:t xml:space="preserve">positiven </w:t>
      </w:r>
      <w:r>
        <w:rPr>
          <w:b/>
          <w:color w:val="FF0000"/>
          <w:sz w:val="24"/>
        </w:rPr>
        <w:t xml:space="preserve">Nachweises </w:t>
      </w:r>
      <w:r>
        <w:rPr>
          <w:sz w:val="24"/>
        </w:rPr>
        <w:t xml:space="preserve">erfolgen, </w:t>
      </w:r>
      <w:r>
        <w:rPr>
          <w:sz w:val="24"/>
        </w:rPr>
        <w:t xml:space="preserve">es </w:t>
      </w:r>
      <w:r>
        <w:rPr>
          <w:sz w:val="24"/>
        </w:rPr>
        <w:t xml:space="preserve">erfolgt </w:t>
      </w:r>
      <w:r>
        <w:rPr>
          <w:sz w:val="24"/>
        </w:rPr>
        <w:t xml:space="preserve">sowieso </w:t>
      </w:r>
      <w:r>
        <w:rPr>
          <w:sz w:val="24"/>
        </w:rPr>
        <w:t xml:space="preserve">die </w:t>
      </w:r>
      <w:r>
        <w:rPr>
          <w:sz w:val="24"/>
        </w:rPr>
        <w:t xml:space="preserve">sofortige </w:t>
      </w:r>
      <w:r>
        <w:rPr>
          <w:sz w:val="24"/>
        </w:rPr>
        <w:t xml:space="preserve">Absonderung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Exposition </w:t>
      </w:r>
      <w:r>
        <w:rPr>
          <w:sz w:val="24"/>
        </w:rPr>
        <w:t xml:space="preserve">o </w:t>
      </w:r>
      <w:r>
        <w:rPr>
          <w:sz w:val="24"/>
        </w:rPr>
        <w:t xml:space="preserve">Erster </w:t>
      </w:r>
      <w:r>
        <w:rPr>
          <w:sz w:val="24"/>
        </w:rPr>
        <w:t xml:space="preserve">Halbsatz </w:t>
      </w:r>
      <w:r>
        <w:rPr>
          <w:sz w:val="24"/>
        </w:rPr>
        <w:t xml:space="preserve">(5-7d) </w:t>
      </w:r>
      <w:r>
        <w:rPr>
          <w:sz w:val="24"/>
        </w:rPr>
        <w:t xml:space="preserve">wird </w:t>
      </w:r>
      <w:r>
        <w:rPr>
          <w:sz w:val="24"/>
        </w:rPr>
        <w:t xml:space="preserve">entfernt, </w:t>
      </w:r>
      <w:r>
        <w:rPr>
          <w:sz w:val="24"/>
        </w:rPr>
        <w:t xml:space="preserve">erneut </w:t>
      </w:r>
      <w:r>
        <w:rPr>
          <w:sz w:val="24"/>
        </w:rPr>
        <w:t xml:space="preserve">einfügen </w:t>
      </w:r>
      <w:r>
        <w:rPr>
          <w:sz w:val="24"/>
        </w:rPr>
        <w:t xml:space="preserve">erkennen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Testung </w:t>
      </w:r>
      <w:r>
        <w:rPr>
          <w:sz w:val="24"/>
        </w:rPr>
        <w:t xml:space="preserve">5- </w:t>
      </w:r>
      <w:r>
        <w:rPr>
          <w:sz w:val="24"/>
        </w:rPr>
        <w:t xml:space="preserve">seltenen </w:t>
      </w:r>
      <w:r>
        <w:rPr>
          <w:sz w:val="24"/>
        </w:rPr>
        <w:t xml:space="preserve">Fällen </w:t>
      </w:r>
      <w:r>
        <w:rPr>
          <w:sz w:val="24"/>
        </w:rPr>
        <w:t xml:space="preserve">die </w:t>
      </w:r>
      <w:r>
        <w:rPr>
          <w:sz w:val="24"/>
        </w:rPr>
        <w:t xml:space="preserve">Erstexposition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ist </w:t>
      </w:r>
      <w:r>
        <w:rPr>
          <w:sz w:val="24"/>
        </w:rPr>
        <w:t xml:space="preserve">macht </w:t>
      </w:r>
      <w:r>
        <w:rPr>
          <w:sz w:val="24"/>
        </w:rPr>
        <w:t xml:space="preserve">einen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KoNa </w:t>
      </w:r>
      <w:r>
        <w:rPr>
          <w:sz w:val="24"/>
        </w:rPr>
        <w:t xml:space="preserve">Managements </w:t>
      </w:r>
      <w:r>
        <w:rPr>
          <w:sz w:val="24"/>
        </w:rPr>
        <w:t xml:space="preserve">ToDo: </w:t>
      </w:r>
      <w:r>
        <w:rPr>
          <w:sz w:val="24"/>
        </w:rPr>
        <w:t xml:space="preserve">FG37 </w:t>
      </w:r>
      <w:r>
        <w:rPr>
          <w:sz w:val="24"/>
        </w:rPr>
        <w:t xml:space="preserve">stellt </w:t>
      </w:r>
      <w:r>
        <w:rPr>
          <w:sz w:val="24"/>
        </w:rPr>
        <w:t xml:space="preserve">Revision </w:t>
      </w:r>
      <w:r>
        <w:rPr>
          <w:sz w:val="24"/>
        </w:rPr>
        <w:t xml:space="preserve">fertig </w:t>
      </w:r>
      <w:r>
        <w:rPr>
          <w:sz w:val="24"/>
        </w:rPr>
        <w:t xml:space="preserve">bis </w:t>
      </w:r>
      <w:r>
        <w:rPr>
          <w:sz w:val="24"/>
        </w:rPr>
        <w:t xml:space="preserve">morgen </w:t>
      </w:r>
      <w:r>
        <w:rPr>
          <w:sz w:val="24"/>
        </w:rPr>
        <w:t xml:space="preserve">Kenntlichmachen </w:t>
      </w:r>
      <w:r>
        <w:rPr>
          <w:sz w:val="24"/>
        </w:rPr>
        <w:t xml:space="preserve">von </w:t>
      </w:r>
      <w:r>
        <w:rPr>
          <w:sz w:val="24"/>
        </w:rPr>
        <w:t xml:space="preserve">Anpassungen </w:t>
      </w:r>
      <w:r>
        <w:rPr>
          <w:sz w:val="24"/>
        </w:rPr>
        <w:t xml:space="preserve">in </w:t>
      </w:r>
      <w:r>
        <w:rPr>
          <w:sz w:val="24"/>
        </w:rPr>
        <w:t xml:space="preserve">RKI-Empfehlungen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 </w:t>
      </w:r>
      <w:r>
        <w:rPr>
          <w:sz w:val="24"/>
        </w:rPr>
        <w:t xml:space="preserve">Lo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ung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Initiative </w:t>
      </w:r>
      <w:r>
        <w:rPr>
          <w:sz w:val="24"/>
        </w:rPr>
        <w:t xml:space="preserve">einer </w:t>
      </w:r>
      <w:r>
        <w:rPr>
          <w:sz w:val="24"/>
        </w:rPr>
        <w:t xml:space="preserve">bestimmten </w:t>
      </w:r>
      <w:r>
        <w:rPr>
          <w:sz w:val="24"/>
        </w:rPr>
        <w:t xml:space="preserve">Gruppierung </w:t>
      </w:r>
      <w:r>
        <w:rPr>
          <w:sz w:val="24"/>
        </w:rPr>
        <w:t xml:space="preserve">fand </w:t>
      </w:r>
      <w:r>
        <w:rPr>
          <w:sz w:val="24"/>
        </w:rPr>
        <w:t xml:space="preserve">nicht </w:t>
      </w:r>
      <w:r>
        <w:rPr>
          <w:sz w:val="24"/>
        </w:rPr>
        <w:t xml:space="preserve">statt, </w:t>
      </w:r>
      <w:r>
        <w:rPr>
          <w:sz w:val="24"/>
        </w:rPr>
        <w:t xml:space="preserve">Prüfung, </w:t>
      </w:r>
      <w:r>
        <w:rPr>
          <w:sz w:val="24"/>
        </w:rPr>
        <w:t xml:space="preserve">ob </w:t>
      </w:r>
      <w:r>
        <w:rPr>
          <w:sz w:val="24"/>
        </w:rPr>
        <w:t xml:space="preserve">korrekt </w:t>
      </w:r>
      <w:r>
        <w:rPr>
          <w:sz w:val="24"/>
        </w:rPr>
        <w:t xml:space="preserve">zitiert </w:t>
      </w:r>
      <w:r>
        <w:rPr>
          <w:sz w:val="24"/>
        </w:rPr>
        <w:t xml:space="preserve">wurde, </w:t>
      </w:r>
      <w:r>
        <w:rPr>
          <w:sz w:val="24"/>
        </w:rPr>
        <w:t xml:space="preserve">erfolgt </w:t>
      </w:r>
      <w:r>
        <w:rPr>
          <w:sz w:val="24"/>
        </w:rPr>
        <w:t xml:space="preserve">e </w:t>
      </w:r>
      <w:r>
        <w:rPr>
          <w:sz w:val="24"/>
        </w:rPr>
        <w:t xml:space="preserve">Bericht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sieht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aus </w:t>
      </w:r>
      <w:r>
        <w:rPr>
          <w:sz w:val="24"/>
        </w:rPr>
        <w:t xml:space="preserve">fachlicher </w:t>
      </w:r>
      <w:r>
        <w:rPr>
          <w:sz w:val="24"/>
        </w:rPr>
        <w:t xml:space="preserve">Sicht </w:t>
      </w:r>
      <w:r>
        <w:rPr>
          <w:sz w:val="24"/>
        </w:rPr>
        <w:t xml:space="preserve">keinen </w:t>
      </w:r>
      <w:r>
        <w:rPr>
          <w:sz w:val="24"/>
        </w:rPr>
        <w:t xml:space="preserve">Bedarf, </w:t>
      </w:r>
      <w:r>
        <w:rPr>
          <w:sz w:val="24"/>
        </w:rPr>
        <w:t xml:space="preserve">dies </w:t>
      </w:r>
      <w:r>
        <w:rPr>
          <w:sz w:val="24"/>
        </w:rPr>
        <w:t xml:space="preserve">bereits </w:t>
      </w:r>
      <w:r>
        <w:rPr>
          <w:sz w:val="24"/>
        </w:rPr>
        <w:t xml:space="preserve">aufzuziehen </w:t>
      </w:r>
      <w:r>
        <w:rPr>
          <w:sz w:val="24"/>
        </w:rPr>
        <w:t xml:space="preserve">o </w:t>
      </w:r>
      <w:r>
        <w:rPr>
          <w:sz w:val="24"/>
        </w:rPr>
        <w:t xml:space="preserve">Therapeutischen </w:t>
      </w:r>
      <w:r>
        <w:rPr>
          <w:sz w:val="24"/>
        </w:rPr>
        <w:t xml:space="preserve">Kriterien </w:t>
      </w:r>
      <w:r>
        <w:rPr>
          <w:sz w:val="24"/>
        </w:rPr>
        <w:t xml:space="preserve">werden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genutzt/vorgeschlagen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therapeutischen </w:t>
      </w:r>
      <w:r>
        <w:rPr>
          <w:sz w:val="24"/>
        </w:rPr>
        <w:t xml:space="preserve">Wert </w:t>
      </w:r>
      <w:r>
        <w:rPr>
          <w:sz w:val="24"/>
        </w:rPr>
        <w:t xml:space="preserve">zu </w:t>
      </w:r>
      <w:r>
        <w:rPr>
          <w:sz w:val="24"/>
        </w:rPr>
        <w:t xml:space="preserve">bemessen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klinische </w:t>
      </w:r>
      <w:r>
        <w:rPr>
          <w:sz w:val="24"/>
        </w:rPr>
        <w:t xml:space="preserve">Parameter </w:t>
      </w:r>
      <w:r>
        <w:rPr>
          <w:sz w:val="24"/>
        </w:rPr>
        <w:t xml:space="preserve">gemessen, </w:t>
      </w:r>
      <w:r>
        <w:rPr>
          <w:sz w:val="24"/>
        </w:rPr>
        <w:t xml:space="preserve">lediglich </w:t>
      </w:r>
      <w:r>
        <w:rPr>
          <w:b/>
          <w:color w:val="FF0000"/>
          <w:sz w:val="24"/>
        </w:rPr>
        <w:t xml:space="preserve">Antikörper-Nachweis, </w:t>
      </w:r>
      <w:r>
        <w:rPr>
          <w:sz w:val="24"/>
        </w:rPr>
        <w:t xml:space="preserve">z.B. </w:t>
      </w:r>
      <w:r>
        <w:rPr>
          <w:sz w:val="24"/>
        </w:rPr>
        <w:t xml:space="preserve">Anzahl </w:t>
      </w:r>
      <w:r>
        <w:rPr>
          <w:sz w:val="24"/>
        </w:rPr>
        <w:t xml:space="preserve">Beatmungen, </w:t>
      </w:r>
      <w:r>
        <w:rPr>
          <w:sz w:val="24"/>
        </w:rPr>
        <w:t xml:space="preserve">keine </w:t>
      </w:r>
      <w:r>
        <w:rPr>
          <w:sz w:val="24"/>
        </w:rPr>
        <w:t xml:space="preserve">Testung </w:t>
      </w:r>
      <w:r>
        <w:rPr>
          <w:sz w:val="24"/>
        </w:rPr>
        <w:t xml:space="preserve">der </w:t>
      </w:r>
      <w:r>
        <w:rPr>
          <w:sz w:val="24"/>
        </w:rPr>
        <w:t xml:space="preserve">Präparate, </w:t>
      </w:r>
      <w:r>
        <w:rPr>
          <w:sz w:val="24"/>
        </w:rPr>
        <w:t xml:space="preserve">ad-hoc </w:t>
      </w:r>
      <w:r>
        <w:rPr>
          <w:sz w:val="24"/>
        </w:rPr>
        <w:t xml:space="preserve">Herstellung </w:t>
      </w:r>
      <w:r>
        <w:rPr>
          <w:sz w:val="24"/>
        </w:rPr>
        <w:t xml:space="preserve">und </w:t>
      </w:r>
      <w:r>
        <w:rPr>
          <w:sz w:val="24"/>
        </w:rPr>
        <w:t xml:space="preserve">Einsatz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Präs </w:t>
      </w:r>
      <w:r>
        <w:rPr>
          <w:sz w:val="24"/>
        </w:rPr>
        <w:t xml:space="preserve">wurde </w:t>
      </w:r>
      <w:r>
        <w:rPr>
          <w:sz w:val="24"/>
        </w:rPr>
        <w:t xml:space="preserve">zitiert, </w:t>
      </w:r>
      <w:r>
        <w:rPr>
          <w:sz w:val="24"/>
        </w:rPr>
        <w:t xml:space="preserve">dass </w:t>
      </w:r>
      <w:r>
        <w:rPr>
          <w:sz w:val="24"/>
        </w:rPr>
        <w:t xml:space="preserve">er </w:t>
      </w:r>
      <w:r>
        <w:rPr>
          <w:sz w:val="24"/>
        </w:rPr>
        <w:t xml:space="preserve">diesen </w:t>
      </w:r>
      <w:r>
        <w:rPr>
          <w:sz w:val="24"/>
        </w:rPr>
        <w:t xml:space="preserve">Ansatz </w:t>
      </w:r>
      <w:r>
        <w:rPr>
          <w:sz w:val="24"/>
        </w:rPr>
        <w:t xml:space="preserve">unterstützt, </w:t>
      </w:r>
      <w:r>
        <w:rPr>
          <w:sz w:val="24"/>
        </w:rPr>
        <w:t xml:space="preserve">er </w:t>
      </w:r>
      <w:r>
        <w:rPr>
          <w:sz w:val="24"/>
        </w:rPr>
        <w:t xml:space="preserve">prüft </w:t>
      </w:r>
      <w:r>
        <w:rPr>
          <w:sz w:val="24"/>
        </w:rPr>
        <w:t xml:space="preserve">nun, </w:t>
      </w:r>
      <w:r>
        <w:rPr>
          <w:sz w:val="24"/>
        </w:rPr>
        <w:t xml:space="preserve">ob </w:t>
      </w:r>
      <w:r>
        <w:rPr>
          <w:sz w:val="24"/>
        </w:rPr>
        <w:t xml:space="preserve">dies </w:t>
      </w:r>
      <w:r>
        <w:rPr>
          <w:sz w:val="24"/>
        </w:rPr>
        <w:t xml:space="preserve">so </w:t>
      </w:r>
      <w:r>
        <w:rPr>
          <w:sz w:val="24"/>
        </w:rPr>
        <w:t xml:space="preserve">stehengelassen </w:t>
      </w:r>
      <w:r>
        <w:rPr>
          <w:sz w:val="24"/>
        </w:rPr>
        <w:t xml:space="preserve">werden </w:t>
      </w:r>
      <w:r>
        <w:rPr>
          <w:sz w:val="24"/>
        </w:rPr>
        <w:t xml:space="preserve">ode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itiative </w:t>
      </w:r>
      <w:r>
        <w:rPr>
          <w:sz w:val="24"/>
        </w:rPr>
        <w:t xml:space="preserve">einer </w:t>
      </w:r>
      <w:r>
        <w:rPr>
          <w:sz w:val="24"/>
        </w:rPr>
        <w:t xml:space="preserve">bestimmten </w:t>
      </w:r>
      <w:r>
        <w:rPr>
          <w:sz w:val="24"/>
        </w:rPr>
        <w:t xml:space="preserve">Gruppierung </w:t>
      </w:r>
      <w:r>
        <w:rPr>
          <w:sz w:val="24"/>
        </w:rPr>
        <w:t xml:space="preserve">fand </w:t>
      </w:r>
      <w:r>
        <w:rPr>
          <w:sz w:val="24"/>
        </w:rPr>
        <w:t xml:space="preserve">nicht </w:t>
      </w:r>
      <w:r>
        <w:rPr>
          <w:sz w:val="24"/>
        </w:rPr>
        <w:t xml:space="preserve">statt, </w:t>
      </w:r>
      <w:r>
        <w:rPr>
          <w:sz w:val="24"/>
        </w:rPr>
        <w:t xml:space="preserve">Prüfung, </w:t>
      </w:r>
      <w:r>
        <w:rPr>
          <w:sz w:val="24"/>
        </w:rPr>
        <w:t xml:space="preserve">ob </w:t>
      </w:r>
      <w:r>
        <w:rPr>
          <w:sz w:val="24"/>
        </w:rPr>
        <w:t xml:space="preserve">korrekt </w:t>
      </w:r>
      <w:r>
        <w:rPr>
          <w:sz w:val="24"/>
        </w:rPr>
        <w:t xml:space="preserve">zitiert </w:t>
      </w:r>
      <w:r>
        <w:rPr>
          <w:sz w:val="24"/>
        </w:rPr>
        <w:t xml:space="preserve">wurde, </w:t>
      </w:r>
      <w:r>
        <w:rPr>
          <w:sz w:val="24"/>
        </w:rPr>
        <w:t xml:space="preserve">erfolgt </w:t>
      </w:r>
      <w:r>
        <w:rPr>
          <w:sz w:val="24"/>
        </w:rPr>
        <w:t xml:space="preserve">Bericht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sieht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aus </w:t>
      </w:r>
      <w:r>
        <w:rPr>
          <w:sz w:val="24"/>
        </w:rPr>
        <w:t xml:space="preserve">fachlicher </w:t>
      </w:r>
      <w:r>
        <w:rPr>
          <w:sz w:val="24"/>
        </w:rPr>
        <w:t xml:space="preserve">Sicht </w:t>
      </w:r>
      <w:r>
        <w:rPr>
          <w:sz w:val="24"/>
        </w:rPr>
        <w:t xml:space="preserve">keinen </w:t>
      </w:r>
      <w:r>
        <w:rPr>
          <w:sz w:val="24"/>
        </w:rPr>
        <w:t xml:space="preserve">Bedarf, </w:t>
      </w:r>
      <w:r>
        <w:rPr>
          <w:sz w:val="24"/>
        </w:rPr>
        <w:t xml:space="preserve">dies </w:t>
      </w:r>
      <w:r>
        <w:rPr>
          <w:sz w:val="24"/>
        </w:rPr>
        <w:t xml:space="preserve">bereits </w:t>
      </w:r>
      <w:r>
        <w:rPr>
          <w:sz w:val="24"/>
        </w:rPr>
        <w:t xml:space="preserve">aufzuziehen </w:t>
      </w:r>
      <w:r>
        <w:rPr>
          <w:sz w:val="24"/>
        </w:rPr>
        <w:t xml:space="preserve">o </w:t>
      </w:r>
      <w:r>
        <w:rPr>
          <w:sz w:val="24"/>
        </w:rPr>
        <w:t xml:space="preserve">Therapeutischen </w:t>
      </w:r>
      <w:r>
        <w:rPr>
          <w:sz w:val="24"/>
        </w:rPr>
        <w:t xml:space="preserve">Kriterien </w:t>
      </w:r>
      <w:r>
        <w:rPr>
          <w:sz w:val="24"/>
        </w:rPr>
        <w:t xml:space="preserve">werden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genutzt/vorgeschlagen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therapeutischen </w:t>
      </w:r>
      <w:r>
        <w:rPr>
          <w:sz w:val="24"/>
        </w:rPr>
        <w:t xml:space="preserve">Wert </w:t>
      </w:r>
      <w:r>
        <w:rPr>
          <w:sz w:val="24"/>
        </w:rPr>
        <w:t xml:space="preserve">zu </w:t>
      </w:r>
      <w:r>
        <w:rPr>
          <w:sz w:val="24"/>
        </w:rPr>
        <w:t xml:space="preserve">bemessen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klinische </w:t>
      </w:r>
      <w:r>
        <w:rPr>
          <w:sz w:val="24"/>
        </w:rPr>
        <w:t xml:space="preserve">Parameter </w:t>
      </w:r>
      <w:r>
        <w:rPr>
          <w:sz w:val="24"/>
        </w:rPr>
        <w:t xml:space="preserve">gemessen, </w:t>
      </w:r>
      <w:r>
        <w:rPr>
          <w:sz w:val="24"/>
        </w:rPr>
        <w:t xml:space="preserve">lediglich </w:t>
      </w:r>
      <w:r>
        <w:rPr>
          <w:b/>
          <w:color w:val="FF0000"/>
          <w:sz w:val="24"/>
        </w:rPr>
        <w:t xml:space="preserve">Antikörper-Nachweis, </w:t>
      </w:r>
      <w:r>
        <w:rPr>
          <w:sz w:val="24"/>
        </w:rPr>
        <w:t xml:space="preserve">z.B. </w:t>
      </w:r>
      <w:r>
        <w:rPr>
          <w:sz w:val="24"/>
        </w:rPr>
        <w:t xml:space="preserve">Anzahl </w:t>
      </w:r>
      <w:r>
        <w:rPr>
          <w:sz w:val="24"/>
        </w:rPr>
        <w:t xml:space="preserve">Beatmungen, </w:t>
      </w:r>
      <w:r>
        <w:rPr>
          <w:sz w:val="24"/>
        </w:rPr>
        <w:t xml:space="preserve">keine </w:t>
      </w:r>
      <w:r>
        <w:rPr>
          <w:sz w:val="24"/>
        </w:rPr>
        <w:t xml:space="preserve">Testung </w:t>
      </w:r>
      <w:r>
        <w:rPr>
          <w:sz w:val="24"/>
        </w:rPr>
        <w:t xml:space="preserve">der </w:t>
      </w:r>
      <w:r>
        <w:rPr>
          <w:sz w:val="24"/>
        </w:rPr>
        <w:t xml:space="preserve">Präparate, </w:t>
      </w:r>
      <w:r>
        <w:rPr>
          <w:sz w:val="24"/>
        </w:rPr>
        <w:t xml:space="preserve">ad-hoc </w:t>
      </w:r>
      <w:r>
        <w:rPr>
          <w:sz w:val="24"/>
        </w:rPr>
        <w:t xml:space="preserve">Herstellung </w:t>
      </w:r>
      <w:r>
        <w:rPr>
          <w:sz w:val="24"/>
        </w:rPr>
        <w:t xml:space="preserve">und </w:t>
      </w:r>
      <w:r>
        <w:rPr>
          <w:sz w:val="24"/>
        </w:rPr>
        <w:t xml:space="preserve">Einsatz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Teststrategie </w:t>
      </w:r>
      <w:r>
        <w:rPr>
          <w:sz w:val="24"/>
        </w:rPr>
        <w:t xml:space="preserve">Übermittlung </w:t>
      </w:r>
      <w:r>
        <w:rPr>
          <w:sz w:val="24"/>
        </w:rPr>
        <w:t xml:space="preserve">Meldetatbestand </w:t>
      </w:r>
      <w:r>
        <w:rPr>
          <w:sz w:val="24"/>
        </w:rPr>
        <w:t xml:space="preserve">negative </w:t>
      </w:r>
      <w:r>
        <w:rPr>
          <w:sz w:val="24"/>
        </w:rPr>
        <w:t xml:space="preserve">Testungen </w:t>
      </w:r>
      <w:r>
        <w:rPr>
          <w:sz w:val="24"/>
        </w:rPr>
        <w:t xml:space="preserve">e </w:t>
      </w:r>
      <w:r>
        <w:rPr>
          <w:sz w:val="24"/>
        </w:rPr>
        <w:t xml:space="preserve">IfSG </w:t>
      </w:r>
      <w:r>
        <w:rPr>
          <w:sz w:val="24"/>
        </w:rPr>
        <w:t xml:space="preserve">Änderung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23.05.2020 </w:t>
      </w:r>
      <w:r>
        <w:rPr>
          <w:sz w:val="24"/>
        </w:rPr>
        <w:t xml:space="preserve">in </w:t>
      </w:r>
      <w:r>
        <w:rPr>
          <w:sz w:val="24"/>
        </w:rPr>
        <w:t xml:space="preserve">Kraft </w:t>
      </w:r>
      <w:r>
        <w:rPr>
          <w:sz w:val="24"/>
        </w:rPr>
        <w:t xml:space="preserve">getreten,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Meldetatbestände, </w:t>
      </w:r>
      <w:r>
        <w:rPr>
          <w:sz w:val="24"/>
        </w:rPr>
        <w:t xml:space="preserve">einerseits </w:t>
      </w:r>
      <w:r>
        <w:rPr>
          <w:sz w:val="24"/>
        </w:rPr>
        <w:t xml:space="preserve">namentliche </w:t>
      </w:r>
      <w:r>
        <w:rPr>
          <w:sz w:val="24"/>
        </w:rPr>
        <w:t xml:space="preserve">Meldepflicht </w:t>
      </w:r>
      <w:r>
        <w:rPr>
          <w:sz w:val="24"/>
        </w:rPr>
        <w:t xml:space="preserve">nach </w:t>
      </w:r>
      <w:r>
        <w:rPr>
          <w:sz w:val="24"/>
        </w:rPr>
        <w:t xml:space="preserve">87 </w:t>
      </w:r>
      <w:r>
        <w:rPr>
          <w:sz w:val="24"/>
        </w:rPr>
        <w:t xml:space="preserve">IfSG: </w:t>
      </w:r>
      <w:r>
        <w:rPr>
          <w:sz w:val="24"/>
        </w:rPr>
        <w:t xml:space="preserve">Konkretisierung </w:t>
      </w:r>
      <w:r>
        <w:rPr>
          <w:sz w:val="24"/>
        </w:rPr>
        <w:t xml:space="preserve">des </w:t>
      </w:r>
      <w:r>
        <w:rPr>
          <w:sz w:val="24"/>
        </w:rPr>
        <w:t xml:space="preserve">indirekten </w:t>
      </w:r>
      <w:r>
        <w:rPr>
          <w:b/>
          <w:color w:val="FF0000"/>
          <w:sz w:val="24"/>
        </w:rPr>
        <w:t xml:space="preserve">Nachweises, </w:t>
      </w:r>
      <w:r>
        <w:rPr>
          <w:sz w:val="24"/>
        </w:rPr>
        <w:t xml:space="preserve">der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schließen </w:t>
      </w:r>
      <w:r>
        <w:rPr>
          <w:sz w:val="24"/>
        </w:rPr>
        <w:t xml:space="preserve">lässt, </w:t>
      </w:r>
      <w:r>
        <w:rPr>
          <w:sz w:val="24"/>
        </w:rPr>
        <w:t xml:space="preserve">AL1 </w:t>
      </w:r>
      <w:r>
        <w:rPr>
          <w:sz w:val="24"/>
        </w:rPr>
        <w:t xml:space="preserve">hatte </w:t>
      </w:r>
      <w:r>
        <w:rPr>
          <w:sz w:val="24"/>
        </w:rPr>
        <w:t xml:space="preserve">hierfür </w:t>
      </w:r>
      <w:r>
        <w:rPr>
          <w:sz w:val="24"/>
        </w:rPr>
        <w:t xml:space="preserve">einen </w:t>
      </w:r>
      <w:r>
        <w:rPr>
          <w:sz w:val="24"/>
        </w:rPr>
        <w:t xml:space="preserve">Textentwurf </w:t>
      </w:r>
      <w:r>
        <w:rPr>
          <w:sz w:val="24"/>
        </w:rPr>
        <w:t xml:space="preserve">gemacht </w:t>
      </w:r>
      <w:r>
        <w:rPr>
          <w:sz w:val="24"/>
        </w:rPr>
        <w:t xml:space="preserve">e </w:t>
      </w:r>
      <w:r>
        <w:rPr>
          <w:sz w:val="24"/>
        </w:rPr>
        <w:t xml:space="preserve">Außerdem </w:t>
      </w:r>
      <w:r>
        <w:rPr>
          <w:sz w:val="24"/>
        </w:rPr>
        <w:t xml:space="preserve">Etablierung </w:t>
      </w:r>
      <w:r>
        <w:rPr>
          <w:sz w:val="24"/>
        </w:rPr>
        <w:t xml:space="preserve">der </w:t>
      </w:r>
      <w:r>
        <w:rPr>
          <w:sz w:val="24"/>
        </w:rPr>
        <w:t xml:space="preserve">nichtnamentlichen </w:t>
      </w:r>
      <w:r>
        <w:rPr>
          <w:sz w:val="24"/>
        </w:rPr>
        <w:t xml:space="preserve">Meldepflicht </w:t>
      </w:r>
      <w:r>
        <w:rPr>
          <w:sz w:val="24"/>
        </w:rPr>
        <w:t xml:space="preserve">negativer </w:t>
      </w:r>
      <w:r>
        <w:rPr>
          <w:sz w:val="24"/>
        </w:rPr>
        <w:t xml:space="preserve">Testungen, </w:t>
      </w:r>
      <w:r>
        <w:rPr>
          <w:sz w:val="24"/>
        </w:rPr>
        <w:t xml:space="preserve">hierfür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technischen </w:t>
      </w:r>
      <w:r>
        <w:rPr>
          <w:sz w:val="24"/>
        </w:rPr>
        <w:t xml:space="preserve">Lösung </w:t>
      </w:r>
      <w:r>
        <w:rPr>
          <w:sz w:val="24"/>
        </w:rPr>
        <w:t xml:space="preserve">gesucht,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Fax-Übermittlung </w:t>
      </w:r>
      <w:r>
        <w:rPr>
          <w:sz w:val="24"/>
        </w:rPr>
        <w:t xml:space="preserve">zu </w:t>
      </w:r>
      <w:r>
        <w:rPr>
          <w:sz w:val="24"/>
        </w:rPr>
        <w:t xml:space="preserve">verhindern </w:t>
      </w:r>
      <w:r>
        <w:rPr>
          <w:sz w:val="24"/>
        </w:rPr>
        <w:t xml:space="preserve">e </w:t>
      </w:r>
      <w:r>
        <w:rPr>
          <w:sz w:val="24"/>
        </w:rPr>
        <w:t xml:space="preserve">Aus </w:t>
      </w:r>
      <w:r>
        <w:rPr>
          <w:sz w:val="24"/>
        </w:rPr>
        <w:t xml:space="preserve">RKI-Sicht </w:t>
      </w:r>
      <w:r>
        <w:rPr>
          <w:sz w:val="24"/>
        </w:rPr>
        <w:t xml:space="preserve">ist </w:t>
      </w:r>
      <w:r>
        <w:rPr>
          <w:sz w:val="24"/>
        </w:rPr>
        <w:t xml:space="preserve">diese </w:t>
      </w:r>
      <w:r>
        <w:rPr>
          <w:sz w:val="24"/>
        </w:rPr>
        <w:t xml:space="preserve">nichtnamentliche </w:t>
      </w:r>
      <w:r>
        <w:rPr>
          <w:sz w:val="24"/>
        </w:rPr>
        <w:t xml:space="preserve">Meldepflicht </w:t>
      </w:r>
      <w:r>
        <w:rPr>
          <w:sz w:val="24"/>
        </w:rPr>
        <w:t xml:space="preserve">nur </w:t>
      </w:r>
      <w:r>
        <w:rPr>
          <w:sz w:val="24"/>
        </w:rPr>
        <w:t xml:space="preserve">als </w:t>
      </w:r>
      <w:r>
        <w:rPr>
          <w:sz w:val="24"/>
        </w:rPr>
        <w:t xml:space="preserve">elektronische </w:t>
      </w:r>
      <w:r>
        <w:rPr>
          <w:sz w:val="24"/>
        </w:rPr>
        <w:t xml:space="preserve">Meldung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DEMIS </w:t>
      </w:r>
      <w:r>
        <w:rPr>
          <w:sz w:val="24"/>
        </w:rPr>
        <w:t xml:space="preserve">umsetzbar,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Teststrategie </w:t>
      </w:r>
      <w:r>
        <w:rPr>
          <w:sz w:val="24"/>
        </w:rPr>
        <w:t xml:space="preserve">Übermittlung </w:t>
      </w:r>
      <w:r>
        <w:rPr>
          <w:sz w:val="24"/>
        </w:rPr>
        <w:t xml:space="preserve">Meldetatbestand </w:t>
      </w:r>
      <w:r>
        <w:rPr>
          <w:sz w:val="24"/>
        </w:rPr>
        <w:t xml:space="preserve">negative </w:t>
      </w:r>
      <w:r>
        <w:rPr>
          <w:sz w:val="24"/>
        </w:rPr>
        <w:t xml:space="preserve">Testungen </w:t>
      </w:r>
      <w:r>
        <w:rPr>
          <w:sz w:val="24"/>
        </w:rPr>
        <w:t xml:space="preserve">IfSG </w:t>
      </w:r>
      <w:r>
        <w:rPr>
          <w:sz w:val="24"/>
        </w:rPr>
        <w:t xml:space="preserve">Änderung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23.05.2020 </w:t>
      </w:r>
      <w:r>
        <w:rPr>
          <w:sz w:val="24"/>
        </w:rPr>
        <w:t xml:space="preserve">in </w:t>
      </w:r>
      <w:r>
        <w:rPr>
          <w:sz w:val="24"/>
        </w:rPr>
        <w:t xml:space="preserve">Kraft </w:t>
      </w:r>
      <w:r>
        <w:rPr>
          <w:sz w:val="24"/>
        </w:rPr>
        <w:t xml:space="preserve">getreten,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Meldetatbestände, </w:t>
      </w:r>
      <w:r>
        <w:rPr>
          <w:sz w:val="24"/>
        </w:rPr>
        <w:t xml:space="preserve">einerseits </w:t>
      </w:r>
      <w:r>
        <w:rPr>
          <w:sz w:val="24"/>
        </w:rPr>
        <w:t xml:space="preserve">namentliche </w:t>
      </w:r>
      <w:r>
        <w:rPr>
          <w:sz w:val="24"/>
        </w:rPr>
        <w:t xml:space="preserve">Meldepflicht </w:t>
      </w:r>
      <w:r>
        <w:rPr>
          <w:sz w:val="24"/>
        </w:rPr>
        <w:t xml:space="preserve">nach </w:t>
      </w:r>
      <w:r>
        <w:rPr>
          <w:sz w:val="24"/>
        </w:rPr>
        <w:t xml:space="preserve">§7 </w:t>
      </w:r>
      <w:r>
        <w:rPr>
          <w:sz w:val="24"/>
        </w:rPr>
        <w:t xml:space="preserve">IfSG: </w:t>
      </w:r>
      <w:r>
        <w:rPr>
          <w:sz w:val="24"/>
        </w:rPr>
        <w:t xml:space="preserve">Konkretisierung </w:t>
      </w:r>
      <w:r>
        <w:rPr>
          <w:sz w:val="24"/>
        </w:rPr>
        <w:t xml:space="preserve">des </w:t>
      </w:r>
      <w:r>
        <w:rPr>
          <w:sz w:val="24"/>
        </w:rPr>
        <w:t xml:space="preserve">indirekten </w:t>
      </w:r>
      <w:r>
        <w:rPr>
          <w:b/>
          <w:color w:val="FF0000"/>
          <w:sz w:val="24"/>
        </w:rPr>
        <w:t xml:space="preserve">Nachweises, </w:t>
      </w:r>
      <w:r>
        <w:rPr>
          <w:sz w:val="24"/>
        </w:rPr>
        <w:t xml:space="preserve">der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akute </w:t>
      </w:r>
      <w:r>
        <w:rPr>
          <w:sz w:val="24"/>
        </w:rPr>
        <w:t xml:space="preserve">Infektion </w:t>
      </w:r>
      <w:r>
        <w:rPr>
          <w:sz w:val="24"/>
        </w:rPr>
        <w:t xml:space="preserve">schließen </w:t>
      </w:r>
      <w:r>
        <w:rPr>
          <w:sz w:val="24"/>
        </w:rPr>
        <w:t xml:space="preserve">lässt, </w:t>
      </w:r>
      <w:r>
        <w:rPr>
          <w:sz w:val="24"/>
        </w:rPr>
        <w:t xml:space="preserve">AL1 </w:t>
      </w:r>
      <w:r>
        <w:rPr>
          <w:sz w:val="24"/>
        </w:rPr>
        <w:t xml:space="preserve">hatte </w:t>
      </w:r>
      <w:r>
        <w:rPr>
          <w:sz w:val="24"/>
        </w:rPr>
        <w:t xml:space="preserve">hierfür </w:t>
      </w:r>
      <w:r>
        <w:rPr>
          <w:sz w:val="24"/>
        </w:rPr>
        <w:t xml:space="preserve">einen </w:t>
      </w:r>
      <w:r>
        <w:rPr>
          <w:sz w:val="24"/>
        </w:rPr>
        <w:t xml:space="preserve">Textentwurf </w:t>
      </w:r>
      <w:r>
        <w:rPr>
          <w:sz w:val="24"/>
        </w:rPr>
        <w:t xml:space="preserve">gemacht </w:t>
      </w:r>
      <w:r>
        <w:rPr>
          <w:sz w:val="24"/>
        </w:rPr>
        <w:t xml:space="preserve">Außerdem </w:t>
      </w:r>
      <w:r>
        <w:rPr>
          <w:sz w:val="24"/>
        </w:rPr>
        <w:t xml:space="preserve">Etablierung </w:t>
      </w:r>
      <w:r>
        <w:rPr>
          <w:sz w:val="24"/>
        </w:rPr>
        <w:t xml:space="preserve">der </w:t>
      </w:r>
      <w:r>
        <w:rPr>
          <w:sz w:val="24"/>
        </w:rPr>
        <w:t xml:space="preserve">nichtnamentlichen </w:t>
      </w:r>
      <w:r>
        <w:rPr>
          <w:sz w:val="24"/>
        </w:rPr>
        <w:t xml:space="preserve">Meldepflicht </w:t>
      </w:r>
      <w:r>
        <w:rPr>
          <w:sz w:val="24"/>
        </w:rPr>
        <w:t xml:space="preserve">negativer </w:t>
      </w:r>
      <w:r>
        <w:rPr>
          <w:sz w:val="24"/>
        </w:rPr>
        <w:t xml:space="preserve">Testungen, </w:t>
      </w:r>
      <w:r>
        <w:rPr>
          <w:sz w:val="24"/>
        </w:rPr>
        <w:t xml:space="preserve">hierfür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technischen </w:t>
      </w:r>
      <w:r>
        <w:rPr>
          <w:sz w:val="24"/>
        </w:rPr>
        <w:t xml:space="preserve">Lösung </w:t>
      </w:r>
      <w:r>
        <w:rPr>
          <w:sz w:val="24"/>
        </w:rPr>
        <w:t xml:space="preserve">gesucht,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Fax-Übermittlung </w:t>
      </w:r>
      <w:r>
        <w:rPr>
          <w:sz w:val="24"/>
        </w:rPr>
        <w:t xml:space="preserve">zu </w:t>
      </w:r>
      <w:r>
        <w:rPr>
          <w:sz w:val="24"/>
        </w:rPr>
        <w:t xml:space="preserve">verhindern </w:t>
      </w:r>
      <w:r>
        <w:rPr>
          <w:sz w:val="24"/>
        </w:rPr>
        <w:t xml:space="preserve">Aus </w:t>
      </w:r>
      <w:r>
        <w:rPr>
          <w:sz w:val="24"/>
        </w:rPr>
        <w:t xml:space="preserve">RKI-Sicht </w:t>
      </w:r>
      <w:r>
        <w:rPr>
          <w:sz w:val="24"/>
        </w:rPr>
        <w:t xml:space="preserve">ist </w:t>
      </w:r>
      <w:r>
        <w:rPr>
          <w:sz w:val="24"/>
        </w:rPr>
        <w:t xml:space="preserve">diese </w:t>
      </w:r>
      <w:r>
        <w:rPr>
          <w:sz w:val="24"/>
        </w:rPr>
        <w:t xml:space="preserve">nichtnamentliche </w:t>
      </w:r>
      <w:r>
        <w:rPr>
          <w:sz w:val="24"/>
        </w:rPr>
        <w:t xml:space="preserve">Meldepflicht </w:t>
      </w:r>
      <w:r>
        <w:rPr>
          <w:sz w:val="24"/>
        </w:rPr>
        <w:t xml:space="preserve">nur </w:t>
      </w:r>
      <w:r>
        <w:rPr>
          <w:sz w:val="24"/>
        </w:rPr>
        <w:t xml:space="preserve">als </w:t>
      </w:r>
      <w:r>
        <w:rPr>
          <w:sz w:val="24"/>
        </w:rPr>
        <w:t xml:space="preserve">elektronische </w:t>
      </w:r>
      <w:r>
        <w:rPr>
          <w:sz w:val="24"/>
        </w:rPr>
        <w:t xml:space="preserve">Meldung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DEMIS </w:t>
      </w:r>
      <w:r>
        <w:rPr>
          <w:sz w:val="24"/>
        </w:rPr>
        <w:t xml:space="preserve">umsetzbar, </w:t>
      </w:r>
      <w:r>
        <w:rPr>
          <w:sz w:val="24"/>
        </w:rPr>
        <w:t xml:space="preserve">es </w:t>
      </w:r>
    </w:p>
    <w:p>
      <w:r>
        <w:t>*****</w:t>
      </w:r>
    </w:p>
    <w:p>
      <w:pPr>
        <w:pStyle w:val="Heading1"/>
      </w:pPr>
      <w:r>
        <w:t>176_Ergebnisprotokoll_Krisenstabssitzung_2020-05-27.pdf</w:t>
      </w:r>
    </w:p>
    <w:p>
      <w:r>
        <w:t>Anzahl der Vorkommen von 'Nachweis': 3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: </w:t>
      </w:r>
      <w:r>
        <w:rPr>
          <w:sz w:val="24"/>
        </w:rPr>
        <w:t xml:space="preserve">Testung </w:t>
      </w:r>
      <w:r>
        <w:rPr>
          <w:sz w:val="24"/>
        </w:rPr>
        <w:t xml:space="preserve">sollte </w:t>
      </w:r>
      <w:r>
        <w:rPr>
          <w:sz w:val="24"/>
        </w:rPr>
        <w:t xml:space="preserve">so </w:t>
      </w:r>
      <w:r>
        <w:rPr>
          <w:sz w:val="24"/>
        </w:rPr>
        <w:t xml:space="preserve">früh </w:t>
      </w:r>
      <w:r>
        <w:rPr>
          <w:sz w:val="24"/>
        </w:rPr>
        <w:t xml:space="preserve">wie </w:t>
      </w:r>
      <w:r>
        <w:rPr>
          <w:sz w:val="24"/>
        </w:rPr>
        <w:t xml:space="preserve">möglich </w:t>
      </w:r>
      <w:r>
        <w:rPr>
          <w:sz w:val="24"/>
        </w:rPr>
        <w:t xml:space="preserve">erfolgen, </w:t>
      </w:r>
      <w:r>
        <w:rPr>
          <w:sz w:val="24"/>
        </w:rPr>
        <w:t xml:space="preserve">zusätzlich </w:t>
      </w:r>
      <w:r>
        <w:rPr>
          <w:sz w:val="24"/>
        </w:rPr>
        <w:t xml:space="preserve">5-7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Erstexposition. </w:t>
      </w:r>
      <w:r>
        <w:rPr>
          <w:sz w:val="24"/>
        </w:rPr>
        <w:t xml:space="preserve">o </w:t>
      </w:r>
      <w:r>
        <w:rPr>
          <w:sz w:val="24"/>
        </w:rPr>
        <w:t xml:space="preserve">würde </w:t>
      </w:r>
      <w:r>
        <w:rPr>
          <w:sz w:val="24"/>
        </w:rPr>
        <w:t xml:space="preserve">Tag </w:t>
      </w:r>
      <w:r>
        <w:rPr>
          <w:sz w:val="24"/>
        </w:rPr>
        <w:t xml:space="preserve">1 </w:t>
      </w:r>
      <w:r>
        <w:rPr>
          <w:sz w:val="24"/>
        </w:rPr>
        <w:t xml:space="preserve">nach </w:t>
      </w:r>
      <w:r>
        <w:rPr>
          <w:sz w:val="24"/>
        </w:rPr>
        <w:t xml:space="preserve">Bekanntwerden </w:t>
      </w:r>
      <w:r>
        <w:rPr>
          <w:sz w:val="24"/>
        </w:rPr>
        <w:t xml:space="preserve">des </w:t>
      </w:r>
      <w:r>
        <w:rPr>
          <w:sz w:val="24"/>
        </w:rPr>
        <w:t xml:space="preserve">Kontaktes </w:t>
      </w:r>
      <w:r>
        <w:rPr>
          <w:sz w:val="24"/>
        </w:rPr>
        <w:t xml:space="preserve">und </w:t>
      </w:r>
      <w:r>
        <w:rPr>
          <w:sz w:val="24"/>
        </w:rPr>
        <w:t xml:space="preserve">zusätzliche </w:t>
      </w:r>
      <w:r>
        <w:rPr>
          <w:sz w:val="24"/>
        </w:rPr>
        <w:t xml:space="preserve">Testung </w:t>
      </w:r>
      <w:r>
        <w:rPr>
          <w:sz w:val="24"/>
        </w:rPr>
        <w:t xml:space="preserve">an </w:t>
      </w:r>
      <w:r>
        <w:rPr>
          <w:sz w:val="24"/>
        </w:rPr>
        <w:t xml:space="preserve">Tag </w:t>
      </w:r>
      <w:r>
        <w:rPr>
          <w:sz w:val="24"/>
        </w:rPr>
        <w:t xml:space="preserve">7-10 </w:t>
      </w:r>
      <w:r>
        <w:rPr>
          <w:sz w:val="24"/>
        </w:rPr>
        <w:t xml:space="preserve">favorisieren. </w:t>
      </w:r>
      <w:r>
        <w:rPr>
          <w:sz w:val="24"/>
        </w:rPr>
        <w:t xml:space="preserve">Die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Tag </w:t>
      </w:r>
      <w:r>
        <w:rPr>
          <w:sz w:val="24"/>
        </w:rPr>
        <w:t xml:space="preserve">7-10 </w:t>
      </w:r>
      <w:r>
        <w:rPr>
          <w:sz w:val="24"/>
        </w:rPr>
        <w:t xml:space="preserve">geeinigt, </w:t>
      </w:r>
      <w:r>
        <w:rPr>
          <w:sz w:val="24"/>
        </w:rPr>
        <w:t xml:space="preserve">der </w:t>
      </w:r>
      <w:r>
        <w:rPr>
          <w:sz w:val="24"/>
        </w:rPr>
        <w:t xml:space="preserve">2.Test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Sensitivität </w:t>
      </w:r>
      <w:r>
        <w:rPr>
          <w:sz w:val="24"/>
        </w:rPr>
        <w:t xml:space="preserve">erhöhen </w:t>
      </w:r>
      <w:r>
        <w:rPr>
          <w:sz w:val="24"/>
        </w:rPr>
        <w:t xml:space="preserve">o </w:t>
      </w:r>
      <w:r>
        <w:rPr>
          <w:sz w:val="24"/>
        </w:rPr>
        <w:t xml:space="preserve">5-7 </w:t>
      </w:r>
      <w:r>
        <w:rPr>
          <w:sz w:val="24"/>
        </w:rPr>
        <w:t xml:space="preserve">Tagen </w:t>
      </w:r>
      <w:r>
        <w:rPr>
          <w:sz w:val="24"/>
        </w:rPr>
        <w:t xml:space="preserve">nach </w:t>
      </w:r>
      <w:r>
        <w:rPr>
          <w:sz w:val="24"/>
        </w:rPr>
        <w:t xml:space="preserve">Erstexposition,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der </w:t>
      </w:r>
      <w:r>
        <w:rPr>
          <w:sz w:val="24"/>
        </w:rPr>
        <w:t xml:space="preserve">Inkubationszeit </w:t>
      </w:r>
      <w:r>
        <w:rPr>
          <w:sz w:val="24"/>
        </w:rPr>
        <w:t xml:space="preserve">entspricht.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eines </w:t>
      </w:r>
      <w:r>
        <w:rPr>
          <w:sz w:val="24"/>
        </w:rPr>
        <w:t xml:space="preserve">pos.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ist </w:t>
      </w:r>
      <w:r>
        <w:rPr>
          <w:sz w:val="24"/>
        </w:rPr>
        <w:t xml:space="preserve">dann </w:t>
      </w:r>
      <w:r>
        <w:rPr>
          <w:sz w:val="24"/>
        </w:rPr>
        <w:t xml:space="preserve">am </w:t>
      </w:r>
      <w:r>
        <w:rPr>
          <w:sz w:val="24"/>
        </w:rPr>
        <w:t xml:space="preserve">höchsten. </w:t>
      </w:r>
      <w:r>
        <w:rPr>
          <w:sz w:val="24"/>
        </w:rPr>
        <w:t xml:space="preserve">Vor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das </w:t>
      </w:r>
      <w:r>
        <w:rPr>
          <w:sz w:val="24"/>
        </w:rPr>
        <w:t xml:space="preserve">Flussschema </w:t>
      </w:r>
      <w:r>
        <w:rPr>
          <w:sz w:val="24"/>
        </w:rPr>
        <w:t xml:space="preserve">zur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angepasst </w:t>
      </w:r>
      <w:r>
        <w:rPr>
          <w:sz w:val="24"/>
        </w:rPr>
        <w:t xml:space="preserve">werden: </w:t>
      </w:r>
      <w:r>
        <w:rPr>
          <w:sz w:val="24"/>
        </w:rPr>
        <w:t xml:space="preserve">o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Kat. </w:t>
      </w:r>
      <w:r>
        <w:rPr>
          <w:sz w:val="24"/>
        </w:rPr>
        <w:t xml:space="preserve">1 </w:t>
      </w:r>
      <w:r>
        <w:rPr>
          <w:sz w:val="24"/>
        </w:rPr>
        <w:t xml:space="preserve">muss </w:t>
      </w:r>
      <w:r>
        <w:rPr>
          <w:sz w:val="24"/>
        </w:rPr>
        <w:t xml:space="preserve">noch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oben </w:t>
      </w:r>
      <w:r>
        <w:rPr>
          <w:sz w:val="24"/>
        </w:rPr>
        <w:t xml:space="preserve">Besprochene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(möglichst </w:t>
      </w:r>
      <w:r>
        <w:rPr>
          <w:sz w:val="24"/>
        </w:rPr>
        <w:t xml:space="preserve">frühe </w:t>
      </w:r>
      <w:r>
        <w:rPr>
          <w:sz w:val="24"/>
        </w:rPr>
        <w:t xml:space="preserve">Testung </w:t>
      </w:r>
      <w:r>
        <w:rPr>
          <w:sz w:val="24"/>
        </w:rPr>
        <w:t xml:space="preserve">am </w:t>
      </w:r>
      <w:r>
        <w:rPr>
          <w:sz w:val="24"/>
        </w:rPr>
        <w:t xml:space="preserve">1.Tag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Ermittlung </w:t>
      </w:r>
      <w:r>
        <w:rPr>
          <w:sz w:val="24"/>
        </w:rPr>
        <w:t xml:space="preserve">und </w:t>
      </w:r>
      <w:r>
        <w:rPr>
          <w:sz w:val="24"/>
        </w:rPr>
        <w:t xml:space="preserve">Testung </w:t>
      </w:r>
      <w:r>
        <w:rPr>
          <w:sz w:val="24"/>
        </w:rPr>
        <w:t xml:space="preserve">an </w:t>
      </w:r>
      <w:r>
        <w:rPr>
          <w:sz w:val="24"/>
        </w:rPr>
        <w:t xml:space="preserve">Tag </w:t>
      </w:r>
      <w:r>
        <w:rPr>
          <w:sz w:val="24"/>
        </w:rPr>
        <w:t xml:space="preserve">5-7). </w:t>
      </w:r>
      <w:r>
        <w:rPr>
          <w:sz w:val="24"/>
        </w:rPr>
        <w:t xml:space="preserve">schickt </w:t>
      </w:r>
      <w:r>
        <w:rPr>
          <w:sz w:val="24"/>
        </w:rPr>
        <w:t xml:space="preserve">die </w:t>
      </w:r>
      <w:r>
        <w:rPr>
          <w:sz w:val="24"/>
        </w:rPr>
        <w:t xml:space="preserve">genaue </w:t>
      </w:r>
      <w:r>
        <w:rPr>
          <w:sz w:val="24"/>
        </w:rPr>
        <w:t xml:space="preserve">Formulierung. </w:t>
      </w:r>
      <w:r>
        <w:rPr>
          <w:sz w:val="24"/>
        </w:rPr>
        <w:t xml:space="preserve">ToDo: </w:t>
      </w:r>
      <w:r>
        <w:rPr>
          <w:sz w:val="24"/>
        </w:rPr>
        <w:t xml:space="preserve">nach </w:t>
      </w:r>
      <w:r>
        <w:rPr>
          <w:sz w:val="24"/>
        </w:rPr>
        <w:t xml:space="preserve">Formulierungsanpassung, </w:t>
      </w:r>
      <w:r>
        <w:rPr>
          <w:sz w:val="24"/>
        </w:rPr>
        <w:t xml:space="preserve">geht </w:t>
      </w:r>
      <w:r>
        <w:rPr>
          <w:sz w:val="24"/>
        </w:rPr>
        <w:t xml:space="preserve">beide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Webmaster </w:t>
      </w:r>
      <w:r>
        <w:rPr>
          <w:sz w:val="24"/>
        </w:rPr>
        <w:t xml:space="preserve">Das </w:t>
      </w:r>
      <w:r>
        <w:rPr>
          <w:sz w:val="24"/>
        </w:rPr>
        <w:t xml:space="preserve">Flussschema </w:t>
      </w:r>
      <w:r>
        <w:rPr>
          <w:sz w:val="24"/>
        </w:rPr>
        <w:t xml:space="preserve">zur </w:t>
      </w:r>
      <w:r>
        <w:rPr>
          <w:sz w:val="24"/>
        </w:rPr>
        <w:t xml:space="preserve">KoNa </w:t>
      </w:r>
      <w:r>
        <w:rPr>
          <w:sz w:val="24"/>
        </w:rPr>
        <w:t xml:space="preserve">bei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muss </w:t>
      </w:r>
      <w:r>
        <w:rPr>
          <w:sz w:val="24"/>
        </w:rPr>
        <w:t xml:space="preserve">analog </w:t>
      </w:r>
      <w:r>
        <w:rPr>
          <w:sz w:val="24"/>
        </w:rPr>
        <w:t xml:space="preserve">angepasst </w:t>
      </w:r>
      <w:r>
        <w:rPr>
          <w:sz w:val="24"/>
        </w:rPr>
        <w:t xml:space="preserve">werden.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für </w:t>
      </w:r>
      <w:r>
        <w:rPr>
          <w:sz w:val="24"/>
        </w:rPr>
        <w:t xml:space="preserve">Klinik </w:t>
      </w:r>
      <w:r>
        <w:rPr>
          <w:sz w:val="24"/>
        </w:rPr>
        <w:t xml:space="preserve">und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bereits </w:t>
      </w:r>
      <w:r>
        <w:rPr>
          <w:sz w:val="24"/>
        </w:rPr>
        <w:t xml:space="preserve">an </w:t>
      </w:r>
      <w:r>
        <w:rPr>
          <w:sz w:val="24"/>
        </w:rPr>
        <w:t xml:space="preserve">Hr. </w:t>
      </w:r>
      <w:r>
        <w:rPr>
          <w:sz w:val="24"/>
        </w:rPr>
        <w:t xml:space="preserve">Eckmanns </w:t>
      </w:r>
      <w:r>
        <w:rPr>
          <w:sz w:val="24"/>
        </w:rPr>
        <w:t xml:space="preserve">geschickt. </w:t>
      </w:r>
      <w:r>
        <w:rPr>
          <w:sz w:val="24"/>
        </w:rPr>
        <w:t xml:space="preserve">ToDo: </w:t>
      </w:r>
      <w:r>
        <w:rPr>
          <w:sz w:val="24"/>
        </w:rPr>
        <w:t xml:space="preserve">erneutes </w:t>
      </w:r>
      <w:r>
        <w:rPr>
          <w:sz w:val="24"/>
        </w:rPr>
        <w:t xml:space="preserve">Vorstellen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FG36/ </w:t>
      </w:r>
      <w:r>
        <w:rPr>
          <w:sz w:val="24"/>
        </w:rPr>
        <w:t xml:space="preserve">FG37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AGI-Sentinel </w:t>
      </w:r>
      <w:r>
        <w:rPr>
          <w:sz w:val="24"/>
        </w:rPr>
        <w:t xml:space="preserve">o </w:t>
      </w:r>
      <w:r>
        <w:rPr>
          <w:sz w:val="24"/>
        </w:rPr>
        <w:t xml:space="preserve">Einsendungen: </w:t>
      </w:r>
      <w:r>
        <w:rPr>
          <w:sz w:val="24"/>
        </w:rPr>
        <w:t xml:space="preserve">24 </w:t>
      </w:r>
      <w:r>
        <w:rPr>
          <w:sz w:val="24"/>
        </w:rPr>
        <w:t xml:space="preserve">Proben </w:t>
      </w:r>
      <w:r>
        <w:rPr>
          <w:sz w:val="24"/>
        </w:rPr>
        <w:t xml:space="preserve">am </w:t>
      </w:r>
      <w:r>
        <w:rPr>
          <w:sz w:val="24"/>
        </w:rPr>
        <w:t xml:space="preserve">Montag, </w:t>
      </w:r>
      <w:r>
        <w:rPr>
          <w:sz w:val="24"/>
        </w:rPr>
        <w:t xml:space="preserve">gestern </w:t>
      </w:r>
      <w:r>
        <w:rPr>
          <w:sz w:val="24"/>
        </w:rPr>
        <w:t xml:space="preserve">und </w:t>
      </w:r>
      <w:r>
        <w:rPr>
          <w:sz w:val="24"/>
        </w:rPr>
        <w:t xml:space="preserve">heute </w:t>
      </w:r>
      <w:r>
        <w:rPr>
          <w:sz w:val="24"/>
        </w:rPr>
        <w:t xml:space="preserve">wieder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positiven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mehr </w:t>
      </w:r>
      <w:r>
        <w:rPr>
          <w:sz w:val="24"/>
        </w:rPr>
        <w:t xml:space="preserve">seit </w:t>
      </w:r>
      <w:r>
        <w:rPr>
          <w:sz w:val="24"/>
        </w:rPr>
        <w:t xml:space="preserve">Fallzahlen </w:t>
      </w:r>
      <w:r>
        <w:rPr>
          <w:sz w:val="24"/>
        </w:rPr>
        <w:t xml:space="preserve">von </w:t>
      </w:r>
      <w:r>
        <w:rPr>
          <w:sz w:val="24"/>
        </w:rPr>
        <w:t xml:space="preserve">2.000 </w:t>
      </w:r>
      <w:r>
        <w:rPr>
          <w:sz w:val="24"/>
        </w:rPr>
        <w:t xml:space="preserve">unterschritten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Zwischenzeitlich </w:t>
      </w:r>
      <w:r>
        <w:rPr>
          <w:sz w:val="24"/>
        </w:rPr>
        <w:t xml:space="preserve">auch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viele </w:t>
      </w:r>
      <w:r>
        <w:rPr>
          <w:sz w:val="24"/>
        </w:rPr>
        <w:t xml:space="preserve">wie </w:t>
      </w:r>
      <w:r>
        <w:rPr>
          <w:sz w:val="24"/>
        </w:rPr>
        <w:t xml:space="preserve">vorher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Veränderung </w:t>
      </w:r>
      <w:r>
        <w:rPr>
          <w:sz w:val="24"/>
        </w:rPr>
        <w:t xml:space="preserve">der </w:t>
      </w:r>
      <w:r>
        <w:rPr>
          <w:sz w:val="24"/>
        </w:rPr>
        <w:t xml:space="preserve">Einstufung </w:t>
      </w:r>
      <w:r>
        <w:rPr>
          <w:sz w:val="24"/>
        </w:rPr>
        <w:t xml:space="preserve">von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auf </w:t>
      </w:r>
      <w:r>
        <w:rPr>
          <w:sz w:val="24"/>
        </w:rPr>
        <w:t xml:space="preserve">Cluster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Sentinel </w:t>
      </w:r>
      <w:r>
        <w:rPr>
          <w:sz w:val="24"/>
        </w:rPr>
        <w:t xml:space="preserve">geschlussfolgert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Sensitivität </w:t>
      </w:r>
      <w:r>
        <w:rPr>
          <w:sz w:val="24"/>
        </w:rPr>
        <w:t xml:space="preserve">hierfür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ist.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rden.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für </w:t>
      </w:r>
      <w:r>
        <w:rPr>
          <w:sz w:val="24"/>
        </w:rPr>
        <w:t xml:space="preserve">Klinik </w:t>
      </w:r>
      <w:r>
        <w:rPr>
          <w:sz w:val="24"/>
        </w:rPr>
        <w:t xml:space="preserve">und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bereits </w:t>
      </w:r>
      <w:r>
        <w:rPr>
          <w:sz w:val="24"/>
        </w:rPr>
        <w:t xml:space="preserve">an </w:t>
      </w:r>
      <w:r>
        <w:rPr>
          <w:sz w:val="24"/>
        </w:rPr>
        <w:t xml:space="preserve">Hr. </w:t>
      </w:r>
      <w:r>
        <w:rPr>
          <w:sz w:val="24"/>
        </w:rPr>
        <w:t xml:space="preserve">Eckmanns </w:t>
      </w:r>
      <w:r>
        <w:rPr>
          <w:sz w:val="24"/>
        </w:rPr>
        <w:t xml:space="preserve">geschickt. </w:t>
      </w:r>
      <w:r>
        <w:rPr>
          <w:sz w:val="24"/>
        </w:rPr>
        <w:t xml:space="preserve">ToDo: </w:t>
      </w:r>
      <w:r>
        <w:rPr>
          <w:sz w:val="24"/>
        </w:rPr>
        <w:t xml:space="preserve">erneutes </w:t>
      </w:r>
      <w:r>
        <w:rPr>
          <w:sz w:val="24"/>
        </w:rPr>
        <w:t xml:space="preserve">Vorstellen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FG36/ </w:t>
      </w:r>
      <w:r>
        <w:rPr>
          <w:sz w:val="24"/>
        </w:rPr>
        <w:t xml:space="preserve">FG37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AGI-Sentinel </w:t>
      </w:r>
      <w:r>
        <w:rPr>
          <w:sz w:val="24"/>
        </w:rPr>
        <w:t xml:space="preserve">o </w:t>
      </w:r>
      <w:r>
        <w:rPr>
          <w:sz w:val="24"/>
        </w:rPr>
        <w:t xml:space="preserve">Einsendungen: </w:t>
      </w:r>
      <w:r>
        <w:rPr>
          <w:sz w:val="24"/>
        </w:rPr>
        <w:t xml:space="preserve">24 </w:t>
      </w:r>
      <w:r>
        <w:rPr>
          <w:sz w:val="24"/>
        </w:rPr>
        <w:t xml:space="preserve">Proben </w:t>
      </w:r>
      <w:r>
        <w:rPr>
          <w:sz w:val="24"/>
        </w:rPr>
        <w:t xml:space="preserve">am </w:t>
      </w:r>
      <w:r>
        <w:rPr>
          <w:sz w:val="24"/>
        </w:rPr>
        <w:t xml:space="preserve">Montag, </w:t>
      </w:r>
      <w:r>
        <w:rPr>
          <w:sz w:val="24"/>
        </w:rPr>
        <w:t xml:space="preserve">gestern </w:t>
      </w:r>
      <w:r>
        <w:rPr>
          <w:sz w:val="24"/>
        </w:rPr>
        <w:t xml:space="preserve">und </w:t>
      </w:r>
      <w:r>
        <w:rPr>
          <w:sz w:val="24"/>
        </w:rPr>
        <w:t xml:space="preserve">heute </w:t>
      </w:r>
      <w:r>
        <w:rPr>
          <w:sz w:val="24"/>
        </w:rPr>
        <w:t xml:space="preserve">wieder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positiven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mehr </w:t>
      </w:r>
      <w:r>
        <w:rPr>
          <w:sz w:val="24"/>
        </w:rPr>
        <w:t xml:space="preserve">seit </w:t>
      </w:r>
      <w:r>
        <w:rPr>
          <w:sz w:val="24"/>
        </w:rPr>
        <w:t xml:space="preserve">Fallzahlen </w:t>
      </w:r>
      <w:r>
        <w:rPr>
          <w:sz w:val="24"/>
        </w:rPr>
        <w:t xml:space="preserve">von </w:t>
      </w:r>
      <w:r>
        <w:rPr>
          <w:sz w:val="24"/>
        </w:rPr>
        <w:t xml:space="preserve">2.000 </w:t>
      </w:r>
      <w:r>
        <w:rPr>
          <w:sz w:val="24"/>
        </w:rPr>
        <w:t xml:space="preserve">unterschritten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Zwischenzeitlich </w:t>
      </w:r>
      <w:r>
        <w:rPr>
          <w:sz w:val="24"/>
        </w:rPr>
        <w:t xml:space="preserve">auch </w:t>
      </w:r>
      <w:r>
        <w:rPr>
          <w:sz w:val="24"/>
        </w:rPr>
        <w:t xml:space="preserve">wieder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viele </w:t>
      </w:r>
      <w:r>
        <w:rPr>
          <w:sz w:val="24"/>
        </w:rPr>
        <w:t xml:space="preserve">wie </w:t>
      </w:r>
      <w:r>
        <w:rPr>
          <w:sz w:val="24"/>
        </w:rPr>
        <w:t xml:space="preserve">vorher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Veränderung </w:t>
      </w:r>
      <w:r>
        <w:rPr>
          <w:sz w:val="24"/>
        </w:rPr>
        <w:t xml:space="preserve">der </w:t>
      </w:r>
      <w:r>
        <w:rPr>
          <w:sz w:val="24"/>
        </w:rPr>
        <w:t xml:space="preserve">Einstufung </w:t>
      </w:r>
      <w:r>
        <w:rPr>
          <w:sz w:val="24"/>
        </w:rPr>
        <w:t xml:space="preserve">von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auf </w:t>
      </w:r>
      <w:r>
        <w:rPr>
          <w:sz w:val="24"/>
        </w:rPr>
        <w:t xml:space="preserve">Cluster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Sentinel </w:t>
      </w:r>
      <w:r>
        <w:rPr>
          <w:sz w:val="24"/>
        </w:rPr>
        <w:t xml:space="preserve">geschlussfolgert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Sensitivität </w:t>
      </w:r>
      <w:r>
        <w:rPr>
          <w:sz w:val="24"/>
        </w:rPr>
        <w:t xml:space="preserve">hierfür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ist.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1"/>
      </w:pPr>
      <w:r>
        <w:t>184_Ergebnisprotokoll_Krisenstabssitzung_2020-06-05.pdf</w:t>
      </w:r>
    </w:p>
    <w:p>
      <w:r>
        <w:t>Anzahl der Vorkommen von 'Nachweis': 1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orker </w:t>
      </w:r>
      <w:r>
        <w:rPr>
          <w:sz w:val="24"/>
        </w:rPr>
        <w:t xml:space="preserve">Studie </w:t>
      </w:r>
      <w:r>
        <w:rPr>
          <w:sz w:val="24"/>
        </w:rPr>
        <w:t xml:space="preserve">sind </w:t>
      </w:r>
      <w:r>
        <w:rPr>
          <w:sz w:val="24"/>
        </w:rPr>
        <w:t xml:space="preserve">459 </w:t>
      </w:r>
      <w:r>
        <w:rPr>
          <w:sz w:val="24"/>
        </w:rPr>
        <w:t xml:space="preserve">Seren </w:t>
      </w:r>
      <w:r>
        <w:rPr>
          <w:sz w:val="24"/>
        </w:rPr>
        <w:t xml:space="preserve">eingegangen, </w:t>
      </w:r>
      <w:r>
        <w:rPr>
          <w:sz w:val="24"/>
        </w:rPr>
        <w:t xml:space="preserve">weitere </w:t>
      </w:r>
      <w:r>
        <w:rPr>
          <w:sz w:val="24"/>
        </w:rPr>
        <w:t xml:space="preserve">werden </w:t>
      </w:r>
      <w:r>
        <w:rPr>
          <w:sz w:val="24"/>
        </w:rPr>
        <w:t xml:space="preserve">erwartet. </w:t>
      </w:r>
      <w:r>
        <w:rPr>
          <w:sz w:val="24"/>
        </w:rPr>
        <w:t xml:space="preserve">Bisher </w:t>
      </w:r>
      <w:r>
        <w:rPr>
          <w:sz w:val="24"/>
        </w:rPr>
        <w:t xml:space="preserve">wurden </w:t>
      </w:r>
      <w:r>
        <w:rPr>
          <w:sz w:val="24"/>
        </w:rPr>
        <w:t xml:space="preserve">nur </w:t>
      </w:r>
      <w:r>
        <w:rPr>
          <w:sz w:val="24"/>
        </w:rPr>
        <w:t xml:space="preserve">wenige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gefunden, </w:t>
      </w:r>
      <w:r>
        <w:rPr>
          <w:sz w:val="24"/>
        </w:rPr>
        <w:t xml:space="preserve">Nachtestungen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Proben </w:t>
      </w:r>
      <w:r>
        <w:rPr>
          <w:sz w:val="24"/>
        </w:rPr>
        <w:t xml:space="preserve">sind </w:t>
      </w:r>
      <w:r>
        <w:rPr>
          <w:sz w:val="24"/>
        </w:rPr>
        <w:t xml:space="preserve">geplant.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Corona-Monitoring-Studie </w:t>
      </w:r>
      <w:r>
        <w:rPr>
          <w:sz w:val="24"/>
        </w:rPr>
        <w:t xml:space="preserve">waren </w:t>
      </w:r>
      <w:r>
        <w:rPr>
          <w:sz w:val="24"/>
        </w:rPr>
        <w:t xml:space="preserve">alle </w:t>
      </w:r>
      <w:r>
        <w:rPr>
          <w:sz w:val="24"/>
        </w:rPr>
        <w:t xml:space="preserve">Proben </w:t>
      </w:r>
      <w:r>
        <w:rPr>
          <w:sz w:val="24"/>
        </w:rPr>
        <w:t xml:space="preserve">negativ. </w:t>
      </w:r>
      <w:r>
        <w:rPr>
          <w:sz w:val="24"/>
        </w:rPr>
        <w:t xml:space="preserve">Insgesamt </w:t>
      </w:r>
      <w:r>
        <w:rPr>
          <w:sz w:val="24"/>
        </w:rPr>
        <w:t xml:space="preserve">sind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300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die </w:t>
      </w:r>
      <w:r>
        <w:rPr>
          <w:sz w:val="24"/>
        </w:rPr>
        <w:t xml:space="preserve">Positivenrate </w:t>
      </w:r>
      <w:r>
        <w:rPr>
          <w:sz w:val="24"/>
        </w:rPr>
        <w:t xml:space="preserve">ist </w:t>
      </w:r>
      <w:r>
        <w:rPr>
          <w:sz w:val="24"/>
        </w:rPr>
        <w:t xml:space="preserve">gesunken. </w:t>
      </w:r>
      <w:r>
        <w:rPr>
          <w:sz w:val="24"/>
        </w:rPr>
        <w:t xml:space="preserve">Bei </w:t>
      </w:r>
      <w:r>
        <w:rPr>
          <w:sz w:val="24"/>
        </w:rPr>
        <w:t xml:space="preserve">FG17 </w:t>
      </w:r>
      <w:r>
        <w:rPr>
          <w:sz w:val="24"/>
        </w:rPr>
        <w:t xml:space="preserve">sind </w:t>
      </w:r>
      <w:r>
        <w:rPr>
          <w:sz w:val="24"/>
        </w:rPr>
        <w:t xml:space="preserve">228 </w:t>
      </w:r>
      <w:r>
        <w:rPr>
          <w:sz w:val="24"/>
        </w:rPr>
        <w:t xml:space="preserve">Einsendungen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4 </w:t>
      </w:r>
      <w:r>
        <w:rPr>
          <w:sz w:val="24"/>
        </w:rPr>
        <w:t xml:space="preserve">RSV </w:t>
      </w:r>
      <w:r>
        <w:rPr>
          <w:sz w:val="24"/>
        </w:rPr>
        <w:t xml:space="preserve">positiv, </w:t>
      </w:r>
      <w:r>
        <w:rPr>
          <w:sz w:val="24"/>
        </w:rPr>
        <w:t xml:space="preserve">kein </w:t>
      </w:r>
      <w:r>
        <w:rPr>
          <w:sz w:val="24"/>
        </w:rPr>
        <w:t xml:space="preserve">Sars-Co-V-2 </w:t>
      </w:r>
      <w:r>
        <w:rPr>
          <w:b/>
          <w:color w:val="FF0000"/>
          <w:sz w:val="24"/>
        </w:rPr>
        <w:t xml:space="preserve">Nachweis.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Wiederaufnahme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im </w:t>
      </w:r>
      <w:r>
        <w:rPr>
          <w:sz w:val="24"/>
        </w:rPr>
        <w:t xml:space="preserve">Flugverkehr </w:t>
      </w:r>
      <w:r>
        <w:rPr>
          <w:sz w:val="24"/>
        </w:rPr>
        <w:t xml:space="preserve">ab </w:t>
      </w:r>
      <w:r>
        <w:rPr>
          <w:sz w:val="24"/>
        </w:rPr>
        <w:t xml:space="preserve">16.06.2020 </w:t>
      </w:r>
      <w:r>
        <w:rPr>
          <w:sz w:val="24"/>
        </w:rPr>
        <w:t xml:space="preserve">geplant. </w:t>
      </w:r>
      <w:r>
        <w:rPr>
          <w:sz w:val="24"/>
        </w:rPr>
        <w:t xml:space="preserve">Diskussion </w:t>
      </w:r>
      <w:r>
        <w:rPr>
          <w:sz w:val="24"/>
        </w:rPr>
        <w:t xml:space="preserve">auf </w:t>
      </w:r>
      <w:r>
        <w:rPr>
          <w:sz w:val="24"/>
        </w:rPr>
        <w:t xml:space="preserve">08.06.2020 </w:t>
      </w:r>
      <w:r>
        <w:rPr>
          <w:sz w:val="24"/>
        </w:rPr>
        <w:t xml:space="preserve">vertagt.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1"/>
      </w:pPr>
      <w:r>
        <w:t>186_Ergebnisprotokoll_Krisenstabssitzung_2020-06-08.pdf</w:t>
      </w:r>
    </w:p>
    <w:p>
      <w:r>
        <w:t>Anzahl der Vorkommen von 'Nachweis': 3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sind </w:t>
      </w:r>
      <w:r>
        <w:rPr>
          <w:sz w:val="24"/>
        </w:rPr>
        <w:t xml:space="preserve">weiterhin </w:t>
      </w:r>
      <w:r>
        <w:rPr>
          <w:sz w:val="24"/>
        </w:rPr>
        <w:t xml:space="preserve">rückläufig,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im </w:t>
      </w:r>
      <w:r>
        <w:rPr>
          <w:sz w:val="24"/>
        </w:rPr>
        <w:t xml:space="preserve">Durchschnitt </w:t>
      </w:r>
      <w:r>
        <w:rPr>
          <w:sz w:val="24"/>
        </w:rPr>
        <w:t xml:space="preserve">X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Tagen,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LK </w:t>
      </w:r>
      <w:r>
        <w:rPr>
          <w:sz w:val="24"/>
        </w:rPr>
        <w:t xml:space="preserve">haben </w:t>
      </w:r>
      <w:r>
        <w:rPr>
          <w:sz w:val="24"/>
        </w:rPr>
        <w:t xml:space="preserve">X </w:t>
      </w:r>
      <w:r>
        <w:rPr>
          <w:sz w:val="24"/>
        </w:rPr>
        <w:t xml:space="preserve">Fälle“. </w:t>
      </w:r>
      <w:r>
        <w:rPr>
          <w:sz w:val="24"/>
        </w:rPr>
        <w:t xml:space="preserve">ToDo: </w:t>
      </w:r>
      <w:r>
        <w:rPr>
          <w:sz w:val="24"/>
        </w:rPr>
        <w:t xml:space="preserve">FG32 </w:t>
      </w:r>
      <w:r>
        <w:rPr>
          <w:sz w:val="24"/>
        </w:rPr>
        <w:t xml:space="preserve">erstellt </w:t>
      </w:r>
      <w:r>
        <w:rPr>
          <w:sz w:val="24"/>
        </w:rPr>
        <w:t xml:space="preserve">einen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Situation </w:t>
      </w:r>
      <w:r>
        <w:rPr>
          <w:sz w:val="24"/>
        </w:rPr>
        <w:t xml:space="preserve">im </w:t>
      </w:r>
      <w:r>
        <w:rPr>
          <w:sz w:val="24"/>
        </w:rPr>
        <w:t xml:space="preserve">Lagebericht.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Grenzregime </w:t>
      </w:r>
      <w:r>
        <w:rPr>
          <w:sz w:val="24"/>
        </w:rPr>
        <w:t xml:space="preserve">in </w:t>
      </w:r>
      <w:r>
        <w:rPr>
          <w:sz w:val="24"/>
        </w:rPr>
        <w:t xml:space="preserve">Drittstaaten </w:t>
      </w:r>
      <w:r>
        <w:rPr>
          <w:sz w:val="24"/>
        </w:rPr>
        <w:t xml:space="preserve">bestimmt </w:t>
      </w:r>
      <w:r>
        <w:rPr>
          <w:sz w:val="24"/>
        </w:rPr>
        <w:t xml:space="preserve">weiterhin </w:t>
      </w:r>
      <w:r>
        <w:rPr>
          <w:sz w:val="24"/>
        </w:rPr>
        <w:t xml:space="preserve">die </w:t>
      </w:r>
      <w:r>
        <w:rPr>
          <w:sz w:val="24"/>
        </w:rPr>
        <w:t xml:space="preserve">Agenda, </w:t>
      </w:r>
      <w:r>
        <w:rPr>
          <w:sz w:val="24"/>
        </w:rPr>
        <w:t xml:space="preserve">dabei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Teststrategie </w:t>
      </w:r>
      <w:r>
        <w:rPr>
          <w:sz w:val="24"/>
        </w:rPr>
        <w:t xml:space="preserve">berücksichtigt </w:t>
      </w:r>
      <w:r>
        <w:rPr>
          <w:sz w:val="24"/>
        </w:rPr>
        <w:t xml:space="preserve">werden. </w:t>
      </w:r>
      <w:r>
        <w:rPr>
          <w:sz w:val="24"/>
        </w:rPr>
        <w:t xml:space="preserve">a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eines </w:t>
      </w:r>
      <w:r>
        <w:rPr>
          <w:sz w:val="24"/>
        </w:rPr>
        <w:t xml:space="preserve">negativen </w:t>
      </w:r>
      <w:r>
        <w:rPr>
          <w:sz w:val="24"/>
        </w:rPr>
        <w:t xml:space="preserve">Befundes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besprochen.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sz w:val="24"/>
        </w:rPr>
        <w:t xml:space="preserve">Fassung </w:t>
      </w:r>
      <w:r>
        <w:rPr>
          <w:sz w:val="24"/>
        </w:rPr>
        <w:t xml:space="preserve">der </w:t>
      </w:r>
      <w:r>
        <w:rPr>
          <w:sz w:val="24"/>
        </w:rPr>
        <w:t xml:space="preserve">Risikobewertung </w:t>
      </w:r>
      <w:r>
        <w:rPr>
          <w:sz w:val="24"/>
        </w:rPr>
        <w:t xml:space="preserve">ist </w:t>
      </w:r>
      <w:r>
        <w:rPr>
          <w:sz w:val="24"/>
        </w:rPr>
        <w:t xml:space="preserve">fertiggestellt. </w:t>
      </w:r>
      <w:r>
        <w:rPr>
          <w:sz w:val="24"/>
        </w:rPr>
        <w:t xml:space="preserve">Die </w:t>
      </w:r>
      <w:r>
        <w:rPr>
          <w:sz w:val="24"/>
        </w:rPr>
        <w:t xml:space="preserve">Veröffentlichu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b </w:t>
      </w:r>
      <w:r>
        <w:rPr>
          <w:sz w:val="24"/>
        </w:rPr>
        <w:t xml:space="preserve">im </w:t>
      </w:r>
      <w:r>
        <w:rPr>
          <w:sz w:val="24"/>
        </w:rPr>
        <w:t xml:space="preserve">Durchschnitt </w:t>
      </w:r>
      <w:r>
        <w:rPr>
          <w:sz w:val="24"/>
        </w:rPr>
        <w:t xml:space="preserve">X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Tagen,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LK </w:t>
      </w:r>
      <w:r>
        <w:rPr>
          <w:sz w:val="24"/>
        </w:rPr>
        <w:t xml:space="preserve">haben </w:t>
      </w:r>
      <w:r>
        <w:rPr>
          <w:sz w:val="24"/>
        </w:rPr>
        <w:t xml:space="preserve">X </w:t>
      </w:r>
      <w:r>
        <w:rPr>
          <w:sz w:val="24"/>
        </w:rPr>
        <w:t xml:space="preserve">Fälle“. </w:t>
      </w:r>
      <w:r>
        <w:rPr>
          <w:sz w:val="24"/>
        </w:rPr>
        <w:t xml:space="preserve">ToDo: </w:t>
      </w:r>
      <w:r>
        <w:rPr>
          <w:sz w:val="24"/>
        </w:rPr>
        <w:t xml:space="preserve">FG32 </w:t>
      </w:r>
      <w:r>
        <w:rPr>
          <w:sz w:val="24"/>
        </w:rPr>
        <w:t xml:space="preserve">erstellt </w:t>
      </w:r>
      <w:r>
        <w:rPr>
          <w:sz w:val="24"/>
        </w:rPr>
        <w:t xml:space="preserve">einen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Situation </w:t>
      </w:r>
      <w:r>
        <w:rPr>
          <w:sz w:val="24"/>
        </w:rPr>
        <w:t xml:space="preserve">im </w:t>
      </w:r>
      <w:r>
        <w:rPr>
          <w:sz w:val="24"/>
        </w:rPr>
        <w:t xml:space="preserve">Lagebericht.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Grenzregime </w:t>
      </w:r>
      <w:r>
        <w:rPr>
          <w:sz w:val="24"/>
        </w:rPr>
        <w:t xml:space="preserve">in </w:t>
      </w:r>
      <w:r>
        <w:rPr>
          <w:sz w:val="24"/>
        </w:rPr>
        <w:t xml:space="preserve">Drittstaaten </w:t>
      </w:r>
      <w:r>
        <w:rPr>
          <w:sz w:val="24"/>
        </w:rPr>
        <w:t xml:space="preserve">bestimmt </w:t>
      </w:r>
      <w:r>
        <w:rPr>
          <w:sz w:val="24"/>
        </w:rPr>
        <w:t xml:space="preserve">weiterhin </w:t>
      </w:r>
      <w:r>
        <w:rPr>
          <w:sz w:val="24"/>
        </w:rPr>
        <w:t xml:space="preserve">die </w:t>
      </w:r>
      <w:r>
        <w:rPr>
          <w:sz w:val="24"/>
        </w:rPr>
        <w:t xml:space="preserve">Agenda, </w:t>
      </w:r>
      <w:r>
        <w:rPr>
          <w:sz w:val="24"/>
        </w:rPr>
        <w:t xml:space="preserve">dabei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Teststrategie </w:t>
      </w:r>
      <w:r>
        <w:rPr>
          <w:sz w:val="24"/>
        </w:rPr>
        <w:t xml:space="preserve">berücksichtigt </w:t>
      </w:r>
      <w:r>
        <w:rPr>
          <w:sz w:val="24"/>
        </w:rPr>
        <w:t xml:space="preserve">werden. </w:t>
      </w:r>
      <w:r>
        <w:rPr>
          <w:sz w:val="24"/>
        </w:rPr>
        <w:t xml:space="preserve">Daher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eines </w:t>
      </w:r>
      <w:r>
        <w:rPr>
          <w:sz w:val="24"/>
        </w:rPr>
        <w:t xml:space="preserve">negativen </w:t>
      </w:r>
      <w:r>
        <w:rPr>
          <w:sz w:val="24"/>
        </w:rPr>
        <w:t xml:space="preserve">Befundes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/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n </w:t>
      </w:r>
      <w:r>
        <w:rPr>
          <w:sz w:val="24"/>
        </w:rPr>
        <w:t xml:space="preserve">391 </w:t>
      </w:r>
      <w:r>
        <w:rPr>
          <w:sz w:val="24"/>
        </w:rPr>
        <w:t xml:space="preserve">inkl. </w:t>
      </w:r>
      <w:r>
        <w:rPr>
          <w:sz w:val="24"/>
        </w:rPr>
        <w:t xml:space="preserve">Abstriche, </w:t>
      </w:r>
      <w:r>
        <w:rPr>
          <w:sz w:val="24"/>
        </w:rPr>
        <w:t xml:space="preserve">der </w:t>
      </w:r>
      <w:r>
        <w:rPr>
          <w:sz w:val="24"/>
        </w:rPr>
        <w:t xml:space="preserve">Rest </w:t>
      </w:r>
      <w:r>
        <w:rPr>
          <w:sz w:val="24"/>
        </w:rPr>
        <w:t xml:space="preserve">entfällt </w:t>
      </w:r>
      <w:r>
        <w:rPr>
          <w:sz w:val="24"/>
        </w:rPr>
        <w:t xml:space="preserve">auf </w:t>
      </w:r>
      <w:r>
        <w:rPr>
          <w:sz w:val="24"/>
        </w:rPr>
        <w:t xml:space="preserve">ausschließlich </w:t>
      </w:r>
      <w:r>
        <w:rPr>
          <w:sz w:val="24"/>
        </w:rPr>
        <w:t xml:space="preserve">serologische </w:t>
      </w:r>
      <w:r>
        <w:rPr>
          <w:sz w:val="24"/>
        </w:rPr>
        <w:t xml:space="preserve">Proben.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Routine </w:t>
      </w:r>
      <w:r>
        <w:rPr>
          <w:sz w:val="24"/>
        </w:rPr>
        <w:t xml:space="preserve">Diagnostik </w:t>
      </w:r>
      <w:r>
        <w:rPr>
          <w:sz w:val="24"/>
        </w:rPr>
        <w:t xml:space="preserve">wurden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insgesamt </w:t>
      </w:r>
      <w:r>
        <w:rPr>
          <w:sz w:val="24"/>
        </w:rPr>
        <w:t xml:space="preserve">570 </w:t>
      </w:r>
      <w:r>
        <w:rPr>
          <w:sz w:val="24"/>
        </w:rPr>
        <w:t xml:space="preserve">Proben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untersucht, </w:t>
      </w:r>
      <w:r>
        <w:rPr>
          <w:sz w:val="24"/>
        </w:rPr>
        <w:t xml:space="preserve">davon </w:t>
      </w:r>
      <w:r>
        <w:rPr>
          <w:sz w:val="24"/>
        </w:rPr>
        <w:t xml:space="preserve">50 </w:t>
      </w:r>
      <w:r>
        <w:rPr>
          <w:sz w:val="24"/>
        </w:rPr>
        <w:t xml:space="preserve">positiv. </w:t>
      </w:r>
      <w:r>
        <w:rPr>
          <w:sz w:val="24"/>
        </w:rPr>
        <w:t xml:space="preserve">Die </w:t>
      </w:r>
      <w:r>
        <w:rPr>
          <w:sz w:val="24"/>
        </w:rPr>
        <w:t xml:space="preserve">Corona-Monitoring-Studie </w:t>
      </w:r>
      <w:r>
        <w:rPr>
          <w:sz w:val="24"/>
        </w:rPr>
        <w:t xml:space="preserve">wird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24.06.2020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weiteren </w:t>
      </w:r>
      <w:r>
        <w:rPr>
          <w:sz w:val="24"/>
        </w:rPr>
        <w:t xml:space="preserve">Hotspot </w:t>
      </w:r>
      <w:r>
        <w:rPr>
          <w:sz w:val="24"/>
        </w:rPr>
        <w:t xml:space="preserve">fortgesetzt.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FG17 </w:t>
      </w:r>
      <w:r>
        <w:rPr>
          <w:sz w:val="24"/>
        </w:rPr>
        <w:t xml:space="preserve">sind </w:t>
      </w:r>
      <w:r>
        <w:rPr>
          <w:sz w:val="24"/>
        </w:rPr>
        <w:t xml:space="preserve">221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4 </w:t>
      </w:r>
      <w:r>
        <w:rPr>
          <w:sz w:val="24"/>
        </w:rPr>
        <w:t xml:space="preserve">RSV-positiv </w:t>
      </w:r>
      <w:r>
        <w:rPr>
          <w:sz w:val="24"/>
        </w:rPr>
        <w:t xml:space="preserve">und </w:t>
      </w:r>
      <w:r>
        <w:rPr>
          <w:sz w:val="24"/>
        </w:rPr>
        <w:t xml:space="preserve">5 </w:t>
      </w:r>
      <w:r>
        <w:rPr>
          <w:sz w:val="24"/>
        </w:rPr>
        <w:t xml:space="preserve">Rhinovirus-positiv,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SARS-CoV-2-Nachweise.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 </w:t>
      </w:r>
      <w:r>
        <w:rPr>
          <w:sz w:val="24"/>
        </w:rPr>
        <w:t xml:space="preserve">Wiederaufnahme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im </w:t>
      </w:r>
      <w:r>
        <w:rPr>
          <w:sz w:val="24"/>
        </w:rPr>
        <w:t xml:space="preserve">Flugverkehr </w:t>
      </w:r>
      <w:r>
        <w:rPr>
          <w:sz w:val="24"/>
        </w:rPr>
        <w:t xml:space="preserve">ist </w:t>
      </w:r>
      <w:r>
        <w:rPr>
          <w:sz w:val="24"/>
        </w:rPr>
        <w:t xml:space="preserve">ab </w:t>
      </w:r>
      <w:r>
        <w:rPr>
          <w:sz w:val="24"/>
        </w:rPr>
        <w:t xml:space="preserve">16.06.2020 </w:t>
      </w:r>
      <w:r>
        <w:rPr>
          <w:sz w:val="24"/>
        </w:rPr>
        <w:t xml:space="preserve">geplant. </w:t>
      </w:r>
      <w:r>
        <w:rPr>
          <w:sz w:val="24"/>
        </w:rPr>
        <w:t xml:space="preserve">Dabei </w:t>
      </w:r>
      <w:r>
        <w:rPr>
          <w:sz w:val="24"/>
        </w:rPr>
        <w:t xml:space="preserve">sollen </w:t>
      </w:r>
      <w:r>
        <w:rPr>
          <w:sz w:val="24"/>
        </w:rPr>
        <w:t xml:space="preserve">Reisende </w:t>
      </w:r>
      <w:r>
        <w:rPr>
          <w:sz w:val="24"/>
        </w:rPr>
        <w:t xml:space="preserve">2 </w:t>
      </w:r>
      <w:r>
        <w:rPr>
          <w:sz w:val="24"/>
        </w:rPr>
        <w:t xml:space="preserve">Reihen </w:t>
      </w:r>
      <w:r>
        <w:rPr>
          <w:sz w:val="24"/>
        </w:rPr>
        <w:t xml:space="preserve">vor </w:t>
      </w:r>
      <w:r>
        <w:rPr>
          <w:sz w:val="24"/>
        </w:rPr>
        <w:t xml:space="preserve">und </w:t>
      </w:r>
      <w:r>
        <w:rPr>
          <w:sz w:val="24"/>
        </w:rPr>
        <w:t xml:space="preserve">hinter </w:t>
      </w:r>
      <w:r>
        <w:rPr>
          <w:sz w:val="24"/>
        </w:rPr>
        <w:t xml:space="preserve">einem </w:t>
      </w:r>
      <w:r>
        <w:rPr>
          <w:sz w:val="24"/>
        </w:rPr>
        <w:t xml:space="preserve">bestätigten </w:t>
      </w:r>
      <w:r>
        <w:rPr>
          <w:sz w:val="24"/>
        </w:rPr>
        <w:t xml:space="preserve">COV </w:t>
      </w:r>
    </w:p>
    <w:p>
      <w:r>
        <w:t>*****</w:t>
      </w:r>
    </w:p>
    <w:p>
      <w:pPr>
        <w:pStyle w:val="Heading1"/>
      </w:pPr>
      <w:r>
        <w:t>188_Ergebnisprotokoll_Krisenstabssitzung_2020-06-10.pdf</w:t>
      </w:r>
    </w:p>
    <w:p>
      <w:r>
        <w:t>Anzahl der Vorkommen von 'Nachweis':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Labordiagnostik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parallele </w:t>
      </w:r>
      <w:r>
        <w:rPr>
          <w:sz w:val="24"/>
        </w:rPr>
        <w:t xml:space="preserve">Regelung </w:t>
      </w:r>
      <w:r>
        <w:rPr>
          <w:sz w:val="24"/>
        </w:rPr>
        <w:t xml:space="preserve">zur </w:t>
      </w:r>
      <w:r>
        <w:rPr>
          <w:sz w:val="24"/>
        </w:rPr>
        <w:t xml:space="preserve">Verordnung </w:t>
      </w:r>
      <w:r>
        <w:rPr>
          <w:sz w:val="24"/>
        </w:rPr>
        <w:t xml:space="preserve">vom </w:t>
      </w:r>
      <w:r>
        <w:rPr>
          <w:sz w:val="24"/>
        </w:rPr>
        <w:t xml:space="preserve">08.06.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asymptomatischer </w:t>
      </w:r>
      <w:r>
        <w:rPr>
          <w:sz w:val="24"/>
        </w:rPr>
        <w:t xml:space="preserve">Personen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KH.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deutschen </w:t>
      </w:r>
      <w:r>
        <w:rPr>
          <w:sz w:val="24"/>
        </w:rPr>
        <w:t xml:space="preserve">Krankenhausgesellschaft </w:t>
      </w:r>
      <w:r>
        <w:rPr>
          <w:sz w:val="24"/>
        </w:rPr>
        <w:t xml:space="preserve">wurden </w:t>
      </w:r>
      <w:r>
        <w:rPr>
          <w:sz w:val="24"/>
        </w:rPr>
        <w:t xml:space="preserve">Zusatzentgelte </w:t>
      </w:r>
      <w:r>
        <w:rPr>
          <w:sz w:val="24"/>
        </w:rPr>
        <w:t xml:space="preserve">ausgehandelt </w:t>
      </w:r>
      <w:r>
        <w:rPr>
          <w:sz w:val="24"/>
        </w:rPr>
        <w:t xml:space="preserve">(z.B. </w:t>
      </w:r>
      <w:r>
        <w:rPr>
          <w:sz w:val="24"/>
        </w:rPr>
        <w:t xml:space="preserve">bei </w:t>
      </w:r>
      <w:r>
        <w:rPr>
          <w:sz w:val="24"/>
        </w:rPr>
        <w:t xml:space="preserve">Neuaufnahme-Screening). </w:t>
      </w:r>
      <w:r>
        <w:rPr>
          <w:sz w:val="24"/>
        </w:rPr>
        <w:t xml:space="preserve">Am </w:t>
      </w:r>
      <w:r>
        <w:rPr>
          <w:sz w:val="24"/>
        </w:rPr>
        <w:t xml:space="preserve">NRZ </w:t>
      </w:r>
      <w:r>
        <w:rPr>
          <w:sz w:val="24"/>
        </w:rPr>
        <w:t xml:space="preserve">Influenza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205 </w:t>
      </w:r>
      <w:r>
        <w:rPr>
          <w:sz w:val="24"/>
        </w:rPr>
        <w:t xml:space="preserve">Proben </w:t>
      </w:r>
      <w:r>
        <w:rPr>
          <w:sz w:val="24"/>
        </w:rPr>
        <w:t xml:space="preserve">eingesendet,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3 </w:t>
      </w:r>
      <w:r>
        <w:rPr>
          <w:sz w:val="24"/>
        </w:rPr>
        <w:t xml:space="preserve">RSV-positiv </w:t>
      </w:r>
      <w:r>
        <w:rPr>
          <w:sz w:val="24"/>
        </w:rPr>
        <w:t xml:space="preserve">und </w:t>
      </w:r>
      <w:r>
        <w:rPr>
          <w:sz w:val="24"/>
        </w:rPr>
        <w:t xml:space="preserve">6 </w:t>
      </w:r>
      <w:r>
        <w:rPr>
          <w:sz w:val="24"/>
        </w:rPr>
        <w:t xml:space="preserve">Rhinovirus-positiv.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b/>
          <w:color w:val="FF0000"/>
          <w:sz w:val="24"/>
        </w:rPr>
        <w:t xml:space="preserve">Erregernachweise </w:t>
      </w:r>
      <w:r>
        <w:rPr>
          <w:sz w:val="24"/>
        </w:rPr>
        <w:t xml:space="preserve">(7 </w:t>
      </w:r>
      <w:r>
        <w:rPr>
          <w:sz w:val="24"/>
        </w:rPr>
        <w:t xml:space="preserve">respiratorische </w:t>
      </w:r>
      <w:r>
        <w:rPr>
          <w:sz w:val="24"/>
        </w:rPr>
        <w:t xml:space="preserve">Viren </w:t>
      </w:r>
      <w:r>
        <w:rPr>
          <w:sz w:val="24"/>
        </w:rPr>
        <w:t xml:space="preserve">werden </w:t>
      </w:r>
      <w:r>
        <w:rPr>
          <w:sz w:val="24"/>
        </w:rPr>
        <w:t xml:space="preserve">insgesamt </w:t>
      </w:r>
      <w:r>
        <w:rPr>
          <w:sz w:val="24"/>
        </w:rPr>
        <w:t xml:space="preserve">getestet), </w:t>
      </w:r>
      <w:r>
        <w:rPr>
          <w:sz w:val="24"/>
        </w:rPr>
        <w:t xml:space="preserve">insbesondere </w:t>
      </w:r>
      <w:r>
        <w:rPr>
          <w:sz w:val="24"/>
        </w:rPr>
        <w:t xml:space="preserve">kein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Nachweis. </w:t>
      </w:r>
      <w:r>
        <w:rPr>
          <w:sz w:val="24"/>
        </w:rPr>
        <w:t xml:space="preserve">AL1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Lagebericht: </w:t>
      </w:r>
      <w:r>
        <w:rPr>
          <w:sz w:val="24"/>
        </w:rPr>
        <w:t xml:space="preserve">o </w:t>
      </w:r>
      <w:r>
        <w:rPr>
          <w:sz w:val="24"/>
        </w:rPr>
        <w:t xml:space="preserve">Formulierungsvorschlag </w:t>
      </w:r>
      <w:r>
        <w:rPr>
          <w:sz w:val="24"/>
        </w:rPr>
        <w:t xml:space="preserve">von </w:t>
      </w:r>
      <w:r>
        <w:rPr>
          <w:sz w:val="24"/>
        </w:rPr>
        <w:t xml:space="preserve">zum </w:t>
      </w:r>
      <w:r>
        <w:rPr>
          <w:sz w:val="24"/>
        </w:rPr>
        <w:t xml:space="preserve">allgemeinen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soll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Formulierung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ptomatischer </w:t>
      </w:r>
      <w:r>
        <w:rPr>
          <w:sz w:val="24"/>
        </w:rPr>
        <w:t xml:space="preserve">Personen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KH.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deutschen </w:t>
      </w:r>
      <w:r>
        <w:rPr>
          <w:sz w:val="24"/>
        </w:rPr>
        <w:t xml:space="preserve">Krankenhausgesellschaft </w:t>
      </w:r>
      <w:r>
        <w:rPr>
          <w:sz w:val="24"/>
        </w:rPr>
        <w:t xml:space="preserve">wurden </w:t>
      </w:r>
      <w:r>
        <w:rPr>
          <w:sz w:val="24"/>
        </w:rPr>
        <w:t xml:space="preserve">Zusatzentgelte </w:t>
      </w:r>
      <w:r>
        <w:rPr>
          <w:sz w:val="24"/>
        </w:rPr>
        <w:t xml:space="preserve">ausgehandelt </w:t>
      </w:r>
      <w:r>
        <w:rPr>
          <w:sz w:val="24"/>
        </w:rPr>
        <w:t xml:space="preserve">(z.B. </w:t>
      </w:r>
      <w:r>
        <w:rPr>
          <w:sz w:val="24"/>
        </w:rPr>
        <w:t xml:space="preserve">bei </w:t>
      </w:r>
      <w:r>
        <w:rPr>
          <w:sz w:val="24"/>
        </w:rPr>
        <w:t xml:space="preserve">Neuaufnahme-Screening). </w:t>
      </w:r>
      <w:r>
        <w:rPr>
          <w:sz w:val="24"/>
        </w:rPr>
        <w:t xml:space="preserve">Am </w:t>
      </w:r>
      <w:r>
        <w:rPr>
          <w:sz w:val="24"/>
        </w:rPr>
        <w:t xml:space="preserve">NRZ </w:t>
      </w:r>
      <w:r>
        <w:rPr>
          <w:sz w:val="24"/>
        </w:rPr>
        <w:t xml:space="preserve">Influenza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205 </w:t>
      </w:r>
      <w:r>
        <w:rPr>
          <w:sz w:val="24"/>
        </w:rPr>
        <w:t xml:space="preserve">Proben </w:t>
      </w:r>
      <w:r>
        <w:rPr>
          <w:sz w:val="24"/>
        </w:rPr>
        <w:t xml:space="preserve">eingesendet,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3 </w:t>
      </w:r>
      <w:r>
        <w:rPr>
          <w:sz w:val="24"/>
        </w:rPr>
        <w:t xml:space="preserve">RSV-positiv </w:t>
      </w:r>
      <w:r>
        <w:rPr>
          <w:sz w:val="24"/>
        </w:rPr>
        <w:t xml:space="preserve">und </w:t>
      </w:r>
      <w:r>
        <w:rPr>
          <w:sz w:val="24"/>
        </w:rPr>
        <w:t xml:space="preserve">6 </w:t>
      </w:r>
      <w:r>
        <w:rPr>
          <w:sz w:val="24"/>
        </w:rPr>
        <w:t xml:space="preserve">Rhinovirus-positiv.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b/>
          <w:color w:val="FF0000"/>
          <w:sz w:val="24"/>
        </w:rPr>
        <w:t xml:space="preserve">Erregernachweise </w:t>
      </w:r>
      <w:r>
        <w:rPr>
          <w:sz w:val="24"/>
        </w:rPr>
        <w:t xml:space="preserve">(7 </w:t>
      </w:r>
      <w:r>
        <w:rPr>
          <w:sz w:val="24"/>
        </w:rPr>
        <w:t xml:space="preserve">respiratorische </w:t>
      </w:r>
      <w:r>
        <w:rPr>
          <w:sz w:val="24"/>
        </w:rPr>
        <w:t xml:space="preserve">Viren </w:t>
      </w:r>
      <w:r>
        <w:rPr>
          <w:sz w:val="24"/>
        </w:rPr>
        <w:t xml:space="preserve">werden </w:t>
      </w:r>
      <w:r>
        <w:rPr>
          <w:sz w:val="24"/>
        </w:rPr>
        <w:t xml:space="preserve">insgesamt </w:t>
      </w:r>
      <w:r>
        <w:rPr>
          <w:sz w:val="24"/>
        </w:rPr>
        <w:t xml:space="preserve">getestet), </w:t>
      </w:r>
      <w:r>
        <w:rPr>
          <w:sz w:val="24"/>
        </w:rPr>
        <w:t xml:space="preserve">insbesondere </w:t>
      </w:r>
      <w:r>
        <w:rPr>
          <w:sz w:val="24"/>
        </w:rPr>
        <w:t xml:space="preserve">kein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Nachweis. </w:t>
      </w:r>
      <w:r>
        <w:rPr>
          <w:sz w:val="24"/>
        </w:rPr>
        <w:t xml:space="preserve">AL1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Lagebericht: </w:t>
      </w:r>
      <w:r>
        <w:rPr>
          <w:sz w:val="24"/>
        </w:rPr>
        <w:t xml:space="preserve">o </w:t>
      </w:r>
      <w:r>
        <w:rPr>
          <w:sz w:val="24"/>
        </w:rPr>
        <w:t xml:space="preserve">Formulierungsvorschlag </w:t>
      </w:r>
      <w:r>
        <w:rPr>
          <w:sz w:val="24"/>
        </w:rPr>
        <w:t xml:space="preserve">von </w:t>
      </w:r>
      <w:r>
        <w:rPr>
          <w:sz w:val="24"/>
        </w:rPr>
        <w:t xml:space="preserve">zum </w:t>
      </w:r>
      <w:r>
        <w:rPr>
          <w:sz w:val="24"/>
        </w:rPr>
        <w:t xml:space="preserve">allgemeinen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soll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Formulierung </w:t>
      </w:r>
      <w:r>
        <w:rPr>
          <w:sz w:val="24"/>
        </w:rPr>
        <w:t xml:space="preserve">dazu </w:t>
      </w:r>
      <w:r>
        <w:rPr>
          <w:sz w:val="24"/>
        </w:rPr>
        <w:t xml:space="preserve">sollte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Schichtleitung </w:t>
      </w:r>
      <w:r>
        <w:rPr>
          <w:sz w:val="24"/>
        </w:rPr>
        <w:t xml:space="preserve">bzw. </w:t>
      </w:r>
      <w:r>
        <w:rPr>
          <w:sz w:val="24"/>
        </w:rPr>
        <w:t xml:space="preserve">überprüft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zudem </w:t>
      </w:r>
      <w:r>
        <w:rPr>
          <w:sz w:val="24"/>
        </w:rPr>
        <w:t xml:space="preserve">Thementage </w:t>
      </w:r>
      <w:r>
        <w:rPr>
          <w:sz w:val="24"/>
        </w:rPr>
        <w:t xml:space="preserve">im </w:t>
      </w:r>
      <w:r>
        <w:rPr>
          <w:sz w:val="24"/>
        </w:rPr>
        <w:t xml:space="preserve">L </w:t>
      </w:r>
    </w:p>
    <w:p>
      <w:r>
        <w:t>*****</w:t>
      </w:r>
    </w:p>
    <w:p>
      <w:pPr>
        <w:pStyle w:val="Heading1"/>
      </w:pPr>
      <w:r>
        <w:t>190_Ergebnisprotokoll_Krisenstabssitzung_2020-06-12.pdf</w:t>
      </w:r>
    </w:p>
    <w:p>
      <w:r>
        <w:t>Anzahl der Vorkommen von 'Nachweis':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16% </w:t>
      </w:r>
      <w:r>
        <w:rPr>
          <w:sz w:val="24"/>
        </w:rPr>
        <w:t xml:space="preserve">waren </w:t>
      </w:r>
      <w:r>
        <w:rPr>
          <w:sz w:val="24"/>
        </w:rPr>
        <w:t xml:space="preserve">positiv.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positiver </w:t>
      </w:r>
      <w:r>
        <w:rPr>
          <w:sz w:val="24"/>
        </w:rPr>
        <w:t xml:space="preserve">Proben </w:t>
      </w:r>
      <w:r>
        <w:rPr>
          <w:sz w:val="24"/>
        </w:rPr>
        <w:t xml:space="preserve">liegt </w:t>
      </w:r>
      <w:r>
        <w:rPr>
          <w:sz w:val="24"/>
        </w:rPr>
        <w:t xml:space="preserve">meistens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bundesweiten </w:t>
      </w:r>
      <w:r>
        <w:rPr>
          <w:sz w:val="24"/>
        </w:rPr>
        <w:t xml:space="preserve">Schnitt. </w:t>
      </w:r>
      <w:r>
        <w:rPr>
          <w:sz w:val="24"/>
        </w:rPr>
        <w:t xml:space="preserve">Es </w:t>
      </w:r>
      <w:r>
        <w:rPr>
          <w:sz w:val="24"/>
        </w:rPr>
        <w:t xml:space="preserve">stellt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Frage,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Berliner </w:t>
      </w:r>
      <w:r>
        <w:rPr>
          <w:sz w:val="24"/>
        </w:rPr>
        <w:t xml:space="preserve">GA </w:t>
      </w:r>
      <w:r>
        <w:rPr>
          <w:sz w:val="24"/>
        </w:rPr>
        <w:t xml:space="preserve">die </w:t>
      </w:r>
      <w:r>
        <w:rPr>
          <w:sz w:val="24"/>
        </w:rPr>
        <w:t xml:space="preserve">Proben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Ausbruchsuntersuchungen </w:t>
      </w:r>
      <w:r>
        <w:rPr>
          <w:sz w:val="24"/>
        </w:rPr>
        <w:t xml:space="preserve">abnehmen. </w:t>
      </w:r>
      <w:r>
        <w:rPr>
          <w:sz w:val="24"/>
        </w:rPr>
        <w:t xml:space="preserve">Zurzeit </w:t>
      </w:r>
      <w:r>
        <w:rPr>
          <w:sz w:val="24"/>
        </w:rPr>
        <w:t xml:space="preserve">werden </w:t>
      </w:r>
      <w:r>
        <w:rPr>
          <w:sz w:val="24"/>
        </w:rPr>
        <w:t xml:space="preserve">Vergleichsuntersuchungen </w:t>
      </w:r>
      <w:r>
        <w:rPr>
          <w:sz w:val="24"/>
        </w:rPr>
        <w:t xml:space="preserve">nach </w:t>
      </w:r>
      <w:r>
        <w:rPr>
          <w:sz w:val="24"/>
        </w:rPr>
        <w:t xml:space="preserve">WHO </w:t>
      </w:r>
      <w:r>
        <w:rPr>
          <w:sz w:val="24"/>
        </w:rPr>
        <w:t xml:space="preserve">Standards </w:t>
      </w:r>
      <w:r>
        <w:rPr>
          <w:sz w:val="24"/>
        </w:rPr>
        <w:t xml:space="preserve">und </w:t>
      </w:r>
      <w:r>
        <w:rPr>
          <w:sz w:val="24"/>
        </w:rPr>
        <w:t xml:space="preserve">ein </w:t>
      </w:r>
      <w:r>
        <w:rPr>
          <w:sz w:val="24"/>
        </w:rPr>
        <w:t xml:space="preserve">Ringversuch </w:t>
      </w:r>
      <w:r>
        <w:rPr>
          <w:sz w:val="24"/>
        </w:rPr>
        <w:t xml:space="preserve">des </w:t>
      </w:r>
      <w:r>
        <w:rPr>
          <w:sz w:val="24"/>
        </w:rPr>
        <w:t xml:space="preserve">ECDC </w:t>
      </w:r>
      <w:r>
        <w:rPr>
          <w:sz w:val="24"/>
        </w:rPr>
        <w:t xml:space="preserve">bearbeitet. </w:t>
      </w:r>
      <w:r>
        <w:rPr>
          <w:sz w:val="24"/>
        </w:rPr>
        <w:t xml:space="preserve">Bei </w:t>
      </w:r>
      <w:r>
        <w:rPr>
          <w:sz w:val="24"/>
        </w:rPr>
        <w:t xml:space="preserve">FG17 </w:t>
      </w:r>
      <w:r>
        <w:rPr>
          <w:sz w:val="24"/>
        </w:rPr>
        <w:t xml:space="preserve">sind </w:t>
      </w:r>
      <w:r>
        <w:rPr>
          <w:sz w:val="24"/>
        </w:rPr>
        <w:t xml:space="preserve">213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kein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Nachweis.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Jeden </w:t>
      </w:r>
      <w:r>
        <w:rPr>
          <w:sz w:val="24"/>
        </w:rPr>
        <w:t xml:space="preserve">Donnerstag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IGV-benannten </w:t>
      </w:r>
      <w:r>
        <w:rPr>
          <w:sz w:val="24"/>
        </w:rPr>
        <w:t xml:space="preserve">Flughäfen </w:t>
      </w:r>
      <w:r>
        <w:rPr>
          <w:sz w:val="24"/>
        </w:rPr>
        <w:t xml:space="preserve">statt. </w:t>
      </w:r>
      <w:r>
        <w:rPr>
          <w:sz w:val="24"/>
        </w:rPr>
        <w:t xml:space="preserve">Ein </w:t>
      </w:r>
      <w:r>
        <w:rPr>
          <w:sz w:val="24"/>
        </w:rPr>
        <w:t xml:space="preserve">hier </w:t>
      </w:r>
      <w:r>
        <w:rPr>
          <w:sz w:val="24"/>
        </w:rPr>
        <w:t xml:space="preserve">entwickeltes </w:t>
      </w:r>
      <w:r>
        <w:rPr>
          <w:sz w:val="24"/>
        </w:rPr>
        <w:t xml:space="preserve">Konzept </w:t>
      </w:r>
      <w:r>
        <w:rPr>
          <w:sz w:val="24"/>
        </w:rPr>
        <w:t xml:space="preserve">wird </w:t>
      </w:r>
      <w:r>
        <w:rPr>
          <w:sz w:val="24"/>
        </w:rPr>
        <w:t xml:space="preserve">nächsten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1"/>
      </w:pPr>
      <w:r>
        <w:t>194_Ergebnisprotokoll_Krisenstabssitzung_2020-06-17.pdf</w:t>
      </w:r>
    </w:p>
    <w:p>
      <w:r>
        <w:t>Anzahl der Vorkommen von 'Nachweis': 3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nung </w:t>
      </w:r>
      <w:r>
        <w:rPr>
          <w:sz w:val="24"/>
        </w:rPr>
        <w:t xml:space="preserve">erhalten </w:t>
      </w:r>
      <w:r>
        <w:rPr>
          <w:sz w:val="24"/>
        </w:rPr>
        <w:t xml:space="preserve">haben, </w:t>
      </w:r>
      <w:r>
        <w:rPr>
          <w:sz w:val="24"/>
        </w:rPr>
        <w:t xml:space="preserve">wird </w:t>
      </w:r>
      <w:r>
        <w:rPr>
          <w:sz w:val="24"/>
        </w:rPr>
        <w:t xml:space="preserve">verneint. </w:t>
      </w:r>
      <w:r>
        <w:rPr>
          <w:sz w:val="24"/>
        </w:rPr>
        <w:t xml:space="preserve">Die </w:t>
      </w:r>
      <w:r>
        <w:rPr>
          <w:sz w:val="24"/>
        </w:rPr>
        <w:t xml:space="preserve">Indikation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Durchführung </w:t>
      </w:r>
      <w:r>
        <w:rPr>
          <w:sz w:val="24"/>
        </w:rPr>
        <w:t xml:space="preserve">eines </w:t>
      </w:r>
      <w:r>
        <w:rPr>
          <w:sz w:val="24"/>
        </w:rPr>
        <w:t xml:space="preserve">Tests </w:t>
      </w:r>
      <w:r>
        <w:rPr>
          <w:sz w:val="24"/>
        </w:rPr>
        <w:t xml:space="preserve">stellt </w:t>
      </w:r>
      <w:r>
        <w:rPr>
          <w:sz w:val="24"/>
        </w:rPr>
        <w:t xml:space="preserve">der </w:t>
      </w:r>
      <w:r>
        <w:rPr>
          <w:sz w:val="24"/>
        </w:rPr>
        <w:t xml:space="preserve">Arzt. </w:t>
      </w:r>
      <w:r>
        <w:rPr>
          <w:sz w:val="24"/>
        </w:rPr>
        <w:t xml:space="preserve">Inwiefern </w:t>
      </w:r>
      <w:r>
        <w:rPr>
          <w:sz w:val="24"/>
        </w:rPr>
        <w:t xml:space="preserve">für </w:t>
      </w:r>
      <w:r>
        <w:rPr>
          <w:sz w:val="24"/>
        </w:rPr>
        <w:t xml:space="preserve">Hausärzte </w:t>
      </w:r>
      <w:r>
        <w:rPr>
          <w:sz w:val="24"/>
        </w:rPr>
        <w:t xml:space="preserve">die </w:t>
      </w:r>
      <w:r>
        <w:rPr>
          <w:sz w:val="24"/>
        </w:rPr>
        <w:t xml:space="preserve">Beratungsgespräche </w:t>
      </w:r>
      <w:r>
        <w:rPr>
          <w:sz w:val="24"/>
        </w:rPr>
        <w:t xml:space="preserve">neben </w:t>
      </w:r>
      <w:r>
        <w:rPr>
          <w:sz w:val="24"/>
        </w:rPr>
        <w:t xml:space="preserve">der </w:t>
      </w:r>
      <w:r>
        <w:rPr>
          <w:sz w:val="24"/>
        </w:rPr>
        <w:t xml:space="preserve">Testung </w:t>
      </w:r>
      <w:r>
        <w:rPr>
          <w:sz w:val="24"/>
        </w:rPr>
        <w:t xml:space="preserve">abgerechnet </w:t>
      </w:r>
      <w:r>
        <w:rPr>
          <w:sz w:val="24"/>
        </w:rPr>
        <w:t xml:space="preserve">werden </w:t>
      </w:r>
      <w:r>
        <w:rPr>
          <w:sz w:val="24"/>
        </w:rPr>
        <w:t xml:space="preserve">können, </w:t>
      </w:r>
      <w:r>
        <w:rPr>
          <w:sz w:val="24"/>
        </w:rPr>
        <w:t xml:space="preserve">ist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KBV </w:t>
      </w:r>
      <w:r>
        <w:rPr>
          <w:sz w:val="24"/>
        </w:rPr>
        <w:t xml:space="preserve">zu </w:t>
      </w:r>
      <w:r>
        <w:rPr>
          <w:sz w:val="24"/>
        </w:rPr>
        <w:t xml:space="preserve">klären.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angeregt,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einen </w:t>
      </w:r>
      <w:r>
        <w:rPr>
          <w:sz w:val="24"/>
        </w:rPr>
        <w:t xml:space="preserve">Flyer </w:t>
      </w:r>
      <w:r>
        <w:rPr>
          <w:sz w:val="24"/>
        </w:rPr>
        <w:t xml:space="preserve">für </w:t>
      </w:r>
      <w:r>
        <w:rPr>
          <w:sz w:val="24"/>
        </w:rPr>
        <w:t xml:space="preserve">Hausärzte </w:t>
      </w:r>
      <w:r>
        <w:rPr>
          <w:sz w:val="24"/>
        </w:rPr>
        <w:t xml:space="preserve">bzw. </w:t>
      </w:r>
      <w:r>
        <w:rPr>
          <w:sz w:val="24"/>
        </w:rPr>
        <w:t xml:space="preserve">eine </w:t>
      </w:r>
      <w:r>
        <w:rPr>
          <w:sz w:val="24"/>
        </w:rPr>
        <w:t xml:space="preserve">Darstellung </w:t>
      </w:r>
      <w:r>
        <w:rPr>
          <w:sz w:val="24"/>
        </w:rPr>
        <w:t xml:space="preserve">im </w:t>
      </w:r>
      <w:r>
        <w:rPr>
          <w:sz w:val="24"/>
        </w:rPr>
        <w:t xml:space="preserve">Flussschema </w:t>
      </w:r>
      <w:r>
        <w:rPr>
          <w:sz w:val="24"/>
        </w:rPr>
        <w:t xml:space="preserve">zu </w:t>
      </w:r>
      <w:r>
        <w:rPr>
          <w:sz w:val="24"/>
        </w:rPr>
        <w:t xml:space="preserve">erstellen.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SARS-CoV-2-Nachweise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Einsendungen. </w:t>
      </w:r>
      <w:r>
        <w:rPr>
          <w:sz w:val="24"/>
        </w:rPr>
        <w:t xml:space="preserve">Die </w:t>
      </w:r>
      <w:r>
        <w:rPr>
          <w:sz w:val="24"/>
        </w:rPr>
        <w:t xml:space="preserve">Rhinoviren </w:t>
      </w:r>
      <w:r>
        <w:rPr>
          <w:sz w:val="24"/>
        </w:rPr>
        <w:t xml:space="preserve">steigen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normales </w:t>
      </w:r>
      <w:r>
        <w:rPr>
          <w:sz w:val="24"/>
        </w:rPr>
        <w:t xml:space="preserve">Niveau. </w:t>
      </w:r>
      <w:r>
        <w:rPr>
          <w:sz w:val="24"/>
        </w:rPr>
        <w:t xml:space="preserve">Lockerungsmaßnahmen </w:t>
      </w:r>
      <w:r>
        <w:rPr>
          <w:sz w:val="24"/>
        </w:rPr>
        <w:t xml:space="preserve">zeigen </w:t>
      </w:r>
      <w:r>
        <w:rPr>
          <w:sz w:val="24"/>
        </w:rPr>
        <w:t xml:space="preserve">sich </w:t>
      </w:r>
      <w:r>
        <w:rPr>
          <w:sz w:val="24"/>
        </w:rPr>
        <w:t xml:space="preserve">ggf. </w:t>
      </w:r>
      <w:r>
        <w:rPr>
          <w:sz w:val="24"/>
        </w:rPr>
        <w:t xml:space="preserve">in </w:t>
      </w:r>
      <w:r>
        <w:rPr>
          <w:sz w:val="24"/>
        </w:rPr>
        <w:t xml:space="preserve">diesen </w:t>
      </w:r>
      <w:r>
        <w:rPr>
          <w:sz w:val="24"/>
        </w:rPr>
        <w:t xml:space="preserve">Daten.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Fragenkatalog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diskutiert, </w:t>
      </w:r>
      <w:r>
        <w:rPr>
          <w:sz w:val="24"/>
        </w:rPr>
        <w:t xml:space="preserve">insbesondere </w:t>
      </w:r>
      <w:r>
        <w:rPr>
          <w:sz w:val="24"/>
        </w:rPr>
        <w:t xml:space="preserve">auch </w:t>
      </w:r>
      <w:r>
        <w:rPr>
          <w:sz w:val="24"/>
        </w:rPr>
        <w:t xml:space="preserve">der </w:t>
      </w:r>
      <w:r>
        <w:rPr>
          <w:sz w:val="24"/>
        </w:rPr>
        <w:t xml:space="preserve">Stellenwert </w:t>
      </w:r>
      <w:r>
        <w:rPr>
          <w:sz w:val="24"/>
        </w:rPr>
        <w:t xml:space="preserve">der </w:t>
      </w:r>
      <w:r>
        <w:rPr>
          <w:sz w:val="24"/>
        </w:rPr>
        <w:t xml:space="preserve">Antikörpertestungen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Teststrategie. </w:t>
      </w:r>
      <w:r>
        <w:rPr>
          <w:sz w:val="24"/>
        </w:rPr>
        <w:t xml:space="preserve">Dabei </w:t>
      </w:r>
      <w:r>
        <w:rPr>
          <w:sz w:val="24"/>
        </w:rPr>
        <w:t xml:space="preserve">liegt </w:t>
      </w:r>
      <w:r>
        <w:rPr>
          <w:sz w:val="24"/>
        </w:rPr>
        <w:t xml:space="preserve">ihr </w:t>
      </w:r>
      <w:r>
        <w:rPr>
          <w:sz w:val="24"/>
        </w:rPr>
        <w:t xml:space="preserve">Wert </w:t>
      </w:r>
      <w:r>
        <w:rPr>
          <w:sz w:val="24"/>
        </w:rPr>
        <w:t xml:space="preserve">primär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sero-epidemiologischen </w:t>
      </w:r>
      <w:r>
        <w:rPr>
          <w:sz w:val="24"/>
        </w:rPr>
        <w:t xml:space="preserve">Studien;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Teststrategie </w:t>
      </w:r>
      <w:r>
        <w:rPr>
          <w:sz w:val="24"/>
        </w:rPr>
        <w:t xml:space="preserve">haben </w:t>
      </w:r>
      <w:r>
        <w:rPr>
          <w:sz w:val="24"/>
        </w:rPr>
        <w:t xml:space="preserve">Antikörper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sche </w:t>
      </w:r>
      <w:r>
        <w:rPr>
          <w:sz w:val="24"/>
        </w:rPr>
        <w:t xml:space="preserve">Ergebnisse </w:t>
      </w:r>
      <w:r>
        <w:rPr>
          <w:sz w:val="24"/>
        </w:rPr>
        <w:t xml:space="preserve">(IgG-Antikörper-Testungen) </w:t>
      </w:r>
      <w:r>
        <w:rPr>
          <w:sz w:val="24"/>
        </w:rPr>
        <w:t xml:space="preserve">weisen </w:t>
      </w:r>
      <w:r>
        <w:rPr>
          <w:sz w:val="24"/>
        </w:rPr>
        <w:t xml:space="preserve">einen </w:t>
      </w:r>
      <w:r>
        <w:rPr>
          <w:sz w:val="24"/>
        </w:rPr>
        <w:t xml:space="preserve">Positivanteil </w:t>
      </w:r>
      <w:r>
        <w:rPr>
          <w:sz w:val="24"/>
        </w:rPr>
        <w:t xml:space="preserve">von </w:t>
      </w:r>
      <w:r>
        <w:rPr>
          <w:sz w:val="24"/>
        </w:rPr>
        <w:t xml:space="preserve">7% </w:t>
      </w:r>
      <w:r>
        <w:rPr>
          <w:sz w:val="24"/>
        </w:rPr>
        <w:t xml:space="preserve">aus,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Prävalenz </w:t>
      </w:r>
      <w:r>
        <w:rPr>
          <w:sz w:val="24"/>
        </w:rPr>
        <w:t xml:space="preserve">wahrscheinlich </w:t>
      </w:r>
      <w:r>
        <w:rPr>
          <w:sz w:val="24"/>
        </w:rPr>
        <w:t xml:space="preserve">deutlich </w:t>
      </w:r>
      <w:r>
        <w:rPr>
          <w:sz w:val="24"/>
        </w:rPr>
        <w:t xml:space="preserve">geringer </w:t>
      </w:r>
      <w:r>
        <w:rPr>
          <w:sz w:val="24"/>
        </w:rPr>
        <w:t xml:space="preserve">(die </w:t>
      </w:r>
      <w:r>
        <w:rPr>
          <w:sz w:val="24"/>
        </w:rPr>
        <w:t xml:space="preserve">Daten </w:t>
      </w:r>
      <w:r>
        <w:rPr>
          <w:sz w:val="24"/>
        </w:rPr>
        <w:t xml:space="preserve">basieren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einer </w:t>
      </w:r>
      <w:r>
        <w:rPr>
          <w:sz w:val="24"/>
        </w:rPr>
        <w:t xml:space="preserve">repräsentativen </w:t>
      </w:r>
      <w:r>
        <w:rPr>
          <w:sz w:val="24"/>
        </w:rPr>
        <w:t xml:space="preserve">Studie).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Ausweisung </w:t>
      </w:r>
      <w:r>
        <w:rPr>
          <w:sz w:val="24"/>
        </w:rPr>
        <w:t xml:space="preserve">der </w:t>
      </w:r>
      <w:r>
        <w:rPr>
          <w:sz w:val="24"/>
        </w:rPr>
        <w:t xml:space="preserve">serologischen </w:t>
      </w:r>
      <w:r>
        <w:rPr>
          <w:sz w:val="24"/>
        </w:rPr>
        <w:t xml:space="preserve">Ergebnisse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fällt </w:t>
      </w:r>
      <w:r>
        <w:rPr>
          <w:sz w:val="24"/>
        </w:rPr>
        <w:t xml:space="preserve">ein </w:t>
      </w:r>
      <w:r>
        <w:rPr>
          <w:sz w:val="24"/>
        </w:rPr>
        <w:t xml:space="preserve">relativ </w:t>
      </w:r>
      <w:r>
        <w:rPr>
          <w:sz w:val="24"/>
        </w:rPr>
        <w:t xml:space="preserve">hoher </w:t>
      </w:r>
      <w:r>
        <w:rPr>
          <w:sz w:val="24"/>
        </w:rPr>
        <w:t xml:space="preserve">Positivanteil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0- </w:t>
      </w:r>
      <w:r>
        <w:rPr>
          <w:sz w:val="24"/>
        </w:rPr>
        <w:t xml:space="preserve">bis </w:t>
      </w:r>
      <w:r>
        <w:rPr>
          <w:sz w:val="24"/>
        </w:rPr>
        <w:t xml:space="preserve">9- </w:t>
      </w:r>
      <w:r>
        <w:rPr>
          <w:sz w:val="24"/>
        </w:rPr>
        <w:t xml:space="preserve">Jährigen </w:t>
      </w:r>
      <w:r>
        <w:rPr>
          <w:sz w:val="24"/>
        </w:rPr>
        <w:t xml:space="preserve">auf. </w:t>
      </w:r>
      <w:r>
        <w:rPr>
          <w:sz w:val="24"/>
        </w:rPr>
        <w:t xml:space="preserve">Bei </w:t>
      </w:r>
      <w:r>
        <w:rPr>
          <w:sz w:val="24"/>
        </w:rPr>
        <w:t xml:space="preserve">30 </w:t>
      </w:r>
      <w:r>
        <w:rPr>
          <w:sz w:val="24"/>
        </w:rPr>
        <w:t xml:space="preserve">Personen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gleichen </w:t>
      </w:r>
      <w:r>
        <w:rPr>
          <w:sz w:val="24"/>
        </w:rPr>
        <w:t xml:space="preserve">Tag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b/>
          <w:color w:val="FF0000"/>
          <w:sz w:val="24"/>
        </w:rPr>
        <w:t xml:space="preserve">Ig-G-Nachweis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positiver </w:t>
      </w:r>
      <w:r>
        <w:rPr>
          <w:sz w:val="24"/>
        </w:rPr>
        <w:t xml:space="preserve">PCR-Testung </w:t>
      </w:r>
      <w:r>
        <w:rPr>
          <w:sz w:val="24"/>
        </w:rPr>
        <w:t xml:space="preserve">gewonnen. </w:t>
      </w:r>
      <w:r>
        <w:rPr>
          <w:sz w:val="24"/>
        </w:rPr>
        <w:t xml:space="preserve">Weitere </w:t>
      </w:r>
      <w:r>
        <w:rPr>
          <w:sz w:val="24"/>
        </w:rPr>
        <w:t xml:space="preserve">Auswertungen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geplant. </w:t>
      </w:r>
      <w:r>
        <w:rPr>
          <w:sz w:val="24"/>
        </w:rPr>
        <w:t xml:space="preserve">Von </w:t>
      </w:r>
      <w:r>
        <w:rPr>
          <w:sz w:val="24"/>
        </w:rPr>
        <w:t xml:space="preserve">welchen </w:t>
      </w:r>
      <w:r>
        <w:rPr>
          <w:sz w:val="24"/>
        </w:rPr>
        <w:t xml:space="preserve">Firmen </w:t>
      </w:r>
      <w:r>
        <w:rPr>
          <w:sz w:val="24"/>
        </w:rPr>
        <w:t xml:space="preserve">die </w:t>
      </w:r>
      <w:r>
        <w:rPr>
          <w:sz w:val="24"/>
        </w:rPr>
        <w:t xml:space="preserve">Antikörpertests </w:t>
      </w:r>
      <w:r>
        <w:rPr>
          <w:sz w:val="24"/>
        </w:rPr>
        <w:t xml:space="preserve">stammen,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nachgereicht. </w:t>
      </w:r>
      <w:r>
        <w:rPr>
          <w:sz w:val="24"/>
        </w:rPr>
        <w:t xml:space="preserve">Die </w:t>
      </w:r>
      <w:r>
        <w:rPr>
          <w:sz w:val="24"/>
        </w:rPr>
        <w:t xml:space="preserve">Darstellung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IgG-Resultate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wird </w:t>
      </w:r>
      <w:r>
        <w:rPr>
          <w:sz w:val="24"/>
        </w:rPr>
        <w:t xml:space="preserve">überarbeitet, </w:t>
      </w:r>
      <w:r>
        <w:rPr>
          <w:sz w:val="24"/>
        </w:rPr>
        <w:t xml:space="preserve">um </w:t>
      </w:r>
      <w:r>
        <w:rPr>
          <w:sz w:val="24"/>
        </w:rPr>
        <w:t xml:space="preserve">prozentuale </w:t>
      </w:r>
      <w:r>
        <w:rPr>
          <w:sz w:val="24"/>
        </w:rPr>
        <w:t xml:space="preserve">Anteile </w:t>
      </w:r>
      <w:r>
        <w:rPr>
          <w:sz w:val="24"/>
        </w:rPr>
        <w:t xml:space="preserve">darzustellen. </w:t>
      </w:r>
      <w:r>
        <w:rPr>
          <w:sz w:val="24"/>
        </w:rPr>
        <w:t xml:space="preserve">Ob </w:t>
      </w:r>
      <w:r>
        <w:rPr>
          <w:sz w:val="24"/>
        </w:rPr>
        <w:t xml:space="preserve">Neutralisationstests </w:t>
      </w:r>
      <w:r>
        <w:rPr>
          <w:sz w:val="24"/>
        </w:rPr>
        <w:t xml:space="preserve">durchgeführt </w:t>
      </w:r>
      <w:r>
        <w:rPr>
          <w:sz w:val="24"/>
        </w:rPr>
        <w:t xml:space="preserve">wurden, </w:t>
      </w:r>
      <w:r>
        <w:rPr>
          <w:sz w:val="24"/>
        </w:rPr>
        <w:t xml:space="preserve">ist </w:t>
      </w:r>
      <w:r>
        <w:rPr>
          <w:sz w:val="24"/>
        </w:rPr>
        <w:t xml:space="preserve">unklar.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ie </w:t>
      </w:r>
      <w:r>
        <w:rPr>
          <w:sz w:val="24"/>
        </w:rPr>
        <w:t xml:space="preserve">Seuchenreferenten </w:t>
      </w:r>
      <w:r>
        <w:rPr>
          <w:sz w:val="24"/>
        </w:rPr>
        <w:t xml:space="preserve">aufgefordert </w:t>
      </w:r>
      <w:r>
        <w:rPr>
          <w:sz w:val="24"/>
        </w:rPr>
        <w:t xml:space="preserve">werden, </w:t>
      </w:r>
      <w:r>
        <w:rPr>
          <w:sz w:val="24"/>
        </w:rPr>
        <w:t xml:space="preserve">Zertifikate </w:t>
      </w:r>
      <w:r>
        <w:rPr>
          <w:sz w:val="24"/>
        </w:rPr>
        <w:t xml:space="preserve">zu </w:t>
      </w:r>
      <w:r>
        <w:rPr>
          <w:sz w:val="24"/>
        </w:rPr>
        <w:t xml:space="preserve">beantragen.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Die </w:t>
      </w:r>
      <w:r>
        <w:rPr>
          <w:sz w:val="24"/>
        </w:rPr>
        <w:t xml:space="preserve">ARE-Raten </w:t>
      </w:r>
      <w:r>
        <w:rPr>
          <w:sz w:val="24"/>
        </w:rPr>
        <w:t xml:space="preserve">sind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auf </w:t>
      </w:r>
      <w:r>
        <w:rPr>
          <w:sz w:val="24"/>
        </w:rPr>
        <w:t xml:space="preserve">einem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Vorjahr </w:t>
      </w:r>
      <w:r>
        <w:rPr>
          <w:sz w:val="24"/>
        </w:rPr>
        <w:t xml:space="preserve">niedrigeren </w:t>
      </w:r>
      <w:r>
        <w:rPr>
          <w:sz w:val="24"/>
        </w:rPr>
        <w:t xml:space="preserve">Niveau. </w:t>
      </w:r>
      <w:r>
        <w:rPr>
          <w:sz w:val="24"/>
        </w:rPr>
        <w:t xml:space="preserve">Die </w:t>
      </w:r>
      <w:r>
        <w:rPr>
          <w:sz w:val="24"/>
        </w:rPr>
        <w:t xml:space="preserve">ARE-Konsultationsinzidenz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sehr </w:t>
      </w:r>
      <w:r>
        <w:rPr>
          <w:sz w:val="24"/>
        </w:rPr>
        <w:t xml:space="preserve">niedrig.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Sentinels </w:t>
      </w:r>
      <w:r>
        <w:rPr>
          <w:sz w:val="24"/>
        </w:rPr>
        <w:t xml:space="preserve">eingesandten </w:t>
      </w:r>
      <w:r>
        <w:rPr>
          <w:sz w:val="24"/>
        </w:rPr>
        <w:t xml:space="preserve">Proben </w:t>
      </w:r>
      <w:r>
        <w:rPr>
          <w:sz w:val="24"/>
        </w:rPr>
        <w:t xml:space="preserve">war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24. </w:t>
      </w:r>
      <w:r>
        <w:rPr>
          <w:sz w:val="24"/>
        </w:rPr>
        <w:t xml:space="preserve">KW </w:t>
      </w:r>
      <w:r>
        <w:rPr>
          <w:sz w:val="24"/>
        </w:rPr>
        <w:t xml:space="preserve">kein </w:t>
      </w:r>
      <w:r>
        <w:rPr>
          <w:sz w:val="24"/>
        </w:rPr>
        <w:t xml:space="preserve">Influenza-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SARS-CoV-2-Nachweis, </w:t>
      </w:r>
      <w:r>
        <w:rPr>
          <w:sz w:val="24"/>
        </w:rPr>
        <w:t xml:space="preserve">dagegen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des </w:t>
      </w:r>
      <w:r>
        <w:rPr>
          <w:sz w:val="24"/>
        </w:rPr>
        <w:t xml:space="preserve">Anteils </w:t>
      </w:r>
      <w:r>
        <w:rPr>
          <w:sz w:val="24"/>
        </w:rPr>
        <w:t xml:space="preserve">der </w:t>
      </w:r>
      <w:r>
        <w:rPr>
          <w:sz w:val="24"/>
        </w:rPr>
        <w:t xml:space="preserve">Rhinoviren </w:t>
      </w:r>
      <w:r>
        <w:rPr>
          <w:sz w:val="24"/>
        </w:rPr>
        <w:t xml:space="preserve">(bei </w:t>
      </w:r>
      <w:r>
        <w:rPr>
          <w:sz w:val="24"/>
        </w:rPr>
        <w:t xml:space="preserve">insgesamt </w:t>
      </w:r>
      <w:r>
        <w:rPr>
          <w:sz w:val="24"/>
        </w:rPr>
        <w:t xml:space="preserve">sehr </w:t>
      </w:r>
      <w:r>
        <w:rPr>
          <w:sz w:val="24"/>
        </w:rPr>
        <w:t xml:space="preserve">wenigen </w:t>
      </w:r>
      <w:r>
        <w:rPr>
          <w:sz w:val="24"/>
        </w:rPr>
        <w:t xml:space="preserve">Proben). </w:t>
      </w:r>
      <w:r>
        <w:rPr>
          <w:sz w:val="24"/>
        </w:rPr>
        <w:t xml:space="preserve">Die </w:t>
      </w:r>
      <w:r>
        <w:rPr>
          <w:sz w:val="24"/>
        </w:rPr>
        <w:t xml:space="preserve">SARI-Surveillance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23. </w:t>
      </w:r>
      <w:r>
        <w:rPr>
          <w:sz w:val="24"/>
        </w:rPr>
        <w:t xml:space="preserve">KW </w:t>
      </w:r>
      <w:r>
        <w:rPr>
          <w:sz w:val="24"/>
        </w:rPr>
        <w:t xml:space="preserve">verzeichnet </w:t>
      </w:r>
      <w:r>
        <w:rPr>
          <w:sz w:val="24"/>
        </w:rPr>
        <w:t xml:space="preserve">weiterhin </w:t>
      </w:r>
      <w:r>
        <w:rPr>
          <w:sz w:val="24"/>
        </w:rPr>
        <w:t xml:space="preserve">einen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SARI-Fallzahlen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Vorsaisons </w:t>
      </w:r>
      <w:r>
        <w:rPr>
          <w:sz w:val="24"/>
        </w:rPr>
        <w:t xml:space="preserve">niedrigerem </w:t>
      </w:r>
      <w:r>
        <w:rPr>
          <w:sz w:val="24"/>
        </w:rPr>
        <w:t xml:space="preserve">Niveau.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COVID-19-Fälle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SARI-Fällen </w:t>
      </w:r>
      <w:r>
        <w:rPr>
          <w:sz w:val="24"/>
        </w:rPr>
        <w:t xml:space="preserve">ist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22. </w:t>
      </w:r>
      <w:r>
        <w:rPr>
          <w:sz w:val="24"/>
        </w:rPr>
        <w:t xml:space="preserve">zur </w:t>
      </w:r>
      <w:r>
        <w:rPr>
          <w:sz w:val="24"/>
        </w:rPr>
        <w:t xml:space="preserve">23. </w:t>
      </w:r>
      <w:r>
        <w:rPr>
          <w:sz w:val="24"/>
        </w:rPr>
        <w:t xml:space="preserve">KW </w:t>
      </w:r>
      <w:r>
        <w:rPr>
          <w:sz w:val="24"/>
        </w:rPr>
        <w:t xml:space="preserve">leicht </w:t>
      </w:r>
      <w:r>
        <w:rPr>
          <w:sz w:val="24"/>
        </w:rPr>
        <w:t xml:space="preserve">angestiegen.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globalen </w:t>
      </w:r>
      <w:r>
        <w:rPr>
          <w:sz w:val="24"/>
        </w:rPr>
        <w:t xml:space="preserve">Influenza-Surveillance </w:t>
      </w:r>
      <w:r>
        <w:rPr>
          <w:sz w:val="24"/>
        </w:rPr>
        <w:t xml:space="preserve">(W </w:t>
      </w:r>
    </w:p>
    <w:p>
      <w:r>
        <w:t>*****</w:t>
      </w:r>
    </w:p>
    <w:p>
      <w:pPr>
        <w:pStyle w:val="Heading1"/>
      </w:pPr>
      <w:r>
        <w:t>198_Ergebnisprotokoll_Krisenstabssitzung_2020-06-22.pdf</w:t>
      </w:r>
    </w:p>
    <w:p>
      <w:r>
        <w:t>Anzahl der Vorkommen von 'Nachweis': 2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hend </w:t>
      </w:r>
      <w:r>
        <w:rPr>
          <w:sz w:val="24"/>
        </w:rPr>
        <w:t xml:space="preserve">statt, </w:t>
      </w:r>
      <w:r>
        <w:rPr>
          <w:sz w:val="24"/>
        </w:rPr>
        <w:t xml:space="preserve">dass </w:t>
      </w:r>
      <w:r>
        <w:rPr>
          <w:sz w:val="24"/>
        </w:rPr>
        <w:t xml:space="preserve">BewohnerInnen </w:t>
      </w:r>
      <w:r>
        <w:rPr>
          <w:sz w:val="24"/>
        </w:rPr>
        <w:t xml:space="preserve">eines </w:t>
      </w:r>
      <w:r>
        <w:rPr>
          <w:sz w:val="24"/>
        </w:rPr>
        <w:t xml:space="preserve">Zimmers </w:t>
      </w:r>
      <w:r>
        <w:rPr>
          <w:sz w:val="24"/>
        </w:rPr>
        <w:t xml:space="preserve">nicht </w:t>
      </w:r>
      <w:r>
        <w:rPr>
          <w:sz w:val="24"/>
        </w:rPr>
        <w:t xml:space="preserve">automatisch </w:t>
      </w:r>
      <w:r>
        <w:rPr>
          <w:sz w:val="24"/>
        </w:rPr>
        <w:t xml:space="preserve">als </w:t>
      </w:r>
      <w:r>
        <w:rPr>
          <w:sz w:val="24"/>
        </w:rPr>
        <w:t xml:space="preserve">Hausstand </w:t>
      </w:r>
      <w:r>
        <w:rPr>
          <w:sz w:val="24"/>
        </w:rPr>
        <w:t xml:space="preserve">angesehen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diese </w:t>
      </w:r>
      <w:r>
        <w:rPr>
          <w:sz w:val="24"/>
        </w:rPr>
        <w:t xml:space="preserve">Menschen </w:t>
      </w:r>
      <w:r>
        <w:rPr>
          <w:sz w:val="24"/>
        </w:rPr>
        <w:t xml:space="preserve">das </w:t>
      </w:r>
      <w:r>
        <w:rPr>
          <w:sz w:val="24"/>
        </w:rPr>
        <w:t xml:space="preserve">Recht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haben </w:t>
      </w:r>
      <w:r>
        <w:rPr>
          <w:sz w:val="24"/>
        </w:rPr>
        <w:t xml:space="preserve">sollen, </w:t>
      </w:r>
      <w:r>
        <w:rPr>
          <w:sz w:val="24"/>
        </w:rPr>
        <w:t xml:space="preserve">sich </w:t>
      </w:r>
      <w:r>
        <w:rPr>
          <w:sz w:val="24"/>
        </w:rPr>
        <w:t xml:space="preserve">zu </w:t>
      </w:r>
      <w:r>
        <w:rPr>
          <w:sz w:val="24"/>
        </w:rPr>
        <w:t xml:space="preserve">schützen </w:t>
      </w:r>
      <w:r>
        <w:rPr>
          <w:sz w:val="24"/>
        </w:rPr>
        <w:t xml:space="preserve">und </w:t>
      </w:r>
      <w:r>
        <w:rPr>
          <w:sz w:val="24"/>
        </w:rPr>
        <w:t xml:space="preserve">Distanzhaltung </w:t>
      </w:r>
      <w:r>
        <w:rPr>
          <w:sz w:val="24"/>
        </w:rPr>
        <w:t xml:space="preserve">durchzuführen.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sind </w:t>
      </w:r>
      <w:r>
        <w:rPr>
          <w:sz w:val="24"/>
        </w:rPr>
        <w:t xml:space="preserve">400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nicht </w:t>
      </w:r>
      <w:r>
        <w:rPr>
          <w:sz w:val="24"/>
        </w:rPr>
        <w:t xml:space="preserve">viele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positiv.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FG17 </w:t>
      </w:r>
      <w:r>
        <w:rPr>
          <w:sz w:val="24"/>
        </w:rPr>
        <w:t xml:space="preserve">sind </w:t>
      </w:r>
      <w:r>
        <w:rPr>
          <w:sz w:val="24"/>
        </w:rPr>
        <w:t xml:space="preserve">73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kein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Nachweis.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+ </w:t>
      </w:r>
      <w:r>
        <w:rPr>
          <w:sz w:val="24"/>
        </w:rPr>
        <w:t xml:space="preserve">Vorscha </w:t>
      </w:r>
      <w:r>
        <w:rPr>
          <w:sz w:val="24"/>
        </w:rPr>
        <w:t xml:space="preserve">EE: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| </w:t>
      </w:r>
      <w:r>
        <w:rPr>
          <w:sz w:val="24"/>
        </w:rPr>
        <w:t xml:space="preserve">ay, </w:t>
      </w:r>
      <w:r>
        <w:rPr>
          <w:sz w:val="24"/>
        </w:rPr>
        <w:t xml:space="preserve">siehe </w:t>
      </w:r>
      <w:r>
        <w:rPr>
          <w:sz w:val="24"/>
        </w:rPr>
        <w:t xml:space="preserve">E-Mail, </w:t>
      </w:r>
      <w:r>
        <w:rPr>
          <w:sz w:val="24"/>
        </w:rPr>
        <w:t xml:space="preserve">19.06.2020, </w:t>
      </w:r>
      <w:r>
        <w:rPr>
          <w:sz w:val="24"/>
        </w:rPr>
        <w:t xml:space="preserve">21:19 </w:t>
      </w:r>
      <w:r>
        <w:rPr>
          <w:sz w:val="24"/>
        </w:rPr>
        <w:t xml:space="preserve">Uhr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° </w:t>
      </w:r>
      <w:r>
        <w:rPr>
          <w:sz w:val="24"/>
        </w:rPr>
        <w:t xml:space="preserve">Abt.3 </w:t>
      </w:r>
      <w:r>
        <w:rPr>
          <w:sz w:val="24"/>
        </w:rPr>
        <w:t xml:space="preserve">Oo </w:t>
      </w:r>
      <w:r>
        <w:rPr>
          <w:sz w:val="24"/>
        </w:rPr>
        <w:t xml:space="preserve">e </w:t>
      </w:r>
      <w:r>
        <w:rPr>
          <w:sz w:val="24"/>
        </w:rPr>
        <w:t xml:space="preserve">30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tomatisch </w:t>
      </w:r>
      <w:r>
        <w:rPr>
          <w:sz w:val="24"/>
        </w:rPr>
        <w:t xml:space="preserve">als </w:t>
      </w:r>
      <w:r>
        <w:rPr>
          <w:sz w:val="24"/>
        </w:rPr>
        <w:t xml:space="preserve">Hausstand </w:t>
      </w:r>
      <w:r>
        <w:rPr>
          <w:sz w:val="24"/>
        </w:rPr>
        <w:t xml:space="preserve">angesehen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diese </w:t>
      </w:r>
      <w:r>
        <w:rPr>
          <w:sz w:val="24"/>
        </w:rPr>
        <w:t xml:space="preserve">Menschen </w:t>
      </w:r>
      <w:r>
        <w:rPr>
          <w:sz w:val="24"/>
        </w:rPr>
        <w:t xml:space="preserve">das </w:t>
      </w:r>
      <w:r>
        <w:rPr>
          <w:sz w:val="24"/>
        </w:rPr>
        <w:t xml:space="preserve">Recht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haben </w:t>
      </w:r>
      <w:r>
        <w:rPr>
          <w:sz w:val="24"/>
        </w:rPr>
        <w:t xml:space="preserve">sollen, </w:t>
      </w:r>
      <w:r>
        <w:rPr>
          <w:sz w:val="24"/>
        </w:rPr>
        <w:t xml:space="preserve">sich </w:t>
      </w:r>
      <w:r>
        <w:rPr>
          <w:sz w:val="24"/>
        </w:rPr>
        <w:t xml:space="preserve">zu </w:t>
      </w:r>
      <w:r>
        <w:rPr>
          <w:sz w:val="24"/>
        </w:rPr>
        <w:t xml:space="preserve">schützen </w:t>
      </w:r>
      <w:r>
        <w:rPr>
          <w:sz w:val="24"/>
        </w:rPr>
        <w:t xml:space="preserve">und </w:t>
      </w:r>
      <w:r>
        <w:rPr>
          <w:sz w:val="24"/>
        </w:rPr>
        <w:t xml:space="preserve">Distanzhaltung </w:t>
      </w:r>
      <w:r>
        <w:rPr>
          <w:sz w:val="24"/>
        </w:rPr>
        <w:t xml:space="preserve">durchzuführen.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sind </w:t>
      </w:r>
      <w:r>
        <w:rPr>
          <w:sz w:val="24"/>
        </w:rPr>
        <w:t xml:space="preserve">400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nicht </w:t>
      </w:r>
      <w:r>
        <w:rPr>
          <w:sz w:val="24"/>
        </w:rPr>
        <w:t xml:space="preserve">viele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positiv.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FG17 </w:t>
      </w:r>
      <w:r>
        <w:rPr>
          <w:sz w:val="24"/>
        </w:rPr>
        <w:t xml:space="preserve">sind </w:t>
      </w:r>
      <w:r>
        <w:rPr>
          <w:sz w:val="24"/>
        </w:rPr>
        <w:t xml:space="preserve">73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kein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Nachweis.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/ </w:t>
      </w:r>
      <w:r>
        <w:rPr>
          <w:sz w:val="24"/>
        </w:rPr>
        <w:t xml:space="preserve">-&gt;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Absonderung </w:t>
      </w:r>
      <w:r>
        <w:rPr>
          <w:sz w:val="24"/>
        </w:rPr>
        <w:t xml:space="preserve">(siehe </w:t>
      </w:r>
      <w:r>
        <w:rPr>
          <w:sz w:val="24"/>
        </w:rPr>
        <w:t xml:space="preserve">E-Mail, </w:t>
      </w:r>
      <w:r>
        <w:rPr>
          <w:sz w:val="24"/>
        </w:rPr>
        <w:t xml:space="preserve">19.06.2020, </w:t>
      </w:r>
      <w:r>
        <w:rPr>
          <w:sz w:val="24"/>
        </w:rPr>
        <w:t xml:space="preserve">21:19 </w:t>
      </w:r>
      <w:r>
        <w:rPr>
          <w:sz w:val="24"/>
        </w:rPr>
        <w:t xml:space="preserve">Uhr)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Abt.3 </w:t>
      </w:r>
    </w:p>
    <w:p>
      <w:r>
        <w:t>*****</w:t>
      </w:r>
    </w:p>
    <w:p>
      <w:pPr>
        <w:pStyle w:val="Heading1"/>
      </w:pPr>
      <w:r>
        <w:t>200_Ergebnisprotokoll_Krisenstabssitzung_2020-06-24.pdf</w:t>
      </w:r>
    </w:p>
    <w:p>
      <w:r>
        <w:t>Anzahl der Vorkommen von 'Nachweis': 4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Ff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Wissenschaft </w:t>
      </w:r>
      <w:r>
        <w:rPr>
          <w:b/>
          <w:color w:val="FF0000"/>
          <w:sz w:val="24"/>
        </w:rPr>
        <w:t xml:space="preserve">AK-Nachweis </w:t>
      </w:r>
      <w:r>
        <w:rPr>
          <w:sz w:val="24"/>
        </w:rPr>
        <w:t xml:space="preserve">nach </w:t>
      </w:r>
      <w:r>
        <w:rPr>
          <w:sz w:val="24"/>
        </w:rPr>
        <w:t xml:space="preserve">Infektion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e </w:t>
      </w:r>
      <w:r>
        <w:rPr>
          <w:sz w:val="24"/>
        </w:rPr>
        <w:t xml:space="preserve">at </w:t>
      </w:r>
      <w:r>
        <w:rPr>
          <w:sz w:val="24"/>
        </w:rPr>
        <w:t xml:space="preserve">diverse </w:t>
      </w:r>
      <w:r>
        <w:rPr>
          <w:sz w:val="24"/>
        </w:rPr>
        <w:t xml:space="preserve">Studien </w:t>
      </w:r>
      <w:r>
        <w:rPr>
          <w:sz w:val="24"/>
        </w:rPr>
        <w:t xml:space="preserve">zu </w:t>
      </w:r>
      <w:r>
        <w:rPr>
          <w:sz w:val="24"/>
        </w:rPr>
        <w:t xml:space="preserve">SARS-CoV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ausgewertet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zusammengefasst </w:t>
      </w:r>
      <w:r>
        <w:rPr>
          <w:sz w:val="24"/>
        </w:rPr>
        <w:t xml:space="preserve">e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2007 </w:t>
      </w:r>
      <w:r>
        <w:rPr>
          <w:sz w:val="24"/>
        </w:rPr>
        <w:t xml:space="preserve">zu </w:t>
      </w:r>
      <w:r>
        <w:rPr>
          <w:sz w:val="24"/>
        </w:rPr>
        <w:t xml:space="preserve">SARS-CoV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Personen </w:t>
      </w:r>
      <w:r>
        <w:rPr>
          <w:sz w:val="24"/>
        </w:rPr>
        <w:t xml:space="preserve">die </w:t>
      </w:r>
      <w:r>
        <w:rPr>
          <w:sz w:val="24"/>
        </w:rPr>
        <w:t xml:space="preserve">36 </w:t>
      </w:r>
      <w:r>
        <w:rPr>
          <w:sz w:val="24"/>
        </w:rPr>
        <w:t xml:space="preserve">Monate </w:t>
      </w:r>
      <w:r>
        <w:rPr>
          <w:sz w:val="24"/>
        </w:rPr>
        <w:t xml:space="preserve">lang </w:t>
      </w:r>
      <w:r>
        <w:rPr>
          <w:sz w:val="24"/>
        </w:rPr>
        <w:t xml:space="preserve">nachverfolgt </w:t>
      </w:r>
      <w:r>
        <w:rPr>
          <w:sz w:val="24"/>
        </w:rPr>
        <w:t xml:space="preserve">wurden: </w:t>
      </w:r>
      <w:r>
        <w:rPr>
          <w:sz w:val="24"/>
        </w:rPr>
        <w:t xml:space="preserve">IgG </w:t>
      </w:r>
      <w:r>
        <w:rPr>
          <w:sz w:val="24"/>
        </w:rPr>
        <w:t xml:space="preserve">nach </w:t>
      </w:r>
      <w:r>
        <w:rPr>
          <w:sz w:val="24"/>
        </w:rPr>
        <w:t xml:space="preserve">4 </w:t>
      </w:r>
      <w:r>
        <w:rPr>
          <w:sz w:val="24"/>
        </w:rPr>
        <w:t xml:space="preserve">Monaten </w:t>
      </w:r>
      <w:r>
        <w:rPr>
          <w:sz w:val="24"/>
        </w:rPr>
        <w:t xml:space="preserve">auf </w:t>
      </w:r>
      <w:r>
        <w:rPr>
          <w:sz w:val="24"/>
        </w:rPr>
        <w:t xml:space="preserve">Höhepunkt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sz w:val="24"/>
        </w:rPr>
        <w:t xml:space="preserve">Abfall, </w:t>
      </w:r>
      <w:r>
        <w:rPr>
          <w:sz w:val="24"/>
        </w:rPr>
        <w:t xml:space="preserve">IgG(neutralisierende </w:t>
      </w:r>
      <w:r>
        <w:rPr>
          <w:sz w:val="24"/>
        </w:rPr>
        <w:t xml:space="preserve">Antikörper </w:t>
      </w:r>
      <w:r>
        <w:rPr>
          <w:sz w:val="24"/>
        </w:rPr>
        <w:t xml:space="preserve">nach </w:t>
      </w:r>
      <w:r>
        <w:rPr>
          <w:sz w:val="24"/>
        </w:rPr>
        <w:t xml:space="preserve">30/36 </w:t>
      </w:r>
      <w:r>
        <w:rPr>
          <w:sz w:val="24"/>
        </w:rPr>
        <w:t xml:space="preserve">Monaten </w:t>
      </w:r>
      <w:r>
        <w:rPr>
          <w:sz w:val="24"/>
        </w:rPr>
        <w:t xml:space="preserve">bei </w:t>
      </w:r>
      <w:r>
        <w:rPr>
          <w:sz w:val="24"/>
        </w:rPr>
        <w:t xml:space="preserve">Großteil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e </w:t>
      </w:r>
      <w:r>
        <w:rPr>
          <w:sz w:val="24"/>
        </w:rPr>
        <w:t xml:space="preserve">Unterschied </w:t>
      </w:r>
      <w:r>
        <w:rPr>
          <w:sz w:val="24"/>
        </w:rPr>
        <w:t xml:space="preserve">intensivpflichtige </w:t>
      </w:r>
      <w:r>
        <w:rPr>
          <w:sz w:val="24"/>
        </w:rPr>
        <w:t xml:space="preserve">(ITS) </w:t>
      </w:r>
      <w:r>
        <w:rPr>
          <w:sz w:val="24"/>
        </w:rPr>
        <w:t xml:space="preserve">bz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prochen </w:t>
      </w:r>
      <w:r>
        <w:rPr>
          <w:sz w:val="24"/>
        </w:rPr>
        <w:t xml:space="preserve">4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Wissenschaft </w:t>
      </w:r>
      <w:r>
        <w:rPr>
          <w:b/>
          <w:color w:val="FF0000"/>
          <w:sz w:val="24"/>
        </w:rPr>
        <w:t xml:space="preserve">AK-Nachweis </w:t>
      </w:r>
      <w:r>
        <w:rPr>
          <w:sz w:val="24"/>
        </w:rPr>
        <w:t xml:space="preserve">nach </w:t>
      </w:r>
      <w:r>
        <w:rPr>
          <w:sz w:val="24"/>
        </w:rPr>
        <w:t xml:space="preserve">Infektion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e </w:t>
      </w:r>
      <w:r>
        <w:rPr>
          <w:sz w:val="24"/>
        </w:rPr>
        <w:t xml:space="preserve">at </w:t>
      </w:r>
      <w:r>
        <w:rPr>
          <w:sz w:val="24"/>
        </w:rPr>
        <w:t xml:space="preserve">diverse </w:t>
      </w:r>
      <w:r>
        <w:rPr>
          <w:sz w:val="24"/>
        </w:rPr>
        <w:t xml:space="preserve">Studien </w:t>
      </w:r>
      <w:r>
        <w:rPr>
          <w:sz w:val="24"/>
        </w:rPr>
        <w:t xml:space="preserve">zu </w:t>
      </w:r>
      <w:r>
        <w:rPr>
          <w:sz w:val="24"/>
        </w:rPr>
        <w:t xml:space="preserve">SARS-CoV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ausgewertet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zusammengefasst </w:t>
      </w:r>
      <w:r>
        <w:rPr>
          <w:sz w:val="24"/>
        </w:rPr>
        <w:t xml:space="preserve">e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2007 </w:t>
      </w:r>
      <w:r>
        <w:rPr>
          <w:sz w:val="24"/>
        </w:rPr>
        <w:t xml:space="preserve">zu </w:t>
      </w:r>
      <w:r>
        <w:rPr>
          <w:sz w:val="24"/>
        </w:rPr>
        <w:t xml:space="preserve">SARS-CoV </w:t>
      </w:r>
      <w:r>
        <w:rPr>
          <w:sz w:val="24"/>
        </w:rPr>
        <w:t xml:space="preserve">1 </w:t>
      </w:r>
      <w:r>
        <w:rPr>
          <w:sz w:val="24"/>
        </w:rPr>
        <w:t xml:space="preserve">von </w:t>
      </w:r>
      <w:r>
        <w:rPr>
          <w:sz w:val="24"/>
        </w:rPr>
        <w:t xml:space="preserve">Personen </w:t>
      </w:r>
      <w:r>
        <w:rPr>
          <w:sz w:val="24"/>
        </w:rPr>
        <w:t xml:space="preserve">die </w:t>
      </w:r>
      <w:r>
        <w:rPr>
          <w:sz w:val="24"/>
        </w:rPr>
        <w:t xml:space="preserve">36 </w:t>
      </w:r>
      <w:r>
        <w:rPr>
          <w:sz w:val="24"/>
        </w:rPr>
        <w:t xml:space="preserve">Monate </w:t>
      </w:r>
      <w:r>
        <w:rPr>
          <w:sz w:val="24"/>
        </w:rPr>
        <w:t xml:space="preserve">lang </w:t>
      </w:r>
      <w:r>
        <w:rPr>
          <w:sz w:val="24"/>
        </w:rPr>
        <w:t xml:space="preserve">nachverfolgt </w:t>
      </w:r>
      <w:r>
        <w:rPr>
          <w:sz w:val="24"/>
        </w:rPr>
        <w:t xml:space="preserve">wurden: </w:t>
      </w:r>
      <w:r>
        <w:rPr>
          <w:sz w:val="24"/>
        </w:rPr>
        <w:t xml:space="preserve">IgG </w:t>
      </w:r>
      <w:r>
        <w:rPr>
          <w:sz w:val="24"/>
        </w:rPr>
        <w:t xml:space="preserve">nach </w:t>
      </w:r>
      <w:r>
        <w:rPr>
          <w:sz w:val="24"/>
        </w:rPr>
        <w:t xml:space="preserve">4 </w:t>
      </w:r>
      <w:r>
        <w:rPr>
          <w:sz w:val="24"/>
        </w:rPr>
        <w:t xml:space="preserve">Monaten </w:t>
      </w:r>
      <w:r>
        <w:rPr>
          <w:sz w:val="24"/>
        </w:rPr>
        <w:t xml:space="preserve">auf </w:t>
      </w:r>
      <w:r>
        <w:rPr>
          <w:sz w:val="24"/>
        </w:rPr>
        <w:t xml:space="preserve">Höhepunkt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sz w:val="24"/>
        </w:rPr>
        <w:t xml:space="preserve">Abfall, </w:t>
      </w:r>
      <w:r>
        <w:rPr>
          <w:sz w:val="24"/>
        </w:rPr>
        <w:t xml:space="preserve">IgG(neutralisierende </w:t>
      </w:r>
      <w:r>
        <w:rPr>
          <w:sz w:val="24"/>
        </w:rPr>
        <w:t xml:space="preserve">Antikörper </w:t>
      </w:r>
      <w:r>
        <w:rPr>
          <w:sz w:val="24"/>
        </w:rPr>
        <w:t xml:space="preserve">nach </w:t>
      </w:r>
      <w:r>
        <w:rPr>
          <w:sz w:val="24"/>
        </w:rPr>
        <w:t xml:space="preserve">30/36 </w:t>
      </w:r>
      <w:r>
        <w:rPr>
          <w:sz w:val="24"/>
        </w:rPr>
        <w:t xml:space="preserve">Monaten </w:t>
      </w:r>
      <w:r>
        <w:rPr>
          <w:sz w:val="24"/>
        </w:rPr>
        <w:t xml:space="preserve">bei </w:t>
      </w:r>
      <w:r>
        <w:rPr>
          <w:sz w:val="24"/>
        </w:rPr>
        <w:t xml:space="preserve">Großteil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e </w:t>
      </w:r>
      <w:r>
        <w:rPr>
          <w:sz w:val="24"/>
        </w:rPr>
        <w:t xml:space="preserve">Unterschied </w:t>
      </w:r>
      <w:r>
        <w:rPr>
          <w:sz w:val="24"/>
        </w:rPr>
        <w:t xml:space="preserve">intensivpflichtige </w:t>
      </w:r>
      <w:r>
        <w:rPr>
          <w:sz w:val="24"/>
        </w:rPr>
        <w:t xml:space="preserve">(ITS) </w:t>
      </w:r>
      <w:r>
        <w:rPr>
          <w:sz w:val="24"/>
        </w:rPr>
        <w:t xml:space="preserve">bzw. </w:t>
      </w:r>
      <w:r>
        <w:rPr>
          <w:sz w:val="24"/>
        </w:rPr>
        <w:t xml:space="preserve">non-ITS </w:t>
      </w:r>
      <w:r>
        <w:rPr>
          <w:sz w:val="24"/>
        </w:rPr>
        <w:t xml:space="preserve">Fällen: </w:t>
      </w:r>
      <w:r>
        <w:rPr>
          <w:sz w:val="24"/>
        </w:rPr>
        <w:t xml:space="preserve">bei </w:t>
      </w:r>
      <w:r>
        <w:rPr>
          <w:sz w:val="24"/>
        </w:rPr>
        <w:t xml:space="preserve">ITS </w:t>
      </w:r>
      <w:r>
        <w:rPr>
          <w:sz w:val="24"/>
        </w:rPr>
        <w:t xml:space="preserve">Titer </w:t>
      </w:r>
      <w:r>
        <w:rPr>
          <w:sz w:val="24"/>
        </w:rPr>
        <w:t xml:space="preserve">insgesamt </w:t>
      </w:r>
      <w:r>
        <w:rPr>
          <w:sz w:val="24"/>
        </w:rPr>
        <w:t xml:space="preserve">deutlich </w:t>
      </w:r>
      <w:r>
        <w:rPr>
          <w:sz w:val="24"/>
        </w:rPr>
        <w:t xml:space="preserve">höher, </w:t>
      </w:r>
      <w:r>
        <w:rPr>
          <w:sz w:val="24"/>
        </w:rPr>
        <w:t xml:space="preserve">eher </w:t>
      </w:r>
      <w:r>
        <w:rPr>
          <w:sz w:val="24"/>
        </w:rPr>
        <w:t xml:space="preserve">Spike-IgG </w:t>
      </w:r>
      <w:r>
        <w:rPr>
          <w:sz w:val="24"/>
        </w:rPr>
        <w:t xml:space="preserve">Antwort, </w:t>
      </w:r>
      <w:r>
        <w:rPr>
          <w:sz w:val="24"/>
        </w:rPr>
        <w:t xml:space="preserve">bei </w:t>
      </w:r>
      <w:r>
        <w:rPr>
          <w:sz w:val="24"/>
        </w:rPr>
        <w:t xml:space="preserve">non- </w:t>
      </w:r>
      <w:r>
        <w:rPr>
          <w:sz w:val="24"/>
        </w:rPr>
        <w:t xml:space="preserve">ITS </w:t>
      </w:r>
      <w:r>
        <w:rPr>
          <w:sz w:val="24"/>
        </w:rPr>
        <w:t xml:space="preserve">eher </w:t>
      </w:r>
      <w:r>
        <w:rPr>
          <w:sz w:val="24"/>
        </w:rPr>
        <w:t xml:space="preserve">Nucleocapsid-IgG </w:t>
      </w:r>
      <w:r>
        <w:rPr>
          <w:sz w:val="24"/>
        </w:rPr>
        <w:t xml:space="preserve">Antwort </w:t>
      </w:r>
      <w:r>
        <w:rPr>
          <w:sz w:val="24"/>
        </w:rPr>
        <w:t xml:space="preserve">e </w:t>
      </w:r>
      <w:r>
        <w:rPr>
          <w:sz w:val="24"/>
        </w:rPr>
        <w:t xml:space="preserve">Ebenfalls </w:t>
      </w:r>
      <w:r>
        <w:rPr>
          <w:sz w:val="24"/>
        </w:rPr>
        <w:t xml:space="preserve">Darstellung </w:t>
      </w:r>
      <w:r>
        <w:rPr>
          <w:sz w:val="24"/>
        </w:rPr>
        <w:t xml:space="preserve">von </w:t>
      </w:r>
      <w:r>
        <w:rPr>
          <w:sz w:val="24"/>
        </w:rPr>
        <w:t xml:space="preserve">IgM </w:t>
      </w:r>
      <w:r>
        <w:rPr>
          <w:sz w:val="24"/>
        </w:rPr>
        <w:t xml:space="preserve">&amp; </w:t>
      </w:r>
      <w:r>
        <w:rPr>
          <w:sz w:val="24"/>
        </w:rPr>
        <w:t xml:space="preserve">IgG </w:t>
      </w:r>
      <w:r>
        <w:rPr>
          <w:sz w:val="24"/>
        </w:rPr>
        <w:t xml:space="preserve">Antwortarten </w:t>
      </w:r>
      <w:r>
        <w:rPr>
          <w:sz w:val="24"/>
        </w:rPr>
        <w:t xml:space="preserve">(stark, </w:t>
      </w:r>
      <w:r>
        <w:rPr>
          <w:sz w:val="24"/>
        </w:rPr>
        <w:t xml:space="preserve">schwach, </w:t>
      </w:r>
      <w:r>
        <w:rPr>
          <w:sz w:val="24"/>
        </w:rPr>
        <w:t xml:space="preserve">kein </w:t>
      </w:r>
      <w:r>
        <w:rPr>
          <w:sz w:val="24"/>
        </w:rPr>
        <w:t xml:space="preserve">Ig </w:t>
      </w:r>
      <w:r>
        <w:rPr>
          <w:sz w:val="24"/>
        </w:rPr>
        <w:t xml:space="preserve">messbar) </w:t>
      </w:r>
      <w:r>
        <w:rPr>
          <w:sz w:val="24"/>
        </w:rPr>
        <w:t xml:space="preserve">und </w:t>
      </w:r>
      <w:r>
        <w:rPr>
          <w:sz w:val="24"/>
        </w:rPr>
        <w:t xml:space="preserve">zeitlichem </w:t>
      </w:r>
      <w:r>
        <w:rPr>
          <w:sz w:val="24"/>
        </w:rPr>
        <w:t xml:space="preserve">Verlauf </w:t>
      </w:r>
      <w:r>
        <w:rPr>
          <w:sz w:val="24"/>
        </w:rPr>
        <w:t xml:space="preserve">(s. </w:t>
      </w:r>
      <w:r>
        <w:rPr>
          <w:sz w:val="24"/>
        </w:rPr>
        <w:t xml:space="preserve">Folien) </w:t>
      </w:r>
      <w:r>
        <w:rPr>
          <w:sz w:val="24"/>
        </w:rPr>
        <w:t xml:space="preserve">e </w:t>
      </w:r>
      <w:r>
        <w:rPr>
          <w:sz w:val="24"/>
        </w:rPr>
        <w:t xml:space="preserve">Fazit: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viel </w:t>
      </w:r>
      <w:r>
        <w:rPr>
          <w:sz w:val="24"/>
        </w:rPr>
        <w:t xml:space="preserve">mehr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Serostudien </w:t>
      </w:r>
      <w:r>
        <w:rPr>
          <w:sz w:val="24"/>
        </w:rPr>
        <w:t xml:space="preserve">(auch </w:t>
      </w:r>
      <w:r>
        <w:rPr>
          <w:sz w:val="24"/>
        </w:rPr>
        <w:t xml:space="preserve">Vergleich </w:t>
      </w:r>
      <w:r>
        <w:rPr>
          <w:sz w:val="24"/>
        </w:rPr>
        <w:t xml:space="preserve">von </w:t>
      </w:r>
      <w:r>
        <w:rPr>
          <w:sz w:val="24"/>
        </w:rPr>
        <w:t xml:space="preserve">symptomatisch </w:t>
      </w:r>
      <w:r>
        <w:rPr>
          <w:sz w:val="24"/>
        </w:rPr>
        <w:t xml:space="preserve">und </w:t>
      </w:r>
      <w:r>
        <w:rPr>
          <w:sz w:val="24"/>
        </w:rPr>
        <w:t xml:space="preserve">asymptomatisc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ungen </w:t>
      </w:r>
      <w:r>
        <w:rPr>
          <w:sz w:val="24"/>
        </w:rPr>
        <w:t xml:space="preserve">wurden </w:t>
      </w:r>
      <w:r>
        <w:rPr>
          <w:sz w:val="24"/>
        </w:rPr>
        <w:t xml:space="preserve">mit </w:t>
      </w:r>
      <w:r>
        <w:rPr>
          <w:sz w:val="24"/>
        </w:rPr>
        <w:t xml:space="preserve">unterschiedlichen </w:t>
      </w:r>
      <w:r>
        <w:rPr>
          <w:sz w:val="24"/>
        </w:rPr>
        <w:t xml:space="preserve">ELISAs </w:t>
      </w:r>
      <w:r>
        <w:rPr>
          <w:sz w:val="24"/>
        </w:rPr>
        <w:t xml:space="preserve">gemacht, </w:t>
      </w:r>
      <w:r>
        <w:rPr>
          <w:sz w:val="24"/>
        </w:rPr>
        <w:t xml:space="preserve">deswegen </w:t>
      </w:r>
      <w:r>
        <w:rPr>
          <w:sz w:val="24"/>
        </w:rPr>
        <w:t xml:space="preserve">nicht/nur </w:t>
      </w:r>
      <w:r>
        <w:rPr>
          <w:sz w:val="24"/>
        </w:rPr>
        <w:t xml:space="preserve">sehr </w:t>
      </w:r>
      <w:r>
        <w:rPr>
          <w:sz w:val="24"/>
        </w:rPr>
        <w:t xml:space="preserve">begrenzt </w:t>
      </w:r>
      <w:r>
        <w:rPr>
          <w:sz w:val="24"/>
        </w:rPr>
        <w:t xml:space="preserve">vergleichbar, </w:t>
      </w:r>
      <w:r>
        <w:rPr>
          <w:sz w:val="24"/>
        </w:rPr>
        <w:t xml:space="preserve">die </w:t>
      </w:r>
      <w:r>
        <w:rPr>
          <w:sz w:val="24"/>
        </w:rPr>
        <w:t xml:space="preserve">benutzten </w:t>
      </w:r>
      <w:r>
        <w:rPr>
          <w:sz w:val="24"/>
        </w:rPr>
        <w:t xml:space="preserve">Cutoffs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validiert </w:t>
      </w:r>
      <w:r>
        <w:rPr>
          <w:sz w:val="24"/>
        </w:rPr>
        <w:t xml:space="preserve">o </w:t>
      </w:r>
      <w:r>
        <w:rPr>
          <w:sz w:val="24"/>
        </w:rPr>
        <w:t xml:space="preserve">Immunologisches </w:t>
      </w:r>
      <w:r>
        <w:rPr>
          <w:sz w:val="24"/>
        </w:rPr>
        <w:t xml:space="preserve">Gedächtnis: </w:t>
      </w:r>
      <w:r>
        <w:rPr>
          <w:sz w:val="24"/>
        </w:rPr>
        <w:t xml:space="preserve">hierzu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größeren </w:t>
      </w:r>
      <w:r>
        <w:rPr>
          <w:sz w:val="24"/>
        </w:rPr>
        <w:t xml:space="preserve">Studie </w:t>
      </w:r>
      <w:r>
        <w:rPr>
          <w:sz w:val="24"/>
        </w:rPr>
        <w:t xml:space="preserve">der </w:t>
      </w:r>
      <w:r>
        <w:rPr>
          <w:sz w:val="24"/>
        </w:rPr>
        <w:t xml:space="preserve">Charité </w:t>
      </w:r>
      <w:r>
        <w:rPr>
          <w:sz w:val="24"/>
        </w:rPr>
        <w:t xml:space="preserve">Daten </w:t>
      </w:r>
      <w:r>
        <w:rPr>
          <w:sz w:val="24"/>
        </w:rPr>
        <w:t xml:space="preserve">erhoben, </w:t>
      </w:r>
      <w:r>
        <w:rPr>
          <w:sz w:val="24"/>
        </w:rPr>
        <w:t xml:space="preserve">im </w:t>
      </w:r>
      <w:r>
        <w:rPr>
          <w:sz w:val="24"/>
        </w:rPr>
        <w:t xml:space="preserve">Herbst </w:t>
      </w:r>
      <w:r>
        <w:rPr>
          <w:sz w:val="24"/>
        </w:rPr>
        <w:t xml:space="preserve">sollte </w:t>
      </w:r>
      <w:r>
        <w:rPr>
          <w:sz w:val="24"/>
        </w:rPr>
        <w:t xml:space="preserve">es </w:t>
      </w:r>
      <w:r>
        <w:rPr>
          <w:sz w:val="24"/>
        </w:rPr>
        <w:t xml:space="preserve">mehr </w:t>
      </w:r>
      <w:r>
        <w:rPr>
          <w:sz w:val="24"/>
        </w:rPr>
        <w:t xml:space="preserve">Informationen </w:t>
      </w:r>
      <w:r>
        <w:rPr>
          <w:sz w:val="24"/>
        </w:rPr>
        <w:t xml:space="preserve">geben, </w:t>
      </w:r>
      <w:r>
        <w:rPr>
          <w:sz w:val="24"/>
        </w:rPr>
        <w:t xml:space="preserve">aktuell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früh, </w:t>
      </w:r>
      <w:r>
        <w:rPr>
          <w:sz w:val="24"/>
        </w:rPr>
        <w:t xml:space="preserve">konkretes </w:t>
      </w:r>
      <w:r>
        <w:rPr>
          <w:sz w:val="24"/>
        </w:rPr>
        <w:t xml:space="preserve">sagen </w:t>
      </w:r>
      <w:r>
        <w:rPr>
          <w:sz w:val="24"/>
        </w:rPr>
        <w:t xml:space="preserve">zu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Bezug </w:t>
      </w:r>
      <w:r>
        <w:rPr>
          <w:sz w:val="24"/>
        </w:rPr>
        <w:t xml:space="preserve">Seroprävalenzstudien: </w:t>
      </w:r>
      <w:r>
        <w:rPr>
          <w:sz w:val="24"/>
        </w:rPr>
        <w:t xml:space="preserve">wenn </w:t>
      </w:r>
      <w:r>
        <w:rPr>
          <w:sz w:val="24"/>
        </w:rPr>
        <w:t xml:space="preserve">Antikörper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sind, </w:t>
      </w:r>
      <w:r>
        <w:rPr>
          <w:sz w:val="24"/>
        </w:rPr>
        <w:t xml:space="preserve">kommt </w:t>
      </w:r>
      <w:r>
        <w:rPr>
          <w:sz w:val="24"/>
        </w:rPr>
        <w:t xml:space="preserve">es </w:t>
      </w:r>
      <w:r>
        <w:rPr>
          <w:sz w:val="24"/>
        </w:rPr>
        <w:t xml:space="preserve">zur </w:t>
      </w:r>
      <w:r>
        <w:rPr>
          <w:sz w:val="24"/>
        </w:rPr>
        <w:t xml:space="preserve">Unterschätzung </w:t>
      </w:r>
      <w:r>
        <w:rPr>
          <w:sz w:val="24"/>
        </w:rPr>
        <w:t xml:space="preserve">der </w:t>
      </w:r>
      <w:r>
        <w:rPr>
          <w:sz w:val="24"/>
        </w:rPr>
        <w:t xml:space="preserve">Prävalenz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Bevölkerung?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wahrscheinlich, </w:t>
      </w:r>
      <w:r>
        <w:rPr>
          <w:sz w:val="24"/>
        </w:rPr>
        <w:t xml:space="preserve">ggf.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Vorstellung </w:t>
      </w:r>
      <w:r>
        <w:rPr>
          <w:sz w:val="24"/>
        </w:rPr>
        <w:t xml:space="preserve">der </w:t>
      </w:r>
      <w:r>
        <w:rPr>
          <w:sz w:val="24"/>
        </w:rPr>
        <w:t xml:space="preserve">Seroprävalenz-Daten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mehr </w:t>
      </w:r>
      <w:r>
        <w:rPr>
          <w:sz w:val="24"/>
        </w:rPr>
        <w:t xml:space="preserve">Klarheit </w:t>
      </w:r>
      <w:r>
        <w:rPr>
          <w:sz w:val="24"/>
        </w:rPr>
        <w:t xml:space="preserve">FG12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Warten </w:t>
      </w:r>
      <w:r>
        <w:rPr>
          <w:sz w:val="24"/>
        </w:rPr>
        <w:t xml:space="preserve">auf </w:t>
      </w:r>
      <w:r>
        <w:rPr>
          <w:sz w:val="24"/>
        </w:rPr>
        <w:t xml:space="preserve">Signal </w:t>
      </w:r>
      <w:r>
        <w:rPr>
          <w:sz w:val="24"/>
        </w:rPr>
        <w:t xml:space="preserve">von </w:t>
      </w:r>
      <w:r>
        <w:rPr>
          <w:sz w:val="24"/>
        </w:rPr>
        <w:t xml:space="preserve">BMG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llschaften </w:t>
      </w:r>
      <w:r>
        <w:rPr>
          <w:sz w:val="24"/>
        </w:rPr>
        <w:t xml:space="preserve">und </w:t>
      </w:r>
      <w:r>
        <w:rPr>
          <w:sz w:val="24"/>
        </w:rPr>
        <w:t xml:space="preserve">Verbände </w:t>
      </w:r>
      <w:r>
        <w:rPr>
          <w:sz w:val="24"/>
        </w:rPr>
        <w:t xml:space="preserve">haben </w:t>
      </w:r>
      <w:r>
        <w:rPr>
          <w:sz w:val="24"/>
        </w:rPr>
        <w:t xml:space="preserve">sich </w:t>
      </w:r>
      <w:r>
        <w:rPr>
          <w:sz w:val="24"/>
        </w:rPr>
        <w:t xml:space="preserve">für </w:t>
      </w:r>
      <w:r>
        <w:rPr>
          <w:sz w:val="24"/>
        </w:rPr>
        <w:t xml:space="preserve">symptombasierte </w:t>
      </w:r>
      <w:r>
        <w:rPr>
          <w:sz w:val="24"/>
        </w:rPr>
        <w:t xml:space="preserve">Testung </w:t>
      </w:r>
      <w:r>
        <w:rPr>
          <w:sz w:val="24"/>
        </w:rPr>
        <w:t xml:space="preserve">ausgesprochen, </w:t>
      </w:r>
      <w:r>
        <w:rPr>
          <w:sz w:val="24"/>
        </w:rPr>
        <w:t xml:space="preserve">die </w:t>
      </w:r>
      <w:r>
        <w:rPr>
          <w:sz w:val="24"/>
        </w:rPr>
        <w:t xml:space="preserve">auf </w:t>
      </w:r>
      <w:r>
        <w:rPr>
          <w:sz w:val="24"/>
        </w:rPr>
        <w:t xml:space="preserve">Widerstand </w:t>
      </w:r>
      <w:r>
        <w:rPr>
          <w:sz w:val="24"/>
        </w:rPr>
        <w:t xml:space="preserve">bei </w:t>
      </w:r>
      <w:r>
        <w:rPr>
          <w:sz w:val="24"/>
        </w:rPr>
        <w:t xml:space="preserve">KinderärztInnen </w:t>
      </w:r>
      <w:r>
        <w:rPr>
          <w:sz w:val="24"/>
        </w:rPr>
        <w:t xml:space="preserve">stößt </w:t>
      </w:r>
      <w:r>
        <w:rPr>
          <w:sz w:val="24"/>
        </w:rPr>
        <w:t xml:space="preserve">(wegen </w:t>
      </w:r>
      <w:r>
        <w:rPr>
          <w:sz w:val="24"/>
        </w:rPr>
        <w:t xml:space="preserve">ARE-Saison </w:t>
      </w:r>
      <w:r>
        <w:rPr>
          <w:sz w:val="24"/>
        </w:rPr>
        <w:t xml:space="preserve">ab </w:t>
      </w:r>
      <w:r>
        <w:rPr>
          <w:sz w:val="24"/>
        </w:rPr>
        <w:t xml:space="preserve">Herbst) </w:t>
      </w:r>
      <w:r>
        <w:rPr>
          <w:sz w:val="24"/>
        </w:rPr>
        <w:t xml:space="preserve">e </w:t>
      </w:r>
      <w:r>
        <w:rPr>
          <w:sz w:val="24"/>
        </w:rPr>
        <w:t xml:space="preserve">Anlasslose </w:t>
      </w:r>
      <w:r>
        <w:rPr>
          <w:sz w:val="24"/>
        </w:rPr>
        <w:t xml:space="preserve">Testung </w:t>
      </w:r>
      <w:r>
        <w:rPr>
          <w:sz w:val="24"/>
        </w:rPr>
        <w:t xml:space="preserve">wird </w:t>
      </w:r>
      <w:r>
        <w:rPr>
          <w:sz w:val="24"/>
        </w:rPr>
        <w:t xml:space="preserve">diskutiert, </w:t>
      </w:r>
      <w:r>
        <w:rPr>
          <w:sz w:val="24"/>
        </w:rPr>
        <w:t xml:space="preserve">doch </w:t>
      </w:r>
      <w:r>
        <w:rPr>
          <w:sz w:val="24"/>
        </w:rPr>
        <w:t xml:space="preserve">Umgang </w:t>
      </w:r>
      <w:r>
        <w:rPr>
          <w:sz w:val="24"/>
        </w:rPr>
        <w:t xml:space="preserve">damit </w:t>
      </w:r>
      <w:r>
        <w:rPr>
          <w:sz w:val="24"/>
        </w:rPr>
        <w:t xml:space="preserve">bleibt </w:t>
      </w:r>
      <w:r>
        <w:rPr>
          <w:sz w:val="24"/>
        </w:rPr>
        <w:t xml:space="preserve">unklar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Corona-Kita-Studie </w:t>
      </w:r>
      <w:r>
        <w:rPr>
          <w:sz w:val="24"/>
        </w:rPr>
        <w:t xml:space="preserve">thematisiert </w:t>
      </w:r>
      <w:r>
        <w:rPr>
          <w:sz w:val="24"/>
        </w:rPr>
        <w:t xml:space="preserve">viele </w:t>
      </w:r>
      <w:r>
        <w:rPr>
          <w:sz w:val="24"/>
        </w:rPr>
        <w:t xml:space="preserve">dieser </w:t>
      </w:r>
      <w:r>
        <w:rPr>
          <w:sz w:val="24"/>
        </w:rPr>
        <w:t xml:space="preserve">Aspekte </w:t>
      </w:r>
      <w:r>
        <w:rPr>
          <w:sz w:val="24"/>
        </w:rPr>
        <w:t xml:space="preserve">e </w:t>
      </w:r>
      <w:r>
        <w:rPr>
          <w:sz w:val="24"/>
        </w:rPr>
        <w:t xml:space="preserve">RKI-Ansatz: </w:t>
      </w:r>
      <w:r>
        <w:rPr>
          <w:sz w:val="24"/>
        </w:rPr>
        <w:t xml:space="preserve">bei </w:t>
      </w:r>
      <w:r>
        <w:rPr>
          <w:sz w:val="24"/>
        </w:rPr>
        <w:t xml:space="preserve">entsprechender </w:t>
      </w:r>
      <w:r>
        <w:rPr>
          <w:sz w:val="24"/>
        </w:rPr>
        <w:t xml:space="preserve">Symptomatik </w:t>
      </w:r>
      <w:r>
        <w:rPr>
          <w:sz w:val="24"/>
        </w:rPr>
        <w:t xml:space="preserve">soll </w:t>
      </w:r>
      <w:r>
        <w:rPr>
          <w:sz w:val="24"/>
        </w:rPr>
        <w:t xml:space="preserve">Diagnostik </w:t>
      </w:r>
      <w:r>
        <w:rPr>
          <w:sz w:val="24"/>
        </w:rPr>
        <w:t xml:space="preserve">erfolgen, </w:t>
      </w:r>
      <w:r>
        <w:rPr>
          <w:sz w:val="24"/>
        </w:rPr>
        <w:t xml:space="preserve">wenn </w:t>
      </w:r>
      <w:r>
        <w:rPr>
          <w:sz w:val="24"/>
        </w:rPr>
        <w:t xml:space="preserve">Kinder </w:t>
      </w:r>
      <w:r>
        <w:rPr>
          <w:sz w:val="24"/>
        </w:rPr>
        <w:t xml:space="preserve">mit </w:t>
      </w:r>
      <w:r>
        <w:rPr>
          <w:sz w:val="24"/>
        </w:rPr>
        <w:t xml:space="preserve">Symptomen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COVID-19-Nachweis </w:t>
      </w:r>
      <w:r>
        <w:rPr>
          <w:sz w:val="24"/>
        </w:rPr>
        <w:t xml:space="preserve">in </w:t>
      </w:r>
      <w:r>
        <w:rPr>
          <w:sz w:val="24"/>
        </w:rPr>
        <w:t xml:space="preserve">Einrichtung </w:t>
      </w:r>
      <w:r>
        <w:rPr>
          <w:sz w:val="24"/>
        </w:rPr>
        <w:t xml:space="preserve">(Schule, </w:t>
      </w:r>
      <w:r>
        <w:rPr>
          <w:sz w:val="24"/>
        </w:rPr>
        <w:t xml:space="preserve">Kita) </w:t>
      </w:r>
      <w:r>
        <w:rPr>
          <w:sz w:val="24"/>
        </w:rPr>
        <w:t xml:space="preserve">waren,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potentielle </w:t>
      </w:r>
      <w:r>
        <w:rPr>
          <w:sz w:val="24"/>
        </w:rPr>
        <w:t xml:space="preserve">Ausbruchssituation, </w:t>
      </w:r>
      <w:r>
        <w:rPr>
          <w:sz w:val="24"/>
        </w:rPr>
        <w:t xml:space="preserve">dann </w:t>
      </w:r>
      <w:r>
        <w:rPr>
          <w:sz w:val="24"/>
        </w:rPr>
        <w:t xml:space="preserve">sollten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hohen </w:t>
      </w:r>
      <w:r>
        <w:rPr>
          <w:sz w:val="24"/>
        </w:rPr>
        <w:t xml:space="preserve">Raten </w:t>
      </w:r>
      <w:r>
        <w:rPr>
          <w:sz w:val="24"/>
        </w:rPr>
        <w:t xml:space="preserve">an </w:t>
      </w:r>
      <w:r>
        <w:rPr>
          <w:sz w:val="24"/>
        </w:rPr>
        <w:t xml:space="preserve">asymptomatischen </w:t>
      </w:r>
      <w:r>
        <w:rPr>
          <w:sz w:val="24"/>
        </w:rPr>
        <w:t xml:space="preserve">Fällen </w:t>
      </w:r>
      <w:r>
        <w:rPr>
          <w:sz w:val="24"/>
        </w:rPr>
        <w:t xml:space="preserve">auch </w:t>
      </w:r>
      <w:r>
        <w:rPr>
          <w:sz w:val="24"/>
        </w:rPr>
        <w:t xml:space="preserve">KP </w:t>
      </w:r>
      <w:r>
        <w:rPr>
          <w:sz w:val="24"/>
        </w:rPr>
        <w:t xml:space="preserve">im </w:t>
      </w:r>
      <w:r>
        <w:rPr>
          <w:sz w:val="24"/>
        </w:rPr>
        <w:t xml:space="preserve">engen </w:t>
      </w:r>
      <w:r>
        <w:rPr>
          <w:sz w:val="24"/>
        </w:rPr>
        <w:t xml:space="preserve">Kreise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1"/>
      </w:pPr>
      <w:r>
        <w:t>202_Ergebnisprotokoll_Krisenstabssitzung_2020-06-26.pdf</w:t>
      </w:r>
    </w:p>
    <w:p>
      <w:r>
        <w:t>Anzahl der Vorkommen von 'Nachweis':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formationen </w:t>
      </w:r>
      <w:r>
        <w:rPr>
          <w:sz w:val="24"/>
        </w:rPr>
        <w:t xml:space="preserve">zur </w:t>
      </w:r>
      <w:r>
        <w:rPr>
          <w:sz w:val="24"/>
        </w:rPr>
        <w:t xml:space="preserve">vorzeitigen </w:t>
      </w:r>
      <w:r>
        <w:rPr>
          <w:sz w:val="24"/>
        </w:rPr>
        <w:t xml:space="preserve">Entisolierung </w:t>
      </w:r>
      <w:r>
        <w:rPr>
          <w:sz w:val="24"/>
        </w:rPr>
        <w:t xml:space="preserve">von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keinem </w:t>
      </w:r>
      <w:r>
        <w:rPr>
          <w:sz w:val="24"/>
        </w:rPr>
        <w:t xml:space="preserve">anderen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  <w:r>
        <w:rPr>
          <w:sz w:val="24"/>
        </w:rPr>
        <w:t xml:space="preserve">finden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daher </w:t>
      </w:r>
      <w:r>
        <w:rPr>
          <w:sz w:val="24"/>
        </w:rPr>
        <w:t xml:space="preserve">weiter </w:t>
      </w:r>
      <w:r>
        <w:rPr>
          <w:sz w:val="24"/>
        </w:rPr>
        <w:t xml:space="preserve">hier </w:t>
      </w:r>
      <w:r>
        <w:rPr>
          <w:sz w:val="24"/>
        </w:rPr>
        <w:t xml:space="preserve">erwähnt </w:t>
      </w:r>
      <w:r>
        <w:rPr>
          <w:sz w:val="24"/>
        </w:rPr>
        <w:t xml:space="preserve">werden. </w:t>
      </w:r>
      <w:r>
        <w:rPr>
          <w:sz w:val="24"/>
        </w:rPr>
        <w:t xml:space="preserve">Der </w:t>
      </w:r>
      <w:r>
        <w:rPr>
          <w:sz w:val="24"/>
        </w:rPr>
        <w:t xml:space="preserve">Krisenstab </w:t>
      </w:r>
      <w:r>
        <w:rPr>
          <w:sz w:val="24"/>
        </w:rPr>
        <w:t xml:space="preserve">stimmt </w:t>
      </w:r>
      <w:r>
        <w:rPr>
          <w:sz w:val="24"/>
        </w:rPr>
        <w:t xml:space="preserve">dem </w:t>
      </w:r>
      <w:r>
        <w:rPr>
          <w:sz w:val="24"/>
        </w:rPr>
        <w:t xml:space="preserve">Papier </w:t>
      </w:r>
      <w:r>
        <w:rPr>
          <w:sz w:val="24"/>
        </w:rPr>
        <w:t xml:space="preserve">zu. </w:t>
      </w:r>
      <w:r>
        <w:rPr>
          <w:sz w:val="24"/>
        </w:rPr>
        <w:t xml:space="preserve">Veränderung </w:t>
      </w:r>
      <w:r>
        <w:rPr>
          <w:sz w:val="24"/>
        </w:rPr>
        <w:t xml:space="preserve">der </w:t>
      </w:r>
      <w:r>
        <w:rPr>
          <w:sz w:val="24"/>
        </w:rPr>
        <w:t xml:space="preserve">KoNa-Kriterien </w:t>
      </w:r>
      <w:r>
        <w:rPr>
          <w:sz w:val="24"/>
        </w:rPr>
        <w:t xml:space="preserve">Laut </w:t>
      </w:r>
      <w:r>
        <w:rPr>
          <w:sz w:val="24"/>
        </w:rPr>
        <w:t xml:space="preserve">WHO-Empfehlung </w:t>
      </w:r>
      <w:r>
        <w:rPr>
          <w:sz w:val="24"/>
        </w:rPr>
        <w:t xml:space="preserve">Personen </w:t>
      </w:r>
      <w:r>
        <w:rPr>
          <w:sz w:val="24"/>
        </w:rPr>
        <w:t xml:space="preserve">4 </w:t>
      </w:r>
      <w:r>
        <w:rPr>
          <w:sz w:val="24"/>
        </w:rPr>
        <w:t xml:space="preserve">Tage </w:t>
      </w:r>
      <w:r>
        <w:rPr>
          <w:sz w:val="24"/>
        </w:rPr>
        <w:t xml:space="preserve">vor </w:t>
      </w:r>
      <w:r>
        <w:rPr>
          <w:sz w:val="24"/>
        </w:rPr>
        <w:t xml:space="preserve">Symptombeginn </w:t>
      </w:r>
      <w:r>
        <w:rPr>
          <w:sz w:val="24"/>
        </w:rPr>
        <w:t xml:space="preserve">symptomatisch.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FG36 </w:t>
      </w:r>
      <w:r>
        <w:rPr>
          <w:sz w:val="24"/>
        </w:rPr>
        <w:t xml:space="preserve">geprüft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besprochen. </w:t>
      </w:r>
      <w:r>
        <w:rPr>
          <w:sz w:val="24"/>
        </w:rPr>
        <w:t xml:space="preserve">-19 </w:t>
      </w:r>
      <w:r>
        <w:rPr>
          <w:sz w:val="24"/>
        </w:rPr>
        <w:t xml:space="preserve">laborbestätigtem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2 </w:t>
      </w:r>
      <w:r>
        <w:rPr>
          <w:sz w:val="24"/>
        </w:rPr>
        <w:t xml:space="preserve">Tage </w:t>
      </w:r>
      <w:r>
        <w:rPr>
          <w:sz w:val="24"/>
        </w:rPr>
        <w:t xml:space="preserve">vor </w:t>
      </w:r>
      <w:r>
        <w:rPr>
          <w:sz w:val="24"/>
        </w:rPr>
        <w:t xml:space="preserve">en. </w:t>
      </w:r>
      <w:r>
        <w:rPr>
          <w:sz w:val="24"/>
        </w:rPr>
        <w:t xml:space="preserve">IBBS </w:t>
      </w:r>
      <w:r>
        <w:rPr>
          <w:sz w:val="24"/>
        </w:rPr>
        <w:t xml:space="preserve">FG32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Weitere </w:t>
      </w:r>
      <w:r>
        <w:rPr>
          <w:sz w:val="24"/>
        </w:rPr>
        <w:t xml:space="preserve">Ausbrüche </w:t>
      </w:r>
      <w:r>
        <w:rPr>
          <w:sz w:val="24"/>
        </w:rPr>
        <w:t xml:space="preserve">S.o. </w:t>
      </w:r>
      <w:r>
        <w:rPr>
          <w:sz w:val="24"/>
        </w:rPr>
        <w:t xml:space="preserve">FG32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Bericht </w:t>
      </w:r>
      <w:r>
        <w:rPr>
          <w:sz w:val="24"/>
        </w:rPr>
        <w:t xml:space="preserve">von </w:t>
      </w:r>
      <w:r>
        <w:rPr>
          <w:sz w:val="24"/>
        </w:rPr>
        <w:t xml:space="preserve">Signale </w:t>
      </w:r>
      <w:r>
        <w:rPr>
          <w:sz w:val="24"/>
        </w:rPr>
        <w:t xml:space="preserve">S.o.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Konzeptpapier </w:t>
      </w:r>
      <w:r>
        <w:rPr>
          <w:sz w:val="24"/>
        </w:rPr>
        <w:t xml:space="preserve">Das </w:t>
      </w:r>
      <w:r>
        <w:rPr>
          <w:sz w:val="24"/>
        </w:rPr>
        <w:t xml:space="preserve">Konzeptpapier </w:t>
      </w:r>
      <w:r>
        <w:rPr>
          <w:sz w:val="24"/>
        </w:rPr>
        <w:t xml:space="preserve">COVID-19 </w:t>
      </w:r>
      <w:r>
        <w:rPr>
          <w:sz w:val="24"/>
        </w:rPr>
        <w:t xml:space="preserve">Prozesse </w:t>
      </w:r>
      <w:r>
        <w:rPr>
          <w:sz w:val="24"/>
        </w:rPr>
        <w:t xml:space="preserve">Flugverkehr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zwischen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IGV </w:t>
      </w:r>
      <w:r>
        <w:rPr>
          <w:sz w:val="24"/>
        </w:rPr>
        <w:t xml:space="preserve">benannte </w:t>
      </w:r>
      <w:r>
        <w:rPr>
          <w:sz w:val="24"/>
        </w:rPr>
        <w:t xml:space="preserve">Fl </w:t>
      </w:r>
    </w:p>
    <w:p>
      <w:r>
        <w:t>*****</w:t>
      </w:r>
    </w:p>
    <w:p>
      <w:pPr>
        <w:pStyle w:val="Heading1"/>
      </w:pPr>
      <w:r>
        <w:t>204_Ergebnisprotokoll_Krisenstabssitzung_2020-06-29.pdf</w:t>
      </w:r>
    </w:p>
    <w:p>
      <w:r>
        <w:t>Anzahl der Vorkommen von 'Nachweis':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erable </w:t>
      </w:r>
      <w:r>
        <w:rPr>
          <w:sz w:val="24"/>
        </w:rPr>
        <w:t xml:space="preserve">Population) </w:t>
      </w:r>
      <w:r>
        <w:rPr>
          <w:sz w:val="24"/>
        </w:rPr>
        <w:t xml:space="preserve">3) </w:t>
      </w:r>
      <w:r>
        <w:rPr>
          <w:sz w:val="24"/>
        </w:rPr>
        <w:t xml:space="preserve">HCW </w:t>
      </w:r>
      <w:r>
        <w:rPr>
          <w:sz w:val="24"/>
        </w:rPr>
        <w:t xml:space="preserve">(oft </w:t>
      </w:r>
      <w:r>
        <w:rPr>
          <w:sz w:val="24"/>
        </w:rPr>
        <w:t xml:space="preserve">Mütter </w:t>
      </w:r>
      <w:r>
        <w:rPr>
          <w:sz w:val="24"/>
        </w:rPr>
        <w:t xml:space="preserve">von </w:t>
      </w:r>
      <w:r>
        <w:rPr>
          <w:sz w:val="24"/>
        </w:rPr>
        <w:t xml:space="preserve">Kindern;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Gruppen) </w:t>
      </w:r>
      <w:r>
        <w:rPr>
          <w:sz w:val="24"/>
        </w:rPr>
        <w:t xml:space="preserve">4) </w:t>
      </w:r>
      <w:r>
        <w:rPr>
          <w:sz w:val="24"/>
        </w:rPr>
        <w:t xml:space="preserve">Schulen/ </w:t>
      </w:r>
      <w:r>
        <w:rPr>
          <w:sz w:val="24"/>
        </w:rPr>
        <w:t xml:space="preserve">Kitas/ </w:t>
      </w:r>
      <w:r>
        <w:rPr>
          <w:sz w:val="24"/>
        </w:rPr>
        <w:t xml:space="preserve">Betreuer/Lehrer/innen </w:t>
      </w:r>
      <w:r>
        <w:rPr>
          <w:sz w:val="24"/>
        </w:rPr>
        <w:t xml:space="preserve">5) </w:t>
      </w:r>
      <w:r>
        <w:rPr>
          <w:sz w:val="24"/>
        </w:rPr>
        <w:t xml:space="preserve">Polizei/ </w:t>
      </w:r>
      <w:r>
        <w:rPr>
          <w:sz w:val="24"/>
        </w:rPr>
        <w:t xml:space="preserve">Feuerwehr </w:t>
      </w:r>
      <w:r>
        <w:rPr>
          <w:sz w:val="24"/>
        </w:rPr>
        <w:t xml:space="preserve">(gut </w:t>
      </w:r>
      <w:r>
        <w:rPr>
          <w:sz w:val="24"/>
        </w:rPr>
        <w:t xml:space="preserve">zugängliche </w:t>
      </w:r>
      <w:r>
        <w:rPr>
          <w:sz w:val="24"/>
        </w:rPr>
        <w:t xml:space="preserve">Population)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Idee </w:t>
      </w:r>
      <w:r>
        <w:rPr>
          <w:sz w:val="24"/>
        </w:rPr>
        <w:t xml:space="preserve">ist </w:t>
      </w:r>
      <w:r>
        <w:rPr>
          <w:sz w:val="24"/>
        </w:rPr>
        <w:t xml:space="preserve">mindesten </w:t>
      </w:r>
      <w:r>
        <w:rPr>
          <w:sz w:val="24"/>
        </w:rPr>
        <w:t xml:space="preserve">in </w:t>
      </w:r>
      <w:r>
        <w:rPr>
          <w:sz w:val="24"/>
        </w:rPr>
        <w:t xml:space="preserve">Ausbruchsituationen </w:t>
      </w:r>
      <w:r>
        <w:rPr>
          <w:sz w:val="24"/>
        </w:rPr>
        <w:t xml:space="preserve">auch </w:t>
      </w:r>
      <w:r>
        <w:rPr>
          <w:sz w:val="24"/>
        </w:rPr>
        <w:t xml:space="preserve">asymptomatische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bestimmten </w:t>
      </w:r>
      <w:r>
        <w:rPr>
          <w:sz w:val="24"/>
        </w:rPr>
        <w:t xml:space="preserve">Subgruppen </w:t>
      </w:r>
      <w:r>
        <w:rPr>
          <w:sz w:val="24"/>
        </w:rPr>
        <w:t xml:space="preserve">zu </w:t>
      </w:r>
      <w:r>
        <w:rPr>
          <w:sz w:val="24"/>
        </w:rPr>
        <w:t xml:space="preserve">testen, </w:t>
      </w:r>
      <w:r>
        <w:rPr>
          <w:sz w:val="24"/>
        </w:rPr>
        <w:t xml:space="preserve">als </w:t>
      </w:r>
      <w:r>
        <w:rPr>
          <w:sz w:val="24"/>
        </w:rPr>
        <w:t xml:space="preserve">sinnvolle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Teststrategie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Generierung </w:t>
      </w:r>
      <w:r>
        <w:rPr>
          <w:sz w:val="24"/>
        </w:rPr>
        <w:t xml:space="preserve">von </w:t>
      </w:r>
      <w:r>
        <w:rPr>
          <w:sz w:val="24"/>
        </w:rPr>
        <w:t xml:space="preserve">Informationen </w:t>
      </w:r>
      <w:r>
        <w:rPr>
          <w:sz w:val="24"/>
        </w:rPr>
        <w:t xml:space="preserve">(sporadischer </w:t>
      </w:r>
      <w:r>
        <w:rPr>
          <w:b/>
          <w:color w:val="FF0000"/>
          <w:sz w:val="24"/>
        </w:rPr>
        <w:t xml:space="preserve">Nachweis, </w:t>
      </w:r>
      <w:r>
        <w:rPr>
          <w:sz w:val="24"/>
        </w:rPr>
        <w:t xml:space="preserve">Cluster, </w:t>
      </w:r>
      <w:r>
        <w:rPr>
          <w:sz w:val="24"/>
        </w:rPr>
        <w:t xml:space="preserve">community </w:t>
      </w:r>
      <w:r>
        <w:rPr>
          <w:sz w:val="24"/>
        </w:rPr>
        <w:t xml:space="preserve">transmission)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Steuerung </w:t>
      </w:r>
      <w:r>
        <w:rPr>
          <w:sz w:val="24"/>
        </w:rPr>
        <w:t xml:space="preserve">von </w:t>
      </w:r>
      <w:r>
        <w:rPr>
          <w:sz w:val="24"/>
        </w:rPr>
        <w:t xml:space="preserve">Maßnahmen. </w:t>
      </w:r>
      <w:r>
        <w:rPr>
          <w:sz w:val="24"/>
        </w:rPr>
        <w:t xml:space="preserve">o </w:t>
      </w:r>
      <w:r>
        <w:rPr>
          <w:sz w:val="24"/>
        </w:rPr>
        <w:t xml:space="preserve">Wäre </w:t>
      </w:r>
      <w:r>
        <w:rPr>
          <w:sz w:val="24"/>
        </w:rPr>
        <w:t xml:space="preserve">für </w:t>
      </w:r>
      <w:r>
        <w:rPr>
          <w:sz w:val="24"/>
        </w:rPr>
        <w:t xml:space="preserve">bestimmte </w:t>
      </w:r>
      <w:r>
        <w:rPr>
          <w:sz w:val="24"/>
        </w:rPr>
        <w:t xml:space="preserve">Gruppen </w:t>
      </w:r>
      <w:r>
        <w:rPr>
          <w:sz w:val="24"/>
        </w:rPr>
        <w:t xml:space="preserve">(z.B. </w:t>
      </w:r>
      <w:r>
        <w:rPr>
          <w:sz w:val="24"/>
        </w:rPr>
        <w:t xml:space="preserve">Schlachthofmitarbeiter) </w:t>
      </w:r>
      <w:r>
        <w:rPr>
          <w:sz w:val="24"/>
        </w:rPr>
        <w:t xml:space="preserve">ein </w:t>
      </w:r>
      <w:r>
        <w:rPr>
          <w:sz w:val="24"/>
        </w:rPr>
        <w:t xml:space="preserve">Sentinel, </w:t>
      </w:r>
      <w:r>
        <w:rPr>
          <w:sz w:val="24"/>
        </w:rPr>
        <w:t xml:space="preserve">ergänzend </w:t>
      </w:r>
      <w:r>
        <w:rPr>
          <w:sz w:val="24"/>
        </w:rPr>
        <w:t xml:space="preserve">zum </w:t>
      </w:r>
      <w:r>
        <w:rPr>
          <w:sz w:val="24"/>
        </w:rPr>
        <w:t xml:space="preserve">Sentinel </w:t>
      </w:r>
      <w:r>
        <w:rPr>
          <w:sz w:val="24"/>
        </w:rPr>
        <w:t xml:space="preserve">der </w:t>
      </w:r>
      <w:r>
        <w:rPr>
          <w:sz w:val="24"/>
        </w:rPr>
        <w:t xml:space="preserve">AGI,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Ausbruchsituationen </w:t>
      </w:r>
      <w:r>
        <w:rPr>
          <w:sz w:val="24"/>
        </w:rPr>
        <w:t xml:space="preserve">sinnvoll? </w:t>
      </w:r>
      <w:r>
        <w:rPr>
          <w:sz w:val="24"/>
        </w:rPr>
        <w:t xml:space="preserve">o </w:t>
      </w:r>
      <w:r>
        <w:rPr>
          <w:sz w:val="24"/>
        </w:rPr>
        <w:t xml:space="preserve">Wem </w:t>
      </w:r>
      <w:r>
        <w:rPr>
          <w:sz w:val="24"/>
        </w:rPr>
        <w:t xml:space="preserve">dient </w:t>
      </w:r>
      <w:r>
        <w:rPr>
          <w:sz w:val="24"/>
        </w:rPr>
        <w:t xml:space="preserve">z.B. </w:t>
      </w:r>
      <w:r>
        <w:rPr>
          <w:sz w:val="24"/>
        </w:rPr>
        <w:t xml:space="preserve">eine </w:t>
      </w:r>
      <w:r>
        <w:rPr>
          <w:sz w:val="24"/>
        </w:rPr>
        <w:t xml:space="preserve">Testung </w:t>
      </w:r>
      <w:r>
        <w:rPr>
          <w:sz w:val="24"/>
        </w:rPr>
        <w:t xml:space="preserve">in </w:t>
      </w:r>
      <w:r>
        <w:rPr>
          <w:sz w:val="24"/>
        </w:rPr>
        <w:t xml:space="preserve">Schulen? </w:t>
      </w:r>
      <w:r>
        <w:rPr>
          <w:sz w:val="24"/>
        </w:rPr>
        <w:t xml:space="preserve">Reicht </w:t>
      </w:r>
      <w:r>
        <w:rPr>
          <w:sz w:val="24"/>
        </w:rPr>
        <w:t xml:space="preserve">ein </w:t>
      </w:r>
      <w:r>
        <w:rPr>
          <w:sz w:val="24"/>
        </w:rPr>
        <w:t xml:space="preserve">Sentinel </w:t>
      </w:r>
      <w:r>
        <w:rPr>
          <w:sz w:val="24"/>
        </w:rPr>
        <w:t xml:space="preserve">zur </w:t>
      </w:r>
      <w:r>
        <w:rPr>
          <w:sz w:val="24"/>
        </w:rPr>
        <w:t xml:space="preserve">repräsentativen </w:t>
      </w:r>
      <w:r>
        <w:rPr>
          <w:sz w:val="24"/>
        </w:rPr>
        <w:t xml:space="preserve">Abbildung </w:t>
      </w:r>
      <w:r>
        <w:rPr>
          <w:sz w:val="24"/>
        </w:rPr>
        <w:t xml:space="preserve">von </w:t>
      </w:r>
      <w:r>
        <w:rPr>
          <w:sz w:val="24"/>
        </w:rPr>
        <w:t xml:space="preserve">Gruppen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Zirkulation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überhaupt </w:t>
      </w:r>
      <w:r>
        <w:rPr>
          <w:sz w:val="24"/>
        </w:rPr>
        <w:t xml:space="preserve">aus? </w:t>
      </w:r>
      <w:r>
        <w:rPr>
          <w:sz w:val="24"/>
        </w:rPr>
        <w:t xml:space="preserve">o </w:t>
      </w:r>
      <w:r>
        <w:rPr>
          <w:sz w:val="24"/>
        </w:rPr>
        <w:t xml:space="preserve">Befürchtun </w:t>
      </w:r>
    </w:p>
    <w:p>
      <w:r>
        <w:t>*****</w:t>
      </w:r>
    </w:p>
    <w:p>
      <w:pPr>
        <w:pStyle w:val="Heading1"/>
      </w:pPr>
      <w:r>
        <w:t>206_Ergebnisprotokoll_Krisenstabssitzung_2020-07-01.pdf</w:t>
      </w:r>
    </w:p>
    <w:p>
      <w:r>
        <w:t>Anzahl der Vorkommen von 'Nachweis': 3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weniger </w:t>
      </w:r>
      <w:r>
        <w:rPr>
          <w:sz w:val="24"/>
        </w:rPr>
        <w:t xml:space="preserve">pos. </w:t>
      </w:r>
      <w:r>
        <w:rPr>
          <w:sz w:val="24"/>
        </w:rPr>
        <w:t xml:space="preserve">SARS-CoV-2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Kinderarzt </w:t>
      </w:r>
      <w:r>
        <w:rPr>
          <w:sz w:val="24"/>
        </w:rPr>
        <w:t xml:space="preserve">Praxen. </w:t>
      </w:r>
      <w:r>
        <w:rPr>
          <w:sz w:val="24"/>
        </w:rPr>
        <w:t xml:space="preserve">Vermutung: </w:t>
      </w:r>
      <w:r>
        <w:rPr>
          <w:sz w:val="24"/>
        </w:rPr>
        <w:t xml:space="preserve">symptomatische </w:t>
      </w:r>
      <w:r>
        <w:rPr>
          <w:sz w:val="24"/>
        </w:rPr>
        <w:t xml:space="preserve">Kinder </w:t>
      </w:r>
      <w:r>
        <w:rPr>
          <w:sz w:val="24"/>
        </w:rPr>
        <w:t xml:space="preserve">weniger </w:t>
      </w:r>
      <w:r>
        <w:rPr>
          <w:sz w:val="24"/>
        </w:rPr>
        <w:t xml:space="preserve">getestet. </w:t>
      </w:r>
      <w:r>
        <w:rPr>
          <w:sz w:val="24"/>
        </w:rPr>
        <w:t xml:space="preserve">o </w:t>
      </w:r>
      <w:r>
        <w:rPr>
          <w:sz w:val="24"/>
        </w:rPr>
        <w:t xml:space="preserve">Liegt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Screening-Untersuchungen </w:t>
      </w:r>
      <w:r>
        <w:rPr>
          <w:sz w:val="24"/>
        </w:rPr>
        <w:t xml:space="preserve">Anteil </w:t>
      </w:r>
      <w:r>
        <w:rPr>
          <w:sz w:val="24"/>
        </w:rPr>
        <w:t xml:space="preserve">positiv </w:t>
      </w:r>
      <w:r>
        <w:rPr>
          <w:sz w:val="24"/>
        </w:rPr>
        <w:t xml:space="preserve">getesteter </w:t>
      </w:r>
      <w:r>
        <w:rPr>
          <w:sz w:val="24"/>
        </w:rPr>
        <w:t xml:space="preserve">Personen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und </w:t>
      </w:r>
      <w:r>
        <w:rPr>
          <w:sz w:val="24"/>
        </w:rPr>
        <w:t xml:space="preserve">Kalenderwoche </w:t>
      </w:r>
      <w:r>
        <w:rPr>
          <w:sz w:val="24"/>
        </w:rPr>
        <w:t xml:space="preserve">o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Zeitlicher </w:t>
      </w:r>
      <w:r>
        <w:rPr>
          <w:sz w:val="24"/>
        </w:rPr>
        <w:t xml:space="preserve">Abstand </w:t>
      </w:r>
      <w:r>
        <w:rPr>
          <w:sz w:val="24"/>
        </w:rPr>
        <w:t xml:space="preserve">zwischen </w:t>
      </w:r>
      <w:r>
        <w:rPr>
          <w:sz w:val="24"/>
        </w:rPr>
        <w:t xml:space="preserve">erster </w:t>
      </w:r>
      <w:r>
        <w:rPr>
          <w:sz w:val="24"/>
        </w:rPr>
        <w:t xml:space="preserve">positiver </w:t>
      </w:r>
      <w:r>
        <w:rPr>
          <w:sz w:val="24"/>
        </w:rPr>
        <w:t xml:space="preserve">PCR-Testung </w:t>
      </w:r>
      <w:r>
        <w:rPr>
          <w:sz w:val="24"/>
        </w:rPr>
        <w:t xml:space="preserve">und </w:t>
      </w:r>
      <w:r>
        <w:rPr>
          <w:sz w:val="24"/>
        </w:rPr>
        <w:t xml:space="preserve">serologischer </w:t>
      </w:r>
      <w:r>
        <w:rPr>
          <w:sz w:val="24"/>
        </w:rPr>
        <w:t xml:space="preserve">Testung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pos. </w:t>
      </w:r>
      <w:r>
        <w:rPr>
          <w:sz w:val="24"/>
        </w:rPr>
        <w:t xml:space="preserve">PCR </w:t>
      </w:r>
      <w:r>
        <w:rPr>
          <w:sz w:val="24"/>
        </w:rPr>
        <w:t xml:space="preserve">kommt </w:t>
      </w:r>
      <w:r>
        <w:rPr>
          <w:sz w:val="24"/>
        </w:rPr>
        <w:t xml:space="preserve">erster </w:t>
      </w:r>
      <w:r>
        <w:rPr>
          <w:sz w:val="24"/>
        </w:rPr>
        <w:t xml:space="preserve">pos. </w:t>
      </w:r>
      <w:r>
        <w:rPr>
          <w:sz w:val="24"/>
        </w:rPr>
        <w:t xml:space="preserve">AK </w:t>
      </w:r>
      <w:r>
        <w:rPr>
          <w:b/>
          <w:color w:val="FF0000"/>
          <w:sz w:val="24"/>
        </w:rPr>
        <w:t xml:space="preserve">Nachweis: </w:t>
      </w:r>
      <w:r>
        <w:rPr>
          <w:sz w:val="24"/>
        </w:rPr>
        <w:t xml:space="preserve">Einige </w:t>
      </w:r>
      <w:r>
        <w:rPr>
          <w:sz w:val="24"/>
        </w:rPr>
        <w:t xml:space="preserve">vor </w:t>
      </w:r>
      <w:r>
        <w:rPr>
          <w:sz w:val="24"/>
        </w:rPr>
        <w:t xml:space="preserve">PCR </w:t>
      </w:r>
      <w:r>
        <w:rPr>
          <w:sz w:val="24"/>
        </w:rPr>
        <w:t xml:space="preserve">auf </w:t>
      </w:r>
      <w:r>
        <w:rPr>
          <w:sz w:val="24"/>
        </w:rPr>
        <w:t xml:space="preserve">AK </w:t>
      </w:r>
      <w:r>
        <w:rPr>
          <w:sz w:val="24"/>
        </w:rPr>
        <w:t xml:space="preserve">getestet;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geprüft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Serologische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Ergebnisse </w:t>
      </w:r>
      <w:r>
        <w:rPr>
          <w:sz w:val="24"/>
        </w:rPr>
        <w:t xml:space="preserve">nach </w:t>
      </w:r>
      <w:r>
        <w:rPr>
          <w:sz w:val="24"/>
        </w:rPr>
        <w:t xml:space="preserve">Versorgungs- </w:t>
      </w:r>
      <w:r>
        <w:rPr>
          <w:sz w:val="24"/>
        </w:rPr>
        <w:t xml:space="preserve">und </w:t>
      </w:r>
      <w:r>
        <w:rPr>
          <w:sz w:val="24"/>
        </w:rPr>
        <w:t xml:space="preserve">Stationstyp </w:t>
      </w:r>
      <w:r>
        <w:rPr>
          <w:sz w:val="24"/>
        </w:rPr>
        <w:t xml:space="preserve">o </w:t>
      </w:r>
      <w:r>
        <w:rPr>
          <w:sz w:val="24"/>
        </w:rPr>
        <w:t xml:space="preserve">Stratifizierung </w:t>
      </w:r>
      <w:r>
        <w:rPr>
          <w:sz w:val="24"/>
        </w:rPr>
        <w:t xml:space="preserve">nach </w:t>
      </w:r>
      <w:r>
        <w:rPr>
          <w:sz w:val="24"/>
        </w:rPr>
        <w:t xml:space="preserve">Versorgungssituation; </w:t>
      </w:r>
      <w:r>
        <w:rPr>
          <w:sz w:val="24"/>
        </w:rPr>
        <w:t xml:space="preserve">In </w:t>
      </w:r>
      <w:r>
        <w:rPr>
          <w:sz w:val="24"/>
        </w:rPr>
        <w:t xml:space="preserve">ITS </w:t>
      </w:r>
      <w:r>
        <w:rPr>
          <w:sz w:val="24"/>
        </w:rPr>
        <w:t xml:space="preserve">ein </w:t>
      </w:r>
      <w:r>
        <w:rPr>
          <w:sz w:val="24"/>
        </w:rPr>
        <w:t xml:space="preserve">AK </w:t>
      </w:r>
      <w:r>
        <w:rPr>
          <w:sz w:val="24"/>
        </w:rPr>
        <w:t xml:space="preserve">Test </w:t>
      </w:r>
      <w:r>
        <w:rPr>
          <w:sz w:val="24"/>
        </w:rPr>
        <w:t xml:space="preserve">häufiger </w:t>
      </w:r>
      <w:r>
        <w:rPr>
          <w:sz w:val="24"/>
        </w:rPr>
        <w:t xml:space="preserve">pos.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Serologische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Ergebnisse </w:t>
      </w:r>
      <w:r>
        <w:rPr>
          <w:sz w:val="24"/>
        </w:rPr>
        <w:t xml:space="preserve">nach </w:t>
      </w:r>
      <w:r>
        <w:rPr>
          <w:sz w:val="24"/>
        </w:rPr>
        <w:t xml:space="preserve">Versorgungs- </w:t>
      </w:r>
      <w:r>
        <w:rPr>
          <w:sz w:val="24"/>
        </w:rPr>
        <w:t xml:space="preserve">und </w:t>
      </w:r>
      <w:r>
        <w:rPr>
          <w:sz w:val="24"/>
        </w:rPr>
        <w:t xml:space="preserve">Altersgruppen </w:t>
      </w:r>
      <w:r>
        <w:rPr>
          <w:sz w:val="24"/>
        </w:rPr>
        <w:t xml:space="preserve">o </w:t>
      </w:r>
      <w:r>
        <w:rPr>
          <w:sz w:val="24"/>
        </w:rPr>
        <w:t xml:space="preserve">Altersstruktur </w:t>
      </w:r>
      <w:r>
        <w:rPr>
          <w:sz w:val="24"/>
        </w:rPr>
        <w:t xml:space="preserve">im </w:t>
      </w:r>
      <w:r>
        <w:rPr>
          <w:sz w:val="24"/>
        </w:rPr>
        <w:t xml:space="preserve">KH </w:t>
      </w:r>
      <w:r>
        <w:rPr>
          <w:sz w:val="24"/>
        </w:rPr>
        <w:t xml:space="preserve">eher </w:t>
      </w:r>
      <w:r>
        <w:rPr>
          <w:sz w:val="24"/>
        </w:rPr>
        <w:t xml:space="preserve">älter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Arztpraxis </w:t>
      </w:r>
      <w:r>
        <w:rPr>
          <w:sz w:val="24"/>
        </w:rPr>
        <w:t xml:space="preserve">eher </w:t>
      </w:r>
      <w:r>
        <w:rPr>
          <w:sz w:val="24"/>
        </w:rPr>
        <w:t xml:space="preserve">Berufstätige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rd </w:t>
      </w:r>
      <w:r>
        <w:rPr>
          <w:sz w:val="24"/>
        </w:rPr>
        <w:t xml:space="preserve">noch </w:t>
      </w:r>
      <w:r>
        <w:rPr>
          <w:sz w:val="24"/>
        </w:rPr>
        <w:t xml:space="preserve">geprüft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Serologische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Ergebnisse </w:t>
      </w:r>
      <w:r>
        <w:rPr>
          <w:sz w:val="24"/>
        </w:rPr>
        <w:t xml:space="preserve">nach </w:t>
      </w:r>
      <w:r>
        <w:rPr>
          <w:sz w:val="24"/>
        </w:rPr>
        <w:t xml:space="preserve">Versorgungs- </w:t>
      </w:r>
      <w:r>
        <w:rPr>
          <w:sz w:val="24"/>
        </w:rPr>
        <w:t xml:space="preserve">und </w:t>
      </w:r>
      <w:r>
        <w:rPr>
          <w:sz w:val="24"/>
        </w:rPr>
        <w:t xml:space="preserve">Stationstyp </w:t>
      </w:r>
      <w:r>
        <w:rPr>
          <w:sz w:val="24"/>
        </w:rPr>
        <w:t xml:space="preserve">o </w:t>
      </w:r>
      <w:r>
        <w:rPr>
          <w:sz w:val="24"/>
        </w:rPr>
        <w:t xml:space="preserve">Stratifizierung </w:t>
      </w:r>
      <w:r>
        <w:rPr>
          <w:sz w:val="24"/>
        </w:rPr>
        <w:t xml:space="preserve">nach </w:t>
      </w:r>
      <w:r>
        <w:rPr>
          <w:sz w:val="24"/>
        </w:rPr>
        <w:t xml:space="preserve">Versorgungssituation; </w:t>
      </w:r>
      <w:r>
        <w:rPr>
          <w:sz w:val="24"/>
        </w:rPr>
        <w:t xml:space="preserve">In </w:t>
      </w:r>
      <w:r>
        <w:rPr>
          <w:sz w:val="24"/>
        </w:rPr>
        <w:t xml:space="preserve">ITS </w:t>
      </w:r>
      <w:r>
        <w:rPr>
          <w:sz w:val="24"/>
        </w:rPr>
        <w:t xml:space="preserve">ein </w:t>
      </w:r>
      <w:r>
        <w:rPr>
          <w:sz w:val="24"/>
        </w:rPr>
        <w:t xml:space="preserve">AK </w:t>
      </w:r>
      <w:r>
        <w:rPr>
          <w:sz w:val="24"/>
        </w:rPr>
        <w:t xml:space="preserve">Test </w:t>
      </w:r>
      <w:r>
        <w:rPr>
          <w:sz w:val="24"/>
        </w:rPr>
        <w:t xml:space="preserve">häufiger </w:t>
      </w:r>
      <w:r>
        <w:rPr>
          <w:sz w:val="24"/>
        </w:rPr>
        <w:t xml:space="preserve">pos.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Serologische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Ergebnisse </w:t>
      </w:r>
      <w:r>
        <w:rPr>
          <w:sz w:val="24"/>
        </w:rPr>
        <w:t xml:space="preserve">nach </w:t>
      </w:r>
      <w:r>
        <w:rPr>
          <w:sz w:val="24"/>
        </w:rPr>
        <w:t xml:space="preserve">Versorgungs- </w:t>
      </w:r>
      <w:r>
        <w:rPr>
          <w:sz w:val="24"/>
        </w:rPr>
        <w:t xml:space="preserve">und </w:t>
      </w:r>
      <w:r>
        <w:rPr>
          <w:sz w:val="24"/>
        </w:rPr>
        <w:t xml:space="preserve">Altersgruppen </w:t>
      </w:r>
      <w:r>
        <w:rPr>
          <w:sz w:val="24"/>
        </w:rPr>
        <w:t xml:space="preserve">o </w:t>
      </w:r>
      <w:r>
        <w:rPr>
          <w:sz w:val="24"/>
        </w:rPr>
        <w:t xml:space="preserve">Altersstruktur </w:t>
      </w:r>
      <w:r>
        <w:rPr>
          <w:sz w:val="24"/>
        </w:rPr>
        <w:t xml:space="preserve">im </w:t>
      </w:r>
      <w:r>
        <w:rPr>
          <w:sz w:val="24"/>
        </w:rPr>
        <w:t xml:space="preserve">KH </w:t>
      </w:r>
      <w:r>
        <w:rPr>
          <w:sz w:val="24"/>
        </w:rPr>
        <w:t xml:space="preserve">eher </w:t>
      </w:r>
      <w:r>
        <w:rPr>
          <w:sz w:val="24"/>
        </w:rPr>
        <w:t xml:space="preserve">älter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Arztpraxis </w:t>
      </w:r>
      <w:r>
        <w:rPr>
          <w:sz w:val="24"/>
        </w:rPr>
        <w:t xml:space="preserve">eher </w:t>
      </w:r>
      <w:r>
        <w:rPr>
          <w:sz w:val="24"/>
        </w:rPr>
        <w:t xml:space="preserve">Berufstätige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Anteil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IgG-Nachweis </w:t>
      </w:r>
      <w:r>
        <w:rPr>
          <w:sz w:val="24"/>
        </w:rPr>
        <w:t xml:space="preserve">nach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 </w:t>
      </w:r>
      <w:r>
        <w:rPr>
          <w:sz w:val="24"/>
        </w:rPr>
        <w:t xml:space="preserve">o </w:t>
      </w:r>
      <w:r>
        <w:rPr>
          <w:sz w:val="24"/>
        </w:rPr>
        <w:t xml:space="preserve">Folie </w:t>
      </w:r>
      <w:r>
        <w:rPr>
          <w:sz w:val="24"/>
        </w:rPr>
        <w:t xml:space="preserve">zeigt </w:t>
      </w:r>
      <w:r>
        <w:rPr>
          <w:sz w:val="24"/>
        </w:rPr>
        <w:t xml:space="preserve">den </w:t>
      </w:r>
      <w:r>
        <w:rPr>
          <w:sz w:val="24"/>
        </w:rPr>
        <w:t xml:space="preserve">Anteil </w:t>
      </w:r>
      <w:r>
        <w:rPr>
          <w:sz w:val="24"/>
        </w:rPr>
        <w:t xml:space="preserve">AK </w:t>
      </w:r>
      <w:r>
        <w:rPr>
          <w:sz w:val="24"/>
        </w:rPr>
        <w:t xml:space="preserve">pos. </w:t>
      </w:r>
      <w:r>
        <w:rPr>
          <w:sz w:val="24"/>
        </w:rPr>
        <w:t xml:space="preserve">oder </w:t>
      </w:r>
      <w:r>
        <w:rPr>
          <w:sz w:val="24"/>
        </w:rPr>
        <w:t xml:space="preserve">neg. </w:t>
      </w:r>
      <w:r>
        <w:rPr>
          <w:sz w:val="24"/>
        </w:rPr>
        <w:t xml:space="preserve">nach </w:t>
      </w:r>
      <w:r>
        <w:rPr>
          <w:sz w:val="24"/>
        </w:rPr>
        <w:t xml:space="preserve">pos. </w:t>
      </w:r>
      <w:r>
        <w:rPr>
          <w:sz w:val="24"/>
        </w:rPr>
        <w:t xml:space="preserve">PCR </w:t>
      </w:r>
      <w:r>
        <w:rPr>
          <w:sz w:val="24"/>
        </w:rPr>
        <w:t xml:space="preserve">Testung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Woche </w:t>
      </w:r>
      <w:r>
        <w:rPr>
          <w:sz w:val="24"/>
        </w:rPr>
        <w:t xml:space="preserve">4 </w:t>
      </w:r>
      <w:r>
        <w:rPr>
          <w:sz w:val="24"/>
        </w:rPr>
        <w:t xml:space="preserve">haben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kein </w:t>
      </w:r>
      <w:r>
        <w:rPr>
          <w:sz w:val="24"/>
        </w:rPr>
        <w:t xml:space="preserve">AK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wird </w:t>
      </w:r>
      <w:r>
        <w:rPr>
          <w:sz w:val="24"/>
        </w:rPr>
        <w:t xml:space="preserve">darum </w:t>
      </w:r>
      <w:r>
        <w:rPr>
          <w:sz w:val="24"/>
        </w:rPr>
        <w:t xml:space="preserve">gebeten </w:t>
      </w:r>
      <w:r>
        <w:rPr>
          <w:sz w:val="24"/>
        </w:rPr>
        <w:t xml:space="preserve">weitere </w:t>
      </w:r>
      <w:r>
        <w:rPr>
          <w:sz w:val="24"/>
        </w:rPr>
        <w:t xml:space="preserve">Beobachtung/Wochen </w:t>
      </w:r>
      <w:r>
        <w:rPr>
          <w:sz w:val="24"/>
        </w:rPr>
        <w:t xml:space="preserve">hinzu </w:t>
      </w:r>
      <w:r>
        <w:rPr>
          <w:sz w:val="24"/>
        </w:rPr>
        <w:t xml:space="preserve">zufügen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Serologische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Ergebnisse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positiver </w:t>
      </w:r>
      <w:r>
        <w:rPr>
          <w:sz w:val="24"/>
        </w:rPr>
        <w:t xml:space="preserve">PCR-Testung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 </w:t>
      </w:r>
      <w:r>
        <w:rPr>
          <w:sz w:val="24"/>
        </w:rPr>
        <w:t xml:space="preserve">o </w:t>
      </w:r>
      <w:r>
        <w:rPr>
          <w:sz w:val="24"/>
        </w:rPr>
        <w:t xml:space="preserve">Folie </w:t>
      </w:r>
      <w:r>
        <w:rPr>
          <w:sz w:val="24"/>
        </w:rPr>
        <w:t xml:space="preserve">zeigt </w:t>
      </w:r>
      <w:r>
        <w:rPr>
          <w:sz w:val="24"/>
        </w:rPr>
        <w:t xml:space="preserve">Serokonverter: </w:t>
      </w:r>
      <w:r>
        <w:rPr>
          <w:sz w:val="24"/>
        </w:rPr>
        <w:t xml:space="preserve">im </w:t>
      </w:r>
      <w:r>
        <w:rPr>
          <w:sz w:val="24"/>
        </w:rPr>
        <w:t xml:space="preserve">Testve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figer </w:t>
      </w:r>
      <w:r>
        <w:rPr>
          <w:sz w:val="24"/>
        </w:rPr>
        <w:t xml:space="preserve">pos.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Serologische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Ergebnisse </w:t>
      </w:r>
      <w:r>
        <w:rPr>
          <w:sz w:val="24"/>
        </w:rPr>
        <w:t xml:space="preserve">nach </w:t>
      </w:r>
      <w:r>
        <w:rPr>
          <w:sz w:val="24"/>
        </w:rPr>
        <w:t xml:space="preserve">Versorgungs- </w:t>
      </w:r>
      <w:r>
        <w:rPr>
          <w:sz w:val="24"/>
        </w:rPr>
        <w:t xml:space="preserve">und </w:t>
      </w:r>
      <w:r>
        <w:rPr>
          <w:sz w:val="24"/>
        </w:rPr>
        <w:t xml:space="preserve">Altersgruppen </w:t>
      </w:r>
      <w:r>
        <w:rPr>
          <w:sz w:val="24"/>
        </w:rPr>
        <w:t xml:space="preserve">o </w:t>
      </w:r>
      <w:r>
        <w:rPr>
          <w:sz w:val="24"/>
        </w:rPr>
        <w:t xml:space="preserve">Altersstruktur </w:t>
      </w:r>
      <w:r>
        <w:rPr>
          <w:sz w:val="24"/>
        </w:rPr>
        <w:t xml:space="preserve">im </w:t>
      </w:r>
      <w:r>
        <w:rPr>
          <w:sz w:val="24"/>
        </w:rPr>
        <w:t xml:space="preserve">KH </w:t>
      </w:r>
      <w:r>
        <w:rPr>
          <w:sz w:val="24"/>
        </w:rPr>
        <w:t xml:space="preserve">eher </w:t>
      </w:r>
      <w:r>
        <w:rPr>
          <w:sz w:val="24"/>
        </w:rPr>
        <w:t xml:space="preserve">älter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Arztpraxis </w:t>
      </w:r>
      <w:r>
        <w:rPr>
          <w:sz w:val="24"/>
        </w:rPr>
        <w:t xml:space="preserve">eher </w:t>
      </w:r>
      <w:r>
        <w:rPr>
          <w:sz w:val="24"/>
        </w:rPr>
        <w:t xml:space="preserve">Berufstätige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Anteil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IgG-Nachweis </w:t>
      </w:r>
      <w:r>
        <w:rPr>
          <w:sz w:val="24"/>
        </w:rPr>
        <w:t xml:space="preserve">nach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 </w:t>
      </w:r>
      <w:r>
        <w:rPr>
          <w:sz w:val="24"/>
        </w:rPr>
        <w:t xml:space="preserve">o </w:t>
      </w:r>
      <w:r>
        <w:rPr>
          <w:sz w:val="24"/>
        </w:rPr>
        <w:t xml:space="preserve">Folie </w:t>
      </w:r>
      <w:r>
        <w:rPr>
          <w:sz w:val="24"/>
        </w:rPr>
        <w:t xml:space="preserve">zeigt </w:t>
      </w:r>
      <w:r>
        <w:rPr>
          <w:sz w:val="24"/>
        </w:rPr>
        <w:t xml:space="preserve">den </w:t>
      </w:r>
      <w:r>
        <w:rPr>
          <w:sz w:val="24"/>
        </w:rPr>
        <w:t xml:space="preserve">Anteil </w:t>
      </w:r>
      <w:r>
        <w:rPr>
          <w:sz w:val="24"/>
        </w:rPr>
        <w:t xml:space="preserve">AK </w:t>
      </w:r>
      <w:r>
        <w:rPr>
          <w:sz w:val="24"/>
        </w:rPr>
        <w:t xml:space="preserve">pos. </w:t>
      </w:r>
      <w:r>
        <w:rPr>
          <w:sz w:val="24"/>
        </w:rPr>
        <w:t xml:space="preserve">oder </w:t>
      </w:r>
      <w:r>
        <w:rPr>
          <w:sz w:val="24"/>
        </w:rPr>
        <w:t xml:space="preserve">neg. </w:t>
      </w:r>
      <w:r>
        <w:rPr>
          <w:sz w:val="24"/>
        </w:rPr>
        <w:t xml:space="preserve">nach </w:t>
      </w:r>
      <w:r>
        <w:rPr>
          <w:sz w:val="24"/>
        </w:rPr>
        <w:t xml:space="preserve">pos. </w:t>
      </w:r>
      <w:r>
        <w:rPr>
          <w:sz w:val="24"/>
        </w:rPr>
        <w:t xml:space="preserve">PCR </w:t>
      </w:r>
      <w:r>
        <w:rPr>
          <w:sz w:val="24"/>
        </w:rPr>
        <w:t xml:space="preserve">Testung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Woche </w:t>
      </w:r>
      <w:r>
        <w:rPr>
          <w:sz w:val="24"/>
        </w:rPr>
        <w:t xml:space="preserve">4 </w:t>
      </w:r>
      <w:r>
        <w:rPr>
          <w:sz w:val="24"/>
        </w:rPr>
        <w:t xml:space="preserve">haben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kein </w:t>
      </w:r>
      <w:r>
        <w:rPr>
          <w:sz w:val="24"/>
        </w:rPr>
        <w:t xml:space="preserve">AK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wird </w:t>
      </w:r>
      <w:r>
        <w:rPr>
          <w:sz w:val="24"/>
        </w:rPr>
        <w:t xml:space="preserve">darum </w:t>
      </w:r>
      <w:r>
        <w:rPr>
          <w:sz w:val="24"/>
        </w:rPr>
        <w:t xml:space="preserve">gebeten </w:t>
      </w:r>
      <w:r>
        <w:rPr>
          <w:sz w:val="24"/>
        </w:rPr>
        <w:t xml:space="preserve">weitere </w:t>
      </w:r>
      <w:r>
        <w:rPr>
          <w:sz w:val="24"/>
        </w:rPr>
        <w:t xml:space="preserve">Beobachtung/Wochen </w:t>
      </w:r>
      <w:r>
        <w:rPr>
          <w:sz w:val="24"/>
        </w:rPr>
        <w:t xml:space="preserve">hinzu </w:t>
      </w:r>
      <w:r>
        <w:rPr>
          <w:sz w:val="24"/>
        </w:rPr>
        <w:t xml:space="preserve">zufügen </w:t>
      </w:r>
      <w:r>
        <w:rPr>
          <w:sz w:val="24"/>
        </w:rPr>
        <w:t xml:space="preserve">Erste </w:t>
      </w:r>
      <w:r>
        <w:rPr>
          <w:sz w:val="24"/>
        </w:rPr>
        <w:t xml:space="preserve">Ergebnisse: </w:t>
      </w:r>
      <w:r>
        <w:rPr>
          <w:sz w:val="24"/>
        </w:rPr>
        <w:t xml:space="preserve">Serologische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Ergebnisse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positiver </w:t>
      </w:r>
      <w:r>
        <w:rPr>
          <w:sz w:val="24"/>
        </w:rPr>
        <w:t xml:space="preserve">PCR-Testung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 </w:t>
      </w:r>
      <w:r>
        <w:rPr>
          <w:sz w:val="24"/>
        </w:rPr>
        <w:t xml:space="preserve">o </w:t>
      </w:r>
      <w:r>
        <w:rPr>
          <w:sz w:val="24"/>
        </w:rPr>
        <w:t xml:space="preserve">Folie </w:t>
      </w:r>
      <w:r>
        <w:rPr>
          <w:sz w:val="24"/>
        </w:rPr>
        <w:t xml:space="preserve">zeigt </w:t>
      </w:r>
      <w:r>
        <w:rPr>
          <w:sz w:val="24"/>
        </w:rPr>
        <w:t xml:space="preserve">Serokonverter: </w:t>
      </w:r>
      <w:r>
        <w:rPr>
          <w:sz w:val="24"/>
        </w:rPr>
        <w:t xml:space="preserve">im </w:t>
      </w:r>
      <w:r>
        <w:rPr>
          <w:sz w:val="24"/>
        </w:rPr>
        <w:t xml:space="preserve">Testverlauf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pos. </w:t>
      </w:r>
      <w:r>
        <w:rPr>
          <w:sz w:val="24"/>
        </w:rPr>
        <w:t xml:space="preserve">ToDo: </w:t>
      </w:r>
      <w:r>
        <w:rPr>
          <w:sz w:val="24"/>
        </w:rPr>
        <w:t xml:space="preserve">Keine </w:t>
      </w:r>
      <w:r>
        <w:rPr>
          <w:sz w:val="24"/>
        </w:rPr>
        <w:t xml:space="preserve">festgelegt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Nicht </w:t>
      </w:r>
    </w:p>
    <w:p>
      <w:r>
        <w:t>*****</w:t>
      </w:r>
    </w:p>
    <w:p>
      <w:pPr>
        <w:pStyle w:val="Heading1"/>
      </w:pPr>
      <w:r>
        <w:t>210_Ergebnisprotokoll_Krisenstabssitzung_2020-07-06.pdf</w:t>
      </w:r>
    </w:p>
    <w:p>
      <w:r>
        <w:t>Anzahl der Vorkommen von 'Nachweis':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ind, </w:t>
      </w:r>
      <w:r>
        <w:rPr>
          <w:sz w:val="24"/>
        </w:rPr>
        <w:t xml:space="preserve">durch </w:t>
      </w:r>
      <w:r>
        <w:rPr>
          <w:sz w:val="24"/>
        </w:rPr>
        <w:t xml:space="preserve">andere </w:t>
      </w:r>
      <w:r>
        <w:rPr>
          <w:sz w:val="24"/>
        </w:rPr>
        <w:t xml:space="preserve">MA </w:t>
      </w:r>
      <w:r>
        <w:rPr>
          <w:sz w:val="24"/>
        </w:rPr>
        <w:t xml:space="preserve">ersetzt </w:t>
      </w:r>
      <w:r>
        <w:rPr>
          <w:sz w:val="24"/>
        </w:rPr>
        <w:t xml:space="preserve">werden. </w:t>
      </w:r>
      <w:r>
        <w:rPr>
          <w:sz w:val="24"/>
        </w:rPr>
        <w:t xml:space="preserve">9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Bei </w:t>
      </w:r>
      <w:r>
        <w:rPr>
          <w:sz w:val="24"/>
        </w:rPr>
        <w:t xml:space="preserve">ZBS1 </w:t>
      </w:r>
      <w:r>
        <w:rPr>
          <w:sz w:val="24"/>
        </w:rPr>
        <w:t xml:space="preserve">sind </w:t>
      </w:r>
      <w:r>
        <w:rPr>
          <w:sz w:val="24"/>
        </w:rPr>
        <w:t xml:space="preserve">1.088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65 </w:t>
      </w:r>
      <w:r>
        <w:rPr>
          <w:sz w:val="24"/>
        </w:rPr>
        <w:t xml:space="preserve">positiv </w:t>
      </w:r>
      <w:r>
        <w:rPr>
          <w:sz w:val="24"/>
        </w:rPr>
        <w:t xml:space="preserve">(Positivenanteil </w:t>
      </w:r>
      <w:r>
        <w:rPr>
          <w:sz w:val="24"/>
        </w:rPr>
        <w:t xml:space="preserve">von </w:t>
      </w:r>
      <w:r>
        <w:rPr>
          <w:sz w:val="24"/>
        </w:rPr>
        <w:t xml:space="preserve">6%).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ist </w:t>
      </w:r>
      <w:r>
        <w:rPr>
          <w:sz w:val="24"/>
        </w:rPr>
        <w:t xml:space="preserve">zurückgegangen.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Corona-Monitoring-Studie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2 </w:t>
      </w:r>
      <w:r>
        <w:rPr>
          <w:sz w:val="24"/>
        </w:rPr>
        <w:t xml:space="preserve">Hotspots </w:t>
      </w:r>
      <w:r>
        <w:rPr>
          <w:sz w:val="24"/>
        </w:rPr>
        <w:t xml:space="preserve">2 </w:t>
      </w:r>
      <w:r>
        <w:rPr>
          <w:sz w:val="24"/>
        </w:rPr>
        <w:t xml:space="preserve">Proben </w:t>
      </w:r>
      <w:r>
        <w:rPr>
          <w:sz w:val="24"/>
        </w:rPr>
        <w:t xml:space="preserve">grenzwertig </w:t>
      </w:r>
      <w:r>
        <w:rPr>
          <w:sz w:val="24"/>
        </w:rPr>
        <w:t xml:space="preserve">gewesen, </w:t>
      </w:r>
      <w:r>
        <w:rPr>
          <w:sz w:val="24"/>
        </w:rPr>
        <w:t xml:space="preserve">die </w:t>
      </w:r>
      <w:r>
        <w:rPr>
          <w:sz w:val="24"/>
        </w:rPr>
        <w:t xml:space="preserve">jedoch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Nachtestung </w:t>
      </w:r>
      <w:r>
        <w:rPr>
          <w:sz w:val="24"/>
        </w:rPr>
        <w:t xml:space="preserve">negativ </w:t>
      </w:r>
      <w:r>
        <w:rPr>
          <w:sz w:val="24"/>
        </w:rPr>
        <w:t xml:space="preserve">waren. </w:t>
      </w:r>
      <w:r>
        <w:rPr>
          <w:sz w:val="24"/>
        </w:rPr>
        <w:t xml:space="preserve">Es </w:t>
      </w:r>
      <w:r>
        <w:rPr>
          <w:sz w:val="24"/>
        </w:rPr>
        <w:t xml:space="preserve">liegen </w:t>
      </w:r>
      <w:r>
        <w:rPr>
          <w:sz w:val="24"/>
        </w:rPr>
        <w:t xml:space="preserve">keine </w:t>
      </w:r>
      <w:r>
        <w:rPr>
          <w:sz w:val="24"/>
        </w:rPr>
        <w:t xml:space="preserve">positiven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Hotspots </w:t>
      </w:r>
      <w:r>
        <w:rPr>
          <w:sz w:val="24"/>
        </w:rPr>
        <w:t xml:space="preserve">vor. </w:t>
      </w:r>
      <w:r>
        <w:rPr>
          <w:sz w:val="24"/>
        </w:rPr>
        <w:t xml:space="preserve">Bei </w:t>
      </w:r>
      <w:r>
        <w:rPr>
          <w:sz w:val="24"/>
        </w:rPr>
        <w:t xml:space="preserve">FG17 </w:t>
      </w:r>
      <w:r>
        <w:rPr>
          <w:sz w:val="24"/>
        </w:rPr>
        <w:t xml:space="preserve">sind </w:t>
      </w:r>
      <w:r>
        <w:rPr>
          <w:sz w:val="24"/>
        </w:rPr>
        <w:t xml:space="preserve">57 </w:t>
      </w:r>
      <w:r>
        <w:rPr>
          <w:sz w:val="24"/>
        </w:rPr>
        <w:t xml:space="preserve">Einsendungen </w:t>
      </w:r>
      <w:r>
        <w:rPr>
          <w:sz w:val="24"/>
        </w:rPr>
        <w:t xml:space="preserve">eingegangen, </w:t>
      </w:r>
      <w:r>
        <w:rPr>
          <w:sz w:val="24"/>
        </w:rPr>
        <w:t xml:space="preserve">darunter </w:t>
      </w:r>
      <w:r>
        <w:rPr>
          <w:sz w:val="24"/>
        </w:rPr>
        <w:t xml:space="preserve">19 </w:t>
      </w:r>
      <w:r>
        <w:rPr>
          <w:sz w:val="24"/>
        </w:rPr>
        <w:t xml:space="preserve">Rhinoviren-positiv. </w:t>
      </w:r>
      <w:r>
        <w:rPr>
          <w:sz w:val="24"/>
        </w:rPr>
        <w:t xml:space="preserve">Bericht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Laborkapazität: </w:t>
      </w:r>
      <w:r>
        <w:rPr>
          <w:sz w:val="24"/>
        </w:rPr>
        <w:t xml:space="preserve">Das </w:t>
      </w:r>
      <w:r>
        <w:rPr>
          <w:sz w:val="24"/>
        </w:rPr>
        <w:t xml:space="preserve">konsolidierte </w:t>
      </w:r>
      <w:r>
        <w:rPr>
          <w:sz w:val="24"/>
        </w:rPr>
        <w:t xml:space="preserve">Abschlusspapier </w:t>
      </w:r>
      <w:r>
        <w:rPr>
          <w:sz w:val="24"/>
        </w:rPr>
        <w:t xml:space="preserve">soll </w:t>
      </w:r>
      <w:r>
        <w:rPr>
          <w:sz w:val="24"/>
        </w:rPr>
        <w:t xml:space="preserve">am </w:t>
      </w:r>
      <w:r>
        <w:rPr>
          <w:sz w:val="24"/>
        </w:rPr>
        <w:t xml:space="preserve">07.07.2020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und </w:t>
      </w:r>
      <w:r>
        <w:rPr>
          <w:sz w:val="24"/>
        </w:rPr>
        <w:t xml:space="preserve">externen </w:t>
      </w:r>
      <w:r>
        <w:rPr>
          <w:sz w:val="24"/>
        </w:rPr>
        <w:t xml:space="preserve">Mitgliedern </w:t>
      </w:r>
      <w:r>
        <w:rPr>
          <w:sz w:val="24"/>
        </w:rPr>
        <w:t xml:space="preserve">abschließend </w:t>
      </w:r>
      <w:r>
        <w:rPr>
          <w:sz w:val="24"/>
        </w:rPr>
        <w:t xml:space="preserve">abgestimmt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neuen </w:t>
      </w:r>
      <w:r>
        <w:rPr>
          <w:sz w:val="24"/>
        </w:rPr>
        <w:t xml:space="preserve">Seiten </w:t>
      </w:r>
      <w:r>
        <w:rPr>
          <w:sz w:val="24"/>
        </w:rPr>
        <w:t xml:space="preserve">zur </w:t>
      </w:r>
      <w:r>
        <w:rPr>
          <w:sz w:val="24"/>
        </w:rPr>
        <w:t xml:space="preserve">Teststrategie </w:t>
      </w:r>
      <w:r>
        <w:rPr>
          <w:sz w:val="24"/>
        </w:rPr>
        <w:t xml:space="preserve">veröffentlicht </w:t>
      </w:r>
      <w:r>
        <w:rPr>
          <w:sz w:val="24"/>
        </w:rPr>
        <w:t xml:space="preserve">werden.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07.07.2020 </w:t>
      </w:r>
      <w:r>
        <w:rPr>
          <w:sz w:val="24"/>
        </w:rPr>
        <w:t xml:space="preserve">die </w:t>
      </w:r>
      <w:r>
        <w:rPr>
          <w:sz w:val="24"/>
        </w:rPr>
        <w:t xml:space="preserve">Ko </w:t>
      </w:r>
    </w:p>
    <w:p>
      <w:r>
        <w:t>*****</w:t>
      </w:r>
    </w:p>
    <w:p>
      <w:pPr>
        <w:pStyle w:val="Heading1"/>
      </w:pPr>
      <w:r>
        <w:t>212_Ergebnisprotokoll_Krisenstabssitzung_2020-07-08.pdf</w:t>
      </w:r>
    </w:p>
    <w:p>
      <w:r>
        <w:t>Anzahl der Vorkommen von 'Nachweis':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ausdrücklich </w:t>
      </w:r>
      <w:r>
        <w:rPr>
          <w:sz w:val="24"/>
        </w:rPr>
        <w:t xml:space="preserve">auf </w:t>
      </w:r>
      <w:r>
        <w:rPr>
          <w:sz w:val="24"/>
        </w:rPr>
        <w:t xml:space="preserve">Juni </w:t>
      </w:r>
      <w:r>
        <w:rPr>
          <w:sz w:val="24"/>
        </w:rPr>
        <w:t xml:space="preserve">Geschehen </w:t>
      </w:r>
      <w:r>
        <w:rPr>
          <w:sz w:val="24"/>
        </w:rPr>
        <w:t xml:space="preserve">hinweisen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Abt.3 </w:t>
      </w:r>
      <w:r>
        <w:rPr>
          <w:sz w:val="24"/>
        </w:rPr>
        <w:t xml:space="preserve">Dokumente </w:t>
      </w:r>
      <w:r>
        <w:rPr>
          <w:sz w:val="24"/>
        </w:rPr>
        <w:t xml:space="preserve">oO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Einsendungen </w:t>
      </w:r>
      <w:r>
        <w:rPr>
          <w:sz w:val="24"/>
        </w:rPr>
        <w:t xml:space="preserve">sind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(10 </w:t>
      </w:r>
      <w:r>
        <w:rPr>
          <w:sz w:val="24"/>
        </w:rPr>
        <w:t xml:space="preserve">Proben/Tag)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Corona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e </w:t>
      </w:r>
      <w:r>
        <w:rPr>
          <w:sz w:val="24"/>
        </w:rPr>
        <w:t xml:space="preserve">Einsendungen </w:t>
      </w:r>
      <w:r>
        <w:rPr>
          <w:sz w:val="24"/>
        </w:rPr>
        <w:t xml:space="preserve">und </w:t>
      </w:r>
      <w:r>
        <w:rPr>
          <w:sz w:val="24"/>
        </w:rPr>
        <w:t xml:space="preserve">Nachfragen </w:t>
      </w:r>
      <w:r>
        <w:rPr>
          <w:sz w:val="24"/>
        </w:rPr>
        <w:t xml:space="preserve">zu </w:t>
      </w:r>
      <w:r>
        <w:rPr>
          <w:sz w:val="24"/>
        </w:rPr>
        <w:t xml:space="preserve">Abstrichmaterial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Vorjahren, </w:t>
      </w:r>
      <w:r>
        <w:rPr>
          <w:sz w:val="24"/>
        </w:rPr>
        <w:t xml:space="preserve">aber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Quartal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ToDo: </w:t>
      </w:r>
      <w:r>
        <w:rPr>
          <w:sz w:val="24"/>
        </w:rPr>
        <w:t xml:space="preserve">An </w:t>
      </w:r>
      <w:r>
        <w:rPr>
          <w:sz w:val="24"/>
        </w:rPr>
        <w:t xml:space="preserve">alle: </w:t>
      </w:r>
      <w:r>
        <w:rPr>
          <w:sz w:val="24"/>
        </w:rPr>
        <w:t xml:space="preserve">Anpassung </w:t>
      </w:r>
      <w:r>
        <w:rPr>
          <w:sz w:val="24"/>
        </w:rPr>
        <w:t xml:space="preserve">aller </w:t>
      </w:r>
      <w:r>
        <w:rPr>
          <w:sz w:val="24"/>
        </w:rPr>
        <w:t xml:space="preserve">Dokumente,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aktualisierte </w:t>
      </w:r>
      <w:r>
        <w:rPr>
          <w:sz w:val="24"/>
        </w:rPr>
        <w:t xml:space="preserve">Entlassungskriterien </w:t>
      </w:r>
      <w:r>
        <w:rPr>
          <w:sz w:val="24"/>
        </w:rPr>
        <w:t xml:space="preserve">beziehen. </w:t>
      </w:r>
      <w:r>
        <w:rPr>
          <w:sz w:val="24"/>
        </w:rPr>
        <w:t xml:space="preserve">ZBS1 </w:t>
      </w:r>
      <w:r>
        <w:rPr>
          <w:sz w:val="24"/>
        </w:rPr>
        <w:t xml:space="preserve">i </w:t>
      </w:r>
      <w:r>
        <w:rPr>
          <w:sz w:val="24"/>
        </w:rPr>
        <w:t xml:space="preserve">| </w:t>
      </w:r>
      <w:r>
        <w:rPr>
          <w:sz w:val="24"/>
        </w:rPr>
        <w:t xml:space="preserve">FG36/Abt.3/ </w:t>
      </w:r>
      <w:r>
        <w:rPr>
          <w:sz w:val="24"/>
        </w:rPr>
        <w:t xml:space="preserve">Inst.-leitung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Sur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ausdrücklich </w:t>
      </w:r>
      <w:r>
        <w:rPr>
          <w:sz w:val="24"/>
        </w:rPr>
        <w:t xml:space="preserve">auf </w:t>
      </w:r>
      <w:r>
        <w:rPr>
          <w:sz w:val="24"/>
        </w:rPr>
        <w:t xml:space="preserve">Juni </w:t>
      </w:r>
      <w:r>
        <w:rPr>
          <w:sz w:val="24"/>
        </w:rPr>
        <w:t xml:space="preserve">Geschehen </w:t>
      </w:r>
      <w:r>
        <w:rPr>
          <w:sz w:val="24"/>
        </w:rPr>
        <w:t xml:space="preserve">hinweisen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Abt.3 </w:t>
      </w:r>
      <w:r>
        <w:rPr>
          <w:sz w:val="24"/>
        </w:rPr>
        <w:t xml:space="preserve">9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Die </w:t>
      </w:r>
      <w:r>
        <w:rPr>
          <w:sz w:val="24"/>
        </w:rPr>
        <w:t xml:space="preserve">Einsendungen </w:t>
      </w:r>
      <w:r>
        <w:rPr>
          <w:sz w:val="24"/>
        </w:rPr>
        <w:t xml:space="preserve">sind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(10 </w:t>
      </w:r>
      <w:r>
        <w:rPr>
          <w:sz w:val="24"/>
        </w:rPr>
        <w:t xml:space="preserve">Proben/Tag)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Corona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Einsendungen </w:t>
      </w:r>
      <w:r>
        <w:rPr>
          <w:sz w:val="24"/>
        </w:rPr>
        <w:t xml:space="preserve">und </w:t>
      </w:r>
      <w:r>
        <w:rPr>
          <w:sz w:val="24"/>
        </w:rPr>
        <w:t xml:space="preserve">Nachfragen </w:t>
      </w:r>
      <w:r>
        <w:rPr>
          <w:sz w:val="24"/>
        </w:rPr>
        <w:t xml:space="preserve">zu </w:t>
      </w:r>
      <w:r>
        <w:rPr>
          <w:sz w:val="24"/>
        </w:rPr>
        <w:t xml:space="preserve">Abstrichmaterial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Vorjahren, </w:t>
      </w:r>
      <w:r>
        <w:rPr>
          <w:sz w:val="24"/>
        </w:rPr>
        <w:t xml:space="preserve">aber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Quartal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An </w:t>
      </w:r>
      <w:r>
        <w:rPr>
          <w:sz w:val="24"/>
        </w:rPr>
        <w:t xml:space="preserve">alle: </w:t>
      </w:r>
      <w:r>
        <w:rPr>
          <w:sz w:val="24"/>
        </w:rPr>
        <w:t xml:space="preserve">Anpassung </w:t>
      </w:r>
      <w:r>
        <w:rPr>
          <w:sz w:val="24"/>
        </w:rPr>
        <w:t xml:space="preserve">aller </w:t>
      </w:r>
      <w:r>
        <w:rPr>
          <w:sz w:val="24"/>
        </w:rPr>
        <w:t xml:space="preserve">Dokumente,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aktualisierte </w:t>
      </w:r>
      <w:r>
        <w:rPr>
          <w:sz w:val="24"/>
        </w:rPr>
        <w:t xml:space="preserve">Entlassungskriterien </w:t>
      </w:r>
      <w:r>
        <w:rPr>
          <w:sz w:val="24"/>
        </w:rPr>
        <w:t xml:space="preserve">beziehen. </w:t>
      </w:r>
      <w:r>
        <w:rPr>
          <w:sz w:val="24"/>
        </w:rPr>
        <w:t xml:space="preserve">ZBS1 </w:t>
      </w:r>
      <w:r>
        <w:rPr>
          <w:sz w:val="24"/>
        </w:rPr>
        <w:t xml:space="preserve">/ </w:t>
      </w:r>
      <w:r>
        <w:rPr>
          <w:sz w:val="24"/>
        </w:rPr>
        <w:t xml:space="preserve">FG36/Abt.3/ </w:t>
      </w:r>
      <w:r>
        <w:rPr>
          <w:sz w:val="24"/>
        </w:rPr>
        <w:t xml:space="preserve">Inst.-leitung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 </w:t>
      </w:r>
    </w:p>
    <w:p>
      <w:r>
        <w:t>*****</w:t>
      </w:r>
    </w:p>
    <w:p>
      <w:pPr>
        <w:pStyle w:val="Heading1"/>
      </w:pPr>
      <w:r>
        <w:t>220_Ergebnisprotokoll_Krisenstabssitzung_2020-07-17.pdf</w:t>
      </w:r>
    </w:p>
    <w:p>
      <w:r>
        <w:t>Anzahl der Vorkommen von 'Nachweis':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rne </w:t>
      </w:r>
      <w:r>
        <w:rPr>
          <w:sz w:val="24"/>
        </w:rPr>
        <w:t xml:space="preserve">nehmen </w:t>
      </w:r>
      <w:r>
        <w:rPr>
          <w:sz w:val="24"/>
        </w:rPr>
        <w:t xml:space="preserve">diese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Partizipativen </w:t>
      </w:r>
      <w:r>
        <w:rPr>
          <w:sz w:val="24"/>
        </w:rPr>
        <w:t xml:space="preserve">Gruppe </w:t>
      </w:r>
      <w:r>
        <w:rPr>
          <w:sz w:val="24"/>
        </w:rPr>
        <w:t xml:space="preserve">teil. </w:t>
      </w:r>
      <w:r>
        <w:rPr>
          <w:sz w:val="24"/>
        </w:rPr>
        <w:t xml:space="preserve">ToDo: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Interesse. </w:t>
      </w:r>
      <w:r>
        <w:rPr>
          <w:sz w:val="24"/>
        </w:rPr>
        <w:t xml:space="preserve">Jemanden </w:t>
      </w:r>
      <w:r>
        <w:rPr>
          <w:sz w:val="24"/>
        </w:rPr>
        <w:t xml:space="preserve">aus </w:t>
      </w:r>
      <w:r>
        <w:rPr>
          <w:sz w:val="24"/>
        </w:rPr>
        <w:t xml:space="preserve">dieser </w:t>
      </w:r>
      <w:r>
        <w:rPr>
          <w:sz w:val="24"/>
        </w:rPr>
        <w:t xml:space="preserve">Gruppe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Krisenstab </w:t>
      </w:r>
      <w:r>
        <w:rPr>
          <w:sz w:val="24"/>
        </w:rPr>
        <w:t xml:space="preserve">zum </w:t>
      </w:r>
      <w:r>
        <w:rPr>
          <w:sz w:val="24"/>
        </w:rPr>
        <w:t xml:space="preserve">Vortragen </w:t>
      </w:r>
      <w:r>
        <w:rPr>
          <w:sz w:val="24"/>
        </w:rPr>
        <w:t xml:space="preserve">einladen. </w:t>
      </w:r>
      <w:r>
        <w:rPr>
          <w:sz w:val="24"/>
        </w:rPr>
        <w:t xml:space="preserve">ZIG/ </w:t>
      </w:r>
      <w:r>
        <w:rPr>
          <w:sz w:val="24"/>
        </w:rPr>
        <w:t xml:space="preserve">FG34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· </w:t>
      </w:r>
      <w:r>
        <w:rPr>
          <w:sz w:val="24"/>
        </w:rPr>
        <w:t xml:space="preserve">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Surveillance: </w:t>
      </w:r>
      <w:r>
        <w:rPr>
          <w:sz w:val="24"/>
        </w:rPr>
        <w:t xml:space="preserve">1 </w:t>
      </w:r>
      <w:r>
        <w:rPr>
          <w:sz w:val="24"/>
        </w:rPr>
        <w:t xml:space="preserve">Parainfluenza, </w:t>
      </w:r>
      <w:r>
        <w:rPr>
          <w:sz w:val="24"/>
        </w:rPr>
        <w:t xml:space="preserve">0 </w:t>
      </w:r>
      <w:r>
        <w:rPr>
          <w:sz w:val="24"/>
        </w:rPr>
        <w:t xml:space="preserve">SARS-CoV-2 </w:t>
      </w:r>
      <w:r>
        <w:rPr>
          <w:sz w:val="24"/>
        </w:rPr>
        <w:t xml:space="preserve">seit </w:t>
      </w:r>
      <w:r>
        <w:rPr>
          <w:sz w:val="24"/>
        </w:rPr>
        <w:t xml:space="preserve">April </w:t>
      </w:r>
      <w:r>
        <w:rPr>
          <w:sz w:val="24"/>
        </w:rPr>
        <w:t xml:space="preserve">Viele </w:t>
      </w:r>
      <w:r>
        <w:rPr>
          <w:sz w:val="24"/>
        </w:rPr>
        <w:t xml:space="preserve">Einsendung </w:t>
      </w:r>
      <w:r>
        <w:rPr>
          <w:sz w:val="24"/>
        </w:rPr>
        <w:t xml:space="preserve">von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Kindern, </w:t>
      </w:r>
      <w:r>
        <w:rPr>
          <w:sz w:val="24"/>
        </w:rPr>
        <w:t xml:space="preserve">Rhinovirus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sonst </w:t>
      </w:r>
      <w:r>
        <w:rPr>
          <w:sz w:val="24"/>
        </w:rPr>
        <w:t xml:space="preserve">ToDo: </w:t>
      </w:r>
      <w:r>
        <w:rPr>
          <w:sz w:val="24"/>
        </w:rPr>
        <w:t xml:space="preserve">FG17 </w:t>
      </w:r>
      <w:r>
        <w:rPr>
          <w:sz w:val="24"/>
        </w:rPr>
        <w:t xml:space="preserve">berichtet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einen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Virennachweise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Vorjahren </w:t>
      </w:r>
      <w:r>
        <w:rPr>
          <w:sz w:val="24"/>
        </w:rPr>
        <w:t xml:space="preserve">ZBS1/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· </w:t>
      </w:r>
      <w:r>
        <w:rPr>
          <w:sz w:val="24"/>
        </w:rPr>
        <w:t xml:space="preserve">Begleitpapier </w:t>
      </w:r>
      <w:r>
        <w:rPr>
          <w:sz w:val="24"/>
        </w:rPr>
        <w:t xml:space="preserve">zu </w:t>
      </w:r>
      <w:r>
        <w:rPr>
          <w:sz w:val="24"/>
        </w:rPr>
        <w:t xml:space="preserve">Entlassungskriterien </w:t>
      </w:r>
      <w:r>
        <w:rPr>
          <w:sz w:val="24"/>
        </w:rPr>
        <w:t xml:space="preserve">wurde </w:t>
      </w:r>
      <w:r>
        <w:rPr>
          <w:sz w:val="24"/>
        </w:rPr>
        <w:t xml:space="preserve">angepasst </w:t>
      </w:r>
      <w:r>
        <w:rPr>
          <w:sz w:val="24"/>
        </w:rPr>
        <w:t xml:space="preserve">und </w:t>
      </w:r>
      <w:r>
        <w:rPr>
          <w:sz w:val="24"/>
        </w:rPr>
        <w:t xml:space="preserve">jetzt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Anpassungen </w:t>
      </w:r>
      <w:r>
        <w:rPr>
          <w:sz w:val="24"/>
        </w:rPr>
        <w:t xml:space="preserve">erfolgten </w:t>
      </w:r>
      <w:r>
        <w:rPr>
          <w:sz w:val="24"/>
        </w:rPr>
        <w:t xml:space="preserve">in </w:t>
      </w:r>
      <w:r>
        <w:rPr>
          <w:sz w:val="24"/>
        </w:rPr>
        <w:t xml:space="preserve">folgenden </w:t>
      </w:r>
      <w:r>
        <w:rPr>
          <w:sz w:val="24"/>
        </w:rPr>
        <w:t xml:space="preserve">Themen: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hohe </w:t>
      </w:r>
      <w:r>
        <w:rPr>
          <w:sz w:val="24"/>
        </w:rPr>
        <w:t xml:space="preserve">Ct-Wert </w:t>
      </w:r>
      <w:r>
        <w:rPr>
          <w:sz w:val="24"/>
        </w:rPr>
        <w:t xml:space="preserve">o </w:t>
      </w:r>
      <w:r>
        <w:rPr>
          <w:sz w:val="24"/>
        </w:rPr>
        <w:t xml:space="preserve">adressiert </w:t>
      </w:r>
      <w:r>
        <w:rPr>
          <w:sz w:val="24"/>
        </w:rPr>
        <w:t xml:space="preserve">auch </w:t>
      </w:r>
      <w:r>
        <w:rPr>
          <w:sz w:val="24"/>
        </w:rPr>
        <w:t xml:space="preserve">Langzeit </w:t>
      </w:r>
      <w:r>
        <w:rPr>
          <w:sz w:val="24"/>
        </w:rPr>
        <w:t xml:space="preserve">Positive </w:t>
      </w:r>
      <w:r>
        <w:rPr>
          <w:sz w:val="24"/>
        </w:rPr>
        <w:t xml:space="preserve">o </w:t>
      </w:r>
      <w:r>
        <w:rPr>
          <w:sz w:val="24"/>
        </w:rPr>
        <w:t xml:space="preserve">Dexamethason </w:t>
      </w:r>
      <w:r>
        <w:rPr>
          <w:sz w:val="24"/>
        </w:rPr>
        <w:t xml:space="preserve">vs. </w:t>
      </w:r>
      <w:r>
        <w:rPr>
          <w:sz w:val="24"/>
        </w:rPr>
        <w:t xml:space="preserve">Remdesivir </w:t>
      </w:r>
      <w:r>
        <w:rPr>
          <w:sz w:val="24"/>
        </w:rPr>
        <w:t xml:space="preserve">für </w:t>
      </w:r>
      <w:r>
        <w:rPr>
          <w:sz w:val="24"/>
        </w:rPr>
        <w:t xml:space="preserve">klinischen </w:t>
      </w:r>
      <w:r>
        <w:rPr>
          <w:sz w:val="24"/>
        </w:rPr>
        <w:t xml:space="preserve">Outcome </w:t>
      </w:r>
      <w:r>
        <w:rPr>
          <w:sz w:val="24"/>
        </w:rPr>
        <w:t xml:space="preserve">entscheidend </w:t>
      </w:r>
      <w:r>
        <w:rPr>
          <w:sz w:val="24"/>
        </w:rPr>
        <w:t xml:space="preserve">die </w:t>
      </w:r>
      <w:r>
        <w:rPr>
          <w:sz w:val="24"/>
        </w:rPr>
        <w:t xml:space="preserve">zwei </w:t>
      </w:r>
      <w:r>
        <w:rPr>
          <w:sz w:val="24"/>
        </w:rPr>
        <w:t xml:space="preserve">Medis </w:t>
      </w:r>
      <w:r>
        <w:rPr>
          <w:sz w:val="24"/>
        </w:rPr>
        <w:t xml:space="preserve">zu </w:t>
      </w:r>
      <w:r>
        <w:rPr>
          <w:sz w:val="24"/>
        </w:rPr>
        <w:t xml:space="preserve">vergleichen </w:t>
      </w:r>
      <w:r>
        <w:rPr>
          <w:sz w:val="24"/>
        </w:rPr>
        <w:t xml:space="preserve">o </w:t>
      </w:r>
      <w:r>
        <w:rPr>
          <w:sz w:val="24"/>
        </w:rPr>
        <w:t xml:space="preserve">viel </w:t>
      </w:r>
      <w:r>
        <w:rPr>
          <w:sz w:val="24"/>
        </w:rPr>
        <w:t xml:space="preserve">mehr </w:t>
      </w:r>
      <w:r>
        <w:rPr>
          <w:sz w:val="24"/>
        </w:rPr>
        <w:t xml:space="preserve">Covid-19 </w:t>
      </w:r>
      <w:r>
        <w:rPr>
          <w:sz w:val="24"/>
        </w:rPr>
        <w:t xml:space="preserve">Patienten </w:t>
      </w:r>
      <w:r>
        <w:rPr>
          <w:sz w:val="24"/>
        </w:rPr>
        <w:t xml:space="preserve">müsse </w:t>
      </w:r>
    </w:p>
    <w:p>
      <w:r>
        <w:t>*****</w:t>
      </w:r>
    </w:p>
    <w:p>
      <w:pPr>
        <w:pStyle w:val="Heading1"/>
      </w:pPr>
      <w:r>
        <w:t>222_Ergebnisprotokoll_Krisenstabssitzung_2020-07-20.pdf</w:t>
      </w:r>
    </w:p>
    <w:p>
      <w:r>
        <w:t>Anzahl der Vorkommen von 'Nachweis':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Kommunizieren, </w:t>
      </w:r>
      <w:r>
        <w:rPr>
          <w:sz w:val="24"/>
        </w:rPr>
        <w:t xml:space="preserve">damit </w:t>
      </w:r>
      <w:r>
        <w:rPr>
          <w:sz w:val="24"/>
        </w:rPr>
        <w:t xml:space="preserve">Umsetzung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Praxis </w:t>
      </w:r>
      <w:r>
        <w:rPr>
          <w:sz w:val="24"/>
        </w:rPr>
        <w:t xml:space="preserve">klappt. </w:t>
      </w:r>
      <w:r>
        <w:rPr>
          <w:sz w:val="24"/>
        </w:rPr>
        <w:t xml:space="preserve">· </w:t>
      </w:r>
      <w:r>
        <w:rPr>
          <w:sz w:val="24"/>
        </w:rPr>
        <w:t xml:space="preserve">Testschema </w:t>
      </w:r>
      <w:r>
        <w:rPr>
          <w:sz w:val="24"/>
        </w:rPr>
        <w:t xml:space="preserve">für </w:t>
      </w:r>
      <w:r>
        <w:rPr>
          <w:sz w:val="24"/>
        </w:rPr>
        <w:t xml:space="preserve">Reiserückkehrer </w:t>
      </w:r>
      <w:r>
        <w:rPr>
          <w:sz w:val="24"/>
        </w:rPr>
        <w:t xml:space="preserve">· </w:t>
      </w:r>
      <w:r>
        <w:rPr>
          <w:sz w:val="24"/>
        </w:rPr>
        <w:t xml:space="preserve">unsere </w:t>
      </w:r>
      <w:r>
        <w:rPr>
          <w:sz w:val="24"/>
        </w:rPr>
        <w:t xml:space="preserve">Haltung </w:t>
      </w:r>
      <w:r>
        <w:rPr>
          <w:sz w:val="24"/>
        </w:rPr>
        <w:t xml:space="preserve">zu </w:t>
      </w:r>
      <w:r>
        <w:rPr>
          <w:sz w:val="24"/>
        </w:rPr>
        <w:t xml:space="preserve">privaten </w:t>
      </w:r>
      <w:r>
        <w:rPr>
          <w:sz w:val="24"/>
        </w:rPr>
        <w:t xml:space="preserve">Selbstabstrichtests </w:t>
      </w:r>
      <w:r>
        <w:rPr>
          <w:sz w:val="24"/>
        </w:rPr>
        <w:t xml:space="preserve">· </w:t>
      </w:r>
      <w:r>
        <w:rPr>
          <w:sz w:val="24"/>
        </w:rPr>
        <w:t xml:space="preserve">inwieweit </w:t>
      </w:r>
      <w:r>
        <w:rPr>
          <w:sz w:val="24"/>
        </w:rPr>
        <w:t xml:space="preserve">wir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Empfehlungen </w:t>
      </w:r>
      <w:r>
        <w:rPr>
          <w:sz w:val="24"/>
        </w:rPr>
        <w:t xml:space="preserve">ansprechen </w:t>
      </w:r>
      <w:r>
        <w:rPr>
          <w:sz w:val="24"/>
        </w:rPr>
        <w:t xml:space="preserve">· </w:t>
      </w:r>
      <w:r>
        <w:rPr>
          <w:sz w:val="24"/>
        </w:rPr>
        <w:t xml:space="preserve">Testung </w:t>
      </w:r>
      <w:r>
        <w:rPr>
          <w:sz w:val="24"/>
        </w:rPr>
        <w:t xml:space="preserve">des </w:t>
      </w:r>
      <w:r>
        <w:rPr>
          <w:sz w:val="24"/>
        </w:rPr>
        <w:t xml:space="preserve">Abwassers </w:t>
      </w:r>
      <w:r>
        <w:rPr>
          <w:sz w:val="24"/>
        </w:rPr>
        <w:t xml:space="preserve">in </w:t>
      </w:r>
      <w:r>
        <w:rPr>
          <w:sz w:val="24"/>
        </w:rPr>
        <w:t xml:space="preserve">Gemeinschaftsunterkünften </w:t>
      </w:r>
      <w:r>
        <w:rPr>
          <w:sz w:val="24"/>
        </w:rPr>
        <w:t xml:space="preserve">(GU) </w:t>
      </w:r>
      <w:r>
        <w:rPr>
          <w:sz w:val="24"/>
        </w:rPr>
        <w:t xml:space="preserve">auf </w:t>
      </w:r>
      <w:r>
        <w:rPr>
          <w:sz w:val="24"/>
        </w:rPr>
        <w:t xml:space="preserve">SARS-CoV-2: </w:t>
      </w:r>
      <w:r>
        <w:rPr>
          <w:sz w:val="24"/>
        </w:rPr>
        <w:t xml:space="preserve">o </w:t>
      </w:r>
      <w:r>
        <w:rPr>
          <w:sz w:val="24"/>
        </w:rPr>
        <w:t xml:space="preserve">Island </w:t>
      </w:r>
      <w:r>
        <w:rPr>
          <w:sz w:val="24"/>
        </w:rPr>
        <w:t xml:space="preserve">und </w:t>
      </w:r>
      <w:r>
        <w:rPr>
          <w:sz w:val="24"/>
        </w:rPr>
        <w:t xml:space="preserve">Finnland </w:t>
      </w:r>
      <w:r>
        <w:rPr>
          <w:sz w:val="24"/>
        </w:rPr>
        <w:t xml:space="preserve">haben </w:t>
      </w:r>
      <w:r>
        <w:rPr>
          <w:sz w:val="24"/>
        </w:rPr>
        <w:t xml:space="preserve">Testungen </w:t>
      </w:r>
      <w:r>
        <w:rPr>
          <w:sz w:val="24"/>
        </w:rPr>
        <w:t xml:space="preserve">des </w:t>
      </w:r>
      <w:r>
        <w:rPr>
          <w:sz w:val="24"/>
        </w:rPr>
        <w:t xml:space="preserve">Abwassers </w:t>
      </w:r>
      <w:r>
        <w:rPr>
          <w:sz w:val="24"/>
        </w:rPr>
        <w:t xml:space="preserve">der </w:t>
      </w:r>
      <w:r>
        <w:rPr>
          <w:sz w:val="24"/>
        </w:rPr>
        <w:t xml:space="preserve">GU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durchgeführt. </w:t>
      </w:r>
      <w:r>
        <w:rPr>
          <w:sz w:val="24"/>
        </w:rPr>
        <w:t xml:space="preserve">Idee </w:t>
      </w:r>
      <w:r>
        <w:rPr>
          <w:sz w:val="24"/>
        </w:rPr>
        <w:t xml:space="preserve">findet </w:t>
      </w:r>
      <w:r>
        <w:rPr>
          <w:sz w:val="24"/>
        </w:rPr>
        <w:t xml:space="preserve">Zustimmung </w:t>
      </w:r>
      <w:r>
        <w:rPr>
          <w:sz w:val="24"/>
        </w:rPr>
        <w:t xml:space="preserve">für </w:t>
      </w:r>
      <w:r>
        <w:rPr>
          <w:sz w:val="24"/>
        </w:rPr>
        <w:t xml:space="preserve">Dtl. </w:t>
      </w:r>
      <w:r>
        <w:rPr>
          <w:b/>
          <w:color w:val="FF0000"/>
          <w:sz w:val="24"/>
        </w:rPr>
        <w:t xml:space="preserve">Nachweismethode </w:t>
      </w:r>
      <w:r>
        <w:rPr>
          <w:sz w:val="24"/>
        </w:rPr>
        <w:t xml:space="preserve">sensitiv </w:t>
      </w:r>
      <w:r>
        <w:rPr>
          <w:sz w:val="24"/>
        </w:rPr>
        <w:t xml:space="preserve">genug, </w:t>
      </w:r>
      <w:r>
        <w:rPr>
          <w:sz w:val="24"/>
        </w:rPr>
        <w:t xml:space="preserve">aber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Zugewinn </w:t>
      </w:r>
      <w:r>
        <w:rPr>
          <w:sz w:val="24"/>
        </w:rPr>
        <w:t xml:space="preserve">bei </w:t>
      </w:r>
      <w:r>
        <w:rPr>
          <w:sz w:val="24"/>
        </w:rPr>
        <w:t xml:space="preserve">Früherkennung </w:t>
      </w:r>
      <w:r>
        <w:rPr>
          <w:sz w:val="24"/>
        </w:rPr>
        <w:t xml:space="preserve">liefert </w:t>
      </w:r>
      <w:r>
        <w:rPr>
          <w:sz w:val="24"/>
        </w:rPr>
        <w:t xml:space="preserve">ist </w:t>
      </w:r>
      <w:r>
        <w:rPr>
          <w:sz w:val="24"/>
        </w:rPr>
        <w:t xml:space="preserve">zweifelhaft. </w:t>
      </w:r>
      <w:r>
        <w:rPr>
          <w:sz w:val="24"/>
        </w:rPr>
        <w:t xml:space="preserve">o </w:t>
      </w:r>
      <w:r>
        <w:rPr>
          <w:sz w:val="24"/>
        </w:rPr>
        <w:t xml:space="preserve">(Abt.1) </w:t>
      </w:r>
      <w:r>
        <w:rPr>
          <w:sz w:val="24"/>
        </w:rPr>
        <w:t xml:space="preserve">und </w:t>
      </w:r>
      <w:r>
        <w:rPr>
          <w:sz w:val="24"/>
        </w:rPr>
        <w:t xml:space="preserve">BUA </w:t>
      </w:r>
      <w:r>
        <w:rPr>
          <w:sz w:val="24"/>
        </w:rPr>
        <w:t xml:space="preserve">große </w:t>
      </w:r>
      <w:r>
        <w:rPr>
          <w:sz w:val="24"/>
        </w:rPr>
        <w:t xml:space="preserve">Expertise </w:t>
      </w:r>
      <w:r>
        <w:rPr>
          <w:sz w:val="24"/>
        </w:rPr>
        <w:t xml:space="preserve">ToDo: </w:t>
      </w:r>
      <w:r>
        <w:rPr>
          <w:sz w:val="24"/>
        </w:rPr>
        <w:t xml:space="preserve">klare </w:t>
      </w:r>
      <w:r>
        <w:rPr>
          <w:sz w:val="24"/>
        </w:rPr>
        <w:t xml:space="preserve">Stellung/Position </w:t>
      </w:r>
      <w:r>
        <w:rPr>
          <w:sz w:val="24"/>
        </w:rPr>
        <w:t xml:space="preserve">dazu </w:t>
      </w:r>
      <w:r>
        <w:rPr>
          <w:sz w:val="24"/>
        </w:rPr>
        <w:t xml:space="preserve">erarbeiten; </w:t>
      </w:r>
      <w:r>
        <w:rPr>
          <w:sz w:val="24"/>
        </w:rPr>
        <w:t xml:space="preserve">hatte </w:t>
      </w:r>
      <w:r>
        <w:rPr>
          <w:sz w:val="24"/>
        </w:rPr>
        <w:t xml:space="preserve">kleine </w:t>
      </w:r>
      <w:r>
        <w:rPr>
          <w:sz w:val="24"/>
        </w:rPr>
        <w:t xml:space="preserve">Anfrage </w:t>
      </w:r>
      <w:r>
        <w:rPr>
          <w:sz w:val="24"/>
        </w:rPr>
        <w:t xml:space="preserve">zu </w:t>
      </w:r>
      <w:r>
        <w:rPr>
          <w:sz w:val="24"/>
        </w:rPr>
        <w:t xml:space="preserve">vergleichbarem </w:t>
      </w:r>
      <w:r>
        <w:rPr>
          <w:sz w:val="24"/>
        </w:rPr>
        <w:t xml:space="preserve">Thema. </w:t>
      </w:r>
      <w:r>
        <w:rPr>
          <w:sz w:val="24"/>
        </w:rPr>
        <w:t xml:space="preserve">·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FG36/alle </w:t>
      </w:r>
      <w:r>
        <w:rPr>
          <w:sz w:val="24"/>
        </w:rPr>
        <w:t xml:space="preserve">/Presse </w:t>
      </w:r>
      <w:r>
        <w:rPr>
          <w:sz w:val="24"/>
        </w:rPr>
        <w:t xml:space="preserve">/Inst.- </w:t>
      </w:r>
      <w:r>
        <w:rPr>
          <w:sz w:val="24"/>
        </w:rPr>
        <w:t xml:space="preserve">leitung/Abt.3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ZIG/ </w:t>
      </w:r>
      <w:r>
        <w:rPr>
          <w:sz w:val="24"/>
        </w:rPr>
        <w:t xml:space="preserve">FG34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L </w:t>
      </w:r>
    </w:p>
    <w:p>
      <w:r>
        <w:t>*****</w:t>
      </w:r>
    </w:p>
    <w:p>
      <w:pPr>
        <w:pStyle w:val="Heading1"/>
      </w:pPr>
      <w:r>
        <w:t>224_Ergebnisprotokoll_Krisenstabssitzung_2020-07-22.pdf</w:t>
      </w:r>
    </w:p>
    <w:p>
      <w:r>
        <w:t>Anzahl der Vorkommen von 'Nachweis':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·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Rhinovirus-Nachweise, </w:t>
      </w:r>
      <w:r>
        <w:rPr>
          <w:sz w:val="24"/>
        </w:rPr>
        <w:t xml:space="preserve">weitere </w:t>
      </w:r>
      <w:r>
        <w:rPr>
          <w:sz w:val="24"/>
        </w:rPr>
        <w:t xml:space="preserve">Viren </w:t>
      </w:r>
      <w:r>
        <w:rPr>
          <w:sz w:val="24"/>
        </w:rPr>
        <w:t xml:space="preserve">wurden </w:t>
      </w:r>
      <w:r>
        <w:rPr>
          <w:sz w:val="24"/>
        </w:rPr>
        <w:t xml:space="preserve">nicht </w:t>
      </w:r>
      <w:r>
        <w:rPr>
          <w:sz w:val="24"/>
        </w:rPr>
        <w:t xml:space="preserve">nachgewiesen. </w:t>
      </w:r>
      <w:r>
        <w:rPr>
          <w:sz w:val="24"/>
        </w:rPr>
        <w:t xml:space="preserve">·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Unterstützung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Konsiliarlabor </w:t>
      </w:r>
      <w:r>
        <w:rPr>
          <w:sz w:val="24"/>
        </w:rPr>
        <w:t xml:space="preserve">wurde </w:t>
      </w:r>
      <w:r>
        <w:rPr>
          <w:sz w:val="24"/>
        </w:rPr>
        <w:t xml:space="preserve">CORONA-MONITORING </w:t>
      </w:r>
      <w:r>
        <w:rPr>
          <w:sz w:val="24"/>
        </w:rPr>
        <w:t xml:space="preserve">lokal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sz w:val="24"/>
        </w:rPr>
        <w:t xml:space="preserve">Abt. </w:t>
      </w:r>
      <w:r>
        <w:rPr>
          <w:sz w:val="24"/>
        </w:rPr>
        <w:t xml:space="preserve">2 </w:t>
      </w:r>
      <w:r>
        <w:rPr>
          <w:sz w:val="24"/>
        </w:rPr>
        <w:t xml:space="preserve">bisher </w:t>
      </w:r>
      <w:r>
        <w:rPr>
          <w:sz w:val="24"/>
        </w:rPr>
        <w:t xml:space="preserve">gegenüber </w:t>
      </w:r>
      <w:r>
        <w:rPr>
          <w:sz w:val="24"/>
        </w:rPr>
        <w:t xml:space="preserve">der </w:t>
      </w:r>
      <w:r>
        <w:rPr>
          <w:sz w:val="24"/>
        </w:rPr>
        <w:t xml:space="preserve">SeBluCo-Studie </w:t>
      </w:r>
      <w:r>
        <w:rPr>
          <w:sz w:val="24"/>
        </w:rPr>
        <w:t xml:space="preserve">priorisiert. </w:t>
      </w:r>
      <w:r>
        <w:rPr>
          <w:sz w:val="24"/>
        </w:rPr>
        <w:t xml:space="preserve">Das </w:t>
      </w:r>
      <w:r>
        <w:rPr>
          <w:sz w:val="24"/>
        </w:rPr>
        <w:t xml:space="preserve">Konsiliarlabor </w:t>
      </w:r>
      <w:r>
        <w:rPr>
          <w:sz w:val="24"/>
        </w:rPr>
        <w:t xml:space="preserve">hat </w:t>
      </w:r>
      <w:r>
        <w:rPr>
          <w:sz w:val="24"/>
        </w:rPr>
        <w:t xml:space="preserve">aber </w:t>
      </w:r>
      <w:r>
        <w:rPr>
          <w:sz w:val="24"/>
        </w:rPr>
        <w:t xml:space="preserve">inzwischen </w:t>
      </w:r>
      <w:r>
        <w:rPr>
          <w:sz w:val="24"/>
        </w:rPr>
        <w:t xml:space="preserve">freie </w:t>
      </w:r>
      <w:r>
        <w:rPr>
          <w:sz w:val="24"/>
        </w:rPr>
        <w:t xml:space="preserve">Kapazitäten </w:t>
      </w:r>
      <w:r>
        <w:rPr>
          <w:sz w:val="24"/>
        </w:rPr>
        <w:t xml:space="preserve">zurückgemeldet. </w:t>
      </w:r>
      <w:r>
        <w:rPr>
          <w:sz w:val="24"/>
        </w:rPr>
        <w:t xml:space="preserve">Diese </w:t>
      </w:r>
      <w:r>
        <w:rPr>
          <w:sz w:val="24"/>
        </w:rPr>
        <w:t xml:space="preserve">können </w:t>
      </w:r>
      <w:r>
        <w:rPr>
          <w:sz w:val="24"/>
        </w:rPr>
        <w:t xml:space="preserve">für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weiteren </w:t>
      </w:r>
      <w:r>
        <w:rPr>
          <w:sz w:val="24"/>
        </w:rPr>
        <w:t xml:space="preserve">Studien </w:t>
      </w:r>
      <w:r>
        <w:rPr>
          <w:sz w:val="24"/>
        </w:rPr>
        <w:t xml:space="preserve">genutzt </w:t>
      </w:r>
      <w:r>
        <w:rPr>
          <w:sz w:val="24"/>
        </w:rPr>
        <w:t xml:space="preserve">werden. </w:t>
      </w:r>
      <w:r>
        <w:rPr>
          <w:sz w:val="24"/>
        </w:rPr>
        <w:t xml:space="preserve">·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29 </w:t>
      </w:r>
      <w:r>
        <w:rPr>
          <w:sz w:val="24"/>
        </w:rPr>
        <w:t xml:space="preserve">wurden </w:t>
      </w:r>
      <w:r>
        <w:rPr>
          <w:sz w:val="24"/>
        </w:rPr>
        <w:t xml:space="preserve">nach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RKI-Testlaborabfr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rate </w:t>
      </w:r>
      <w:r>
        <w:rPr>
          <w:sz w:val="24"/>
        </w:rPr>
        <w:t xml:space="preserve">liegt </w:t>
      </w:r>
      <w:r>
        <w:rPr>
          <w:sz w:val="24"/>
        </w:rPr>
        <w:t xml:space="preserve">seit </w:t>
      </w:r>
      <w:r>
        <w:rPr>
          <w:sz w:val="24"/>
        </w:rPr>
        <w:t xml:space="preserve">ein </w:t>
      </w:r>
      <w:r>
        <w:rPr>
          <w:sz w:val="24"/>
        </w:rPr>
        <w:t xml:space="preserve">paar </w:t>
      </w:r>
      <w:r>
        <w:rPr>
          <w:sz w:val="24"/>
        </w:rPr>
        <w:t xml:space="preserve">Wochen </w:t>
      </w:r>
      <w:r>
        <w:rPr>
          <w:sz w:val="24"/>
        </w:rPr>
        <w:t xml:space="preserve">konstant </w:t>
      </w:r>
      <w:r>
        <w:rPr>
          <w:sz w:val="24"/>
        </w:rPr>
        <w:t xml:space="preserve">bei </w:t>
      </w:r>
      <w:r>
        <w:rPr>
          <w:sz w:val="24"/>
        </w:rPr>
        <w:t xml:space="preserve">0,6). </w:t>
      </w:r>
      <w:r>
        <w:rPr>
          <w:sz w:val="24"/>
        </w:rPr>
        <w:t xml:space="preserve">Es </w:t>
      </w:r>
      <w:r>
        <w:rPr>
          <w:sz w:val="24"/>
        </w:rPr>
        <w:t xml:space="preserve">gaben </w:t>
      </w:r>
      <w:r>
        <w:rPr>
          <w:sz w:val="24"/>
        </w:rPr>
        <w:t xml:space="preserve">145 </w:t>
      </w:r>
      <w:r>
        <w:rPr>
          <w:sz w:val="24"/>
        </w:rPr>
        <w:t xml:space="preserve">Labore </w:t>
      </w:r>
      <w:r>
        <w:rPr>
          <w:sz w:val="24"/>
        </w:rPr>
        <w:t xml:space="preserve">in </w:t>
      </w:r>
      <w:r>
        <w:rPr>
          <w:sz w:val="24"/>
        </w:rPr>
        <w:t xml:space="preserve">KW29 </w:t>
      </w:r>
      <w:r>
        <w:rPr>
          <w:sz w:val="24"/>
        </w:rPr>
        <w:t xml:space="preserve">prognostisch </w:t>
      </w:r>
      <w:r>
        <w:rPr>
          <w:sz w:val="24"/>
        </w:rPr>
        <w:t xml:space="preserve">an,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folgenden </w:t>
      </w:r>
      <w:r>
        <w:rPr>
          <w:sz w:val="24"/>
        </w:rPr>
        <w:t xml:space="preserve">Woche </w:t>
      </w:r>
      <w:r>
        <w:rPr>
          <w:sz w:val="24"/>
        </w:rPr>
        <w:t xml:space="preserve">(KW30) </w:t>
      </w:r>
      <w:r>
        <w:rPr>
          <w:sz w:val="24"/>
        </w:rPr>
        <w:t xml:space="preserve">Kapazitäten </w:t>
      </w:r>
      <w:r>
        <w:rPr>
          <w:sz w:val="24"/>
        </w:rPr>
        <w:t xml:space="preserve">für </w:t>
      </w:r>
      <w:r>
        <w:rPr>
          <w:sz w:val="24"/>
        </w:rPr>
        <w:t xml:space="preserve">insgesamt </w:t>
      </w:r>
      <w:r>
        <w:rPr>
          <w:sz w:val="24"/>
        </w:rPr>
        <w:t xml:space="preserve">177,687 </w:t>
      </w:r>
      <w:r>
        <w:rPr>
          <w:sz w:val="24"/>
        </w:rPr>
        <w:t xml:space="preserve">Tests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zu </w:t>
      </w:r>
      <w:r>
        <w:rPr>
          <w:sz w:val="24"/>
        </w:rPr>
        <w:t xml:space="preserve">haben. </w:t>
      </w:r>
      <w:r>
        <w:rPr>
          <w:sz w:val="24"/>
        </w:rPr>
        <w:t xml:space="preserve">Alle </w:t>
      </w:r>
      <w:r>
        <w:rPr>
          <w:sz w:val="24"/>
        </w:rPr>
        <w:t xml:space="preserve">145 </w:t>
      </w:r>
      <w:r>
        <w:rPr>
          <w:sz w:val="24"/>
        </w:rPr>
        <w:t xml:space="preserve">übermittelnden </w:t>
      </w:r>
      <w:r>
        <w:rPr>
          <w:sz w:val="24"/>
        </w:rPr>
        <w:t xml:space="preserve">Labore </w:t>
      </w:r>
      <w:r>
        <w:rPr>
          <w:sz w:val="24"/>
        </w:rPr>
        <w:t xml:space="preserve">machten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ihren </w:t>
      </w:r>
      <w:r>
        <w:rPr>
          <w:sz w:val="24"/>
        </w:rPr>
        <w:t xml:space="preserve">Arbeitstagen </w:t>
      </w:r>
      <w:r>
        <w:rPr>
          <w:sz w:val="24"/>
        </w:rPr>
        <w:t xml:space="preserve">pro </w:t>
      </w:r>
      <w:r>
        <w:rPr>
          <w:sz w:val="24"/>
        </w:rPr>
        <w:t xml:space="preserve">Woche, </w:t>
      </w:r>
      <w:r>
        <w:rPr>
          <w:sz w:val="24"/>
        </w:rPr>
        <w:t xml:space="preserve">die </w:t>
      </w:r>
      <w:r>
        <w:rPr>
          <w:sz w:val="24"/>
        </w:rPr>
        <w:t xml:space="preserve">zwischen </w:t>
      </w:r>
      <w:r>
        <w:rPr>
          <w:sz w:val="24"/>
        </w:rPr>
        <w:t xml:space="preserve">4 </w:t>
      </w:r>
      <w:r>
        <w:rPr>
          <w:sz w:val="24"/>
        </w:rPr>
        <w:t xml:space="preserve">bis </w:t>
      </w:r>
      <w:r>
        <w:rPr>
          <w:sz w:val="24"/>
        </w:rPr>
        <w:t xml:space="preserve">7 </w:t>
      </w:r>
      <w:r>
        <w:rPr>
          <w:sz w:val="24"/>
        </w:rPr>
        <w:t xml:space="preserve">Arbeitstagen </w:t>
      </w:r>
      <w:r>
        <w:rPr>
          <w:sz w:val="24"/>
        </w:rPr>
        <w:t xml:space="preserve">lagen, </w:t>
      </w:r>
      <w:r>
        <w:rPr>
          <w:sz w:val="24"/>
        </w:rPr>
        <w:t xml:space="preserve">daraus </w:t>
      </w:r>
      <w:r>
        <w:rPr>
          <w:sz w:val="24"/>
        </w:rPr>
        <w:t xml:space="preserve">resultiert </w:t>
      </w:r>
      <w:r>
        <w:rPr>
          <w:sz w:val="24"/>
        </w:rPr>
        <w:t xml:space="preserve">eine </w:t>
      </w:r>
      <w:r>
        <w:rPr>
          <w:sz w:val="24"/>
        </w:rPr>
        <w:t xml:space="preserve">Testkapazität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1.200.000 </w:t>
      </w:r>
      <w:r>
        <w:rPr>
          <w:sz w:val="24"/>
        </w:rPr>
        <w:t xml:space="preserve">durchführbaren </w:t>
      </w:r>
      <w:r>
        <w:rPr>
          <w:sz w:val="24"/>
        </w:rPr>
        <w:t xml:space="preserve">PCR-Tests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SARS-CoV-2. </w:t>
      </w:r>
      <w:r>
        <w:rPr>
          <w:sz w:val="24"/>
        </w:rPr>
        <w:t xml:space="preserve">· </w:t>
      </w:r>
      <w:r>
        <w:rPr>
          <w:sz w:val="24"/>
        </w:rPr>
        <w:t xml:space="preserve">FG17 </w:t>
      </w:r>
      <w:r>
        <w:rPr>
          <w:sz w:val="24"/>
        </w:rPr>
        <w:t xml:space="preserve">FG34 </w:t>
      </w:r>
      <w:r>
        <w:rPr>
          <w:sz w:val="24"/>
        </w:rPr>
        <w:t xml:space="preserve">FG32 </w:t>
      </w:r>
      <w:r>
        <w:rPr>
          <w:sz w:val="24"/>
        </w:rPr>
        <w:t xml:space="preserve">FG37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· </w:t>
      </w:r>
      <w:r>
        <w:rPr>
          <w:sz w:val="24"/>
        </w:rPr>
        <w:t xml:space="preserve">Ein </w:t>
      </w:r>
      <w:r>
        <w:rPr>
          <w:sz w:val="24"/>
        </w:rPr>
        <w:t xml:space="preserve">zentrales </w:t>
      </w:r>
      <w:r>
        <w:rPr>
          <w:sz w:val="24"/>
        </w:rPr>
        <w:t xml:space="preserve">Dokument </w:t>
      </w:r>
      <w:r>
        <w:rPr>
          <w:sz w:val="24"/>
        </w:rPr>
        <w:t xml:space="preserve">stellen </w:t>
      </w:r>
      <w:r>
        <w:rPr>
          <w:sz w:val="24"/>
        </w:rPr>
        <w:t xml:space="preserve">die </w:t>
      </w:r>
      <w:r>
        <w:rPr>
          <w:sz w:val="24"/>
        </w:rPr>
        <w:t xml:space="preserve">Therapiehinweise </w:t>
      </w:r>
      <w:r>
        <w:rPr>
          <w:sz w:val="24"/>
        </w:rPr>
        <w:t xml:space="preserve">des </w:t>
      </w:r>
      <w:r>
        <w:rPr>
          <w:sz w:val="24"/>
        </w:rPr>
        <w:t xml:space="preserve">STAKOB </w:t>
      </w:r>
      <w:r>
        <w:rPr>
          <w:sz w:val="24"/>
        </w:rPr>
        <w:t xml:space="preserve">dar, </w:t>
      </w:r>
      <w:r>
        <w:rPr>
          <w:sz w:val="24"/>
        </w:rPr>
        <w:t xml:space="preserve">die </w:t>
      </w:r>
      <w:r>
        <w:rPr>
          <w:sz w:val="24"/>
        </w:rPr>
        <w:t xml:space="preserve">erstmalig </w:t>
      </w:r>
      <w:r>
        <w:rPr>
          <w:sz w:val="24"/>
        </w:rPr>
        <w:t xml:space="preserve">eine </w:t>
      </w:r>
      <w:r>
        <w:rPr>
          <w:sz w:val="24"/>
        </w:rPr>
        <w:t xml:space="preserve">Positivempfehlung </w:t>
      </w:r>
      <w:r>
        <w:rPr>
          <w:sz w:val="24"/>
        </w:rPr>
        <w:t xml:space="preserve">für </w:t>
      </w:r>
      <w:r>
        <w:rPr>
          <w:sz w:val="24"/>
        </w:rPr>
        <w:t xml:space="preserve">Remdesivir </w:t>
      </w:r>
      <w:r>
        <w:rPr>
          <w:sz w:val="24"/>
        </w:rPr>
        <w:t xml:space="preserve">und </w:t>
      </w:r>
      <w:r>
        <w:rPr>
          <w:sz w:val="24"/>
        </w:rPr>
        <w:t xml:space="preserve">Dexamethason </w:t>
      </w:r>
      <w:r>
        <w:rPr>
          <w:sz w:val="24"/>
        </w:rPr>
        <w:t xml:space="preserve">enthalten. </w:t>
      </w:r>
      <w:r>
        <w:rPr>
          <w:sz w:val="24"/>
        </w:rPr>
        <w:t xml:space="preserve">Pre-Print-Dokumente </w:t>
      </w:r>
      <w:r>
        <w:rPr>
          <w:sz w:val="24"/>
        </w:rPr>
        <w:t xml:space="preserve">sollen </w:t>
      </w:r>
      <w:r>
        <w:rPr>
          <w:sz w:val="24"/>
        </w:rPr>
        <w:t xml:space="preserve">regelmäßig </w:t>
      </w:r>
      <w:r>
        <w:rPr>
          <w:sz w:val="24"/>
        </w:rPr>
        <w:t xml:space="preserve">eingeordnet </w:t>
      </w:r>
      <w:r>
        <w:rPr>
          <w:sz w:val="24"/>
        </w:rPr>
        <w:t xml:space="preserve">werden. </w:t>
      </w:r>
      <w:r>
        <w:rPr>
          <w:sz w:val="24"/>
        </w:rPr>
        <w:t xml:space="preserve">Zusätzlich </w:t>
      </w:r>
      <w:r>
        <w:rPr>
          <w:sz w:val="24"/>
        </w:rPr>
        <w:t xml:space="preserve">werden </w:t>
      </w:r>
      <w:r>
        <w:rPr>
          <w:sz w:val="24"/>
        </w:rPr>
        <w:t xml:space="preserve">regelmäßig </w:t>
      </w:r>
      <w:r>
        <w:rPr>
          <w:sz w:val="24"/>
        </w:rPr>
        <w:t xml:space="preserve">sogenannte </w:t>
      </w:r>
      <w:r>
        <w:rPr>
          <w:sz w:val="24"/>
        </w:rPr>
        <w:t xml:space="preserve">Praxis-Berich </w:t>
      </w:r>
    </w:p>
    <w:p>
      <w:r>
        <w:t>*****</w:t>
      </w:r>
    </w:p>
    <w:p>
      <w:pPr>
        <w:pStyle w:val="Heading1"/>
      </w:pPr>
      <w:r>
        <w:t>228_Ergebnisprotokoll_Krisenstabssitzung_2020-07-27.pdf</w:t>
      </w:r>
    </w:p>
    <w:p>
      <w:r>
        <w:t>Anzahl der Vorkommen von 'Nachweis':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sind </w:t>
      </w:r>
      <w:r>
        <w:rPr>
          <w:sz w:val="24"/>
        </w:rPr>
        <w:t xml:space="preserve">hoch,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zur </w:t>
      </w:r>
      <w:r>
        <w:rPr>
          <w:sz w:val="24"/>
        </w:rPr>
        <w:t xml:space="preserve">Testpopulation </w:t>
      </w:r>
      <w:r>
        <w:rPr>
          <w:sz w:val="24"/>
        </w:rPr>
        <w:t xml:space="preserve">bekannt?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Personen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begründeter </w:t>
      </w:r>
      <w:r>
        <w:rPr>
          <w:sz w:val="24"/>
        </w:rPr>
        <w:t xml:space="preserve">Quarantäne </w:t>
      </w:r>
      <w:r>
        <w:rPr>
          <w:sz w:val="24"/>
        </w:rPr>
        <w:t xml:space="preserve">sind, </w:t>
      </w:r>
      <w:r>
        <w:rPr>
          <w:sz w:val="24"/>
        </w:rPr>
        <w:t xml:space="preserve">Abstriche </w:t>
      </w:r>
      <w:r>
        <w:rPr>
          <w:sz w:val="24"/>
        </w:rPr>
        <w:t xml:space="preserve">werden </w:t>
      </w:r>
      <w:r>
        <w:rPr>
          <w:sz w:val="24"/>
        </w:rPr>
        <w:t xml:space="preserve">durch </w:t>
      </w:r>
      <w:r>
        <w:rPr>
          <w:sz w:val="24"/>
        </w:rPr>
        <w:t xml:space="preserve">GÄ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KP </w:t>
      </w:r>
      <w:r>
        <w:rPr>
          <w:sz w:val="24"/>
        </w:rPr>
        <w:t xml:space="preserve">Management </w:t>
      </w:r>
      <w:r>
        <w:rPr>
          <w:sz w:val="24"/>
        </w:rPr>
        <w:t xml:space="preserve">genommen </w:t>
      </w:r>
      <w:r>
        <w:rPr>
          <w:sz w:val="24"/>
        </w:rPr>
        <w:t xml:space="preserve"> </w:t>
      </w:r>
      <w:r>
        <w:rPr>
          <w:sz w:val="24"/>
        </w:rPr>
        <w:t xml:space="preserve">Freitag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ECDC </w:t>
      </w:r>
      <w:r>
        <w:rPr>
          <w:sz w:val="24"/>
        </w:rPr>
        <w:t xml:space="preserve">Webinar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asymptomatischer </w:t>
      </w:r>
      <w:r>
        <w:rPr>
          <w:sz w:val="24"/>
        </w:rPr>
        <w:t xml:space="preserve">Personen </w:t>
      </w:r>
      <w:r>
        <w:rPr>
          <w:sz w:val="24"/>
        </w:rPr>
        <w:t xml:space="preserve">statt, </w:t>
      </w:r>
      <w:r>
        <w:rPr>
          <w:sz w:val="24"/>
        </w:rPr>
        <w:t xml:space="preserve">AL1 </w:t>
      </w:r>
      <w:r>
        <w:rPr>
          <w:sz w:val="24"/>
        </w:rPr>
        <w:t xml:space="preserve">wird </w:t>
      </w:r>
      <w:r>
        <w:rPr>
          <w:sz w:val="24"/>
        </w:rPr>
        <w:t xml:space="preserve">dort </w:t>
      </w:r>
      <w:r>
        <w:rPr>
          <w:sz w:val="24"/>
        </w:rPr>
        <w:t xml:space="preserve">berichten, </w:t>
      </w:r>
      <w:r>
        <w:rPr>
          <w:sz w:val="24"/>
        </w:rPr>
        <w:t xml:space="preserve">Feedback </w:t>
      </w:r>
      <w:r>
        <w:rPr>
          <w:sz w:val="24"/>
        </w:rPr>
        <w:t xml:space="preserve">von </w:t>
      </w:r>
      <w:r>
        <w:rPr>
          <w:sz w:val="24"/>
        </w:rPr>
        <w:t xml:space="preserve">angeschriebenen </w:t>
      </w:r>
      <w:r>
        <w:rPr>
          <w:sz w:val="24"/>
        </w:rPr>
        <w:t xml:space="preserve">Kollegen </w:t>
      </w:r>
      <w:r>
        <w:rPr>
          <w:sz w:val="24"/>
        </w:rPr>
        <w:t xml:space="preserve">ist </w:t>
      </w:r>
      <w:r>
        <w:rPr>
          <w:sz w:val="24"/>
        </w:rPr>
        <w:t xml:space="preserve">bis </w:t>
      </w:r>
      <w:r>
        <w:rPr>
          <w:sz w:val="24"/>
        </w:rPr>
        <w:t xml:space="preserve">Mittwoch </w:t>
      </w:r>
      <w:r>
        <w:rPr>
          <w:sz w:val="24"/>
        </w:rPr>
        <w:t xml:space="preserve">erwünscht </w:t>
      </w:r>
      <w:r>
        <w:rPr>
          <w:sz w:val="24"/>
        </w:rPr>
        <w:t xml:space="preserve"> </w:t>
      </w:r>
      <w:r>
        <w:rPr>
          <w:sz w:val="24"/>
        </w:rPr>
        <w:t xml:space="preserve">FG17: </w:t>
      </w:r>
      <w:r>
        <w:rPr>
          <w:sz w:val="24"/>
        </w:rPr>
        <w:t xml:space="preserve">nicht </w:t>
      </w:r>
      <w:r>
        <w:rPr>
          <w:sz w:val="24"/>
        </w:rPr>
        <w:t xml:space="preserve">neues, </w:t>
      </w:r>
      <w:r>
        <w:rPr>
          <w:sz w:val="24"/>
        </w:rPr>
        <w:t xml:space="preserve">weiter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Nachweisraten </w:t>
      </w:r>
      <w:r>
        <w:rPr>
          <w:sz w:val="24"/>
        </w:rPr>
        <w:t xml:space="preserve">von </w:t>
      </w:r>
      <w:r>
        <w:rPr>
          <w:sz w:val="24"/>
        </w:rPr>
        <w:t xml:space="preserve">Rhinoviren, </w:t>
      </w:r>
      <w:r>
        <w:rPr>
          <w:sz w:val="24"/>
        </w:rPr>
        <w:t xml:space="preserve">Proben </w:t>
      </w:r>
      <w:r>
        <w:rPr>
          <w:sz w:val="24"/>
        </w:rPr>
        <w:t xml:space="preserve">sind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Erreger </w:t>
      </w:r>
      <w:r>
        <w:rPr>
          <w:sz w:val="24"/>
        </w:rPr>
        <w:t xml:space="preserve">negativ </w:t>
      </w:r>
      <w:r>
        <w:rPr>
          <w:sz w:val="24"/>
        </w:rPr>
        <w:t xml:space="preserve">ZBS1 </w:t>
      </w:r>
      <w:r>
        <w:rPr>
          <w:sz w:val="24"/>
        </w:rPr>
        <w:t xml:space="preserve">AL1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COVRIIN: </w:t>
      </w:r>
      <w:r>
        <w:rPr>
          <w:sz w:val="24"/>
        </w:rPr>
        <w:t xml:space="preserve">Vorstellung </w:t>
      </w:r>
      <w:r>
        <w:rPr>
          <w:sz w:val="24"/>
        </w:rPr>
        <w:t xml:space="preserve">Studie </w:t>
      </w:r>
      <w:r>
        <w:rPr>
          <w:sz w:val="24"/>
        </w:rPr>
        <w:t xml:space="preserve">Patientenversorgung </w:t>
      </w:r>
      <w:r>
        <w:rPr>
          <w:sz w:val="24"/>
        </w:rPr>
        <w:t xml:space="preserve"> </w:t>
      </w:r>
      <w:r>
        <w:rPr>
          <w:sz w:val="24"/>
        </w:rPr>
        <w:t xml:space="preserve">Heute </w:t>
      </w:r>
      <w:r>
        <w:rPr>
          <w:sz w:val="24"/>
        </w:rPr>
        <w:t xml:space="preserve">um </w:t>
      </w:r>
      <w:r>
        <w:rPr>
          <w:sz w:val="24"/>
        </w:rPr>
        <w:t xml:space="preserve">15:00 </w:t>
      </w:r>
      <w:r>
        <w:rPr>
          <w:sz w:val="24"/>
        </w:rPr>
        <w:t xml:space="preserve">Vorstellung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Studie, </w:t>
      </w:r>
      <w:r>
        <w:rPr>
          <w:sz w:val="24"/>
        </w:rPr>
        <w:t xml:space="preserve">Einwahldaten </w:t>
      </w:r>
      <w:r>
        <w:rPr>
          <w:sz w:val="24"/>
        </w:rPr>
        <w:t xml:space="preserve">bei </w:t>
      </w:r>
      <w:r>
        <w:rPr>
          <w:sz w:val="24"/>
        </w:rPr>
        <w:t xml:space="preserve">verfügbar,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mögliche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haben, </w:t>
      </w:r>
      <w:r>
        <w:rPr>
          <w:sz w:val="24"/>
        </w:rPr>
        <w:t xml:space="preserve">interessierte </w:t>
      </w:r>
      <w:r>
        <w:rPr>
          <w:sz w:val="24"/>
        </w:rPr>
        <w:t xml:space="preserve">bitte </w:t>
      </w:r>
      <w:r>
        <w:rPr>
          <w:sz w:val="24"/>
        </w:rPr>
        <w:t xml:space="preserve">melden </w:t>
      </w:r>
      <w:r>
        <w:rPr>
          <w:sz w:val="24"/>
        </w:rPr>
        <w:t xml:space="preserve"> </w:t>
      </w:r>
      <w:r>
        <w:rPr>
          <w:sz w:val="24"/>
        </w:rPr>
        <w:t xml:space="preserve">VPräs, </w:t>
      </w:r>
      <w:r>
        <w:rPr>
          <w:sz w:val="24"/>
        </w:rPr>
        <w:t xml:space="preserve">AL1 </w:t>
      </w:r>
      <w:r>
        <w:rPr>
          <w:sz w:val="24"/>
        </w:rPr>
        <w:t xml:space="preserve">sind </w:t>
      </w:r>
      <w:r>
        <w:rPr>
          <w:sz w:val="24"/>
        </w:rPr>
        <w:t xml:space="preserve">auc </w:t>
      </w:r>
    </w:p>
    <w:p>
      <w:r>
        <w:t>*****</w:t>
      </w:r>
    </w:p>
    <w:p>
      <w:pPr>
        <w:pStyle w:val="Heading1"/>
      </w:pPr>
      <w:r>
        <w:t>232_Ergebnisprotokoll_Krisenstabssitzung_2020-07-31.pdf</w:t>
      </w:r>
    </w:p>
    <w:p>
      <w:r>
        <w:t>Anzahl der Vorkommen von 'Nachweis':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KW </w:t>
      </w:r>
      <w:r>
        <w:rPr>
          <w:sz w:val="24"/>
        </w:rPr>
        <w:t xml:space="preserve">31 </w:t>
      </w:r>
      <w:r>
        <w:rPr>
          <w:sz w:val="24"/>
        </w:rPr>
        <w:t xml:space="preserve">gingen </w:t>
      </w:r>
      <w:r>
        <w:rPr>
          <w:sz w:val="24"/>
        </w:rPr>
        <w:t xml:space="preserve">4.141 </w:t>
      </w:r>
      <w:r>
        <w:rPr>
          <w:sz w:val="24"/>
        </w:rPr>
        <w:t xml:space="preserve">Proben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15,5%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Hierbei </w:t>
      </w:r>
      <w:r>
        <w:rPr>
          <w:sz w:val="24"/>
        </w:rPr>
        <w:t xml:space="preserve">handelt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Langzeitinfizierte </w:t>
      </w:r>
      <w:r>
        <w:rPr>
          <w:sz w:val="24"/>
        </w:rPr>
        <w:t xml:space="preserve">und </w:t>
      </w:r>
      <w:r>
        <w:rPr>
          <w:sz w:val="24"/>
        </w:rPr>
        <w:t xml:space="preserve">Familiencluster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129/ </w:t>
      </w:r>
      <w:r>
        <w:rPr>
          <w:sz w:val="24"/>
        </w:rPr>
        <w:t xml:space="preserve">218 </w:t>
      </w:r>
      <w:r>
        <w:rPr>
          <w:sz w:val="24"/>
        </w:rPr>
        <w:t xml:space="preserve">Proben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Rhinoviren;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weiterer </w:t>
      </w:r>
      <w:r>
        <w:rPr>
          <w:sz w:val="24"/>
        </w:rPr>
        <w:t xml:space="preserve">Erreger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Vorgezogen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Dashboard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SurvNet-Update </w:t>
      </w:r>
      <w:r>
        <w:rPr>
          <w:sz w:val="24"/>
        </w:rPr>
        <w:t xml:space="preserve">werden </w:t>
      </w:r>
      <w:r>
        <w:rPr>
          <w:sz w:val="24"/>
        </w:rPr>
        <w:t xml:space="preserve">Infektionssettings </w:t>
      </w:r>
      <w:r>
        <w:rPr>
          <w:sz w:val="24"/>
        </w:rPr>
        <w:t xml:space="preserve">besser </w:t>
      </w:r>
      <w:r>
        <w:rPr>
          <w:sz w:val="24"/>
        </w:rPr>
        <w:t xml:space="preserve">erhoben </w:t>
      </w:r>
      <w:r>
        <w:rPr>
          <w:sz w:val="24"/>
        </w:rPr>
        <w:t xml:space="preserve"> </w:t>
      </w:r>
      <w:r>
        <w:rPr>
          <w:sz w:val="24"/>
        </w:rPr>
        <w:t xml:space="preserve">200 </w:t>
      </w:r>
      <w:r>
        <w:rPr>
          <w:sz w:val="24"/>
        </w:rPr>
        <w:t xml:space="preserve">Tage </w:t>
      </w:r>
      <w:r>
        <w:rPr>
          <w:sz w:val="24"/>
        </w:rPr>
        <w:t xml:space="preserve">LZ: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LZ </w:t>
      </w:r>
      <w:r>
        <w:rPr>
          <w:sz w:val="24"/>
        </w:rPr>
        <w:t xml:space="preserve">war </w:t>
      </w:r>
      <w:r>
        <w:rPr>
          <w:sz w:val="24"/>
        </w:rPr>
        <w:t xml:space="preserve">noch </w:t>
      </w:r>
      <w:r>
        <w:rPr>
          <w:sz w:val="24"/>
        </w:rPr>
        <w:t xml:space="preserve">nie </w:t>
      </w:r>
      <w:r>
        <w:rPr>
          <w:sz w:val="24"/>
        </w:rPr>
        <w:t xml:space="preserve">so </w:t>
      </w:r>
      <w:r>
        <w:rPr>
          <w:sz w:val="24"/>
        </w:rPr>
        <w:t xml:space="preserve">lange </w:t>
      </w:r>
      <w:r>
        <w:rPr>
          <w:sz w:val="24"/>
        </w:rPr>
        <w:t xml:space="preserve">operativ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kein </w:t>
      </w:r>
      <w:r>
        <w:rPr>
          <w:sz w:val="24"/>
        </w:rPr>
        <w:t xml:space="preserve">Ende </w:t>
      </w:r>
      <w:r>
        <w:rPr>
          <w:sz w:val="24"/>
        </w:rPr>
        <w:t xml:space="preserve">in </w:t>
      </w:r>
      <w:r>
        <w:rPr>
          <w:sz w:val="24"/>
        </w:rPr>
        <w:t xml:space="preserve">Sicht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</w:p>
    <w:p>
      <w:r>
        <w:t>*****</w:t>
      </w:r>
    </w:p>
    <w:p>
      <w:pPr>
        <w:pStyle w:val="Heading1"/>
      </w:pPr>
      <w:r>
        <w:t>234_Ergebnisprotokoll_Krisenstabssitzung_2020-08-03.pdf</w:t>
      </w:r>
    </w:p>
    <w:p>
      <w:r>
        <w:t>Anzahl der Vorkommen von 'Nachweis':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rchgesetzt,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Replikationsvorteile </w:t>
      </w:r>
      <w:r>
        <w:rPr>
          <w:sz w:val="24"/>
        </w:rPr>
        <w:t xml:space="preserve">hat, </w:t>
      </w:r>
      <w:r>
        <w:rPr>
          <w:sz w:val="24"/>
        </w:rPr>
        <w:t xml:space="preserve">damit </w:t>
      </w:r>
      <w:r>
        <w:rPr>
          <w:sz w:val="24"/>
        </w:rPr>
        <w:t xml:space="preserve">verbunden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höhere </w:t>
      </w:r>
      <w:r>
        <w:rPr>
          <w:sz w:val="24"/>
        </w:rPr>
        <w:t xml:space="preserve">Virulenz.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Gangelt-Variante </w:t>
      </w:r>
      <w:r>
        <w:rPr>
          <w:sz w:val="24"/>
        </w:rPr>
        <w:t xml:space="preserve">wurde </w:t>
      </w:r>
      <w:r>
        <w:rPr>
          <w:sz w:val="24"/>
        </w:rPr>
        <w:t xml:space="preserve">verdrängt, </w:t>
      </w:r>
      <w:r>
        <w:rPr>
          <w:sz w:val="24"/>
        </w:rPr>
        <w:t xml:space="preserve">o </w:t>
      </w:r>
      <w:r>
        <w:rPr>
          <w:sz w:val="24"/>
        </w:rPr>
        <w:t xml:space="preserve">Man </w:t>
      </w:r>
      <w:r>
        <w:rPr>
          <w:sz w:val="24"/>
        </w:rPr>
        <w:t xml:space="preserve">kann </w:t>
      </w:r>
      <w:r>
        <w:rPr>
          <w:sz w:val="24"/>
        </w:rPr>
        <w:t xml:space="preserve">analysieren,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Klinik </w:t>
      </w:r>
      <w:r>
        <w:rPr>
          <w:sz w:val="24"/>
        </w:rPr>
        <w:t xml:space="preserve">verschiedene </w:t>
      </w:r>
      <w:r>
        <w:rPr>
          <w:sz w:val="24"/>
        </w:rPr>
        <w:t xml:space="preserve">Einträge </w:t>
      </w:r>
      <w:r>
        <w:rPr>
          <w:sz w:val="24"/>
        </w:rPr>
        <w:t xml:space="preserve">gibt. </w:t>
      </w:r>
      <w:r>
        <w:rPr>
          <w:sz w:val="24"/>
        </w:rPr>
        <w:t xml:space="preserve">o </w:t>
      </w:r>
      <w:r>
        <w:rPr>
          <w:sz w:val="24"/>
        </w:rPr>
        <w:t xml:space="preserve">Kann </w:t>
      </w:r>
      <w:r>
        <w:rPr>
          <w:sz w:val="24"/>
        </w:rPr>
        <w:t xml:space="preserve">eine </w:t>
      </w:r>
      <w:r>
        <w:rPr>
          <w:sz w:val="24"/>
        </w:rPr>
        <w:t xml:space="preserve">Reinfektion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neuen </w:t>
      </w:r>
      <w:r>
        <w:rPr>
          <w:sz w:val="24"/>
        </w:rPr>
        <w:t xml:space="preserve">Virus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Exazerbation </w:t>
      </w:r>
      <w:r>
        <w:rPr>
          <w:sz w:val="24"/>
        </w:rPr>
        <w:t xml:space="preserve">einer </w:t>
      </w:r>
      <w:r>
        <w:rPr>
          <w:sz w:val="24"/>
        </w:rPr>
        <w:t xml:space="preserve">perzipierenden </w:t>
      </w:r>
      <w:r>
        <w:rPr>
          <w:sz w:val="24"/>
        </w:rPr>
        <w:t xml:space="preserve">Infektion </w:t>
      </w:r>
      <w:r>
        <w:rPr>
          <w:sz w:val="24"/>
        </w:rPr>
        <w:t xml:space="preserve">unterschieden </w:t>
      </w:r>
      <w:r>
        <w:rPr>
          <w:sz w:val="24"/>
        </w:rPr>
        <w:t xml:space="preserve">werden? </w:t>
      </w:r>
      <w:r>
        <w:rPr>
          <w:sz w:val="24"/>
        </w:rPr>
        <w:t xml:space="preserve">Könnte </w:t>
      </w:r>
      <w:r>
        <w:rPr>
          <w:sz w:val="24"/>
        </w:rPr>
        <w:t xml:space="preserve">nachgewiesen </w:t>
      </w:r>
      <w:r>
        <w:rPr>
          <w:sz w:val="24"/>
        </w:rPr>
        <w:t xml:space="preserve">werden, </w:t>
      </w:r>
      <w:r>
        <w:rPr>
          <w:sz w:val="24"/>
        </w:rPr>
        <w:t xml:space="preserve">wenn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Patienten </w:t>
      </w:r>
      <w:r>
        <w:rPr>
          <w:sz w:val="24"/>
        </w:rPr>
        <w:t xml:space="preserve">beide </w:t>
      </w:r>
      <w:r>
        <w:rPr>
          <w:sz w:val="24"/>
        </w:rPr>
        <w:t xml:space="preserve">Gruppen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wären.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FG17 </w:t>
      </w:r>
      <w:r>
        <w:rPr>
          <w:sz w:val="24"/>
        </w:rPr>
        <w:t xml:space="preserve">Abt.2 </w:t>
      </w:r>
    </w:p>
    <w:p>
      <w:r>
        <w:t>*****</w:t>
      </w:r>
    </w:p>
    <w:p>
      <w:pPr>
        <w:pStyle w:val="Heading1"/>
      </w:pPr>
      <w:r>
        <w:t>236_Ergebnisprotokoll_Krisenstabssitzung_2020-08-05.pdf</w:t>
      </w:r>
    </w:p>
    <w:p>
      <w:r>
        <w:t>Anzahl der Vorkommen von 'Nachweis': 7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AK-positiv </w:t>
      </w:r>
      <w:r>
        <w:rPr>
          <w:sz w:val="24"/>
        </w:rPr>
        <w:t xml:space="preserve">oder </w:t>
      </w:r>
      <w:r>
        <w:rPr>
          <w:sz w:val="24"/>
        </w:rPr>
        <w:t xml:space="preserve">AK-negativ </w:t>
      </w:r>
      <w:r>
        <w:rPr>
          <w:sz w:val="24"/>
        </w:rPr>
        <w:t xml:space="preserve">(braun) </w:t>
      </w:r>
      <w:r>
        <w:rPr>
          <w:sz w:val="24"/>
        </w:rPr>
        <w:t xml:space="preserve">im </w:t>
      </w:r>
      <w:r>
        <w:rPr>
          <w:sz w:val="24"/>
        </w:rPr>
        <w:t xml:space="preserve">Verlauf: </w:t>
      </w:r>
      <w:r>
        <w:rPr>
          <w:sz w:val="24"/>
        </w:rPr>
        <w:t xml:space="preserve">zwei </w:t>
      </w:r>
      <w:r>
        <w:rPr>
          <w:sz w:val="24"/>
        </w:rPr>
        <w:t xml:space="preserve">(17) </w:t>
      </w:r>
      <w:r>
        <w:rPr>
          <w:sz w:val="24"/>
        </w:rPr>
        <w:t xml:space="preserve">und </w:t>
      </w:r>
      <w:r>
        <w:rPr>
          <w:sz w:val="24"/>
        </w:rPr>
        <w:t xml:space="preserve">3 </w:t>
      </w:r>
      <w:r>
        <w:rPr>
          <w:sz w:val="24"/>
        </w:rPr>
        <w:t xml:space="preserve">(15) </w:t>
      </w:r>
      <w:r>
        <w:rPr>
          <w:sz w:val="24"/>
        </w:rPr>
        <w:t xml:space="preserve">Tests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IgG-Nachweis </w:t>
      </w:r>
      <w:r>
        <w:rPr>
          <w:sz w:val="24"/>
        </w:rPr>
        <w:t xml:space="preserve">nach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zeitl. </w:t>
      </w:r>
      <w:r>
        <w:rPr>
          <w:sz w:val="24"/>
        </w:rPr>
        <w:t xml:space="preserve">Verlauf: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Woche </w:t>
      </w:r>
      <w:r>
        <w:rPr>
          <w:sz w:val="24"/>
        </w:rPr>
        <w:t xml:space="preserve">AK-positiv; </w:t>
      </w:r>
      <w:r>
        <w:rPr>
          <w:sz w:val="24"/>
        </w:rPr>
        <w:t xml:space="preserve">in </w:t>
      </w:r>
      <w:r>
        <w:rPr>
          <w:sz w:val="24"/>
        </w:rPr>
        <w:t xml:space="preserve">zweiter </w:t>
      </w:r>
      <w:r>
        <w:rPr>
          <w:sz w:val="24"/>
        </w:rPr>
        <w:t xml:space="preserve">Woche </w:t>
      </w:r>
      <w:r>
        <w:rPr>
          <w:sz w:val="24"/>
        </w:rPr>
        <w:t xml:space="preserve">75 </w:t>
      </w:r>
      <w:r>
        <w:rPr>
          <w:sz w:val="24"/>
        </w:rPr>
        <w:t xml:space="preserve">%. </w:t>
      </w:r>
      <w:r>
        <w:rPr>
          <w:sz w:val="24"/>
        </w:rPr>
        <w:t xml:space="preserve">Im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- </w:t>
      </w:r>
      <w:r>
        <w:rPr>
          <w:sz w:val="24"/>
        </w:rPr>
        <w:t xml:space="preserve">25 </w:t>
      </w:r>
      <w:r>
        <w:rPr>
          <w:sz w:val="24"/>
        </w:rPr>
        <w:t xml:space="preserve">% </w:t>
      </w:r>
      <w:r>
        <w:rPr>
          <w:sz w:val="24"/>
        </w:rPr>
        <w:t xml:space="preserve">serokonvertieren </w:t>
      </w:r>
      <w:r>
        <w:rPr>
          <w:sz w:val="24"/>
        </w:rPr>
        <w:t xml:space="preserve">nicht.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IgG-Nachweis-Rate </w:t>
      </w:r>
      <w:r>
        <w:rPr>
          <w:sz w:val="24"/>
        </w:rPr>
        <w:t xml:space="preserve">steigt </w:t>
      </w:r>
      <w:r>
        <w:rPr>
          <w:sz w:val="24"/>
        </w:rPr>
        <w:t xml:space="preserve">mit </w:t>
      </w:r>
      <w:r>
        <w:rPr>
          <w:sz w:val="24"/>
        </w:rPr>
        <w:t xml:space="preserve">zunehmendem </w:t>
      </w:r>
      <w:r>
        <w:rPr>
          <w:sz w:val="24"/>
        </w:rPr>
        <w:t xml:space="preserve">Alter </w:t>
      </w:r>
      <w:r>
        <w:rPr>
          <w:sz w:val="24"/>
        </w:rPr>
        <w:t xml:space="preserve">(Zunahme </w:t>
      </w:r>
      <w:r>
        <w:rPr>
          <w:sz w:val="24"/>
        </w:rPr>
        <w:t xml:space="preserve">Anteil </w:t>
      </w:r>
      <w:r>
        <w:rPr>
          <w:sz w:val="24"/>
        </w:rPr>
        <w:t xml:space="preserve">serokonvertierter </w:t>
      </w:r>
      <w:r>
        <w:rPr>
          <w:sz w:val="24"/>
        </w:rPr>
        <w:t xml:space="preserve">Fälle)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IgG-Nachweisrate </w:t>
      </w:r>
      <w:r>
        <w:rPr>
          <w:sz w:val="24"/>
        </w:rPr>
        <w:t xml:space="preserve">auf </w:t>
      </w:r>
      <w:r>
        <w:rPr>
          <w:sz w:val="24"/>
        </w:rPr>
        <w:t xml:space="preserve">Intensivstation </w:t>
      </w:r>
      <w:r>
        <w:rPr>
          <w:sz w:val="24"/>
        </w:rPr>
        <w:t xml:space="preserve">wesentlich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Arztpraxis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auf </w:t>
      </w:r>
      <w:r>
        <w:rPr>
          <w:sz w:val="24"/>
        </w:rPr>
        <w:t xml:space="preserve">IgG </w:t>
      </w:r>
      <w:r>
        <w:rPr>
          <w:sz w:val="24"/>
        </w:rPr>
        <w:t xml:space="preserve">gestützt, </w:t>
      </w:r>
      <w:r>
        <w:rPr>
          <w:sz w:val="24"/>
        </w:rPr>
        <w:t xml:space="preserve">da </w:t>
      </w:r>
      <w:r>
        <w:rPr>
          <w:sz w:val="24"/>
        </w:rPr>
        <w:t xml:space="preserve">höhere </w:t>
      </w:r>
      <w:r>
        <w:rPr>
          <w:sz w:val="24"/>
        </w:rPr>
        <w:t xml:space="preserve">Kreuzreakt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AK-positiv </w:t>
      </w:r>
      <w:r>
        <w:rPr>
          <w:sz w:val="24"/>
        </w:rPr>
        <w:t xml:space="preserve">oder </w:t>
      </w:r>
      <w:r>
        <w:rPr>
          <w:sz w:val="24"/>
        </w:rPr>
        <w:t xml:space="preserve">AK-negativ </w:t>
      </w:r>
      <w:r>
        <w:rPr>
          <w:sz w:val="24"/>
        </w:rPr>
        <w:t xml:space="preserve">(braun) </w:t>
      </w:r>
      <w:r>
        <w:rPr>
          <w:sz w:val="24"/>
        </w:rPr>
        <w:t xml:space="preserve">im </w:t>
      </w:r>
      <w:r>
        <w:rPr>
          <w:sz w:val="24"/>
        </w:rPr>
        <w:t xml:space="preserve">Verlauf: </w:t>
      </w:r>
      <w:r>
        <w:rPr>
          <w:sz w:val="24"/>
        </w:rPr>
        <w:t xml:space="preserve">zwei </w:t>
      </w:r>
      <w:r>
        <w:rPr>
          <w:sz w:val="24"/>
        </w:rPr>
        <w:t xml:space="preserve">(17) </w:t>
      </w:r>
      <w:r>
        <w:rPr>
          <w:sz w:val="24"/>
        </w:rPr>
        <w:t xml:space="preserve">und </w:t>
      </w:r>
      <w:r>
        <w:rPr>
          <w:sz w:val="24"/>
        </w:rPr>
        <w:t xml:space="preserve">3 </w:t>
      </w:r>
      <w:r>
        <w:rPr>
          <w:sz w:val="24"/>
        </w:rPr>
        <w:t xml:space="preserve">(15) </w:t>
      </w:r>
      <w:r>
        <w:rPr>
          <w:sz w:val="24"/>
        </w:rPr>
        <w:t xml:space="preserve">Tests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IgG-Nachweis </w:t>
      </w:r>
      <w:r>
        <w:rPr>
          <w:sz w:val="24"/>
        </w:rPr>
        <w:t xml:space="preserve">nach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zeitl. </w:t>
      </w:r>
      <w:r>
        <w:rPr>
          <w:sz w:val="24"/>
        </w:rPr>
        <w:t xml:space="preserve">Verlauf: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Woche </w:t>
      </w:r>
      <w:r>
        <w:rPr>
          <w:sz w:val="24"/>
        </w:rPr>
        <w:t xml:space="preserve">AK-positiv; </w:t>
      </w:r>
      <w:r>
        <w:rPr>
          <w:sz w:val="24"/>
        </w:rPr>
        <w:t xml:space="preserve">in </w:t>
      </w:r>
      <w:r>
        <w:rPr>
          <w:sz w:val="24"/>
        </w:rPr>
        <w:t xml:space="preserve">zweiter </w:t>
      </w:r>
      <w:r>
        <w:rPr>
          <w:sz w:val="24"/>
        </w:rPr>
        <w:t xml:space="preserve">Woche </w:t>
      </w:r>
      <w:r>
        <w:rPr>
          <w:sz w:val="24"/>
        </w:rPr>
        <w:t xml:space="preserve">75 </w:t>
      </w:r>
      <w:r>
        <w:rPr>
          <w:sz w:val="24"/>
        </w:rPr>
        <w:t xml:space="preserve">%. </w:t>
      </w:r>
      <w:r>
        <w:rPr>
          <w:sz w:val="24"/>
        </w:rPr>
        <w:t xml:space="preserve">Im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- </w:t>
      </w:r>
      <w:r>
        <w:rPr>
          <w:sz w:val="24"/>
        </w:rPr>
        <w:t xml:space="preserve">25 </w:t>
      </w:r>
      <w:r>
        <w:rPr>
          <w:sz w:val="24"/>
        </w:rPr>
        <w:t xml:space="preserve">% </w:t>
      </w:r>
      <w:r>
        <w:rPr>
          <w:sz w:val="24"/>
        </w:rPr>
        <w:t xml:space="preserve">serokonvertieren </w:t>
      </w:r>
      <w:r>
        <w:rPr>
          <w:sz w:val="24"/>
        </w:rPr>
        <w:t xml:space="preserve">nicht.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IgG-Nachweis-Rate </w:t>
      </w:r>
      <w:r>
        <w:rPr>
          <w:sz w:val="24"/>
        </w:rPr>
        <w:t xml:space="preserve">steigt </w:t>
      </w:r>
      <w:r>
        <w:rPr>
          <w:sz w:val="24"/>
        </w:rPr>
        <w:t xml:space="preserve">mit </w:t>
      </w:r>
      <w:r>
        <w:rPr>
          <w:sz w:val="24"/>
        </w:rPr>
        <w:t xml:space="preserve">zunehmendem </w:t>
      </w:r>
      <w:r>
        <w:rPr>
          <w:sz w:val="24"/>
        </w:rPr>
        <w:t xml:space="preserve">Alter </w:t>
      </w:r>
      <w:r>
        <w:rPr>
          <w:sz w:val="24"/>
        </w:rPr>
        <w:t xml:space="preserve">(Zunahme </w:t>
      </w:r>
      <w:r>
        <w:rPr>
          <w:sz w:val="24"/>
        </w:rPr>
        <w:t xml:space="preserve">Anteil </w:t>
      </w:r>
      <w:r>
        <w:rPr>
          <w:sz w:val="24"/>
        </w:rPr>
        <w:t xml:space="preserve">serokonvertierter </w:t>
      </w:r>
      <w:r>
        <w:rPr>
          <w:sz w:val="24"/>
        </w:rPr>
        <w:t xml:space="preserve">Fälle)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IgG-Nachweisrate </w:t>
      </w:r>
      <w:r>
        <w:rPr>
          <w:sz w:val="24"/>
        </w:rPr>
        <w:t xml:space="preserve">auf </w:t>
      </w:r>
      <w:r>
        <w:rPr>
          <w:sz w:val="24"/>
        </w:rPr>
        <w:t xml:space="preserve">Intensivstation </w:t>
      </w:r>
      <w:r>
        <w:rPr>
          <w:sz w:val="24"/>
        </w:rPr>
        <w:t xml:space="preserve">wesentlich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Arztpraxis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auf </w:t>
      </w:r>
      <w:r>
        <w:rPr>
          <w:sz w:val="24"/>
        </w:rPr>
        <w:t xml:space="preserve">IgG </w:t>
      </w:r>
      <w:r>
        <w:rPr>
          <w:sz w:val="24"/>
        </w:rPr>
        <w:t xml:space="preserve">gestützt, </w:t>
      </w:r>
      <w:r>
        <w:rPr>
          <w:sz w:val="24"/>
        </w:rPr>
        <w:t xml:space="preserve">da </w:t>
      </w:r>
      <w:r>
        <w:rPr>
          <w:sz w:val="24"/>
        </w:rPr>
        <w:t xml:space="preserve">höhere </w:t>
      </w:r>
      <w:r>
        <w:rPr>
          <w:sz w:val="24"/>
        </w:rPr>
        <w:t xml:space="preserve">Kreuzreaktivität </w:t>
      </w:r>
      <w:r>
        <w:rPr>
          <w:sz w:val="24"/>
        </w:rPr>
        <w:t xml:space="preserve">und </w:t>
      </w:r>
      <w:r>
        <w:rPr>
          <w:sz w:val="24"/>
        </w:rPr>
        <w:t xml:space="preserve">geringere </w:t>
      </w:r>
      <w:r>
        <w:rPr>
          <w:sz w:val="24"/>
        </w:rPr>
        <w:t xml:space="preserve">Zuverlässigkeit </w:t>
      </w:r>
      <w:r>
        <w:rPr>
          <w:sz w:val="24"/>
        </w:rPr>
        <w:t xml:space="preserve">bei </w:t>
      </w:r>
      <w:r>
        <w:rPr>
          <w:sz w:val="24"/>
        </w:rPr>
        <w:t xml:space="preserve">IgA </w:t>
      </w:r>
      <w:r>
        <w:rPr>
          <w:sz w:val="24"/>
        </w:rPr>
        <w:t xml:space="preserve">und </w:t>
      </w:r>
      <w:r>
        <w:rPr>
          <w:sz w:val="24"/>
        </w:rPr>
        <w:t xml:space="preserve">IgM, </w:t>
      </w:r>
      <w:r>
        <w:rPr>
          <w:sz w:val="24"/>
        </w:rPr>
        <w:t xml:space="preserve">werden </w:t>
      </w:r>
      <w:r>
        <w:rPr>
          <w:sz w:val="24"/>
        </w:rPr>
        <w:t xml:space="preserve">aber </w:t>
      </w:r>
      <w:r>
        <w:rPr>
          <w:sz w:val="24"/>
        </w:rPr>
        <w:t xml:space="preserve">noch </w:t>
      </w:r>
      <w:r>
        <w:rPr>
          <w:sz w:val="24"/>
        </w:rPr>
        <w:t xml:space="preserve">ausgewertet </w:t>
      </w:r>
      <w:r>
        <w:rPr>
          <w:sz w:val="24"/>
        </w:rPr>
        <w:t xml:space="preserve">o </w:t>
      </w:r>
      <w:r>
        <w:rPr>
          <w:sz w:val="24"/>
        </w:rPr>
        <w:t xml:space="preserve">Surv. </w:t>
      </w:r>
      <w:r>
        <w:rPr>
          <w:sz w:val="24"/>
        </w:rPr>
        <w:t xml:space="preserve">ARS: </w:t>
      </w:r>
      <w:r>
        <w:rPr>
          <w:sz w:val="24"/>
        </w:rPr>
        <w:t xml:space="preserve">gesetzliche </w:t>
      </w:r>
      <w:r>
        <w:rPr>
          <w:sz w:val="24"/>
        </w:rPr>
        <w:t xml:space="preserve">Grundlage </w:t>
      </w:r>
      <w:r>
        <w:rPr>
          <w:sz w:val="24"/>
        </w:rPr>
        <w:t xml:space="preserve">vorhanden,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o </w:t>
      </w:r>
      <w:r>
        <w:rPr>
          <w:sz w:val="24"/>
        </w:rPr>
        <w:t xml:space="preserve">AK-positiv </w:t>
      </w:r>
      <w:r>
        <w:rPr>
          <w:sz w:val="24"/>
        </w:rPr>
        <w:t xml:space="preserve">oder </w:t>
      </w:r>
      <w:r>
        <w:rPr>
          <w:sz w:val="24"/>
        </w:rPr>
        <w:t xml:space="preserve">AK-negativ </w:t>
      </w:r>
      <w:r>
        <w:rPr>
          <w:sz w:val="24"/>
        </w:rPr>
        <w:t xml:space="preserve">(braun) </w:t>
      </w:r>
      <w:r>
        <w:rPr>
          <w:sz w:val="24"/>
        </w:rPr>
        <w:t xml:space="preserve">im </w:t>
      </w:r>
      <w:r>
        <w:rPr>
          <w:sz w:val="24"/>
        </w:rPr>
        <w:t xml:space="preserve">Verlauf: </w:t>
      </w:r>
      <w:r>
        <w:rPr>
          <w:sz w:val="24"/>
        </w:rPr>
        <w:t xml:space="preserve">zwei </w:t>
      </w:r>
      <w:r>
        <w:rPr>
          <w:sz w:val="24"/>
        </w:rPr>
        <w:t xml:space="preserve">(17) </w:t>
      </w:r>
      <w:r>
        <w:rPr>
          <w:sz w:val="24"/>
        </w:rPr>
        <w:t xml:space="preserve">und </w:t>
      </w:r>
      <w:r>
        <w:rPr>
          <w:sz w:val="24"/>
        </w:rPr>
        <w:t xml:space="preserve">3 </w:t>
      </w:r>
      <w:r>
        <w:rPr>
          <w:sz w:val="24"/>
        </w:rPr>
        <w:t xml:space="preserve">(15) </w:t>
      </w:r>
      <w:r>
        <w:rPr>
          <w:sz w:val="24"/>
        </w:rPr>
        <w:t xml:space="preserve">Tests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IgG-Nachweis </w:t>
      </w:r>
      <w:r>
        <w:rPr>
          <w:sz w:val="24"/>
        </w:rPr>
        <w:t xml:space="preserve">nach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zeitl. </w:t>
      </w:r>
      <w:r>
        <w:rPr>
          <w:sz w:val="24"/>
        </w:rPr>
        <w:t xml:space="preserve">Verlauf: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Woche </w:t>
      </w:r>
      <w:r>
        <w:rPr>
          <w:sz w:val="24"/>
        </w:rPr>
        <w:t xml:space="preserve">AK-positiv; </w:t>
      </w:r>
      <w:r>
        <w:rPr>
          <w:sz w:val="24"/>
        </w:rPr>
        <w:t xml:space="preserve">in </w:t>
      </w:r>
      <w:r>
        <w:rPr>
          <w:sz w:val="24"/>
        </w:rPr>
        <w:t xml:space="preserve">zweiter </w:t>
      </w:r>
      <w:r>
        <w:rPr>
          <w:sz w:val="24"/>
        </w:rPr>
        <w:t xml:space="preserve">Woche </w:t>
      </w:r>
      <w:r>
        <w:rPr>
          <w:sz w:val="24"/>
        </w:rPr>
        <w:t xml:space="preserve">75 </w:t>
      </w:r>
      <w:r>
        <w:rPr>
          <w:sz w:val="24"/>
        </w:rPr>
        <w:t xml:space="preserve">%. </w:t>
      </w:r>
      <w:r>
        <w:rPr>
          <w:sz w:val="24"/>
        </w:rPr>
        <w:t xml:space="preserve">Im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- </w:t>
      </w:r>
      <w:r>
        <w:rPr>
          <w:sz w:val="24"/>
        </w:rPr>
        <w:t xml:space="preserve">25 </w:t>
      </w:r>
      <w:r>
        <w:rPr>
          <w:sz w:val="24"/>
        </w:rPr>
        <w:t xml:space="preserve">% </w:t>
      </w:r>
      <w:r>
        <w:rPr>
          <w:sz w:val="24"/>
        </w:rPr>
        <w:t xml:space="preserve">serokonvertieren </w:t>
      </w:r>
      <w:r>
        <w:rPr>
          <w:sz w:val="24"/>
        </w:rPr>
        <w:t xml:space="preserve">nicht.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IgG-Nachweis-Rate </w:t>
      </w:r>
      <w:r>
        <w:rPr>
          <w:sz w:val="24"/>
        </w:rPr>
        <w:t xml:space="preserve">steigt </w:t>
      </w:r>
      <w:r>
        <w:rPr>
          <w:sz w:val="24"/>
        </w:rPr>
        <w:t xml:space="preserve">mit </w:t>
      </w:r>
      <w:r>
        <w:rPr>
          <w:sz w:val="24"/>
        </w:rPr>
        <w:t xml:space="preserve">zunehmendem </w:t>
      </w:r>
      <w:r>
        <w:rPr>
          <w:sz w:val="24"/>
        </w:rPr>
        <w:t xml:space="preserve">Alter </w:t>
      </w:r>
      <w:r>
        <w:rPr>
          <w:sz w:val="24"/>
        </w:rPr>
        <w:t xml:space="preserve">(Zunahme </w:t>
      </w:r>
      <w:r>
        <w:rPr>
          <w:sz w:val="24"/>
        </w:rPr>
        <w:t xml:space="preserve">Anteil </w:t>
      </w:r>
      <w:r>
        <w:rPr>
          <w:sz w:val="24"/>
        </w:rPr>
        <w:t xml:space="preserve">serokonvertierter </w:t>
      </w:r>
      <w:r>
        <w:rPr>
          <w:sz w:val="24"/>
        </w:rPr>
        <w:t xml:space="preserve">Fälle)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IgG-Nachweisrate </w:t>
      </w:r>
      <w:r>
        <w:rPr>
          <w:sz w:val="24"/>
        </w:rPr>
        <w:t xml:space="preserve">auf </w:t>
      </w:r>
      <w:r>
        <w:rPr>
          <w:sz w:val="24"/>
        </w:rPr>
        <w:t xml:space="preserve">Intensivstation </w:t>
      </w:r>
      <w:r>
        <w:rPr>
          <w:sz w:val="24"/>
        </w:rPr>
        <w:t xml:space="preserve">wesentlich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Arztpraxis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auf </w:t>
      </w:r>
      <w:r>
        <w:rPr>
          <w:sz w:val="24"/>
        </w:rPr>
        <w:t xml:space="preserve">IgG </w:t>
      </w:r>
      <w:r>
        <w:rPr>
          <w:sz w:val="24"/>
        </w:rPr>
        <w:t xml:space="preserve">gestützt, </w:t>
      </w:r>
      <w:r>
        <w:rPr>
          <w:sz w:val="24"/>
        </w:rPr>
        <w:t xml:space="preserve">da </w:t>
      </w:r>
      <w:r>
        <w:rPr>
          <w:sz w:val="24"/>
        </w:rPr>
        <w:t xml:space="preserve">höhere </w:t>
      </w:r>
      <w:r>
        <w:rPr>
          <w:sz w:val="24"/>
        </w:rPr>
        <w:t xml:space="preserve">Kreuzreaktivität </w:t>
      </w:r>
      <w:r>
        <w:rPr>
          <w:sz w:val="24"/>
        </w:rPr>
        <w:t xml:space="preserve">und </w:t>
      </w:r>
      <w:r>
        <w:rPr>
          <w:sz w:val="24"/>
        </w:rPr>
        <w:t xml:space="preserve">geringere </w:t>
      </w:r>
      <w:r>
        <w:rPr>
          <w:sz w:val="24"/>
        </w:rPr>
        <w:t xml:space="preserve">Zuverlässigkeit </w:t>
      </w:r>
      <w:r>
        <w:rPr>
          <w:sz w:val="24"/>
        </w:rPr>
        <w:t xml:space="preserve">bei </w:t>
      </w:r>
      <w:r>
        <w:rPr>
          <w:sz w:val="24"/>
        </w:rPr>
        <w:t xml:space="preserve">IgA </w:t>
      </w:r>
      <w:r>
        <w:rPr>
          <w:sz w:val="24"/>
        </w:rPr>
        <w:t xml:space="preserve">und </w:t>
      </w:r>
      <w:r>
        <w:rPr>
          <w:sz w:val="24"/>
        </w:rPr>
        <w:t xml:space="preserve">IgM, </w:t>
      </w:r>
      <w:r>
        <w:rPr>
          <w:sz w:val="24"/>
        </w:rPr>
        <w:t xml:space="preserve">werden </w:t>
      </w:r>
      <w:r>
        <w:rPr>
          <w:sz w:val="24"/>
        </w:rPr>
        <w:t xml:space="preserve">aber </w:t>
      </w:r>
      <w:r>
        <w:rPr>
          <w:sz w:val="24"/>
        </w:rPr>
        <w:t xml:space="preserve">noch </w:t>
      </w:r>
      <w:r>
        <w:rPr>
          <w:sz w:val="24"/>
        </w:rPr>
        <w:t xml:space="preserve">ausgewertet </w:t>
      </w:r>
      <w:r>
        <w:rPr>
          <w:sz w:val="24"/>
        </w:rPr>
        <w:t xml:space="preserve">o </w:t>
      </w:r>
      <w:r>
        <w:rPr>
          <w:sz w:val="24"/>
        </w:rPr>
        <w:t xml:space="preserve">Surv. </w:t>
      </w:r>
      <w:r>
        <w:rPr>
          <w:sz w:val="24"/>
        </w:rPr>
        <w:t xml:space="preserve">ARS: </w:t>
      </w:r>
      <w:r>
        <w:rPr>
          <w:sz w:val="24"/>
        </w:rPr>
        <w:t xml:space="preserve">gesetzliche </w:t>
      </w:r>
      <w:r>
        <w:rPr>
          <w:sz w:val="24"/>
        </w:rPr>
        <w:t xml:space="preserve">Grundlage </w:t>
      </w:r>
      <w:r>
        <w:rPr>
          <w:sz w:val="24"/>
        </w:rPr>
        <w:t xml:space="preserve">vorhanden,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| </w:t>
      </w:r>
      <w:r>
        <w:rPr>
          <w:sz w:val="24"/>
        </w:rPr>
        <w:t xml:space="preserve">&gt; </w:t>
      </w:r>
      <w:r>
        <w:rPr>
          <w:sz w:val="24"/>
        </w:rPr>
        <w:t xml:space="preserve">So </w:t>
      </w:r>
      <w:r>
        <w:rPr>
          <w:sz w:val="24"/>
        </w:rPr>
        <w:t xml:space="preserve">Q. </w:t>
      </w:r>
      <w:r>
        <w:rPr>
          <w:sz w:val="24"/>
        </w:rPr>
        <w:t xml:space="preserve">Lav} </w:t>
      </w:r>
      <w:r>
        <w:rPr>
          <w:sz w:val="24"/>
        </w:rPr>
        <w:t xml:space="preserve">&gt; </w:t>
      </w:r>
      <w:r>
        <w:rPr>
          <w:sz w:val="24"/>
        </w:rPr>
        <w:t xml:space="preserve">en </w:t>
      </w:r>
      <w:r>
        <w:rPr>
          <w:sz w:val="24"/>
        </w:rPr>
        <w:t xml:space="preserve">ive! </w:t>
      </w:r>
      <w:r>
        <w:rPr>
          <w:sz w:val="24"/>
        </w:rPr>
        <w:t xml:space="preserve">&lt; </w:t>
      </w:r>
      <w:r>
        <w:rPr>
          <w:sz w:val="24"/>
        </w:rPr>
        <w:t xml:space="preserve">Q </w:t>
      </w:r>
      <w:r>
        <w:rPr>
          <w:sz w:val="24"/>
        </w:rPr>
        <w:t xml:space="preserve">S </w:t>
      </w:r>
      <w:r>
        <w:rPr>
          <w:sz w:val="24"/>
        </w:rPr>
        <w:t xml:space="preserve">mn </w:t>
      </w:r>
      <w:r>
        <w:rPr>
          <w:sz w:val="24"/>
        </w:rPr>
        <w:t xml:space="preserve">ip) </w:t>
      </w:r>
      <w:r>
        <w:rPr>
          <w:sz w:val="24"/>
        </w:rPr>
        <w:t xml:space="preserve">S </w:t>
      </w:r>
      <w:r>
        <w:rPr>
          <w:sz w:val="24"/>
        </w:rPr>
        <w:t xml:space="preserve">S </w:t>
      </w:r>
      <w:r>
        <w:rPr>
          <w:sz w:val="24"/>
        </w:rPr>
        <w:t xml:space="preserve">S </w:t>
      </w:r>
      <w:r>
        <w:rPr>
          <w:sz w:val="24"/>
        </w:rPr>
        <w:t xml:space="preserve">je} </w:t>
      </w:r>
      <w:r>
        <w:rPr>
          <w:sz w:val="24"/>
        </w:rPr>
        <w:t xml:space="preserve">nH </w:t>
      </w:r>
      <w:r>
        <w:rPr>
          <w:sz w:val="24"/>
        </w:rPr>
        <w:t xml:space="preserve">&gt;. </w:t>
      </w:r>
      <w:r>
        <w:rPr>
          <w:sz w:val="24"/>
        </w:rPr>
        <w:t xml:space="preserve">= </w:t>
      </w:r>
      <w:r>
        <w:rPr>
          <w:sz w:val="24"/>
        </w:rPr>
        <w:t xml:space="preserve">I </w:t>
      </w:r>
      <w:r>
        <w:rPr>
          <w:sz w:val="24"/>
        </w:rPr>
        <w:t xml:space="preserve">Lav) </w:t>
      </w:r>
      <w:r>
        <w:rPr>
          <w:sz w:val="24"/>
        </w:rPr>
        <w:t xml:space="preserve">3 </w:t>
      </w:r>
      <w:r>
        <w:rPr>
          <w:sz w:val="24"/>
        </w:rPr>
        <w:t xml:space="preserve">S </w:t>
      </w:r>
      <w:r>
        <w:rPr>
          <w:sz w:val="24"/>
        </w:rPr>
        <w:t xml:space="preserve">Q. </w:t>
      </w:r>
      <w:r>
        <w:rPr>
          <w:sz w:val="24"/>
        </w:rPr>
        <w:t xml:space="preserve">fav} </w:t>
      </w:r>
      <w:r>
        <w:rPr>
          <w:sz w:val="24"/>
        </w:rPr>
        <w:t xml:space="preserve">&gt; </w:t>
      </w:r>
      <w:r>
        <w:rPr>
          <w:sz w:val="24"/>
        </w:rPr>
        <w:t xml:space="preserve">Ss </w:t>
      </w:r>
      <w:r>
        <w:rPr>
          <w:sz w:val="24"/>
        </w:rPr>
        <w:t xml:space="preserve">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AK-positiv </w:t>
      </w:r>
      <w:r>
        <w:rPr>
          <w:sz w:val="24"/>
        </w:rPr>
        <w:t xml:space="preserve">oder </w:t>
      </w:r>
      <w:r>
        <w:rPr>
          <w:sz w:val="24"/>
        </w:rPr>
        <w:t xml:space="preserve">AK-negativ </w:t>
      </w:r>
      <w:r>
        <w:rPr>
          <w:sz w:val="24"/>
        </w:rPr>
        <w:t xml:space="preserve">(braun) </w:t>
      </w:r>
      <w:r>
        <w:rPr>
          <w:sz w:val="24"/>
        </w:rPr>
        <w:t xml:space="preserve">im </w:t>
      </w:r>
      <w:r>
        <w:rPr>
          <w:sz w:val="24"/>
        </w:rPr>
        <w:t xml:space="preserve">Verlauf: </w:t>
      </w:r>
      <w:r>
        <w:rPr>
          <w:sz w:val="24"/>
        </w:rPr>
        <w:t xml:space="preserve">zwei </w:t>
      </w:r>
      <w:r>
        <w:rPr>
          <w:sz w:val="24"/>
        </w:rPr>
        <w:t xml:space="preserve">(17) </w:t>
      </w:r>
      <w:r>
        <w:rPr>
          <w:sz w:val="24"/>
        </w:rPr>
        <w:t xml:space="preserve">und </w:t>
      </w:r>
      <w:r>
        <w:rPr>
          <w:sz w:val="24"/>
        </w:rPr>
        <w:t xml:space="preserve">3 </w:t>
      </w:r>
      <w:r>
        <w:rPr>
          <w:sz w:val="24"/>
        </w:rPr>
        <w:t xml:space="preserve">(15) </w:t>
      </w:r>
      <w:r>
        <w:rPr>
          <w:sz w:val="24"/>
        </w:rPr>
        <w:t xml:space="preserve">Tests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IgG-Nachweis </w:t>
      </w:r>
      <w:r>
        <w:rPr>
          <w:sz w:val="24"/>
        </w:rPr>
        <w:t xml:space="preserve">nach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zeitl. </w:t>
      </w:r>
      <w:r>
        <w:rPr>
          <w:sz w:val="24"/>
        </w:rPr>
        <w:t xml:space="preserve">Verlauf: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Woche </w:t>
      </w:r>
      <w:r>
        <w:rPr>
          <w:sz w:val="24"/>
        </w:rPr>
        <w:t xml:space="preserve">AK-positiv; </w:t>
      </w:r>
      <w:r>
        <w:rPr>
          <w:sz w:val="24"/>
        </w:rPr>
        <w:t xml:space="preserve">in </w:t>
      </w:r>
      <w:r>
        <w:rPr>
          <w:sz w:val="24"/>
        </w:rPr>
        <w:t xml:space="preserve">zweiter </w:t>
      </w:r>
      <w:r>
        <w:rPr>
          <w:sz w:val="24"/>
        </w:rPr>
        <w:t xml:space="preserve">Woche </w:t>
      </w:r>
      <w:r>
        <w:rPr>
          <w:sz w:val="24"/>
        </w:rPr>
        <w:t xml:space="preserve">75 </w:t>
      </w:r>
      <w:r>
        <w:rPr>
          <w:sz w:val="24"/>
        </w:rPr>
        <w:t xml:space="preserve">%. </w:t>
      </w:r>
      <w:r>
        <w:rPr>
          <w:sz w:val="24"/>
        </w:rPr>
        <w:t xml:space="preserve">Im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- </w:t>
      </w:r>
      <w:r>
        <w:rPr>
          <w:sz w:val="24"/>
        </w:rPr>
        <w:t xml:space="preserve">25 </w:t>
      </w:r>
      <w:r>
        <w:rPr>
          <w:sz w:val="24"/>
        </w:rPr>
        <w:t xml:space="preserve">% </w:t>
      </w:r>
      <w:r>
        <w:rPr>
          <w:sz w:val="24"/>
        </w:rPr>
        <w:t xml:space="preserve">serokonvertieren </w:t>
      </w:r>
      <w:r>
        <w:rPr>
          <w:sz w:val="24"/>
        </w:rPr>
        <w:t xml:space="preserve">nicht.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IgG-Nachweis-Rate </w:t>
      </w:r>
      <w:r>
        <w:rPr>
          <w:sz w:val="24"/>
        </w:rPr>
        <w:t xml:space="preserve">steigt </w:t>
      </w:r>
      <w:r>
        <w:rPr>
          <w:sz w:val="24"/>
        </w:rPr>
        <w:t xml:space="preserve">mit </w:t>
      </w:r>
      <w:r>
        <w:rPr>
          <w:sz w:val="24"/>
        </w:rPr>
        <w:t xml:space="preserve">zunehmendem </w:t>
      </w:r>
      <w:r>
        <w:rPr>
          <w:sz w:val="24"/>
        </w:rPr>
        <w:t xml:space="preserve">Alter </w:t>
      </w:r>
      <w:r>
        <w:rPr>
          <w:sz w:val="24"/>
        </w:rPr>
        <w:t xml:space="preserve">(Zunahme </w:t>
      </w:r>
      <w:r>
        <w:rPr>
          <w:sz w:val="24"/>
        </w:rPr>
        <w:t xml:space="preserve">Anteil </w:t>
      </w:r>
      <w:r>
        <w:rPr>
          <w:sz w:val="24"/>
        </w:rPr>
        <w:t xml:space="preserve">serokonvertierter </w:t>
      </w:r>
      <w:r>
        <w:rPr>
          <w:sz w:val="24"/>
        </w:rPr>
        <w:t xml:space="preserve">Fälle)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IgG-Nachweisrate </w:t>
      </w:r>
      <w:r>
        <w:rPr>
          <w:sz w:val="24"/>
        </w:rPr>
        <w:t xml:space="preserve">auf </w:t>
      </w:r>
      <w:r>
        <w:rPr>
          <w:sz w:val="24"/>
        </w:rPr>
        <w:t xml:space="preserve">Intensivstation </w:t>
      </w:r>
      <w:r>
        <w:rPr>
          <w:sz w:val="24"/>
        </w:rPr>
        <w:t xml:space="preserve">wesentlich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Arztpraxis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auf </w:t>
      </w:r>
      <w:r>
        <w:rPr>
          <w:sz w:val="24"/>
        </w:rPr>
        <w:t xml:space="preserve">IgG </w:t>
      </w:r>
      <w:r>
        <w:rPr>
          <w:sz w:val="24"/>
        </w:rPr>
        <w:t xml:space="preserve">gestützt, </w:t>
      </w:r>
      <w:r>
        <w:rPr>
          <w:sz w:val="24"/>
        </w:rPr>
        <w:t xml:space="preserve">da </w:t>
      </w:r>
      <w:r>
        <w:rPr>
          <w:sz w:val="24"/>
        </w:rPr>
        <w:t xml:space="preserve">höhere </w:t>
      </w:r>
      <w:r>
        <w:rPr>
          <w:sz w:val="24"/>
        </w:rPr>
        <w:t xml:space="preserve">Kreuzreakti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AK-positiv </w:t>
      </w:r>
      <w:r>
        <w:rPr>
          <w:sz w:val="24"/>
        </w:rPr>
        <w:t xml:space="preserve">oder </w:t>
      </w:r>
      <w:r>
        <w:rPr>
          <w:sz w:val="24"/>
        </w:rPr>
        <w:t xml:space="preserve">AK-negativ </w:t>
      </w:r>
      <w:r>
        <w:rPr>
          <w:sz w:val="24"/>
        </w:rPr>
        <w:t xml:space="preserve">(braun) </w:t>
      </w:r>
      <w:r>
        <w:rPr>
          <w:sz w:val="24"/>
        </w:rPr>
        <w:t xml:space="preserve">im </w:t>
      </w:r>
      <w:r>
        <w:rPr>
          <w:sz w:val="24"/>
        </w:rPr>
        <w:t xml:space="preserve">Verlauf: </w:t>
      </w:r>
      <w:r>
        <w:rPr>
          <w:sz w:val="24"/>
        </w:rPr>
        <w:t xml:space="preserve">zwei </w:t>
      </w:r>
      <w:r>
        <w:rPr>
          <w:sz w:val="24"/>
        </w:rPr>
        <w:t xml:space="preserve">(17) </w:t>
      </w:r>
      <w:r>
        <w:rPr>
          <w:sz w:val="24"/>
        </w:rPr>
        <w:t xml:space="preserve">und </w:t>
      </w:r>
      <w:r>
        <w:rPr>
          <w:sz w:val="24"/>
        </w:rPr>
        <w:t xml:space="preserve">3 </w:t>
      </w:r>
      <w:r>
        <w:rPr>
          <w:sz w:val="24"/>
        </w:rPr>
        <w:t xml:space="preserve">(15) </w:t>
      </w:r>
      <w:r>
        <w:rPr>
          <w:sz w:val="24"/>
        </w:rPr>
        <w:t xml:space="preserve">Tests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IgG-Nachweis </w:t>
      </w:r>
      <w:r>
        <w:rPr>
          <w:sz w:val="24"/>
        </w:rPr>
        <w:t xml:space="preserve">nach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zeitl. </w:t>
      </w:r>
      <w:r>
        <w:rPr>
          <w:sz w:val="24"/>
        </w:rPr>
        <w:t xml:space="preserve">Verlauf: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Woche </w:t>
      </w:r>
      <w:r>
        <w:rPr>
          <w:sz w:val="24"/>
        </w:rPr>
        <w:t xml:space="preserve">AK-positiv; </w:t>
      </w:r>
      <w:r>
        <w:rPr>
          <w:sz w:val="24"/>
        </w:rPr>
        <w:t xml:space="preserve">in </w:t>
      </w:r>
      <w:r>
        <w:rPr>
          <w:sz w:val="24"/>
        </w:rPr>
        <w:t xml:space="preserve">zweiter </w:t>
      </w:r>
      <w:r>
        <w:rPr>
          <w:sz w:val="24"/>
        </w:rPr>
        <w:t xml:space="preserve">Woche </w:t>
      </w:r>
      <w:r>
        <w:rPr>
          <w:sz w:val="24"/>
        </w:rPr>
        <w:t xml:space="preserve">75 </w:t>
      </w:r>
      <w:r>
        <w:rPr>
          <w:sz w:val="24"/>
        </w:rPr>
        <w:t xml:space="preserve">%. </w:t>
      </w:r>
      <w:r>
        <w:rPr>
          <w:sz w:val="24"/>
        </w:rPr>
        <w:t xml:space="preserve">Im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- </w:t>
      </w:r>
      <w:r>
        <w:rPr>
          <w:sz w:val="24"/>
        </w:rPr>
        <w:t xml:space="preserve">25 </w:t>
      </w:r>
      <w:r>
        <w:rPr>
          <w:sz w:val="24"/>
        </w:rPr>
        <w:t xml:space="preserve">% </w:t>
      </w:r>
      <w:r>
        <w:rPr>
          <w:sz w:val="24"/>
        </w:rPr>
        <w:t xml:space="preserve">serokonvertieren </w:t>
      </w:r>
      <w:r>
        <w:rPr>
          <w:sz w:val="24"/>
        </w:rPr>
        <w:t xml:space="preserve">nicht.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IgG-Nachweis-Rate </w:t>
      </w:r>
      <w:r>
        <w:rPr>
          <w:sz w:val="24"/>
        </w:rPr>
        <w:t xml:space="preserve">steigt </w:t>
      </w:r>
      <w:r>
        <w:rPr>
          <w:sz w:val="24"/>
        </w:rPr>
        <w:t xml:space="preserve">mit </w:t>
      </w:r>
      <w:r>
        <w:rPr>
          <w:sz w:val="24"/>
        </w:rPr>
        <w:t xml:space="preserve">zunehmendem </w:t>
      </w:r>
      <w:r>
        <w:rPr>
          <w:sz w:val="24"/>
        </w:rPr>
        <w:t xml:space="preserve">Alter </w:t>
      </w:r>
      <w:r>
        <w:rPr>
          <w:sz w:val="24"/>
        </w:rPr>
        <w:t xml:space="preserve">(Zunahme </w:t>
      </w:r>
      <w:r>
        <w:rPr>
          <w:sz w:val="24"/>
        </w:rPr>
        <w:t xml:space="preserve">Anteil </w:t>
      </w:r>
      <w:r>
        <w:rPr>
          <w:sz w:val="24"/>
        </w:rPr>
        <w:t xml:space="preserve">serokonvertierter </w:t>
      </w:r>
      <w:r>
        <w:rPr>
          <w:sz w:val="24"/>
        </w:rPr>
        <w:t xml:space="preserve">Fälle)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IgG-Nachweisrate </w:t>
      </w:r>
      <w:r>
        <w:rPr>
          <w:sz w:val="24"/>
        </w:rPr>
        <w:t xml:space="preserve">auf </w:t>
      </w:r>
      <w:r>
        <w:rPr>
          <w:sz w:val="24"/>
        </w:rPr>
        <w:t xml:space="preserve">Intensivstation </w:t>
      </w:r>
      <w:r>
        <w:rPr>
          <w:sz w:val="24"/>
        </w:rPr>
        <w:t xml:space="preserve">wesentlich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Arztpraxis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auf </w:t>
      </w:r>
      <w:r>
        <w:rPr>
          <w:sz w:val="24"/>
        </w:rPr>
        <w:t xml:space="preserve">IgG </w:t>
      </w:r>
      <w:r>
        <w:rPr>
          <w:sz w:val="24"/>
        </w:rPr>
        <w:t xml:space="preserve">gestützt, </w:t>
      </w:r>
      <w:r>
        <w:rPr>
          <w:sz w:val="24"/>
        </w:rPr>
        <w:t xml:space="preserve">da </w:t>
      </w:r>
      <w:r>
        <w:rPr>
          <w:sz w:val="24"/>
        </w:rPr>
        <w:t xml:space="preserve">höhere </w:t>
      </w:r>
      <w:r>
        <w:rPr>
          <w:sz w:val="24"/>
        </w:rPr>
        <w:t xml:space="preserve">Kreuzreaktivität </w:t>
      </w:r>
      <w:r>
        <w:rPr>
          <w:sz w:val="24"/>
        </w:rPr>
        <w:t xml:space="preserve">und </w:t>
      </w:r>
      <w:r>
        <w:rPr>
          <w:sz w:val="24"/>
        </w:rPr>
        <w:t xml:space="preserve">geringere </w:t>
      </w:r>
      <w:r>
        <w:rPr>
          <w:sz w:val="24"/>
        </w:rPr>
        <w:t xml:space="preserve">Zuverlässigkeit </w:t>
      </w:r>
      <w:r>
        <w:rPr>
          <w:sz w:val="24"/>
        </w:rPr>
        <w:t xml:space="preserve">bei </w:t>
      </w:r>
      <w:r>
        <w:rPr>
          <w:sz w:val="24"/>
        </w:rPr>
        <w:t xml:space="preserve">IgA </w:t>
      </w:r>
      <w:r>
        <w:rPr>
          <w:sz w:val="24"/>
        </w:rPr>
        <w:t xml:space="preserve">und </w:t>
      </w:r>
      <w:r>
        <w:rPr>
          <w:sz w:val="24"/>
        </w:rPr>
        <w:t xml:space="preserve">IgM, </w:t>
      </w:r>
      <w:r>
        <w:rPr>
          <w:sz w:val="24"/>
        </w:rPr>
        <w:t xml:space="preserve">werden </w:t>
      </w:r>
      <w:r>
        <w:rPr>
          <w:sz w:val="24"/>
        </w:rPr>
        <w:t xml:space="preserve">aber </w:t>
      </w:r>
      <w:r>
        <w:rPr>
          <w:sz w:val="24"/>
        </w:rPr>
        <w:t xml:space="preserve">noch </w:t>
      </w:r>
      <w:r>
        <w:rPr>
          <w:sz w:val="24"/>
        </w:rPr>
        <w:t xml:space="preserve">ausgewertet </w:t>
      </w:r>
      <w:r>
        <w:rPr>
          <w:sz w:val="24"/>
        </w:rPr>
        <w:t xml:space="preserve">o </w:t>
      </w:r>
      <w:r>
        <w:rPr>
          <w:sz w:val="24"/>
        </w:rPr>
        <w:t xml:space="preserve">Surv. </w:t>
      </w:r>
      <w:r>
        <w:rPr>
          <w:sz w:val="24"/>
        </w:rPr>
        <w:t xml:space="preserve">ARS: </w:t>
      </w:r>
      <w:r>
        <w:rPr>
          <w:sz w:val="24"/>
        </w:rPr>
        <w:t xml:space="preserve">gesetzliche </w:t>
      </w:r>
      <w:r>
        <w:rPr>
          <w:sz w:val="24"/>
        </w:rPr>
        <w:t xml:space="preserve">Grundlage </w:t>
      </w:r>
      <w:r>
        <w:rPr>
          <w:sz w:val="24"/>
        </w:rPr>
        <w:t xml:space="preserve">vorhanden,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AK-positiv </w:t>
      </w:r>
      <w:r>
        <w:rPr>
          <w:sz w:val="24"/>
        </w:rPr>
        <w:t xml:space="preserve">oder </w:t>
      </w:r>
      <w:r>
        <w:rPr>
          <w:sz w:val="24"/>
        </w:rPr>
        <w:t xml:space="preserve">AK-negativ </w:t>
      </w:r>
      <w:r>
        <w:rPr>
          <w:sz w:val="24"/>
        </w:rPr>
        <w:t xml:space="preserve">(braun) </w:t>
      </w:r>
      <w:r>
        <w:rPr>
          <w:sz w:val="24"/>
        </w:rPr>
        <w:t xml:space="preserve">im </w:t>
      </w:r>
      <w:r>
        <w:rPr>
          <w:sz w:val="24"/>
        </w:rPr>
        <w:t xml:space="preserve">Verlauf: </w:t>
      </w:r>
      <w:r>
        <w:rPr>
          <w:sz w:val="24"/>
        </w:rPr>
        <w:t xml:space="preserve">zwei </w:t>
      </w:r>
      <w:r>
        <w:rPr>
          <w:sz w:val="24"/>
        </w:rPr>
        <w:t xml:space="preserve">(17) </w:t>
      </w:r>
      <w:r>
        <w:rPr>
          <w:sz w:val="24"/>
        </w:rPr>
        <w:t xml:space="preserve">und </w:t>
      </w:r>
      <w:r>
        <w:rPr>
          <w:sz w:val="24"/>
        </w:rPr>
        <w:t xml:space="preserve">3 </w:t>
      </w:r>
      <w:r>
        <w:rPr>
          <w:sz w:val="24"/>
        </w:rPr>
        <w:t xml:space="preserve">(15) </w:t>
      </w:r>
      <w:r>
        <w:rPr>
          <w:sz w:val="24"/>
        </w:rPr>
        <w:t xml:space="preserve">Tests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IgG-Nachweis </w:t>
      </w:r>
      <w:r>
        <w:rPr>
          <w:sz w:val="24"/>
        </w:rPr>
        <w:t xml:space="preserve">nach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zeitl. </w:t>
      </w:r>
      <w:r>
        <w:rPr>
          <w:sz w:val="24"/>
        </w:rPr>
        <w:t xml:space="preserve">Verlauf: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Woche </w:t>
      </w:r>
      <w:r>
        <w:rPr>
          <w:sz w:val="24"/>
        </w:rPr>
        <w:t xml:space="preserve">AK-positiv; </w:t>
      </w:r>
      <w:r>
        <w:rPr>
          <w:sz w:val="24"/>
        </w:rPr>
        <w:t xml:space="preserve">in </w:t>
      </w:r>
      <w:r>
        <w:rPr>
          <w:sz w:val="24"/>
        </w:rPr>
        <w:t xml:space="preserve">zweiter </w:t>
      </w:r>
      <w:r>
        <w:rPr>
          <w:sz w:val="24"/>
        </w:rPr>
        <w:t xml:space="preserve">Woche </w:t>
      </w:r>
      <w:r>
        <w:rPr>
          <w:sz w:val="24"/>
        </w:rPr>
        <w:t xml:space="preserve">75 </w:t>
      </w:r>
      <w:r>
        <w:rPr>
          <w:sz w:val="24"/>
        </w:rPr>
        <w:t xml:space="preserve">%. </w:t>
      </w:r>
      <w:r>
        <w:rPr>
          <w:sz w:val="24"/>
        </w:rPr>
        <w:t xml:space="preserve">Im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- </w:t>
      </w:r>
      <w:r>
        <w:rPr>
          <w:sz w:val="24"/>
        </w:rPr>
        <w:t xml:space="preserve">25 </w:t>
      </w:r>
      <w:r>
        <w:rPr>
          <w:sz w:val="24"/>
        </w:rPr>
        <w:t xml:space="preserve">% </w:t>
      </w:r>
      <w:r>
        <w:rPr>
          <w:sz w:val="24"/>
        </w:rPr>
        <w:t xml:space="preserve">serokonvertieren </w:t>
      </w:r>
      <w:r>
        <w:rPr>
          <w:sz w:val="24"/>
        </w:rPr>
        <w:t xml:space="preserve">nicht.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IgG-Nachweis-Rate </w:t>
      </w:r>
      <w:r>
        <w:rPr>
          <w:sz w:val="24"/>
        </w:rPr>
        <w:t xml:space="preserve">steigt </w:t>
      </w:r>
      <w:r>
        <w:rPr>
          <w:sz w:val="24"/>
        </w:rPr>
        <w:t xml:space="preserve">mit </w:t>
      </w:r>
      <w:r>
        <w:rPr>
          <w:sz w:val="24"/>
        </w:rPr>
        <w:t xml:space="preserve">zunehmendem </w:t>
      </w:r>
      <w:r>
        <w:rPr>
          <w:sz w:val="24"/>
        </w:rPr>
        <w:t xml:space="preserve">Alter </w:t>
      </w:r>
      <w:r>
        <w:rPr>
          <w:sz w:val="24"/>
        </w:rPr>
        <w:t xml:space="preserve">(Zunahme </w:t>
      </w:r>
      <w:r>
        <w:rPr>
          <w:sz w:val="24"/>
        </w:rPr>
        <w:t xml:space="preserve">Anteil </w:t>
      </w:r>
      <w:r>
        <w:rPr>
          <w:sz w:val="24"/>
        </w:rPr>
        <w:t xml:space="preserve">serokonvertierter </w:t>
      </w:r>
      <w:r>
        <w:rPr>
          <w:sz w:val="24"/>
        </w:rPr>
        <w:t xml:space="preserve">Fälle)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IgG-Nachweisrate </w:t>
      </w:r>
      <w:r>
        <w:rPr>
          <w:sz w:val="24"/>
        </w:rPr>
        <w:t xml:space="preserve">auf </w:t>
      </w:r>
      <w:r>
        <w:rPr>
          <w:sz w:val="24"/>
        </w:rPr>
        <w:t xml:space="preserve">Intensivstation </w:t>
      </w:r>
      <w:r>
        <w:rPr>
          <w:sz w:val="24"/>
        </w:rPr>
        <w:t xml:space="preserve">wesentlich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Arztpraxis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auf </w:t>
      </w:r>
      <w:r>
        <w:rPr>
          <w:sz w:val="24"/>
        </w:rPr>
        <w:t xml:space="preserve">IgG </w:t>
      </w:r>
      <w:r>
        <w:rPr>
          <w:sz w:val="24"/>
        </w:rPr>
        <w:t xml:space="preserve">gestützt, </w:t>
      </w:r>
      <w:r>
        <w:rPr>
          <w:sz w:val="24"/>
        </w:rPr>
        <w:t xml:space="preserve">da </w:t>
      </w:r>
      <w:r>
        <w:rPr>
          <w:sz w:val="24"/>
        </w:rPr>
        <w:t xml:space="preserve">höhere </w:t>
      </w:r>
      <w:r>
        <w:rPr>
          <w:sz w:val="24"/>
        </w:rPr>
        <w:t xml:space="preserve">Kreuzreaktivität </w:t>
      </w:r>
      <w:r>
        <w:rPr>
          <w:sz w:val="24"/>
        </w:rPr>
        <w:t xml:space="preserve">und </w:t>
      </w:r>
      <w:r>
        <w:rPr>
          <w:sz w:val="24"/>
        </w:rPr>
        <w:t xml:space="preserve">geringere </w:t>
      </w:r>
      <w:r>
        <w:rPr>
          <w:sz w:val="24"/>
        </w:rPr>
        <w:t xml:space="preserve">Zuverlässigkeit </w:t>
      </w:r>
      <w:r>
        <w:rPr>
          <w:sz w:val="24"/>
        </w:rPr>
        <w:t xml:space="preserve">bei </w:t>
      </w:r>
      <w:r>
        <w:rPr>
          <w:sz w:val="24"/>
        </w:rPr>
        <w:t xml:space="preserve">IgA </w:t>
      </w:r>
      <w:r>
        <w:rPr>
          <w:sz w:val="24"/>
        </w:rPr>
        <w:t xml:space="preserve">und </w:t>
      </w:r>
      <w:r>
        <w:rPr>
          <w:sz w:val="24"/>
        </w:rPr>
        <w:t xml:space="preserve">IgM, </w:t>
      </w:r>
      <w:r>
        <w:rPr>
          <w:sz w:val="24"/>
        </w:rPr>
        <w:t xml:space="preserve">werden </w:t>
      </w:r>
      <w:r>
        <w:rPr>
          <w:sz w:val="24"/>
        </w:rPr>
        <w:t xml:space="preserve">aber </w:t>
      </w:r>
      <w:r>
        <w:rPr>
          <w:sz w:val="24"/>
        </w:rPr>
        <w:t xml:space="preserve">noch </w:t>
      </w:r>
      <w:r>
        <w:rPr>
          <w:sz w:val="24"/>
        </w:rPr>
        <w:t xml:space="preserve">ausgewertet </w:t>
      </w:r>
      <w:r>
        <w:rPr>
          <w:sz w:val="24"/>
        </w:rPr>
        <w:t xml:space="preserve">o </w:t>
      </w:r>
      <w:r>
        <w:rPr>
          <w:sz w:val="24"/>
        </w:rPr>
        <w:t xml:space="preserve">Surv. </w:t>
      </w:r>
      <w:r>
        <w:rPr>
          <w:sz w:val="24"/>
        </w:rPr>
        <w:t xml:space="preserve">ARS: </w:t>
      </w:r>
      <w:r>
        <w:rPr>
          <w:sz w:val="24"/>
        </w:rPr>
        <w:t xml:space="preserve">gesetzliche </w:t>
      </w:r>
      <w:r>
        <w:rPr>
          <w:sz w:val="24"/>
        </w:rPr>
        <w:t xml:space="preserve">Grundlage </w:t>
      </w:r>
      <w:r>
        <w:rPr>
          <w:sz w:val="24"/>
        </w:rPr>
        <w:t xml:space="preserve">vorhanden,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g </w:t>
      </w:r>
      <w:r>
        <w:rPr>
          <w:sz w:val="24"/>
        </w:rPr>
        <w:t xml:space="preserve">mittels </w:t>
      </w:r>
      <w:r>
        <w:rPr>
          <w:sz w:val="24"/>
        </w:rPr>
        <w:t xml:space="preserve">Rückstellproben </w:t>
      </w:r>
      <w:r>
        <w:rPr>
          <w:sz w:val="24"/>
        </w:rPr>
        <w:t xml:space="preserve">zwischen </w:t>
      </w:r>
      <w:r>
        <w:rPr>
          <w:sz w:val="24"/>
        </w:rPr>
        <w:t xml:space="preserve">Persistenz </w:t>
      </w:r>
      <w:r>
        <w:rPr>
          <w:sz w:val="24"/>
        </w:rPr>
        <w:t xml:space="preserve">oder </w:t>
      </w:r>
      <w:r>
        <w:rPr>
          <w:sz w:val="24"/>
        </w:rPr>
        <w:t xml:space="preserve">Neuinfektion </w:t>
      </w:r>
      <w:r>
        <w:rPr>
          <w:sz w:val="24"/>
        </w:rPr>
        <w:t xml:space="preserve">möglich </w:t>
      </w:r>
      <w:r>
        <w:rPr>
          <w:sz w:val="24"/>
        </w:rPr>
        <w:t xml:space="preserve">(Evidenzgrundlage </w:t>
      </w:r>
      <w:r>
        <w:rPr>
          <w:sz w:val="24"/>
        </w:rPr>
        <w:t xml:space="preserve">erweitern, </w:t>
      </w:r>
      <w:r>
        <w:rPr>
          <w:sz w:val="24"/>
        </w:rPr>
        <w:t xml:space="preserve">bei </w:t>
      </w:r>
      <w:r>
        <w:rPr>
          <w:sz w:val="24"/>
        </w:rPr>
        <w:t xml:space="preserve">ZBS </w:t>
      </w:r>
      <w:r>
        <w:rPr>
          <w:sz w:val="24"/>
        </w:rPr>
        <w:t xml:space="preserve">bei </w:t>
      </w:r>
      <w:r>
        <w:rPr>
          <w:sz w:val="24"/>
        </w:rPr>
        <w:t xml:space="preserve">Probeneinsendung </w:t>
      </w:r>
      <w:r>
        <w:rPr>
          <w:sz w:val="24"/>
        </w:rPr>
        <w:t xml:space="preserve">darauf </w:t>
      </w:r>
      <w:r>
        <w:rPr>
          <w:sz w:val="24"/>
        </w:rPr>
        <w:t xml:space="preserve">hinweisen) </w:t>
      </w:r>
      <w:r>
        <w:rPr>
          <w:sz w:val="24"/>
        </w:rPr>
        <w:t xml:space="preserve">&gt;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diskutieren, </w:t>
      </w:r>
      <w:r>
        <w:rPr>
          <w:sz w:val="24"/>
        </w:rPr>
        <w:t xml:space="preserve">derzeit </w:t>
      </w:r>
      <w:r>
        <w:rPr>
          <w:sz w:val="24"/>
        </w:rPr>
        <w:t xml:space="preserve">seltenes </w:t>
      </w:r>
      <w:r>
        <w:rPr>
          <w:sz w:val="24"/>
        </w:rPr>
        <w:t xml:space="preserve">Ereignis </w:t>
      </w:r>
      <w:r>
        <w:rPr>
          <w:sz w:val="24"/>
        </w:rPr>
        <w:t xml:space="preserve"> </w:t>
      </w:r>
      <w:r>
        <w:rPr>
          <w:sz w:val="24"/>
        </w:rPr>
        <w:t xml:space="preserve">Datenlage </w:t>
      </w:r>
      <w:r>
        <w:rPr>
          <w:sz w:val="24"/>
        </w:rPr>
        <w:t xml:space="preserve">zu </w:t>
      </w:r>
      <w:r>
        <w:rPr>
          <w:sz w:val="24"/>
        </w:rPr>
        <w:t xml:space="preserve">Reinfektion </w:t>
      </w:r>
      <w:r>
        <w:rPr>
          <w:sz w:val="24"/>
        </w:rPr>
        <w:t xml:space="preserve">derzeit </w:t>
      </w:r>
      <w:r>
        <w:rPr>
          <w:sz w:val="24"/>
        </w:rPr>
        <w:t xml:space="preserve">dürftig </w:t>
      </w:r>
      <w:r>
        <w:rPr>
          <w:sz w:val="24"/>
        </w:rPr>
        <w:t xml:space="preserve">(Anm.: </w:t>
      </w:r>
      <w:r>
        <w:rPr>
          <w:sz w:val="24"/>
        </w:rPr>
        <w:t xml:space="preserve">anhaltende </w:t>
      </w:r>
      <w:r>
        <w:rPr>
          <w:sz w:val="24"/>
        </w:rPr>
        <w:t xml:space="preserve">Positivität </w:t>
      </w:r>
      <w:r>
        <w:rPr>
          <w:sz w:val="24"/>
        </w:rPr>
        <w:t xml:space="preserve">in </w:t>
      </w:r>
      <w:r>
        <w:rPr>
          <w:sz w:val="24"/>
        </w:rPr>
        <w:t xml:space="preserve">PCR </w:t>
      </w:r>
      <w:r>
        <w:rPr>
          <w:sz w:val="24"/>
        </w:rPr>
        <w:t xml:space="preserve">vermutlich </w:t>
      </w:r>
      <w:r>
        <w:rPr>
          <w:sz w:val="24"/>
        </w:rPr>
        <w:t xml:space="preserve">auf </w:t>
      </w:r>
      <w:r>
        <w:rPr>
          <w:sz w:val="24"/>
        </w:rPr>
        <w:t xml:space="preserve">Reste </w:t>
      </w:r>
      <w:r>
        <w:rPr>
          <w:sz w:val="24"/>
        </w:rPr>
        <w:t xml:space="preserve">genetischen </w:t>
      </w:r>
      <w:r>
        <w:rPr>
          <w:sz w:val="24"/>
        </w:rPr>
        <w:t xml:space="preserve">Materials </w:t>
      </w:r>
      <w:r>
        <w:rPr>
          <w:sz w:val="24"/>
        </w:rPr>
        <w:t xml:space="preserve">der </w:t>
      </w:r>
      <w:r>
        <w:rPr>
          <w:sz w:val="24"/>
        </w:rPr>
        <w:t xml:space="preserve">Primärinfektion </w:t>
      </w:r>
      <w:r>
        <w:rPr>
          <w:sz w:val="24"/>
        </w:rPr>
        <w:t xml:space="preserve">in </w:t>
      </w:r>
      <w:r>
        <w:rPr>
          <w:sz w:val="24"/>
        </w:rPr>
        <w:t xml:space="preserve">zellulären </w:t>
      </w:r>
      <w:r>
        <w:rPr>
          <w:sz w:val="24"/>
        </w:rPr>
        <w:t xml:space="preserve">Vesikeln </w:t>
      </w:r>
      <w:r>
        <w:rPr>
          <w:sz w:val="24"/>
        </w:rPr>
        <w:t xml:space="preserve">zurückzuführen)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rückläufig </w:t>
      </w:r>
      <w:r>
        <w:rPr>
          <w:sz w:val="24"/>
        </w:rPr>
        <w:t xml:space="preserve">(siehe </w:t>
      </w:r>
      <w:r>
        <w:rPr>
          <w:sz w:val="24"/>
        </w:rPr>
        <w:t xml:space="preserve">oben)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252_Ergebnisprotokoll_Krisenstabssitzung_2020-08-24.pdf</w:t>
      </w:r>
    </w:p>
    <w:p>
      <w:r>
        <w:t>Anzahl der Vorkommen von 'Nachweis':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BMG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Bundesumweltministerium </w:t>
      </w:r>
      <w:r>
        <w:rPr>
          <w:sz w:val="24"/>
        </w:rPr>
        <w:t xml:space="preserve">ein </w:t>
      </w:r>
      <w:r>
        <w:rPr>
          <w:sz w:val="24"/>
        </w:rPr>
        <w:t xml:space="preserve">Sachstandsbericht </w:t>
      </w:r>
      <w:r>
        <w:rPr>
          <w:sz w:val="24"/>
        </w:rPr>
        <w:t xml:space="preserve">zur </w:t>
      </w:r>
      <w:r>
        <w:rPr>
          <w:sz w:val="24"/>
        </w:rPr>
        <w:t xml:space="preserve">Rolle </w:t>
      </w:r>
      <w:r>
        <w:rPr>
          <w:sz w:val="24"/>
        </w:rPr>
        <w:t xml:space="preserve">von </w:t>
      </w:r>
      <w:r>
        <w:rPr>
          <w:sz w:val="24"/>
        </w:rPr>
        <w:t xml:space="preserve">Abwasseruntersuchungen </w:t>
      </w:r>
      <w:r>
        <w:rPr>
          <w:sz w:val="24"/>
        </w:rPr>
        <w:t xml:space="preserve">erstellt </w:t>
      </w:r>
      <w:r>
        <w:rPr>
          <w:sz w:val="24"/>
        </w:rPr>
        <w:t xml:space="preserve">werden, </w:t>
      </w:r>
      <w:r>
        <w:rPr>
          <w:sz w:val="24"/>
        </w:rPr>
        <w:t xml:space="preserve">nachdem </w:t>
      </w:r>
      <w:r>
        <w:rPr>
          <w:sz w:val="24"/>
        </w:rPr>
        <w:t xml:space="preserve">die </w:t>
      </w:r>
      <w:r>
        <w:rPr>
          <w:sz w:val="24"/>
        </w:rPr>
        <w:t xml:space="preserve">Regierung </w:t>
      </w:r>
      <w:r>
        <w:rPr>
          <w:sz w:val="24"/>
        </w:rPr>
        <w:t xml:space="preserve">von </w:t>
      </w:r>
      <w:r>
        <w:rPr>
          <w:sz w:val="24"/>
        </w:rPr>
        <w:t xml:space="preserve">Liechtenstein </w:t>
      </w:r>
      <w:r>
        <w:rPr>
          <w:sz w:val="24"/>
        </w:rPr>
        <w:t xml:space="preserve">einen </w:t>
      </w:r>
      <w:r>
        <w:rPr>
          <w:sz w:val="24"/>
        </w:rPr>
        <w:t xml:space="preserve">entsprechenden </w:t>
      </w:r>
      <w:r>
        <w:rPr>
          <w:sz w:val="24"/>
        </w:rPr>
        <w:t xml:space="preserve">Vorstoß </w:t>
      </w:r>
      <w:r>
        <w:rPr>
          <w:sz w:val="24"/>
        </w:rPr>
        <w:t xml:space="preserve">an </w:t>
      </w:r>
      <w:r>
        <w:rPr>
          <w:sz w:val="24"/>
        </w:rPr>
        <w:t xml:space="preserve">BM </w:t>
      </w:r>
      <w:r>
        <w:rPr>
          <w:sz w:val="24"/>
        </w:rPr>
        <w:t xml:space="preserve">Spahn </w:t>
      </w:r>
      <w:r>
        <w:rPr>
          <w:sz w:val="24"/>
        </w:rPr>
        <w:t xml:space="preserve">gerichtet </w:t>
      </w:r>
      <w:r>
        <w:rPr>
          <w:sz w:val="24"/>
        </w:rPr>
        <w:t xml:space="preserve">hatte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Europäische </w:t>
      </w:r>
      <w:r>
        <w:rPr>
          <w:sz w:val="24"/>
        </w:rPr>
        <w:t xml:space="preserve">Kommission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sz w:val="24"/>
        </w:rPr>
        <w:t xml:space="preserve">ebenfalls </w:t>
      </w:r>
      <w:r>
        <w:rPr>
          <w:sz w:val="24"/>
        </w:rPr>
        <w:t xml:space="preserve">diskutiert. </w:t>
      </w:r>
      <w:r>
        <w:rPr>
          <w:sz w:val="24"/>
        </w:rPr>
        <w:t xml:space="preserve"> </w:t>
      </w:r>
      <w:r>
        <w:rPr>
          <w:sz w:val="24"/>
        </w:rPr>
        <w:t xml:space="preserve">FG15 </w:t>
      </w:r>
      <w:r>
        <w:rPr>
          <w:sz w:val="24"/>
        </w:rPr>
        <w:t xml:space="preserve">hatte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Abwasser </w:t>
      </w:r>
      <w:r>
        <w:rPr>
          <w:sz w:val="24"/>
        </w:rPr>
        <w:t xml:space="preserve">an </w:t>
      </w:r>
      <w:r>
        <w:rPr>
          <w:sz w:val="24"/>
        </w:rPr>
        <w:t xml:space="preserve">ZBS1 </w:t>
      </w:r>
      <w:r>
        <w:rPr>
          <w:sz w:val="24"/>
        </w:rPr>
        <w:t xml:space="preserve">weitergeleitet, </w:t>
      </w:r>
      <w:r>
        <w:rPr>
          <w:sz w:val="24"/>
        </w:rPr>
        <w:t xml:space="preserve">in </w:t>
      </w:r>
      <w:r>
        <w:rPr>
          <w:sz w:val="24"/>
        </w:rPr>
        <w:t xml:space="preserve">denen </w:t>
      </w:r>
      <w:r>
        <w:rPr>
          <w:sz w:val="24"/>
        </w:rPr>
        <w:t xml:space="preserve">nach </w:t>
      </w:r>
      <w:r>
        <w:rPr>
          <w:sz w:val="24"/>
        </w:rPr>
        <w:t xml:space="preserve">Aufkonzentrierung </w:t>
      </w:r>
      <w:r>
        <w:rPr>
          <w:sz w:val="24"/>
        </w:rPr>
        <w:t xml:space="preserve">Spuren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waren. </w:t>
      </w:r>
      <w:r>
        <w:rPr>
          <w:sz w:val="24"/>
        </w:rPr>
        <w:t xml:space="preserve">Auch </w:t>
      </w:r>
      <w:r>
        <w:rPr>
          <w:sz w:val="24"/>
        </w:rPr>
        <w:t xml:space="preserve">wurde </w:t>
      </w:r>
      <w:r>
        <w:rPr>
          <w:sz w:val="24"/>
        </w:rPr>
        <w:t xml:space="preserve">ZBS1 </w:t>
      </w:r>
      <w:r>
        <w:rPr>
          <w:sz w:val="24"/>
        </w:rPr>
        <w:t xml:space="preserve">um </w:t>
      </w:r>
      <w:r>
        <w:rPr>
          <w:sz w:val="24"/>
        </w:rPr>
        <w:t xml:space="preserve">Unterstützung </w:t>
      </w:r>
      <w:r>
        <w:rPr>
          <w:sz w:val="24"/>
        </w:rPr>
        <w:t xml:space="preserve">beim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im </w:t>
      </w:r>
      <w:r>
        <w:rPr>
          <w:sz w:val="24"/>
        </w:rPr>
        <w:t xml:space="preserve">Abwasser </w:t>
      </w:r>
      <w:r>
        <w:rPr>
          <w:sz w:val="24"/>
        </w:rPr>
        <w:t xml:space="preserve">gebeten. </w:t>
      </w:r>
      <w:r>
        <w:rPr>
          <w:sz w:val="24"/>
        </w:rPr>
        <w:t xml:space="preserve">BMG </w:t>
      </w:r>
      <w:r>
        <w:rPr>
          <w:sz w:val="24"/>
        </w:rPr>
        <w:t xml:space="preserve">Liaison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Einstufung </w:t>
      </w:r>
      <w:r>
        <w:rPr>
          <w:sz w:val="24"/>
        </w:rPr>
        <w:t xml:space="preserve">DEU </w:t>
      </w:r>
      <w:r>
        <w:rPr>
          <w:sz w:val="24"/>
        </w:rPr>
        <w:t xml:space="preserve">hinsichtlich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(s. </w:t>
      </w:r>
      <w:r>
        <w:rPr>
          <w:sz w:val="24"/>
        </w:rPr>
        <w:t xml:space="preserve">Anfrage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speziell </w:t>
      </w:r>
      <w:r>
        <w:rPr>
          <w:sz w:val="24"/>
        </w:rPr>
        <w:t xml:space="preserve">zu </w:t>
      </w:r>
      <w:r>
        <w:rPr>
          <w:sz w:val="24"/>
        </w:rPr>
        <w:t xml:space="preserve">Schulen </w:t>
      </w:r>
      <w:r>
        <w:rPr>
          <w:sz w:val="24"/>
        </w:rPr>
        <w:t xml:space="preserve">, </w:t>
      </w:r>
      <w:r>
        <w:rPr>
          <w:sz w:val="24"/>
        </w:rPr>
        <w:t xml:space="preserve">23.08.2020 </w:t>
      </w:r>
      <w:r>
        <w:rPr>
          <w:sz w:val="24"/>
        </w:rPr>
        <w:t xml:space="preserve">08:35) </w:t>
      </w:r>
      <w:r>
        <w:rPr>
          <w:sz w:val="24"/>
        </w:rPr>
        <w:t xml:space="preserve"> </w:t>
      </w:r>
      <w:r>
        <w:rPr>
          <w:sz w:val="24"/>
        </w:rPr>
        <w:t xml:space="preserve">WHO </w:t>
      </w:r>
      <w:r>
        <w:rPr>
          <w:sz w:val="24"/>
        </w:rPr>
        <w:t xml:space="preserve">fragt, </w:t>
      </w:r>
      <w:r>
        <w:rPr>
          <w:sz w:val="24"/>
        </w:rPr>
        <w:t xml:space="preserve">ob </w:t>
      </w:r>
      <w:r>
        <w:rPr>
          <w:sz w:val="24"/>
        </w:rPr>
        <w:t xml:space="preserve">DEU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onward </w:t>
      </w:r>
      <w:r>
        <w:rPr>
          <w:sz w:val="24"/>
        </w:rPr>
        <w:t xml:space="preserve">transmission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ausgeht. </w:t>
      </w:r>
      <w:r>
        <w:rPr>
          <w:sz w:val="24"/>
        </w:rPr>
        <w:t xml:space="preserve">Weitere </w:t>
      </w:r>
      <w:r>
        <w:rPr>
          <w:sz w:val="24"/>
        </w:rPr>
        <w:t xml:space="preserve">grundsätzliche </w:t>
      </w:r>
      <w:r>
        <w:rPr>
          <w:sz w:val="24"/>
        </w:rPr>
        <w:t xml:space="preserve">Überlegungen </w:t>
      </w:r>
      <w:r>
        <w:rPr>
          <w:sz w:val="24"/>
        </w:rPr>
        <w:t xml:space="preserve">zur </w:t>
      </w:r>
      <w:r>
        <w:rPr>
          <w:sz w:val="24"/>
        </w:rPr>
        <w:t xml:space="preserve">Statuseinschätzung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um </w:t>
      </w:r>
      <w:r>
        <w:rPr>
          <w:sz w:val="24"/>
        </w:rPr>
        <w:t xml:space="preserve">ein </w:t>
      </w:r>
      <w:r>
        <w:rPr>
          <w:sz w:val="24"/>
        </w:rPr>
        <w:t xml:space="preserve">Sachstandsbericht </w:t>
      </w:r>
      <w:r>
        <w:rPr>
          <w:sz w:val="24"/>
        </w:rPr>
        <w:t xml:space="preserve">zur </w:t>
      </w:r>
      <w:r>
        <w:rPr>
          <w:sz w:val="24"/>
        </w:rPr>
        <w:t xml:space="preserve">Rolle </w:t>
      </w:r>
      <w:r>
        <w:rPr>
          <w:sz w:val="24"/>
        </w:rPr>
        <w:t xml:space="preserve">von </w:t>
      </w:r>
      <w:r>
        <w:rPr>
          <w:sz w:val="24"/>
        </w:rPr>
        <w:t xml:space="preserve">Abwasseruntersuchungen </w:t>
      </w:r>
      <w:r>
        <w:rPr>
          <w:sz w:val="24"/>
        </w:rPr>
        <w:t xml:space="preserve">erstellt </w:t>
      </w:r>
      <w:r>
        <w:rPr>
          <w:sz w:val="24"/>
        </w:rPr>
        <w:t xml:space="preserve">werden, </w:t>
      </w:r>
      <w:r>
        <w:rPr>
          <w:sz w:val="24"/>
        </w:rPr>
        <w:t xml:space="preserve">nachdem </w:t>
      </w:r>
      <w:r>
        <w:rPr>
          <w:sz w:val="24"/>
        </w:rPr>
        <w:t xml:space="preserve">die </w:t>
      </w:r>
      <w:r>
        <w:rPr>
          <w:sz w:val="24"/>
        </w:rPr>
        <w:t xml:space="preserve">Regierung </w:t>
      </w:r>
      <w:r>
        <w:rPr>
          <w:sz w:val="24"/>
        </w:rPr>
        <w:t xml:space="preserve">von </w:t>
      </w:r>
      <w:r>
        <w:rPr>
          <w:sz w:val="24"/>
        </w:rPr>
        <w:t xml:space="preserve">Liechtenstein </w:t>
      </w:r>
      <w:r>
        <w:rPr>
          <w:sz w:val="24"/>
        </w:rPr>
        <w:t xml:space="preserve">einen </w:t>
      </w:r>
      <w:r>
        <w:rPr>
          <w:sz w:val="24"/>
        </w:rPr>
        <w:t xml:space="preserve">entsprechenden </w:t>
      </w:r>
      <w:r>
        <w:rPr>
          <w:sz w:val="24"/>
        </w:rPr>
        <w:t xml:space="preserve">Vorstoß </w:t>
      </w:r>
      <w:r>
        <w:rPr>
          <w:sz w:val="24"/>
        </w:rPr>
        <w:t xml:space="preserve">an </w:t>
      </w:r>
      <w:r>
        <w:rPr>
          <w:sz w:val="24"/>
        </w:rPr>
        <w:t xml:space="preserve">BM </w:t>
      </w:r>
      <w:r>
        <w:rPr>
          <w:sz w:val="24"/>
        </w:rPr>
        <w:t xml:space="preserve">Spahn </w:t>
      </w:r>
      <w:r>
        <w:rPr>
          <w:sz w:val="24"/>
        </w:rPr>
        <w:t xml:space="preserve">gerichtet </w:t>
      </w:r>
      <w:r>
        <w:rPr>
          <w:sz w:val="24"/>
        </w:rPr>
        <w:t xml:space="preserve">hatte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Europäische </w:t>
      </w:r>
      <w:r>
        <w:rPr>
          <w:sz w:val="24"/>
        </w:rPr>
        <w:t xml:space="preserve">Kommission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sz w:val="24"/>
        </w:rPr>
        <w:t xml:space="preserve">ebenfalls </w:t>
      </w:r>
      <w:r>
        <w:rPr>
          <w:sz w:val="24"/>
        </w:rPr>
        <w:t xml:space="preserve">diskutiert. </w:t>
      </w:r>
      <w:r>
        <w:rPr>
          <w:sz w:val="24"/>
        </w:rPr>
        <w:t xml:space="preserve"> </w:t>
      </w:r>
      <w:r>
        <w:rPr>
          <w:sz w:val="24"/>
        </w:rPr>
        <w:t xml:space="preserve">FG15 </w:t>
      </w:r>
      <w:r>
        <w:rPr>
          <w:sz w:val="24"/>
        </w:rPr>
        <w:t xml:space="preserve">hatte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Abwasser </w:t>
      </w:r>
      <w:r>
        <w:rPr>
          <w:sz w:val="24"/>
        </w:rPr>
        <w:t xml:space="preserve">an </w:t>
      </w:r>
      <w:r>
        <w:rPr>
          <w:sz w:val="24"/>
        </w:rPr>
        <w:t xml:space="preserve">ZBS1 </w:t>
      </w:r>
      <w:r>
        <w:rPr>
          <w:sz w:val="24"/>
        </w:rPr>
        <w:t xml:space="preserve">weitergeleitet, </w:t>
      </w:r>
      <w:r>
        <w:rPr>
          <w:sz w:val="24"/>
        </w:rPr>
        <w:t xml:space="preserve">in </w:t>
      </w:r>
      <w:r>
        <w:rPr>
          <w:sz w:val="24"/>
        </w:rPr>
        <w:t xml:space="preserve">denen </w:t>
      </w:r>
      <w:r>
        <w:rPr>
          <w:sz w:val="24"/>
        </w:rPr>
        <w:t xml:space="preserve">nach </w:t>
      </w:r>
      <w:r>
        <w:rPr>
          <w:sz w:val="24"/>
        </w:rPr>
        <w:t xml:space="preserve">Aufkonzentrierung </w:t>
      </w:r>
      <w:r>
        <w:rPr>
          <w:sz w:val="24"/>
        </w:rPr>
        <w:t xml:space="preserve">Spuren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waren. </w:t>
      </w:r>
      <w:r>
        <w:rPr>
          <w:sz w:val="24"/>
        </w:rPr>
        <w:t xml:space="preserve">Auch </w:t>
      </w:r>
      <w:r>
        <w:rPr>
          <w:sz w:val="24"/>
        </w:rPr>
        <w:t xml:space="preserve">wurde </w:t>
      </w:r>
      <w:r>
        <w:rPr>
          <w:sz w:val="24"/>
        </w:rPr>
        <w:t xml:space="preserve">ZBS1 </w:t>
      </w:r>
      <w:r>
        <w:rPr>
          <w:sz w:val="24"/>
        </w:rPr>
        <w:t xml:space="preserve">um </w:t>
      </w:r>
      <w:r>
        <w:rPr>
          <w:sz w:val="24"/>
        </w:rPr>
        <w:t xml:space="preserve">Unterstützung </w:t>
      </w:r>
      <w:r>
        <w:rPr>
          <w:sz w:val="24"/>
        </w:rPr>
        <w:t xml:space="preserve">beim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im </w:t>
      </w:r>
      <w:r>
        <w:rPr>
          <w:sz w:val="24"/>
        </w:rPr>
        <w:t xml:space="preserve">Abwasser </w:t>
      </w:r>
      <w:r>
        <w:rPr>
          <w:sz w:val="24"/>
        </w:rPr>
        <w:t xml:space="preserve">gebeten. </w:t>
      </w:r>
      <w:r>
        <w:rPr>
          <w:sz w:val="24"/>
        </w:rPr>
        <w:t xml:space="preserve">BMG </w:t>
      </w:r>
      <w:r>
        <w:rPr>
          <w:sz w:val="24"/>
        </w:rPr>
        <w:t xml:space="preserve">Liaison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Einstufung </w:t>
      </w:r>
      <w:r>
        <w:rPr>
          <w:sz w:val="24"/>
        </w:rPr>
        <w:t xml:space="preserve">DEU </w:t>
      </w:r>
      <w:r>
        <w:rPr>
          <w:sz w:val="24"/>
        </w:rPr>
        <w:t xml:space="preserve">hinsichtlich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(s. </w:t>
      </w:r>
      <w:r>
        <w:rPr>
          <w:sz w:val="24"/>
        </w:rPr>
        <w:t xml:space="preserve">Anfrage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  <w:r>
        <w:rPr>
          <w:sz w:val="24"/>
        </w:rPr>
        <w:t xml:space="preserve">speziell </w:t>
      </w:r>
      <w:r>
        <w:rPr>
          <w:sz w:val="24"/>
        </w:rPr>
        <w:t xml:space="preserve">zu </w:t>
      </w:r>
      <w:r>
        <w:rPr>
          <w:sz w:val="24"/>
        </w:rPr>
        <w:t xml:space="preserve">Schulen </w:t>
      </w:r>
      <w:r>
        <w:rPr>
          <w:sz w:val="24"/>
        </w:rPr>
        <w:t xml:space="preserve">, </w:t>
      </w:r>
      <w:r>
        <w:rPr>
          <w:sz w:val="24"/>
        </w:rPr>
        <w:t xml:space="preserve">23.08.2020 </w:t>
      </w:r>
      <w:r>
        <w:rPr>
          <w:sz w:val="24"/>
        </w:rPr>
        <w:t xml:space="preserve">08:35) </w:t>
      </w:r>
      <w:r>
        <w:rPr>
          <w:sz w:val="24"/>
        </w:rPr>
        <w:t xml:space="preserve"> </w:t>
      </w:r>
      <w:r>
        <w:rPr>
          <w:sz w:val="24"/>
        </w:rPr>
        <w:t xml:space="preserve">WHO </w:t>
      </w:r>
      <w:r>
        <w:rPr>
          <w:sz w:val="24"/>
        </w:rPr>
        <w:t xml:space="preserve">fragt, </w:t>
      </w:r>
      <w:r>
        <w:rPr>
          <w:sz w:val="24"/>
        </w:rPr>
        <w:t xml:space="preserve">ob </w:t>
      </w:r>
      <w:r>
        <w:rPr>
          <w:sz w:val="24"/>
        </w:rPr>
        <w:t xml:space="preserve">DEU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onward </w:t>
      </w:r>
      <w:r>
        <w:rPr>
          <w:sz w:val="24"/>
        </w:rPr>
        <w:t xml:space="preserve">transmission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ausgeht. </w:t>
      </w:r>
      <w:r>
        <w:rPr>
          <w:sz w:val="24"/>
        </w:rPr>
        <w:t xml:space="preserve">Weitere </w:t>
      </w:r>
      <w:r>
        <w:rPr>
          <w:sz w:val="24"/>
        </w:rPr>
        <w:t xml:space="preserve">grundsätzliche </w:t>
      </w:r>
      <w:r>
        <w:rPr>
          <w:sz w:val="24"/>
        </w:rPr>
        <w:t xml:space="preserve">Überlegungen </w:t>
      </w:r>
      <w:r>
        <w:rPr>
          <w:sz w:val="24"/>
        </w:rPr>
        <w:t xml:space="preserve">zur </w:t>
      </w:r>
      <w:r>
        <w:rPr>
          <w:sz w:val="24"/>
        </w:rPr>
        <w:t xml:space="preserve">Statuseinschätzung </w:t>
      </w:r>
      <w:r>
        <w:rPr>
          <w:sz w:val="24"/>
        </w:rPr>
        <w:t xml:space="preserve">in </w:t>
      </w:r>
      <w:r>
        <w:rPr>
          <w:sz w:val="24"/>
        </w:rPr>
        <w:t xml:space="preserve">DEU </w:t>
      </w:r>
      <w:r>
        <w:rPr>
          <w:sz w:val="24"/>
        </w:rPr>
        <w:t xml:space="preserve">wären </w:t>
      </w:r>
      <w:r>
        <w:rPr>
          <w:sz w:val="24"/>
        </w:rPr>
        <w:t xml:space="preserve">für </w:t>
      </w:r>
      <w:r>
        <w:rPr>
          <w:sz w:val="24"/>
        </w:rPr>
        <w:t xml:space="preserve">WHO-SitRep </w:t>
      </w:r>
      <w:r>
        <w:rPr>
          <w:sz w:val="24"/>
        </w:rPr>
        <w:t xml:space="preserve">wichtig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254_Ergebnisprotokoll_Krisenstabssitzung_2020-08-26.pdf</w:t>
      </w:r>
    </w:p>
    <w:p>
      <w:r>
        <w:t>Anzahl der Vorkommen von 'Nachweis':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iche </w:t>
      </w:r>
      <w:r>
        <w:rPr>
          <w:sz w:val="24"/>
        </w:rPr>
        <w:t xml:space="preserve">Dokumente </w:t>
      </w:r>
      <w:r>
        <w:rPr>
          <w:sz w:val="24"/>
        </w:rPr>
        <w:t xml:space="preserve">sollten </w:t>
      </w:r>
      <w:r>
        <w:rPr>
          <w:sz w:val="24"/>
        </w:rPr>
        <w:t xml:space="preserve">bis </w:t>
      </w:r>
      <w:r>
        <w:rPr>
          <w:sz w:val="24"/>
        </w:rPr>
        <w:t xml:space="preserve">Freitag </w:t>
      </w:r>
      <w:r>
        <w:rPr>
          <w:sz w:val="24"/>
        </w:rPr>
        <w:t xml:space="preserve">nochmal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Krisenstab </w:t>
      </w:r>
      <w:r>
        <w:rPr>
          <w:sz w:val="24"/>
        </w:rPr>
        <w:t xml:space="preserve">zirkuliert </w:t>
      </w:r>
      <w:r>
        <w:rPr>
          <w:sz w:val="24"/>
        </w:rPr>
        <w:t xml:space="preserve">werden </w:t>
      </w:r>
      <w:r>
        <w:rPr>
          <w:sz w:val="24"/>
        </w:rPr>
        <w:t xml:space="preserve">(Teile </w:t>
      </w:r>
      <w:r>
        <w:rPr>
          <w:sz w:val="24"/>
        </w:rPr>
        <w:t xml:space="preserve">ggf. </w:t>
      </w:r>
      <w:r>
        <w:rPr>
          <w:sz w:val="24"/>
        </w:rPr>
        <w:t xml:space="preserve">als </w:t>
      </w:r>
      <w:r>
        <w:rPr>
          <w:sz w:val="24"/>
        </w:rPr>
        <w:t xml:space="preserve">Fußnoten </w:t>
      </w:r>
      <w:r>
        <w:rPr>
          <w:sz w:val="24"/>
        </w:rPr>
        <w:t xml:space="preserve">im </w:t>
      </w:r>
      <w:r>
        <w:rPr>
          <w:sz w:val="24"/>
        </w:rPr>
        <w:t xml:space="preserve">„Mutter- </w:t>
      </w:r>
      <w:r>
        <w:rPr>
          <w:sz w:val="24"/>
        </w:rPr>
        <w:t xml:space="preserve">dokument“ </w:t>
      </w:r>
      <w:r>
        <w:rPr>
          <w:sz w:val="24"/>
        </w:rPr>
        <w:t xml:space="preserve">(s.o.) </w:t>
      </w:r>
      <w:r>
        <w:rPr>
          <w:sz w:val="24"/>
        </w:rPr>
        <w:t xml:space="preserve">auslagern) </w:t>
      </w:r>
      <w:r>
        <w:rPr>
          <w:sz w:val="24"/>
        </w:rPr>
        <w:t xml:space="preserve">Besprechung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am </w:t>
      </w:r>
      <w:r>
        <w:rPr>
          <w:sz w:val="24"/>
        </w:rPr>
        <w:t xml:space="preserve">Freitag, </w:t>
      </w:r>
      <w:r>
        <w:rPr>
          <w:sz w:val="24"/>
        </w:rPr>
        <w:t xml:space="preserve">den </w:t>
      </w:r>
      <w:r>
        <w:rPr>
          <w:sz w:val="24"/>
        </w:rPr>
        <w:t xml:space="preserve">28.08.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FG37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unverändert: </w:t>
      </w:r>
      <w:r>
        <w:rPr>
          <w:sz w:val="24"/>
        </w:rPr>
        <w:t xml:space="preserve">übersichtlicher </w:t>
      </w:r>
      <w:r>
        <w:rPr>
          <w:sz w:val="24"/>
        </w:rPr>
        <w:t xml:space="preserve">Probeneingang, </w:t>
      </w:r>
      <w:r>
        <w:rPr>
          <w:sz w:val="24"/>
        </w:rPr>
        <w:t xml:space="preserve">ggf. </w:t>
      </w:r>
      <w:r>
        <w:rPr>
          <w:sz w:val="24"/>
        </w:rPr>
        <w:t xml:space="preserve">geringfügig </w:t>
      </w:r>
      <w:r>
        <w:rPr>
          <w:sz w:val="24"/>
        </w:rPr>
        <w:t xml:space="preserve">mehr </w:t>
      </w:r>
      <w:r>
        <w:rPr>
          <w:sz w:val="24"/>
        </w:rPr>
        <w:t xml:space="preserve">Aufkommen, </w:t>
      </w:r>
      <w:r>
        <w:rPr>
          <w:b/>
          <w:color w:val="FF0000"/>
          <w:sz w:val="24"/>
        </w:rPr>
        <w:t xml:space="preserve">nachweislich </w:t>
      </w:r>
      <w:r>
        <w:rPr>
          <w:sz w:val="24"/>
        </w:rPr>
        <w:t xml:space="preserve">ausschließlich </w:t>
      </w:r>
      <w:r>
        <w:rPr>
          <w:sz w:val="24"/>
        </w:rPr>
        <w:t xml:space="preserve">Rhinoviren </w:t>
      </w:r>
      <w:r>
        <w:rPr>
          <w:sz w:val="24"/>
        </w:rPr>
        <w:t xml:space="preserve">detektiert,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eingesandten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endemischer </w:t>
      </w:r>
      <w:r>
        <w:rPr>
          <w:sz w:val="24"/>
        </w:rPr>
        <w:t xml:space="preserve">Coronaviren </w:t>
      </w:r>
      <w:r>
        <w:rPr>
          <w:sz w:val="24"/>
        </w:rPr>
        <w:t xml:space="preserve">kann </w:t>
      </w:r>
      <w:r>
        <w:rPr>
          <w:sz w:val="24"/>
        </w:rPr>
        <w:t xml:space="preserve">aufgrund </w:t>
      </w:r>
      <w:r>
        <w:rPr>
          <w:sz w:val="24"/>
        </w:rPr>
        <w:t xml:space="preserve">geltender </w:t>
      </w:r>
      <w:r>
        <w:rPr>
          <w:sz w:val="24"/>
        </w:rPr>
        <w:t xml:space="preserve">Rechtsvorschriften </w:t>
      </w:r>
      <w:r>
        <w:rPr>
          <w:sz w:val="24"/>
        </w:rPr>
        <w:t xml:space="preserve">nicht </w:t>
      </w:r>
      <w:r>
        <w:rPr>
          <w:sz w:val="24"/>
        </w:rPr>
        <w:t xml:space="preserve">tagesaktuell </w:t>
      </w:r>
      <w:r>
        <w:rPr>
          <w:sz w:val="24"/>
        </w:rPr>
        <w:t xml:space="preserve">durchgeführt </w:t>
      </w:r>
      <w:r>
        <w:rPr>
          <w:sz w:val="24"/>
        </w:rPr>
        <w:t xml:space="preserve">werden, </w:t>
      </w:r>
      <w:r>
        <w:rPr>
          <w:sz w:val="24"/>
        </w:rPr>
        <w:t xml:space="preserve">Schadensfrist </w:t>
      </w:r>
      <w:r>
        <w:rPr>
          <w:sz w:val="24"/>
        </w:rPr>
        <w:t xml:space="preserve">muss </w:t>
      </w:r>
      <w:r>
        <w:rPr>
          <w:sz w:val="24"/>
        </w:rPr>
        <w:t xml:space="preserve">abgewartet </w:t>
      </w:r>
      <w:r>
        <w:rPr>
          <w:sz w:val="24"/>
        </w:rPr>
        <w:t xml:space="preserve">werden, </w:t>
      </w:r>
      <w:r>
        <w:rPr>
          <w:sz w:val="24"/>
        </w:rPr>
        <w:t xml:space="preserve">dazu </w:t>
      </w:r>
      <w:r>
        <w:rPr>
          <w:sz w:val="24"/>
        </w:rPr>
        <w:t xml:space="preserve">derzeit </w:t>
      </w:r>
      <w:r>
        <w:rPr>
          <w:sz w:val="24"/>
        </w:rPr>
        <w:t xml:space="preserve">Anfrage </w:t>
      </w:r>
      <w:r>
        <w:rPr>
          <w:sz w:val="24"/>
        </w:rPr>
        <w:t xml:space="preserve">bei </w:t>
      </w:r>
      <w:r>
        <w:rPr>
          <w:sz w:val="24"/>
        </w:rPr>
        <w:t xml:space="preserve">Datenschutz </w:t>
      </w:r>
      <w:r>
        <w:rPr>
          <w:sz w:val="24"/>
        </w:rPr>
        <w:t xml:space="preserve">und </w:t>
      </w:r>
      <w:r>
        <w:rPr>
          <w:sz w:val="24"/>
        </w:rPr>
        <w:t xml:space="preserve">Rechtsabteilung </w:t>
      </w:r>
      <w:r>
        <w:rPr>
          <w:sz w:val="24"/>
        </w:rPr>
        <w:t xml:space="preserve"> </w:t>
      </w:r>
      <w:r>
        <w:rPr>
          <w:sz w:val="24"/>
        </w:rPr>
        <w:t xml:space="preserve">Zu </w:t>
      </w:r>
      <w:r>
        <w:rPr>
          <w:sz w:val="24"/>
        </w:rPr>
        <w:t xml:space="preserve">„falsch </w:t>
      </w:r>
      <w:r>
        <w:rPr>
          <w:sz w:val="24"/>
        </w:rPr>
        <w:t xml:space="preserve">positiven </w:t>
      </w:r>
      <w:r>
        <w:rPr>
          <w:sz w:val="24"/>
        </w:rPr>
        <w:t xml:space="preserve">Ergebnissen“: </w:t>
      </w:r>
      <w:r>
        <w:rPr>
          <w:sz w:val="24"/>
        </w:rPr>
        <w:t xml:space="preserve">eine </w:t>
      </w:r>
      <w:r>
        <w:rPr>
          <w:sz w:val="24"/>
        </w:rPr>
        <w:t xml:space="preserve">Erörterung </w:t>
      </w:r>
      <w:r>
        <w:rPr>
          <w:sz w:val="24"/>
        </w:rPr>
        <w:t xml:space="preserve">wurde </w:t>
      </w:r>
      <w:r>
        <w:rPr>
          <w:sz w:val="24"/>
        </w:rPr>
        <w:t xml:space="preserve">kürzlich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Spiegel </w:t>
      </w:r>
      <w:r>
        <w:rPr>
          <w:sz w:val="24"/>
        </w:rPr>
        <w:t xml:space="preserve">geschickt, </w:t>
      </w:r>
      <w:r>
        <w:rPr>
          <w:sz w:val="24"/>
        </w:rPr>
        <w:t xml:space="preserve">Aus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. </w:t>
      </w:r>
      <w:r>
        <w:rPr>
          <w:sz w:val="24"/>
        </w:rPr>
        <w:t xml:space="preserve">als </w:t>
      </w:r>
      <w:r>
        <w:rPr>
          <w:sz w:val="24"/>
        </w:rPr>
        <w:t xml:space="preserve">Fußnoten </w:t>
      </w:r>
      <w:r>
        <w:rPr>
          <w:sz w:val="24"/>
        </w:rPr>
        <w:t xml:space="preserve">im </w:t>
      </w:r>
      <w:r>
        <w:rPr>
          <w:sz w:val="24"/>
        </w:rPr>
        <w:t xml:space="preserve">„Mutter- </w:t>
      </w:r>
      <w:r>
        <w:rPr>
          <w:sz w:val="24"/>
        </w:rPr>
        <w:t xml:space="preserve">dokument“ </w:t>
      </w:r>
      <w:r>
        <w:rPr>
          <w:sz w:val="24"/>
        </w:rPr>
        <w:t xml:space="preserve">(s.o.) </w:t>
      </w:r>
      <w:r>
        <w:rPr>
          <w:sz w:val="24"/>
        </w:rPr>
        <w:t xml:space="preserve">auslagern) </w:t>
      </w:r>
      <w:r>
        <w:rPr>
          <w:sz w:val="24"/>
        </w:rPr>
        <w:t xml:space="preserve">Besprechung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am </w:t>
      </w:r>
      <w:r>
        <w:rPr>
          <w:sz w:val="24"/>
        </w:rPr>
        <w:t xml:space="preserve">Freitag, </w:t>
      </w:r>
      <w:r>
        <w:rPr>
          <w:sz w:val="24"/>
        </w:rPr>
        <w:t xml:space="preserve">den </w:t>
      </w:r>
      <w:r>
        <w:rPr>
          <w:sz w:val="24"/>
        </w:rPr>
        <w:t xml:space="preserve">28.08.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FG37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unverändert: </w:t>
      </w:r>
      <w:r>
        <w:rPr>
          <w:sz w:val="24"/>
        </w:rPr>
        <w:t xml:space="preserve">übersichtlicher </w:t>
      </w:r>
      <w:r>
        <w:rPr>
          <w:sz w:val="24"/>
        </w:rPr>
        <w:t xml:space="preserve">Probeneingang, </w:t>
      </w:r>
      <w:r>
        <w:rPr>
          <w:sz w:val="24"/>
        </w:rPr>
        <w:t xml:space="preserve">ggf. </w:t>
      </w:r>
      <w:r>
        <w:rPr>
          <w:sz w:val="24"/>
        </w:rPr>
        <w:t xml:space="preserve">geringfügig </w:t>
      </w:r>
      <w:r>
        <w:rPr>
          <w:sz w:val="24"/>
        </w:rPr>
        <w:t xml:space="preserve">mehr </w:t>
      </w:r>
      <w:r>
        <w:rPr>
          <w:sz w:val="24"/>
        </w:rPr>
        <w:t xml:space="preserve">Aufkommen, </w:t>
      </w:r>
      <w:r>
        <w:rPr>
          <w:b/>
          <w:color w:val="FF0000"/>
          <w:sz w:val="24"/>
        </w:rPr>
        <w:t xml:space="preserve">nachweislich </w:t>
      </w:r>
      <w:r>
        <w:rPr>
          <w:sz w:val="24"/>
        </w:rPr>
        <w:t xml:space="preserve">ausschließlich </w:t>
      </w:r>
      <w:r>
        <w:rPr>
          <w:sz w:val="24"/>
        </w:rPr>
        <w:t xml:space="preserve">Rhinoviren </w:t>
      </w:r>
      <w:r>
        <w:rPr>
          <w:sz w:val="24"/>
        </w:rPr>
        <w:t xml:space="preserve">detektiert,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eingesandten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endemischer </w:t>
      </w:r>
      <w:r>
        <w:rPr>
          <w:sz w:val="24"/>
        </w:rPr>
        <w:t xml:space="preserve">Coronaviren </w:t>
      </w:r>
      <w:r>
        <w:rPr>
          <w:sz w:val="24"/>
        </w:rPr>
        <w:t xml:space="preserve">kann </w:t>
      </w:r>
      <w:r>
        <w:rPr>
          <w:sz w:val="24"/>
        </w:rPr>
        <w:t xml:space="preserve">aufgrund </w:t>
      </w:r>
      <w:r>
        <w:rPr>
          <w:sz w:val="24"/>
        </w:rPr>
        <w:t xml:space="preserve">geltender </w:t>
      </w:r>
      <w:r>
        <w:rPr>
          <w:sz w:val="24"/>
        </w:rPr>
        <w:t xml:space="preserve">Rechtsvorschriften </w:t>
      </w:r>
      <w:r>
        <w:rPr>
          <w:sz w:val="24"/>
        </w:rPr>
        <w:t xml:space="preserve">nicht </w:t>
      </w:r>
      <w:r>
        <w:rPr>
          <w:sz w:val="24"/>
        </w:rPr>
        <w:t xml:space="preserve">tagesaktuell </w:t>
      </w:r>
      <w:r>
        <w:rPr>
          <w:sz w:val="24"/>
        </w:rPr>
        <w:t xml:space="preserve">durchgeführt </w:t>
      </w:r>
      <w:r>
        <w:rPr>
          <w:sz w:val="24"/>
        </w:rPr>
        <w:t xml:space="preserve">werden, </w:t>
      </w:r>
      <w:r>
        <w:rPr>
          <w:sz w:val="24"/>
        </w:rPr>
        <w:t xml:space="preserve">Schadensfrist </w:t>
      </w:r>
      <w:r>
        <w:rPr>
          <w:sz w:val="24"/>
        </w:rPr>
        <w:t xml:space="preserve">muss </w:t>
      </w:r>
      <w:r>
        <w:rPr>
          <w:sz w:val="24"/>
        </w:rPr>
        <w:t xml:space="preserve">abgewartet </w:t>
      </w:r>
      <w:r>
        <w:rPr>
          <w:sz w:val="24"/>
        </w:rPr>
        <w:t xml:space="preserve">werden, </w:t>
      </w:r>
      <w:r>
        <w:rPr>
          <w:sz w:val="24"/>
        </w:rPr>
        <w:t xml:space="preserve">dazu </w:t>
      </w:r>
      <w:r>
        <w:rPr>
          <w:sz w:val="24"/>
        </w:rPr>
        <w:t xml:space="preserve">derzeit </w:t>
      </w:r>
      <w:r>
        <w:rPr>
          <w:sz w:val="24"/>
        </w:rPr>
        <w:t xml:space="preserve">Anfrage </w:t>
      </w:r>
      <w:r>
        <w:rPr>
          <w:sz w:val="24"/>
        </w:rPr>
        <w:t xml:space="preserve">bei </w:t>
      </w:r>
      <w:r>
        <w:rPr>
          <w:sz w:val="24"/>
        </w:rPr>
        <w:t xml:space="preserve">Datenschutz </w:t>
      </w:r>
      <w:r>
        <w:rPr>
          <w:sz w:val="24"/>
        </w:rPr>
        <w:t xml:space="preserve">und </w:t>
      </w:r>
      <w:r>
        <w:rPr>
          <w:sz w:val="24"/>
        </w:rPr>
        <w:t xml:space="preserve">Rechtsabteilung </w:t>
      </w:r>
      <w:r>
        <w:rPr>
          <w:sz w:val="24"/>
        </w:rPr>
        <w:t xml:space="preserve"> </w:t>
      </w:r>
      <w:r>
        <w:rPr>
          <w:sz w:val="24"/>
        </w:rPr>
        <w:t xml:space="preserve">Zu </w:t>
      </w:r>
      <w:r>
        <w:rPr>
          <w:sz w:val="24"/>
        </w:rPr>
        <w:t xml:space="preserve">„falsch </w:t>
      </w:r>
      <w:r>
        <w:rPr>
          <w:sz w:val="24"/>
        </w:rPr>
        <w:t xml:space="preserve">positiven </w:t>
      </w:r>
      <w:r>
        <w:rPr>
          <w:sz w:val="24"/>
        </w:rPr>
        <w:t xml:space="preserve">Ergebnissen“: </w:t>
      </w:r>
      <w:r>
        <w:rPr>
          <w:sz w:val="24"/>
        </w:rPr>
        <w:t xml:space="preserve">eine </w:t>
      </w:r>
      <w:r>
        <w:rPr>
          <w:sz w:val="24"/>
        </w:rPr>
        <w:t xml:space="preserve">Erörterung </w:t>
      </w:r>
      <w:r>
        <w:rPr>
          <w:sz w:val="24"/>
        </w:rPr>
        <w:t xml:space="preserve">wurde </w:t>
      </w:r>
      <w:r>
        <w:rPr>
          <w:sz w:val="24"/>
        </w:rPr>
        <w:t xml:space="preserve">kürzlich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Spiegel </w:t>
      </w:r>
      <w:r>
        <w:rPr>
          <w:sz w:val="24"/>
        </w:rPr>
        <w:t xml:space="preserve">geschickt, </w:t>
      </w:r>
      <w:r>
        <w:rPr>
          <w:sz w:val="24"/>
        </w:rPr>
        <w:t xml:space="preserve">Auszüge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FAQs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Anm.: </w:t>
      </w:r>
      <w:r>
        <w:rPr>
          <w:sz w:val="24"/>
        </w:rPr>
        <w:t xml:space="preserve">das </w:t>
      </w:r>
      <w:r>
        <w:rPr>
          <w:sz w:val="24"/>
        </w:rPr>
        <w:t xml:space="preserve">Einbringen </w:t>
      </w:r>
      <w:r>
        <w:rPr>
          <w:sz w:val="24"/>
        </w:rPr>
        <w:t xml:space="preserve">neuer </w:t>
      </w:r>
      <w:r>
        <w:rPr>
          <w:sz w:val="24"/>
        </w:rPr>
        <w:t xml:space="preserve">Zahlen </w:t>
      </w:r>
      <w:r>
        <w:rPr>
          <w:sz w:val="24"/>
        </w:rPr>
        <w:t xml:space="preserve">gibt </w:t>
      </w:r>
      <w:r>
        <w:rPr>
          <w:sz w:val="24"/>
        </w:rPr>
        <w:t xml:space="preserve">Anl </w:t>
      </w:r>
    </w:p>
    <w:p>
      <w:r>
        <w:t>*****</w:t>
      </w:r>
    </w:p>
    <w:p>
      <w:pPr>
        <w:pStyle w:val="Heading1"/>
      </w:pPr>
      <w:r>
        <w:t>256_Ergebnisprotokoll_Krisenstabssitzung_2020-08-28.pdf</w:t>
      </w:r>
    </w:p>
    <w:p>
      <w:r>
        <w:t>Anzahl der Vorkommen von 'Nachweis': 4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unter </w:t>
      </w:r>
      <w:r>
        <w:rPr>
          <w:sz w:val="24"/>
        </w:rPr>
        <w:t xml:space="preserve">Personal </w:t>
      </w:r>
      <w:r>
        <w:rPr>
          <w:sz w:val="24"/>
        </w:rPr>
        <w:t xml:space="preserve">dürfen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absoluten </w:t>
      </w:r>
      <w:r>
        <w:rPr>
          <w:sz w:val="24"/>
        </w:rPr>
        <w:t xml:space="preserve">Ausnahmefällen </w:t>
      </w:r>
      <w:r>
        <w:rPr>
          <w:sz w:val="24"/>
        </w:rPr>
        <w:t xml:space="preserve">SARS-CoV-2 </w:t>
      </w:r>
      <w:r>
        <w:rPr>
          <w:sz w:val="24"/>
        </w:rPr>
        <w:t xml:space="preserve">Patienten </w:t>
      </w:r>
      <w:r>
        <w:rPr>
          <w:sz w:val="24"/>
        </w:rPr>
        <w:t xml:space="preserve">behandeln. </w:t>
      </w:r>
      <w:r>
        <w:rPr>
          <w:sz w:val="24"/>
        </w:rPr>
        <w:t xml:space="preserve">FG37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KW </w:t>
      </w:r>
      <w:r>
        <w:rPr>
          <w:sz w:val="24"/>
        </w:rPr>
        <w:t xml:space="preserve">35 </w:t>
      </w:r>
      <w:r>
        <w:rPr>
          <w:sz w:val="24"/>
        </w:rPr>
        <w:t xml:space="preserve">gingen </w:t>
      </w:r>
      <w:r>
        <w:rPr>
          <w:sz w:val="24"/>
        </w:rPr>
        <w:t xml:space="preserve">577 </w:t>
      </w:r>
      <w:r>
        <w:rPr>
          <w:sz w:val="24"/>
        </w:rPr>
        <w:t xml:space="preserve">Proben </w:t>
      </w:r>
      <w:r>
        <w:rPr>
          <w:sz w:val="24"/>
        </w:rPr>
        <w:t xml:space="preserve">ein,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41 </w:t>
      </w:r>
      <w:r>
        <w:rPr>
          <w:sz w:val="24"/>
        </w:rPr>
        <w:t xml:space="preserve">(7%)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55%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Rhinoviren;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weiterer </w:t>
      </w:r>
      <w:r>
        <w:rPr>
          <w:sz w:val="24"/>
        </w:rPr>
        <w:t xml:space="preserve">Erreger. </w:t>
      </w:r>
      <w:r>
        <w:rPr>
          <w:sz w:val="24"/>
        </w:rPr>
        <w:t xml:space="preserve">o </w:t>
      </w:r>
      <w:r>
        <w:rPr>
          <w:sz w:val="24"/>
        </w:rPr>
        <w:t xml:space="preserve">Auftrag </w:t>
      </w:r>
      <w:r>
        <w:rPr>
          <w:sz w:val="24"/>
        </w:rPr>
        <w:t xml:space="preserve">zur </w:t>
      </w:r>
      <w:r>
        <w:rPr>
          <w:sz w:val="24"/>
        </w:rPr>
        <w:t xml:space="preserve">Einsatzfähigkeit </w:t>
      </w:r>
      <w:r>
        <w:rPr>
          <w:sz w:val="24"/>
        </w:rPr>
        <w:t xml:space="preserve">von </w:t>
      </w:r>
      <w:r>
        <w:rPr>
          <w:sz w:val="24"/>
        </w:rPr>
        <w:t xml:space="preserve">Antigentesten </w:t>
      </w:r>
      <w:r>
        <w:rPr>
          <w:sz w:val="24"/>
        </w:rPr>
        <w:t xml:space="preserve">wurde </w:t>
      </w:r>
      <w:r>
        <w:rPr>
          <w:sz w:val="24"/>
        </w:rPr>
        <w:t xml:space="preserve">erteilt. </w:t>
      </w:r>
      <w:r>
        <w:rPr>
          <w:sz w:val="24"/>
        </w:rPr>
        <w:t xml:space="preserve">o </w:t>
      </w:r>
      <w:r>
        <w:rPr>
          <w:sz w:val="24"/>
        </w:rPr>
        <w:t xml:space="preserve">Falsch </w:t>
      </w:r>
      <w:r>
        <w:rPr>
          <w:sz w:val="24"/>
        </w:rPr>
        <w:t xml:space="preserve">positive </w:t>
      </w:r>
      <w:r>
        <w:rPr>
          <w:sz w:val="24"/>
        </w:rPr>
        <w:t xml:space="preserve">Ergebnisse </w:t>
      </w:r>
      <w:r>
        <w:rPr>
          <w:sz w:val="24"/>
        </w:rPr>
        <w:t xml:space="preserve">liegen </w:t>
      </w:r>
      <w:r>
        <w:rPr>
          <w:sz w:val="24"/>
        </w:rPr>
        <w:t xml:space="preserve">im </w:t>
      </w:r>
      <w:r>
        <w:rPr>
          <w:sz w:val="24"/>
        </w:rPr>
        <w:t xml:space="preserve">Bereich </w:t>
      </w:r>
      <w:r>
        <w:rPr>
          <w:sz w:val="24"/>
        </w:rPr>
        <w:t xml:space="preserve">von </w:t>
      </w:r>
      <w:r>
        <w:rPr>
          <w:sz w:val="24"/>
        </w:rPr>
        <w:t xml:space="preserve">1,2 </w:t>
      </w:r>
      <w:r>
        <w:rPr>
          <w:sz w:val="24"/>
        </w:rPr>
        <w:t xml:space="preserve">Promille.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Australien </w:t>
      </w:r>
      <w:r>
        <w:rPr>
          <w:sz w:val="24"/>
        </w:rPr>
        <w:t xml:space="preserve">wurde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Winter </w:t>
      </w:r>
      <w:r>
        <w:rPr>
          <w:sz w:val="24"/>
        </w:rPr>
        <w:t xml:space="preserve">eine </w:t>
      </w:r>
      <w:r>
        <w:rPr>
          <w:sz w:val="24"/>
        </w:rPr>
        <w:t xml:space="preserve">doppelte </w:t>
      </w:r>
      <w:r>
        <w:rPr>
          <w:sz w:val="24"/>
        </w:rPr>
        <w:t xml:space="preserve">Welle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Covid-19 </w:t>
      </w:r>
      <w:r>
        <w:rPr>
          <w:sz w:val="24"/>
        </w:rPr>
        <w:t xml:space="preserve">erwartet.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eingetroffen,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deutliche </w:t>
      </w:r>
      <w:r>
        <w:rPr>
          <w:sz w:val="24"/>
        </w:rPr>
        <w:t xml:space="preserve">Zirkulation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beobachten.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Ziele: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sind </w:t>
      </w:r>
      <w:r>
        <w:rPr>
          <w:sz w:val="24"/>
        </w:rPr>
        <w:t xml:space="preserve">akut </w:t>
      </w:r>
      <w:r>
        <w:rPr>
          <w:sz w:val="24"/>
        </w:rPr>
        <w:t xml:space="preserve">infiziert </w:t>
      </w:r>
      <w:r>
        <w:rPr>
          <w:sz w:val="24"/>
        </w:rPr>
        <w:t xml:space="preserve">oder </w:t>
      </w:r>
      <w:r>
        <w:rPr>
          <w:sz w:val="24"/>
        </w:rPr>
        <w:t xml:space="preserve">haben </w:t>
      </w:r>
      <w:r>
        <w:rPr>
          <w:sz w:val="24"/>
        </w:rPr>
        <w:t xml:space="preserve">die </w:t>
      </w:r>
      <w:r>
        <w:rPr>
          <w:sz w:val="24"/>
        </w:rPr>
        <w:t xml:space="preserve">Infektion </w:t>
      </w:r>
      <w:r>
        <w:rPr>
          <w:sz w:val="24"/>
        </w:rPr>
        <w:t xml:space="preserve">bereits </w:t>
      </w:r>
      <w:r>
        <w:rPr>
          <w:sz w:val="24"/>
        </w:rPr>
        <w:t xml:space="preserve">durchgemacht?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oft </w:t>
      </w:r>
      <w:r>
        <w:rPr>
          <w:sz w:val="24"/>
        </w:rPr>
        <w:t xml:space="preserve">verläuft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ohne </w:t>
      </w:r>
      <w:r>
        <w:rPr>
          <w:sz w:val="24"/>
        </w:rPr>
        <w:t xml:space="preserve">Symptome?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Erkrankungen </w:t>
      </w:r>
      <w:r>
        <w:rPr>
          <w:sz w:val="24"/>
        </w:rPr>
        <w:t xml:space="preserve">sind </w:t>
      </w:r>
      <w:r>
        <w:rPr>
          <w:sz w:val="24"/>
        </w:rPr>
        <w:t xml:space="preserve">unentdeckt? </w:t>
      </w:r>
      <w:r>
        <w:rPr>
          <w:sz w:val="24"/>
        </w:rPr>
        <w:t xml:space="preserve">o </w:t>
      </w:r>
      <w:r>
        <w:rPr>
          <w:sz w:val="24"/>
        </w:rPr>
        <w:t xml:space="preserve">Methoden: </w:t>
      </w:r>
      <w:r>
        <w:rPr>
          <w:sz w:val="24"/>
        </w:rPr>
        <w:t xml:space="preserve">Erhebung </w:t>
      </w:r>
      <w:r>
        <w:rPr>
          <w:sz w:val="24"/>
        </w:rPr>
        <w:t xml:space="preserve">vom </w:t>
      </w:r>
      <w:r>
        <w:rPr>
          <w:sz w:val="24"/>
        </w:rPr>
        <w:t xml:space="preserve">23.6 </w:t>
      </w:r>
      <w:r>
        <w:rPr>
          <w:sz w:val="24"/>
        </w:rPr>
        <w:t xml:space="preserve">.- </w:t>
      </w:r>
      <w:r>
        <w:rPr>
          <w:sz w:val="24"/>
        </w:rPr>
        <w:t xml:space="preserve">4.7., </w:t>
      </w:r>
      <w:r>
        <w:rPr>
          <w:sz w:val="24"/>
        </w:rPr>
        <w:t xml:space="preserve">repräsentative </w:t>
      </w:r>
      <w:r>
        <w:rPr>
          <w:sz w:val="24"/>
        </w:rPr>
        <w:t xml:space="preserve">Stichprobe, </w:t>
      </w:r>
      <w:r>
        <w:rPr>
          <w:sz w:val="24"/>
        </w:rPr>
        <w:t xml:space="preserve">2.153 </w:t>
      </w:r>
      <w:r>
        <w:rPr>
          <w:sz w:val="24"/>
        </w:rPr>
        <w:t xml:space="preserve">Teilnehmende </w:t>
      </w:r>
      <w:r>
        <w:rPr>
          <w:sz w:val="24"/>
        </w:rPr>
        <w:t xml:space="preserve">(Response </w:t>
      </w:r>
      <w:r>
        <w:rPr>
          <w:sz w:val="24"/>
        </w:rPr>
        <w:t xml:space="preserve">ca. </w:t>
      </w:r>
      <w:r>
        <w:rPr>
          <w:sz w:val="24"/>
        </w:rPr>
        <w:t xml:space="preserve">59%) </w:t>
      </w:r>
      <w:r>
        <w:rPr>
          <w:sz w:val="24"/>
        </w:rPr>
        <w:t xml:space="preserve">o </w:t>
      </w:r>
      <w:r>
        <w:rPr>
          <w:sz w:val="24"/>
        </w:rPr>
        <w:t xml:space="preserve">Ergebnisse: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einer </w:t>
      </w:r>
      <w:r>
        <w:rPr>
          <w:sz w:val="24"/>
        </w:rPr>
        <w:t xml:space="preserve">akuten </w:t>
      </w:r>
      <w:r>
        <w:rPr>
          <w:sz w:val="24"/>
        </w:rPr>
        <w:t xml:space="preserve">Infektion </w:t>
      </w:r>
      <w:r>
        <w:rPr>
          <w:sz w:val="24"/>
        </w:rPr>
        <w:t xml:space="preserve"> </w:t>
      </w:r>
      <w:r>
        <w:rPr>
          <w:sz w:val="24"/>
        </w:rPr>
        <w:t xml:space="preserve">6% </w:t>
      </w:r>
      <w:r>
        <w:rPr>
          <w:sz w:val="24"/>
        </w:rPr>
        <w:t xml:space="preserve">Erwachsene </w:t>
      </w:r>
      <w:r>
        <w:rPr>
          <w:sz w:val="24"/>
        </w:rPr>
        <w:t xml:space="preserve">mit </w:t>
      </w:r>
      <w:r>
        <w:rPr>
          <w:sz w:val="24"/>
        </w:rPr>
        <w:t xml:space="preserve">pos. </w:t>
      </w:r>
      <w:r>
        <w:rPr>
          <w:b/>
          <w:color w:val="FF0000"/>
          <w:sz w:val="24"/>
        </w:rPr>
        <w:t xml:space="preserve">Antikörper-Nachweis </w:t>
      </w:r>
      <w:r>
        <w:rPr>
          <w:sz w:val="24"/>
        </w:rPr>
        <w:t xml:space="preserve"> </w:t>
      </w:r>
      <w:r>
        <w:rPr>
          <w:sz w:val="24"/>
        </w:rPr>
        <w:t xml:space="preserve">Frauen </w:t>
      </w:r>
      <w:r>
        <w:rPr>
          <w:sz w:val="24"/>
        </w:rPr>
        <w:t xml:space="preserve">und </w:t>
      </w:r>
      <w:r>
        <w:rPr>
          <w:sz w:val="24"/>
        </w:rPr>
        <w:t xml:space="preserve">Männer </w:t>
      </w:r>
      <w:r>
        <w:rPr>
          <w:sz w:val="24"/>
        </w:rPr>
        <w:t xml:space="preserve">gleich </w:t>
      </w:r>
      <w:r>
        <w:rPr>
          <w:sz w:val="24"/>
        </w:rPr>
        <w:t xml:space="preserve">häufig, </w:t>
      </w:r>
      <w:r>
        <w:rPr>
          <w:sz w:val="24"/>
        </w:rPr>
        <w:t xml:space="preserve">jüngere </w:t>
      </w:r>
      <w:r>
        <w:rPr>
          <w:sz w:val="24"/>
        </w:rPr>
        <w:t xml:space="preserve">Altersgruppe </w:t>
      </w:r>
      <w:r>
        <w:rPr>
          <w:sz w:val="24"/>
        </w:rPr>
        <w:t xml:space="preserve">häufiger </w:t>
      </w:r>
      <w:r>
        <w:rPr>
          <w:sz w:val="24"/>
        </w:rPr>
        <w:t xml:space="preserve">betroffen.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14,5% </w:t>
      </w:r>
      <w:r>
        <w:rPr>
          <w:sz w:val="24"/>
        </w:rPr>
        <w:t xml:space="preserve">der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pos. </w:t>
      </w:r>
      <w:r>
        <w:rPr>
          <w:sz w:val="24"/>
        </w:rPr>
        <w:t xml:space="preserve">Antikörper-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hatten </w:t>
      </w:r>
      <w:r>
        <w:rPr>
          <w:sz w:val="24"/>
        </w:rPr>
        <w:t xml:space="preserve">keine </w:t>
      </w:r>
      <w:r>
        <w:rPr>
          <w:sz w:val="24"/>
        </w:rPr>
        <w:t xml:space="preserve">Krankheitssymptome. </w:t>
      </w:r>
      <w:r>
        <w:rPr>
          <w:sz w:val="24"/>
        </w:rPr>
        <w:t xml:space="preserve"> </w:t>
      </w:r>
      <w:r>
        <w:rPr>
          <w:sz w:val="24"/>
        </w:rPr>
        <w:t xml:space="preserve">Dunkelzifferfaktor: </w:t>
      </w:r>
      <w:r>
        <w:rPr>
          <w:sz w:val="24"/>
        </w:rPr>
        <w:t xml:space="preserve">Nur </w:t>
      </w:r>
      <w:r>
        <w:rPr>
          <w:sz w:val="24"/>
        </w:rPr>
        <w:t xml:space="preserve">2,6 </w:t>
      </w:r>
      <w:r>
        <w:rPr>
          <w:sz w:val="24"/>
        </w:rPr>
        <w:t xml:space="preserve">mal </w:t>
      </w:r>
      <w:r>
        <w:rPr>
          <w:sz w:val="24"/>
        </w:rPr>
        <w:t xml:space="preserve">mehr </w:t>
      </w:r>
      <w:r>
        <w:rPr>
          <w:sz w:val="24"/>
        </w:rPr>
        <w:t xml:space="preserve">Infektionen </w:t>
      </w:r>
      <w:r>
        <w:rPr>
          <w:sz w:val="24"/>
        </w:rPr>
        <w:t xml:space="preserve">nachgewiesen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Studienstart </w:t>
      </w:r>
      <w:r>
        <w:rPr>
          <w:sz w:val="24"/>
        </w:rPr>
        <w:t xml:space="preserve">bekannt.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39,9 </w:t>
      </w:r>
      <w:r>
        <w:rPr>
          <w:sz w:val="24"/>
        </w:rPr>
        <w:t xml:space="preserve">% </w:t>
      </w:r>
      <w:r>
        <w:rPr>
          <w:sz w:val="24"/>
        </w:rPr>
        <w:t xml:space="preserve">(42 </w:t>
      </w:r>
      <w:r>
        <w:rPr>
          <w:sz w:val="24"/>
        </w:rPr>
        <w:t xml:space="preserve">Personen) </w:t>
      </w:r>
      <w:r>
        <w:rPr>
          <w:sz w:val="24"/>
        </w:rPr>
        <w:t xml:space="preserve">konnten </w:t>
      </w:r>
      <w:r>
        <w:rPr>
          <w:sz w:val="24"/>
        </w:rPr>
        <w:t xml:space="preserve">trotz </w:t>
      </w:r>
      <w:r>
        <w:rPr>
          <w:sz w:val="24"/>
        </w:rPr>
        <w:t xml:space="preserve">positivem </w:t>
      </w:r>
      <w:r>
        <w:rPr>
          <w:sz w:val="24"/>
        </w:rPr>
        <w:t xml:space="preserve">SARS-CoV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ce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Ziele: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sind </w:t>
      </w:r>
      <w:r>
        <w:rPr>
          <w:sz w:val="24"/>
        </w:rPr>
        <w:t xml:space="preserve">akut </w:t>
      </w:r>
      <w:r>
        <w:rPr>
          <w:sz w:val="24"/>
        </w:rPr>
        <w:t xml:space="preserve">infiziert </w:t>
      </w:r>
      <w:r>
        <w:rPr>
          <w:sz w:val="24"/>
        </w:rPr>
        <w:t xml:space="preserve">oder </w:t>
      </w:r>
      <w:r>
        <w:rPr>
          <w:sz w:val="24"/>
        </w:rPr>
        <w:t xml:space="preserve">haben </w:t>
      </w:r>
      <w:r>
        <w:rPr>
          <w:sz w:val="24"/>
        </w:rPr>
        <w:t xml:space="preserve">die </w:t>
      </w:r>
      <w:r>
        <w:rPr>
          <w:sz w:val="24"/>
        </w:rPr>
        <w:t xml:space="preserve">Infektion </w:t>
      </w:r>
      <w:r>
        <w:rPr>
          <w:sz w:val="24"/>
        </w:rPr>
        <w:t xml:space="preserve">bereits </w:t>
      </w:r>
      <w:r>
        <w:rPr>
          <w:sz w:val="24"/>
        </w:rPr>
        <w:t xml:space="preserve">durchgemacht?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oft </w:t>
      </w:r>
      <w:r>
        <w:rPr>
          <w:sz w:val="24"/>
        </w:rPr>
        <w:t xml:space="preserve">verläuft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ohne </w:t>
      </w:r>
      <w:r>
        <w:rPr>
          <w:sz w:val="24"/>
        </w:rPr>
        <w:t xml:space="preserve">Symptome?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Erkrankungen </w:t>
      </w:r>
      <w:r>
        <w:rPr>
          <w:sz w:val="24"/>
        </w:rPr>
        <w:t xml:space="preserve">sind </w:t>
      </w:r>
      <w:r>
        <w:rPr>
          <w:sz w:val="24"/>
        </w:rPr>
        <w:t xml:space="preserve">unentdeckt? </w:t>
      </w:r>
      <w:r>
        <w:rPr>
          <w:sz w:val="24"/>
        </w:rPr>
        <w:t xml:space="preserve">o </w:t>
      </w:r>
      <w:r>
        <w:rPr>
          <w:sz w:val="24"/>
        </w:rPr>
        <w:t xml:space="preserve">Methoden: </w:t>
      </w:r>
      <w:r>
        <w:rPr>
          <w:sz w:val="24"/>
        </w:rPr>
        <w:t xml:space="preserve">Erhebung </w:t>
      </w:r>
      <w:r>
        <w:rPr>
          <w:sz w:val="24"/>
        </w:rPr>
        <w:t xml:space="preserve">vom </w:t>
      </w:r>
      <w:r>
        <w:rPr>
          <w:sz w:val="24"/>
        </w:rPr>
        <w:t xml:space="preserve">23.6 </w:t>
      </w:r>
      <w:r>
        <w:rPr>
          <w:sz w:val="24"/>
        </w:rPr>
        <w:t xml:space="preserve">.- </w:t>
      </w:r>
      <w:r>
        <w:rPr>
          <w:sz w:val="24"/>
        </w:rPr>
        <w:t xml:space="preserve">4.7., </w:t>
      </w:r>
      <w:r>
        <w:rPr>
          <w:sz w:val="24"/>
        </w:rPr>
        <w:t xml:space="preserve">repräsentative </w:t>
      </w:r>
      <w:r>
        <w:rPr>
          <w:sz w:val="24"/>
        </w:rPr>
        <w:t xml:space="preserve">Stichprobe, </w:t>
      </w:r>
      <w:r>
        <w:rPr>
          <w:sz w:val="24"/>
        </w:rPr>
        <w:t xml:space="preserve">2.153 </w:t>
      </w:r>
      <w:r>
        <w:rPr>
          <w:sz w:val="24"/>
        </w:rPr>
        <w:t xml:space="preserve">Teilnehmende </w:t>
      </w:r>
      <w:r>
        <w:rPr>
          <w:sz w:val="24"/>
        </w:rPr>
        <w:t xml:space="preserve">(Response </w:t>
      </w:r>
      <w:r>
        <w:rPr>
          <w:sz w:val="24"/>
        </w:rPr>
        <w:t xml:space="preserve">ca. </w:t>
      </w:r>
      <w:r>
        <w:rPr>
          <w:sz w:val="24"/>
        </w:rPr>
        <w:t xml:space="preserve">59%) </w:t>
      </w:r>
      <w:r>
        <w:rPr>
          <w:sz w:val="24"/>
        </w:rPr>
        <w:t xml:space="preserve">o </w:t>
      </w:r>
      <w:r>
        <w:rPr>
          <w:sz w:val="24"/>
        </w:rPr>
        <w:t xml:space="preserve">Ergebnisse: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einer </w:t>
      </w:r>
      <w:r>
        <w:rPr>
          <w:sz w:val="24"/>
        </w:rPr>
        <w:t xml:space="preserve">akuten </w:t>
      </w:r>
      <w:r>
        <w:rPr>
          <w:sz w:val="24"/>
        </w:rPr>
        <w:t xml:space="preserve">Infektion </w:t>
      </w:r>
      <w:r>
        <w:rPr>
          <w:sz w:val="24"/>
        </w:rPr>
        <w:t xml:space="preserve"> </w:t>
      </w:r>
      <w:r>
        <w:rPr>
          <w:sz w:val="24"/>
        </w:rPr>
        <w:t xml:space="preserve">6% </w:t>
      </w:r>
      <w:r>
        <w:rPr>
          <w:sz w:val="24"/>
        </w:rPr>
        <w:t xml:space="preserve">Erwachsene </w:t>
      </w:r>
      <w:r>
        <w:rPr>
          <w:sz w:val="24"/>
        </w:rPr>
        <w:t xml:space="preserve">mit </w:t>
      </w:r>
      <w:r>
        <w:rPr>
          <w:sz w:val="24"/>
        </w:rPr>
        <w:t xml:space="preserve">pos. </w:t>
      </w:r>
      <w:r>
        <w:rPr>
          <w:b/>
          <w:color w:val="FF0000"/>
          <w:sz w:val="24"/>
        </w:rPr>
        <w:t xml:space="preserve">Antikörper-Nachweis </w:t>
      </w:r>
      <w:r>
        <w:rPr>
          <w:sz w:val="24"/>
        </w:rPr>
        <w:t xml:space="preserve"> </w:t>
      </w:r>
      <w:r>
        <w:rPr>
          <w:sz w:val="24"/>
        </w:rPr>
        <w:t xml:space="preserve">Frauen </w:t>
      </w:r>
      <w:r>
        <w:rPr>
          <w:sz w:val="24"/>
        </w:rPr>
        <w:t xml:space="preserve">und </w:t>
      </w:r>
      <w:r>
        <w:rPr>
          <w:sz w:val="24"/>
        </w:rPr>
        <w:t xml:space="preserve">Männer </w:t>
      </w:r>
      <w:r>
        <w:rPr>
          <w:sz w:val="24"/>
        </w:rPr>
        <w:t xml:space="preserve">gleich </w:t>
      </w:r>
      <w:r>
        <w:rPr>
          <w:sz w:val="24"/>
        </w:rPr>
        <w:t xml:space="preserve">häufig, </w:t>
      </w:r>
      <w:r>
        <w:rPr>
          <w:sz w:val="24"/>
        </w:rPr>
        <w:t xml:space="preserve">jüngere </w:t>
      </w:r>
      <w:r>
        <w:rPr>
          <w:sz w:val="24"/>
        </w:rPr>
        <w:t xml:space="preserve">Altersgruppe </w:t>
      </w:r>
      <w:r>
        <w:rPr>
          <w:sz w:val="24"/>
        </w:rPr>
        <w:t xml:space="preserve">häufiger </w:t>
      </w:r>
      <w:r>
        <w:rPr>
          <w:sz w:val="24"/>
        </w:rPr>
        <w:t xml:space="preserve">betroffen.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14,5% </w:t>
      </w:r>
      <w:r>
        <w:rPr>
          <w:sz w:val="24"/>
        </w:rPr>
        <w:t xml:space="preserve">der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pos. </w:t>
      </w:r>
      <w:r>
        <w:rPr>
          <w:sz w:val="24"/>
        </w:rPr>
        <w:t xml:space="preserve">Antikörper-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hatten </w:t>
      </w:r>
      <w:r>
        <w:rPr>
          <w:sz w:val="24"/>
        </w:rPr>
        <w:t xml:space="preserve">keine </w:t>
      </w:r>
      <w:r>
        <w:rPr>
          <w:sz w:val="24"/>
        </w:rPr>
        <w:t xml:space="preserve">Krankheitssymptome. </w:t>
      </w:r>
      <w:r>
        <w:rPr>
          <w:sz w:val="24"/>
        </w:rPr>
        <w:t xml:space="preserve"> </w:t>
      </w:r>
      <w:r>
        <w:rPr>
          <w:sz w:val="24"/>
        </w:rPr>
        <w:t xml:space="preserve">Dunkelzifferfaktor: </w:t>
      </w:r>
      <w:r>
        <w:rPr>
          <w:sz w:val="24"/>
        </w:rPr>
        <w:t xml:space="preserve">Nur </w:t>
      </w:r>
      <w:r>
        <w:rPr>
          <w:sz w:val="24"/>
        </w:rPr>
        <w:t xml:space="preserve">2,6 </w:t>
      </w:r>
      <w:r>
        <w:rPr>
          <w:sz w:val="24"/>
        </w:rPr>
        <w:t xml:space="preserve">mal </w:t>
      </w:r>
      <w:r>
        <w:rPr>
          <w:sz w:val="24"/>
        </w:rPr>
        <w:t xml:space="preserve">mehr </w:t>
      </w:r>
      <w:r>
        <w:rPr>
          <w:sz w:val="24"/>
        </w:rPr>
        <w:t xml:space="preserve">Infektionen </w:t>
      </w:r>
      <w:r>
        <w:rPr>
          <w:sz w:val="24"/>
        </w:rPr>
        <w:t xml:space="preserve">nachgewiesen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Studienstart </w:t>
      </w:r>
      <w:r>
        <w:rPr>
          <w:sz w:val="24"/>
        </w:rPr>
        <w:t xml:space="preserve">bekannt.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39,9 </w:t>
      </w:r>
      <w:r>
        <w:rPr>
          <w:sz w:val="24"/>
        </w:rPr>
        <w:t xml:space="preserve">% </w:t>
      </w:r>
      <w:r>
        <w:rPr>
          <w:sz w:val="24"/>
        </w:rPr>
        <w:t xml:space="preserve">(42 </w:t>
      </w:r>
      <w:r>
        <w:rPr>
          <w:sz w:val="24"/>
        </w:rPr>
        <w:t xml:space="preserve">Personen) </w:t>
      </w:r>
      <w:r>
        <w:rPr>
          <w:sz w:val="24"/>
        </w:rPr>
        <w:t xml:space="preserve">konnten </w:t>
      </w:r>
      <w:r>
        <w:rPr>
          <w:sz w:val="24"/>
        </w:rPr>
        <w:t xml:space="preserve">trotz </w:t>
      </w:r>
      <w:r>
        <w:rPr>
          <w:sz w:val="24"/>
        </w:rPr>
        <w:t xml:space="preserve">positivem </w:t>
      </w:r>
      <w:r>
        <w:rPr>
          <w:sz w:val="24"/>
        </w:rPr>
        <w:t xml:space="preserve">SARS-CoV-2-Test </w:t>
      </w:r>
      <w:r>
        <w:rPr>
          <w:sz w:val="24"/>
        </w:rPr>
        <w:t xml:space="preserve">(Eigenangaben) </w:t>
      </w:r>
      <w:r>
        <w:rPr>
          <w:sz w:val="24"/>
        </w:rPr>
        <w:t xml:space="preserve">keine </w:t>
      </w:r>
      <w:r>
        <w:rPr>
          <w:sz w:val="24"/>
        </w:rPr>
        <w:t xml:space="preserve">Antikörper </w:t>
      </w:r>
      <w:r>
        <w:rPr>
          <w:sz w:val="24"/>
        </w:rPr>
        <w:t xml:space="preserve">nachgewiesen </w:t>
      </w:r>
      <w:r>
        <w:rPr>
          <w:sz w:val="24"/>
        </w:rPr>
        <w:t xml:space="preserve">werden. </w:t>
      </w:r>
      <w:r>
        <w:rPr>
          <w:sz w:val="24"/>
        </w:rPr>
        <w:t xml:space="preserve">Selbstan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ohne </w:t>
      </w:r>
      <w:r>
        <w:rPr>
          <w:sz w:val="24"/>
        </w:rPr>
        <w:t xml:space="preserve">Symptome?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Erkrankungen </w:t>
      </w:r>
      <w:r>
        <w:rPr>
          <w:sz w:val="24"/>
        </w:rPr>
        <w:t xml:space="preserve">sind </w:t>
      </w:r>
      <w:r>
        <w:rPr>
          <w:sz w:val="24"/>
        </w:rPr>
        <w:t xml:space="preserve">unentdeckt? </w:t>
      </w:r>
      <w:r>
        <w:rPr>
          <w:sz w:val="24"/>
        </w:rPr>
        <w:t xml:space="preserve">o </w:t>
      </w:r>
      <w:r>
        <w:rPr>
          <w:sz w:val="24"/>
        </w:rPr>
        <w:t xml:space="preserve">Methoden: </w:t>
      </w:r>
      <w:r>
        <w:rPr>
          <w:sz w:val="24"/>
        </w:rPr>
        <w:t xml:space="preserve">Erhebung </w:t>
      </w:r>
      <w:r>
        <w:rPr>
          <w:sz w:val="24"/>
        </w:rPr>
        <w:t xml:space="preserve">vom </w:t>
      </w:r>
      <w:r>
        <w:rPr>
          <w:sz w:val="24"/>
        </w:rPr>
        <w:t xml:space="preserve">23.6 </w:t>
      </w:r>
      <w:r>
        <w:rPr>
          <w:sz w:val="24"/>
        </w:rPr>
        <w:t xml:space="preserve">.- </w:t>
      </w:r>
      <w:r>
        <w:rPr>
          <w:sz w:val="24"/>
        </w:rPr>
        <w:t xml:space="preserve">4.7., </w:t>
      </w:r>
      <w:r>
        <w:rPr>
          <w:sz w:val="24"/>
        </w:rPr>
        <w:t xml:space="preserve">repräsentative </w:t>
      </w:r>
      <w:r>
        <w:rPr>
          <w:sz w:val="24"/>
        </w:rPr>
        <w:t xml:space="preserve">Stichprobe, </w:t>
      </w:r>
      <w:r>
        <w:rPr>
          <w:sz w:val="24"/>
        </w:rPr>
        <w:t xml:space="preserve">2.153 </w:t>
      </w:r>
      <w:r>
        <w:rPr>
          <w:sz w:val="24"/>
        </w:rPr>
        <w:t xml:space="preserve">Teilnehmende </w:t>
      </w:r>
      <w:r>
        <w:rPr>
          <w:sz w:val="24"/>
        </w:rPr>
        <w:t xml:space="preserve">(Response </w:t>
      </w:r>
      <w:r>
        <w:rPr>
          <w:sz w:val="24"/>
        </w:rPr>
        <w:t xml:space="preserve">ca. </w:t>
      </w:r>
      <w:r>
        <w:rPr>
          <w:sz w:val="24"/>
        </w:rPr>
        <w:t xml:space="preserve">59%) </w:t>
      </w:r>
      <w:r>
        <w:rPr>
          <w:sz w:val="24"/>
        </w:rPr>
        <w:t xml:space="preserve">o </w:t>
      </w:r>
      <w:r>
        <w:rPr>
          <w:sz w:val="24"/>
        </w:rPr>
        <w:t xml:space="preserve">Ergebnisse: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einer </w:t>
      </w:r>
      <w:r>
        <w:rPr>
          <w:sz w:val="24"/>
        </w:rPr>
        <w:t xml:space="preserve">akuten </w:t>
      </w:r>
      <w:r>
        <w:rPr>
          <w:sz w:val="24"/>
        </w:rPr>
        <w:t xml:space="preserve">Infektion </w:t>
      </w:r>
      <w:r>
        <w:rPr>
          <w:sz w:val="24"/>
        </w:rPr>
        <w:t xml:space="preserve"> </w:t>
      </w:r>
      <w:r>
        <w:rPr>
          <w:sz w:val="24"/>
        </w:rPr>
        <w:t xml:space="preserve">6% </w:t>
      </w:r>
      <w:r>
        <w:rPr>
          <w:sz w:val="24"/>
        </w:rPr>
        <w:t xml:space="preserve">Erwachsene </w:t>
      </w:r>
      <w:r>
        <w:rPr>
          <w:sz w:val="24"/>
        </w:rPr>
        <w:t xml:space="preserve">mit </w:t>
      </w:r>
      <w:r>
        <w:rPr>
          <w:sz w:val="24"/>
        </w:rPr>
        <w:t xml:space="preserve">pos. </w:t>
      </w:r>
      <w:r>
        <w:rPr>
          <w:b/>
          <w:color w:val="FF0000"/>
          <w:sz w:val="24"/>
        </w:rPr>
        <w:t xml:space="preserve">Antikörper-Nachweis </w:t>
      </w:r>
      <w:r>
        <w:rPr>
          <w:sz w:val="24"/>
        </w:rPr>
        <w:t xml:space="preserve"> </w:t>
      </w:r>
      <w:r>
        <w:rPr>
          <w:sz w:val="24"/>
        </w:rPr>
        <w:t xml:space="preserve">Frauen </w:t>
      </w:r>
      <w:r>
        <w:rPr>
          <w:sz w:val="24"/>
        </w:rPr>
        <w:t xml:space="preserve">und </w:t>
      </w:r>
      <w:r>
        <w:rPr>
          <w:sz w:val="24"/>
        </w:rPr>
        <w:t xml:space="preserve">Männer </w:t>
      </w:r>
      <w:r>
        <w:rPr>
          <w:sz w:val="24"/>
        </w:rPr>
        <w:t xml:space="preserve">gleich </w:t>
      </w:r>
      <w:r>
        <w:rPr>
          <w:sz w:val="24"/>
        </w:rPr>
        <w:t xml:space="preserve">häufig, </w:t>
      </w:r>
      <w:r>
        <w:rPr>
          <w:sz w:val="24"/>
        </w:rPr>
        <w:t xml:space="preserve">jüngere </w:t>
      </w:r>
      <w:r>
        <w:rPr>
          <w:sz w:val="24"/>
        </w:rPr>
        <w:t xml:space="preserve">Altersgruppe </w:t>
      </w:r>
      <w:r>
        <w:rPr>
          <w:sz w:val="24"/>
        </w:rPr>
        <w:t xml:space="preserve">häufiger </w:t>
      </w:r>
      <w:r>
        <w:rPr>
          <w:sz w:val="24"/>
        </w:rPr>
        <w:t xml:space="preserve">betroffen.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14,5% </w:t>
      </w:r>
      <w:r>
        <w:rPr>
          <w:sz w:val="24"/>
        </w:rPr>
        <w:t xml:space="preserve">der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pos. </w:t>
      </w:r>
      <w:r>
        <w:rPr>
          <w:sz w:val="24"/>
        </w:rPr>
        <w:t xml:space="preserve">Antikörper-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hatten </w:t>
      </w:r>
      <w:r>
        <w:rPr>
          <w:sz w:val="24"/>
        </w:rPr>
        <w:t xml:space="preserve">keine </w:t>
      </w:r>
      <w:r>
        <w:rPr>
          <w:sz w:val="24"/>
        </w:rPr>
        <w:t xml:space="preserve">Krankheitssymptome. </w:t>
      </w:r>
      <w:r>
        <w:rPr>
          <w:sz w:val="24"/>
        </w:rPr>
        <w:t xml:space="preserve"> </w:t>
      </w:r>
      <w:r>
        <w:rPr>
          <w:sz w:val="24"/>
        </w:rPr>
        <w:t xml:space="preserve">Dunkelzifferfaktor: </w:t>
      </w:r>
      <w:r>
        <w:rPr>
          <w:sz w:val="24"/>
        </w:rPr>
        <w:t xml:space="preserve">Nur </w:t>
      </w:r>
      <w:r>
        <w:rPr>
          <w:sz w:val="24"/>
        </w:rPr>
        <w:t xml:space="preserve">2,6 </w:t>
      </w:r>
      <w:r>
        <w:rPr>
          <w:sz w:val="24"/>
        </w:rPr>
        <w:t xml:space="preserve">mal </w:t>
      </w:r>
      <w:r>
        <w:rPr>
          <w:sz w:val="24"/>
        </w:rPr>
        <w:t xml:space="preserve">mehr </w:t>
      </w:r>
      <w:r>
        <w:rPr>
          <w:sz w:val="24"/>
        </w:rPr>
        <w:t xml:space="preserve">Infektionen </w:t>
      </w:r>
      <w:r>
        <w:rPr>
          <w:sz w:val="24"/>
        </w:rPr>
        <w:t xml:space="preserve">nachgewiesen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Studienstart </w:t>
      </w:r>
      <w:r>
        <w:rPr>
          <w:sz w:val="24"/>
        </w:rPr>
        <w:t xml:space="preserve">bekannt.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39,9 </w:t>
      </w:r>
      <w:r>
        <w:rPr>
          <w:sz w:val="24"/>
        </w:rPr>
        <w:t xml:space="preserve">% </w:t>
      </w:r>
      <w:r>
        <w:rPr>
          <w:sz w:val="24"/>
        </w:rPr>
        <w:t xml:space="preserve">(42 </w:t>
      </w:r>
      <w:r>
        <w:rPr>
          <w:sz w:val="24"/>
        </w:rPr>
        <w:t xml:space="preserve">Personen) </w:t>
      </w:r>
      <w:r>
        <w:rPr>
          <w:sz w:val="24"/>
        </w:rPr>
        <w:t xml:space="preserve">konnten </w:t>
      </w:r>
      <w:r>
        <w:rPr>
          <w:sz w:val="24"/>
        </w:rPr>
        <w:t xml:space="preserve">trotz </w:t>
      </w:r>
      <w:r>
        <w:rPr>
          <w:sz w:val="24"/>
        </w:rPr>
        <w:t xml:space="preserve">positivem </w:t>
      </w:r>
      <w:r>
        <w:rPr>
          <w:sz w:val="24"/>
        </w:rPr>
        <w:t xml:space="preserve">SARS-CoV-2-Test </w:t>
      </w:r>
      <w:r>
        <w:rPr>
          <w:sz w:val="24"/>
        </w:rPr>
        <w:t xml:space="preserve">(Eigenangaben) </w:t>
      </w:r>
      <w:r>
        <w:rPr>
          <w:sz w:val="24"/>
        </w:rPr>
        <w:t xml:space="preserve">keine </w:t>
      </w:r>
      <w:r>
        <w:rPr>
          <w:sz w:val="24"/>
        </w:rPr>
        <w:t xml:space="preserve">Antikörper </w:t>
      </w:r>
      <w:r>
        <w:rPr>
          <w:sz w:val="24"/>
        </w:rPr>
        <w:t xml:space="preserve">nachgewiesen </w:t>
      </w:r>
      <w:r>
        <w:rPr>
          <w:sz w:val="24"/>
        </w:rPr>
        <w:t xml:space="preserve">werden. </w:t>
      </w:r>
      <w:r>
        <w:rPr>
          <w:sz w:val="24"/>
        </w:rPr>
        <w:t xml:space="preserve">Selbstangabe </w:t>
      </w:r>
      <w:r>
        <w:rPr>
          <w:sz w:val="24"/>
        </w:rPr>
        <w:t xml:space="preserve">ist </w:t>
      </w:r>
      <w:r>
        <w:rPr>
          <w:sz w:val="24"/>
        </w:rPr>
        <w:t xml:space="preserve">fehleranfällig, </w:t>
      </w:r>
      <w:r>
        <w:rPr>
          <w:sz w:val="24"/>
        </w:rPr>
        <w:t xml:space="preserve">passt </w:t>
      </w:r>
      <w:r>
        <w:rPr>
          <w:sz w:val="24"/>
        </w:rPr>
        <w:t xml:space="preserve">aber </w:t>
      </w:r>
      <w:r>
        <w:rPr>
          <w:sz w:val="24"/>
        </w:rPr>
        <w:t xml:space="preserve">zur </w:t>
      </w:r>
      <w:r>
        <w:rPr>
          <w:sz w:val="24"/>
        </w:rPr>
        <w:t xml:space="preserve">Meldeinzidenz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Stichprobe. </w:t>
      </w:r>
      <w:r>
        <w:rPr>
          <w:sz w:val="24"/>
        </w:rPr>
        <w:t xml:space="preserve">o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60% </w:t>
      </w:r>
      <w:r>
        <w:rPr>
          <w:sz w:val="24"/>
        </w:rPr>
        <w:t xml:space="preserve">der </w:t>
      </w:r>
      <w:r>
        <w:rPr>
          <w:sz w:val="24"/>
        </w:rPr>
        <w:t xml:space="preserve">Teilnehmenden </w:t>
      </w:r>
      <w:r>
        <w:rPr>
          <w:sz w:val="24"/>
        </w:rPr>
        <w:t xml:space="preserve">mit </w:t>
      </w:r>
      <w:r>
        <w:rPr>
          <w:sz w:val="24"/>
        </w:rPr>
        <w:t xml:space="preserve">selbstberichteter </w:t>
      </w:r>
    </w:p>
    <w:p>
      <w:r>
        <w:t>*****</w:t>
      </w:r>
    </w:p>
    <w:p>
      <w:pPr>
        <w:pStyle w:val="Heading1"/>
      </w:pPr>
      <w:r>
        <w:t>260_Ergebnisprotokoll_Krisenstabssitzung_2020-09-02.pdf</w:t>
      </w:r>
    </w:p>
    <w:p>
      <w:r>
        <w:t>Anzahl der Vorkommen von 'Nachweis': 2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DIENSTCEBRAUCH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Weiterhin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Einsendungen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Davon </w:t>
      </w:r>
      <w:r>
        <w:rPr>
          <w:sz w:val="24"/>
        </w:rPr>
        <w:t xml:space="preserve">70 </w:t>
      </w:r>
      <w:r>
        <w:rPr>
          <w:sz w:val="24"/>
        </w:rPr>
        <w:t xml:space="preserve">bis </w:t>
      </w:r>
      <w:r>
        <w:rPr>
          <w:sz w:val="24"/>
        </w:rPr>
        <w:t xml:space="preserve">80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e </w:t>
      </w:r>
      <w:r>
        <w:rPr>
          <w:sz w:val="24"/>
        </w:rPr>
        <w:t xml:space="preserve">Andere </w:t>
      </w:r>
      <w:r>
        <w:rPr>
          <w:sz w:val="24"/>
        </w:rPr>
        <w:t xml:space="preserve">respiratorische </w:t>
      </w:r>
      <w:r>
        <w:rPr>
          <w:sz w:val="24"/>
        </w:rPr>
        <w:t xml:space="preserve">Viren </w:t>
      </w:r>
      <w:r>
        <w:rPr>
          <w:sz w:val="24"/>
        </w:rPr>
        <w:t xml:space="preserve">unterhalb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Nachweisgrenze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DEMIS </w:t>
      </w:r>
      <w:r>
        <w:rPr>
          <w:sz w:val="24"/>
        </w:rPr>
        <w:t xml:space="preserve">- </w:t>
      </w:r>
      <w:r>
        <w:rPr>
          <w:sz w:val="24"/>
        </w:rPr>
        <w:t xml:space="preserve">Versand </w:t>
      </w:r>
      <w:r>
        <w:rPr>
          <w:sz w:val="24"/>
        </w:rPr>
        <w:t xml:space="preserve">von </w:t>
      </w:r>
      <w:r>
        <w:rPr>
          <w:sz w:val="24"/>
        </w:rPr>
        <w:t xml:space="preserve">falsch </w:t>
      </w:r>
      <w:r>
        <w:rPr>
          <w:sz w:val="24"/>
        </w:rPr>
        <w:t xml:space="preserve">positiven </w:t>
      </w:r>
      <w:r>
        <w:rPr>
          <w:sz w:val="24"/>
        </w:rPr>
        <w:t xml:space="preserve">Daten </w:t>
      </w:r>
      <w:r>
        <w:rPr>
          <w:sz w:val="24"/>
        </w:rPr>
        <w:t xml:space="preserve">an </w:t>
      </w:r>
      <w:r>
        <w:rPr>
          <w:sz w:val="24"/>
        </w:rPr>
        <w:t xml:space="preserve">FG32 </w:t>
      </w:r>
      <w:r>
        <w:rPr>
          <w:sz w:val="24"/>
        </w:rPr>
        <w:t xml:space="preserve">Gesundheitsämter </w:t>
      </w:r>
      <w:r>
        <w:rPr>
          <w:sz w:val="24"/>
        </w:rPr>
        <w:t xml:space="preserve">seitens </w:t>
      </w:r>
      <w:r>
        <w:rPr>
          <w:sz w:val="24"/>
        </w:rPr>
        <w:t xml:space="preserve">Labor </w:t>
      </w:r>
      <w:r>
        <w:rPr>
          <w:sz w:val="24"/>
        </w:rPr>
        <w:t xml:space="preserve">(Häkchen </w:t>
      </w:r>
      <w:r>
        <w:rPr>
          <w:sz w:val="24"/>
        </w:rPr>
        <w:t xml:space="preserve">bei </w:t>
      </w:r>
      <w:r>
        <w:rPr>
          <w:sz w:val="24"/>
        </w:rPr>
        <w:t xml:space="preserve">„positiv“, </w:t>
      </w:r>
      <w:r>
        <w:rPr>
          <w:sz w:val="24"/>
        </w:rPr>
        <w:t xml:space="preserve">jedoch </w:t>
      </w:r>
      <w:r>
        <w:rPr>
          <w:sz w:val="24"/>
        </w:rPr>
        <w:t xml:space="preserve">aus </w:t>
      </w:r>
      <w:r>
        <w:rPr>
          <w:sz w:val="24"/>
        </w:rPr>
        <w:t xml:space="preserve">Meldung </w:t>
      </w:r>
      <w:r>
        <w:rPr>
          <w:sz w:val="24"/>
        </w:rPr>
        <w:t xml:space="preserve">selbst </w:t>
      </w:r>
      <w:r>
        <w:rPr>
          <w:sz w:val="24"/>
        </w:rPr>
        <w:t xml:space="preserve">ersichtlich, </w:t>
      </w:r>
      <w:r>
        <w:rPr>
          <w:sz w:val="24"/>
        </w:rPr>
        <w:t xml:space="preserve">dass </w:t>
      </w:r>
      <w:r>
        <w:rPr>
          <w:sz w:val="24"/>
        </w:rPr>
        <w:t xml:space="preserve">„negativ“) </w:t>
      </w:r>
      <w:r>
        <w:rPr>
          <w:sz w:val="24"/>
        </w:rPr>
        <w:t xml:space="preserve">e </w:t>
      </w:r>
      <w:r>
        <w:rPr>
          <w:sz w:val="24"/>
        </w:rPr>
        <w:t xml:space="preserve">Übermittlung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als </w:t>
      </w:r>
      <w:r>
        <w:rPr>
          <w:sz w:val="24"/>
        </w:rPr>
        <w:t xml:space="preserve">sicherheitsrelevanter </w:t>
      </w:r>
      <w:r>
        <w:rPr>
          <w:sz w:val="24"/>
        </w:rPr>
        <w:t xml:space="preserve">Vorfall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04.09.2020, </w:t>
      </w:r>
      <w:r>
        <w:rPr>
          <w:sz w:val="24"/>
        </w:rPr>
        <w:t xml:space="preserve">11:00 </w:t>
      </w:r>
      <w:r>
        <w:rPr>
          <w:sz w:val="24"/>
        </w:rPr>
        <w:t xml:space="preserve">Uhr </w:t>
      </w:r>
      <w:r>
        <w:rPr>
          <w:sz w:val="24"/>
        </w:rPr>
        <w:t xml:space="preserve">- </w:t>
      </w:r>
      <w:r>
        <w:rPr>
          <w:sz w:val="24"/>
        </w:rPr>
        <w:t xml:space="preserve">13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  <w:r>
        <w:rPr>
          <w:sz w:val="24"/>
        </w:rPr>
        <w:t xml:space="preserve">Seite </w:t>
      </w:r>
      <w:r>
        <w:rPr>
          <w:sz w:val="24"/>
        </w:rPr>
        <w:t xml:space="preserve">9von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Weiterhin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Einsendungen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Davon </w:t>
      </w:r>
      <w:r>
        <w:rPr>
          <w:sz w:val="24"/>
        </w:rPr>
        <w:t xml:space="preserve">70 </w:t>
      </w:r>
      <w:r>
        <w:rPr>
          <w:sz w:val="24"/>
        </w:rPr>
        <w:t xml:space="preserve">bis </w:t>
      </w:r>
      <w:r>
        <w:rPr>
          <w:sz w:val="24"/>
        </w:rPr>
        <w:t xml:space="preserve">80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Andere </w:t>
      </w:r>
      <w:r>
        <w:rPr>
          <w:sz w:val="24"/>
        </w:rPr>
        <w:t xml:space="preserve">respiratorische </w:t>
      </w:r>
      <w:r>
        <w:rPr>
          <w:sz w:val="24"/>
        </w:rPr>
        <w:t xml:space="preserve">Viren </w:t>
      </w:r>
      <w:r>
        <w:rPr>
          <w:sz w:val="24"/>
        </w:rPr>
        <w:t xml:space="preserve">unterhalb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Nachweisgrenze </w:t>
      </w:r>
      <w:r>
        <w:rPr>
          <w:sz w:val="24"/>
        </w:rPr>
        <w:t xml:space="preserve">FG17/ZBS1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DEMIS </w:t>
      </w:r>
      <w:r>
        <w:rPr>
          <w:sz w:val="24"/>
        </w:rPr>
        <w:t xml:space="preserve">Versand </w:t>
      </w:r>
      <w:r>
        <w:rPr>
          <w:sz w:val="24"/>
        </w:rPr>
        <w:t xml:space="preserve">von </w:t>
      </w:r>
      <w:r>
        <w:rPr>
          <w:sz w:val="24"/>
        </w:rPr>
        <w:t xml:space="preserve">falsch </w:t>
      </w:r>
      <w:r>
        <w:rPr>
          <w:sz w:val="24"/>
        </w:rPr>
        <w:t xml:space="preserve">positiven </w:t>
      </w:r>
      <w:r>
        <w:rPr>
          <w:sz w:val="24"/>
        </w:rPr>
        <w:t xml:space="preserve">Daten </w:t>
      </w:r>
      <w:r>
        <w:rPr>
          <w:sz w:val="24"/>
        </w:rPr>
        <w:t xml:space="preserve">an </w:t>
      </w:r>
      <w:r>
        <w:rPr>
          <w:sz w:val="24"/>
        </w:rPr>
        <w:t xml:space="preserve">Übermittlung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als </w:t>
      </w:r>
      <w:r>
        <w:rPr>
          <w:sz w:val="24"/>
        </w:rPr>
        <w:t xml:space="preserve">sicherheitsrelevanter </w:t>
      </w:r>
      <w:r>
        <w:rPr>
          <w:sz w:val="24"/>
        </w:rPr>
        <w:t xml:space="preserve">Vorfall </w:t>
      </w:r>
      <w:r>
        <w:rPr>
          <w:sz w:val="24"/>
        </w:rPr>
        <w:t xml:space="preserve">deklariert </w:t>
      </w:r>
      <w:r>
        <w:rPr>
          <w:sz w:val="24"/>
        </w:rPr>
        <w:t xml:space="preserve">(kein </w:t>
      </w:r>
      <w:r>
        <w:rPr>
          <w:sz w:val="24"/>
        </w:rPr>
        <w:t xml:space="preserve">Versand </w:t>
      </w:r>
      <w:r>
        <w:rPr>
          <w:sz w:val="24"/>
        </w:rPr>
        <w:t xml:space="preserve">von </w:t>
      </w:r>
      <w:r>
        <w:rPr>
          <w:sz w:val="24"/>
        </w:rPr>
        <w:t xml:space="preserve">Negativdaten </w:t>
      </w:r>
      <w:r>
        <w:rPr>
          <w:sz w:val="24"/>
        </w:rPr>
        <w:t xml:space="preserve">an </w:t>
      </w:r>
      <w:r>
        <w:rPr>
          <w:sz w:val="24"/>
        </w:rPr>
        <w:t xml:space="preserve">Gesundheitsamt </w:t>
      </w:r>
      <w:r>
        <w:rPr>
          <w:sz w:val="24"/>
        </w:rPr>
        <w:t xml:space="preserve">laut </w:t>
      </w:r>
      <w:r>
        <w:rPr>
          <w:sz w:val="24"/>
        </w:rPr>
        <w:t xml:space="preserve">IfSG) </w:t>
      </w:r>
      <w:r>
        <w:rPr>
          <w:sz w:val="24"/>
        </w:rPr>
        <w:t xml:space="preserve">Falsch </w:t>
      </w:r>
      <w:r>
        <w:rPr>
          <w:sz w:val="24"/>
        </w:rPr>
        <w:t xml:space="preserve">positive </w:t>
      </w:r>
    </w:p>
    <w:p>
      <w:r>
        <w:t>*****</w:t>
      </w:r>
    </w:p>
    <w:p>
      <w:pPr>
        <w:pStyle w:val="Heading1"/>
      </w:pPr>
      <w:r>
        <w:t>264_Ergebnisprotokoll_Krisenstabssitzung_2020-09-07.pdf</w:t>
      </w:r>
    </w:p>
    <w:p>
      <w:r>
        <w:t>Anzahl der Vorkommen von 'Nachweis': 3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Inder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gingen </w:t>
      </w:r>
      <w:r>
        <w:rPr>
          <w:sz w:val="24"/>
        </w:rPr>
        <w:t xml:space="preserve">942 </w:t>
      </w:r>
      <w:r>
        <w:rPr>
          <w:sz w:val="24"/>
        </w:rPr>
        <w:t xml:space="preserve">Proben </w:t>
      </w:r>
      <w:r>
        <w:rPr>
          <w:sz w:val="24"/>
        </w:rPr>
        <w:t xml:space="preserve">ein, </w:t>
      </w:r>
      <w:r>
        <w:rPr>
          <w:sz w:val="24"/>
        </w:rPr>
        <w:t xml:space="preserve">davon </w:t>
      </w:r>
      <w:r>
        <w:rPr>
          <w:sz w:val="24"/>
        </w:rPr>
        <w:t xml:space="preserve">wurden </w:t>
      </w:r>
      <w:r>
        <w:rPr>
          <w:sz w:val="24"/>
        </w:rPr>
        <w:t xml:space="preserve">83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getestet </w:t>
      </w:r>
      <w:r>
        <w:rPr>
          <w:sz w:val="24"/>
        </w:rPr>
        <w:t xml:space="preserve">(8,8 </w:t>
      </w:r>
      <w:r>
        <w:rPr>
          <w:sz w:val="24"/>
        </w:rPr>
        <w:t xml:space="preserve">%). </w:t>
      </w:r>
      <w:r>
        <w:rPr>
          <w:sz w:val="24"/>
        </w:rPr>
        <w:t xml:space="preserve">o </w:t>
      </w:r>
      <w:r>
        <w:rPr>
          <w:sz w:val="24"/>
        </w:rPr>
        <w:t xml:space="preserve">Schnellteste </w:t>
      </w:r>
      <w:r>
        <w:rPr>
          <w:sz w:val="24"/>
        </w:rPr>
        <w:t xml:space="preserve">von </w:t>
      </w:r>
      <w:r>
        <w:rPr>
          <w:sz w:val="24"/>
        </w:rPr>
        <w:t xml:space="preserve">2 </w:t>
      </w:r>
      <w:r>
        <w:rPr>
          <w:sz w:val="24"/>
        </w:rPr>
        <w:t xml:space="preserve">Firmen </w:t>
      </w:r>
      <w:r>
        <w:rPr>
          <w:sz w:val="24"/>
        </w:rPr>
        <w:t xml:space="preserve">werden </w:t>
      </w:r>
      <w:r>
        <w:rPr>
          <w:sz w:val="24"/>
        </w:rPr>
        <w:t xml:space="preserve">zurzeit </w:t>
      </w:r>
      <w:r>
        <w:rPr>
          <w:sz w:val="24"/>
        </w:rPr>
        <w:t xml:space="preserve">systematisch </w:t>
      </w:r>
      <w:r>
        <w:rPr>
          <w:sz w:val="24"/>
        </w:rPr>
        <w:t xml:space="preserve">getestet.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sollen </w:t>
      </w:r>
      <w:r>
        <w:rPr>
          <w:sz w:val="24"/>
        </w:rPr>
        <w:t xml:space="preserve">auf </w:t>
      </w:r>
      <w:r>
        <w:rPr>
          <w:sz w:val="24"/>
        </w:rPr>
        <w:t xml:space="preserve">einer </w:t>
      </w:r>
      <w:r>
        <w:rPr>
          <w:sz w:val="24"/>
        </w:rPr>
        <w:t xml:space="preserve">Folie </w:t>
      </w:r>
      <w:r>
        <w:rPr>
          <w:sz w:val="24"/>
        </w:rPr>
        <w:t xml:space="preserve">zusammengestellt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geteilt </w:t>
      </w:r>
      <w:r>
        <w:rPr>
          <w:sz w:val="24"/>
        </w:rPr>
        <w:t xml:space="preserve">werden. </w:t>
      </w:r>
      <w:r>
        <w:rPr>
          <w:sz w:val="24"/>
        </w:rPr>
        <w:t xml:space="preserve">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85 </w:t>
      </w:r>
      <w:r>
        <w:rPr>
          <w:sz w:val="24"/>
        </w:rPr>
        <w:t xml:space="preserve">Proben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59%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getestet;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weiterer </w:t>
      </w:r>
      <w:r>
        <w:rPr>
          <w:sz w:val="24"/>
        </w:rPr>
        <w:t xml:space="preserve">Erreger.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o </w:t>
      </w:r>
      <w:r>
        <w:rPr>
          <w:sz w:val="24"/>
        </w:rPr>
        <w:t xml:space="preserve">Aufarbeitung </w:t>
      </w:r>
      <w:r>
        <w:rPr>
          <w:sz w:val="24"/>
        </w:rPr>
        <w:t xml:space="preserve">Cluster </w:t>
      </w:r>
      <w:r>
        <w:rPr>
          <w:sz w:val="24"/>
        </w:rPr>
        <w:t xml:space="preserve">Freising </w:t>
      </w:r>
      <w:r>
        <w:rPr>
          <w:sz w:val="24"/>
        </w:rPr>
        <w:t xml:space="preserve">=" </w:t>
      </w:r>
      <w:r>
        <w:rPr>
          <w:sz w:val="24"/>
        </w:rPr>
        <w:t xml:space="preserve">Studie </w:t>
      </w:r>
      <w:r>
        <w:rPr>
          <w:sz w:val="24"/>
        </w:rPr>
        <w:t xml:space="preserve">zu </w:t>
      </w:r>
      <w:r>
        <w:rPr>
          <w:sz w:val="24"/>
        </w:rPr>
        <w:t xml:space="preserve">Transmission </w:t>
      </w:r>
      <w:r>
        <w:rPr>
          <w:sz w:val="24"/>
        </w:rPr>
        <w:t xml:space="preserve">ausgehend </w:t>
      </w:r>
      <w:r>
        <w:rPr>
          <w:sz w:val="24"/>
        </w:rPr>
        <w:t xml:space="preserve">von </w:t>
      </w:r>
      <w:r>
        <w:rPr>
          <w:sz w:val="24"/>
        </w:rPr>
        <w:t xml:space="preserve">asymptomatischen, </w:t>
      </w:r>
      <w:r>
        <w:rPr>
          <w:sz w:val="24"/>
        </w:rPr>
        <w:t xml:space="preserve">präsymptomatischen </w:t>
      </w:r>
      <w:r>
        <w:rPr>
          <w:sz w:val="24"/>
        </w:rPr>
        <w:t xml:space="preserve">und </w:t>
      </w:r>
      <w:r>
        <w:rPr>
          <w:sz w:val="24"/>
        </w:rPr>
        <w:t xml:space="preserve">symptomatischen </w:t>
      </w:r>
      <w:r>
        <w:rPr>
          <w:sz w:val="24"/>
        </w:rPr>
        <w:t xml:space="preserve">Fällen </w:t>
      </w:r>
      <w:r>
        <w:rPr>
          <w:sz w:val="24"/>
        </w:rPr>
        <w:t xml:space="preserve">"= </w:t>
      </w:r>
      <w:r>
        <w:rPr>
          <w:sz w:val="24"/>
        </w:rPr>
        <w:t xml:space="preserve">Telefonische </w:t>
      </w:r>
      <w:r>
        <w:rPr>
          <w:sz w:val="24"/>
        </w:rPr>
        <w:t xml:space="preserve">Befragung </w:t>
      </w:r>
      <w:r>
        <w:rPr>
          <w:sz w:val="24"/>
        </w:rPr>
        <w:t xml:space="preserve">der </w:t>
      </w:r>
      <w:r>
        <w:rPr>
          <w:sz w:val="24"/>
        </w:rPr>
        <w:t xml:space="preserve">59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Cluster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standardisierten </w:t>
      </w:r>
      <w:r>
        <w:rPr>
          <w:sz w:val="24"/>
        </w:rPr>
        <w:t xml:space="preserve">Fragebogen </w:t>
      </w:r>
      <w:r>
        <w:rPr>
          <w:sz w:val="24"/>
        </w:rPr>
        <w:t xml:space="preserve">zu: </w:t>
      </w:r>
      <w:r>
        <w:rPr>
          <w:sz w:val="24"/>
        </w:rPr>
        <w:t xml:space="preserve">e </w:t>
      </w:r>
      <w:r>
        <w:rPr>
          <w:sz w:val="24"/>
        </w:rPr>
        <w:t xml:space="preserve">Exposition </w:t>
      </w:r>
      <w:r>
        <w:rPr>
          <w:sz w:val="24"/>
        </w:rPr>
        <w:t xml:space="preserve">(Quellfall, </w:t>
      </w:r>
      <w:r>
        <w:rPr>
          <w:sz w:val="24"/>
        </w:rPr>
        <w:t xml:space="preserve">Fas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ostik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gingen </w:t>
      </w:r>
      <w:r>
        <w:rPr>
          <w:sz w:val="24"/>
        </w:rPr>
        <w:t xml:space="preserve">942 </w:t>
      </w:r>
      <w:r>
        <w:rPr>
          <w:sz w:val="24"/>
        </w:rPr>
        <w:t xml:space="preserve">Proben </w:t>
      </w:r>
      <w:r>
        <w:rPr>
          <w:sz w:val="24"/>
        </w:rPr>
        <w:t xml:space="preserve">ein, </w:t>
      </w:r>
      <w:r>
        <w:rPr>
          <w:sz w:val="24"/>
        </w:rPr>
        <w:t xml:space="preserve">davon </w:t>
      </w:r>
      <w:r>
        <w:rPr>
          <w:sz w:val="24"/>
        </w:rPr>
        <w:t xml:space="preserve">wurden </w:t>
      </w:r>
      <w:r>
        <w:rPr>
          <w:sz w:val="24"/>
        </w:rPr>
        <w:t xml:space="preserve">83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getestet </w:t>
      </w:r>
      <w:r>
        <w:rPr>
          <w:sz w:val="24"/>
        </w:rPr>
        <w:t xml:space="preserve">(8,8 </w:t>
      </w:r>
      <w:r>
        <w:rPr>
          <w:sz w:val="24"/>
        </w:rPr>
        <w:t xml:space="preserve">%). </w:t>
      </w:r>
      <w:r>
        <w:rPr>
          <w:sz w:val="24"/>
        </w:rPr>
        <w:t xml:space="preserve">o </w:t>
      </w:r>
      <w:r>
        <w:rPr>
          <w:sz w:val="24"/>
        </w:rPr>
        <w:t xml:space="preserve">Schnellteste </w:t>
      </w:r>
      <w:r>
        <w:rPr>
          <w:sz w:val="24"/>
        </w:rPr>
        <w:t xml:space="preserve">von </w:t>
      </w:r>
      <w:r>
        <w:rPr>
          <w:sz w:val="24"/>
        </w:rPr>
        <w:t xml:space="preserve">2 </w:t>
      </w:r>
      <w:r>
        <w:rPr>
          <w:sz w:val="24"/>
        </w:rPr>
        <w:t xml:space="preserve">Firmen </w:t>
      </w:r>
      <w:r>
        <w:rPr>
          <w:sz w:val="24"/>
        </w:rPr>
        <w:t xml:space="preserve">werden </w:t>
      </w:r>
      <w:r>
        <w:rPr>
          <w:sz w:val="24"/>
        </w:rPr>
        <w:t xml:space="preserve">zurzeit </w:t>
      </w:r>
      <w:r>
        <w:rPr>
          <w:sz w:val="24"/>
        </w:rPr>
        <w:t xml:space="preserve">systematisch </w:t>
      </w:r>
      <w:r>
        <w:rPr>
          <w:sz w:val="24"/>
        </w:rPr>
        <w:t xml:space="preserve">getestet.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sollen </w:t>
      </w:r>
      <w:r>
        <w:rPr>
          <w:sz w:val="24"/>
        </w:rPr>
        <w:t xml:space="preserve">auf </w:t>
      </w:r>
      <w:r>
        <w:rPr>
          <w:sz w:val="24"/>
        </w:rPr>
        <w:t xml:space="preserve">einer </w:t>
      </w:r>
      <w:r>
        <w:rPr>
          <w:sz w:val="24"/>
        </w:rPr>
        <w:t xml:space="preserve">Folie </w:t>
      </w:r>
      <w:r>
        <w:rPr>
          <w:sz w:val="24"/>
        </w:rPr>
        <w:t xml:space="preserve">zusammengestellt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geteilt </w:t>
      </w:r>
      <w:r>
        <w:rPr>
          <w:sz w:val="24"/>
        </w:rPr>
        <w:t xml:space="preserve">werden.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85 </w:t>
      </w:r>
      <w:r>
        <w:rPr>
          <w:sz w:val="24"/>
        </w:rPr>
        <w:t xml:space="preserve">Proben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59%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getestet;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weiterer </w:t>
      </w:r>
      <w:r>
        <w:rPr>
          <w:sz w:val="24"/>
        </w:rPr>
        <w:t xml:space="preserve">Erreger.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Aufarbeitung </w:t>
      </w:r>
      <w:r>
        <w:rPr>
          <w:sz w:val="24"/>
        </w:rPr>
        <w:t xml:space="preserve">Cluster </w:t>
      </w:r>
      <w:r>
        <w:rPr>
          <w:sz w:val="24"/>
        </w:rPr>
        <w:t xml:space="preserve">Freising </w:t>
      </w:r>
      <w:r>
        <w:rPr>
          <w:sz w:val="24"/>
        </w:rPr>
        <w:t xml:space="preserve">Studie </w:t>
      </w:r>
      <w:r>
        <w:rPr>
          <w:sz w:val="24"/>
        </w:rPr>
        <w:t xml:space="preserve">zu </w:t>
      </w:r>
      <w:r>
        <w:rPr>
          <w:sz w:val="24"/>
        </w:rPr>
        <w:t xml:space="preserve">Transmission </w:t>
      </w:r>
      <w:r>
        <w:rPr>
          <w:sz w:val="24"/>
        </w:rPr>
        <w:t xml:space="preserve">ausgehend </w:t>
      </w:r>
      <w:r>
        <w:rPr>
          <w:sz w:val="24"/>
        </w:rPr>
        <w:t xml:space="preserve">von </w:t>
      </w:r>
      <w:r>
        <w:rPr>
          <w:sz w:val="24"/>
        </w:rPr>
        <w:t xml:space="preserve">asymptomatischen, </w:t>
      </w:r>
      <w:r>
        <w:rPr>
          <w:sz w:val="24"/>
        </w:rPr>
        <w:t xml:space="preserve">präsymptomatischen </w:t>
      </w:r>
      <w:r>
        <w:rPr>
          <w:sz w:val="24"/>
        </w:rPr>
        <w:t xml:space="preserve">und </w:t>
      </w:r>
      <w:r>
        <w:rPr>
          <w:sz w:val="24"/>
        </w:rPr>
        <w:t xml:space="preserve">symptomatischen </w:t>
      </w:r>
      <w:r>
        <w:rPr>
          <w:sz w:val="24"/>
        </w:rPr>
        <w:t xml:space="preserve">Fällen </w:t>
      </w:r>
      <w:r>
        <w:rPr>
          <w:sz w:val="24"/>
        </w:rPr>
        <w:t xml:space="preserve">Telefonische </w:t>
      </w:r>
      <w:r>
        <w:rPr>
          <w:sz w:val="24"/>
        </w:rPr>
        <w:t xml:space="preserve">Befragung </w:t>
      </w:r>
      <w:r>
        <w:rPr>
          <w:sz w:val="24"/>
        </w:rPr>
        <w:t xml:space="preserve">der </w:t>
      </w:r>
      <w:r>
        <w:rPr>
          <w:sz w:val="24"/>
        </w:rPr>
        <w:t xml:space="preserve">59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Cluster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standardisierten </w:t>
      </w:r>
      <w:r>
        <w:rPr>
          <w:sz w:val="24"/>
        </w:rPr>
        <w:t xml:space="preserve">Fragebog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eit </w:t>
      </w:r>
      <w:r>
        <w:rPr>
          <w:sz w:val="24"/>
        </w:rPr>
        <w:t xml:space="preserve">und </w:t>
      </w:r>
      <w:r>
        <w:rPr>
          <w:sz w:val="24"/>
        </w:rPr>
        <w:t xml:space="preserve">seriellem </w:t>
      </w:r>
      <w:r>
        <w:rPr>
          <w:sz w:val="24"/>
        </w:rPr>
        <w:t xml:space="preserve">Intervall </w:t>
      </w:r>
      <w:r>
        <w:rPr>
          <w:sz w:val="24"/>
        </w:rPr>
        <w:t xml:space="preserve">o </w:t>
      </w:r>
      <w:r>
        <w:rPr>
          <w:sz w:val="24"/>
        </w:rPr>
        <w:t xml:space="preserve">Manuskript </w:t>
      </w:r>
      <w:r>
        <w:rPr>
          <w:sz w:val="24"/>
        </w:rPr>
        <w:t xml:space="preserve">ist </w:t>
      </w:r>
      <w:r>
        <w:rPr>
          <w:sz w:val="24"/>
        </w:rPr>
        <w:t xml:space="preserve">fast </w:t>
      </w:r>
      <w:r>
        <w:rPr>
          <w:sz w:val="24"/>
        </w:rPr>
        <w:t xml:space="preserve">fertig, </w:t>
      </w:r>
      <w:r>
        <w:rPr>
          <w:sz w:val="24"/>
        </w:rPr>
        <w:t xml:space="preserve">soll </w:t>
      </w:r>
      <w:r>
        <w:rPr>
          <w:sz w:val="24"/>
        </w:rPr>
        <w:t xml:space="preserve">bald </w:t>
      </w:r>
      <w:r>
        <w:rPr>
          <w:sz w:val="24"/>
        </w:rPr>
        <w:t xml:space="preserve">in </w:t>
      </w:r>
      <w:r>
        <w:rPr>
          <w:sz w:val="24"/>
        </w:rPr>
        <w:t xml:space="preserve">Emerging </w:t>
      </w:r>
      <w:r>
        <w:rPr>
          <w:sz w:val="24"/>
        </w:rPr>
        <w:t xml:space="preserve">Infectious </w:t>
      </w:r>
      <w:r>
        <w:rPr>
          <w:sz w:val="24"/>
        </w:rPr>
        <w:t xml:space="preserve">Diseases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Escaide </w:t>
      </w:r>
      <w:r>
        <w:rPr>
          <w:sz w:val="24"/>
        </w:rPr>
        <w:t xml:space="preserve">eingereicht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Corona-KiTa-Studie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GrippeWeb: </w:t>
      </w:r>
      <w:r>
        <w:rPr>
          <w:sz w:val="24"/>
        </w:rPr>
        <w:t xml:space="preserve">Häufigkeit </w:t>
      </w:r>
      <w:r>
        <w:rPr>
          <w:sz w:val="24"/>
        </w:rPr>
        <w:t xml:space="preserve">akuter </w:t>
      </w:r>
      <w:r>
        <w:rPr>
          <w:sz w:val="24"/>
        </w:rPr>
        <w:t xml:space="preserve">Atemwegserkrankungen </w:t>
      </w:r>
      <w:r>
        <w:rPr>
          <w:sz w:val="24"/>
        </w:rPr>
        <w:t xml:space="preserve">Entwicklung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fort. </w:t>
      </w:r>
      <w:r>
        <w:rPr>
          <w:sz w:val="24"/>
        </w:rPr>
        <w:t xml:space="preserve">Inzidenzen </w:t>
      </w:r>
      <w:r>
        <w:rPr>
          <w:sz w:val="24"/>
        </w:rPr>
        <w:t xml:space="preserve">steigen </w:t>
      </w:r>
      <w:r>
        <w:rPr>
          <w:sz w:val="24"/>
        </w:rPr>
        <w:t xml:space="preserve">weiter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liegen </w:t>
      </w:r>
      <w:r>
        <w:rPr>
          <w:sz w:val="24"/>
        </w:rPr>
        <w:t xml:space="preserve">leicht </w:t>
      </w:r>
      <w:r>
        <w:rPr>
          <w:sz w:val="24"/>
        </w:rPr>
        <w:t xml:space="preserve">über </w:t>
      </w:r>
      <w:r>
        <w:rPr>
          <w:sz w:val="24"/>
        </w:rPr>
        <w:t xml:space="preserve">Niveau </w:t>
      </w:r>
      <w:r>
        <w:rPr>
          <w:sz w:val="24"/>
        </w:rPr>
        <w:t xml:space="preserve">Vorjahr;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Rhinoviren. </w:t>
      </w:r>
      <w:r>
        <w:rPr>
          <w:sz w:val="24"/>
        </w:rPr>
        <w:t xml:space="preserve">o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Fallzahlen: </w:t>
      </w:r>
      <w:r>
        <w:rPr>
          <w:sz w:val="24"/>
        </w:rPr>
        <w:t xml:space="preserve">0-5 </w:t>
      </w:r>
      <w:r>
        <w:rPr>
          <w:sz w:val="24"/>
        </w:rPr>
        <w:t xml:space="preserve">Jahre </w:t>
      </w:r>
      <w:r>
        <w:rPr>
          <w:sz w:val="24"/>
        </w:rPr>
        <w:t xml:space="preserve">Mittlerweile </w:t>
      </w:r>
      <w:r>
        <w:rPr>
          <w:sz w:val="24"/>
        </w:rPr>
        <w:t xml:space="preserve">wieder </w:t>
      </w:r>
      <w:r>
        <w:rPr>
          <w:sz w:val="24"/>
        </w:rPr>
        <w:t xml:space="preserve">KiTa-Regelbetrieb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BL, </w:t>
      </w:r>
      <w:r>
        <w:rPr>
          <w:sz w:val="24"/>
        </w:rPr>
        <w:t xml:space="preserve">COVID-19 </w:t>
      </w:r>
      <w:r>
        <w:rPr>
          <w:sz w:val="24"/>
        </w:rPr>
        <w:t xml:space="preserve">Fallzahlen </w:t>
      </w:r>
      <w:r>
        <w:rPr>
          <w:sz w:val="24"/>
        </w:rPr>
        <w:t xml:space="preserve">gehen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Inzidenz </w:t>
      </w:r>
      <w:r>
        <w:rPr>
          <w:sz w:val="24"/>
        </w:rPr>
        <w:t xml:space="preserve">und </w:t>
      </w:r>
      <w:r>
        <w:rPr>
          <w:sz w:val="24"/>
        </w:rPr>
        <w:t xml:space="preserve">Anteil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Kurzer </w:t>
      </w:r>
      <w:r>
        <w:rPr>
          <w:sz w:val="24"/>
        </w:rPr>
        <w:t xml:space="preserve">Anstieg </w:t>
      </w:r>
      <w:r>
        <w:rPr>
          <w:sz w:val="24"/>
        </w:rPr>
        <w:t xml:space="preserve">um </w:t>
      </w:r>
      <w:r>
        <w:rPr>
          <w:sz w:val="24"/>
        </w:rPr>
        <w:t xml:space="preserve">33.Woche, </w:t>
      </w:r>
      <w:r>
        <w:rPr>
          <w:sz w:val="24"/>
        </w:rPr>
        <w:t xml:space="preserve">dann </w:t>
      </w:r>
      <w:r>
        <w:rPr>
          <w:sz w:val="24"/>
        </w:rPr>
        <w:t xml:space="preserve">Rückgang </w:t>
      </w:r>
      <w:r>
        <w:rPr>
          <w:sz w:val="24"/>
        </w:rPr>
        <w:t xml:space="preserve">o </w:t>
      </w:r>
      <w:r>
        <w:rPr>
          <w:sz w:val="24"/>
        </w:rPr>
        <w:t xml:space="preserve">Betreuung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Einrichtung </w:t>
      </w:r>
      <w:r>
        <w:rPr>
          <w:sz w:val="24"/>
        </w:rPr>
        <w:t xml:space="preserve">gemäß </w:t>
      </w:r>
      <w:r>
        <w:rPr>
          <w:sz w:val="24"/>
        </w:rPr>
        <w:t xml:space="preserve">§33 </w:t>
      </w:r>
      <w:r>
        <w:rPr>
          <w:sz w:val="24"/>
        </w:rPr>
        <w:t xml:space="preserve">Steigender </w:t>
      </w:r>
      <w:r>
        <w:rPr>
          <w:sz w:val="24"/>
        </w:rPr>
        <w:t xml:space="preserve">Anteil </w:t>
      </w:r>
      <w:r>
        <w:rPr>
          <w:sz w:val="24"/>
        </w:rPr>
        <w:t xml:space="preserve">bedeutet </w:t>
      </w:r>
      <w:r>
        <w:rPr>
          <w:sz w:val="24"/>
        </w:rPr>
        <w:t xml:space="preserve">nicht </w:t>
      </w:r>
      <w:r>
        <w:rPr>
          <w:sz w:val="24"/>
        </w:rPr>
        <w:t xml:space="preserve">automatisch, </w:t>
      </w:r>
      <w:r>
        <w:rPr>
          <w:sz w:val="24"/>
        </w:rPr>
        <w:t xml:space="preserve">dass </w:t>
      </w:r>
      <w:r>
        <w:rPr>
          <w:sz w:val="24"/>
        </w:rPr>
        <w:t xml:space="preserve">Fälle </w:t>
      </w:r>
      <w:r>
        <w:rPr>
          <w:sz w:val="24"/>
        </w:rPr>
        <w:t xml:space="preserve">durch </w:t>
      </w:r>
      <w:r>
        <w:rPr>
          <w:sz w:val="24"/>
        </w:rPr>
        <w:t xml:space="preserve">Betreuung </w:t>
      </w:r>
      <w:r>
        <w:rPr>
          <w:sz w:val="24"/>
        </w:rPr>
        <w:t xml:space="preserve">infiziert </w:t>
      </w:r>
      <w:r>
        <w:rPr>
          <w:sz w:val="24"/>
        </w:rPr>
        <w:t xml:space="preserve">wurden. </w:t>
      </w:r>
      <w:r>
        <w:rPr>
          <w:sz w:val="24"/>
        </w:rPr>
        <w:t xml:space="preserve">Kann </w:t>
      </w:r>
      <w:r>
        <w:rPr>
          <w:sz w:val="24"/>
        </w:rPr>
        <w:t xml:space="preserve">in </w:t>
      </w:r>
      <w:r>
        <w:rPr>
          <w:sz w:val="24"/>
        </w:rPr>
        <w:t xml:space="preserve">naher </w:t>
      </w:r>
      <w:r>
        <w:rPr>
          <w:sz w:val="24"/>
        </w:rPr>
        <w:t xml:space="preserve">Zukunft </w:t>
      </w:r>
      <w:r>
        <w:rPr>
          <w:sz w:val="24"/>
        </w:rPr>
        <w:t xml:space="preserve">g </w:t>
      </w:r>
    </w:p>
    <w:p>
      <w:r>
        <w:t>*****</w:t>
      </w:r>
    </w:p>
    <w:p>
      <w:pPr>
        <w:pStyle w:val="Heading1"/>
      </w:pPr>
      <w:r>
        <w:t>266_Ergebnisprotokoll_Krisenstabssitzung_2020-09-09.pdf</w:t>
      </w:r>
    </w:p>
    <w:p>
      <w:r>
        <w:t>Anzahl der Vorkommen von 'Nachweis': 4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Übergang </w:t>
      </w:r>
      <w:r>
        <w:rPr>
          <w:sz w:val="24"/>
        </w:rPr>
        <w:t xml:space="preserve">auf </w:t>
      </w:r>
      <w:r>
        <w:rPr>
          <w:sz w:val="24"/>
        </w:rPr>
        <w:t xml:space="preserve">multiplex </w:t>
      </w:r>
      <w:r>
        <w:rPr>
          <w:sz w:val="24"/>
        </w:rPr>
        <w:t xml:space="preserve">PCR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andere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werden </w:t>
      </w:r>
      <w:r>
        <w:rPr>
          <w:sz w:val="24"/>
        </w:rPr>
        <w:t xml:space="preserve">einbezogen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Influenza </w:t>
      </w:r>
      <w:r>
        <w:rPr>
          <w:sz w:val="24"/>
        </w:rPr>
        <w:t xml:space="preserve">Saison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Südhalbkugel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aktuell </w:t>
      </w:r>
      <w:r>
        <w:rPr>
          <w:sz w:val="24"/>
        </w:rPr>
        <w:t xml:space="preserve">kaum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eventuell </w:t>
      </w:r>
      <w:r>
        <w:rPr>
          <w:sz w:val="24"/>
        </w:rPr>
        <w:t xml:space="preserve">auf </w:t>
      </w:r>
      <w:r>
        <w:rPr>
          <w:sz w:val="24"/>
        </w:rPr>
        <w:t xml:space="preserve">einen </w:t>
      </w:r>
      <w:r>
        <w:rPr>
          <w:sz w:val="24"/>
        </w:rPr>
        <w:t xml:space="preserve">Erfolg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deuten </w:t>
      </w:r>
      <w:r>
        <w:rPr>
          <w:sz w:val="24"/>
        </w:rPr>
        <w:t xml:space="preserve">o </w:t>
      </w:r>
      <w:r>
        <w:rPr>
          <w:sz w:val="24"/>
        </w:rPr>
        <w:t xml:space="preserve">Global </w:t>
      </w:r>
      <w:r>
        <w:rPr>
          <w:sz w:val="24"/>
        </w:rPr>
        <w:t xml:space="preserve">sind </w:t>
      </w:r>
      <w:r>
        <w:rPr>
          <w:sz w:val="24"/>
        </w:rPr>
        <w:t xml:space="preserve">nur </w:t>
      </w:r>
      <w:r>
        <w:rPr>
          <w:sz w:val="24"/>
        </w:rPr>
        <w:t xml:space="preserve">46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WHO </w:t>
      </w:r>
      <w:r>
        <w:rPr>
          <w:sz w:val="24"/>
        </w:rPr>
        <w:t xml:space="preserve">gegangen, </w:t>
      </w:r>
      <w:r>
        <w:rPr>
          <w:sz w:val="24"/>
        </w:rPr>
        <w:t xml:space="preserve">das </w:t>
      </w:r>
      <w:r>
        <w:rPr>
          <w:sz w:val="24"/>
        </w:rPr>
        <w:t xml:space="preserve">sind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geringe </w:t>
      </w:r>
      <w:r>
        <w:rPr>
          <w:sz w:val="24"/>
        </w:rPr>
        <w:t xml:space="preserve">Positivrate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Übergang </w:t>
      </w:r>
      <w:r>
        <w:rPr>
          <w:sz w:val="24"/>
        </w:rPr>
        <w:t xml:space="preserve">auf </w:t>
      </w:r>
      <w:r>
        <w:rPr>
          <w:sz w:val="24"/>
        </w:rPr>
        <w:t xml:space="preserve">multiplex </w:t>
      </w:r>
      <w:r>
        <w:rPr>
          <w:sz w:val="24"/>
        </w:rPr>
        <w:t xml:space="preserve">PCR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andere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werden </w:t>
      </w:r>
      <w:r>
        <w:rPr>
          <w:sz w:val="24"/>
        </w:rPr>
        <w:t xml:space="preserve">einbezogen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Influenza </w:t>
      </w:r>
      <w:r>
        <w:rPr>
          <w:sz w:val="24"/>
        </w:rPr>
        <w:t xml:space="preserve">Saison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Südhalbkugel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aktuell </w:t>
      </w:r>
      <w:r>
        <w:rPr>
          <w:sz w:val="24"/>
        </w:rPr>
        <w:t xml:space="preserve">kaum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eventuell </w:t>
      </w:r>
      <w:r>
        <w:rPr>
          <w:sz w:val="24"/>
        </w:rPr>
        <w:t xml:space="preserve">auf </w:t>
      </w:r>
      <w:r>
        <w:rPr>
          <w:sz w:val="24"/>
        </w:rPr>
        <w:t xml:space="preserve">einen </w:t>
      </w:r>
      <w:r>
        <w:rPr>
          <w:sz w:val="24"/>
        </w:rPr>
        <w:t xml:space="preserve">Erfolg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deuten </w:t>
      </w:r>
      <w:r>
        <w:rPr>
          <w:sz w:val="24"/>
        </w:rPr>
        <w:t xml:space="preserve">o </w:t>
      </w:r>
      <w:r>
        <w:rPr>
          <w:sz w:val="24"/>
        </w:rPr>
        <w:t xml:space="preserve">Global </w:t>
      </w:r>
      <w:r>
        <w:rPr>
          <w:sz w:val="24"/>
        </w:rPr>
        <w:t xml:space="preserve">sind </w:t>
      </w:r>
      <w:r>
        <w:rPr>
          <w:sz w:val="24"/>
        </w:rPr>
        <w:t xml:space="preserve">nur </w:t>
      </w:r>
      <w:r>
        <w:rPr>
          <w:sz w:val="24"/>
        </w:rPr>
        <w:t xml:space="preserve">46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WHO </w:t>
      </w:r>
      <w:r>
        <w:rPr>
          <w:sz w:val="24"/>
        </w:rPr>
        <w:t xml:space="preserve">gegangen, </w:t>
      </w:r>
      <w:r>
        <w:rPr>
          <w:sz w:val="24"/>
        </w:rPr>
        <w:t xml:space="preserve">das </w:t>
      </w:r>
      <w:r>
        <w:rPr>
          <w:sz w:val="24"/>
        </w:rPr>
        <w:t xml:space="preserve">sind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geringe </w:t>
      </w:r>
      <w:r>
        <w:rPr>
          <w:sz w:val="24"/>
        </w:rPr>
        <w:t xml:space="preserve">Positivrate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IfSG-Meldungen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das </w:t>
      </w:r>
      <w:r>
        <w:rPr>
          <w:sz w:val="24"/>
        </w:rPr>
        <w:t xml:space="preserve">übliche </w:t>
      </w:r>
      <w:r>
        <w:rPr>
          <w:sz w:val="24"/>
        </w:rPr>
        <w:t xml:space="preserve">Sommerniveau </w:t>
      </w:r>
      <w:r>
        <w:rPr>
          <w:sz w:val="24"/>
        </w:rPr>
        <w:t xml:space="preserve">an </w:t>
      </w:r>
      <w:r>
        <w:rPr>
          <w:sz w:val="24"/>
        </w:rPr>
        <w:t xml:space="preserve">Influenzameldungen, </w:t>
      </w:r>
      <w:r>
        <w:rPr>
          <w:sz w:val="24"/>
        </w:rPr>
        <w:t xml:space="preserve">ggf.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insgesamt </w:t>
      </w:r>
      <w:r>
        <w:rPr>
          <w:sz w:val="24"/>
        </w:rPr>
        <w:t xml:space="preserve">auf </w:t>
      </w:r>
      <w:r>
        <w:rPr>
          <w:sz w:val="24"/>
        </w:rPr>
        <w:t xml:space="preserve">Atemwegserreger </w:t>
      </w:r>
      <w:r>
        <w:rPr>
          <w:sz w:val="24"/>
        </w:rPr>
        <w:t xml:space="preserve">mehr </w:t>
      </w:r>
      <w:r>
        <w:rPr>
          <w:sz w:val="24"/>
        </w:rPr>
        <w:t xml:space="preserve">getestet </w:t>
      </w:r>
      <w:r>
        <w:rPr>
          <w:sz w:val="24"/>
        </w:rPr>
        <w:t xml:space="preserve">als </w:t>
      </w:r>
      <w:r>
        <w:rPr>
          <w:sz w:val="24"/>
        </w:rPr>
        <w:t xml:space="preserve">anderswo?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den </w:t>
      </w:r>
      <w:r>
        <w:rPr>
          <w:sz w:val="24"/>
        </w:rPr>
        <w:t xml:space="preserve">anwesenden </w:t>
      </w:r>
      <w:r>
        <w:rPr>
          <w:sz w:val="24"/>
        </w:rPr>
        <w:t xml:space="preserve">Personen </w:t>
      </w:r>
      <w:r>
        <w:rPr>
          <w:sz w:val="24"/>
        </w:rPr>
        <w:t xml:space="preserve">nicht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Übergang </w:t>
      </w:r>
      <w:r>
        <w:rPr>
          <w:sz w:val="24"/>
        </w:rPr>
        <w:t xml:space="preserve">auf </w:t>
      </w:r>
      <w:r>
        <w:rPr>
          <w:sz w:val="24"/>
        </w:rPr>
        <w:t xml:space="preserve">multiplex </w:t>
      </w:r>
      <w:r>
        <w:rPr>
          <w:sz w:val="24"/>
        </w:rPr>
        <w:t xml:space="preserve">PCR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andere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werden </w:t>
      </w:r>
      <w:r>
        <w:rPr>
          <w:sz w:val="24"/>
        </w:rPr>
        <w:t xml:space="preserve">einbezogen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Influenza </w:t>
      </w:r>
      <w:r>
        <w:rPr>
          <w:sz w:val="24"/>
        </w:rPr>
        <w:t xml:space="preserve">Saison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Südhalbkugel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aktuell </w:t>
      </w:r>
      <w:r>
        <w:rPr>
          <w:sz w:val="24"/>
        </w:rPr>
        <w:t xml:space="preserve">kaum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eventuell </w:t>
      </w:r>
      <w:r>
        <w:rPr>
          <w:sz w:val="24"/>
        </w:rPr>
        <w:t xml:space="preserve">auf </w:t>
      </w:r>
      <w:r>
        <w:rPr>
          <w:sz w:val="24"/>
        </w:rPr>
        <w:t xml:space="preserve">einen </w:t>
      </w:r>
      <w:r>
        <w:rPr>
          <w:sz w:val="24"/>
        </w:rPr>
        <w:t xml:space="preserve">Erfolg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deuten </w:t>
      </w:r>
      <w:r>
        <w:rPr>
          <w:sz w:val="24"/>
        </w:rPr>
        <w:t xml:space="preserve">o </w:t>
      </w:r>
      <w:r>
        <w:rPr>
          <w:sz w:val="24"/>
        </w:rPr>
        <w:t xml:space="preserve">Global </w:t>
      </w:r>
      <w:r>
        <w:rPr>
          <w:sz w:val="24"/>
        </w:rPr>
        <w:t xml:space="preserve">sind </w:t>
      </w:r>
      <w:r>
        <w:rPr>
          <w:sz w:val="24"/>
        </w:rPr>
        <w:t xml:space="preserve">nur </w:t>
      </w:r>
      <w:r>
        <w:rPr>
          <w:sz w:val="24"/>
        </w:rPr>
        <w:t xml:space="preserve">46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WHO </w:t>
      </w:r>
      <w:r>
        <w:rPr>
          <w:sz w:val="24"/>
        </w:rPr>
        <w:t xml:space="preserve">gegangen, </w:t>
      </w:r>
      <w:r>
        <w:rPr>
          <w:sz w:val="24"/>
        </w:rPr>
        <w:t xml:space="preserve">das </w:t>
      </w:r>
      <w:r>
        <w:rPr>
          <w:sz w:val="24"/>
        </w:rPr>
        <w:t xml:space="preserve">sind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geringe </w:t>
      </w:r>
      <w:r>
        <w:rPr>
          <w:sz w:val="24"/>
        </w:rPr>
        <w:t xml:space="preserve">Positivrate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IfSG-Meldungen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das </w:t>
      </w:r>
      <w:r>
        <w:rPr>
          <w:sz w:val="24"/>
        </w:rPr>
        <w:t xml:space="preserve">übliche </w:t>
      </w:r>
      <w:r>
        <w:rPr>
          <w:sz w:val="24"/>
        </w:rPr>
        <w:t xml:space="preserve">Sommerniveau </w:t>
      </w:r>
      <w:r>
        <w:rPr>
          <w:sz w:val="24"/>
        </w:rPr>
        <w:t xml:space="preserve">an </w:t>
      </w:r>
      <w:r>
        <w:rPr>
          <w:sz w:val="24"/>
        </w:rPr>
        <w:t xml:space="preserve">Influenzameldungen, </w:t>
      </w:r>
      <w:r>
        <w:rPr>
          <w:sz w:val="24"/>
        </w:rPr>
        <w:t xml:space="preserve">ggf.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insgesamt </w:t>
      </w:r>
      <w:r>
        <w:rPr>
          <w:sz w:val="24"/>
        </w:rPr>
        <w:t xml:space="preserve">auf </w:t>
      </w:r>
      <w:r>
        <w:rPr>
          <w:sz w:val="24"/>
        </w:rPr>
        <w:t xml:space="preserve">Atemwegserreger </w:t>
      </w:r>
      <w:r>
        <w:rPr>
          <w:sz w:val="24"/>
        </w:rPr>
        <w:t xml:space="preserve">mehr </w:t>
      </w:r>
      <w:r>
        <w:rPr>
          <w:sz w:val="24"/>
        </w:rPr>
        <w:t xml:space="preserve">getestet </w:t>
      </w:r>
      <w:r>
        <w:rPr>
          <w:sz w:val="24"/>
        </w:rPr>
        <w:t xml:space="preserve">als </w:t>
      </w:r>
      <w:r>
        <w:rPr>
          <w:sz w:val="24"/>
        </w:rPr>
        <w:t xml:space="preserve">anderswo?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den </w:t>
      </w:r>
      <w:r>
        <w:rPr>
          <w:sz w:val="24"/>
        </w:rPr>
        <w:t xml:space="preserve">anwesenden </w:t>
      </w:r>
      <w:r>
        <w:rPr>
          <w:sz w:val="24"/>
        </w:rPr>
        <w:t xml:space="preserve">Personen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Wenige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Südhalbkugel </w:t>
      </w:r>
      <w:r>
        <w:rPr>
          <w:sz w:val="24"/>
        </w:rPr>
        <w:t xml:space="preserve">machen </w:t>
      </w:r>
      <w:r>
        <w:rPr>
          <w:sz w:val="24"/>
        </w:rPr>
        <w:t xml:space="preserve">zusätzlich </w:t>
      </w:r>
      <w:r>
        <w:rPr>
          <w:sz w:val="24"/>
        </w:rPr>
        <w:t xml:space="preserve">zu </w:t>
      </w:r>
      <w:r>
        <w:rPr>
          <w:sz w:val="24"/>
        </w:rPr>
        <w:t xml:space="preserve">Influenza </w:t>
      </w:r>
      <w:r>
        <w:rPr>
          <w:sz w:val="24"/>
        </w:rPr>
        <w:t xml:space="preserve">Sentinel </w:t>
      </w:r>
      <w:r>
        <w:rPr>
          <w:sz w:val="24"/>
        </w:rPr>
        <w:t xml:space="preserve">noch </w:t>
      </w:r>
      <w:r>
        <w:rPr>
          <w:sz w:val="24"/>
        </w:rPr>
        <w:t xml:space="preserve">Standard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esamt </w:t>
      </w:r>
      <w:r>
        <w:rPr>
          <w:sz w:val="24"/>
        </w:rPr>
        <w:t xml:space="preserve">auf </w:t>
      </w:r>
      <w:r>
        <w:rPr>
          <w:sz w:val="24"/>
        </w:rPr>
        <w:t xml:space="preserve">Atemwegserreger </w:t>
      </w:r>
      <w:r>
        <w:rPr>
          <w:sz w:val="24"/>
        </w:rPr>
        <w:t xml:space="preserve">mehr </w:t>
      </w:r>
      <w:r>
        <w:rPr>
          <w:sz w:val="24"/>
        </w:rPr>
        <w:t xml:space="preserve">getestet </w:t>
      </w:r>
      <w:r>
        <w:rPr>
          <w:sz w:val="24"/>
        </w:rPr>
        <w:t xml:space="preserve">als </w:t>
      </w:r>
      <w:r>
        <w:rPr>
          <w:sz w:val="24"/>
        </w:rPr>
        <w:t xml:space="preserve">anderswo?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den </w:t>
      </w:r>
      <w:r>
        <w:rPr>
          <w:sz w:val="24"/>
        </w:rPr>
        <w:t xml:space="preserve">anwesenden </w:t>
      </w:r>
      <w:r>
        <w:rPr>
          <w:sz w:val="24"/>
        </w:rPr>
        <w:t xml:space="preserve">Personen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Wenige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Südhalbkugel </w:t>
      </w:r>
      <w:r>
        <w:rPr>
          <w:sz w:val="24"/>
        </w:rPr>
        <w:t xml:space="preserve">machen </w:t>
      </w:r>
      <w:r>
        <w:rPr>
          <w:sz w:val="24"/>
        </w:rPr>
        <w:t xml:space="preserve">zusätzlich </w:t>
      </w:r>
      <w:r>
        <w:rPr>
          <w:sz w:val="24"/>
        </w:rPr>
        <w:t xml:space="preserve">zu </w:t>
      </w:r>
      <w:r>
        <w:rPr>
          <w:sz w:val="24"/>
        </w:rPr>
        <w:t xml:space="preserve">Influenza </w:t>
      </w:r>
      <w:r>
        <w:rPr>
          <w:sz w:val="24"/>
        </w:rPr>
        <w:t xml:space="preserve">Sentinel </w:t>
      </w:r>
      <w:r>
        <w:rPr>
          <w:sz w:val="24"/>
        </w:rPr>
        <w:t xml:space="preserve">noch </w:t>
      </w:r>
      <w:r>
        <w:rPr>
          <w:sz w:val="24"/>
        </w:rPr>
        <w:t xml:space="preserve">Standard-Laborbestätigung </w:t>
      </w:r>
      <w:r>
        <w:rPr>
          <w:sz w:val="24"/>
        </w:rPr>
        <w:t xml:space="preserve">und </w:t>
      </w:r>
      <w:r>
        <w:rPr>
          <w:sz w:val="24"/>
        </w:rPr>
        <w:t xml:space="preserve">Meldung, </w:t>
      </w:r>
      <w:r>
        <w:rPr>
          <w:sz w:val="24"/>
        </w:rPr>
        <w:t xml:space="preserve">für </w:t>
      </w:r>
      <w:r>
        <w:rPr>
          <w:sz w:val="24"/>
        </w:rPr>
        <w:t xml:space="preserve">Europa </w:t>
      </w:r>
      <w:r>
        <w:rPr>
          <w:sz w:val="24"/>
        </w:rPr>
        <w:t xml:space="preserve">sollte </w:t>
      </w:r>
      <w:r>
        <w:rPr>
          <w:sz w:val="24"/>
        </w:rPr>
        <w:t xml:space="preserve">dies </w:t>
      </w:r>
      <w:r>
        <w:rPr>
          <w:sz w:val="24"/>
        </w:rPr>
        <w:t xml:space="preserve">noch </w:t>
      </w:r>
      <w:r>
        <w:rPr>
          <w:sz w:val="24"/>
        </w:rPr>
        <w:t xml:space="preserve">eruiert </w:t>
      </w:r>
      <w:r>
        <w:rPr>
          <w:sz w:val="24"/>
        </w:rPr>
        <w:t xml:space="preserve">werden, </w:t>
      </w:r>
      <w:r>
        <w:rPr>
          <w:sz w:val="24"/>
        </w:rPr>
        <w:t xml:space="preserve">ggf. </w:t>
      </w:r>
      <w:r>
        <w:rPr>
          <w:sz w:val="24"/>
        </w:rPr>
        <w:t xml:space="preserve">bei </w:t>
      </w:r>
      <w:r>
        <w:rPr>
          <w:sz w:val="24"/>
        </w:rPr>
        <w:t xml:space="preserve">RespVir </w:t>
      </w:r>
      <w:r>
        <w:rPr>
          <w:sz w:val="24"/>
        </w:rPr>
        <w:t xml:space="preserve">o </w:t>
      </w:r>
      <w:r>
        <w:rPr>
          <w:sz w:val="24"/>
        </w:rPr>
        <w:t xml:space="preserve">Könnten </w:t>
      </w:r>
      <w:r>
        <w:rPr>
          <w:sz w:val="24"/>
        </w:rPr>
        <w:t xml:space="preserve">die </w:t>
      </w:r>
      <w:r>
        <w:rPr>
          <w:sz w:val="24"/>
        </w:rPr>
        <w:t xml:space="preserve">Isolate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Laboren </w:t>
      </w:r>
      <w:r>
        <w:rPr>
          <w:sz w:val="24"/>
        </w:rPr>
        <w:t xml:space="preserve">auch </w:t>
      </w:r>
      <w:r>
        <w:rPr>
          <w:sz w:val="24"/>
        </w:rPr>
        <w:t xml:space="preserve">ans </w:t>
      </w:r>
      <w:r>
        <w:rPr>
          <w:sz w:val="24"/>
        </w:rPr>
        <w:t xml:space="preserve">RKI </w:t>
      </w:r>
      <w:r>
        <w:rPr>
          <w:sz w:val="24"/>
        </w:rPr>
        <w:t xml:space="preserve">gehen?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sz w:val="24"/>
        </w:rPr>
        <w:t xml:space="preserve">Fällen </w:t>
      </w:r>
      <w:r>
        <w:rPr>
          <w:sz w:val="24"/>
        </w:rPr>
        <w:t xml:space="preserve">positive </w:t>
      </w:r>
      <w:r>
        <w:rPr>
          <w:b/>
          <w:color w:val="FF0000"/>
          <w:sz w:val="24"/>
        </w:rPr>
        <w:t xml:space="preserve">PCR-Nachweise </w:t>
      </w:r>
      <w:r>
        <w:rPr>
          <w:sz w:val="24"/>
        </w:rPr>
        <w:t xml:space="preserve">sein </w:t>
      </w:r>
      <w:r>
        <w:rPr>
          <w:sz w:val="24"/>
        </w:rPr>
        <w:t xml:space="preserve">und </w:t>
      </w:r>
      <w:r>
        <w:rPr>
          <w:sz w:val="24"/>
        </w:rPr>
        <w:t xml:space="preserve">keine </w:t>
      </w:r>
      <w:r>
        <w:rPr>
          <w:sz w:val="24"/>
        </w:rPr>
        <w:t xml:space="preserve">Isolate </w:t>
      </w:r>
      <w:r>
        <w:rPr>
          <w:sz w:val="24"/>
        </w:rPr>
        <w:t xml:space="preserve">oder </w:t>
      </w:r>
      <w:r>
        <w:rPr>
          <w:sz w:val="24"/>
        </w:rPr>
        <w:t xml:space="preserve">Anzüchtung, </w:t>
      </w:r>
      <w:r>
        <w:rPr>
          <w:sz w:val="24"/>
        </w:rPr>
        <w:t xml:space="preserve">die </w:t>
      </w:r>
      <w:r>
        <w:rPr>
          <w:sz w:val="24"/>
        </w:rPr>
        <w:t xml:space="preserve">noch </w:t>
      </w:r>
      <w:r>
        <w:rPr>
          <w:sz w:val="24"/>
        </w:rPr>
        <w:t xml:space="preserve">weiter </w:t>
      </w:r>
      <w:r>
        <w:rPr>
          <w:sz w:val="24"/>
        </w:rPr>
        <w:t xml:space="preserve">untersucht </w:t>
      </w:r>
      <w:r>
        <w:rPr>
          <w:sz w:val="24"/>
        </w:rPr>
        <w:t xml:space="preserve">werden </w:t>
      </w:r>
      <w:r>
        <w:rPr>
          <w:sz w:val="24"/>
        </w:rPr>
        <w:t xml:space="preserve">könnten, </w:t>
      </w:r>
      <w:r>
        <w:rPr>
          <w:sz w:val="24"/>
        </w:rPr>
        <w:t xml:space="preserve">Proben </w:t>
      </w:r>
      <w:r>
        <w:rPr>
          <w:sz w:val="24"/>
        </w:rPr>
        <w:t xml:space="preserve">werden </w:t>
      </w:r>
      <w:r>
        <w:rPr>
          <w:sz w:val="24"/>
        </w:rPr>
        <w:t xml:space="preserve">normalerweise </w:t>
      </w:r>
      <w:r>
        <w:rPr>
          <w:sz w:val="24"/>
        </w:rPr>
        <w:t xml:space="preserve">nach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verworfen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Sommer </w:t>
      </w:r>
      <w:r>
        <w:rPr>
          <w:sz w:val="24"/>
        </w:rPr>
        <w:t xml:space="preserve">könnte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integrierte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aufgenommen </w:t>
      </w:r>
      <w:r>
        <w:rPr>
          <w:sz w:val="24"/>
        </w:rPr>
        <w:t xml:space="preserve">werden </w:t>
      </w:r>
      <w:r>
        <w:rPr>
          <w:sz w:val="24"/>
        </w:rPr>
        <w:t xml:space="preserve">zur </w:t>
      </w:r>
      <w:r>
        <w:rPr>
          <w:sz w:val="24"/>
        </w:rPr>
        <w:t xml:space="preserve">weiteren </w:t>
      </w:r>
      <w:r>
        <w:rPr>
          <w:sz w:val="24"/>
        </w:rPr>
        <w:t xml:space="preserve">Charakterisierung </w:t>
      </w:r>
      <w:r>
        <w:rPr>
          <w:sz w:val="24"/>
        </w:rPr>
        <w:t xml:space="preserve">im </w:t>
      </w:r>
      <w:r>
        <w:rPr>
          <w:sz w:val="24"/>
        </w:rPr>
        <w:t xml:space="preserve">nationalen </w:t>
      </w:r>
      <w:r>
        <w:rPr>
          <w:sz w:val="24"/>
        </w:rPr>
        <w:t xml:space="preserve">Referenzzentrum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wäre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WHO </w:t>
      </w:r>
      <w:r>
        <w:rPr>
          <w:sz w:val="24"/>
        </w:rPr>
        <w:t xml:space="preserve">hilfreich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im </w:t>
      </w:r>
      <w:r>
        <w:rPr>
          <w:sz w:val="24"/>
        </w:rPr>
        <w:t xml:space="preserve">Sommer </w:t>
      </w:r>
      <w:r>
        <w:rPr>
          <w:sz w:val="24"/>
        </w:rPr>
        <w:t xml:space="preserve">praktisch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erhalten </w:t>
      </w:r>
    </w:p>
    <w:p>
      <w:r>
        <w:t>*****</w:t>
      </w:r>
    </w:p>
    <w:p>
      <w:pPr>
        <w:pStyle w:val="Heading1"/>
      </w:pPr>
      <w:r>
        <w:t>272_Ergebnisprotokoll_Krisenstabssitzung_2020-09-16.pdf</w:t>
      </w:r>
    </w:p>
    <w:p>
      <w:r>
        <w:t>Anzahl der Vorkommen von 'Nachweis': 4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Einfluss </w:t>
      </w:r>
      <w:r>
        <w:rPr>
          <w:sz w:val="24"/>
        </w:rPr>
        <w:t xml:space="preserve">des </w:t>
      </w:r>
      <w:r>
        <w:rPr>
          <w:sz w:val="24"/>
        </w:rPr>
        <w:t xml:space="preserve">Lockdowns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gut </w:t>
      </w:r>
      <w:r>
        <w:rPr>
          <w:sz w:val="24"/>
        </w:rPr>
        <w:t xml:space="preserve">sichtbar. </w:t>
      </w:r>
      <w:r>
        <w:rPr>
          <w:sz w:val="24"/>
        </w:rPr>
        <w:t xml:space="preserve">Eine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sz w:val="24"/>
        </w:rPr>
        <w:t xml:space="preserve">Lockdown </w:t>
      </w:r>
      <w:r>
        <w:rPr>
          <w:sz w:val="24"/>
        </w:rPr>
        <w:t xml:space="preserve">erfolgten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Virusnachweise </w:t>
      </w:r>
      <w:r>
        <w:rPr>
          <w:sz w:val="24"/>
        </w:rPr>
        <w:t xml:space="preserve">mehr,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Lockerungen </w:t>
      </w:r>
      <w:r>
        <w:rPr>
          <w:sz w:val="24"/>
        </w:rPr>
        <w:t xml:space="preserve">nahmen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zu.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sz w:val="24"/>
        </w:rPr>
        <w:t xml:space="preserve">anderen </w:t>
      </w:r>
      <w:r>
        <w:rPr>
          <w:sz w:val="24"/>
        </w:rPr>
        <w:t xml:space="preserve">Viren </w:t>
      </w:r>
      <w:r>
        <w:rPr>
          <w:sz w:val="24"/>
        </w:rPr>
        <w:t xml:space="preserve">nachgewiesen.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EpiBull </w:t>
      </w:r>
      <w:r>
        <w:rPr>
          <w:sz w:val="24"/>
        </w:rPr>
        <w:t xml:space="preserve">Artikel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Kommentierung </w:t>
      </w:r>
      <w:r>
        <w:rPr>
          <w:sz w:val="24"/>
        </w:rPr>
        <w:t xml:space="preserve">mit </w:t>
      </w:r>
      <w:r>
        <w:rPr>
          <w:sz w:val="24"/>
        </w:rPr>
        <w:t xml:space="preserve">Abt1 </w:t>
      </w:r>
      <w:r>
        <w:rPr>
          <w:sz w:val="24"/>
        </w:rPr>
        <w:t xml:space="preserve">und </w:t>
      </w:r>
      <w:r>
        <w:rPr>
          <w:sz w:val="24"/>
        </w:rPr>
        <w:t xml:space="preserve">FG37 </w:t>
      </w:r>
      <w:r>
        <w:rPr>
          <w:sz w:val="24"/>
        </w:rPr>
        <w:t xml:space="preserve">geteilt. </w:t>
      </w:r>
      <w:r>
        <w:rPr>
          <w:sz w:val="24"/>
        </w:rPr>
        <w:t xml:space="preserve">Genaueres </w:t>
      </w:r>
      <w:r>
        <w:rPr>
          <w:sz w:val="24"/>
        </w:rPr>
        <w:t xml:space="preserve">dazu </w:t>
      </w:r>
      <w:r>
        <w:rPr>
          <w:sz w:val="24"/>
        </w:rPr>
        <w:t xml:space="preserve">soll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werden.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Einfluss </w:t>
      </w:r>
      <w:r>
        <w:rPr>
          <w:sz w:val="24"/>
        </w:rPr>
        <w:t xml:space="preserve">des </w:t>
      </w:r>
      <w:r>
        <w:rPr>
          <w:sz w:val="24"/>
        </w:rPr>
        <w:t xml:space="preserve">Lockdowns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gut </w:t>
      </w:r>
      <w:r>
        <w:rPr>
          <w:sz w:val="24"/>
        </w:rPr>
        <w:t xml:space="preserve">sichtbar. </w:t>
      </w:r>
      <w:r>
        <w:rPr>
          <w:sz w:val="24"/>
        </w:rPr>
        <w:t xml:space="preserve">Eine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sz w:val="24"/>
        </w:rPr>
        <w:t xml:space="preserve">Lockdown </w:t>
      </w:r>
      <w:r>
        <w:rPr>
          <w:sz w:val="24"/>
        </w:rPr>
        <w:t xml:space="preserve">erfolgten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Virusnachweise </w:t>
      </w:r>
      <w:r>
        <w:rPr>
          <w:sz w:val="24"/>
        </w:rPr>
        <w:t xml:space="preserve">mehr,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Lockerungen </w:t>
      </w:r>
      <w:r>
        <w:rPr>
          <w:sz w:val="24"/>
        </w:rPr>
        <w:t xml:space="preserve">nahmen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zu.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sz w:val="24"/>
        </w:rPr>
        <w:t xml:space="preserve">anderen </w:t>
      </w:r>
      <w:r>
        <w:rPr>
          <w:sz w:val="24"/>
        </w:rPr>
        <w:t xml:space="preserve">Viren </w:t>
      </w:r>
      <w:r>
        <w:rPr>
          <w:sz w:val="24"/>
        </w:rPr>
        <w:t xml:space="preserve">nachgewiesen.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EpiBull </w:t>
      </w:r>
      <w:r>
        <w:rPr>
          <w:sz w:val="24"/>
        </w:rPr>
        <w:t xml:space="preserve">Artikel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Kommentierung </w:t>
      </w:r>
      <w:r>
        <w:rPr>
          <w:sz w:val="24"/>
        </w:rPr>
        <w:t xml:space="preserve">mit </w:t>
      </w:r>
      <w:r>
        <w:rPr>
          <w:sz w:val="24"/>
        </w:rPr>
        <w:t xml:space="preserve">Abt1 </w:t>
      </w:r>
      <w:r>
        <w:rPr>
          <w:sz w:val="24"/>
        </w:rPr>
        <w:t xml:space="preserve">und </w:t>
      </w:r>
      <w:r>
        <w:rPr>
          <w:sz w:val="24"/>
        </w:rPr>
        <w:t xml:space="preserve">FG37 </w:t>
      </w:r>
      <w:r>
        <w:rPr>
          <w:sz w:val="24"/>
        </w:rPr>
        <w:t xml:space="preserve">geteilt. </w:t>
      </w:r>
      <w:r>
        <w:rPr>
          <w:sz w:val="24"/>
        </w:rPr>
        <w:t xml:space="preserve">Genaueres </w:t>
      </w:r>
      <w:r>
        <w:rPr>
          <w:sz w:val="24"/>
        </w:rPr>
        <w:t xml:space="preserve">dazu </w:t>
      </w:r>
      <w:r>
        <w:rPr>
          <w:sz w:val="24"/>
        </w:rPr>
        <w:t xml:space="preserve">soll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werden.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DEMIS </w:t>
      </w:r>
      <w:r>
        <w:rPr>
          <w:sz w:val="24"/>
        </w:rPr>
        <w:t xml:space="preserve">Update: </w:t>
      </w:r>
      <w:r>
        <w:rPr>
          <w:sz w:val="24"/>
        </w:rPr>
        <w:t xml:space="preserve">o </w:t>
      </w:r>
      <w:r>
        <w:rPr>
          <w:sz w:val="24"/>
        </w:rPr>
        <w:t xml:space="preserve">Karte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A, </w:t>
      </w:r>
      <w:r>
        <w:rPr>
          <w:sz w:val="24"/>
        </w:rPr>
        <w:t xml:space="preserve">291 </w:t>
      </w:r>
      <w:r>
        <w:rPr>
          <w:sz w:val="24"/>
        </w:rPr>
        <w:t xml:space="preserve">GA </w:t>
      </w:r>
      <w:r>
        <w:rPr>
          <w:sz w:val="24"/>
        </w:rPr>
        <w:t xml:space="preserve">sind </w:t>
      </w:r>
      <w:r>
        <w:rPr>
          <w:sz w:val="24"/>
        </w:rPr>
        <w:t xml:space="preserve">empfangsbereit, </w:t>
      </w:r>
      <w:r>
        <w:rPr>
          <w:sz w:val="24"/>
        </w:rPr>
        <w:t xml:space="preserve">auf </w:t>
      </w:r>
      <w:r>
        <w:rPr>
          <w:sz w:val="24"/>
        </w:rPr>
        <w:t xml:space="preserve">Homepage </w:t>
      </w:r>
      <w:r>
        <w:rPr>
          <w:sz w:val="24"/>
        </w:rPr>
        <w:t xml:space="preserve">veröffentlicht. </w:t>
      </w:r>
      <w:r>
        <w:rPr>
          <w:sz w:val="24"/>
        </w:rPr>
        <w:t xml:space="preserve">Aktivität </w:t>
      </w:r>
      <w:r>
        <w:rPr>
          <w:sz w:val="24"/>
        </w:rPr>
        <w:t xml:space="preserve">der </w:t>
      </w:r>
      <w:r>
        <w:rPr>
          <w:sz w:val="24"/>
        </w:rPr>
        <w:t xml:space="preserve">Labore </w:t>
      </w:r>
      <w:r>
        <w:rPr>
          <w:sz w:val="24"/>
        </w:rPr>
        <w:t xml:space="preserve">steigt </w:t>
      </w:r>
      <w:r>
        <w:rPr>
          <w:sz w:val="24"/>
        </w:rPr>
        <w:t xml:space="preserve">ebenfalls. </w:t>
      </w:r>
      <w:r>
        <w:rPr>
          <w:sz w:val="24"/>
        </w:rPr>
        <w:t xml:space="preserve">o </w:t>
      </w:r>
      <w:r>
        <w:rPr>
          <w:sz w:val="24"/>
        </w:rPr>
        <w:t xml:space="preserve">Unvollständige </w:t>
      </w:r>
      <w:r>
        <w:rPr>
          <w:sz w:val="24"/>
        </w:rPr>
        <w:t xml:space="preserve">Angaben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Laborbegleitschein </w:t>
      </w:r>
      <w:r>
        <w:rPr>
          <w:sz w:val="24"/>
        </w:rPr>
        <w:t xml:space="preserve">werden </w:t>
      </w:r>
      <w:r>
        <w:rPr>
          <w:sz w:val="24"/>
        </w:rPr>
        <w:t xml:space="preserve">durch </w:t>
      </w:r>
      <w:r>
        <w:rPr>
          <w:sz w:val="24"/>
        </w:rPr>
        <w:t xml:space="preserve">DEMIS </w:t>
      </w:r>
      <w:r>
        <w:rPr>
          <w:sz w:val="24"/>
        </w:rPr>
        <w:t xml:space="preserve">nicht </w:t>
      </w:r>
      <w:r>
        <w:rPr>
          <w:sz w:val="24"/>
        </w:rPr>
        <w:t xml:space="preserve">gelöst </w:t>
      </w:r>
      <w:r>
        <w:rPr>
          <w:sz w:val="24"/>
        </w:rPr>
        <w:t xml:space="preserve">werden. </w:t>
      </w:r>
      <w:r>
        <w:rPr>
          <w:sz w:val="24"/>
        </w:rPr>
        <w:t xml:space="preserve">Diese </w:t>
      </w:r>
      <w:r>
        <w:rPr>
          <w:sz w:val="24"/>
        </w:rPr>
        <w:t xml:space="preserve">Angaben </w:t>
      </w:r>
      <w:r>
        <w:rPr>
          <w:sz w:val="24"/>
        </w:rPr>
        <w:t xml:space="preserve">liegen </w:t>
      </w:r>
      <w:r>
        <w:rPr>
          <w:sz w:val="24"/>
        </w:rPr>
        <w:t xml:space="preserve">den </w:t>
      </w:r>
      <w:r>
        <w:rPr>
          <w:sz w:val="24"/>
        </w:rPr>
        <w:t xml:space="preserve">Laboren </w:t>
      </w:r>
      <w:r>
        <w:rPr>
          <w:sz w:val="24"/>
        </w:rPr>
        <w:t xml:space="preserve">oft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Einsender </w:t>
      </w:r>
      <w:r>
        <w:rPr>
          <w:sz w:val="24"/>
        </w:rPr>
        <w:t xml:space="preserve">die </w:t>
      </w:r>
      <w:r>
        <w:rPr>
          <w:sz w:val="24"/>
        </w:rPr>
        <w:t xml:space="preserve">Angaben </w:t>
      </w:r>
      <w:r>
        <w:rPr>
          <w:sz w:val="24"/>
        </w:rPr>
        <w:t xml:space="preserve">nicht </w:t>
      </w:r>
      <w:r>
        <w:rPr>
          <w:sz w:val="24"/>
        </w:rPr>
        <w:t xml:space="preserve">ausfüllen. </w:t>
      </w:r>
      <w:r>
        <w:rPr>
          <w:sz w:val="24"/>
        </w:rPr>
        <w:t xml:space="preserve">Antigen-Test: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gesetzliche </w:t>
      </w:r>
      <w:r>
        <w:rPr>
          <w:sz w:val="24"/>
        </w:rPr>
        <w:t xml:space="preserve">Grundlage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Meldung </w:t>
      </w:r>
      <w:r>
        <w:rPr>
          <w:sz w:val="24"/>
        </w:rPr>
        <w:t xml:space="preserve">von </w:t>
      </w:r>
      <w:r>
        <w:rPr>
          <w:sz w:val="24"/>
        </w:rPr>
        <w:t xml:space="preserve">jedem </w:t>
      </w:r>
      <w:r>
        <w:rPr>
          <w:sz w:val="24"/>
        </w:rPr>
        <w:t xml:space="preserve">direkten </w:t>
      </w:r>
      <w:r>
        <w:rPr>
          <w:sz w:val="24"/>
        </w:rPr>
        <w:t xml:space="preserve">und </w:t>
      </w:r>
      <w:r>
        <w:rPr>
          <w:sz w:val="24"/>
        </w:rPr>
        <w:t xml:space="preserve">indirekten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SARS-CoV-2.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einbezogen, </w:t>
      </w:r>
      <w:r>
        <w:rPr>
          <w:sz w:val="24"/>
        </w:rPr>
        <w:t xml:space="preserve">das </w:t>
      </w:r>
      <w:r>
        <w:rPr>
          <w:sz w:val="24"/>
        </w:rPr>
        <w:t xml:space="preserve">kann </w:t>
      </w:r>
      <w:r>
        <w:rPr>
          <w:sz w:val="24"/>
        </w:rPr>
        <w:t xml:space="preserve">langfristig </w:t>
      </w:r>
      <w:r>
        <w:rPr>
          <w:sz w:val="24"/>
        </w:rPr>
        <w:t xml:space="preserve">angepasst </w:t>
      </w:r>
      <w:r>
        <w:rPr>
          <w:sz w:val="24"/>
        </w:rPr>
        <w:t xml:space="preserve">werden.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Empfehlung </w:t>
      </w:r>
      <w:r>
        <w:rPr>
          <w:sz w:val="24"/>
        </w:rPr>
        <w:t xml:space="preserve">einen </w:t>
      </w:r>
      <w:r>
        <w:rPr>
          <w:sz w:val="24"/>
        </w:rPr>
        <w:t xml:space="preserve">positiven </w:t>
      </w:r>
      <w:r>
        <w:rPr>
          <w:sz w:val="24"/>
        </w:rPr>
        <w:t xml:space="preserve">Antigentest </w:t>
      </w:r>
      <w:r>
        <w:rPr>
          <w:sz w:val="24"/>
        </w:rPr>
        <w:t xml:space="preserve">durch </w:t>
      </w:r>
      <w:r>
        <w:rPr>
          <w:sz w:val="24"/>
        </w:rPr>
        <w:t xml:space="preserve">eine </w:t>
      </w:r>
      <w:r>
        <w:rPr>
          <w:sz w:val="24"/>
        </w:rPr>
        <w:t xml:space="preserve">PCR </w:t>
      </w:r>
      <w:r>
        <w:rPr>
          <w:sz w:val="24"/>
        </w:rPr>
        <w:t xml:space="preserve">zu </w:t>
      </w:r>
      <w:r>
        <w:rPr>
          <w:sz w:val="24"/>
        </w:rPr>
        <w:t xml:space="preserve">bestätigen, </w:t>
      </w:r>
      <w:r>
        <w:rPr>
          <w:sz w:val="24"/>
        </w:rPr>
        <w:t xml:space="preserve">damit </w:t>
      </w:r>
      <w:r>
        <w:rPr>
          <w:sz w:val="24"/>
        </w:rPr>
        <w:t xml:space="preserve">der </w:t>
      </w:r>
      <w:r>
        <w:rPr>
          <w:sz w:val="24"/>
        </w:rPr>
        <w:t xml:space="preserve">Fall </w:t>
      </w:r>
      <w:r>
        <w:rPr>
          <w:sz w:val="24"/>
        </w:rPr>
        <w:t xml:space="preserve">erfasst </w:t>
      </w:r>
      <w:r>
        <w:rPr>
          <w:sz w:val="24"/>
        </w:rPr>
        <w:t xml:space="preserve">wird. </w:t>
      </w:r>
      <w:r>
        <w:rPr>
          <w:sz w:val="24"/>
        </w:rPr>
        <w:t xml:space="preserve">Meldecompliance </w:t>
      </w:r>
      <w:r>
        <w:rPr>
          <w:sz w:val="24"/>
        </w:rPr>
        <w:t xml:space="preserve">bei </w:t>
      </w:r>
      <w:r>
        <w:rPr>
          <w:sz w:val="24"/>
        </w:rPr>
        <w:t xml:space="preserve">Ärzten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Tendenz </w:t>
      </w:r>
      <w:r>
        <w:rPr>
          <w:sz w:val="24"/>
        </w:rPr>
        <w:t xml:space="preserve">niedriges </w:t>
      </w:r>
      <w:r>
        <w:rPr>
          <w:sz w:val="24"/>
        </w:rPr>
        <w:t xml:space="preserve">zu </w:t>
      </w:r>
      <w:r>
        <w:rPr>
          <w:sz w:val="24"/>
        </w:rPr>
        <w:t xml:space="preserve">sein. </w:t>
      </w:r>
      <w:r>
        <w:rPr>
          <w:sz w:val="24"/>
        </w:rPr>
        <w:t xml:space="preserve">Bei </w:t>
      </w:r>
      <w:r>
        <w:rPr>
          <w:sz w:val="24"/>
        </w:rPr>
        <w:t xml:space="preserve">Durchführung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Personen </w:t>
      </w:r>
      <w:r>
        <w:rPr>
          <w:sz w:val="24"/>
        </w:rPr>
        <w:t xml:space="preserve">selbst </w:t>
      </w:r>
      <w:r>
        <w:rPr>
          <w:sz w:val="24"/>
        </w:rPr>
        <w:t xml:space="preserve">könnte </w:t>
      </w:r>
      <w:r>
        <w:rPr>
          <w:sz w:val="24"/>
        </w:rPr>
        <w:t xml:space="preserve">die </w:t>
      </w:r>
      <w:r>
        <w:rPr>
          <w:sz w:val="24"/>
        </w:rPr>
        <w:t xml:space="preserve">Meldung </w:t>
      </w:r>
      <w:r>
        <w:rPr>
          <w:sz w:val="24"/>
        </w:rPr>
        <w:t xml:space="preserve">problematisch </w:t>
      </w:r>
      <w:r>
        <w:rPr>
          <w:sz w:val="24"/>
        </w:rPr>
        <w:t xml:space="preserve">werden. </w:t>
      </w:r>
      <w:r>
        <w:rPr>
          <w:sz w:val="24"/>
        </w:rPr>
        <w:t xml:space="preserve">Pr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ntlicht. </w:t>
      </w:r>
      <w:r>
        <w:rPr>
          <w:sz w:val="24"/>
        </w:rPr>
        <w:t xml:space="preserve">Aktivität </w:t>
      </w:r>
      <w:r>
        <w:rPr>
          <w:sz w:val="24"/>
        </w:rPr>
        <w:t xml:space="preserve">der </w:t>
      </w:r>
      <w:r>
        <w:rPr>
          <w:sz w:val="24"/>
        </w:rPr>
        <w:t xml:space="preserve">Labore </w:t>
      </w:r>
      <w:r>
        <w:rPr>
          <w:sz w:val="24"/>
        </w:rPr>
        <w:t xml:space="preserve">steigt </w:t>
      </w:r>
      <w:r>
        <w:rPr>
          <w:sz w:val="24"/>
        </w:rPr>
        <w:t xml:space="preserve">ebenfalls. </w:t>
      </w:r>
      <w:r>
        <w:rPr>
          <w:sz w:val="24"/>
        </w:rPr>
        <w:t xml:space="preserve">o </w:t>
      </w:r>
      <w:r>
        <w:rPr>
          <w:sz w:val="24"/>
        </w:rPr>
        <w:t xml:space="preserve">Unvollständige </w:t>
      </w:r>
      <w:r>
        <w:rPr>
          <w:sz w:val="24"/>
        </w:rPr>
        <w:t xml:space="preserve">Angaben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Laborbegleitschein </w:t>
      </w:r>
      <w:r>
        <w:rPr>
          <w:sz w:val="24"/>
        </w:rPr>
        <w:t xml:space="preserve">werden </w:t>
      </w:r>
      <w:r>
        <w:rPr>
          <w:sz w:val="24"/>
        </w:rPr>
        <w:t xml:space="preserve">durch </w:t>
      </w:r>
      <w:r>
        <w:rPr>
          <w:sz w:val="24"/>
        </w:rPr>
        <w:t xml:space="preserve">DEMIS </w:t>
      </w:r>
      <w:r>
        <w:rPr>
          <w:sz w:val="24"/>
        </w:rPr>
        <w:t xml:space="preserve">nicht </w:t>
      </w:r>
      <w:r>
        <w:rPr>
          <w:sz w:val="24"/>
        </w:rPr>
        <w:t xml:space="preserve">gelöst </w:t>
      </w:r>
      <w:r>
        <w:rPr>
          <w:sz w:val="24"/>
        </w:rPr>
        <w:t xml:space="preserve">werden. </w:t>
      </w:r>
      <w:r>
        <w:rPr>
          <w:sz w:val="24"/>
        </w:rPr>
        <w:t xml:space="preserve">Diese </w:t>
      </w:r>
      <w:r>
        <w:rPr>
          <w:sz w:val="24"/>
        </w:rPr>
        <w:t xml:space="preserve">Angaben </w:t>
      </w:r>
      <w:r>
        <w:rPr>
          <w:sz w:val="24"/>
        </w:rPr>
        <w:t xml:space="preserve">liegen </w:t>
      </w:r>
      <w:r>
        <w:rPr>
          <w:sz w:val="24"/>
        </w:rPr>
        <w:t xml:space="preserve">den </w:t>
      </w:r>
      <w:r>
        <w:rPr>
          <w:sz w:val="24"/>
        </w:rPr>
        <w:t xml:space="preserve">Laboren </w:t>
      </w:r>
      <w:r>
        <w:rPr>
          <w:sz w:val="24"/>
        </w:rPr>
        <w:t xml:space="preserve">oft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Einsender </w:t>
      </w:r>
      <w:r>
        <w:rPr>
          <w:sz w:val="24"/>
        </w:rPr>
        <w:t xml:space="preserve">die </w:t>
      </w:r>
      <w:r>
        <w:rPr>
          <w:sz w:val="24"/>
        </w:rPr>
        <w:t xml:space="preserve">Angaben </w:t>
      </w:r>
      <w:r>
        <w:rPr>
          <w:sz w:val="24"/>
        </w:rPr>
        <w:t xml:space="preserve">nicht </w:t>
      </w:r>
      <w:r>
        <w:rPr>
          <w:sz w:val="24"/>
        </w:rPr>
        <w:t xml:space="preserve">ausfüllen. </w:t>
      </w:r>
      <w:r>
        <w:rPr>
          <w:sz w:val="24"/>
        </w:rPr>
        <w:t xml:space="preserve">Antigen-Test: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gesetzliche </w:t>
      </w:r>
      <w:r>
        <w:rPr>
          <w:sz w:val="24"/>
        </w:rPr>
        <w:t xml:space="preserve">Grundlage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Meldung </w:t>
      </w:r>
      <w:r>
        <w:rPr>
          <w:sz w:val="24"/>
        </w:rPr>
        <w:t xml:space="preserve">von </w:t>
      </w:r>
      <w:r>
        <w:rPr>
          <w:sz w:val="24"/>
        </w:rPr>
        <w:t xml:space="preserve">jedem </w:t>
      </w:r>
      <w:r>
        <w:rPr>
          <w:sz w:val="24"/>
        </w:rPr>
        <w:t xml:space="preserve">direkten </w:t>
      </w:r>
      <w:r>
        <w:rPr>
          <w:sz w:val="24"/>
        </w:rPr>
        <w:t xml:space="preserve">und </w:t>
      </w:r>
      <w:r>
        <w:rPr>
          <w:sz w:val="24"/>
        </w:rPr>
        <w:t xml:space="preserve">indirekten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SARS-CoV-2. </w:t>
      </w:r>
      <w:r>
        <w:rPr>
          <w:sz w:val="24"/>
        </w:rPr>
        <w:t xml:space="preserve">Aktuell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einbezogen, </w:t>
      </w:r>
      <w:r>
        <w:rPr>
          <w:sz w:val="24"/>
        </w:rPr>
        <w:t xml:space="preserve">das </w:t>
      </w:r>
      <w:r>
        <w:rPr>
          <w:sz w:val="24"/>
        </w:rPr>
        <w:t xml:space="preserve">kann </w:t>
      </w:r>
      <w:r>
        <w:rPr>
          <w:sz w:val="24"/>
        </w:rPr>
        <w:t xml:space="preserve">langfristig </w:t>
      </w:r>
      <w:r>
        <w:rPr>
          <w:sz w:val="24"/>
        </w:rPr>
        <w:t xml:space="preserve">angepasst </w:t>
      </w:r>
      <w:r>
        <w:rPr>
          <w:sz w:val="24"/>
        </w:rPr>
        <w:t xml:space="preserve">werden.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Empfehlung </w:t>
      </w:r>
      <w:r>
        <w:rPr>
          <w:sz w:val="24"/>
        </w:rPr>
        <w:t xml:space="preserve">einen </w:t>
      </w:r>
      <w:r>
        <w:rPr>
          <w:sz w:val="24"/>
        </w:rPr>
        <w:t xml:space="preserve">positiven </w:t>
      </w:r>
      <w:r>
        <w:rPr>
          <w:sz w:val="24"/>
        </w:rPr>
        <w:t xml:space="preserve">Antigentest </w:t>
      </w:r>
      <w:r>
        <w:rPr>
          <w:sz w:val="24"/>
        </w:rPr>
        <w:t xml:space="preserve">durch </w:t>
      </w:r>
      <w:r>
        <w:rPr>
          <w:sz w:val="24"/>
        </w:rPr>
        <w:t xml:space="preserve">eine </w:t>
      </w:r>
      <w:r>
        <w:rPr>
          <w:sz w:val="24"/>
        </w:rPr>
        <w:t xml:space="preserve">PCR </w:t>
      </w:r>
      <w:r>
        <w:rPr>
          <w:sz w:val="24"/>
        </w:rPr>
        <w:t xml:space="preserve">zu </w:t>
      </w:r>
      <w:r>
        <w:rPr>
          <w:sz w:val="24"/>
        </w:rPr>
        <w:t xml:space="preserve">bestätigen, </w:t>
      </w:r>
      <w:r>
        <w:rPr>
          <w:sz w:val="24"/>
        </w:rPr>
        <w:t xml:space="preserve">damit </w:t>
      </w:r>
      <w:r>
        <w:rPr>
          <w:sz w:val="24"/>
        </w:rPr>
        <w:t xml:space="preserve">der </w:t>
      </w:r>
      <w:r>
        <w:rPr>
          <w:sz w:val="24"/>
        </w:rPr>
        <w:t xml:space="preserve">Fall </w:t>
      </w:r>
      <w:r>
        <w:rPr>
          <w:sz w:val="24"/>
        </w:rPr>
        <w:t xml:space="preserve">erfasst </w:t>
      </w:r>
      <w:r>
        <w:rPr>
          <w:sz w:val="24"/>
        </w:rPr>
        <w:t xml:space="preserve">wird. </w:t>
      </w:r>
      <w:r>
        <w:rPr>
          <w:sz w:val="24"/>
        </w:rPr>
        <w:t xml:space="preserve">Meldecompliance </w:t>
      </w:r>
      <w:r>
        <w:rPr>
          <w:sz w:val="24"/>
        </w:rPr>
        <w:t xml:space="preserve">bei </w:t>
      </w:r>
      <w:r>
        <w:rPr>
          <w:sz w:val="24"/>
        </w:rPr>
        <w:t xml:space="preserve">Ärzten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Tendenz </w:t>
      </w:r>
      <w:r>
        <w:rPr>
          <w:sz w:val="24"/>
        </w:rPr>
        <w:t xml:space="preserve">niedriges </w:t>
      </w:r>
      <w:r>
        <w:rPr>
          <w:sz w:val="24"/>
        </w:rPr>
        <w:t xml:space="preserve">zu </w:t>
      </w:r>
      <w:r>
        <w:rPr>
          <w:sz w:val="24"/>
        </w:rPr>
        <w:t xml:space="preserve">sein. </w:t>
      </w:r>
      <w:r>
        <w:rPr>
          <w:sz w:val="24"/>
        </w:rPr>
        <w:t xml:space="preserve">Bei </w:t>
      </w:r>
      <w:r>
        <w:rPr>
          <w:sz w:val="24"/>
        </w:rPr>
        <w:t xml:space="preserve">Durchführung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Personen </w:t>
      </w:r>
      <w:r>
        <w:rPr>
          <w:sz w:val="24"/>
        </w:rPr>
        <w:t xml:space="preserve">selbst </w:t>
      </w:r>
      <w:r>
        <w:rPr>
          <w:sz w:val="24"/>
        </w:rPr>
        <w:t xml:space="preserve">könnte </w:t>
      </w:r>
      <w:r>
        <w:rPr>
          <w:sz w:val="24"/>
        </w:rPr>
        <w:t xml:space="preserve">die </w:t>
      </w:r>
      <w:r>
        <w:rPr>
          <w:sz w:val="24"/>
        </w:rPr>
        <w:t xml:space="preserve">Meldung </w:t>
      </w:r>
      <w:r>
        <w:rPr>
          <w:sz w:val="24"/>
        </w:rPr>
        <w:t xml:space="preserve">problematisch </w:t>
      </w:r>
      <w:r>
        <w:rPr>
          <w:sz w:val="24"/>
        </w:rPr>
        <w:t xml:space="preserve">werden. </w:t>
      </w:r>
      <w:r>
        <w:rPr>
          <w:sz w:val="24"/>
        </w:rPr>
        <w:t xml:space="preserve">Problematisch </w:t>
      </w:r>
      <w:r>
        <w:rPr>
          <w:sz w:val="24"/>
        </w:rPr>
        <w:t xml:space="preserve">bei </w:t>
      </w:r>
      <w:r>
        <w:rPr>
          <w:sz w:val="24"/>
        </w:rPr>
        <w:t xml:space="preserve">Nachtestung,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nicht </w:t>
      </w:r>
      <w:r>
        <w:rPr>
          <w:sz w:val="24"/>
        </w:rPr>
        <w:t xml:space="preserve">zwang </w:t>
      </w:r>
    </w:p>
    <w:p>
      <w:r>
        <w:t>*****</w:t>
      </w:r>
    </w:p>
    <w:p>
      <w:pPr>
        <w:pStyle w:val="Heading1"/>
      </w:pPr>
      <w:r>
        <w:t>282_Ergebnisprotokoll_Krisenstabssitzung_2020-09-28.pdf</w:t>
      </w:r>
    </w:p>
    <w:p>
      <w:r>
        <w:t>Anzahl der Vorkommen von 'Nachweis':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88 </w:t>
      </w:r>
      <w:r>
        <w:rPr>
          <w:sz w:val="24"/>
        </w:rPr>
        <w:t xml:space="preserve">Proben, </w:t>
      </w:r>
      <w:r>
        <w:rPr>
          <w:sz w:val="24"/>
        </w:rPr>
        <w:t xml:space="preserve">davon </w:t>
      </w:r>
      <w:r>
        <w:rPr>
          <w:sz w:val="24"/>
        </w:rPr>
        <w:t xml:space="preserve">55%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getestet. </w:t>
      </w:r>
      <w:r>
        <w:rPr>
          <w:sz w:val="24"/>
        </w:rPr>
        <w:t xml:space="preserve">o </w:t>
      </w:r>
      <w:r>
        <w:rPr>
          <w:sz w:val="24"/>
        </w:rPr>
        <w:t xml:space="preserve">1 </w:t>
      </w:r>
      <w:r>
        <w:rPr>
          <w:sz w:val="24"/>
        </w:rPr>
        <w:t xml:space="preserve">positiver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bei </w:t>
      </w:r>
      <w:r>
        <w:rPr>
          <w:sz w:val="24"/>
        </w:rPr>
        <w:t xml:space="preserve">&gt;50 </w:t>
      </w:r>
      <w:r>
        <w:rPr>
          <w:sz w:val="24"/>
        </w:rPr>
        <w:t xml:space="preserve">jährigen </w:t>
      </w:r>
      <w:r>
        <w:rPr>
          <w:sz w:val="24"/>
        </w:rPr>
        <w:t xml:space="preserve">Mann </w:t>
      </w:r>
      <w:r>
        <w:rPr>
          <w:sz w:val="24"/>
        </w:rPr>
        <w:t xml:space="preserve">mit </w:t>
      </w:r>
      <w:r>
        <w:rPr>
          <w:sz w:val="24"/>
        </w:rPr>
        <w:t xml:space="preserve">Fieber,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über </w:t>
      </w:r>
      <w:r>
        <w:rPr>
          <w:sz w:val="24"/>
        </w:rPr>
        <w:t xml:space="preserve">Risikokontakte. </w:t>
      </w:r>
      <w:r>
        <w:rPr>
          <w:sz w:val="24"/>
        </w:rPr>
        <w:t xml:space="preserve">Symptomatik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einfach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zu </w:t>
      </w:r>
      <w:r>
        <w:rPr>
          <w:sz w:val="24"/>
        </w:rPr>
        <w:t xml:space="preserve">unterscheiden. </w:t>
      </w:r>
      <w:r>
        <w:rPr>
          <w:sz w:val="24"/>
        </w:rPr>
        <w:t xml:space="preserve">Keine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Einzelfälle </w:t>
      </w:r>
      <w:r>
        <w:rPr>
          <w:sz w:val="24"/>
        </w:rPr>
        <w:t xml:space="preserve">notwendig, </w:t>
      </w:r>
      <w:r>
        <w:rPr>
          <w:sz w:val="24"/>
        </w:rPr>
        <w:t xml:space="preserve">Einzelfälle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Community </w:t>
      </w:r>
      <w:r>
        <w:rPr>
          <w:sz w:val="24"/>
        </w:rPr>
        <w:t xml:space="preserve">transmission. </w:t>
      </w:r>
      <w:r>
        <w:rPr>
          <w:sz w:val="24"/>
        </w:rPr>
        <w:t xml:space="preserve">o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Wintersaison,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Diagnostik </w:t>
      </w:r>
      <w:r>
        <w:rPr>
          <w:sz w:val="24"/>
        </w:rPr>
        <w:t xml:space="preserve">einbezogen </w:t>
      </w:r>
      <w:r>
        <w:rPr>
          <w:sz w:val="24"/>
        </w:rPr>
        <w:t xml:space="preserve">werden.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Therapiehinweise </w:t>
      </w:r>
      <w:r>
        <w:rPr>
          <w:sz w:val="24"/>
        </w:rPr>
        <w:t xml:space="preserve">werd </w:t>
      </w:r>
    </w:p>
    <w:p>
      <w:r>
        <w:t>*****</w:t>
      </w:r>
    </w:p>
    <w:p>
      <w:pPr>
        <w:pStyle w:val="Heading1"/>
      </w:pPr>
      <w:r>
        <w:t>284_Ergebnisprotokoll_Krisenstabssitzung_2020-09-30.pdf</w:t>
      </w:r>
    </w:p>
    <w:p>
      <w:r>
        <w:t>Anzahl der Vorkommen von 'Nachweis': 3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symptomatischen </w:t>
      </w:r>
      <w:r>
        <w:rPr>
          <w:sz w:val="24"/>
        </w:rPr>
        <w:t xml:space="preserve">Infektionen </w:t>
      </w:r>
      <w:r>
        <w:rPr>
          <w:sz w:val="24"/>
        </w:rPr>
        <w:t xml:space="preserve">sollte </w:t>
      </w:r>
      <w:r>
        <w:rPr>
          <w:sz w:val="24"/>
        </w:rPr>
        <w:t xml:space="preserve">durchgeführt </w:t>
      </w:r>
      <w:r>
        <w:rPr>
          <w:sz w:val="24"/>
        </w:rPr>
        <w:t xml:space="preserve">wer-den. </w:t>
      </w:r>
      <w:r>
        <w:rPr>
          <w:sz w:val="24"/>
        </w:rPr>
        <w:t xml:space="preserve">Die </w:t>
      </w:r>
      <w:r>
        <w:rPr>
          <w:sz w:val="24"/>
        </w:rPr>
        <w:t xml:space="preserve">Testung </w:t>
      </w:r>
      <w:r>
        <w:rPr>
          <w:sz w:val="24"/>
        </w:rPr>
        <w:t xml:space="preserve">sollte </w:t>
      </w:r>
      <w:r>
        <w:rPr>
          <w:sz w:val="24"/>
        </w:rPr>
        <w:t xml:space="preserve">so </w:t>
      </w:r>
      <w:r>
        <w:rPr>
          <w:sz w:val="24"/>
        </w:rPr>
        <w:t xml:space="preserve">früh </w:t>
      </w:r>
      <w:r>
        <w:rPr>
          <w:sz w:val="24"/>
        </w:rPr>
        <w:t xml:space="preserve">wie </w:t>
      </w:r>
      <w:r>
        <w:rPr>
          <w:sz w:val="24"/>
        </w:rPr>
        <w:t xml:space="preserve">möglich </w:t>
      </w:r>
      <w:r>
        <w:rPr>
          <w:sz w:val="24"/>
        </w:rPr>
        <w:t xml:space="preserve">an </w:t>
      </w:r>
      <w:r>
        <w:rPr>
          <w:sz w:val="24"/>
        </w:rPr>
        <w:t xml:space="preserve">Tag </w:t>
      </w:r>
      <w:r>
        <w:rPr>
          <w:sz w:val="24"/>
        </w:rPr>
        <w:t xml:space="preserve">1 </w:t>
      </w:r>
      <w:r>
        <w:rPr>
          <w:sz w:val="24"/>
        </w:rPr>
        <w:t xml:space="preserve">der </w:t>
      </w:r>
      <w:r>
        <w:rPr>
          <w:sz w:val="24"/>
        </w:rPr>
        <w:t xml:space="preserve">Ermitt-lung </w:t>
      </w:r>
      <w:r>
        <w:rPr>
          <w:sz w:val="24"/>
        </w:rPr>
        <w:t xml:space="preserve">erfolgen, </w:t>
      </w:r>
      <w:r>
        <w:rPr>
          <w:sz w:val="24"/>
        </w:rPr>
        <w:t xml:space="preserve">um </w:t>
      </w:r>
      <w:r>
        <w:rPr>
          <w:sz w:val="24"/>
        </w:rPr>
        <w:t xml:space="preserve">mögliche </w:t>
      </w:r>
      <w:r>
        <w:rPr>
          <w:sz w:val="24"/>
        </w:rPr>
        <w:t xml:space="preserve">Kontakte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asymptoma-tischen </w:t>
      </w:r>
      <w:r>
        <w:rPr>
          <w:sz w:val="24"/>
        </w:rPr>
        <w:t xml:space="preserve">Kontaktpersonen </w:t>
      </w:r>
      <w:r>
        <w:rPr>
          <w:sz w:val="24"/>
        </w:rPr>
        <w:t xml:space="preserve">rechtzeitig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Quarantäne </w:t>
      </w:r>
      <w:r>
        <w:rPr>
          <w:sz w:val="24"/>
        </w:rPr>
        <w:t xml:space="preserve">zu </w:t>
      </w:r>
      <w:r>
        <w:rPr>
          <w:sz w:val="24"/>
        </w:rPr>
        <w:t xml:space="preserve">schicken. </w:t>
      </w:r>
      <w:r>
        <w:rPr>
          <w:sz w:val="24"/>
        </w:rPr>
        <w:t xml:space="preserve">Zusätzlich </w:t>
      </w:r>
      <w:r>
        <w:rPr>
          <w:sz w:val="24"/>
        </w:rPr>
        <w:t xml:space="preserve">sollte </w:t>
      </w:r>
      <w:r>
        <w:rPr>
          <w:sz w:val="24"/>
        </w:rPr>
        <w:t xml:space="preserve">5-7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Erstexposition </w:t>
      </w:r>
      <w:r>
        <w:rPr>
          <w:sz w:val="24"/>
        </w:rPr>
        <w:t xml:space="preserve">ein </w:t>
      </w:r>
      <w:r>
        <w:rPr>
          <w:sz w:val="24"/>
        </w:rPr>
        <w:t xml:space="preserve">zweiter </w:t>
      </w:r>
      <w:r>
        <w:rPr>
          <w:sz w:val="24"/>
        </w:rPr>
        <w:t xml:space="preserve">Test </w:t>
      </w:r>
      <w:r>
        <w:rPr>
          <w:sz w:val="24"/>
        </w:rPr>
        <w:t xml:space="preserve">erfolgen, </w:t>
      </w:r>
      <w:r>
        <w:rPr>
          <w:sz w:val="24"/>
        </w:rPr>
        <w:t xml:space="preserve">da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Zeitpunkt </w:t>
      </w:r>
      <w:r>
        <w:rPr>
          <w:sz w:val="24"/>
        </w:rPr>
        <w:t xml:space="preserve">die </w:t>
      </w:r>
      <w:r>
        <w:rPr>
          <w:sz w:val="24"/>
        </w:rPr>
        <w:t xml:space="preserve">höchste </w:t>
      </w:r>
      <w:r>
        <w:rPr>
          <w:sz w:val="24"/>
        </w:rPr>
        <w:t xml:space="preserve">Wahr-scheinlichkeit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besteht.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betonen,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negatives </w:t>
      </w:r>
      <w:r>
        <w:rPr>
          <w:sz w:val="24"/>
        </w:rPr>
        <w:t xml:space="preserve">Testergebnis </w:t>
      </w:r>
      <w:r>
        <w:rPr>
          <w:sz w:val="24"/>
        </w:rPr>
        <w:t xml:space="preserve">das </w:t>
      </w:r>
      <w:r>
        <w:rPr>
          <w:sz w:val="24"/>
        </w:rPr>
        <w:t xml:space="preserve">Gesundheitsmonitoring </w:t>
      </w:r>
      <w:r>
        <w:rPr>
          <w:sz w:val="24"/>
        </w:rPr>
        <w:t xml:space="preserve">nicht </w:t>
      </w:r>
      <w:r>
        <w:rPr>
          <w:sz w:val="24"/>
        </w:rPr>
        <w:t xml:space="preserve">aufhebt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Quarantänezeit </w:t>
      </w:r>
      <w:r>
        <w:rPr>
          <w:sz w:val="24"/>
        </w:rPr>
        <w:t xml:space="preserve">nicht </w:t>
      </w:r>
      <w:r>
        <w:rPr>
          <w:sz w:val="24"/>
        </w:rPr>
        <w:t xml:space="preserve">verkürzt! </w:t>
      </w:r>
      <w:r>
        <w:rPr>
          <w:sz w:val="24"/>
        </w:rPr>
        <w:t xml:space="preserve">Synopse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(S. </w:t>
      </w:r>
      <w:r>
        <w:rPr>
          <w:sz w:val="24"/>
        </w:rPr>
        <w:t xml:space="preserve">12): </w:t>
      </w:r>
      <w:r>
        <w:rPr>
          <w:sz w:val="24"/>
        </w:rPr>
        <w:t xml:space="preserve">Kontakt- </w:t>
      </w:r>
      <w:r>
        <w:rPr>
          <w:sz w:val="24"/>
        </w:rPr>
        <w:t xml:space="preserve">eine </w:t>
      </w:r>
      <w:r>
        <w:rPr>
          <w:sz w:val="24"/>
        </w:rPr>
        <w:t xml:space="preserve">präzisere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privaten </w:t>
      </w:r>
      <w:r>
        <w:rPr>
          <w:sz w:val="24"/>
        </w:rPr>
        <w:t xml:space="preserve">Kontakten </w:t>
      </w:r>
      <w:r>
        <w:rPr>
          <w:sz w:val="24"/>
        </w:rPr>
        <w:t xml:space="preserve">gewünscht </w:t>
      </w:r>
      <w:r>
        <w:rPr>
          <w:sz w:val="24"/>
        </w:rPr>
        <w:t xml:space="preserve">(das </w:t>
      </w:r>
      <w:r>
        <w:rPr>
          <w:sz w:val="24"/>
        </w:rPr>
        <w:t xml:space="preserve">gilt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KPs, </w:t>
      </w:r>
      <w:r>
        <w:rPr>
          <w:sz w:val="24"/>
        </w:rPr>
        <w:t xml:space="preserve">die </w:t>
      </w:r>
      <w:r>
        <w:rPr>
          <w:sz w:val="24"/>
        </w:rPr>
        <w:t xml:space="preserve">bei </w:t>
      </w:r>
      <w:r>
        <w:rPr>
          <w:sz w:val="24"/>
        </w:rPr>
        <w:t xml:space="preserve">Personalmangel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Woche </w:t>
      </w:r>
      <w:r>
        <w:rPr>
          <w:sz w:val="24"/>
        </w:rPr>
        <w:t xml:space="preserve">wieder </w:t>
      </w:r>
      <w:r>
        <w:rPr>
          <w:sz w:val="24"/>
        </w:rPr>
        <w:t xml:space="preserve">arbeiten </w:t>
      </w:r>
      <w:r>
        <w:rPr>
          <w:sz w:val="24"/>
        </w:rPr>
        <w:t xml:space="preserve">dürfen, </w:t>
      </w:r>
      <w:r>
        <w:rPr>
          <w:sz w:val="24"/>
        </w:rPr>
        <w:t xml:space="preserve">obwohl </w:t>
      </w:r>
      <w:r>
        <w:rPr>
          <w:sz w:val="24"/>
        </w:rPr>
        <w:t xml:space="preserve">sie </w:t>
      </w:r>
      <w:r>
        <w:rPr>
          <w:sz w:val="24"/>
        </w:rPr>
        <w:t xml:space="preserve">KP </w:t>
      </w:r>
      <w:r>
        <w:rPr>
          <w:sz w:val="24"/>
        </w:rPr>
        <w:t xml:space="preserve">1 </w:t>
      </w:r>
      <w:r>
        <w:rPr>
          <w:sz w:val="24"/>
        </w:rPr>
        <w:t xml:space="preserve">sind)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nach </w:t>
      </w:r>
      <w:r>
        <w:rPr>
          <w:sz w:val="24"/>
        </w:rPr>
        <w:t xml:space="preserve">Ermittlung </w:t>
      </w:r>
      <w:r>
        <w:rPr>
          <w:sz w:val="24"/>
        </w:rPr>
        <w:t xml:space="preserve">weglassen, </w:t>
      </w:r>
      <w:r>
        <w:rPr>
          <w:sz w:val="24"/>
        </w:rPr>
        <w:t xml:space="preserve">da </w:t>
      </w:r>
      <w:r>
        <w:rPr>
          <w:sz w:val="24"/>
        </w:rPr>
        <w:t xml:space="preserve">das </w:t>
      </w:r>
      <w:r>
        <w:rPr>
          <w:sz w:val="24"/>
        </w:rPr>
        <w:t xml:space="preserve">ohnehin </w:t>
      </w:r>
      <w:r>
        <w:rPr>
          <w:sz w:val="24"/>
        </w:rPr>
        <w:t xml:space="preserve">eher </w:t>
      </w:r>
      <w:r>
        <w:rPr>
          <w:sz w:val="24"/>
        </w:rPr>
        <w:t xml:space="preserve">der </w:t>
      </w:r>
      <w:r>
        <w:rPr>
          <w:sz w:val="24"/>
        </w:rPr>
        <w:t xml:space="preserve">Tag </w:t>
      </w:r>
      <w:r>
        <w:rPr>
          <w:sz w:val="24"/>
        </w:rPr>
        <w:t xml:space="preserve">3 </w:t>
      </w:r>
      <w:r>
        <w:rPr>
          <w:sz w:val="24"/>
        </w:rPr>
        <w:t xml:space="preserve">oder </w:t>
      </w:r>
      <w:r>
        <w:rPr>
          <w:sz w:val="24"/>
        </w:rPr>
        <w:t xml:space="preserve">4 </w:t>
      </w:r>
      <w:r>
        <w:rPr>
          <w:sz w:val="24"/>
        </w:rPr>
        <w:t xml:space="preserve">wäre </w:t>
      </w:r>
      <w:r>
        <w:rPr>
          <w:sz w:val="24"/>
        </w:rPr>
        <w:t xml:space="preserve">oder </w:t>
      </w:r>
      <w:r>
        <w:rPr>
          <w:sz w:val="24"/>
        </w:rPr>
        <w:t xml:space="preserve">e </w:t>
      </w:r>
      <w:r>
        <w:rPr>
          <w:sz w:val="24"/>
        </w:rPr>
        <w:t xml:space="preserve">ersten </w:t>
      </w:r>
      <w:r>
        <w:rPr>
          <w:sz w:val="24"/>
        </w:rPr>
        <w:t xml:space="preserve">Testzeitpunkt </w:t>
      </w:r>
      <w:r>
        <w:rPr>
          <w:sz w:val="24"/>
        </w:rPr>
        <w:t xml:space="preserve">beibehalten, </w:t>
      </w:r>
      <w:r>
        <w:rPr>
          <w:sz w:val="24"/>
        </w:rPr>
        <w:t xml:space="preserve">da </w:t>
      </w:r>
      <w:r>
        <w:rPr>
          <w:sz w:val="24"/>
        </w:rPr>
        <w:t xml:space="preserve">betreffende </w:t>
      </w:r>
      <w:r>
        <w:rPr>
          <w:sz w:val="24"/>
        </w:rPr>
        <w:t xml:space="preserve">Person </w:t>
      </w:r>
      <w:r>
        <w:rPr>
          <w:sz w:val="24"/>
        </w:rPr>
        <w:t xml:space="preserve">danach </w:t>
      </w:r>
      <w:r>
        <w:rPr>
          <w:sz w:val="24"/>
        </w:rPr>
        <w:t xml:space="preserve">sowieso </w:t>
      </w:r>
      <w:r>
        <w:rPr>
          <w:sz w:val="24"/>
        </w:rPr>
        <w:t xml:space="preserve">quarantänisiert, </w:t>
      </w:r>
      <w:r>
        <w:rPr>
          <w:sz w:val="24"/>
        </w:rPr>
        <w:t xml:space="preserve">dient </w:t>
      </w:r>
      <w:r>
        <w:rPr>
          <w:sz w:val="24"/>
        </w:rPr>
        <w:t xml:space="preserve">dann </w:t>
      </w:r>
      <w:r>
        <w:rPr>
          <w:sz w:val="24"/>
        </w:rPr>
        <w:t xml:space="preserve">der </w:t>
      </w:r>
      <w:r>
        <w:rPr>
          <w:sz w:val="24"/>
        </w:rPr>
        <w:t xml:space="preserve">KP-Information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Surveillance: </w:t>
      </w:r>
      <w:r>
        <w:rPr>
          <w:sz w:val="24"/>
        </w:rPr>
        <w:t xml:space="preserve">stabiles </w:t>
      </w:r>
      <w:r>
        <w:rPr>
          <w:sz w:val="24"/>
        </w:rPr>
        <w:t xml:space="preserve">Niveau,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Rhinovirus,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b/>
          <w:color w:val="FF0000"/>
          <w:sz w:val="24"/>
        </w:rPr>
        <w:t xml:space="preserve">Influenza/SARS-COV2-Nachweise </w:t>
      </w:r>
      <w:r>
        <w:rPr>
          <w:sz w:val="24"/>
        </w:rPr>
        <w:t xml:space="preserve">ol?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Zunahme </w:t>
      </w:r>
      <w:r>
        <w:rPr>
          <w:sz w:val="24"/>
        </w:rPr>
        <w:t xml:space="preserve">von </w:t>
      </w:r>
      <w:r>
        <w:rPr>
          <w:sz w:val="24"/>
        </w:rPr>
        <w:t xml:space="preserve">Patientenverfügungen </w:t>
      </w:r>
      <w:r>
        <w:rPr>
          <w:sz w:val="24"/>
        </w:rPr>
        <w:t xml:space="preserve">auf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Beatmung </w:t>
      </w:r>
      <w:r>
        <w:rPr>
          <w:sz w:val="24"/>
        </w:rPr>
        <w:t xml:space="preserve">BERLYAEIR </w:t>
      </w:r>
      <w:r>
        <w:rPr>
          <w:sz w:val="24"/>
        </w:rPr>
        <w:t xml:space="preserve">zu </w:t>
      </w:r>
      <w:r>
        <w:rPr>
          <w:sz w:val="24"/>
        </w:rPr>
        <w:t xml:space="preserve">beobachten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„Klinisches </w:t>
      </w:r>
      <w:r>
        <w:rPr>
          <w:sz w:val="24"/>
        </w:rPr>
        <w:t xml:space="preserve">Management“ </w:t>
      </w:r>
      <w:r>
        <w:rPr>
          <w:sz w:val="24"/>
        </w:rPr>
        <w:t xml:space="preserve">bitte </w:t>
      </w:r>
      <w:r>
        <w:rPr>
          <w:sz w:val="24"/>
        </w:rPr>
        <w:t xml:space="preserve">für </w:t>
      </w:r>
      <w:r>
        <w:rPr>
          <w:sz w:val="24"/>
        </w:rPr>
        <w:t xml:space="preserve">Freitag </w:t>
      </w:r>
      <w:r>
        <w:rPr>
          <w:sz w:val="24"/>
        </w:rPr>
        <w:t xml:space="preserve">in </w:t>
      </w:r>
      <w:r>
        <w:rPr>
          <w:sz w:val="24"/>
        </w:rPr>
        <w:t xml:space="preserve">Agenda </w:t>
      </w:r>
      <w:r>
        <w:rPr>
          <w:sz w:val="24"/>
        </w:rPr>
        <w:t xml:space="preserve">mitaufnehmen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&amp;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nach </w:t>
      </w:r>
      <w:r>
        <w:rPr>
          <w:sz w:val="24"/>
        </w:rPr>
        <w:t xml:space="preserve">Ermittlung </w:t>
      </w:r>
      <w:r>
        <w:rPr>
          <w:sz w:val="24"/>
        </w:rPr>
        <w:t xml:space="preserve">weglassen, </w:t>
      </w:r>
      <w:r>
        <w:rPr>
          <w:sz w:val="24"/>
        </w:rPr>
        <w:t xml:space="preserve">da </w:t>
      </w:r>
      <w:r>
        <w:rPr>
          <w:sz w:val="24"/>
        </w:rPr>
        <w:t xml:space="preserve">das </w:t>
      </w:r>
      <w:r>
        <w:rPr>
          <w:sz w:val="24"/>
        </w:rPr>
        <w:t xml:space="preserve">ohnehin </w:t>
      </w:r>
      <w:r>
        <w:rPr>
          <w:sz w:val="24"/>
        </w:rPr>
        <w:t xml:space="preserve">eher </w:t>
      </w:r>
      <w:r>
        <w:rPr>
          <w:sz w:val="24"/>
        </w:rPr>
        <w:t xml:space="preserve">der </w:t>
      </w:r>
      <w:r>
        <w:rPr>
          <w:sz w:val="24"/>
        </w:rPr>
        <w:t xml:space="preserve">Tag </w:t>
      </w:r>
      <w:r>
        <w:rPr>
          <w:sz w:val="24"/>
        </w:rPr>
        <w:t xml:space="preserve">3 </w:t>
      </w:r>
      <w:r>
        <w:rPr>
          <w:sz w:val="24"/>
        </w:rPr>
        <w:t xml:space="preserve">oder </w:t>
      </w:r>
      <w:r>
        <w:rPr>
          <w:sz w:val="24"/>
        </w:rPr>
        <w:t xml:space="preserve">4 </w:t>
      </w:r>
      <w:r>
        <w:rPr>
          <w:sz w:val="24"/>
        </w:rPr>
        <w:t xml:space="preserve">wäre </w:t>
      </w:r>
      <w:r>
        <w:rPr>
          <w:sz w:val="24"/>
        </w:rPr>
        <w:t xml:space="preserve">oder </w:t>
      </w:r>
      <w:r>
        <w:rPr>
          <w:sz w:val="24"/>
        </w:rPr>
        <w:t xml:space="preserve">ersten </w:t>
      </w:r>
      <w:r>
        <w:rPr>
          <w:sz w:val="24"/>
        </w:rPr>
        <w:t xml:space="preserve">Testzeitpunkt </w:t>
      </w:r>
      <w:r>
        <w:rPr>
          <w:sz w:val="24"/>
        </w:rPr>
        <w:t xml:space="preserve">beibehalten, </w:t>
      </w:r>
      <w:r>
        <w:rPr>
          <w:sz w:val="24"/>
        </w:rPr>
        <w:t xml:space="preserve">da </w:t>
      </w:r>
      <w:r>
        <w:rPr>
          <w:sz w:val="24"/>
        </w:rPr>
        <w:t xml:space="preserve">betreffende </w:t>
      </w:r>
      <w:r>
        <w:rPr>
          <w:sz w:val="24"/>
        </w:rPr>
        <w:t xml:space="preserve">Person </w:t>
      </w:r>
      <w:r>
        <w:rPr>
          <w:sz w:val="24"/>
        </w:rPr>
        <w:t xml:space="preserve">danach </w:t>
      </w:r>
      <w:r>
        <w:rPr>
          <w:sz w:val="24"/>
        </w:rPr>
        <w:t xml:space="preserve">sowieso </w:t>
      </w:r>
      <w:r>
        <w:rPr>
          <w:sz w:val="24"/>
        </w:rPr>
        <w:t xml:space="preserve">quarantänisiert, </w:t>
      </w:r>
      <w:r>
        <w:rPr>
          <w:sz w:val="24"/>
        </w:rPr>
        <w:t xml:space="preserve">dient </w:t>
      </w:r>
      <w:r>
        <w:rPr>
          <w:sz w:val="24"/>
        </w:rPr>
        <w:t xml:space="preserve">dann </w:t>
      </w:r>
      <w:r>
        <w:rPr>
          <w:sz w:val="24"/>
        </w:rPr>
        <w:t xml:space="preserve">der </w:t>
      </w:r>
      <w:r>
        <w:rPr>
          <w:sz w:val="24"/>
        </w:rPr>
        <w:t xml:space="preserve">KP-Information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Surveillance: </w:t>
      </w:r>
      <w:r>
        <w:rPr>
          <w:sz w:val="24"/>
        </w:rPr>
        <w:t xml:space="preserve">stabiles </w:t>
      </w:r>
      <w:r>
        <w:rPr>
          <w:sz w:val="24"/>
        </w:rPr>
        <w:t xml:space="preserve">Niveau,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Rhinovirus,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b/>
          <w:color w:val="FF0000"/>
          <w:sz w:val="24"/>
        </w:rPr>
        <w:t xml:space="preserve">Influenza/SARS-COV2-Nachweise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Zunahme </w:t>
      </w:r>
      <w:r>
        <w:rPr>
          <w:sz w:val="24"/>
        </w:rPr>
        <w:t xml:space="preserve">von </w:t>
      </w:r>
      <w:r>
        <w:rPr>
          <w:sz w:val="24"/>
        </w:rPr>
        <w:t xml:space="preserve">Patientenverfügungen </w:t>
      </w:r>
      <w:r>
        <w:rPr>
          <w:sz w:val="24"/>
        </w:rPr>
        <w:t xml:space="preserve">auf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Beatmung </w:t>
      </w:r>
      <w:r>
        <w:rPr>
          <w:sz w:val="24"/>
        </w:rPr>
        <w:t xml:space="preserve">zu </w:t>
      </w:r>
      <w:r>
        <w:rPr>
          <w:sz w:val="24"/>
        </w:rPr>
        <w:t xml:space="preserve">beobachten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mitaufnehmen </w:t>
      </w:r>
      <w:r>
        <w:rPr>
          <w:sz w:val="24"/>
        </w:rPr>
        <w:t xml:space="preserve">FG36/IBBS </w:t>
      </w:r>
    </w:p>
    <w:p>
      <w:r>
        <w:t>*****</w:t>
      </w:r>
    </w:p>
    <w:p>
      <w:pPr>
        <w:pStyle w:val="Heading1"/>
      </w:pPr>
      <w:r>
        <w:t>286_Ergebnisprotokoll_Krisenstabssitzung_2020-10-02.pdf</w:t>
      </w:r>
    </w:p>
    <w:p>
      <w:r>
        <w:t>Anzahl der Vorkommen von 'Nachweis':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erstellung </w:t>
      </w:r>
      <w:r>
        <w:rPr>
          <w:sz w:val="24"/>
        </w:rPr>
        <w:t xml:space="preserve">von </w:t>
      </w:r>
      <w:r>
        <w:rPr>
          <w:sz w:val="24"/>
        </w:rPr>
        <w:t xml:space="preserve">Vergleichsproben: </w:t>
      </w:r>
      <w:r>
        <w:rPr>
          <w:sz w:val="24"/>
        </w:rPr>
        <w:t xml:space="preserve">VL </w:t>
      </w:r>
      <w:r>
        <w:rPr>
          <w:sz w:val="24"/>
        </w:rPr>
        <w:t xml:space="preserve">per </w:t>
      </w:r>
      <w:r>
        <w:rPr>
          <w:sz w:val="24"/>
        </w:rPr>
        <w:t xml:space="preserve">qPCR </w:t>
      </w:r>
      <w:r>
        <w:rPr>
          <w:sz w:val="24"/>
        </w:rPr>
        <w:t xml:space="preserve">bestimmt, </w:t>
      </w:r>
      <w:r>
        <w:rPr>
          <w:sz w:val="24"/>
        </w:rPr>
        <w:t xml:space="preserve">Einfrieren/Auftauen </w:t>
      </w:r>
      <w:r>
        <w:rPr>
          <w:sz w:val="24"/>
        </w:rPr>
        <w:t xml:space="preserve">kaum </w:t>
      </w:r>
      <w:r>
        <w:rPr>
          <w:sz w:val="24"/>
        </w:rPr>
        <w:t xml:space="preserve">Einfluss </w:t>
      </w:r>
      <w:r>
        <w:rPr>
          <w:sz w:val="24"/>
        </w:rPr>
        <w:t xml:space="preserve">und </w:t>
      </w:r>
      <w:r>
        <w:rPr>
          <w:sz w:val="24"/>
        </w:rPr>
        <w:t xml:space="preserve">ebenso </w:t>
      </w:r>
      <w:r>
        <w:rPr>
          <w:sz w:val="24"/>
        </w:rPr>
        <w:t xml:space="preserve">kein </w:t>
      </w:r>
      <w:r>
        <w:rPr>
          <w:sz w:val="24"/>
        </w:rPr>
        <w:t xml:space="preserve">Einfluss, </w:t>
      </w:r>
      <w:r>
        <w:rPr>
          <w:sz w:val="24"/>
        </w:rPr>
        <w:t xml:space="preserve">ob </w:t>
      </w:r>
      <w:r>
        <w:rPr>
          <w:sz w:val="24"/>
        </w:rPr>
        <w:t xml:space="preserve">PBS </w:t>
      </w:r>
      <w:r>
        <w:rPr>
          <w:sz w:val="24"/>
        </w:rPr>
        <w:t xml:space="preserve">vs. </w:t>
      </w:r>
      <w:r>
        <w:rPr>
          <w:sz w:val="24"/>
        </w:rPr>
        <w:t xml:space="preserve">Medium </w:t>
      </w:r>
      <w:r>
        <w:rPr>
          <w:sz w:val="24"/>
        </w:rPr>
        <w:t xml:space="preserve">o </w:t>
      </w:r>
      <w:r>
        <w:rPr>
          <w:sz w:val="24"/>
        </w:rPr>
        <w:t xml:space="preserve">Gebrauchsanleitung </w:t>
      </w:r>
      <w:r>
        <w:rPr>
          <w:sz w:val="24"/>
        </w:rPr>
        <w:t xml:space="preserve">an </w:t>
      </w:r>
      <w:r>
        <w:rPr>
          <w:sz w:val="24"/>
        </w:rPr>
        <w:t xml:space="preserve">Partner </w:t>
      </w:r>
      <w:r>
        <w:rPr>
          <w:sz w:val="24"/>
        </w:rPr>
        <w:t xml:space="preserve">versendet: </w:t>
      </w:r>
      <w:r>
        <w:rPr>
          <w:sz w:val="24"/>
        </w:rPr>
        <w:t xml:space="preserve">50 </w:t>
      </w:r>
      <w:r>
        <w:rPr>
          <w:sz w:val="24"/>
        </w:rPr>
        <w:t xml:space="preserve">Röhrchen </w:t>
      </w:r>
      <w:r>
        <w:rPr>
          <w:sz w:val="24"/>
        </w:rPr>
        <w:t xml:space="preserve">bei </w:t>
      </w:r>
      <w:r>
        <w:rPr>
          <w:sz w:val="24"/>
        </w:rPr>
        <w:t xml:space="preserve">-80 </w:t>
      </w:r>
      <w:r>
        <w:rPr>
          <w:sz w:val="24"/>
        </w:rPr>
        <w:t xml:space="preserve">Grad </w:t>
      </w:r>
      <w:r>
        <w:rPr>
          <w:sz w:val="24"/>
        </w:rPr>
        <w:t xml:space="preserve">lagern,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RKI </w:t>
      </w:r>
      <w:r>
        <w:rPr>
          <w:sz w:val="24"/>
        </w:rPr>
        <w:t xml:space="preserve">aus </w:t>
      </w:r>
      <w:r>
        <w:rPr>
          <w:sz w:val="24"/>
        </w:rPr>
        <w:t xml:space="preserve">diesem </w:t>
      </w:r>
      <w:r>
        <w:rPr>
          <w:sz w:val="24"/>
        </w:rPr>
        <w:t xml:space="preserve">Standard: </w:t>
      </w:r>
      <w:r>
        <w:rPr>
          <w:sz w:val="24"/>
        </w:rPr>
        <w:t xml:space="preserve">eingefroren </w:t>
      </w:r>
      <w:r>
        <w:rPr>
          <w:sz w:val="24"/>
        </w:rPr>
        <w:t xml:space="preserve">wieder </w:t>
      </w:r>
      <w:r>
        <w:rPr>
          <w:sz w:val="24"/>
        </w:rPr>
        <w:t xml:space="preserve">aufgetaut </w:t>
      </w:r>
      <w:r>
        <w:rPr>
          <w:sz w:val="24"/>
        </w:rPr>
        <w:t xml:space="preserve">dann </w:t>
      </w:r>
      <w:r>
        <w:rPr>
          <w:sz w:val="24"/>
        </w:rPr>
        <w:t xml:space="preserve">getestet: </w:t>
      </w:r>
      <w:r>
        <w:rPr>
          <w:sz w:val="24"/>
        </w:rPr>
        <w:t xml:space="preserve">kleine </w:t>
      </w:r>
      <w:r>
        <w:rPr>
          <w:sz w:val="24"/>
        </w:rPr>
        <w:t xml:space="preserve">Überlappung </w:t>
      </w:r>
      <w:r>
        <w:rPr>
          <w:sz w:val="24"/>
        </w:rPr>
        <w:t xml:space="preserve">zwischen </w:t>
      </w:r>
      <w:r>
        <w:rPr>
          <w:sz w:val="24"/>
        </w:rPr>
        <w:t xml:space="preserve">positiven </w:t>
      </w:r>
      <w:r>
        <w:rPr>
          <w:sz w:val="24"/>
        </w:rPr>
        <w:t xml:space="preserve">und </w:t>
      </w:r>
      <w:r>
        <w:rPr>
          <w:sz w:val="24"/>
        </w:rPr>
        <w:t xml:space="preserve">negativen </w:t>
      </w:r>
      <w:r>
        <w:rPr>
          <w:sz w:val="24"/>
        </w:rPr>
        <w:t xml:space="preserve">Ergebnissen </w:t>
      </w:r>
      <w:r>
        <w:rPr>
          <w:sz w:val="24"/>
        </w:rPr>
        <w:t xml:space="preserve">o </w:t>
      </w:r>
      <w:r>
        <w:rPr>
          <w:sz w:val="24"/>
        </w:rPr>
        <w:t xml:space="preserve">Angabe </w:t>
      </w:r>
      <w:r>
        <w:rPr>
          <w:sz w:val="24"/>
        </w:rPr>
        <w:t xml:space="preserve">der </w:t>
      </w:r>
      <w:r>
        <w:rPr>
          <w:sz w:val="24"/>
        </w:rPr>
        <w:t xml:space="preserve">50%-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95%-Nachweiswahrscheinlichkeit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Testungen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Instituten </w:t>
      </w:r>
      <w:r>
        <w:rPr>
          <w:sz w:val="24"/>
        </w:rPr>
        <w:t xml:space="preserve">erfolgt </w:t>
      </w:r>
      <w:r>
        <w:rPr>
          <w:sz w:val="24"/>
        </w:rPr>
        <w:t xml:space="preserve">ab </w:t>
      </w:r>
      <w:r>
        <w:rPr>
          <w:sz w:val="24"/>
        </w:rPr>
        <w:t xml:space="preserve">jetzt </w:t>
      </w:r>
      <w:r>
        <w:rPr>
          <w:sz w:val="24"/>
        </w:rPr>
        <w:t xml:space="preserve">o </w:t>
      </w:r>
      <w:r>
        <w:rPr>
          <w:sz w:val="24"/>
        </w:rPr>
        <w:t xml:space="preserve">Großer </w:t>
      </w:r>
      <w:r>
        <w:rPr>
          <w:sz w:val="24"/>
        </w:rPr>
        <w:t xml:space="preserve">Dank </w:t>
      </w:r>
      <w:r>
        <w:rPr>
          <w:sz w:val="24"/>
        </w:rPr>
        <w:t xml:space="preserve">von </w:t>
      </w:r>
      <w:r>
        <w:rPr>
          <w:sz w:val="24"/>
        </w:rPr>
        <w:t xml:space="preserve">Leitung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Leistung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kurzen </w:t>
      </w:r>
      <w:r>
        <w:rPr>
          <w:sz w:val="24"/>
        </w:rPr>
        <w:t xml:space="preserve">Zeit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IS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SurvNet </w:t>
      </w:r>
      <w:r>
        <w:rPr>
          <w:sz w:val="24"/>
        </w:rPr>
        <w:t xml:space="preserve">wird </w:t>
      </w:r>
      <w:r>
        <w:rPr>
          <w:sz w:val="24"/>
        </w:rPr>
        <w:t xml:space="preserve">gerade </w:t>
      </w:r>
      <w:r>
        <w:rPr>
          <w:sz w:val="24"/>
        </w:rPr>
        <w:t xml:space="preserve">runtergeladen, </w:t>
      </w:r>
      <w:r>
        <w:rPr>
          <w:sz w:val="24"/>
        </w:rPr>
        <w:t xml:space="preserve">Infobrief </w:t>
      </w:r>
      <w:r>
        <w:rPr>
          <w:sz w:val="24"/>
        </w:rPr>
        <w:t xml:space="preserve">in </w:t>
      </w:r>
      <w:r>
        <w:rPr>
          <w:sz w:val="24"/>
        </w:rPr>
        <w:t xml:space="preserve">a </w:t>
      </w:r>
      <w:r>
        <w:rPr>
          <w:sz w:val="24"/>
        </w:rPr>
        <w:t xml:space="preserve">— </w:t>
      </w:r>
      <w:r>
        <w:rPr>
          <w:sz w:val="24"/>
        </w:rPr>
        <w:t xml:space="preserve">Presse/AL3 </w:t>
      </w:r>
      <w:r>
        <w:rPr>
          <w:sz w:val="24"/>
        </w:rPr>
        <w:t xml:space="preserve">Leitung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FG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eplant </w:t>
      </w:r>
      <w:r>
        <w:rPr>
          <w:sz w:val="24"/>
        </w:rPr>
        <w:t xml:space="preserve">o </w:t>
      </w:r>
      <w:r>
        <w:rPr>
          <w:sz w:val="24"/>
        </w:rPr>
        <w:t xml:space="preserve">Herstellung </w:t>
      </w:r>
      <w:r>
        <w:rPr>
          <w:sz w:val="24"/>
        </w:rPr>
        <w:t xml:space="preserve">von </w:t>
      </w:r>
      <w:r>
        <w:rPr>
          <w:sz w:val="24"/>
        </w:rPr>
        <w:t xml:space="preserve">Vergleichsproben: </w:t>
      </w:r>
      <w:r>
        <w:rPr>
          <w:sz w:val="24"/>
        </w:rPr>
        <w:t xml:space="preserve">VL </w:t>
      </w:r>
      <w:r>
        <w:rPr>
          <w:sz w:val="24"/>
        </w:rPr>
        <w:t xml:space="preserve">per </w:t>
      </w:r>
      <w:r>
        <w:rPr>
          <w:sz w:val="24"/>
        </w:rPr>
        <w:t xml:space="preserve">qPCR </w:t>
      </w:r>
      <w:r>
        <w:rPr>
          <w:sz w:val="24"/>
        </w:rPr>
        <w:t xml:space="preserve">bestimmt, </w:t>
      </w:r>
      <w:r>
        <w:rPr>
          <w:sz w:val="24"/>
        </w:rPr>
        <w:t xml:space="preserve">Einfrieren/Auftauen </w:t>
      </w:r>
      <w:r>
        <w:rPr>
          <w:sz w:val="24"/>
        </w:rPr>
        <w:t xml:space="preserve">kaum </w:t>
      </w:r>
      <w:r>
        <w:rPr>
          <w:sz w:val="24"/>
        </w:rPr>
        <w:t xml:space="preserve">Einfluss </w:t>
      </w:r>
      <w:r>
        <w:rPr>
          <w:sz w:val="24"/>
        </w:rPr>
        <w:t xml:space="preserve">und </w:t>
      </w:r>
      <w:r>
        <w:rPr>
          <w:sz w:val="24"/>
        </w:rPr>
        <w:t xml:space="preserve">ebenso </w:t>
      </w:r>
      <w:r>
        <w:rPr>
          <w:sz w:val="24"/>
        </w:rPr>
        <w:t xml:space="preserve">kein </w:t>
      </w:r>
      <w:r>
        <w:rPr>
          <w:sz w:val="24"/>
        </w:rPr>
        <w:t xml:space="preserve">Einfluss, </w:t>
      </w:r>
      <w:r>
        <w:rPr>
          <w:sz w:val="24"/>
        </w:rPr>
        <w:t xml:space="preserve">ob </w:t>
      </w:r>
      <w:r>
        <w:rPr>
          <w:sz w:val="24"/>
        </w:rPr>
        <w:t xml:space="preserve">PBS </w:t>
      </w:r>
      <w:r>
        <w:rPr>
          <w:sz w:val="24"/>
        </w:rPr>
        <w:t xml:space="preserve">vs. </w:t>
      </w:r>
      <w:r>
        <w:rPr>
          <w:sz w:val="24"/>
        </w:rPr>
        <w:t xml:space="preserve">Medium </w:t>
      </w:r>
      <w:r>
        <w:rPr>
          <w:sz w:val="24"/>
        </w:rPr>
        <w:t xml:space="preserve">o </w:t>
      </w:r>
      <w:r>
        <w:rPr>
          <w:sz w:val="24"/>
        </w:rPr>
        <w:t xml:space="preserve">Gebrauchsanleitung </w:t>
      </w:r>
      <w:r>
        <w:rPr>
          <w:sz w:val="24"/>
        </w:rPr>
        <w:t xml:space="preserve">an </w:t>
      </w:r>
      <w:r>
        <w:rPr>
          <w:sz w:val="24"/>
        </w:rPr>
        <w:t xml:space="preserve">Partner </w:t>
      </w:r>
      <w:r>
        <w:rPr>
          <w:sz w:val="24"/>
        </w:rPr>
        <w:t xml:space="preserve">versendet: </w:t>
      </w:r>
      <w:r>
        <w:rPr>
          <w:sz w:val="24"/>
        </w:rPr>
        <w:t xml:space="preserve">50 </w:t>
      </w:r>
      <w:r>
        <w:rPr>
          <w:sz w:val="24"/>
        </w:rPr>
        <w:t xml:space="preserve">Röhrchen </w:t>
      </w:r>
      <w:r>
        <w:rPr>
          <w:sz w:val="24"/>
        </w:rPr>
        <w:t xml:space="preserve">bei </w:t>
      </w:r>
      <w:r>
        <w:rPr>
          <w:sz w:val="24"/>
        </w:rPr>
        <w:t xml:space="preserve">-80 </w:t>
      </w:r>
      <w:r>
        <w:rPr>
          <w:sz w:val="24"/>
        </w:rPr>
        <w:t xml:space="preserve">Grad </w:t>
      </w:r>
      <w:r>
        <w:rPr>
          <w:sz w:val="24"/>
        </w:rPr>
        <w:t xml:space="preserve">lagern,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RKI </w:t>
      </w:r>
      <w:r>
        <w:rPr>
          <w:sz w:val="24"/>
        </w:rPr>
        <w:t xml:space="preserve">aus </w:t>
      </w:r>
      <w:r>
        <w:rPr>
          <w:sz w:val="24"/>
        </w:rPr>
        <w:t xml:space="preserve">diesem </w:t>
      </w:r>
      <w:r>
        <w:rPr>
          <w:sz w:val="24"/>
        </w:rPr>
        <w:t xml:space="preserve">Standard: </w:t>
      </w:r>
      <w:r>
        <w:rPr>
          <w:sz w:val="24"/>
        </w:rPr>
        <w:t xml:space="preserve">eingefroren </w:t>
      </w:r>
      <w:r>
        <w:rPr>
          <w:sz w:val="24"/>
        </w:rPr>
        <w:t xml:space="preserve">wieder </w:t>
      </w:r>
      <w:r>
        <w:rPr>
          <w:sz w:val="24"/>
        </w:rPr>
        <w:t xml:space="preserve">aufgetaut </w:t>
      </w:r>
      <w:r>
        <w:rPr>
          <w:sz w:val="24"/>
        </w:rPr>
        <w:t xml:space="preserve">dann </w:t>
      </w:r>
      <w:r>
        <w:rPr>
          <w:sz w:val="24"/>
        </w:rPr>
        <w:t xml:space="preserve">getestet: </w:t>
      </w:r>
      <w:r>
        <w:rPr>
          <w:sz w:val="24"/>
        </w:rPr>
        <w:t xml:space="preserve">kleine </w:t>
      </w:r>
      <w:r>
        <w:rPr>
          <w:sz w:val="24"/>
        </w:rPr>
        <w:t xml:space="preserve">Überlappung </w:t>
      </w:r>
      <w:r>
        <w:rPr>
          <w:sz w:val="24"/>
        </w:rPr>
        <w:t xml:space="preserve">zwischen </w:t>
      </w:r>
      <w:r>
        <w:rPr>
          <w:sz w:val="24"/>
        </w:rPr>
        <w:t xml:space="preserve">positiven </w:t>
      </w:r>
      <w:r>
        <w:rPr>
          <w:sz w:val="24"/>
        </w:rPr>
        <w:t xml:space="preserve">und </w:t>
      </w:r>
      <w:r>
        <w:rPr>
          <w:sz w:val="24"/>
        </w:rPr>
        <w:t xml:space="preserve">negativen </w:t>
      </w:r>
      <w:r>
        <w:rPr>
          <w:sz w:val="24"/>
        </w:rPr>
        <w:t xml:space="preserve">Ergebnissen </w:t>
      </w:r>
      <w:r>
        <w:rPr>
          <w:sz w:val="24"/>
        </w:rPr>
        <w:t xml:space="preserve">o </w:t>
      </w:r>
      <w:r>
        <w:rPr>
          <w:sz w:val="24"/>
        </w:rPr>
        <w:t xml:space="preserve">Angabe </w:t>
      </w:r>
      <w:r>
        <w:rPr>
          <w:sz w:val="24"/>
        </w:rPr>
        <w:t xml:space="preserve">der </w:t>
      </w:r>
      <w:r>
        <w:rPr>
          <w:sz w:val="24"/>
        </w:rPr>
        <w:t xml:space="preserve">50%-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95%-Nachweiswahrscheinlichkeit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Testungen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Instituten </w:t>
      </w:r>
      <w:r>
        <w:rPr>
          <w:sz w:val="24"/>
        </w:rPr>
        <w:t xml:space="preserve">erfolgt </w:t>
      </w:r>
      <w:r>
        <w:rPr>
          <w:sz w:val="24"/>
        </w:rPr>
        <w:t xml:space="preserve">ab </w:t>
      </w:r>
      <w:r>
        <w:rPr>
          <w:sz w:val="24"/>
        </w:rPr>
        <w:t xml:space="preserve">jetzt </w:t>
      </w:r>
      <w:r>
        <w:rPr>
          <w:sz w:val="24"/>
        </w:rPr>
        <w:t xml:space="preserve">o </w:t>
      </w:r>
      <w:r>
        <w:rPr>
          <w:sz w:val="24"/>
        </w:rPr>
        <w:t xml:space="preserve">Großer </w:t>
      </w:r>
      <w:r>
        <w:rPr>
          <w:sz w:val="24"/>
        </w:rPr>
        <w:t xml:space="preserve">Dank </w:t>
      </w:r>
      <w:r>
        <w:rPr>
          <w:sz w:val="24"/>
        </w:rPr>
        <w:t xml:space="preserve">von </w:t>
      </w:r>
      <w:r>
        <w:rPr>
          <w:sz w:val="24"/>
        </w:rPr>
        <w:t xml:space="preserve">Leitung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Leistung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kurzen </w:t>
      </w:r>
      <w:r>
        <w:rPr>
          <w:sz w:val="24"/>
        </w:rPr>
        <w:t xml:space="preserve">Zeit </w:t>
      </w:r>
      <w:r>
        <w:rPr>
          <w:sz w:val="24"/>
        </w:rPr>
        <w:t xml:space="preserve">12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13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Surveillance </w:t>
      </w:r>
      <w:r>
        <w:rPr>
          <w:sz w:val="24"/>
        </w:rPr>
        <w:t xml:space="preserve">Update </w:t>
      </w:r>
      <w:r>
        <w:rPr>
          <w:sz w:val="24"/>
        </w:rPr>
        <w:t xml:space="preserve">SurvNet </w:t>
      </w:r>
      <w:r>
        <w:rPr>
          <w:sz w:val="24"/>
        </w:rPr>
        <w:t xml:space="preserve">wird </w:t>
      </w:r>
      <w:r>
        <w:rPr>
          <w:sz w:val="24"/>
        </w:rPr>
        <w:t xml:space="preserve">gerade </w:t>
      </w:r>
      <w:r>
        <w:rPr>
          <w:sz w:val="24"/>
        </w:rPr>
        <w:t xml:space="preserve">runtergeladen, </w:t>
      </w:r>
      <w:r>
        <w:rPr>
          <w:sz w:val="24"/>
        </w:rPr>
        <w:t xml:space="preserve">Infobrief </w:t>
      </w:r>
      <w:r>
        <w:rPr>
          <w:sz w:val="24"/>
        </w:rPr>
        <w:t xml:space="preserve">in </w:t>
      </w:r>
      <w:r>
        <w:rPr>
          <w:sz w:val="24"/>
        </w:rPr>
        <w:t xml:space="preserve">Vorbereitung; </w:t>
      </w:r>
    </w:p>
    <w:p>
      <w:r>
        <w:t>*****</w:t>
      </w:r>
    </w:p>
    <w:p>
      <w:pPr>
        <w:pStyle w:val="Heading1"/>
      </w:pPr>
      <w:r>
        <w:t>288_Ergebnisprotokoll_Krisenstabssitzung_2020-10-05.pdf</w:t>
      </w:r>
    </w:p>
    <w:p>
      <w:r>
        <w:t>Anzahl der Vorkommen von 'Nachweis':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nn </w:t>
      </w:r>
      <w:r>
        <w:rPr>
          <w:sz w:val="24"/>
        </w:rPr>
        <w:t xml:space="preserve">durch </w:t>
      </w:r>
      <w:r>
        <w:rPr>
          <w:sz w:val="24"/>
        </w:rPr>
        <w:t xml:space="preserve">häufiges </w:t>
      </w:r>
      <w:r>
        <w:rPr>
          <w:sz w:val="24"/>
        </w:rPr>
        <w:t xml:space="preserve">Testen </w:t>
      </w:r>
      <w:r>
        <w:rPr>
          <w:sz w:val="24"/>
        </w:rPr>
        <w:t xml:space="preserve">kompensiert </w:t>
      </w:r>
      <w:r>
        <w:rPr>
          <w:sz w:val="24"/>
        </w:rPr>
        <w:t xml:space="preserve">werden </w:t>
      </w:r>
      <w:r>
        <w:rPr>
          <w:sz w:val="24"/>
        </w:rPr>
        <w:t xml:space="preserve">(Vorschlag </w:t>
      </w:r>
      <w:r>
        <w:rPr>
          <w:sz w:val="24"/>
        </w:rPr>
        <w:t xml:space="preserve">von </w:t>
      </w:r>
      <w:r>
        <w:rPr>
          <w:sz w:val="24"/>
        </w:rPr>
        <w:t xml:space="preserve">AG </w:t>
      </w:r>
      <w:r>
        <w:rPr>
          <w:sz w:val="24"/>
        </w:rPr>
        <w:t xml:space="preserve">Diagnostik). </w:t>
      </w:r>
      <w:r>
        <w:rPr>
          <w:sz w:val="24"/>
        </w:rPr>
        <w:t xml:space="preserve">= </w:t>
      </w:r>
      <w:r>
        <w:rPr>
          <w:sz w:val="24"/>
        </w:rPr>
        <w:t xml:space="preserve">Angedacht </w:t>
      </w:r>
      <w:r>
        <w:rPr>
          <w:sz w:val="24"/>
        </w:rPr>
        <w:t xml:space="preserve">war </w:t>
      </w:r>
      <w:r>
        <w:rPr>
          <w:sz w:val="24"/>
        </w:rPr>
        <w:t xml:space="preserve">der </w:t>
      </w:r>
      <w:r>
        <w:rPr>
          <w:sz w:val="24"/>
        </w:rPr>
        <w:t xml:space="preserve">Einsatz </w:t>
      </w:r>
      <w:r>
        <w:rPr>
          <w:sz w:val="24"/>
        </w:rPr>
        <w:t xml:space="preserve">im </w:t>
      </w:r>
      <w:r>
        <w:rPr>
          <w:sz w:val="24"/>
        </w:rPr>
        <w:t xml:space="preserve">Medizinischen </w:t>
      </w:r>
      <w:r>
        <w:rPr>
          <w:sz w:val="24"/>
        </w:rPr>
        <w:t xml:space="preserve">Bereich, </w:t>
      </w:r>
      <w:r>
        <w:rPr>
          <w:sz w:val="24"/>
        </w:rPr>
        <w:t xml:space="preserve">nun </w:t>
      </w:r>
      <w:r>
        <w:rPr>
          <w:sz w:val="24"/>
        </w:rPr>
        <w:t xml:space="preserve">tauchen </w:t>
      </w:r>
      <w:r>
        <w:rPr>
          <w:sz w:val="24"/>
        </w:rPr>
        <w:t xml:space="preserve">erstmalig </w:t>
      </w:r>
      <w:r>
        <w:rPr>
          <w:sz w:val="24"/>
        </w:rPr>
        <w:t xml:space="preserve">auch </w:t>
      </w:r>
      <w:r>
        <w:rPr>
          <w:sz w:val="24"/>
        </w:rPr>
        <w:t xml:space="preserve">Unternehmen </w:t>
      </w:r>
      <w:r>
        <w:rPr>
          <w:sz w:val="24"/>
        </w:rPr>
        <w:t xml:space="preserve">im </w:t>
      </w:r>
      <w:r>
        <w:rPr>
          <w:sz w:val="24"/>
        </w:rPr>
        <w:t xml:space="preserve">Text </w:t>
      </w:r>
      <w:r>
        <w:rPr>
          <w:sz w:val="24"/>
        </w:rPr>
        <w:t xml:space="preserve">auf. </w:t>
      </w:r>
      <w:r>
        <w:rPr>
          <w:sz w:val="24"/>
        </w:rPr>
        <w:t xml:space="preserve">o </w:t>
      </w:r>
      <w:r>
        <w:rPr>
          <w:sz w:val="24"/>
        </w:rPr>
        <w:t xml:space="preserve">86 </w:t>
      </w:r>
      <w:r>
        <w:rPr>
          <w:sz w:val="24"/>
        </w:rPr>
        <w:t xml:space="preserve">Leistungserbringung: </w:t>
      </w:r>
      <w:r>
        <w:rPr>
          <w:sz w:val="24"/>
        </w:rPr>
        <w:t xml:space="preserve">Teste </w:t>
      </w:r>
      <w:r>
        <w:rPr>
          <w:sz w:val="24"/>
        </w:rPr>
        <w:t xml:space="preserve">sollen </w:t>
      </w:r>
      <w:r>
        <w:rPr>
          <w:sz w:val="24"/>
        </w:rPr>
        <w:t xml:space="preserve">vom </w:t>
      </w:r>
      <w:r>
        <w:rPr>
          <w:sz w:val="24"/>
        </w:rPr>
        <w:t xml:space="preserve">öffentlichen </w:t>
      </w:r>
      <w:r>
        <w:rPr>
          <w:sz w:val="24"/>
        </w:rPr>
        <w:t xml:space="preserve">Gesundheitsdienst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ÖGD </w:t>
      </w:r>
      <w:r>
        <w:rPr>
          <w:sz w:val="24"/>
        </w:rPr>
        <w:t xml:space="preserve">als </w:t>
      </w:r>
      <w:r>
        <w:rPr>
          <w:sz w:val="24"/>
        </w:rPr>
        <w:t xml:space="preserve">Lieferant </w:t>
      </w:r>
      <w:r>
        <w:rPr>
          <w:sz w:val="24"/>
        </w:rPr>
        <w:t xml:space="preserve">von </w:t>
      </w:r>
      <w:r>
        <w:rPr>
          <w:sz w:val="24"/>
        </w:rPr>
        <w:t xml:space="preserve">Medizinprodukten? </w:t>
      </w:r>
      <w:r>
        <w:rPr>
          <w:sz w:val="24"/>
        </w:rPr>
        <w:t xml:space="preserve">o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muss </w:t>
      </w:r>
      <w:r>
        <w:rPr>
          <w:sz w:val="24"/>
        </w:rPr>
        <w:t xml:space="preserve">morgen </w:t>
      </w:r>
      <w:r>
        <w:rPr>
          <w:sz w:val="24"/>
        </w:rPr>
        <w:t xml:space="preserve">einen </w:t>
      </w:r>
      <w:r>
        <w:rPr>
          <w:sz w:val="24"/>
        </w:rPr>
        <w:t xml:space="preserve">Kommentar </w:t>
      </w:r>
      <w:r>
        <w:rPr>
          <w:sz w:val="24"/>
        </w:rPr>
        <w:t xml:space="preserve">dazu </w:t>
      </w:r>
      <w:r>
        <w:rPr>
          <w:sz w:val="24"/>
        </w:rPr>
        <w:t xml:space="preserve">abgeben.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sollte </w:t>
      </w:r>
      <w:r>
        <w:rPr>
          <w:sz w:val="24"/>
        </w:rPr>
        <w:t xml:space="preserve">durch </w:t>
      </w:r>
      <w:r>
        <w:rPr>
          <w:sz w:val="24"/>
        </w:rPr>
        <w:t xml:space="preserve">PCR </w:t>
      </w:r>
      <w:r>
        <w:rPr>
          <w:sz w:val="24"/>
        </w:rPr>
        <w:t xml:space="preserve">ergänzt </w:t>
      </w:r>
      <w:r>
        <w:rPr>
          <w:sz w:val="24"/>
        </w:rPr>
        <w:t xml:space="preserve">werden. </w:t>
      </w:r>
      <w:r>
        <w:rPr>
          <w:sz w:val="24"/>
        </w:rPr>
        <w:t xml:space="preserve">IfSG- </w:t>
      </w:r>
      <w:r>
        <w:rPr>
          <w:sz w:val="24"/>
        </w:rPr>
        <w:t xml:space="preserve">Anpassung </w:t>
      </w:r>
      <w:r>
        <w:rPr>
          <w:sz w:val="24"/>
        </w:rPr>
        <w:t xml:space="preserve">vorschlagen.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meldepflichtig.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Positivrate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verschieben,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Personen </w:t>
      </w:r>
      <w:r>
        <w:rPr>
          <w:sz w:val="24"/>
        </w:rPr>
        <w:t xml:space="preserve">vorselektiert </w:t>
      </w:r>
      <w:r>
        <w:rPr>
          <w:sz w:val="24"/>
        </w:rPr>
        <w:t xml:space="preserve">sind. </w:t>
      </w:r>
      <w:r>
        <w:rPr>
          <w:sz w:val="24"/>
        </w:rPr>
        <w:t xml:space="preserve">Eine </w:t>
      </w:r>
      <w:r>
        <w:rPr>
          <w:sz w:val="24"/>
        </w:rPr>
        <w:t xml:space="preserve">separate </w:t>
      </w:r>
      <w:r>
        <w:rPr>
          <w:sz w:val="24"/>
        </w:rPr>
        <w:t xml:space="preserve">Dokumentation </w:t>
      </w:r>
      <w:r>
        <w:rPr>
          <w:sz w:val="24"/>
        </w:rPr>
        <w:t xml:space="preserve">der </w:t>
      </w:r>
      <w:r>
        <w:rPr>
          <w:sz w:val="24"/>
        </w:rPr>
        <w:t xml:space="preserve">Nachtestung </w:t>
      </w:r>
      <w:r>
        <w:rPr>
          <w:sz w:val="24"/>
        </w:rPr>
        <w:t xml:space="preserve">von </w:t>
      </w:r>
      <w:r>
        <w:rPr>
          <w:sz w:val="24"/>
        </w:rPr>
        <w:t xml:space="preserve">positiven </w:t>
      </w:r>
      <w:r>
        <w:rPr>
          <w:sz w:val="24"/>
        </w:rPr>
        <w:t xml:space="preserve">Antigentesten </w:t>
      </w:r>
      <w:r>
        <w:rPr>
          <w:sz w:val="24"/>
        </w:rPr>
        <w:t xml:space="preserve">wäre </w:t>
      </w:r>
      <w:r>
        <w:rPr>
          <w:sz w:val="24"/>
        </w:rPr>
        <w:t xml:space="preserve">sinnvoll. </w:t>
      </w:r>
      <w:r>
        <w:rPr>
          <w:sz w:val="24"/>
        </w:rPr>
        <w:t xml:space="preserve">= </w:t>
      </w:r>
      <w:r>
        <w:rPr>
          <w:sz w:val="24"/>
        </w:rPr>
        <w:t xml:space="preserve">GA </w:t>
      </w:r>
      <w:r>
        <w:rPr>
          <w:sz w:val="24"/>
        </w:rPr>
        <w:t xml:space="preserve">können </w:t>
      </w:r>
      <w:r>
        <w:rPr>
          <w:sz w:val="24"/>
        </w:rPr>
        <w:t xml:space="preserve">dies </w:t>
      </w:r>
      <w:r>
        <w:rPr>
          <w:sz w:val="24"/>
        </w:rPr>
        <w:t xml:space="preserve">nur </w:t>
      </w:r>
      <w:r>
        <w:rPr>
          <w:sz w:val="24"/>
        </w:rPr>
        <w:t xml:space="preserve">erheben,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diese </w:t>
      </w:r>
      <w:r>
        <w:rPr>
          <w:sz w:val="24"/>
        </w:rPr>
        <w:t xml:space="preserve">Information </w:t>
      </w:r>
      <w:r>
        <w:rPr>
          <w:sz w:val="24"/>
        </w:rPr>
        <w:t xml:space="preserve">auch </w:t>
      </w:r>
      <w:r>
        <w:rPr>
          <w:sz w:val="24"/>
        </w:rPr>
        <w:t xml:space="preserve">erhalten. </w:t>
      </w:r>
      <w:r>
        <w:rPr>
          <w:sz w:val="24"/>
        </w:rPr>
        <w:t xml:space="preserve">Diese </w:t>
      </w:r>
      <w:r>
        <w:rPr>
          <w:sz w:val="24"/>
        </w:rPr>
        <w:t xml:space="preserve">Angaben </w:t>
      </w:r>
      <w:r>
        <w:rPr>
          <w:sz w:val="24"/>
        </w:rPr>
        <w:t xml:space="preserve">müssten </w:t>
      </w:r>
      <w:r>
        <w:rPr>
          <w:sz w:val="24"/>
        </w:rPr>
        <w:t xml:space="preserve">auf </w:t>
      </w:r>
      <w:r>
        <w:rPr>
          <w:sz w:val="24"/>
        </w:rPr>
        <w:t xml:space="preserve">Anforderungssc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Angedacht </w:t>
      </w:r>
      <w:r>
        <w:rPr>
          <w:sz w:val="24"/>
        </w:rPr>
        <w:t xml:space="preserve">war </w:t>
      </w:r>
      <w:r>
        <w:rPr>
          <w:sz w:val="24"/>
        </w:rPr>
        <w:t xml:space="preserve">der </w:t>
      </w:r>
      <w:r>
        <w:rPr>
          <w:sz w:val="24"/>
        </w:rPr>
        <w:t xml:space="preserve">Einsatz </w:t>
      </w:r>
      <w:r>
        <w:rPr>
          <w:sz w:val="24"/>
        </w:rPr>
        <w:t xml:space="preserve">im </w:t>
      </w:r>
      <w:r>
        <w:rPr>
          <w:sz w:val="24"/>
        </w:rPr>
        <w:t xml:space="preserve">Medizinischen </w:t>
      </w:r>
      <w:r>
        <w:rPr>
          <w:sz w:val="24"/>
        </w:rPr>
        <w:t xml:space="preserve">Bereich, </w:t>
      </w:r>
      <w:r>
        <w:rPr>
          <w:sz w:val="24"/>
        </w:rPr>
        <w:t xml:space="preserve">nun </w:t>
      </w:r>
      <w:r>
        <w:rPr>
          <w:sz w:val="24"/>
        </w:rPr>
        <w:t xml:space="preserve">tauchen </w:t>
      </w:r>
      <w:r>
        <w:rPr>
          <w:sz w:val="24"/>
        </w:rPr>
        <w:t xml:space="preserve">erstmalig </w:t>
      </w:r>
      <w:r>
        <w:rPr>
          <w:sz w:val="24"/>
        </w:rPr>
        <w:t xml:space="preserve">auch </w:t>
      </w:r>
      <w:r>
        <w:rPr>
          <w:sz w:val="24"/>
        </w:rPr>
        <w:t xml:space="preserve">Unternehmen </w:t>
      </w:r>
      <w:r>
        <w:rPr>
          <w:sz w:val="24"/>
        </w:rPr>
        <w:t xml:space="preserve">im </w:t>
      </w:r>
      <w:r>
        <w:rPr>
          <w:sz w:val="24"/>
        </w:rPr>
        <w:t xml:space="preserve">Text </w:t>
      </w:r>
      <w:r>
        <w:rPr>
          <w:sz w:val="24"/>
        </w:rPr>
        <w:t xml:space="preserve">auf. </w:t>
      </w:r>
      <w:r>
        <w:rPr>
          <w:sz w:val="24"/>
        </w:rPr>
        <w:t xml:space="preserve">o </w:t>
      </w:r>
      <w:r>
        <w:rPr>
          <w:sz w:val="24"/>
        </w:rPr>
        <w:t xml:space="preserve">86 </w:t>
      </w:r>
      <w:r>
        <w:rPr>
          <w:sz w:val="24"/>
        </w:rPr>
        <w:t xml:space="preserve">Leistungserbringung: </w:t>
      </w:r>
      <w:r>
        <w:rPr>
          <w:sz w:val="24"/>
        </w:rPr>
        <w:t xml:space="preserve">Teste </w:t>
      </w:r>
      <w:r>
        <w:rPr>
          <w:sz w:val="24"/>
        </w:rPr>
        <w:t xml:space="preserve">sollen </w:t>
      </w:r>
      <w:r>
        <w:rPr>
          <w:sz w:val="24"/>
        </w:rPr>
        <w:t xml:space="preserve">vom </w:t>
      </w:r>
      <w:r>
        <w:rPr>
          <w:sz w:val="24"/>
        </w:rPr>
        <w:t xml:space="preserve">öffentlichen </w:t>
      </w:r>
      <w:r>
        <w:rPr>
          <w:sz w:val="24"/>
        </w:rPr>
        <w:t xml:space="preserve">Gesundheitsdienst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ÖGD </w:t>
      </w:r>
      <w:r>
        <w:rPr>
          <w:sz w:val="24"/>
        </w:rPr>
        <w:t xml:space="preserve">als </w:t>
      </w:r>
      <w:r>
        <w:rPr>
          <w:sz w:val="24"/>
        </w:rPr>
        <w:t xml:space="preserve">Lieferant </w:t>
      </w:r>
      <w:r>
        <w:rPr>
          <w:sz w:val="24"/>
        </w:rPr>
        <w:t xml:space="preserve">von </w:t>
      </w:r>
      <w:r>
        <w:rPr>
          <w:sz w:val="24"/>
        </w:rPr>
        <w:t xml:space="preserve">Medizinprodukten? </w:t>
      </w:r>
      <w:r>
        <w:rPr>
          <w:sz w:val="24"/>
        </w:rPr>
        <w:t xml:space="preserve">o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muss </w:t>
      </w:r>
      <w:r>
        <w:rPr>
          <w:sz w:val="24"/>
        </w:rPr>
        <w:t xml:space="preserve">morgen </w:t>
      </w:r>
      <w:r>
        <w:rPr>
          <w:sz w:val="24"/>
        </w:rPr>
        <w:t xml:space="preserve">einen </w:t>
      </w:r>
      <w:r>
        <w:rPr>
          <w:sz w:val="24"/>
        </w:rPr>
        <w:t xml:space="preserve">Kommentar </w:t>
      </w:r>
      <w:r>
        <w:rPr>
          <w:sz w:val="24"/>
        </w:rPr>
        <w:t xml:space="preserve">dazu </w:t>
      </w:r>
      <w:r>
        <w:rPr>
          <w:sz w:val="24"/>
        </w:rPr>
        <w:t xml:space="preserve">abgeben.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sollte </w:t>
      </w:r>
      <w:r>
        <w:rPr>
          <w:sz w:val="24"/>
        </w:rPr>
        <w:t xml:space="preserve">durch </w:t>
      </w:r>
      <w:r>
        <w:rPr>
          <w:sz w:val="24"/>
        </w:rPr>
        <w:t xml:space="preserve">PCR </w:t>
      </w:r>
      <w:r>
        <w:rPr>
          <w:sz w:val="24"/>
        </w:rPr>
        <w:t xml:space="preserve">ergänzt </w:t>
      </w:r>
      <w:r>
        <w:rPr>
          <w:sz w:val="24"/>
        </w:rPr>
        <w:t xml:space="preserve">werden. </w:t>
      </w:r>
      <w:r>
        <w:rPr>
          <w:sz w:val="24"/>
        </w:rPr>
        <w:t xml:space="preserve">IfSG- </w:t>
      </w:r>
      <w:r>
        <w:rPr>
          <w:sz w:val="24"/>
        </w:rPr>
        <w:t xml:space="preserve">Anpassung </w:t>
      </w:r>
      <w:r>
        <w:rPr>
          <w:sz w:val="24"/>
        </w:rPr>
        <w:t xml:space="preserve">vorschlagen.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meldepflichtig.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Positivrate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verschieben,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Personen </w:t>
      </w:r>
      <w:r>
        <w:rPr>
          <w:sz w:val="24"/>
        </w:rPr>
        <w:t xml:space="preserve">vorselektiert </w:t>
      </w:r>
      <w:r>
        <w:rPr>
          <w:sz w:val="24"/>
        </w:rPr>
        <w:t xml:space="preserve">sind. </w:t>
      </w:r>
      <w:r>
        <w:rPr>
          <w:sz w:val="24"/>
        </w:rPr>
        <w:t xml:space="preserve">Eine </w:t>
      </w:r>
      <w:r>
        <w:rPr>
          <w:sz w:val="24"/>
        </w:rPr>
        <w:t xml:space="preserve">separate </w:t>
      </w:r>
      <w:r>
        <w:rPr>
          <w:sz w:val="24"/>
        </w:rPr>
        <w:t xml:space="preserve">Dokumentation </w:t>
      </w:r>
      <w:r>
        <w:rPr>
          <w:sz w:val="24"/>
        </w:rPr>
        <w:t xml:space="preserve">der </w:t>
      </w:r>
      <w:r>
        <w:rPr>
          <w:sz w:val="24"/>
        </w:rPr>
        <w:t xml:space="preserve">Nachtestung </w:t>
      </w:r>
      <w:r>
        <w:rPr>
          <w:sz w:val="24"/>
        </w:rPr>
        <w:t xml:space="preserve">von </w:t>
      </w:r>
      <w:r>
        <w:rPr>
          <w:sz w:val="24"/>
        </w:rPr>
        <w:t xml:space="preserve">positiven </w:t>
      </w:r>
      <w:r>
        <w:rPr>
          <w:sz w:val="24"/>
        </w:rPr>
        <w:t xml:space="preserve">Antigentesten </w:t>
      </w:r>
      <w:r>
        <w:rPr>
          <w:sz w:val="24"/>
        </w:rPr>
        <w:t xml:space="preserve">wäre </w:t>
      </w:r>
      <w:r>
        <w:rPr>
          <w:sz w:val="24"/>
        </w:rPr>
        <w:t xml:space="preserve">sinnvoll. </w:t>
      </w:r>
      <w:r>
        <w:rPr>
          <w:sz w:val="24"/>
        </w:rPr>
        <w:t xml:space="preserve">= </w:t>
      </w:r>
      <w:r>
        <w:rPr>
          <w:sz w:val="24"/>
        </w:rPr>
        <w:t xml:space="preserve">GA </w:t>
      </w:r>
      <w:r>
        <w:rPr>
          <w:sz w:val="24"/>
        </w:rPr>
        <w:t xml:space="preserve">können </w:t>
      </w:r>
      <w:r>
        <w:rPr>
          <w:sz w:val="24"/>
        </w:rPr>
        <w:t xml:space="preserve">dies </w:t>
      </w:r>
      <w:r>
        <w:rPr>
          <w:sz w:val="24"/>
        </w:rPr>
        <w:t xml:space="preserve">nur </w:t>
      </w:r>
      <w:r>
        <w:rPr>
          <w:sz w:val="24"/>
        </w:rPr>
        <w:t xml:space="preserve">erheben,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diese </w:t>
      </w:r>
      <w:r>
        <w:rPr>
          <w:sz w:val="24"/>
        </w:rPr>
        <w:t xml:space="preserve">Information </w:t>
      </w:r>
      <w:r>
        <w:rPr>
          <w:sz w:val="24"/>
        </w:rPr>
        <w:t xml:space="preserve">auch </w:t>
      </w:r>
      <w:r>
        <w:rPr>
          <w:sz w:val="24"/>
        </w:rPr>
        <w:t xml:space="preserve">erhalten. </w:t>
      </w:r>
      <w:r>
        <w:rPr>
          <w:sz w:val="24"/>
        </w:rPr>
        <w:t xml:space="preserve">Diese </w:t>
      </w:r>
      <w:r>
        <w:rPr>
          <w:sz w:val="24"/>
        </w:rPr>
        <w:t xml:space="preserve">Angaben </w:t>
      </w:r>
      <w:r>
        <w:rPr>
          <w:sz w:val="24"/>
        </w:rPr>
        <w:t xml:space="preserve">müssten </w:t>
      </w:r>
      <w:r>
        <w:rPr>
          <w:sz w:val="24"/>
        </w:rPr>
        <w:t xml:space="preserve">auf </w:t>
      </w:r>
      <w:r>
        <w:rPr>
          <w:sz w:val="24"/>
        </w:rPr>
        <w:t xml:space="preserve">Anforderungsscheinen </w:t>
      </w:r>
      <w:r>
        <w:rPr>
          <w:sz w:val="24"/>
        </w:rPr>
        <w:t xml:space="preserve">gemacht </w:t>
      </w:r>
      <w:r>
        <w:rPr>
          <w:sz w:val="24"/>
        </w:rPr>
        <w:t xml:space="preserve">werden, </w:t>
      </w:r>
      <w:r>
        <w:rPr>
          <w:sz w:val="24"/>
        </w:rPr>
        <w:t xml:space="preserve">der </w:t>
      </w:r>
      <w:r>
        <w:rPr>
          <w:sz w:val="24"/>
        </w:rPr>
        <w:t xml:space="preserve">von </w:t>
      </w:r>
      <w:r>
        <w:rPr>
          <w:sz w:val="24"/>
        </w:rPr>
        <w:t xml:space="preserve">KV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[Kk </w:t>
      </w:r>
      <w:r>
        <w:rPr>
          <w:sz w:val="24"/>
        </w:rPr>
        <w:t xml:space="preserve">ol] </w:t>
      </w:r>
      <w:r>
        <w:rPr>
          <w:sz w:val="24"/>
        </w:rPr>
        <w:t xml:space="preserve">klären, </w:t>
      </w:r>
      <w:r>
        <w:rPr>
          <w:sz w:val="24"/>
        </w:rPr>
        <w:t xml:space="preserve">ob </w:t>
      </w:r>
      <w:r>
        <w:rPr>
          <w:sz w:val="24"/>
        </w:rPr>
        <w:t xml:space="preserve">Einfluss </w:t>
      </w:r>
    </w:p>
    <w:p>
      <w:r>
        <w:t>*****</w:t>
      </w:r>
    </w:p>
    <w:p>
      <w:pPr>
        <w:pStyle w:val="Heading1"/>
      </w:pPr>
      <w:r>
        <w:t>296_Ergebnisprotokoll_Krisenstabssitzung_2020-10-14.pdf</w:t>
      </w:r>
    </w:p>
    <w:p>
      <w:r>
        <w:t>Anzahl der Vorkommen von 'Nachweis':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1.632 </w:t>
      </w:r>
      <w:r>
        <w:rPr>
          <w:sz w:val="24"/>
        </w:rPr>
        <w:t xml:space="preserve">Verstorbene </w:t>
      </w:r>
      <w:r>
        <w:rPr>
          <w:sz w:val="24"/>
        </w:rPr>
        <w:t xml:space="preserve">(2,9 </w:t>
      </w:r>
      <w:r>
        <w:rPr>
          <w:sz w:val="24"/>
        </w:rPr>
        <w:t xml:space="preserve">%) </w:t>
      </w:r>
      <w:r>
        <w:rPr>
          <w:sz w:val="24"/>
        </w:rPr>
        <w:t xml:space="preserve">Kolumbien </w:t>
      </w:r>
      <w:r>
        <w:rPr>
          <w:sz w:val="24"/>
        </w:rPr>
        <w:t xml:space="preserve">und </w:t>
      </w:r>
      <w:r>
        <w:rPr>
          <w:sz w:val="24"/>
        </w:rPr>
        <w:t xml:space="preserve">Mexiko </w:t>
      </w:r>
      <w:r>
        <w:rPr>
          <w:sz w:val="24"/>
        </w:rPr>
        <w:t xml:space="preserve">Platz </w:t>
      </w:r>
      <w:r>
        <w:rPr>
          <w:sz w:val="24"/>
        </w:rPr>
        <w:t xml:space="preserve">9 </w:t>
      </w:r>
      <w:r>
        <w:rPr>
          <w:sz w:val="24"/>
        </w:rPr>
        <w:t xml:space="preserve">und </w:t>
      </w:r>
      <w:r>
        <w:rPr>
          <w:sz w:val="24"/>
        </w:rPr>
        <w:t xml:space="preserve">10 </w:t>
      </w:r>
      <w:r>
        <w:rPr>
          <w:sz w:val="24"/>
        </w:rPr>
        <w:t xml:space="preserve">getauscht, </w:t>
      </w:r>
      <w:r>
        <w:rPr>
          <w:sz w:val="24"/>
        </w:rPr>
        <w:t xml:space="preserve">ansonsten </w:t>
      </w:r>
      <w:r>
        <w:rPr>
          <w:sz w:val="24"/>
        </w:rPr>
        <w:t xml:space="preserve">seit </w:t>
      </w:r>
      <w:r>
        <w:rPr>
          <w:sz w:val="24"/>
        </w:rPr>
        <w:t xml:space="preserve">Montag </w:t>
      </w:r>
      <w:r>
        <w:rPr>
          <w:sz w:val="24"/>
        </w:rPr>
        <w:t xml:space="preserve">unverändert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68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7-T.-Inz. </w:t>
      </w:r>
      <w:r>
        <w:rPr>
          <w:sz w:val="24"/>
        </w:rPr>
        <w:t xml:space="preserve">&gt;50 </w:t>
      </w:r>
      <w:r>
        <w:rPr>
          <w:sz w:val="24"/>
        </w:rPr>
        <w:t xml:space="preserve">Fälle/100.000 </w:t>
      </w:r>
      <w:r>
        <w:rPr>
          <w:sz w:val="24"/>
        </w:rPr>
        <w:t xml:space="preserve">Ew.; </w:t>
      </w:r>
      <w:r>
        <w:rPr>
          <w:sz w:val="24"/>
        </w:rPr>
        <w:t xml:space="preserve">nimmt </w:t>
      </w:r>
      <w:r>
        <w:rPr>
          <w:sz w:val="24"/>
        </w:rPr>
        <w:t xml:space="preserve">weiter </w:t>
      </w:r>
      <w:r>
        <w:rPr>
          <w:sz w:val="24"/>
        </w:rPr>
        <w:t xml:space="preserve">zu, </w:t>
      </w:r>
      <w:r>
        <w:rPr>
          <w:sz w:val="24"/>
        </w:rPr>
        <w:t xml:space="preserve">seit </w:t>
      </w:r>
      <w:r>
        <w:rPr>
          <w:sz w:val="24"/>
        </w:rPr>
        <w:t xml:space="preserve">Montag </w:t>
      </w:r>
      <w:r>
        <w:rPr>
          <w:sz w:val="24"/>
        </w:rPr>
        <w:t xml:space="preserve">sind </w:t>
      </w:r>
      <w:r>
        <w:rPr>
          <w:sz w:val="24"/>
        </w:rPr>
        <w:t xml:space="preserve">Marokko </w:t>
      </w:r>
      <w:r>
        <w:rPr>
          <w:sz w:val="24"/>
        </w:rPr>
        <w:t xml:space="preserve">und </w:t>
      </w:r>
      <w:r>
        <w:rPr>
          <w:sz w:val="24"/>
        </w:rPr>
        <w:t xml:space="preserve">Holy </w:t>
      </w:r>
      <w:r>
        <w:rPr>
          <w:sz w:val="24"/>
        </w:rPr>
        <w:t xml:space="preserve">See </w:t>
      </w:r>
      <w:r>
        <w:rPr>
          <w:sz w:val="24"/>
        </w:rPr>
        <w:t xml:space="preserve">neu </w:t>
      </w:r>
      <w:r>
        <w:rPr>
          <w:sz w:val="24"/>
        </w:rPr>
        <w:t xml:space="preserve">hinzugekommen, </w:t>
      </w:r>
      <w:r>
        <w:rPr>
          <w:sz w:val="24"/>
        </w:rPr>
        <w:t xml:space="preserve">Guyana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gelistet </w:t>
      </w:r>
      <w:r>
        <w:rPr>
          <w:sz w:val="24"/>
        </w:rPr>
        <w:t xml:space="preserve">o </w:t>
      </w:r>
      <w:r>
        <w:rPr>
          <w:sz w:val="24"/>
        </w:rPr>
        <w:t xml:space="preserve">Erste </w:t>
      </w:r>
      <w:r>
        <w:rPr>
          <w:sz w:val="24"/>
        </w:rPr>
        <w:t xml:space="preserve">berichtete </w:t>
      </w:r>
      <w:r>
        <w:rPr>
          <w:sz w:val="24"/>
        </w:rPr>
        <w:t xml:space="preserve">Re-Infektion: </w:t>
      </w:r>
      <w:r>
        <w:rPr>
          <w:sz w:val="24"/>
        </w:rPr>
        <w:t xml:space="preserve">25-Jähriger </w:t>
      </w:r>
      <w:r>
        <w:rPr>
          <w:sz w:val="24"/>
        </w:rPr>
        <w:t xml:space="preserve">Mann, </w:t>
      </w:r>
      <w:r>
        <w:rPr>
          <w:sz w:val="24"/>
        </w:rPr>
        <w:t xml:space="preserve">Mitte </w:t>
      </w:r>
      <w:r>
        <w:rPr>
          <w:sz w:val="24"/>
        </w:rPr>
        <w:t xml:space="preserve">April </w:t>
      </w:r>
      <w:r>
        <w:rPr>
          <w:sz w:val="24"/>
        </w:rPr>
        <w:t xml:space="preserve">und </w:t>
      </w:r>
      <w:r>
        <w:rPr>
          <w:sz w:val="24"/>
        </w:rPr>
        <w:t xml:space="preserve">Juni </w:t>
      </w:r>
      <w:r>
        <w:rPr>
          <w:sz w:val="24"/>
        </w:rPr>
        <w:t xml:space="preserve">positive </w:t>
      </w:r>
      <w:r>
        <w:rPr>
          <w:sz w:val="24"/>
        </w:rPr>
        <w:t xml:space="preserve">Tests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genomischem </w:t>
      </w:r>
      <w:r>
        <w:rPr>
          <w:sz w:val="24"/>
        </w:rPr>
        <w:t xml:space="preserve">Unterschied </w:t>
      </w:r>
      <w:r>
        <w:rPr>
          <w:sz w:val="24"/>
        </w:rPr>
        <w:t xml:space="preserve">des </w:t>
      </w:r>
      <w:r>
        <w:rPr>
          <w:sz w:val="24"/>
        </w:rPr>
        <w:t xml:space="preserve">Virus, </w:t>
      </w:r>
      <w:r>
        <w:rPr>
          <w:sz w:val="24"/>
        </w:rPr>
        <w:t xml:space="preserve">zwei </w:t>
      </w:r>
      <w:r>
        <w:rPr>
          <w:sz w:val="24"/>
        </w:rPr>
        <w:t xml:space="preserve">negative </w:t>
      </w:r>
      <w:r>
        <w:rPr>
          <w:sz w:val="24"/>
        </w:rPr>
        <w:t xml:space="preserve">Tests </w:t>
      </w:r>
      <w:r>
        <w:rPr>
          <w:sz w:val="24"/>
        </w:rPr>
        <w:t xml:space="preserve">dazwischen, </w:t>
      </w:r>
      <w:r>
        <w:rPr>
          <w:sz w:val="24"/>
        </w:rPr>
        <w:t xml:space="preserve">zweiter </w:t>
      </w:r>
      <w:r>
        <w:rPr>
          <w:sz w:val="24"/>
        </w:rPr>
        <w:t xml:space="preserve">Infektionsverlauf </w:t>
      </w:r>
      <w:r>
        <w:rPr>
          <w:sz w:val="24"/>
        </w:rPr>
        <w:t xml:space="preserve">schwerer </w:t>
      </w:r>
      <w:r>
        <w:rPr>
          <w:sz w:val="24"/>
        </w:rPr>
        <w:t xml:space="preserve">mit </w:t>
      </w:r>
      <w:r>
        <w:rPr>
          <w:sz w:val="24"/>
        </w:rPr>
        <w:t xml:space="preserve">Hospitalisation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sz w:val="24"/>
        </w:rPr>
        <w:t xml:space="preserve">20 </w:t>
      </w:r>
      <w:r>
        <w:rPr>
          <w:sz w:val="24"/>
        </w:rPr>
        <w:t xml:space="preserve">EU-Länder </w:t>
      </w:r>
      <w:r>
        <w:rPr>
          <w:sz w:val="24"/>
        </w:rPr>
        <w:t xml:space="preserve">über </w:t>
      </w:r>
      <w:r>
        <w:rPr>
          <w:sz w:val="24"/>
        </w:rPr>
        <w:t xml:space="preserve">50 </w:t>
      </w:r>
      <w:r>
        <w:rPr>
          <w:sz w:val="24"/>
        </w:rPr>
        <w:t xml:space="preserve">Fälle/100.000 </w:t>
      </w:r>
      <w:r>
        <w:rPr>
          <w:sz w:val="24"/>
        </w:rPr>
        <w:t xml:space="preserve">Ew. </w:t>
      </w:r>
      <w:r>
        <w:rPr>
          <w:sz w:val="24"/>
        </w:rPr>
        <w:t xml:space="preserve">(neu: </w:t>
      </w:r>
      <w:r>
        <w:rPr>
          <w:sz w:val="24"/>
        </w:rPr>
        <w:t xml:space="preserve">Italien </w:t>
      </w:r>
      <w:r>
        <w:rPr>
          <w:sz w:val="24"/>
        </w:rPr>
        <w:t xml:space="preserve">und </w:t>
      </w:r>
      <w:r>
        <w:rPr>
          <w:sz w:val="24"/>
        </w:rPr>
        <w:t xml:space="preserve">Liechtenstein) </w:t>
      </w:r>
      <w:r>
        <w:rPr>
          <w:sz w:val="24"/>
        </w:rPr>
        <w:t xml:space="preserve">EU </w:t>
      </w:r>
      <w:r>
        <w:rPr>
          <w:sz w:val="24"/>
        </w:rPr>
        <w:t xml:space="preserve">Kommission </w:t>
      </w:r>
      <w:r>
        <w:rPr>
          <w:sz w:val="24"/>
        </w:rPr>
        <w:t xml:space="preserve">Empfehlungen </w:t>
      </w:r>
      <w:r>
        <w:rPr>
          <w:sz w:val="24"/>
        </w:rPr>
        <w:t xml:space="preserve">zur </w:t>
      </w:r>
      <w:r>
        <w:rPr>
          <w:sz w:val="24"/>
        </w:rPr>
        <w:t xml:space="preserve">Koordinierung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mit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Freizügigkeit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neu </w:t>
      </w:r>
      <w:r>
        <w:rPr>
          <w:sz w:val="24"/>
        </w:rPr>
        <w:t xml:space="preserve">gemeldeten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100.0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Veterinärmediziner) </w:t>
      </w:r>
      <w:r>
        <w:rPr>
          <w:sz w:val="24"/>
        </w:rPr>
        <w:t xml:space="preserve">in </w:t>
      </w:r>
      <w:r>
        <w:rPr>
          <w:sz w:val="24"/>
        </w:rPr>
        <w:t xml:space="preserve">vitro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um </w:t>
      </w:r>
      <w:r>
        <w:rPr>
          <w:sz w:val="24"/>
        </w:rPr>
        <w:t xml:space="preserve">Prüfung </w:t>
      </w:r>
      <w:r>
        <w:rPr>
          <w:sz w:val="24"/>
        </w:rPr>
        <w:t xml:space="preserve">ob </w:t>
      </w:r>
      <w:r>
        <w:rPr>
          <w:sz w:val="24"/>
        </w:rPr>
        <w:t xml:space="preserve">$ </w:t>
      </w:r>
      <w:r>
        <w:rPr>
          <w:sz w:val="24"/>
        </w:rPr>
        <w:t xml:space="preserve">13-Punkte </w:t>
      </w:r>
      <w:r>
        <w:rPr>
          <w:sz w:val="24"/>
        </w:rPr>
        <w:t xml:space="preserve">korrekt </w:t>
      </w:r>
      <w:r>
        <w:rPr>
          <w:sz w:val="24"/>
        </w:rPr>
        <w:t xml:space="preserve">übenommen </w:t>
      </w:r>
      <w:r>
        <w:rPr>
          <w:sz w:val="24"/>
        </w:rPr>
        <w:t xml:space="preserve">wurden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|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. </w:t>
      </w:r>
      <w:r>
        <w:rPr>
          <w:sz w:val="24"/>
        </w:rPr>
        <w:t xml:space="preserve">FG17 </w:t>
      </w:r>
      <w:r>
        <w:rPr>
          <w:sz w:val="24"/>
        </w:rPr>
        <w:t xml:space="preserve">a </w:t>
      </w:r>
      <w:r>
        <w:rPr>
          <w:sz w:val="24"/>
        </w:rPr>
        <w:t xml:space="preserve">e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e </w:t>
      </w:r>
      <w:r>
        <w:rPr>
          <w:sz w:val="24"/>
        </w:rPr>
        <w:t xml:space="preserve">Vorbereitung </w:t>
      </w:r>
      <w:r>
        <w:rPr>
          <w:sz w:val="24"/>
        </w:rPr>
        <w:t xml:space="preserve">neuer </w:t>
      </w:r>
      <w:r>
        <w:rPr>
          <w:sz w:val="24"/>
        </w:rPr>
        <w:t xml:space="preserve">Influenzasaison </w:t>
      </w:r>
      <w:r>
        <w:rPr>
          <w:sz w:val="24"/>
        </w:rPr>
        <w:t xml:space="preserve">gestartet </w:t>
      </w:r>
      <w:r>
        <w:rPr>
          <w:sz w:val="24"/>
        </w:rPr>
        <w:t xml:space="preserve">. </w:t>
      </w:r>
      <w:r>
        <w:rPr>
          <w:sz w:val="24"/>
        </w:rPr>
        <w:t xml:space="preserve">ALI </w:t>
      </w:r>
      <w:r>
        <w:rPr>
          <w:sz w:val="24"/>
        </w:rPr>
        <w:t xml:space="preserve">a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soll </w:t>
      </w:r>
      <w:r>
        <w:rPr>
          <w:sz w:val="24"/>
        </w:rPr>
        <w:t xml:space="preserve">ausdrücklich </w:t>
      </w:r>
      <w:r>
        <w:rPr>
          <w:sz w:val="24"/>
        </w:rPr>
        <w:t xml:space="preserve">an </w:t>
      </w:r>
      <w:r>
        <w:rPr>
          <w:sz w:val="24"/>
        </w:rPr>
        <w:t xml:space="preserve">prominenter </w:t>
      </w:r>
      <w:r>
        <w:rPr>
          <w:sz w:val="24"/>
        </w:rPr>
        <w:t xml:space="preserve">Stelle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Teststrategie </w:t>
      </w:r>
      <w:r>
        <w:rPr>
          <w:sz w:val="24"/>
        </w:rPr>
        <w:t xml:space="preserve">hingewiesen </w:t>
      </w:r>
      <w:r>
        <w:rPr>
          <w:sz w:val="24"/>
        </w:rPr>
        <w:t xml:space="preserve">werden, </w:t>
      </w:r>
      <w:r>
        <w:rPr>
          <w:sz w:val="24"/>
        </w:rPr>
        <w:t xml:space="preserve">hierbei </w:t>
      </w:r>
      <w:r>
        <w:rPr>
          <w:sz w:val="24"/>
        </w:rPr>
        <w:t xml:space="preserve">wording </w:t>
      </w:r>
      <w:r>
        <w:rPr>
          <w:sz w:val="24"/>
        </w:rPr>
        <w:t xml:space="preserve">12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Mittwoch </w:t>
      </w:r>
      <w:r>
        <w:rPr>
          <w:sz w:val="24"/>
        </w:rPr>
        <w:t xml:space="preserve">verschoben </w:t>
      </w:r>
      <w:r>
        <w:rPr>
          <w:sz w:val="24"/>
        </w:rPr>
        <w:t xml:space="preserve">FG36/IBBS </w:t>
      </w:r>
      <w:r>
        <w:rPr>
          <w:sz w:val="24"/>
        </w:rPr>
        <w:t xml:space="preserve">e </w:t>
      </w:r>
      <w:r>
        <w:rPr>
          <w:sz w:val="24"/>
        </w:rPr>
        <w:t xml:space="preserve">Aktualisierte </w:t>
      </w:r>
      <w:r>
        <w:rPr>
          <w:sz w:val="24"/>
        </w:rPr>
        <w:t xml:space="preserve">Aufstellung </w:t>
      </w:r>
      <w:r>
        <w:rPr>
          <w:sz w:val="24"/>
        </w:rPr>
        <w:t xml:space="preserve">zur </w:t>
      </w:r>
      <w:r>
        <w:rPr>
          <w:sz w:val="24"/>
        </w:rPr>
        <w:t xml:space="preserve">Therapiestrategie: </w:t>
      </w:r>
      <w:r>
        <w:rPr>
          <w:sz w:val="24"/>
        </w:rPr>
        <w:t xml:space="preserve">im </w:t>
      </w:r>
      <w:r>
        <w:rPr>
          <w:sz w:val="24"/>
        </w:rPr>
        <w:t xml:space="preserve">| </w:t>
      </w:r>
      <w:r>
        <w:rPr>
          <w:sz w:val="24"/>
        </w:rPr>
        <w:t xml:space="preserve">Dt. </w:t>
      </w:r>
      <w:r>
        <w:rPr>
          <w:sz w:val="24"/>
        </w:rPr>
        <w:t xml:space="preserve">Arzteblatt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RKI-Seite: </w:t>
      </w:r>
      <w:r>
        <w:rPr>
          <w:sz w:val="24"/>
        </w:rPr>
        <w:t xml:space="preserve">tabellarische </w:t>
      </w:r>
      <w:r>
        <w:rPr>
          <w:sz w:val="24"/>
        </w:rPr>
        <w:t xml:space="preserve">Ubers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t-Ärzten </w:t>
      </w:r>
      <w:r>
        <w:rPr>
          <w:sz w:val="24"/>
        </w:rPr>
        <w:t xml:space="preserve">(Zahnärzte </w:t>
      </w:r>
      <w:r>
        <w:rPr>
          <w:sz w:val="24"/>
        </w:rPr>
        <w:t xml:space="preserve">und </w:t>
      </w:r>
      <w:r>
        <w:rPr>
          <w:sz w:val="24"/>
        </w:rPr>
        <w:t xml:space="preserve">Veterinärmediziner) </w:t>
      </w:r>
      <w:r>
        <w:rPr>
          <w:sz w:val="24"/>
        </w:rPr>
        <w:t xml:space="preserve">in </w:t>
      </w:r>
      <w:r>
        <w:rPr>
          <w:sz w:val="24"/>
        </w:rPr>
        <w:t xml:space="preserve">vitro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um </w:t>
      </w:r>
      <w:r>
        <w:rPr>
          <w:sz w:val="24"/>
        </w:rPr>
        <w:t xml:space="preserve">Prüfung </w:t>
      </w:r>
      <w:r>
        <w:rPr>
          <w:sz w:val="24"/>
        </w:rPr>
        <w:t xml:space="preserve">ob </w:t>
      </w:r>
      <w:r>
        <w:rPr>
          <w:sz w:val="24"/>
        </w:rPr>
        <w:t xml:space="preserve">§ </w:t>
      </w:r>
      <w:r>
        <w:rPr>
          <w:sz w:val="24"/>
        </w:rPr>
        <w:t xml:space="preserve">13-Punkte </w:t>
      </w:r>
      <w:r>
        <w:rPr>
          <w:sz w:val="24"/>
        </w:rPr>
        <w:t xml:space="preserve">korrekt </w:t>
      </w:r>
      <w:r>
        <w:rPr>
          <w:sz w:val="24"/>
        </w:rPr>
        <w:t xml:space="preserve">übenommen </w:t>
      </w:r>
      <w:r>
        <w:rPr>
          <w:sz w:val="24"/>
        </w:rPr>
        <w:t xml:space="preserve">wurden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Vorbereitung </w:t>
      </w:r>
      <w:r>
        <w:rPr>
          <w:sz w:val="24"/>
        </w:rPr>
        <w:t xml:space="preserve">neuer </w:t>
      </w:r>
      <w:r>
        <w:rPr>
          <w:sz w:val="24"/>
        </w:rPr>
        <w:t xml:space="preserve">Influenzasaison </w:t>
      </w:r>
      <w:r>
        <w:rPr>
          <w:sz w:val="24"/>
        </w:rPr>
        <w:t xml:space="preserve">gestartet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soll </w:t>
      </w:r>
      <w:r>
        <w:rPr>
          <w:sz w:val="24"/>
        </w:rPr>
        <w:t xml:space="preserve">ausdrücklich </w:t>
      </w:r>
      <w:r>
        <w:rPr>
          <w:sz w:val="24"/>
        </w:rPr>
        <w:t xml:space="preserve">an </w:t>
      </w:r>
      <w:r>
        <w:rPr>
          <w:sz w:val="24"/>
        </w:rPr>
        <w:t xml:space="preserve">prominenter </w:t>
      </w:r>
      <w:r>
        <w:rPr>
          <w:sz w:val="24"/>
        </w:rPr>
        <w:t xml:space="preserve">Stelle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Teststrategie </w:t>
      </w:r>
      <w:r>
        <w:rPr>
          <w:sz w:val="24"/>
        </w:rPr>
        <w:t xml:space="preserve">hingewiesen </w:t>
      </w:r>
      <w:r>
        <w:rPr>
          <w:sz w:val="24"/>
        </w:rPr>
        <w:t xml:space="preserve">werden, </w:t>
      </w:r>
      <w:r>
        <w:rPr>
          <w:sz w:val="24"/>
        </w:rPr>
        <w:t xml:space="preserve">hierbei </w:t>
      </w:r>
      <w:r>
        <w:rPr>
          <w:sz w:val="24"/>
        </w:rPr>
        <w:t xml:space="preserve">wording </w:t>
      </w:r>
      <w:r>
        <w:rPr>
          <w:sz w:val="24"/>
        </w:rPr>
        <w:t xml:space="preserve">von </w:t>
      </w:r>
      <w:r>
        <w:rPr>
          <w:sz w:val="24"/>
        </w:rPr>
        <w:t xml:space="preserve">großer </w:t>
      </w:r>
      <w:r>
        <w:rPr>
          <w:sz w:val="24"/>
        </w:rPr>
        <w:t xml:space="preserve">Bedeutung,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AL1 </w:t>
      </w:r>
      <w:r>
        <w:rPr>
          <w:sz w:val="24"/>
        </w:rPr>
        <w:t xml:space="preserve">12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Mittwoch </w:t>
      </w:r>
      <w:r>
        <w:rPr>
          <w:sz w:val="24"/>
        </w:rPr>
        <w:t xml:space="preserve">verschoben </w:t>
      </w:r>
      <w:r>
        <w:rPr>
          <w:sz w:val="24"/>
        </w:rPr>
        <w:t xml:space="preserve">Aktualisierte </w:t>
      </w:r>
      <w:r>
        <w:rPr>
          <w:sz w:val="24"/>
        </w:rPr>
        <w:t xml:space="preserve">Aufstellung </w:t>
      </w:r>
      <w:r>
        <w:rPr>
          <w:sz w:val="24"/>
        </w:rPr>
        <w:t xml:space="preserve">zur </w:t>
      </w:r>
      <w:r>
        <w:rPr>
          <w:sz w:val="24"/>
        </w:rPr>
        <w:t xml:space="preserve">Therapiestrategie: </w:t>
      </w:r>
      <w:r>
        <w:rPr>
          <w:sz w:val="24"/>
        </w:rPr>
        <w:t xml:space="preserve">im </w:t>
      </w:r>
      <w:r>
        <w:rPr>
          <w:sz w:val="24"/>
        </w:rPr>
        <w:t xml:space="preserve">Dt. </w:t>
      </w:r>
      <w:r>
        <w:rPr>
          <w:sz w:val="24"/>
        </w:rPr>
        <w:t xml:space="preserve">Ärzteblatt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RKI-Seite: </w:t>
      </w:r>
      <w:r>
        <w:rPr>
          <w:sz w:val="24"/>
        </w:rPr>
        <w:t xml:space="preserve">tab </w:t>
      </w:r>
    </w:p>
    <w:p>
      <w:r>
        <w:t>*****</w:t>
      </w:r>
    </w:p>
    <w:p>
      <w:pPr>
        <w:pStyle w:val="Heading1"/>
      </w:pPr>
      <w:r>
        <w:t>298_Ergebnisprotokoll_Krisenstabssitzung_2020-10-16.pdf</w:t>
      </w:r>
    </w:p>
    <w:p>
      <w:r>
        <w:t>Anzahl der Vorkommen von 'Nachweis': 4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Valide </w:t>
      </w:r>
      <w:r>
        <w:rPr>
          <w:sz w:val="24"/>
        </w:rPr>
        <w:t xml:space="preserve">Antigen-Tests </w:t>
      </w:r>
      <w:r>
        <w:rPr>
          <w:sz w:val="24"/>
        </w:rPr>
        <w:t xml:space="preserve">sind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meldepflichtig </w:t>
      </w:r>
      <w:r>
        <w:rPr>
          <w:sz w:val="24"/>
        </w:rPr>
        <w:t xml:space="preserve">sein. </w:t>
      </w:r>
      <w:r>
        <w:rPr>
          <w:sz w:val="24"/>
        </w:rPr>
        <w:t xml:space="preserve">Aber </w:t>
      </w:r>
      <w:r>
        <w:rPr>
          <w:sz w:val="24"/>
        </w:rPr>
        <w:t xml:space="preserve">zurzeit </w:t>
      </w:r>
      <w:r>
        <w:rPr>
          <w:sz w:val="24"/>
        </w:rPr>
        <w:t xml:space="preserve">bedürfen </w:t>
      </w:r>
      <w:r>
        <w:rPr>
          <w:sz w:val="24"/>
        </w:rPr>
        <w:t xml:space="preserve">Antigen-Tests </w:t>
      </w:r>
      <w:r>
        <w:rPr>
          <w:sz w:val="24"/>
        </w:rPr>
        <w:t xml:space="preserve">einer </w:t>
      </w:r>
      <w:r>
        <w:rPr>
          <w:sz w:val="24"/>
        </w:rPr>
        <w:t xml:space="preserve">PCR-Bestätigung; </w:t>
      </w:r>
      <w:r>
        <w:rPr>
          <w:sz w:val="24"/>
        </w:rPr>
        <w:t xml:space="preserve">Hersteller </w:t>
      </w:r>
      <w:r>
        <w:rPr>
          <w:sz w:val="24"/>
        </w:rPr>
        <w:t xml:space="preserve">deckt </w:t>
      </w:r>
      <w:r>
        <w:rPr>
          <w:sz w:val="24"/>
        </w:rPr>
        <w:t xml:space="preserve">nur </w:t>
      </w:r>
      <w:r>
        <w:rPr>
          <w:sz w:val="24"/>
        </w:rPr>
        <w:t xml:space="preserve">Anwendung </w:t>
      </w:r>
      <w:r>
        <w:rPr>
          <w:sz w:val="24"/>
        </w:rPr>
        <w:t xml:space="preserve">bei </w:t>
      </w:r>
      <w:r>
        <w:rPr>
          <w:sz w:val="24"/>
        </w:rPr>
        <w:t xml:space="preserve">Symptomatischen; </w:t>
      </w:r>
      <w:r>
        <w:rPr>
          <w:sz w:val="24"/>
        </w:rPr>
        <w:t xml:space="preserve">jede </w:t>
      </w:r>
      <w:r>
        <w:rPr>
          <w:sz w:val="24"/>
        </w:rPr>
        <w:t xml:space="preserve">Anwendung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nicht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Hersteller </w:t>
      </w:r>
      <w:r>
        <w:rPr>
          <w:sz w:val="24"/>
        </w:rPr>
        <w:t xml:space="preserve">abgedeckt; </w:t>
      </w:r>
      <w:r>
        <w:rPr>
          <w:sz w:val="24"/>
        </w:rPr>
        <w:t xml:space="preserve">aber </w:t>
      </w:r>
      <w:r>
        <w:rPr>
          <w:sz w:val="24"/>
        </w:rPr>
        <w:t xml:space="preserve">wenn </w:t>
      </w:r>
      <w:r>
        <w:rPr>
          <w:sz w:val="24"/>
        </w:rPr>
        <w:t xml:space="preserve">wir </w:t>
      </w:r>
      <w:r>
        <w:rPr>
          <w:sz w:val="24"/>
        </w:rPr>
        <w:t xml:space="preserve">diese </w:t>
      </w:r>
      <w:r>
        <w:rPr>
          <w:sz w:val="24"/>
        </w:rPr>
        <w:t xml:space="preserve">validiert </w:t>
      </w:r>
      <w:r>
        <w:rPr>
          <w:sz w:val="24"/>
        </w:rPr>
        <w:t xml:space="preserve">haben, </w:t>
      </w:r>
      <w:r>
        <w:rPr>
          <w:sz w:val="24"/>
        </w:rPr>
        <w:t xml:space="preserve">| </w:t>
      </w:r>
      <w:r>
        <w:rPr>
          <w:sz w:val="24"/>
        </w:rPr>
        <w:t xml:space="preserve">FG17 </w:t>
      </w:r>
      <w:r>
        <w:rPr>
          <w:sz w:val="24"/>
        </w:rPr>
        <w:t xml:space="preserve">müssen </w:t>
      </w:r>
      <w:r>
        <w:rPr>
          <w:sz w:val="24"/>
        </w:rPr>
        <w:t xml:space="preserve">sie </w:t>
      </w:r>
      <w:r>
        <w:rPr>
          <w:sz w:val="24"/>
        </w:rPr>
        <w:t xml:space="preserve">als </w:t>
      </w:r>
      <w:r>
        <w:rPr>
          <w:sz w:val="24"/>
        </w:rPr>
        <w:t xml:space="preserve">meldepflichtiger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u </w:t>
      </w:r>
      <w:r>
        <w:rPr>
          <w:sz w:val="24"/>
        </w:rPr>
        <w:t xml:space="preserve">festgehalten </w:t>
      </w:r>
      <w:r>
        <w:rPr>
          <w:sz w:val="24"/>
        </w:rPr>
        <w:t xml:space="preserve">werden; </w:t>
      </w:r>
      <w:r>
        <w:rPr>
          <w:sz w:val="24"/>
        </w:rPr>
        <w:t xml:space="preserve">e </w:t>
      </w:r>
      <w:r>
        <w:rPr>
          <w:sz w:val="24"/>
        </w:rPr>
        <w:t xml:space="preserve">Virolog. </w:t>
      </w:r>
      <w:r>
        <w:rPr>
          <w:sz w:val="24"/>
        </w:rPr>
        <w:t xml:space="preserve">Surveillance: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220 </w:t>
      </w:r>
      <w:r>
        <w:rPr>
          <w:sz w:val="24"/>
        </w:rPr>
        <w:t xml:space="preserve">Proben-Einsendung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Valide </w:t>
      </w:r>
      <w:r>
        <w:rPr>
          <w:sz w:val="24"/>
        </w:rPr>
        <w:t xml:space="preserve">Antigen-Tests </w:t>
      </w:r>
      <w:r>
        <w:rPr>
          <w:sz w:val="24"/>
        </w:rPr>
        <w:t xml:space="preserve">sind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meldepflichtig </w:t>
      </w:r>
      <w:r>
        <w:rPr>
          <w:sz w:val="24"/>
        </w:rPr>
        <w:t xml:space="preserve">sein. </w:t>
      </w:r>
      <w:r>
        <w:rPr>
          <w:sz w:val="24"/>
        </w:rPr>
        <w:t xml:space="preserve">Aber </w:t>
      </w:r>
      <w:r>
        <w:rPr>
          <w:sz w:val="24"/>
        </w:rPr>
        <w:t xml:space="preserve">zurzeit </w:t>
      </w:r>
      <w:r>
        <w:rPr>
          <w:sz w:val="24"/>
        </w:rPr>
        <w:t xml:space="preserve">bedürfen </w:t>
      </w:r>
      <w:r>
        <w:rPr>
          <w:sz w:val="24"/>
        </w:rPr>
        <w:t xml:space="preserve">Antigen-Tests </w:t>
      </w:r>
      <w:r>
        <w:rPr>
          <w:sz w:val="24"/>
        </w:rPr>
        <w:t xml:space="preserve">einer </w:t>
      </w:r>
      <w:r>
        <w:rPr>
          <w:sz w:val="24"/>
        </w:rPr>
        <w:t xml:space="preserve">PCR-Bestätigung; </w:t>
      </w:r>
      <w:r>
        <w:rPr>
          <w:sz w:val="24"/>
        </w:rPr>
        <w:t xml:space="preserve">Hersteller </w:t>
      </w:r>
      <w:r>
        <w:rPr>
          <w:sz w:val="24"/>
        </w:rPr>
        <w:t xml:space="preserve">deckt </w:t>
      </w:r>
      <w:r>
        <w:rPr>
          <w:sz w:val="24"/>
        </w:rPr>
        <w:t xml:space="preserve">nur </w:t>
      </w:r>
      <w:r>
        <w:rPr>
          <w:sz w:val="24"/>
        </w:rPr>
        <w:t xml:space="preserve">Anwendung </w:t>
      </w:r>
      <w:r>
        <w:rPr>
          <w:sz w:val="24"/>
        </w:rPr>
        <w:t xml:space="preserve">bei </w:t>
      </w:r>
      <w:r>
        <w:rPr>
          <w:sz w:val="24"/>
        </w:rPr>
        <w:t xml:space="preserve">Symptomatischen; </w:t>
      </w:r>
      <w:r>
        <w:rPr>
          <w:sz w:val="24"/>
        </w:rPr>
        <w:t xml:space="preserve">jede </w:t>
      </w:r>
      <w:r>
        <w:rPr>
          <w:sz w:val="24"/>
        </w:rPr>
        <w:t xml:space="preserve">Anwendung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nicht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Hersteller </w:t>
      </w:r>
      <w:r>
        <w:rPr>
          <w:sz w:val="24"/>
        </w:rPr>
        <w:t xml:space="preserve">abgedeckt; </w:t>
      </w:r>
      <w:r>
        <w:rPr>
          <w:sz w:val="24"/>
        </w:rPr>
        <w:t xml:space="preserve">aber </w:t>
      </w:r>
      <w:r>
        <w:rPr>
          <w:sz w:val="24"/>
        </w:rPr>
        <w:t xml:space="preserve">wenn </w:t>
      </w:r>
      <w:r>
        <w:rPr>
          <w:sz w:val="24"/>
        </w:rPr>
        <w:t xml:space="preserve">wir </w:t>
      </w:r>
      <w:r>
        <w:rPr>
          <w:sz w:val="24"/>
        </w:rPr>
        <w:t xml:space="preserve">diese </w:t>
      </w:r>
      <w:r>
        <w:rPr>
          <w:sz w:val="24"/>
        </w:rPr>
        <w:t xml:space="preserve">validiert </w:t>
      </w:r>
      <w:r>
        <w:rPr>
          <w:sz w:val="24"/>
        </w:rPr>
        <w:t xml:space="preserve">haben, </w:t>
      </w:r>
      <w:r>
        <w:rPr>
          <w:sz w:val="24"/>
        </w:rPr>
        <w:t xml:space="preserve">| </w:t>
      </w:r>
      <w:r>
        <w:rPr>
          <w:sz w:val="24"/>
        </w:rPr>
        <w:t xml:space="preserve">FG17 </w:t>
      </w:r>
      <w:r>
        <w:rPr>
          <w:sz w:val="24"/>
        </w:rPr>
        <w:t xml:space="preserve">müssen </w:t>
      </w:r>
      <w:r>
        <w:rPr>
          <w:sz w:val="24"/>
        </w:rPr>
        <w:t xml:space="preserve">sie </w:t>
      </w:r>
      <w:r>
        <w:rPr>
          <w:sz w:val="24"/>
        </w:rPr>
        <w:t xml:space="preserve">als </w:t>
      </w:r>
      <w:r>
        <w:rPr>
          <w:sz w:val="24"/>
        </w:rPr>
        <w:t xml:space="preserve">meldepflichtiger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u </w:t>
      </w:r>
      <w:r>
        <w:rPr>
          <w:sz w:val="24"/>
        </w:rPr>
        <w:t xml:space="preserve">festgehalten </w:t>
      </w:r>
      <w:r>
        <w:rPr>
          <w:sz w:val="24"/>
        </w:rPr>
        <w:t xml:space="preserve">werden; </w:t>
      </w:r>
      <w:r>
        <w:rPr>
          <w:sz w:val="24"/>
        </w:rPr>
        <w:t xml:space="preserve">e </w:t>
      </w:r>
      <w:r>
        <w:rPr>
          <w:sz w:val="24"/>
        </w:rPr>
        <w:t xml:space="preserve">Virolog. </w:t>
      </w:r>
      <w:r>
        <w:rPr>
          <w:sz w:val="24"/>
        </w:rPr>
        <w:t xml:space="preserve">Surveillance: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220 </w:t>
      </w:r>
      <w:r>
        <w:rPr>
          <w:sz w:val="24"/>
        </w:rPr>
        <w:t xml:space="preserve">Proben-Einsendungen </w:t>
      </w:r>
      <w:r>
        <w:rPr>
          <w:sz w:val="24"/>
        </w:rPr>
        <w:t xml:space="preserve">waren </w:t>
      </w:r>
      <w:r>
        <w:rPr>
          <w:sz w:val="24"/>
        </w:rPr>
        <w:t xml:space="preserve">4 </w:t>
      </w:r>
      <w:r>
        <w:rPr>
          <w:sz w:val="24"/>
        </w:rPr>
        <w:t xml:space="preserve">ZBS1 </w:t>
      </w:r>
      <w:r>
        <w:rPr>
          <w:sz w:val="24"/>
        </w:rPr>
        <w:t xml:space="preserve">SARS-CoV-2 </w:t>
      </w:r>
      <w:r>
        <w:rPr>
          <w:sz w:val="24"/>
        </w:rPr>
        <w:t xml:space="preserve">positiv;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sz w:val="24"/>
        </w:rPr>
        <w:t xml:space="preserve">Validierung </w:t>
      </w:r>
      <w:r>
        <w:rPr>
          <w:sz w:val="24"/>
        </w:rPr>
        <w:t xml:space="preserve">der </w:t>
      </w:r>
      <w:r>
        <w:rPr>
          <w:sz w:val="24"/>
        </w:rPr>
        <w:t xml:space="preserve">Antigen-Tests: </w:t>
      </w:r>
      <w:r>
        <w:rPr>
          <w:sz w:val="24"/>
        </w:rPr>
        <w:t xml:space="preserve">o </w:t>
      </w:r>
      <w:r>
        <w:rPr>
          <w:sz w:val="24"/>
        </w:rPr>
        <w:t xml:space="preserve">11 </w:t>
      </w:r>
      <w:r>
        <w:rPr>
          <w:sz w:val="24"/>
        </w:rPr>
        <w:t xml:space="preserve">verschiedene </w:t>
      </w:r>
      <w:r>
        <w:rPr>
          <w:sz w:val="24"/>
        </w:rPr>
        <w:t xml:space="preserve">Teste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Laboren </w:t>
      </w:r>
      <w:r>
        <w:rPr>
          <w:sz w:val="24"/>
        </w:rPr>
        <w:t xml:space="preserve">validiert; </w:t>
      </w:r>
      <w:r>
        <w:rPr>
          <w:sz w:val="24"/>
        </w:rPr>
        <w:t xml:space="preserve">große </w:t>
      </w:r>
      <w:r>
        <w:rPr>
          <w:sz w:val="24"/>
        </w:rPr>
        <w:t xml:space="preserve">Bandbreite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Qualität </w:t>
      </w:r>
      <w:r>
        <w:rPr>
          <w:sz w:val="24"/>
        </w:rPr>
        <w:t xml:space="preserve">50% </w:t>
      </w:r>
      <w:r>
        <w:rPr>
          <w:sz w:val="24"/>
        </w:rPr>
        <w:t xml:space="preserve">Detektionsrate </w:t>
      </w:r>
      <w:r>
        <w:rPr>
          <w:sz w:val="24"/>
        </w:rPr>
        <w:t xml:space="preserve">zw. </w:t>
      </w:r>
      <w:r>
        <w:rPr>
          <w:sz w:val="24"/>
        </w:rPr>
        <w:t xml:space="preserve">600 </w:t>
      </w:r>
      <w:r>
        <w:rPr>
          <w:sz w:val="24"/>
        </w:rPr>
        <w:t xml:space="preserve">und </w:t>
      </w:r>
      <w:r>
        <w:rPr>
          <w:sz w:val="24"/>
        </w:rPr>
        <w:t xml:space="preserve">10.000 </w:t>
      </w:r>
      <w:r>
        <w:rPr>
          <w:sz w:val="24"/>
        </w:rPr>
        <w:t xml:space="preserve">pro </w:t>
      </w:r>
      <w:r>
        <w:rPr>
          <w:sz w:val="24"/>
        </w:rPr>
        <w:t xml:space="preserve">Test; </w:t>
      </w:r>
      <w:r>
        <w:rPr>
          <w:sz w:val="24"/>
        </w:rPr>
        <w:t xml:space="preserve">e </w:t>
      </w:r>
      <w:r>
        <w:rPr>
          <w:sz w:val="24"/>
        </w:rPr>
        <w:t xml:space="preserve">SARS-CoV-2 </w:t>
      </w:r>
      <w:r>
        <w:rPr>
          <w:sz w:val="24"/>
        </w:rPr>
        <w:t xml:space="preserve">Testungen </w:t>
      </w:r>
      <w:r>
        <w:rPr>
          <w:sz w:val="24"/>
        </w:rPr>
        <w:t xml:space="preserve">von </w:t>
      </w:r>
      <w:r>
        <w:rPr>
          <w:sz w:val="24"/>
        </w:rPr>
        <w:t xml:space="preserve">eingesendeten </w:t>
      </w:r>
      <w:r>
        <w:rPr>
          <w:sz w:val="24"/>
        </w:rPr>
        <w:t xml:space="preserve">Proben: </w:t>
      </w:r>
      <w:r>
        <w:rPr>
          <w:sz w:val="24"/>
        </w:rPr>
        <w:t xml:space="preserve">o </w:t>
      </w:r>
      <w:r>
        <w:rPr>
          <w:sz w:val="24"/>
        </w:rPr>
        <w:t xml:space="preserve">214 </w:t>
      </w:r>
      <w:r>
        <w:rPr>
          <w:sz w:val="24"/>
        </w:rPr>
        <w:t xml:space="preserve">pos.; </w:t>
      </w:r>
      <w:r>
        <w:rPr>
          <w:sz w:val="24"/>
        </w:rPr>
        <w:t xml:space="preserve">13,4% </w:t>
      </w:r>
      <w:r>
        <w:rPr>
          <w:sz w:val="24"/>
        </w:rPr>
        <w:t xml:space="preserve">pos </w:t>
      </w:r>
      <w:r>
        <w:rPr>
          <w:sz w:val="24"/>
        </w:rPr>
        <w:t xml:space="preserve">Rate;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AL1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Bedarf </w:t>
      </w:r>
      <w:r>
        <w:rPr>
          <w:sz w:val="24"/>
        </w:rPr>
        <w:t xml:space="preserve">zur </w:t>
      </w:r>
      <w:r>
        <w:rPr>
          <w:sz w:val="24"/>
        </w:rPr>
        <w:t xml:space="preserve">Unterstützung </w:t>
      </w:r>
      <w:r>
        <w:rPr>
          <w:sz w:val="24"/>
        </w:rPr>
        <w:t xml:space="preserve">setzt </w:t>
      </w:r>
      <w:r>
        <w:rPr>
          <w:sz w:val="24"/>
        </w:rPr>
        <w:t xml:space="preserve">er </w:t>
      </w:r>
      <w:r>
        <w:rPr>
          <w:sz w:val="24"/>
        </w:rPr>
        <w:t xml:space="preserve">soweit </w:t>
      </w:r>
      <w:r>
        <w:rPr>
          <w:sz w:val="24"/>
        </w:rPr>
        <w:t xml:space="preserve">ihm </w:t>
      </w:r>
      <w:r>
        <w:rPr>
          <w:sz w:val="24"/>
        </w:rPr>
        <w:t xml:space="preserve">möglich </w:t>
      </w:r>
      <w:r>
        <w:rPr>
          <w:sz w:val="24"/>
        </w:rPr>
        <w:t xml:space="preserve">um; </w:t>
      </w:r>
      <w:r>
        <w:rPr>
          <w:sz w:val="24"/>
        </w:rPr>
        <w:t xml:space="preserve">e </w:t>
      </w:r>
      <w:r>
        <w:rPr>
          <w:sz w:val="24"/>
        </w:rPr>
        <w:t xml:space="preserve">RKI </w:t>
      </w:r>
      <w:r>
        <w:rPr>
          <w:sz w:val="24"/>
        </w:rPr>
        <w:t xml:space="preserve">Personalentwicklung </w:t>
      </w:r>
      <w:r>
        <w:rPr>
          <w:sz w:val="24"/>
        </w:rPr>
        <w:t xml:space="preserve">hat </w:t>
      </w:r>
      <w:r>
        <w:rPr>
          <w:sz w:val="24"/>
        </w:rPr>
        <w:t xml:space="preserve">Angebote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Vermeidung </w:t>
      </w:r>
      <w:r>
        <w:rPr>
          <w:sz w:val="24"/>
        </w:rPr>
        <w:t xml:space="preserve">zur </w:t>
      </w:r>
      <w:r>
        <w:rPr>
          <w:sz w:val="24"/>
        </w:rPr>
        <w:t xml:space="preserve">Überlastung; </w:t>
      </w:r>
      <w:r>
        <w:rPr>
          <w:sz w:val="24"/>
        </w:rPr>
        <w:t xml:space="preserve">14 </w:t>
      </w:r>
      <w:r>
        <w:rPr>
          <w:sz w:val="24"/>
        </w:rPr>
        <w:t xml:space="preserve">Surveillance </w:t>
      </w:r>
      <w:r>
        <w:rPr>
          <w:sz w:val="24"/>
        </w:rPr>
        <w:t xml:space="preserve">Seite </w:t>
      </w:r>
      <w:r>
        <w:rPr>
          <w:sz w:val="24"/>
        </w:rPr>
        <w:t xml:space="preserve">8von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Valide </w:t>
      </w:r>
      <w:r>
        <w:rPr>
          <w:sz w:val="24"/>
        </w:rPr>
        <w:t xml:space="preserve">Antigen-Tests </w:t>
      </w:r>
      <w:r>
        <w:rPr>
          <w:sz w:val="24"/>
        </w:rPr>
        <w:t xml:space="preserve">sind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meldepflichtig </w:t>
      </w:r>
      <w:r>
        <w:rPr>
          <w:sz w:val="24"/>
        </w:rPr>
        <w:t xml:space="preserve">sein. </w:t>
      </w:r>
      <w:r>
        <w:rPr>
          <w:sz w:val="24"/>
        </w:rPr>
        <w:t xml:space="preserve">Aber </w:t>
      </w:r>
      <w:r>
        <w:rPr>
          <w:sz w:val="24"/>
        </w:rPr>
        <w:t xml:space="preserve">zurzeit </w:t>
      </w:r>
      <w:r>
        <w:rPr>
          <w:sz w:val="24"/>
        </w:rPr>
        <w:t xml:space="preserve">bedürfen </w:t>
      </w:r>
      <w:r>
        <w:rPr>
          <w:sz w:val="24"/>
        </w:rPr>
        <w:t xml:space="preserve">Antigen-Tests </w:t>
      </w:r>
      <w:r>
        <w:rPr>
          <w:sz w:val="24"/>
        </w:rPr>
        <w:t xml:space="preserve">einer </w:t>
      </w:r>
      <w:r>
        <w:rPr>
          <w:sz w:val="24"/>
        </w:rPr>
        <w:t xml:space="preserve">PCR-Bestätigung; </w:t>
      </w:r>
      <w:r>
        <w:rPr>
          <w:sz w:val="24"/>
        </w:rPr>
        <w:t xml:space="preserve">Hersteller </w:t>
      </w:r>
      <w:r>
        <w:rPr>
          <w:sz w:val="24"/>
        </w:rPr>
        <w:t xml:space="preserve">deckt </w:t>
      </w:r>
      <w:r>
        <w:rPr>
          <w:sz w:val="24"/>
        </w:rPr>
        <w:t xml:space="preserve">nur </w:t>
      </w:r>
      <w:r>
        <w:rPr>
          <w:sz w:val="24"/>
        </w:rPr>
        <w:t xml:space="preserve">Anwendung </w:t>
      </w:r>
      <w:r>
        <w:rPr>
          <w:sz w:val="24"/>
        </w:rPr>
        <w:t xml:space="preserve">bei </w:t>
      </w:r>
      <w:r>
        <w:rPr>
          <w:sz w:val="24"/>
        </w:rPr>
        <w:t xml:space="preserve">Symptomatischen; </w:t>
      </w:r>
      <w:r>
        <w:rPr>
          <w:sz w:val="24"/>
        </w:rPr>
        <w:t xml:space="preserve">jede </w:t>
      </w:r>
      <w:r>
        <w:rPr>
          <w:sz w:val="24"/>
        </w:rPr>
        <w:t xml:space="preserve">Anwendung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nicht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Hersteller </w:t>
      </w:r>
      <w:r>
        <w:rPr>
          <w:sz w:val="24"/>
        </w:rPr>
        <w:t xml:space="preserve">abgedeckt; </w:t>
      </w:r>
      <w:r>
        <w:rPr>
          <w:sz w:val="24"/>
        </w:rPr>
        <w:t xml:space="preserve">aber </w:t>
      </w:r>
      <w:r>
        <w:rPr>
          <w:sz w:val="24"/>
        </w:rPr>
        <w:t xml:space="preserve">wenn </w:t>
      </w:r>
      <w:r>
        <w:rPr>
          <w:sz w:val="24"/>
        </w:rPr>
        <w:t xml:space="preserve">wir </w:t>
      </w:r>
      <w:r>
        <w:rPr>
          <w:sz w:val="24"/>
        </w:rPr>
        <w:t xml:space="preserve">diese </w:t>
      </w:r>
      <w:r>
        <w:rPr>
          <w:sz w:val="24"/>
        </w:rPr>
        <w:t xml:space="preserve">validiert </w:t>
      </w:r>
      <w:r>
        <w:rPr>
          <w:sz w:val="24"/>
        </w:rPr>
        <w:t xml:space="preserve">haben, </w:t>
      </w:r>
      <w:r>
        <w:rPr>
          <w:sz w:val="24"/>
        </w:rPr>
        <w:t xml:space="preserve">müssen </w:t>
      </w:r>
      <w:r>
        <w:rPr>
          <w:sz w:val="24"/>
        </w:rPr>
        <w:t xml:space="preserve">sie </w:t>
      </w:r>
      <w:r>
        <w:rPr>
          <w:sz w:val="24"/>
        </w:rPr>
        <w:t xml:space="preserve">als </w:t>
      </w:r>
      <w:r>
        <w:rPr>
          <w:sz w:val="24"/>
        </w:rPr>
        <w:t xml:space="preserve">meldepflichtiger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festgehalten </w:t>
      </w:r>
      <w:r>
        <w:rPr>
          <w:sz w:val="24"/>
        </w:rPr>
        <w:t xml:space="preserve">werden; </w:t>
      </w:r>
      <w:r>
        <w:rPr>
          <w:sz w:val="24"/>
        </w:rPr>
        <w:t xml:space="preserve">Virolog. </w:t>
      </w:r>
      <w:r>
        <w:rPr>
          <w:sz w:val="24"/>
        </w:rPr>
        <w:t xml:space="preserve">Surveillance: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220 </w:t>
      </w:r>
      <w:r>
        <w:rPr>
          <w:sz w:val="24"/>
        </w:rPr>
        <w:t xml:space="preserve">Proben-Einsendungen </w:t>
      </w:r>
      <w:r>
        <w:rPr>
          <w:sz w:val="24"/>
        </w:rPr>
        <w:t xml:space="preserve">waren </w:t>
      </w:r>
      <w:r>
        <w:rPr>
          <w:sz w:val="24"/>
        </w:rPr>
        <w:t xml:space="preserve">4 </w:t>
      </w:r>
      <w:r>
        <w:rPr>
          <w:sz w:val="24"/>
        </w:rPr>
        <w:t xml:space="preserve">SA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Valide </w:t>
      </w:r>
      <w:r>
        <w:rPr>
          <w:sz w:val="24"/>
        </w:rPr>
        <w:t xml:space="preserve">Antigen-Tests </w:t>
      </w:r>
      <w:r>
        <w:rPr>
          <w:sz w:val="24"/>
        </w:rPr>
        <w:t xml:space="preserve">sind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meldepflichtig </w:t>
      </w:r>
      <w:r>
        <w:rPr>
          <w:sz w:val="24"/>
        </w:rPr>
        <w:t xml:space="preserve">sein. </w:t>
      </w:r>
      <w:r>
        <w:rPr>
          <w:sz w:val="24"/>
        </w:rPr>
        <w:t xml:space="preserve">Aber </w:t>
      </w:r>
      <w:r>
        <w:rPr>
          <w:sz w:val="24"/>
        </w:rPr>
        <w:t xml:space="preserve">zurzeit </w:t>
      </w:r>
      <w:r>
        <w:rPr>
          <w:sz w:val="24"/>
        </w:rPr>
        <w:t xml:space="preserve">bedürfen </w:t>
      </w:r>
      <w:r>
        <w:rPr>
          <w:sz w:val="24"/>
        </w:rPr>
        <w:t xml:space="preserve">Antigen-Tests </w:t>
      </w:r>
      <w:r>
        <w:rPr>
          <w:sz w:val="24"/>
        </w:rPr>
        <w:t xml:space="preserve">einer </w:t>
      </w:r>
      <w:r>
        <w:rPr>
          <w:sz w:val="24"/>
        </w:rPr>
        <w:t xml:space="preserve">PCR-Bestätigung; </w:t>
      </w:r>
      <w:r>
        <w:rPr>
          <w:sz w:val="24"/>
        </w:rPr>
        <w:t xml:space="preserve">Hersteller </w:t>
      </w:r>
      <w:r>
        <w:rPr>
          <w:sz w:val="24"/>
        </w:rPr>
        <w:t xml:space="preserve">deckt </w:t>
      </w:r>
      <w:r>
        <w:rPr>
          <w:sz w:val="24"/>
        </w:rPr>
        <w:t xml:space="preserve">nur </w:t>
      </w:r>
      <w:r>
        <w:rPr>
          <w:sz w:val="24"/>
        </w:rPr>
        <w:t xml:space="preserve">Anwendung </w:t>
      </w:r>
      <w:r>
        <w:rPr>
          <w:sz w:val="24"/>
        </w:rPr>
        <w:t xml:space="preserve">bei </w:t>
      </w:r>
      <w:r>
        <w:rPr>
          <w:sz w:val="24"/>
        </w:rPr>
        <w:t xml:space="preserve">Symptomatischen; </w:t>
      </w:r>
      <w:r>
        <w:rPr>
          <w:sz w:val="24"/>
        </w:rPr>
        <w:t xml:space="preserve">jede </w:t>
      </w:r>
      <w:r>
        <w:rPr>
          <w:sz w:val="24"/>
        </w:rPr>
        <w:t xml:space="preserve">Anwendung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nicht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Hersteller </w:t>
      </w:r>
      <w:r>
        <w:rPr>
          <w:sz w:val="24"/>
        </w:rPr>
        <w:t xml:space="preserve">abgedeckt; </w:t>
      </w:r>
      <w:r>
        <w:rPr>
          <w:sz w:val="24"/>
        </w:rPr>
        <w:t xml:space="preserve">aber </w:t>
      </w:r>
      <w:r>
        <w:rPr>
          <w:sz w:val="24"/>
        </w:rPr>
        <w:t xml:space="preserve">wenn </w:t>
      </w:r>
      <w:r>
        <w:rPr>
          <w:sz w:val="24"/>
        </w:rPr>
        <w:t xml:space="preserve">wir </w:t>
      </w:r>
      <w:r>
        <w:rPr>
          <w:sz w:val="24"/>
        </w:rPr>
        <w:t xml:space="preserve">diese </w:t>
      </w:r>
      <w:r>
        <w:rPr>
          <w:sz w:val="24"/>
        </w:rPr>
        <w:t xml:space="preserve">validiert </w:t>
      </w:r>
      <w:r>
        <w:rPr>
          <w:sz w:val="24"/>
        </w:rPr>
        <w:t xml:space="preserve">haben, </w:t>
      </w:r>
      <w:r>
        <w:rPr>
          <w:sz w:val="24"/>
        </w:rPr>
        <w:t xml:space="preserve">müssen </w:t>
      </w:r>
      <w:r>
        <w:rPr>
          <w:sz w:val="24"/>
        </w:rPr>
        <w:t xml:space="preserve">sie </w:t>
      </w:r>
      <w:r>
        <w:rPr>
          <w:sz w:val="24"/>
        </w:rPr>
        <w:t xml:space="preserve">als </w:t>
      </w:r>
      <w:r>
        <w:rPr>
          <w:sz w:val="24"/>
        </w:rPr>
        <w:t xml:space="preserve">meldepflichtiger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festgehalten </w:t>
      </w:r>
      <w:r>
        <w:rPr>
          <w:sz w:val="24"/>
        </w:rPr>
        <w:t xml:space="preserve">werden; </w:t>
      </w:r>
      <w:r>
        <w:rPr>
          <w:sz w:val="24"/>
        </w:rPr>
        <w:t xml:space="preserve">Virolog. </w:t>
      </w:r>
      <w:r>
        <w:rPr>
          <w:sz w:val="24"/>
        </w:rPr>
        <w:t xml:space="preserve">Surveillance: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220 </w:t>
      </w:r>
      <w:r>
        <w:rPr>
          <w:sz w:val="24"/>
        </w:rPr>
        <w:t xml:space="preserve">Proben-Einsendungen </w:t>
      </w:r>
      <w:r>
        <w:rPr>
          <w:sz w:val="24"/>
        </w:rPr>
        <w:t xml:space="preserve">waren </w:t>
      </w:r>
      <w:r>
        <w:rPr>
          <w:sz w:val="24"/>
        </w:rPr>
        <w:t xml:space="preserve">4 </w:t>
      </w:r>
      <w:r>
        <w:rPr>
          <w:sz w:val="24"/>
        </w:rPr>
        <w:t xml:space="preserve">SARS-CoV-2 </w:t>
      </w:r>
      <w:r>
        <w:rPr>
          <w:sz w:val="24"/>
        </w:rPr>
        <w:t xml:space="preserve">positiv;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sz w:val="24"/>
        </w:rPr>
        <w:t xml:space="preserve">Validierung </w:t>
      </w:r>
      <w:r>
        <w:rPr>
          <w:sz w:val="24"/>
        </w:rPr>
        <w:t xml:space="preserve">der </w:t>
      </w:r>
      <w:r>
        <w:rPr>
          <w:sz w:val="24"/>
        </w:rPr>
        <w:t xml:space="preserve">Antigen-Tests: </w:t>
      </w:r>
      <w:r>
        <w:rPr>
          <w:sz w:val="24"/>
        </w:rPr>
        <w:t xml:space="preserve">o </w:t>
      </w:r>
      <w:r>
        <w:rPr>
          <w:sz w:val="24"/>
        </w:rPr>
        <w:t xml:space="preserve">11 </w:t>
      </w:r>
      <w:r>
        <w:rPr>
          <w:sz w:val="24"/>
        </w:rPr>
        <w:t xml:space="preserve">verschiedene </w:t>
      </w:r>
      <w:r>
        <w:rPr>
          <w:sz w:val="24"/>
        </w:rPr>
        <w:t xml:space="preserve">Teste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Laboren </w:t>
      </w:r>
      <w:r>
        <w:rPr>
          <w:sz w:val="24"/>
        </w:rPr>
        <w:t xml:space="preserve">validiert; </w:t>
      </w:r>
      <w:r>
        <w:rPr>
          <w:sz w:val="24"/>
        </w:rPr>
        <w:t xml:space="preserve">große </w:t>
      </w:r>
      <w:r>
        <w:rPr>
          <w:sz w:val="24"/>
        </w:rPr>
        <w:t xml:space="preserve">Bandbreite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Qualität </w:t>
      </w:r>
      <w:r>
        <w:rPr>
          <w:sz w:val="24"/>
        </w:rPr>
        <w:t xml:space="preserve">50% </w:t>
      </w:r>
      <w:r>
        <w:rPr>
          <w:sz w:val="24"/>
        </w:rPr>
        <w:t xml:space="preserve">Detektionsrate </w:t>
      </w:r>
      <w:r>
        <w:rPr>
          <w:sz w:val="24"/>
        </w:rPr>
        <w:t xml:space="preserve">zw. </w:t>
      </w:r>
      <w:r>
        <w:rPr>
          <w:sz w:val="24"/>
        </w:rPr>
        <w:t xml:space="preserve">600 </w:t>
      </w:r>
      <w:r>
        <w:rPr>
          <w:sz w:val="24"/>
        </w:rPr>
        <w:t xml:space="preserve">und </w:t>
      </w:r>
      <w:r>
        <w:rPr>
          <w:sz w:val="24"/>
        </w:rPr>
        <w:t xml:space="preserve">10.000 </w:t>
      </w:r>
      <w:r>
        <w:rPr>
          <w:sz w:val="24"/>
        </w:rPr>
        <w:t xml:space="preserve">pro </w:t>
      </w:r>
      <w:r>
        <w:rPr>
          <w:sz w:val="24"/>
        </w:rPr>
        <w:t xml:space="preserve">Test; </w:t>
      </w:r>
      <w:r>
        <w:rPr>
          <w:sz w:val="24"/>
        </w:rPr>
        <w:t xml:space="preserve">SARS-CoV-2 </w:t>
      </w:r>
      <w:r>
        <w:rPr>
          <w:sz w:val="24"/>
        </w:rPr>
        <w:t xml:space="preserve">Testungen </w:t>
      </w:r>
      <w:r>
        <w:rPr>
          <w:sz w:val="24"/>
        </w:rPr>
        <w:t xml:space="preserve">von </w:t>
      </w:r>
      <w:r>
        <w:rPr>
          <w:sz w:val="24"/>
        </w:rPr>
        <w:t xml:space="preserve">eingesendeten </w:t>
      </w:r>
      <w:r>
        <w:rPr>
          <w:sz w:val="24"/>
        </w:rPr>
        <w:t xml:space="preserve">Proben: </w:t>
      </w:r>
      <w:r>
        <w:rPr>
          <w:sz w:val="24"/>
        </w:rPr>
        <w:t xml:space="preserve">o </w:t>
      </w:r>
      <w:r>
        <w:rPr>
          <w:sz w:val="24"/>
        </w:rPr>
        <w:t xml:space="preserve">214 </w:t>
      </w:r>
      <w:r>
        <w:rPr>
          <w:sz w:val="24"/>
        </w:rPr>
        <w:t xml:space="preserve">pos.; </w:t>
      </w:r>
      <w:r>
        <w:rPr>
          <w:sz w:val="24"/>
        </w:rPr>
        <w:t xml:space="preserve">13,4% </w:t>
      </w:r>
      <w:r>
        <w:rPr>
          <w:sz w:val="24"/>
        </w:rPr>
        <w:t xml:space="preserve">pos </w:t>
      </w:r>
      <w:r>
        <w:rPr>
          <w:sz w:val="24"/>
        </w:rPr>
        <w:t xml:space="preserve">Rate;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KOMO, </w:t>
      </w:r>
      <w:r>
        <w:rPr>
          <w:sz w:val="24"/>
        </w:rPr>
        <w:t xml:space="preserve">ansons </w:t>
      </w:r>
    </w:p>
    <w:p>
      <w:r>
        <w:t>*****</w:t>
      </w:r>
    </w:p>
    <w:p>
      <w:pPr>
        <w:pStyle w:val="Heading1"/>
      </w:pPr>
      <w:r>
        <w:t>320_Ergebnisprotokoll_Krisenstabssitzung_2020-11-11.pdf</w:t>
      </w:r>
    </w:p>
    <w:p>
      <w:r>
        <w:t>Anzahl der Vorkommen von 'Nachweis': 3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RKI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bislang </w:t>
      </w:r>
      <w:r>
        <w:rPr>
          <w:sz w:val="24"/>
        </w:rPr>
        <w:t xml:space="preserve">55 </w:t>
      </w:r>
      <w:r>
        <w:rPr>
          <w:sz w:val="24"/>
        </w:rPr>
        <w:t xml:space="preserve">Proben, </w:t>
      </w:r>
      <w:r>
        <w:rPr>
          <w:sz w:val="24"/>
        </w:rPr>
        <w:t xml:space="preserve">Verdopplung </w:t>
      </w:r>
      <w:r>
        <w:rPr>
          <w:sz w:val="24"/>
        </w:rPr>
        <w:t xml:space="preserve">der </w:t>
      </w:r>
      <w:r>
        <w:rPr>
          <w:sz w:val="24"/>
        </w:rPr>
        <w:t xml:space="preserve">Probenzahl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 </w:t>
      </w:r>
      <w:r>
        <w:rPr>
          <w:sz w:val="24"/>
        </w:rPr>
        <w:t xml:space="preserve">Rhinoviren: </w:t>
      </w:r>
      <w:r>
        <w:rPr>
          <w:sz w:val="24"/>
        </w:rPr>
        <w:t xml:space="preserve">ca. </w:t>
      </w:r>
      <w:r>
        <w:rPr>
          <w:sz w:val="24"/>
        </w:rPr>
        <w:t xml:space="preserve">40 </w:t>
      </w:r>
      <w:r>
        <w:rPr>
          <w:sz w:val="24"/>
        </w:rPr>
        <w:t xml:space="preserve">bis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 </w:t>
      </w:r>
      <w:r>
        <w:rPr>
          <w:sz w:val="24"/>
        </w:rPr>
        <w:t xml:space="preserve">Teillockdown </w:t>
      </w:r>
      <w:r>
        <w:rPr>
          <w:sz w:val="24"/>
        </w:rPr>
        <w:t xml:space="preserve">vermutlich </w:t>
      </w:r>
      <w:r>
        <w:rPr>
          <w:sz w:val="24"/>
        </w:rPr>
        <w:t xml:space="preserve">wenig </w:t>
      </w:r>
      <w:r>
        <w:rPr>
          <w:sz w:val="24"/>
        </w:rPr>
        <w:t xml:space="preserve">Einfluss, </w:t>
      </w:r>
      <w:r>
        <w:rPr>
          <w:sz w:val="24"/>
        </w:rPr>
        <w:t xml:space="preserve">da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weiterhin </w:t>
      </w:r>
      <w:r>
        <w:rPr>
          <w:sz w:val="24"/>
        </w:rPr>
        <w:t xml:space="preserve">geöffnet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jedem </w:t>
      </w:r>
      <w:r>
        <w:rPr>
          <w:sz w:val="24"/>
        </w:rPr>
        <w:t xml:space="preserve">Durchgang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3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Vorige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PIV3-Nachweis </w:t>
      </w:r>
      <w:r>
        <w:rPr>
          <w:sz w:val="24"/>
        </w:rPr>
        <w:t xml:space="preserve"> </w:t>
      </w:r>
      <w:r>
        <w:rPr>
          <w:sz w:val="24"/>
        </w:rPr>
        <w:t xml:space="preserve">Bislang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Influenza-Nachweise </w:t>
      </w:r>
      <w:r>
        <w:rPr>
          <w:sz w:val="24"/>
        </w:rPr>
        <w:t xml:space="preserve"> </w:t>
      </w:r>
      <w:r>
        <w:rPr>
          <w:sz w:val="24"/>
        </w:rPr>
        <w:t xml:space="preserve">Wirkung </w:t>
      </w:r>
      <w:r>
        <w:rPr>
          <w:sz w:val="24"/>
        </w:rPr>
        <w:t xml:space="preserve">des </w:t>
      </w:r>
      <w:r>
        <w:rPr>
          <w:sz w:val="24"/>
        </w:rPr>
        <w:t xml:space="preserve">Teillockdowns </w:t>
      </w:r>
      <w:r>
        <w:rPr>
          <w:sz w:val="24"/>
        </w:rPr>
        <w:t xml:space="preserve">abzuwarten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Labor </w:t>
      </w:r>
      <w:r>
        <w:rPr>
          <w:sz w:val="24"/>
        </w:rPr>
        <w:t xml:space="preserve">um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in </w:t>
      </w:r>
      <w:r>
        <w:rPr>
          <w:sz w:val="24"/>
        </w:rPr>
        <w:t xml:space="preserve">Science </w:t>
      </w:r>
      <w:r>
        <w:rPr>
          <w:sz w:val="24"/>
        </w:rPr>
        <w:t xml:space="preserve">zu </w:t>
      </w:r>
      <w:r>
        <w:rPr>
          <w:sz w:val="24"/>
        </w:rPr>
        <w:t xml:space="preserve">protektiven </w:t>
      </w:r>
      <w:r>
        <w:rPr>
          <w:sz w:val="24"/>
        </w:rPr>
        <w:t xml:space="preserve">AK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und </w:t>
      </w:r>
      <w:r>
        <w:rPr>
          <w:sz w:val="24"/>
        </w:rPr>
        <w:t xml:space="preserve">Jugendlichen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Nicht-Covid-Coronaviren </w:t>
      </w:r>
      <w:r>
        <w:rPr>
          <w:sz w:val="24"/>
        </w:rPr>
        <w:t xml:space="preserve">und </w:t>
      </w:r>
      <w:r>
        <w:rPr>
          <w:sz w:val="24"/>
        </w:rPr>
        <w:t xml:space="preserve">Vorstellung </w:t>
      </w:r>
      <w:r>
        <w:rPr>
          <w:sz w:val="24"/>
        </w:rPr>
        <w:t xml:space="preserve">der </w:t>
      </w:r>
      <w:r>
        <w:rPr>
          <w:sz w:val="24"/>
        </w:rPr>
        <w:t xml:space="preserve">findings </w:t>
      </w:r>
      <w:r>
        <w:rPr>
          <w:sz w:val="24"/>
        </w:rPr>
        <w:t xml:space="preserve">FG17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Kommentiert </w:t>
      </w:r>
      <w:r>
        <w:rPr>
          <w:sz w:val="24"/>
        </w:rPr>
        <w:t xml:space="preserve">[SD2]: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bislang </w:t>
      </w:r>
      <w:r>
        <w:rPr>
          <w:sz w:val="24"/>
        </w:rPr>
        <w:t xml:space="preserve">55 </w:t>
      </w:r>
      <w:r>
        <w:rPr>
          <w:sz w:val="24"/>
        </w:rPr>
        <w:t xml:space="preserve">Proben, </w:t>
      </w:r>
      <w:r>
        <w:rPr>
          <w:sz w:val="24"/>
        </w:rPr>
        <w:t xml:space="preserve">Verdopplung </w:t>
      </w:r>
      <w:r>
        <w:rPr>
          <w:sz w:val="24"/>
        </w:rPr>
        <w:t xml:space="preserve">der </w:t>
      </w:r>
      <w:r>
        <w:rPr>
          <w:sz w:val="24"/>
        </w:rPr>
        <w:t xml:space="preserve">Probenzahl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 </w:t>
      </w:r>
      <w:r>
        <w:rPr>
          <w:sz w:val="24"/>
        </w:rPr>
        <w:t xml:space="preserve">Rhinoviren: </w:t>
      </w:r>
      <w:r>
        <w:rPr>
          <w:sz w:val="24"/>
        </w:rPr>
        <w:t xml:space="preserve">ca. </w:t>
      </w:r>
      <w:r>
        <w:rPr>
          <w:sz w:val="24"/>
        </w:rPr>
        <w:t xml:space="preserve">40 </w:t>
      </w:r>
      <w:r>
        <w:rPr>
          <w:sz w:val="24"/>
        </w:rPr>
        <w:t xml:space="preserve">bis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 </w:t>
      </w:r>
      <w:r>
        <w:rPr>
          <w:sz w:val="24"/>
        </w:rPr>
        <w:t xml:space="preserve">Teillockdown </w:t>
      </w:r>
      <w:r>
        <w:rPr>
          <w:sz w:val="24"/>
        </w:rPr>
        <w:t xml:space="preserve">vermutlich </w:t>
      </w:r>
      <w:r>
        <w:rPr>
          <w:sz w:val="24"/>
        </w:rPr>
        <w:t xml:space="preserve">wenig </w:t>
      </w:r>
      <w:r>
        <w:rPr>
          <w:sz w:val="24"/>
        </w:rPr>
        <w:t xml:space="preserve">Einfluss, </w:t>
      </w:r>
      <w:r>
        <w:rPr>
          <w:sz w:val="24"/>
        </w:rPr>
        <w:t xml:space="preserve">da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weiterhin </w:t>
      </w:r>
      <w:r>
        <w:rPr>
          <w:sz w:val="24"/>
        </w:rPr>
        <w:t xml:space="preserve">geöffnet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jedem </w:t>
      </w:r>
      <w:r>
        <w:rPr>
          <w:sz w:val="24"/>
        </w:rPr>
        <w:t xml:space="preserve">Durchgang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3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Vorige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PIV3-Nachweis </w:t>
      </w:r>
      <w:r>
        <w:rPr>
          <w:sz w:val="24"/>
        </w:rPr>
        <w:t xml:space="preserve"> </w:t>
      </w:r>
      <w:r>
        <w:rPr>
          <w:sz w:val="24"/>
        </w:rPr>
        <w:t xml:space="preserve">Bislang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Influenza-Nachweise </w:t>
      </w:r>
      <w:r>
        <w:rPr>
          <w:sz w:val="24"/>
        </w:rPr>
        <w:t xml:space="preserve"> </w:t>
      </w:r>
      <w:r>
        <w:rPr>
          <w:sz w:val="24"/>
        </w:rPr>
        <w:t xml:space="preserve">Wirkung </w:t>
      </w:r>
      <w:r>
        <w:rPr>
          <w:sz w:val="24"/>
        </w:rPr>
        <w:t xml:space="preserve">des </w:t>
      </w:r>
      <w:r>
        <w:rPr>
          <w:sz w:val="24"/>
        </w:rPr>
        <w:t xml:space="preserve">Teillockdowns </w:t>
      </w:r>
      <w:r>
        <w:rPr>
          <w:sz w:val="24"/>
        </w:rPr>
        <w:t xml:space="preserve">abzuwarten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Labor </w:t>
      </w:r>
      <w:r>
        <w:rPr>
          <w:sz w:val="24"/>
        </w:rPr>
        <w:t xml:space="preserve">um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in </w:t>
      </w:r>
      <w:r>
        <w:rPr>
          <w:sz w:val="24"/>
        </w:rPr>
        <w:t xml:space="preserve">Science </w:t>
      </w:r>
      <w:r>
        <w:rPr>
          <w:sz w:val="24"/>
        </w:rPr>
        <w:t xml:space="preserve">zu </w:t>
      </w:r>
      <w:r>
        <w:rPr>
          <w:sz w:val="24"/>
        </w:rPr>
        <w:t xml:space="preserve">protektiven </w:t>
      </w:r>
      <w:r>
        <w:rPr>
          <w:sz w:val="24"/>
        </w:rPr>
        <w:t xml:space="preserve">AK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und </w:t>
      </w:r>
      <w:r>
        <w:rPr>
          <w:sz w:val="24"/>
        </w:rPr>
        <w:t xml:space="preserve">Jugendlichen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Nicht-Covid-Coronaviren </w:t>
      </w:r>
      <w:r>
        <w:rPr>
          <w:sz w:val="24"/>
        </w:rPr>
        <w:t xml:space="preserve">und </w:t>
      </w:r>
      <w:r>
        <w:rPr>
          <w:sz w:val="24"/>
        </w:rPr>
        <w:t xml:space="preserve">Vorstellung </w:t>
      </w:r>
      <w:r>
        <w:rPr>
          <w:sz w:val="24"/>
        </w:rPr>
        <w:t xml:space="preserve">der </w:t>
      </w:r>
      <w:r>
        <w:rPr>
          <w:sz w:val="24"/>
        </w:rPr>
        <w:t xml:space="preserve">findings </w:t>
      </w:r>
      <w:r>
        <w:rPr>
          <w:sz w:val="24"/>
        </w:rPr>
        <w:t xml:space="preserve">FG17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Kommentiert </w:t>
      </w:r>
      <w:r>
        <w:rPr>
          <w:sz w:val="24"/>
        </w:rPr>
        <w:t xml:space="preserve">[SD2]: </w:t>
      </w:r>
      <w:r>
        <w:rPr>
          <w:sz w:val="24"/>
        </w:rPr>
        <w:t xml:space="preserve">wieder </w:t>
      </w:r>
      <w:r>
        <w:rPr>
          <w:sz w:val="24"/>
        </w:rPr>
        <w:t xml:space="preserve">geöffnet </w:t>
      </w:r>
      <w:r>
        <w:rPr>
          <w:sz w:val="24"/>
        </w:rPr>
        <w:t xml:space="preserve">Kommentiert </w:t>
      </w:r>
      <w:r>
        <w:rPr>
          <w:sz w:val="24"/>
        </w:rPr>
        <w:t xml:space="preserve">[SD3]: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bislang </w:t>
      </w:r>
      <w:r>
        <w:rPr>
          <w:sz w:val="24"/>
        </w:rPr>
        <w:t xml:space="preserve">55 </w:t>
      </w:r>
      <w:r>
        <w:rPr>
          <w:sz w:val="24"/>
        </w:rPr>
        <w:t xml:space="preserve">Proben, </w:t>
      </w:r>
      <w:r>
        <w:rPr>
          <w:sz w:val="24"/>
        </w:rPr>
        <w:t xml:space="preserve">Verdopplung </w:t>
      </w:r>
      <w:r>
        <w:rPr>
          <w:sz w:val="24"/>
        </w:rPr>
        <w:t xml:space="preserve">der </w:t>
      </w:r>
      <w:r>
        <w:rPr>
          <w:sz w:val="24"/>
        </w:rPr>
        <w:t xml:space="preserve">Probenzahl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 </w:t>
      </w:r>
      <w:r>
        <w:rPr>
          <w:sz w:val="24"/>
        </w:rPr>
        <w:t xml:space="preserve">Rhinoviren: </w:t>
      </w:r>
      <w:r>
        <w:rPr>
          <w:sz w:val="24"/>
        </w:rPr>
        <w:t xml:space="preserve">ca. </w:t>
      </w:r>
      <w:r>
        <w:rPr>
          <w:sz w:val="24"/>
        </w:rPr>
        <w:t xml:space="preserve">40 </w:t>
      </w:r>
      <w:r>
        <w:rPr>
          <w:sz w:val="24"/>
        </w:rPr>
        <w:t xml:space="preserve">bis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 </w:t>
      </w:r>
      <w:r>
        <w:rPr>
          <w:sz w:val="24"/>
        </w:rPr>
        <w:t xml:space="preserve">Teillockdown </w:t>
      </w:r>
      <w:r>
        <w:rPr>
          <w:sz w:val="24"/>
        </w:rPr>
        <w:t xml:space="preserve">vermutlich </w:t>
      </w:r>
      <w:r>
        <w:rPr>
          <w:sz w:val="24"/>
        </w:rPr>
        <w:t xml:space="preserve">wenig </w:t>
      </w:r>
      <w:r>
        <w:rPr>
          <w:sz w:val="24"/>
        </w:rPr>
        <w:t xml:space="preserve">Einfluss, </w:t>
      </w:r>
      <w:r>
        <w:rPr>
          <w:sz w:val="24"/>
        </w:rPr>
        <w:t xml:space="preserve">da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weiterhin </w:t>
      </w:r>
      <w:r>
        <w:rPr>
          <w:sz w:val="24"/>
        </w:rPr>
        <w:t xml:space="preserve">geöffnet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jedem </w:t>
      </w:r>
      <w:r>
        <w:rPr>
          <w:sz w:val="24"/>
        </w:rPr>
        <w:t xml:space="preserve">Durchgang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3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Vorige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PIV3-Nachweis </w:t>
      </w:r>
      <w:r>
        <w:rPr>
          <w:sz w:val="24"/>
        </w:rPr>
        <w:t xml:space="preserve"> </w:t>
      </w:r>
      <w:r>
        <w:rPr>
          <w:sz w:val="24"/>
        </w:rPr>
        <w:t xml:space="preserve">Bislang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Influenza-Nachweise </w:t>
      </w:r>
      <w:r>
        <w:rPr>
          <w:sz w:val="24"/>
        </w:rPr>
        <w:t xml:space="preserve"> </w:t>
      </w:r>
      <w:r>
        <w:rPr>
          <w:sz w:val="24"/>
        </w:rPr>
        <w:t xml:space="preserve">Wirkung </w:t>
      </w:r>
      <w:r>
        <w:rPr>
          <w:sz w:val="24"/>
        </w:rPr>
        <w:t xml:space="preserve">des </w:t>
      </w:r>
      <w:r>
        <w:rPr>
          <w:sz w:val="24"/>
        </w:rPr>
        <w:t xml:space="preserve">Teillockdowns </w:t>
      </w:r>
      <w:r>
        <w:rPr>
          <w:sz w:val="24"/>
        </w:rPr>
        <w:t xml:space="preserve">abzuwarten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Labor </w:t>
      </w:r>
      <w:r>
        <w:rPr>
          <w:sz w:val="24"/>
        </w:rPr>
        <w:t xml:space="preserve">um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in </w:t>
      </w:r>
      <w:r>
        <w:rPr>
          <w:sz w:val="24"/>
        </w:rPr>
        <w:t xml:space="preserve">Science </w:t>
      </w:r>
      <w:r>
        <w:rPr>
          <w:sz w:val="24"/>
        </w:rPr>
        <w:t xml:space="preserve">zu </w:t>
      </w:r>
      <w:r>
        <w:rPr>
          <w:sz w:val="24"/>
        </w:rPr>
        <w:t xml:space="preserve">protektiven </w:t>
      </w:r>
      <w:r>
        <w:rPr>
          <w:sz w:val="24"/>
        </w:rPr>
        <w:t xml:space="preserve">AK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und </w:t>
      </w:r>
      <w:r>
        <w:rPr>
          <w:sz w:val="24"/>
        </w:rPr>
        <w:t xml:space="preserve">Jugendlichen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Nicht-Covid-Coronaviren </w:t>
      </w:r>
      <w:r>
        <w:rPr>
          <w:sz w:val="24"/>
        </w:rPr>
        <w:t xml:space="preserve">und </w:t>
      </w:r>
      <w:r>
        <w:rPr>
          <w:sz w:val="24"/>
        </w:rPr>
        <w:t xml:space="preserve">Vorstellung </w:t>
      </w:r>
      <w:r>
        <w:rPr>
          <w:sz w:val="24"/>
        </w:rPr>
        <w:t xml:space="preserve">der </w:t>
      </w:r>
      <w:r>
        <w:rPr>
          <w:sz w:val="24"/>
        </w:rPr>
        <w:t xml:space="preserve">findings </w:t>
      </w:r>
      <w:r>
        <w:rPr>
          <w:sz w:val="24"/>
        </w:rPr>
        <w:t xml:space="preserve">FG17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Kommentiert </w:t>
      </w:r>
      <w:r>
        <w:rPr>
          <w:sz w:val="24"/>
        </w:rPr>
        <w:t xml:space="preserve">[SD2]: </w:t>
      </w:r>
      <w:r>
        <w:rPr>
          <w:sz w:val="24"/>
        </w:rPr>
        <w:t xml:space="preserve">wieder </w:t>
      </w:r>
      <w:r>
        <w:rPr>
          <w:sz w:val="24"/>
        </w:rPr>
        <w:t xml:space="preserve">geöffnet </w:t>
      </w:r>
      <w:r>
        <w:rPr>
          <w:sz w:val="24"/>
        </w:rPr>
        <w:t xml:space="preserve">Kommentiert </w:t>
      </w:r>
      <w:r>
        <w:rPr>
          <w:sz w:val="24"/>
        </w:rPr>
        <w:t xml:space="preserve">[SD3]: </w:t>
      </w:r>
      <w:r>
        <w:rPr>
          <w:sz w:val="24"/>
        </w:rPr>
        <w:t xml:space="preserve">Kommentiert </w:t>
      </w:r>
      <w:r>
        <w:rPr>
          <w:sz w:val="24"/>
        </w:rPr>
        <w:t xml:space="preserve">[SD4]: </w:t>
      </w:r>
    </w:p>
    <w:p>
      <w:r>
        <w:t>*****</w:t>
      </w:r>
    </w:p>
    <w:p>
      <w:pPr>
        <w:pStyle w:val="Heading1"/>
      </w:pPr>
      <w:r>
        <w:t>326_Ergebnisprotokoll_Krisenstabssitzung_2020-11-18.pdf</w:t>
      </w:r>
    </w:p>
    <w:p>
      <w:r>
        <w:t>Anzahl der Vorkommen von 'Nachweis': 3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2-Masken“? </w:t>
      </w:r>
      <w:r>
        <w:rPr>
          <w:sz w:val="24"/>
        </w:rPr>
        <w:t xml:space="preserve">o </w:t>
      </w:r>
      <w:r>
        <w:rPr>
          <w:sz w:val="24"/>
        </w:rPr>
        <w:t xml:space="preserve">„Grundsätzlich“ </w:t>
      </w:r>
      <w:r>
        <w:rPr>
          <w:sz w:val="24"/>
        </w:rPr>
        <w:t xml:space="preserve">handelt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Einwegmaterial, </w:t>
      </w:r>
      <w:r>
        <w:rPr>
          <w:sz w:val="24"/>
        </w:rPr>
        <w:t xml:space="preserve">sollte </w:t>
      </w:r>
      <w:r>
        <w:rPr>
          <w:sz w:val="24"/>
        </w:rPr>
        <w:t xml:space="preserve">mit </w:t>
      </w:r>
      <w:r>
        <w:rPr>
          <w:sz w:val="24"/>
        </w:rPr>
        <w:t xml:space="preserve">aufgenommen </w:t>
      </w:r>
      <w:r>
        <w:rPr>
          <w:sz w:val="24"/>
        </w:rPr>
        <w:t xml:space="preserve">werden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67 </w:t>
      </w:r>
      <w:r>
        <w:rPr>
          <w:sz w:val="24"/>
        </w:rPr>
        <w:t xml:space="preserve">Einsendungen </w:t>
      </w:r>
      <w:r>
        <w:rPr>
          <w:sz w:val="24"/>
        </w:rPr>
        <w:t xml:space="preserve">letzte </w:t>
      </w:r>
      <w:r>
        <w:rPr>
          <w:sz w:val="24"/>
        </w:rPr>
        <w:t xml:space="preserve">Woche, </w:t>
      </w:r>
      <w:r>
        <w:rPr>
          <w:sz w:val="24"/>
        </w:rPr>
        <w:t xml:space="preserve">davon </w:t>
      </w:r>
      <w:r>
        <w:rPr>
          <w:sz w:val="24"/>
        </w:rPr>
        <w:t xml:space="preserve">6 </w:t>
      </w:r>
      <w:r>
        <w:rPr>
          <w:sz w:val="24"/>
        </w:rPr>
        <w:t xml:space="preserve">COVID-positiv, </w:t>
      </w:r>
      <w:r>
        <w:rPr>
          <w:sz w:val="24"/>
        </w:rPr>
        <w:t xml:space="preserve">14 </w:t>
      </w:r>
      <w:r>
        <w:rPr>
          <w:sz w:val="24"/>
        </w:rPr>
        <w:t xml:space="preserve">Rhinoviren,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negativ, </w:t>
      </w:r>
      <w:r>
        <w:rPr>
          <w:sz w:val="24"/>
        </w:rPr>
        <w:t xml:space="preserve">Rhinoviren </w:t>
      </w:r>
      <w:r>
        <w:rPr>
          <w:sz w:val="24"/>
        </w:rPr>
        <w:t xml:space="preserve">rückläufig, </w:t>
      </w:r>
      <w:r>
        <w:rPr>
          <w:sz w:val="24"/>
        </w:rPr>
        <w:t xml:space="preserve">ggf. </w:t>
      </w:r>
      <w:r>
        <w:rPr>
          <w:sz w:val="24"/>
        </w:rPr>
        <w:t xml:space="preserve">Rhinoviren-Rückgang </w:t>
      </w:r>
      <w:r>
        <w:rPr>
          <w:sz w:val="24"/>
        </w:rPr>
        <w:t xml:space="preserve">als </w:t>
      </w:r>
      <w:r>
        <w:rPr>
          <w:sz w:val="24"/>
        </w:rPr>
        <w:t xml:space="preserve">Konsequenz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zu </w:t>
      </w:r>
      <w:r>
        <w:rPr>
          <w:sz w:val="24"/>
        </w:rPr>
        <w:t xml:space="preserve">interpretieren,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Influenza-Nachweis,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WHO-EURO </w:t>
      </w:r>
      <w:r>
        <w:rPr>
          <w:sz w:val="24"/>
        </w:rPr>
        <w:t xml:space="preserve">Region </w:t>
      </w:r>
      <w:r>
        <w:rPr>
          <w:sz w:val="24"/>
        </w:rPr>
        <w:t xml:space="preserve">wenige </w:t>
      </w:r>
      <w:r>
        <w:rPr>
          <w:b/>
          <w:color w:val="FF0000"/>
          <w:sz w:val="24"/>
        </w:rPr>
        <w:t xml:space="preserve">Influenza-Nachweise, </w:t>
      </w:r>
      <w:r>
        <w:rPr>
          <w:sz w:val="24"/>
        </w:rPr>
        <w:t xml:space="preserve">mehr </w:t>
      </w:r>
      <w:r>
        <w:rPr>
          <w:sz w:val="24"/>
        </w:rPr>
        <w:t xml:space="preserve">Probeneinsendungen </w:t>
      </w:r>
      <w:r>
        <w:rPr>
          <w:sz w:val="24"/>
        </w:rPr>
        <w:t xml:space="preserve">wären </w:t>
      </w:r>
      <w:r>
        <w:rPr>
          <w:sz w:val="24"/>
        </w:rPr>
        <w:t xml:space="preserve">wünschenswert </w:t>
      </w:r>
      <w:r>
        <w:rPr>
          <w:sz w:val="24"/>
        </w:rPr>
        <w:t xml:space="preserve"> </w:t>
      </w:r>
      <w:r>
        <w:rPr>
          <w:sz w:val="24"/>
        </w:rPr>
        <w:t xml:space="preserve">Diskrepanz </w:t>
      </w:r>
      <w:r>
        <w:rPr>
          <w:sz w:val="24"/>
        </w:rPr>
        <w:t xml:space="preserve">zwischen </w:t>
      </w:r>
      <w:r>
        <w:rPr>
          <w:sz w:val="24"/>
        </w:rPr>
        <w:t xml:space="preserve">hohem </w:t>
      </w:r>
      <w:r>
        <w:rPr>
          <w:sz w:val="24"/>
        </w:rPr>
        <w:t xml:space="preserve">COVID-Positivenanteil </w:t>
      </w:r>
      <w:r>
        <w:rPr>
          <w:sz w:val="24"/>
        </w:rPr>
        <w:t xml:space="preserve">und </w:t>
      </w:r>
      <w:r>
        <w:rPr>
          <w:sz w:val="24"/>
        </w:rPr>
        <w:t xml:space="preserve">regredientem </w:t>
      </w:r>
      <w:r>
        <w:rPr>
          <w:sz w:val="24"/>
        </w:rPr>
        <w:t xml:space="preserve">Rhinovirenpositivenanteil </w:t>
      </w:r>
      <w:r>
        <w:rPr>
          <w:sz w:val="24"/>
        </w:rPr>
        <w:t xml:space="preserve">zu </w:t>
      </w:r>
      <w:r>
        <w:rPr>
          <w:sz w:val="24"/>
        </w:rPr>
        <w:t xml:space="preserve">bemerken, </w:t>
      </w:r>
      <w:r>
        <w:rPr>
          <w:sz w:val="24"/>
        </w:rPr>
        <w:t xml:space="preserve">vermutlich </w:t>
      </w:r>
      <w:r>
        <w:rPr>
          <w:sz w:val="24"/>
        </w:rPr>
        <w:t xml:space="preserve">hinken </w:t>
      </w:r>
      <w:r>
        <w:rPr>
          <w:b/>
          <w:color w:val="FF0000"/>
          <w:sz w:val="24"/>
        </w:rPr>
        <w:t xml:space="preserve">COVID-Nachweise </w:t>
      </w:r>
      <w:r>
        <w:rPr>
          <w:sz w:val="24"/>
        </w:rPr>
        <w:t xml:space="preserve">nach? </w:t>
      </w:r>
      <w:r>
        <w:rPr>
          <w:sz w:val="24"/>
        </w:rPr>
        <w:t xml:space="preserve">FG17/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Internationale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Verlegung </w:t>
      </w:r>
      <w:r>
        <w:rPr>
          <w:sz w:val="24"/>
        </w:rPr>
        <w:t xml:space="preserve">von </w:t>
      </w:r>
      <w:r>
        <w:rPr>
          <w:sz w:val="24"/>
        </w:rPr>
        <w:t xml:space="preserve">Patienten </w:t>
      </w:r>
      <w:r>
        <w:rPr>
          <w:sz w:val="24"/>
        </w:rPr>
        <w:t xml:space="preserve">nach </w:t>
      </w:r>
      <w:r>
        <w:rPr>
          <w:sz w:val="24"/>
        </w:rPr>
        <w:t xml:space="preserve">Dtld. </w:t>
      </w:r>
      <w:r>
        <w:rPr>
          <w:sz w:val="24"/>
        </w:rPr>
        <w:t xml:space="preserve">haben </w:t>
      </w:r>
      <w:r>
        <w:rPr>
          <w:sz w:val="24"/>
        </w:rPr>
        <w:t xml:space="preserve">si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material, </w:t>
      </w:r>
      <w:r>
        <w:rPr>
          <w:sz w:val="24"/>
        </w:rPr>
        <w:t xml:space="preserve">sollte </w:t>
      </w:r>
      <w:r>
        <w:rPr>
          <w:sz w:val="24"/>
        </w:rPr>
        <w:t xml:space="preserve">mit </w:t>
      </w:r>
      <w:r>
        <w:rPr>
          <w:sz w:val="24"/>
        </w:rPr>
        <w:t xml:space="preserve">aufgenommen </w:t>
      </w:r>
      <w:r>
        <w:rPr>
          <w:sz w:val="24"/>
        </w:rPr>
        <w:t xml:space="preserve">werden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67 </w:t>
      </w:r>
      <w:r>
        <w:rPr>
          <w:sz w:val="24"/>
        </w:rPr>
        <w:t xml:space="preserve">Einsendungen </w:t>
      </w:r>
      <w:r>
        <w:rPr>
          <w:sz w:val="24"/>
        </w:rPr>
        <w:t xml:space="preserve">letzte </w:t>
      </w:r>
      <w:r>
        <w:rPr>
          <w:sz w:val="24"/>
        </w:rPr>
        <w:t xml:space="preserve">Woche, </w:t>
      </w:r>
      <w:r>
        <w:rPr>
          <w:sz w:val="24"/>
        </w:rPr>
        <w:t xml:space="preserve">davon </w:t>
      </w:r>
      <w:r>
        <w:rPr>
          <w:sz w:val="24"/>
        </w:rPr>
        <w:t xml:space="preserve">6 </w:t>
      </w:r>
      <w:r>
        <w:rPr>
          <w:sz w:val="24"/>
        </w:rPr>
        <w:t xml:space="preserve">COVID-positiv, </w:t>
      </w:r>
      <w:r>
        <w:rPr>
          <w:sz w:val="24"/>
        </w:rPr>
        <w:t xml:space="preserve">14 </w:t>
      </w:r>
      <w:r>
        <w:rPr>
          <w:sz w:val="24"/>
        </w:rPr>
        <w:t xml:space="preserve">Rhinoviren,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negativ, </w:t>
      </w:r>
      <w:r>
        <w:rPr>
          <w:sz w:val="24"/>
        </w:rPr>
        <w:t xml:space="preserve">Rhinoviren </w:t>
      </w:r>
      <w:r>
        <w:rPr>
          <w:sz w:val="24"/>
        </w:rPr>
        <w:t xml:space="preserve">rückläufig, </w:t>
      </w:r>
      <w:r>
        <w:rPr>
          <w:sz w:val="24"/>
        </w:rPr>
        <w:t xml:space="preserve">ggf. </w:t>
      </w:r>
      <w:r>
        <w:rPr>
          <w:sz w:val="24"/>
        </w:rPr>
        <w:t xml:space="preserve">Rhinoviren-Rückgang </w:t>
      </w:r>
      <w:r>
        <w:rPr>
          <w:sz w:val="24"/>
        </w:rPr>
        <w:t xml:space="preserve">als </w:t>
      </w:r>
      <w:r>
        <w:rPr>
          <w:sz w:val="24"/>
        </w:rPr>
        <w:t xml:space="preserve">Konsequenz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zu </w:t>
      </w:r>
      <w:r>
        <w:rPr>
          <w:sz w:val="24"/>
        </w:rPr>
        <w:t xml:space="preserve">interpretieren,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Influenza-Nachweis,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WHO-EURO </w:t>
      </w:r>
      <w:r>
        <w:rPr>
          <w:sz w:val="24"/>
        </w:rPr>
        <w:t xml:space="preserve">Region </w:t>
      </w:r>
      <w:r>
        <w:rPr>
          <w:sz w:val="24"/>
        </w:rPr>
        <w:t xml:space="preserve">wenige </w:t>
      </w:r>
      <w:r>
        <w:rPr>
          <w:b/>
          <w:color w:val="FF0000"/>
          <w:sz w:val="24"/>
        </w:rPr>
        <w:t xml:space="preserve">Influenza-Nachweise, </w:t>
      </w:r>
      <w:r>
        <w:rPr>
          <w:sz w:val="24"/>
        </w:rPr>
        <w:t xml:space="preserve">mehr </w:t>
      </w:r>
      <w:r>
        <w:rPr>
          <w:sz w:val="24"/>
        </w:rPr>
        <w:t xml:space="preserve">Probeneinsendungen </w:t>
      </w:r>
      <w:r>
        <w:rPr>
          <w:sz w:val="24"/>
        </w:rPr>
        <w:t xml:space="preserve">wären </w:t>
      </w:r>
      <w:r>
        <w:rPr>
          <w:sz w:val="24"/>
        </w:rPr>
        <w:t xml:space="preserve">wünschenswert </w:t>
      </w:r>
      <w:r>
        <w:rPr>
          <w:sz w:val="24"/>
        </w:rPr>
        <w:t xml:space="preserve"> </w:t>
      </w:r>
      <w:r>
        <w:rPr>
          <w:sz w:val="24"/>
        </w:rPr>
        <w:t xml:space="preserve">Diskrepanz </w:t>
      </w:r>
      <w:r>
        <w:rPr>
          <w:sz w:val="24"/>
        </w:rPr>
        <w:t xml:space="preserve">zwischen </w:t>
      </w:r>
      <w:r>
        <w:rPr>
          <w:sz w:val="24"/>
        </w:rPr>
        <w:t xml:space="preserve">hohem </w:t>
      </w:r>
      <w:r>
        <w:rPr>
          <w:sz w:val="24"/>
        </w:rPr>
        <w:t xml:space="preserve">COVID-Positivenanteil </w:t>
      </w:r>
      <w:r>
        <w:rPr>
          <w:sz w:val="24"/>
        </w:rPr>
        <w:t xml:space="preserve">und </w:t>
      </w:r>
      <w:r>
        <w:rPr>
          <w:sz w:val="24"/>
        </w:rPr>
        <w:t xml:space="preserve">regredientem </w:t>
      </w:r>
      <w:r>
        <w:rPr>
          <w:sz w:val="24"/>
        </w:rPr>
        <w:t xml:space="preserve">Rhinovirenpositivenanteil </w:t>
      </w:r>
      <w:r>
        <w:rPr>
          <w:sz w:val="24"/>
        </w:rPr>
        <w:t xml:space="preserve">zu </w:t>
      </w:r>
      <w:r>
        <w:rPr>
          <w:sz w:val="24"/>
        </w:rPr>
        <w:t xml:space="preserve">bemerken, </w:t>
      </w:r>
      <w:r>
        <w:rPr>
          <w:sz w:val="24"/>
        </w:rPr>
        <w:t xml:space="preserve">vermutlich </w:t>
      </w:r>
      <w:r>
        <w:rPr>
          <w:sz w:val="24"/>
        </w:rPr>
        <w:t xml:space="preserve">hinken </w:t>
      </w:r>
      <w:r>
        <w:rPr>
          <w:b/>
          <w:color w:val="FF0000"/>
          <w:sz w:val="24"/>
        </w:rPr>
        <w:t xml:space="preserve">COVID-Nachweise </w:t>
      </w:r>
      <w:r>
        <w:rPr>
          <w:sz w:val="24"/>
        </w:rPr>
        <w:t xml:space="preserve">nach? </w:t>
      </w:r>
      <w:r>
        <w:rPr>
          <w:sz w:val="24"/>
        </w:rPr>
        <w:t xml:space="preserve">FG17/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Internationale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Verlegung </w:t>
      </w:r>
      <w:r>
        <w:rPr>
          <w:sz w:val="24"/>
        </w:rPr>
        <w:t xml:space="preserve">von </w:t>
      </w:r>
      <w:r>
        <w:rPr>
          <w:sz w:val="24"/>
        </w:rPr>
        <w:t xml:space="preserve">Patienten </w:t>
      </w:r>
      <w:r>
        <w:rPr>
          <w:sz w:val="24"/>
        </w:rPr>
        <w:t xml:space="preserve">nach </w:t>
      </w:r>
      <w:r>
        <w:rPr>
          <w:sz w:val="24"/>
        </w:rPr>
        <w:t xml:space="preserve">Dtld. </w:t>
      </w:r>
      <w:r>
        <w:rPr>
          <w:sz w:val="24"/>
        </w:rPr>
        <w:t xml:space="preserve">haben </w:t>
      </w:r>
      <w:r>
        <w:rPr>
          <w:sz w:val="24"/>
        </w:rPr>
        <w:t xml:space="preserve">sich </w:t>
      </w:r>
      <w:r>
        <w:rPr>
          <w:sz w:val="24"/>
        </w:rPr>
        <w:t xml:space="preserve">erledigt, </w:t>
      </w:r>
      <w:r>
        <w:rPr>
          <w:sz w:val="24"/>
        </w:rPr>
        <w:t xml:space="preserve">nationales </w:t>
      </w:r>
      <w:r>
        <w:rPr>
          <w:sz w:val="24"/>
        </w:rPr>
        <w:t xml:space="preserve">Gremium </w:t>
      </w:r>
      <w:r>
        <w:rPr>
          <w:sz w:val="24"/>
        </w:rPr>
        <w:t xml:space="preserve">für </w:t>
      </w:r>
      <w:r>
        <w:rPr>
          <w:sz w:val="24"/>
        </w:rPr>
        <w:t xml:space="preserve">Verlegung </w:t>
      </w:r>
      <w:r>
        <w:rPr>
          <w:sz w:val="24"/>
        </w:rPr>
        <w:t xml:space="preserve">von </w:t>
      </w:r>
      <w:r>
        <w:rPr>
          <w:sz w:val="24"/>
        </w:rPr>
        <w:t xml:space="preserve">Patie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iren,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negativ, </w:t>
      </w:r>
      <w:r>
        <w:rPr>
          <w:sz w:val="24"/>
        </w:rPr>
        <w:t xml:space="preserve">Rhinoviren </w:t>
      </w:r>
      <w:r>
        <w:rPr>
          <w:sz w:val="24"/>
        </w:rPr>
        <w:t xml:space="preserve">rückläufig, </w:t>
      </w:r>
      <w:r>
        <w:rPr>
          <w:sz w:val="24"/>
        </w:rPr>
        <w:t xml:space="preserve">ggf. </w:t>
      </w:r>
      <w:r>
        <w:rPr>
          <w:sz w:val="24"/>
        </w:rPr>
        <w:t xml:space="preserve">Rhinoviren-Rückgang </w:t>
      </w:r>
      <w:r>
        <w:rPr>
          <w:sz w:val="24"/>
        </w:rPr>
        <w:t xml:space="preserve">als </w:t>
      </w:r>
      <w:r>
        <w:rPr>
          <w:sz w:val="24"/>
        </w:rPr>
        <w:t xml:space="preserve">Konsequenz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zu </w:t>
      </w:r>
      <w:r>
        <w:rPr>
          <w:sz w:val="24"/>
        </w:rPr>
        <w:t xml:space="preserve">interpretieren,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Influenza-Nachweis,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WHO-EURO </w:t>
      </w:r>
      <w:r>
        <w:rPr>
          <w:sz w:val="24"/>
        </w:rPr>
        <w:t xml:space="preserve">Region </w:t>
      </w:r>
      <w:r>
        <w:rPr>
          <w:sz w:val="24"/>
        </w:rPr>
        <w:t xml:space="preserve">wenige </w:t>
      </w:r>
      <w:r>
        <w:rPr>
          <w:b/>
          <w:color w:val="FF0000"/>
          <w:sz w:val="24"/>
        </w:rPr>
        <w:t xml:space="preserve">Influenza-Nachweise, </w:t>
      </w:r>
      <w:r>
        <w:rPr>
          <w:sz w:val="24"/>
        </w:rPr>
        <w:t xml:space="preserve">mehr </w:t>
      </w:r>
      <w:r>
        <w:rPr>
          <w:sz w:val="24"/>
        </w:rPr>
        <w:t xml:space="preserve">Probeneinsendungen </w:t>
      </w:r>
      <w:r>
        <w:rPr>
          <w:sz w:val="24"/>
        </w:rPr>
        <w:t xml:space="preserve">wären </w:t>
      </w:r>
      <w:r>
        <w:rPr>
          <w:sz w:val="24"/>
        </w:rPr>
        <w:t xml:space="preserve">wünschenswert </w:t>
      </w:r>
      <w:r>
        <w:rPr>
          <w:sz w:val="24"/>
        </w:rPr>
        <w:t xml:space="preserve"> </w:t>
      </w:r>
      <w:r>
        <w:rPr>
          <w:sz w:val="24"/>
        </w:rPr>
        <w:t xml:space="preserve">Diskrepanz </w:t>
      </w:r>
      <w:r>
        <w:rPr>
          <w:sz w:val="24"/>
        </w:rPr>
        <w:t xml:space="preserve">zwischen </w:t>
      </w:r>
      <w:r>
        <w:rPr>
          <w:sz w:val="24"/>
        </w:rPr>
        <w:t xml:space="preserve">hohem </w:t>
      </w:r>
      <w:r>
        <w:rPr>
          <w:sz w:val="24"/>
        </w:rPr>
        <w:t xml:space="preserve">COVID-Positivenanteil </w:t>
      </w:r>
      <w:r>
        <w:rPr>
          <w:sz w:val="24"/>
        </w:rPr>
        <w:t xml:space="preserve">und </w:t>
      </w:r>
      <w:r>
        <w:rPr>
          <w:sz w:val="24"/>
        </w:rPr>
        <w:t xml:space="preserve">regredientem </w:t>
      </w:r>
      <w:r>
        <w:rPr>
          <w:sz w:val="24"/>
        </w:rPr>
        <w:t xml:space="preserve">Rhinovirenpositivenanteil </w:t>
      </w:r>
      <w:r>
        <w:rPr>
          <w:sz w:val="24"/>
        </w:rPr>
        <w:t xml:space="preserve">zu </w:t>
      </w:r>
      <w:r>
        <w:rPr>
          <w:sz w:val="24"/>
        </w:rPr>
        <w:t xml:space="preserve">bemerken, </w:t>
      </w:r>
      <w:r>
        <w:rPr>
          <w:sz w:val="24"/>
        </w:rPr>
        <w:t xml:space="preserve">vermutlich </w:t>
      </w:r>
      <w:r>
        <w:rPr>
          <w:sz w:val="24"/>
        </w:rPr>
        <w:t xml:space="preserve">hinken </w:t>
      </w:r>
      <w:r>
        <w:rPr>
          <w:b/>
          <w:color w:val="FF0000"/>
          <w:sz w:val="24"/>
        </w:rPr>
        <w:t xml:space="preserve">COVID-Nachweise </w:t>
      </w:r>
      <w:r>
        <w:rPr>
          <w:sz w:val="24"/>
        </w:rPr>
        <w:t xml:space="preserve">nach? </w:t>
      </w:r>
      <w:r>
        <w:rPr>
          <w:sz w:val="24"/>
        </w:rPr>
        <w:t xml:space="preserve">FG17/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Internationale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Verlegung </w:t>
      </w:r>
      <w:r>
        <w:rPr>
          <w:sz w:val="24"/>
        </w:rPr>
        <w:t xml:space="preserve">von </w:t>
      </w:r>
      <w:r>
        <w:rPr>
          <w:sz w:val="24"/>
        </w:rPr>
        <w:t xml:space="preserve">Patienten </w:t>
      </w:r>
      <w:r>
        <w:rPr>
          <w:sz w:val="24"/>
        </w:rPr>
        <w:t xml:space="preserve">nach </w:t>
      </w:r>
      <w:r>
        <w:rPr>
          <w:sz w:val="24"/>
        </w:rPr>
        <w:t xml:space="preserve">Dtld. </w:t>
      </w:r>
      <w:r>
        <w:rPr>
          <w:sz w:val="24"/>
        </w:rPr>
        <w:t xml:space="preserve">haben </w:t>
      </w:r>
      <w:r>
        <w:rPr>
          <w:sz w:val="24"/>
        </w:rPr>
        <w:t xml:space="preserve">sich </w:t>
      </w:r>
      <w:r>
        <w:rPr>
          <w:sz w:val="24"/>
        </w:rPr>
        <w:t xml:space="preserve">erledigt, </w:t>
      </w:r>
      <w:r>
        <w:rPr>
          <w:sz w:val="24"/>
        </w:rPr>
        <w:t xml:space="preserve">nationales </w:t>
      </w:r>
      <w:r>
        <w:rPr>
          <w:sz w:val="24"/>
        </w:rPr>
        <w:t xml:space="preserve">Gremium </w:t>
      </w:r>
      <w:r>
        <w:rPr>
          <w:sz w:val="24"/>
        </w:rPr>
        <w:t xml:space="preserve">für </w:t>
      </w:r>
      <w:r>
        <w:rPr>
          <w:sz w:val="24"/>
        </w:rPr>
        <w:t xml:space="preserve">Verlegung </w:t>
      </w:r>
      <w:r>
        <w:rPr>
          <w:sz w:val="24"/>
        </w:rPr>
        <w:t xml:space="preserve">von </w:t>
      </w:r>
      <w:r>
        <w:rPr>
          <w:sz w:val="24"/>
        </w:rPr>
        <w:t xml:space="preserve">Patienten </w:t>
      </w:r>
      <w:r>
        <w:rPr>
          <w:sz w:val="24"/>
        </w:rPr>
        <w:t xml:space="preserve">innerhalb </w:t>
      </w:r>
      <w:r>
        <w:rPr>
          <w:sz w:val="24"/>
        </w:rPr>
        <w:t xml:space="preserve">Deutschlands </w:t>
      </w:r>
      <w:r>
        <w:rPr>
          <w:sz w:val="24"/>
        </w:rPr>
        <w:t xml:space="preserve">tagt </w:t>
      </w:r>
      <w:r>
        <w:rPr>
          <w:sz w:val="24"/>
        </w:rPr>
        <w:t xml:space="preserve">regelmäßig, </w:t>
      </w:r>
      <w:r>
        <w:rPr>
          <w:sz w:val="24"/>
        </w:rPr>
        <w:t xml:space="preserve">Ansprechpartner </w:t>
      </w:r>
      <w:r>
        <w:rPr>
          <w:sz w:val="24"/>
        </w:rPr>
        <w:t xml:space="preserve">Email-Adresse: </w:t>
      </w:r>
      <w:r>
        <w:rPr>
          <w:sz w:val="24"/>
        </w:rPr>
        <w:t xml:space="preserve">für </w:t>
      </w:r>
      <w:r>
        <w:rPr>
          <w:sz w:val="24"/>
        </w:rPr>
        <w:t xml:space="preserve">internationale </w:t>
      </w:r>
      <w:r>
        <w:rPr>
          <w:sz w:val="24"/>
        </w:rPr>
        <w:t xml:space="preserve">Lage, </w:t>
      </w:r>
      <w:r>
        <w:rPr>
          <w:sz w:val="24"/>
        </w:rPr>
        <w:t xml:space="preserve">email-Adresse </w:t>
      </w:r>
      <w:r>
        <w:rPr>
          <w:sz w:val="24"/>
        </w:rPr>
        <w:t xml:space="preserve">für </w:t>
      </w:r>
      <w:r>
        <w:rPr>
          <w:sz w:val="24"/>
        </w:rPr>
        <w:t xml:space="preserve">nationale </w:t>
      </w:r>
      <w:r>
        <w:rPr>
          <w:sz w:val="24"/>
        </w:rPr>
        <w:t xml:space="preserve">Lage: </w:t>
      </w:r>
      <w:r>
        <w:rPr>
          <w:sz w:val="24"/>
        </w:rPr>
        <w:t xml:space="preserve">GMLZ </w:t>
      </w:r>
      <w:r>
        <w:rPr>
          <w:sz w:val="24"/>
        </w:rPr>
        <w:t xml:space="preserve">für </w:t>
      </w:r>
      <w:r>
        <w:rPr>
          <w:sz w:val="24"/>
        </w:rPr>
        <w:t xml:space="preserve">Koordinierung </w:t>
      </w:r>
      <w:r>
        <w:rPr>
          <w:sz w:val="24"/>
        </w:rPr>
        <w:t xml:space="preserve">bzw. </w:t>
      </w:r>
      <w:r>
        <w:rPr>
          <w:sz w:val="24"/>
        </w:rPr>
        <w:t xml:space="preserve">Fachgruppe </w:t>
      </w:r>
      <w:r>
        <w:rPr>
          <w:sz w:val="24"/>
        </w:rPr>
        <w:t xml:space="preserve">COVRIIN </w:t>
      </w:r>
      <w:r>
        <w:rPr>
          <w:sz w:val="24"/>
        </w:rPr>
        <w:t xml:space="preserve">für </w:t>
      </w:r>
    </w:p>
    <w:p>
      <w:r>
        <w:t>*****</w:t>
      </w:r>
    </w:p>
    <w:p>
      <w:pPr>
        <w:pStyle w:val="Heading1"/>
      </w:pPr>
      <w:r>
        <w:t>328_Ergebnisprotokoll_Krisenstabssitzung_2020-11-20.pdf</w:t>
      </w:r>
    </w:p>
    <w:p>
      <w:r>
        <w:t>Anzahl der Vorkommen von 'Nachweis': 4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positiv </w:t>
      </w:r>
      <w:r>
        <w:rPr>
          <w:sz w:val="24"/>
        </w:rPr>
        <w:t xml:space="preserve">aber </w:t>
      </w:r>
      <w:r>
        <w:rPr>
          <w:sz w:val="24"/>
        </w:rPr>
        <w:t xml:space="preserve">teilw. </w:t>
      </w:r>
      <w:r>
        <w:rPr>
          <w:sz w:val="24"/>
        </w:rPr>
        <w:t xml:space="preserve">auch </w:t>
      </w:r>
      <w:r>
        <w:rPr>
          <w:sz w:val="24"/>
        </w:rPr>
        <w:t xml:space="preserve">neutralisierenden </w:t>
      </w:r>
      <w:r>
        <w:rPr>
          <w:sz w:val="24"/>
        </w:rPr>
        <w:t xml:space="preserve">Ak,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(und </w:t>
      </w:r>
      <w:r>
        <w:rPr>
          <w:sz w:val="24"/>
        </w:rPr>
        <w:t xml:space="preserve">Kindern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infiziert </w:t>
      </w:r>
      <w:r>
        <w:rPr>
          <w:sz w:val="24"/>
        </w:rPr>
        <w:t xml:space="preserve">waren) </w:t>
      </w:r>
      <w:r>
        <w:rPr>
          <w:sz w:val="24"/>
        </w:rPr>
        <w:t xml:space="preserve"> </w:t>
      </w:r>
      <w:r>
        <w:rPr>
          <w:sz w:val="24"/>
        </w:rPr>
        <w:t xml:space="preserve">Controls: </w:t>
      </w:r>
      <w:r>
        <w:rPr>
          <w:sz w:val="24"/>
        </w:rPr>
        <w:t xml:space="preserve">andere </w:t>
      </w:r>
      <w:r>
        <w:rPr>
          <w:sz w:val="24"/>
        </w:rPr>
        <w:t xml:space="preserve">Gruppen </w:t>
      </w:r>
      <w:r>
        <w:rPr>
          <w:sz w:val="24"/>
        </w:rPr>
        <w:t xml:space="preserve">und </w:t>
      </w:r>
      <w:r>
        <w:rPr>
          <w:sz w:val="24"/>
        </w:rPr>
        <w:t xml:space="preserve">Kohorten </w:t>
      </w:r>
      <w:r>
        <w:rPr>
          <w:sz w:val="24"/>
        </w:rPr>
        <w:t xml:space="preserve"> </w:t>
      </w:r>
      <w:r>
        <w:rPr>
          <w:sz w:val="24"/>
        </w:rPr>
        <w:t xml:space="preserve">1-15% </w:t>
      </w:r>
      <w:r>
        <w:rPr>
          <w:sz w:val="24"/>
        </w:rPr>
        <w:t xml:space="preserve">der </w:t>
      </w:r>
      <w:r>
        <w:rPr>
          <w:sz w:val="24"/>
        </w:rPr>
        <w:t xml:space="preserve">nicht-infizierten </w:t>
      </w:r>
      <w:r>
        <w:rPr>
          <w:sz w:val="24"/>
        </w:rPr>
        <w:t xml:space="preserve">hatten </w:t>
      </w:r>
      <w:r>
        <w:rPr>
          <w:sz w:val="24"/>
        </w:rPr>
        <w:t xml:space="preserve">neutralisierende </w:t>
      </w:r>
      <w:r>
        <w:rPr>
          <w:sz w:val="24"/>
        </w:rPr>
        <w:t xml:space="preserve">Ak </w:t>
      </w:r>
      <w:r>
        <w:rPr>
          <w:sz w:val="24"/>
        </w:rPr>
        <w:t xml:space="preserve"> </w:t>
      </w:r>
      <w:r>
        <w:rPr>
          <w:sz w:val="24"/>
        </w:rPr>
        <w:t xml:space="preserve">IgG </w:t>
      </w:r>
      <w:r>
        <w:rPr>
          <w:sz w:val="24"/>
        </w:rPr>
        <w:t xml:space="preserve">Reaktivität </w:t>
      </w:r>
      <w:r>
        <w:rPr>
          <w:sz w:val="24"/>
        </w:rPr>
        <w:t xml:space="preserve">korreliert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erkrankte </w:t>
      </w:r>
      <w:r>
        <w:rPr>
          <w:sz w:val="24"/>
        </w:rPr>
        <w:t xml:space="preserve">haben </w:t>
      </w:r>
      <w:r>
        <w:rPr>
          <w:sz w:val="24"/>
        </w:rPr>
        <w:t xml:space="preserve">IgG </w:t>
      </w:r>
      <w:r>
        <w:rPr>
          <w:sz w:val="24"/>
        </w:rPr>
        <w:t xml:space="preserve">gebildet </w:t>
      </w:r>
      <w:r>
        <w:rPr>
          <w:sz w:val="24"/>
        </w:rPr>
        <w:t xml:space="preserve"> </w:t>
      </w:r>
      <w:r>
        <w:rPr>
          <w:sz w:val="24"/>
        </w:rPr>
        <w:t xml:space="preserve">Personen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infiziert </w:t>
      </w:r>
      <w:r>
        <w:rPr>
          <w:sz w:val="24"/>
        </w:rPr>
        <w:t xml:space="preserve">waren </w:t>
      </w:r>
      <w:r>
        <w:rPr>
          <w:sz w:val="24"/>
        </w:rPr>
        <w:t xml:space="preserve">aber </w:t>
      </w:r>
      <w:r>
        <w:rPr>
          <w:sz w:val="24"/>
        </w:rPr>
        <w:t xml:space="preserve">Ak </w:t>
      </w:r>
      <w:r>
        <w:rPr>
          <w:sz w:val="24"/>
        </w:rPr>
        <w:t xml:space="preserve">hatten, </w:t>
      </w:r>
      <w:r>
        <w:rPr>
          <w:sz w:val="24"/>
        </w:rPr>
        <w:t xml:space="preserve">hatten </w:t>
      </w:r>
      <w:r>
        <w:rPr>
          <w:sz w:val="24"/>
        </w:rPr>
        <w:t xml:space="preserve">IgG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IgM </w:t>
      </w:r>
      <w:r>
        <w:rPr>
          <w:sz w:val="24"/>
        </w:rPr>
        <w:t xml:space="preserve">und </w:t>
      </w:r>
      <w:r>
        <w:rPr>
          <w:sz w:val="24"/>
        </w:rPr>
        <w:t xml:space="preserve">IgA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Anderson </w:t>
      </w:r>
      <w:r>
        <w:rPr>
          <w:sz w:val="24"/>
        </w:rPr>
        <w:t xml:space="preserve">EM </w:t>
      </w:r>
      <w:r>
        <w:rPr>
          <w:sz w:val="24"/>
        </w:rPr>
        <w:t xml:space="preserve">et </w:t>
      </w:r>
      <w:r>
        <w:rPr>
          <w:sz w:val="24"/>
        </w:rPr>
        <w:t xml:space="preserve">al: </w:t>
      </w:r>
      <w:r>
        <w:rPr>
          <w:sz w:val="24"/>
        </w:rPr>
        <w:t xml:space="preserve">HCoV </w:t>
      </w:r>
      <w:r>
        <w:rPr>
          <w:sz w:val="24"/>
        </w:rPr>
        <w:t xml:space="preserve">Ak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nach </w:t>
      </w:r>
      <w:r>
        <w:rPr>
          <w:sz w:val="24"/>
        </w:rPr>
        <w:t xml:space="preserve">SARS-CoV-2- </w:t>
      </w:r>
      <w:r>
        <w:rPr>
          <w:sz w:val="24"/>
        </w:rPr>
        <w:t xml:space="preserve">Infektion, </w:t>
      </w:r>
      <w:r>
        <w:rPr>
          <w:sz w:val="24"/>
        </w:rPr>
        <w:t xml:space="preserve">Ak </w:t>
      </w:r>
      <w:r>
        <w:rPr>
          <w:sz w:val="24"/>
        </w:rPr>
        <w:t xml:space="preserve">wurden </w:t>
      </w:r>
      <w:r>
        <w:rPr>
          <w:sz w:val="24"/>
        </w:rPr>
        <w:t xml:space="preserve">gefunden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Schutz, </w:t>
      </w:r>
      <w:r>
        <w:rPr>
          <w:sz w:val="24"/>
        </w:rPr>
        <w:t xml:space="preserve">kein </w:t>
      </w:r>
      <w:r>
        <w:rPr>
          <w:sz w:val="24"/>
        </w:rPr>
        <w:t xml:space="preserve">großer </w:t>
      </w:r>
      <w:r>
        <w:rPr>
          <w:sz w:val="24"/>
        </w:rPr>
        <w:t xml:space="preserve">Unterschied </w:t>
      </w:r>
      <w:r>
        <w:rPr>
          <w:sz w:val="24"/>
        </w:rPr>
        <w:t xml:space="preserve">bei </w:t>
      </w:r>
      <w:r>
        <w:rPr>
          <w:sz w:val="24"/>
        </w:rPr>
        <w:t xml:space="preserve">Cases </w:t>
      </w:r>
      <w:r>
        <w:rPr>
          <w:sz w:val="24"/>
        </w:rPr>
        <w:t xml:space="preserve">und </w:t>
      </w:r>
      <w:r>
        <w:rPr>
          <w:sz w:val="24"/>
        </w:rPr>
        <w:t xml:space="preserve">Controls, </w:t>
      </w:r>
      <w:r>
        <w:rPr>
          <w:sz w:val="24"/>
        </w:rPr>
        <w:t xml:space="preserve">kreuzreaktive </w:t>
      </w:r>
      <w:r>
        <w:rPr>
          <w:sz w:val="24"/>
        </w:rPr>
        <w:t xml:space="preserve">Ak </w:t>
      </w:r>
      <w:r>
        <w:rPr>
          <w:sz w:val="24"/>
        </w:rPr>
        <w:t xml:space="preserve">hatten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keine </w:t>
      </w:r>
      <w:r>
        <w:rPr>
          <w:sz w:val="24"/>
        </w:rPr>
        <w:t xml:space="preserve">neutralisierende </w:t>
      </w:r>
      <w:r>
        <w:rPr>
          <w:sz w:val="24"/>
        </w:rPr>
        <w:t xml:space="preserve">Wirkung </w:t>
      </w:r>
      <w:r>
        <w:rPr>
          <w:sz w:val="24"/>
        </w:rPr>
        <w:t xml:space="preserve">o </w:t>
      </w:r>
      <w:r>
        <w:rPr>
          <w:sz w:val="24"/>
        </w:rPr>
        <w:t xml:space="preserve">3. </w:t>
      </w:r>
      <w:r>
        <w:rPr>
          <w:sz w:val="24"/>
        </w:rPr>
        <w:t xml:space="preserve">Weisberg </w:t>
      </w:r>
      <w:r>
        <w:rPr>
          <w:sz w:val="24"/>
        </w:rPr>
        <w:t xml:space="preserve">SP </w:t>
      </w:r>
      <w:r>
        <w:rPr>
          <w:sz w:val="24"/>
        </w:rPr>
        <w:t xml:space="preserve">et </w:t>
      </w:r>
      <w:r>
        <w:rPr>
          <w:sz w:val="24"/>
        </w:rPr>
        <w:t xml:space="preserve">al: </w:t>
      </w:r>
      <w:r>
        <w:rPr>
          <w:sz w:val="24"/>
        </w:rPr>
        <w:t xml:space="preserve"> </w:t>
      </w:r>
      <w:r>
        <w:rPr>
          <w:sz w:val="24"/>
        </w:rPr>
        <w:t xml:space="preserve">Vergleich </w:t>
      </w:r>
      <w:r>
        <w:rPr>
          <w:sz w:val="24"/>
        </w:rPr>
        <w:t xml:space="preserve">von </w:t>
      </w:r>
      <w:r>
        <w:rPr>
          <w:sz w:val="24"/>
        </w:rPr>
        <w:t xml:space="preserve">Ak-titer </w:t>
      </w:r>
      <w:r>
        <w:rPr>
          <w:sz w:val="24"/>
        </w:rPr>
        <w:t xml:space="preserve">von </w:t>
      </w:r>
      <w:r>
        <w:rPr>
          <w:sz w:val="24"/>
        </w:rPr>
        <w:t xml:space="preserve">Erwachsenen </w:t>
      </w:r>
      <w:r>
        <w:rPr>
          <w:sz w:val="24"/>
        </w:rPr>
        <w:t xml:space="preserve">und </w:t>
      </w:r>
      <w:r>
        <w:rPr>
          <w:sz w:val="24"/>
        </w:rPr>
        <w:t xml:space="preserve">Kindern </w:t>
      </w:r>
      <w:r>
        <w:rPr>
          <w:sz w:val="24"/>
        </w:rPr>
        <w:t xml:space="preserve">mit </w:t>
      </w:r>
      <w:r>
        <w:rPr>
          <w:sz w:val="24"/>
        </w:rPr>
        <w:t xml:space="preserve">verschiedenen </w:t>
      </w:r>
      <w:r>
        <w:rPr>
          <w:sz w:val="24"/>
        </w:rPr>
        <w:t xml:space="preserve">Krankenverläufen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waren </w:t>
      </w:r>
      <w:r>
        <w:rPr>
          <w:sz w:val="24"/>
        </w:rPr>
        <w:t xml:space="preserve">infiziert </w:t>
      </w:r>
      <w:r>
        <w:rPr>
          <w:sz w:val="24"/>
        </w:rPr>
        <w:t xml:space="preserve">und </w:t>
      </w:r>
      <w:r>
        <w:rPr>
          <w:sz w:val="24"/>
        </w:rPr>
        <w:t xml:space="preserve">mild </w:t>
      </w:r>
      <w:r>
        <w:rPr>
          <w:sz w:val="24"/>
        </w:rPr>
        <w:t xml:space="preserve">oder </w:t>
      </w:r>
      <w:r>
        <w:rPr>
          <w:sz w:val="24"/>
        </w:rPr>
        <w:t xml:space="preserve">schwer </w:t>
      </w:r>
      <w:r>
        <w:rPr>
          <w:sz w:val="24"/>
        </w:rPr>
        <w:t xml:space="preserve">erkrankt </w:t>
      </w:r>
      <w:r>
        <w:rPr>
          <w:sz w:val="24"/>
        </w:rPr>
        <w:t xml:space="preserve">(ARDS) </w:t>
      </w:r>
      <w:r>
        <w:rPr>
          <w:sz w:val="24"/>
        </w:rPr>
        <w:t xml:space="preserve"> </w:t>
      </w:r>
      <w:r>
        <w:rPr>
          <w:sz w:val="24"/>
        </w:rPr>
        <w:t xml:space="preserve">Bildung </w:t>
      </w:r>
      <w:r>
        <w:rPr>
          <w:sz w:val="24"/>
        </w:rPr>
        <w:t xml:space="preserve">neutralisierender </w:t>
      </w:r>
      <w:r>
        <w:rPr>
          <w:sz w:val="24"/>
        </w:rPr>
        <w:t xml:space="preserve">Ak </w:t>
      </w:r>
      <w:r>
        <w:rPr>
          <w:sz w:val="24"/>
        </w:rPr>
        <w:t xml:space="preserve">eher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 </w:t>
      </w:r>
      <w:r>
        <w:rPr>
          <w:sz w:val="24"/>
        </w:rPr>
        <w:t xml:space="preserve">angesteckt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Re-exponierte </w:t>
      </w:r>
      <w:r>
        <w:rPr>
          <w:sz w:val="24"/>
        </w:rPr>
        <w:t xml:space="preserve">sollten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Rationale: </w:t>
      </w:r>
      <w:r>
        <w:rPr>
          <w:sz w:val="24"/>
        </w:rPr>
        <w:t xml:space="preserve">Virusausscheidung </w:t>
      </w:r>
      <w:r>
        <w:rPr>
          <w:sz w:val="24"/>
        </w:rPr>
        <w:t xml:space="preserve">ist </w:t>
      </w:r>
      <w:r>
        <w:rPr>
          <w:sz w:val="24"/>
        </w:rPr>
        <w:t xml:space="preserve">dann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lang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heftig </w:t>
      </w:r>
      <w:r>
        <w:rPr>
          <w:sz w:val="24"/>
        </w:rPr>
        <w:t xml:space="preserve">(ähnlich </w:t>
      </w:r>
      <w:r>
        <w:rPr>
          <w:sz w:val="24"/>
        </w:rPr>
        <w:t xml:space="preserve">asymptomatisch </w:t>
      </w:r>
      <w:r>
        <w:rPr>
          <w:sz w:val="24"/>
        </w:rPr>
        <w:t xml:space="preserve">erkrankter) </w:t>
      </w:r>
      <w:r>
        <w:rPr>
          <w:sz w:val="24"/>
        </w:rPr>
        <w:t xml:space="preserve">o </w:t>
      </w:r>
      <w:r>
        <w:rPr>
          <w:sz w:val="24"/>
        </w:rPr>
        <w:t xml:space="preserve">Kritischer </w:t>
      </w:r>
      <w:r>
        <w:rPr>
          <w:sz w:val="24"/>
        </w:rPr>
        <w:t xml:space="preserve">Punkt </w:t>
      </w:r>
      <w:r>
        <w:rPr>
          <w:sz w:val="24"/>
        </w:rPr>
        <w:t xml:space="preserve">sollte </w:t>
      </w:r>
      <w:r>
        <w:rPr>
          <w:sz w:val="24"/>
        </w:rPr>
        <w:t xml:space="preserve">noch </w:t>
      </w:r>
      <w:r>
        <w:rPr>
          <w:sz w:val="24"/>
        </w:rPr>
        <w:t xml:space="preserve">für </w:t>
      </w:r>
      <w:r>
        <w:rPr>
          <w:sz w:val="24"/>
        </w:rPr>
        <w:t xml:space="preserve">medizinischen </w:t>
      </w:r>
      <w:r>
        <w:rPr>
          <w:sz w:val="24"/>
        </w:rPr>
        <w:t xml:space="preserve">Bereich </w:t>
      </w:r>
      <w:r>
        <w:rPr>
          <w:sz w:val="24"/>
        </w:rPr>
        <w:t xml:space="preserve">(KP </w:t>
      </w:r>
      <w:r>
        <w:rPr>
          <w:sz w:val="24"/>
        </w:rPr>
        <w:t xml:space="preserve">III) </w:t>
      </w:r>
      <w:r>
        <w:rPr>
          <w:sz w:val="24"/>
        </w:rPr>
        <w:t xml:space="preserve">herausgearbeitet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weitreichende </w:t>
      </w:r>
      <w:r>
        <w:rPr>
          <w:sz w:val="24"/>
        </w:rPr>
        <w:t xml:space="preserve">Folgen </w:t>
      </w:r>
      <w:r>
        <w:rPr>
          <w:sz w:val="24"/>
        </w:rPr>
        <w:t xml:space="preserve">für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sz w:val="24"/>
        </w:rPr>
        <w:t xml:space="preserve">Personal </w:t>
      </w:r>
      <w:r>
        <w:rPr>
          <w:sz w:val="24"/>
        </w:rPr>
        <w:t xml:space="preserve">hat </w:t>
      </w:r>
      <w:r>
        <w:rPr>
          <w:sz w:val="24"/>
        </w:rPr>
        <w:t xml:space="preserve"> </w:t>
      </w:r>
      <w:r>
        <w:rPr>
          <w:sz w:val="24"/>
        </w:rPr>
        <w:t xml:space="preserve">Fertigstellung </w:t>
      </w:r>
      <w:r>
        <w:rPr>
          <w:sz w:val="24"/>
        </w:rPr>
        <w:t xml:space="preserve">durch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FG17 </w:t>
      </w:r>
      <w:r>
        <w:rPr>
          <w:sz w:val="24"/>
        </w:rPr>
        <w:t xml:space="preserve">sprechen </w:t>
      </w:r>
      <w:r>
        <w:rPr>
          <w:sz w:val="24"/>
        </w:rPr>
        <w:t xml:space="preserve">sich </w:t>
      </w:r>
      <w:r>
        <w:rPr>
          <w:sz w:val="24"/>
        </w:rPr>
        <w:t xml:space="preserve">ab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Labornachweis </w:t>
      </w:r>
      <w:r>
        <w:rPr>
          <w:sz w:val="24"/>
        </w:rPr>
        <w:t xml:space="preserve">o </w:t>
      </w:r>
      <w:r>
        <w:rPr>
          <w:sz w:val="24"/>
        </w:rPr>
        <w:t xml:space="preserve">Welcher </w:t>
      </w:r>
      <w:r>
        <w:rPr>
          <w:sz w:val="24"/>
        </w:rPr>
        <w:t xml:space="preserve">internationale </w:t>
      </w:r>
      <w:r>
        <w:rPr>
          <w:b/>
          <w:color w:val="FF0000"/>
          <w:sz w:val="24"/>
        </w:rPr>
        <w:t xml:space="preserve">Molekular-Nachweis </w:t>
      </w:r>
      <w:r>
        <w:rPr>
          <w:sz w:val="24"/>
        </w:rPr>
        <w:t xml:space="preserve">genügt, </w:t>
      </w:r>
      <w:r>
        <w:rPr>
          <w:sz w:val="24"/>
        </w:rPr>
        <w:t xml:space="preserve">sollte </w:t>
      </w:r>
      <w:r>
        <w:rPr>
          <w:sz w:val="24"/>
        </w:rPr>
        <w:t xml:space="preserve">dies </w:t>
      </w:r>
      <w:r>
        <w:rPr>
          <w:sz w:val="24"/>
        </w:rPr>
        <w:t xml:space="preserve">noch </w:t>
      </w:r>
      <w:r>
        <w:rPr>
          <w:sz w:val="24"/>
        </w:rPr>
        <w:t xml:space="preserve">spezifiziert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Nutzung </w:t>
      </w:r>
      <w:r>
        <w:rPr>
          <w:sz w:val="24"/>
        </w:rPr>
        <w:t xml:space="preserve">der </w:t>
      </w:r>
      <w:r>
        <w:rPr>
          <w:sz w:val="24"/>
        </w:rPr>
        <w:t xml:space="preserve">Länderliste </w:t>
      </w:r>
      <w:r>
        <w:rPr>
          <w:sz w:val="24"/>
        </w:rPr>
        <w:t xml:space="preserve">von </w:t>
      </w:r>
      <w:r>
        <w:rPr>
          <w:sz w:val="24"/>
        </w:rPr>
        <w:t xml:space="preserve">akzeptierten </w:t>
      </w:r>
      <w:r>
        <w:rPr>
          <w:sz w:val="24"/>
        </w:rPr>
        <w:t xml:space="preserve">Laboren </w:t>
      </w:r>
      <w:r>
        <w:rPr>
          <w:sz w:val="24"/>
        </w:rPr>
        <w:t xml:space="preserve">als </w:t>
      </w:r>
      <w:r>
        <w:rPr>
          <w:sz w:val="24"/>
        </w:rPr>
        <w:t xml:space="preserve">Grundlage? </w:t>
      </w:r>
      <w:r>
        <w:rPr>
          <w:sz w:val="24"/>
        </w:rPr>
        <w:t xml:space="preserve">o </w:t>
      </w:r>
      <w:r>
        <w:rPr>
          <w:sz w:val="24"/>
        </w:rPr>
        <w:t xml:space="preserve">Ja, </w:t>
      </w:r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was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sich </w:t>
      </w:r>
      <w:r>
        <w:rPr>
          <w:sz w:val="24"/>
        </w:rPr>
        <w:t xml:space="preserve">gewünscht </w:t>
      </w:r>
      <w:r>
        <w:rPr>
          <w:sz w:val="24"/>
        </w:rPr>
        <w:t xml:space="preserve">hat </w:t>
      </w:r>
      <w:r>
        <w:rPr>
          <w:sz w:val="24"/>
        </w:rPr>
        <w:t xml:space="preserve">ToDo: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FG17 </w:t>
      </w:r>
      <w:r>
        <w:rPr>
          <w:sz w:val="24"/>
        </w:rPr>
        <w:t xml:space="preserve">stimmen </w:t>
      </w:r>
      <w:r>
        <w:rPr>
          <w:sz w:val="24"/>
        </w:rPr>
        <w:t xml:space="preserve">Text </w:t>
      </w:r>
      <w:r>
        <w:rPr>
          <w:sz w:val="24"/>
        </w:rPr>
        <w:t xml:space="preserve">gemeinsam </w:t>
      </w:r>
      <w:r>
        <w:rPr>
          <w:sz w:val="24"/>
        </w:rPr>
        <w:t xml:space="preserve">ab </w:t>
      </w:r>
      <w:r>
        <w:rPr>
          <w:sz w:val="24"/>
        </w:rPr>
        <w:t xml:space="preserve">Strategie </w:t>
      </w:r>
      <w:r>
        <w:rPr>
          <w:sz w:val="24"/>
        </w:rPr>
        <w:t xml:space="preserve">Fallzahlen </w:t>
      </w:r>
      <w:r>
        <w:rPr>
          <w:sz w:val="24"/>
        </w:rPr>
        <w:t xml:space="preserve">Maßnahmen </w:t>
      </w:r>
      <w:r>
        <w:rPr>
          <w:sz w:val="24"/>
        </w:rPr>
        <w:t xml:space="preserve">(fortgesetzt </w:t>
      </w:r>
      <w:r>
        <w:rPr>
          <w:sz w:val="24"/>
        </w:rPr>
        <w:t xml:space="preserve">von </w:t>
      </w:r>
      <w:r>
        <w:rPr>
          <w:sz w:val="24"/>
        </w:rPr>
        <w:t xml:space="preserve">oben </w:t>
      </w:r>
      <w:r>
        <w:rPr>
          <w:sz w:val="24"/>
        </w:rPr>
        <w:t xml:space="preserve">Lage </w:t>
      </w:r>
      <w:r>
        <w:rPr>
          <w:sz w:val="24"/>
        </w:rPr>
        <w:t xml:space="preserve">National)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mehr </w:t>
      </w:r>
      <w:r>
        <w:rPr>
          <w:sz w:val="24"/>
        </w:rPr>
        <w:t xml:space="preserve">Erkrankungen </w:t>
      </w:r>
      <w:r>
        <w:rPr>
          <w:sz w:val="24"/>
        </w:rPr>
        <w:t xml:space="preserve">mehr </w:t>
      </w:r>
      <w:r>
        <w:rPr>
          <w:sz w:val="24"/>
        </w:rPr>
        <w:t xml:space="preserve">Übertragungen, </w:t>
      </w:r>
      <w:r>
        <w:rPr>
          <w:sz w:val="24"/>
        </w:rPr>
        <w:t xml:space="preserve">deswegen </w:t>
      </w:r>
      <w:r>
        <w:rPr>
          <w:sz w:val="24"/>
        </w:rPr>
        <w:t xml:space="preserve">müssen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Rationale: </w:t>
      </w:r>
      <w:r>
        <w:rPr>
          <w:sz w:val="24"/>
        </w:rPr>
        <w:t xml:space="preserve">Virusausscheidung </w:t>
      </w:r>
      <w:r>
        <w:rPr>
          <w:sz w:val="24"/>
        </w:rPr>
        <w:t xml:space="preserve">ist </w:t>
      </w:r>
      <w:r>
        <w:rPr>
          <w:sz w:val="24"/>
        </w:rPr>
        <w:t xml:space="preserve">dann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lang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heftig </w:t>
      </w:r>
      <w:r>
        <w:rPr>
          <w:sz w:val="24"/>
        </w:rPr>
        <w:t xml:space="preserve">(ähnlich </w:t>
      </w:r>
      <w:r>
        <w:rPr>
          <w:sz w:val="24"/>
        </w:rPr>
        <w:t xml:space="preserve">asymptomatisch </w:t>
      </w:r>
      <w:r>
        <w:rPr>
          <w:sz w:val="24"/>
        </w:rPr>
        <w:t xml:space="preserve">erkrankter) </w:t>
      </w:r>
      <w:r>
        <w:rPr>
          <w:sz w:val="24"/>
        </w:rPr>
        <w:t xml:space="preserve">o </w:t>
      </w:r>
      <w:r>
        <w:rPr>
          <w:sz w:val="24"/>
        </w:rPr>
        <w:t xml:space="preserve">Kritischer </w:t>
      </w:r>
      <w:r>
        <w:rPr>
          <w:sz w:val="24"/>
        </w:rPr>
        <w:t xml:space="preserve">Punkt </w:t>
      </w:r>
      <w:r>
        <w:rPr>
          <w:sz w:val="24"/>
        </w:rPr>
        <w:t xml:space="preserve">sollte </w:t>
      </w:r>
      <w:r>
        <w:rPr>
          <w:sz w:val="24"/>
        </w:rPr>
        <w:t xml:space="preserve">noch </w:t>
      </w:r>
      <w:r>
        <w:rPr>
          <w:sz w:val="24"/>
        </w:rPr>
        <w:t xml:space="preserve">für </w:t>
      </w:r>
      <w:r>
        <w:rPr>
          <w:sz w:val="24"/>
        </w:rPr>
        <w:t xml:space="preserve">medizinischen </w:t>
      </w:r>
      <w:r>
        <w:rPr>
          <w:sz w:val="24"/>
        </w:rPr>
        <w:t xml:space="preserve">Bereich </w:t>
      </w:r>
      <w:r>
        <w:rPr>
          <w:sz w:val="24"/>
        </w:rPr>
        <w:t xml:space="preserve">(KP </w:t>
      </w:r>
      <w:r>
        <w:rPr>
          <w:sz w:val="24"/>
        </w:rPr>
        <w:t xml:space="preserve">III) </w:t>
      </w:r>
      <w:r>
        <w:rPr>
          <w:sz w:val="24"/>
        </w:rPr>
        <w:t xml:space="preserve">herausgearbeitet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weitreichende </w:t>
      </w:r>
      <w:r>
        <w:rPr>
          <w:sz w:val="24"/>
        </w:rPr>
        <w:t xml:space="preserve">Folgen </w:t>
      </w:r>
      <w:r>
        <w:rPr>
          <w:sz w:val="24"/>
        </w:rPr>
        <w:t xml:space="preserve">für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sz w:val="24"/>
        </w:rPr>
        <w:t xml:space="preserve">Personal </w:t>
      </w:r>
      <w:r>
        <w:rPr>
          <w:sz w:val="24"/>
        </w:rPr>
        <w:t xml:space="preserve">hat </w:t>
      </w:r>
      <w:r>
        <w:rPr>
          <w:sz w:val="24"/>
        </w:rPr>
        <w:t xml:space="preserve"> </w:t>
      </w:r>
      <w:r>
        <w:rPr>
          <w:sz w:val="24"/>
        </w:rPr>
        <w:t xml:space="preserve">Fertigstellung </w:t>
      </w:r>
      <w:r>
        <w:rPr>
          <w:sz w:val="24"/>
        </w:rPr>
        <w:t xml:space="preserve">durch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FG17 </w:t>
      </w:r>
      <w:r>
        <w:rPr>
          <w:sz w:val="24"/>
        </w:rPr>
        <w:t xml:space="preserve">sprechen </w:t>
      </w:r>
      <w:r>
        <w:rPr>
          <w:sz w:val="24"/>
        </w:rPr>
        <w:t xml:space="preserve">sich </w:t>
      </w:r>
      <w:r>
        <w:rPr>
          <w:sz w:val="24"/>
        </w:rPr>
        <w:t xml:space="preserve">ab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Labornachweis </w:t>
      </w:r>
      <w:r>
        <w:rPr>
          <w:sz w:val="24"/>
        </w:rPr>
        <w:t xml:space="preserve">o </w:t>
      </w:r>
      <w:r>
        <w:rPr>
          <w:sz w:val="24"/>
        </w:rPr>
        <w:t xml:space="preserve">Welcher </w:t>
      </w:r>
      <w:r>
        <w:rPr>
          <w:sz w:val="24"/>
        </w:rPr>
        <w:t xml:space="preserve">internationale </w:t>
      </w:r>
      <w:r>
        <w:rPr>
          <w:b/>
          <w:color w:val="FF0000"/>
          <w:sz w:val="24"/>
        </w:rPr>
        <w:t xml:space="preserve">Molekular-Nachweis </w:t>
      </w:r>
      <w:r>
        <w:rPr>
          <w:sz w:val="24"/>
        </w:rPr>
        <w:t xml:space="preserve">genügt, </w:t>
      </w:r>
      <w:r>
        <w:rPr>
          <w:sz w:val="24"/>
        </w:rPr>
        <w:t xml:space="preserve">sollte </w:t>
      </w:r>
      <w:r>
        <w:rPr>
          <w:sz w:val="24"/>
        </w:rPr>
        <w:t xml:space="preserve">dies </w:t>
      </w:r>
      <w:r>
        <w:rPr>
          <w:sz w:val="24"/>
        </w:rPr>
        <w:t xml:space="preserve">noch </w:t>
      </w:r>
      <w:r>
        <w:rPr>
          <w:sz w:val="24"/>
        </w:rPr>
        <w:t xml:space="preserve">spezifiziert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Nutzung </w:t>
      </w:r>
      <w:r>
        <w:rPr>
          <w:sz w:val="24"/>
        </w:rPr>
        <w:t xml:space="preserve">der </w:t>
      </w:r>
      <w:r>
        <w:rPr>
          <w:sz w:val="24"/>
        </w:rPr>
        <w:t xml:space="preserve">Länderliste </w:t>
      </w:r>
      <w:r>
        <w:rPr>
          <w:sz w:val="24"/>
        </w:rPr>
        <w:t xml:space="preserve">von </w:t>
      </w:r>
      <w:r>
        <w:rPr>
          <w:sz w:val="24"/>
        </w:rPr>
        <w:t xml:space="preserve">akzeptierten </w:t>
      </w:r>
      <w:r>
        <w:rPr>
          <w:sz w:val="24"/>
        </w:rPr>
        <w:t xml:space="preserve">Laboren </w:t>
      </w:r>
      <w:r>
        <w:rPr>
          <w:sz w:val="24"/>
        </w:rPr>
        <w:t xml:space="preserve">als </w:t>
      </w:r>
      <w:r>
        <w:rPr>
          <w:sz w:val="24"/>
        </w:rPr>
        <w:t xml:space="preserve">Grundlage? </w:t>
      </w:r>
      <w:r>
        <w:rPr>
          <w:sz w:val="24"/>
        </w:rPr>
        <w:t xml:space="preserve">o </w:t>
      </w:r>
      <w:r>
        <w:rPr>
          <w:sz w:val="24"/>
        </w:rPr>
        <w:t xml:space="preserve">Ja, </w:t>
      </w:r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was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sich </w:t>
      </w:r>
      <w:r>
        <w:rPr>
          <w:sz w:val="24"/>
        </w:rPr>
        <w:t xml:space="preserve">gewünscht </w:t>
      </w:r>
      <w:r>
        <w:rPr>
          <w:sz w:val="24"/>
        </w:rPr>
        <w:t xml:space="preserve">hat </w:t>
      </w:r>
      <w:r>
        <w:rPr>
          <w:sz w:val="24"/>
        </w:rPr>
        <w:t xml:space="preserve">ToDo: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FG17 </w:t>
      </w:r>
      <w:r>
        <w:rPr>
          <w:sz w:val="24"/>
        </w:rPr>
        <w:t xml:space="preserve">stimmen </w:t>
      </w:r>
      <w:r>
        <w:rPr>
          <w:sz w:val="24"/>
        </w:rPr>
        <w:t xml:space="preserve">Text </w:t>
      </w:r>
      <w:r>
        <w:rPr>
          <w:sz w:val="24"/>
        </w:rPr>
        <w:t xml:space="preserve">gemeinsam </w:t>
      </w:r>
      <w:r>
        <w:rPr>
          <w:sz w:val="24"/>
        </w:rPr>
        <w:t xml:space="preserve">ab </w:t>
      </w:r>
      <w:r>
        <w:rPr>
          <w:sz w:val="24"/>
        </w:rPr>
        <w:t xml:space="preserve">Strategie </w:t>
      </w:r>
      <w:r>
        <w:rPr>
          <w:sz w:val="24"/>
        </w:rPr>
        <w:t xml:space="preserve">Fallzahlen </w:t>
      </w:r>
      <w:r>
        <w:rPr>
          <w:sz w:val="24"/>
        </w:rPr>
        <w:t xml:space="preserve">Maßnahmen </w:t>
      </w:r>
      <w:r>
        <w:rPr>
          <w:sz w:val="24"/>
        </w:rPr>
        <w:t xml:space="preserve">(fortgesetzt </w:t>
      </w:r>
      <w:r>
        <w:rPr>
          <w:sz w:val="24"/>
        </w:rPr>
        <w:t xml:space="preserve">von </w:t>
      </w:r>
      <w:r>
        <w:rPr>
          <w:sz w:val="24"/>
        </w:rPr>
        <w:t xml:space="preserve">oben </w:t>
      </w:r>
      <w:r>
        <w:rPr>
          <w:sz w:val="24"/>
        </w:rPr>
        <w:t xml:space="preserve">Lage </w:t>
      </w:r>
      <w:r>
        <w:rPr>
          <w:sz w:val="24"/>
        </w:rPr>
        <w:t xml:space="preserve">National)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mehr </w:t>
      </w:r>
      <w:r>
        <w:rPr>
          <w:sz w:val="24"/>
        </w:rPr>
        <w:t xml:space="preserve">Erkrankungen </w:t>
      </w:r>
      <w:r>
        <w:rPr>
          <w:sz w:val="24"/>
        </w:rPr>
        <w:t xml:space="preserve">mehr </w:t>
      </w:r>
      <w:r>
        <w:rPr>
          <w:sz w:val="24"/>
        </w:rPr>
        <w:t xml:space="preserve">Übertragungen, </w:t>
      </w:r>
      <w:r>
        <w:rPr>
          <w:sz w:val="24"/>
        </w:rPr>
        <w:t xml:space="preserve">deswegen </w:t>
      </w:r>
      <w:r>
        <w:rPr>
          <w:sz w:val="24"/>
        </w:rPr>
        <w:t xml:space="preserve">müssen </w:t>
      </w:r>
      <w:r>
        <w:rPr>
          <w:sz w:val="24"/>
        </w:rPr>
        <w:t xml:space="preserve">daran </w:t>
      </w:r>
      <w:r>
        <w:rPr>
          <w:sz w:val="24"/>
        </w:rPr>
        <w:t xml:space="preserve">Maßnahmen </w:t>
      </w:r>
      <w:r>
        <w:rPr>
          <w:sz w:val="24"/>
        </w:rPr>
        <w:t xml:space="preserve">verknüpft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gan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Presseinformation </w:t>
      </w:r>
      <w:r>
        <w:rPr>
          <w:sz w:val="24"/>
        </w:rPr>
        <w:t xml:space="preserve">DGEpi </w:t>
      </w:r>
      <w:r>
        <w:rPr>
          <w:sz w:val="24"/>
        </w:rPr>
        <w:t xml:space="preserve">- </w:t>
      </w:r>
      <w:r>
        <w:rPr>
          <w:sz w:val="24"/>
        </w:rPr>
        <w:t xml:space="preserve">Stellungnahme </w:t>
      </w:r>
      <w:r>
        <w:rPr>
          <w:sz w:val="24"/>
        </w:rPr>
        <w:t xml:space="preserve">zur </w:t>
      </w:r>
      <w:r>
        <w:rPr>
          <w:sz w:val="24"/>
        </w:rPr>
        <w:t xml:space="preserve">Pandemiekontrolle </w:t>
      </w:r>
      <w:r>
        <w:rPr>
          <w:sz w:val="24"/>
        </w:rPr>
        <w:t xml:space="preserve">im </w:t>
      </w:r>
      <w:r>
        <w:rPr>
          <w:sz w:val="24"/>
        </w:rPr>
        <w:t xml:space="preserve">Winter </w:t>
      </w:r>
      <w:r>
        <w:rPr>
          <w:sz w:val="24"/>
        </w:rPr>
        <w:t xml:space="preserve"> </w:t>
      </w:r>
      <w:r>
        <w:rPr>
          <w:sz w:val="24"/>
        </w:rPr>
        <w:t xml:space="preserve">Surveillance </w:t>
      </w:r>
      <w:r>
        <w:rPr>
          <w:sz w:val="24"/>
        </w:rPr>
        <w:t xml:space="preserve">und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könnten </w:t>
      </w:r>
      <w:r>
        <w:rPr>
          <w:sz w:val="24"/>
        </w:rPr>
        <w:t xml:space="preserve">die </w:t>
      </w:r>
      <w:r>
        <w:rPr>
          <w:sz w:val="24"/>
        </w:rPr>
        <w:t xml:space="preserve">geplanten </w:t>
      </w:r>
      <w:r>
        <w:rPr>
          <w:sz w:val="24"/>
        </w:rPr>
        <w:t xml:space="preserve">Indikatoren </w:t>
      </w:r>
      <w:r>
        <w:rPr>
          <w:sz w:val="24"/>
        </w:rPr>
        <w:t xml:space="preserve">überprüfen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gucken, </w:t>
      </w:r>
      <w:r>
        <w:rPr>
          <w:sz w:val="24"/>
        </w:rPr>
        <w:t xml:space="preserve">was </w:t>
      </w:r>
      <w:r>
        <w:rPr>
          <w:sz w:val="24"/>
        </w:rPr>
        <w:t xml:space="preserve">tatsächlich </w:t>
      </w:r>
      <w:r>
        <w:rPr>
          <w:sz w:val="24"/>
        </w:rPr>
        <w:t xml:space="preserve">davon </w:t>
      </w:r>
      <w:r>
        <w:rPr>
          <w:sz w:val="24"/>
        </w:rPr>
        <w:t xml:space="preserve">umgesetzt </w:t>
      </w:r>
      <w:r>
        <w:rPr>
          <w:sz w:val="24"/>
        </w:rPr>
        <w:t xml:space="preserve">werden </w:t>
      </w:r>
      <w:r>
        <w:rPr>
          <w:sz w:val="24"/>
        </w:rPr>
        <w:t xml:space="preserve">kann? </w:t>
      </w:r>
      <w:r>
        <w:rPr>
          <w:sz w:val="24"/>
        </w:rPr>
        <w:t xml:space="preserve"> </w:t>
      </w:r>
      <w:r>
        <w:rPr>
          <w:sz w:val="24"/>
        </w:rPr>
        <w:t xml:space="preserve">AG </w:t>
      </w:r>
      <w:r>
        <w:rPr>
          <w:sz w:val="24"/>
        </w:rPr>
        <w:t xml:space="preserve">Teststrategie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hierum </w:t>
      </w:r>
      <w:r>
        <w:rPr>
          <w:sz w:val="24"/>
        </w:rPr>
        <w:t xml:space="preserve">kümmern </w:t>
      </w:r>
      <w:r>
        <w:rPr>
          <w:sz w:val="24"/>
        </w:rPr>
        <w:t xml:space="preserve">ToDo: </w:t>
      </w:r>
      <w:r>
        <w:rPr>
          <w:sz w:val="24"/>
        </w:rPr>
        <w:t xml:space="preserve">AG </w:t>
      </w:r>
      <w:r>
        <w:rPr>
          <w:sz w:val="24"/>
        </w:rPr>
        <w:t xml:space="preserve">Teststrategie </w:t>
      </w:r>
      <w:r>
        <w:rPr>
          <w:sz w:val="24"/>
        </w:rPr>
        <w:t xml:space="preserve">Untersuchung </w:t>
      </w:r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Vorbereitung </w:t>
      </w:r>
      <w:r>
        <w:rPr>
          <w:sz w:val="24"/>
        </w:rPr>
        <w:t xml:space="preserve">einer </w:t>
      </w:r>
      <w:r>
        <w:rPr>
          <w:sz w:val="24"/>
        </w:rPr>
        <w:t xml:space="preserve">Stellungnahme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Wir </w:t>
      </w:r>
      <w:r>
        <w:rPr>
          <w:sz w:val="24"/>
        </w:rPr>
        <w:t xml:space="preserve">wissen </w:t>
      </w:r>
      <w:r>
        <w:rPr>
          <w:sz w:val="24"/>
        </w:rPr>
        <w:t xml:space="preserve">nicht,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Antigen-Nachweise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Information </w:t>
      </w:r>
      <w:r>
        <w:rPr>
          <w:sz w:val="24"/>
        </w:rPr>
        <w:t xml:space="preserve">zum </w:t>
      </w:r>
      <w:r>
        <w:rPr>
          <w:sz w:val="24"/>
        </w:rPr>
        <w:t xml:space="preserve">Testgrund </w:t>
      </w:r>
      <w:r>
        <w:rPr>
          <w:sz w:val="24"/>
        </w:rPr>
        <w:t xml:space="preserve">steht </w:t>
      </w:r>
      <w:r>
        <w:rPr>
          <w:sz w:val="24"/>
        </w:rPr>
        <w:t xml:space="preserve">Laboren </w:t>
      </w:r>
      <w:r>
        <w:rPr>
          <w:sz w:val="24"/>
        </w:rPr>
        <w:t xml:space="preserve">nicht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diese </w:t>
      </w:r>
      <w:r>
        <w:rPr>
          <w:sz w:val="24"/>
        </w:rPr>
        <w:t xml:space="preserve">erhalten </w:t>
      </w:r>
      <w:r>
        <w:rPr>
          <w:sz w:val="24"/>
        </w:rPr>
        <w:t xml:space="preserve">Testanfragen </w:t>
      </w:r>
      <w:r>
        <w:rPr>
          <w:sz w:val="24"/>
        </w:rPr>
        <w:t xml:space="preserve">ohne </w:t>
      </w:r>
      <w:r>
        <w:rPr>
          <w:sz w:val="24"/>
        </w:rPr>
        <w:t xml:space="preserve">Begründung </w:t>
      </w:r>
      <w:r>
        <w:rPr>
          <w:sz w:val="24"/>
        </w:rPr>
        <w:t xml:space="preserve"> </w:t>
      </w:r>
      <w:r>
        <w:rPr>
          <w:sz w:val="24"/>
        </w:rPr>
        <w:t xml:space="preserve">Testgrund </w:t>
      </w:r>
      <w:r>
        <w:rPr>
          <w:sz w:val="24"/>
        </w:rPr>
        <w:t xml:space="preserve">könnte </w:t>
      </w:r>
      <w:r>
        <w:rPr>
          <w:sz w:val="24"/>
        </w:rPr>
        <w:t xml:space="preserve">ggf. </w:t>
      </w:r>
      <w:r>
        <w:rPr>
          <w:sz w:val="24"/>
        </w:rPr>
        <w:t xml:space="preserve">auf </w:t>
      </w:r>
      <w:r>
        <w:rPr>
          <w:sz w:val="24"/>
        </w:rPr>
        <w:t xml:space="preserve">Bitte </w:t>
      </w:r>
      <w:r>
        <w:rPr>
          <w:sz w:val="24"/>
        </w:rPr>
        <w:t xml:space="preserve">durch </w:t>
      </w:r>
      <w:r>
        <w:rPr>
          <w:sz w:val="24"/>
        </w:rPr>
        <w:t xml:space="preserve">1-2 </w:t>
      </w:r>
      <w:r>
        <w:rPr>
          <w:sz w:val="24"/>
        </w:rPr>
        <w:t xml:space="preserve">Labore </w:t>
      </w:r>
      <w:r>
        <w:rPr>
          <w:sz w:val="24"/>
        </w:rPr>
        <w:t xml:space="preserve">erfragt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ressourcenintensiv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Alltag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 </w:t>
      </w:r>
      <w:r>
        <w:rPr>
          <w:sz w:val="24"/>
        </w:rPr>
        <w:t xml:space="preserve">Erfragung </w:t>
      </w:r>
      <w:r>
        <w:rPr>
          <w:sz w:val="24"/>
        </w:rPr>
        <w:t xml:space="preserve">der </w:t>
      </w:r>
      <w:r>
        <w:rPr>
          <w:sz w:val="24"/>
        </w:rPr>
        <w:t xml:space="preserve">Anzahl </w:t>
      </w:r>
      <w:r>
        <w:rPr>
          <w:sz w:val="24"/>
        </w:rPr>
        <w:t xml:space="preserve">verkaufter </w:t>
      </w:r>
      <w:r>
        <w:rPr>
          <w:sz w:val="24"/>
        </w:rPr>
        <w:t xml:space="preserve">Antigentests? </w:t>
      </w:r>
      <w:r>
        <w:rPr>
          <w:sz w:val="24"/>
        </w:rPr>
        <w:t xml:space="preserve">Wäre </w:t>
      </w:r>
      <w:r>
        <w:rPr>
          <w:sz w:val="24"/>
        </w:rPr>
        <w:t xml:space="preserve">als </w:t>
      </w:r>
      <w:r>
        <w:rPr>
          <w:sz w:val="24"/>
        </w:rPr>
        <w:t xml:space="preserve">indirekte </w:t>
      </w:r>
      <w:r>
        <w:rPr>
          <w:sz w:val="24"/>
        </w:rPr>
        <w:t xml:space="preserve">Messung </w:t>
      </w:r>
      <w:r>
        <w:rPr>
          <w:sz w:val="24"/>
        </w:rPr>
        <w:t xml:space="preserve">eventuell </w:t>
      </w:r>
      <w:r>
        <w:rPr>
          <w:sz w:val="24"/>
        </w:rPr>
        <w:t xml:space="preserve">interessant </w:t>
      </w:r>
      <w:r>
        <w:rPr>
          <w:sz w:val="24"/>
        </w:rPr>
        <w:t xml:space="preserve"> </w:t>
      </w:r>
      <w:r>
        <w:rPr>
          <w:sz w:val="24"/>
        </w:rPr>
        <w:t xml:space="preserve">Über </w:t>
      </w:r>
      <w:r>
        <w:rPr>
          <w:sz w:val="24"/>
        </w:rPr>
        <w:t xml:space="preserve">ARS </w:t>
      </w:r>
      <w:r>
        <w:rPr>
          <w:sz w:val="24"/>
        </w:rPr>
        <w:t xml:space="preserve">werden </w:t>
      </w:r>
      <w:r>
        <w:rPr>
          <w:sz w:val="24"/>
        </w:rPr>
        <w:t xml:space="preserve">Antigen-Tests </w:t>
      </w:r>
      <w:r>
        <w:rPr>
          <w:sz w:val="24"/>
        </w:rPr>
        <w:t xml:space="preserve">in </w:t>
      </w:r>
      <w:r>
        <w:rPr>
          <w:sz w:val="24"/>
        </w:rPr>
        <w:t xml:space="preserve">Großlaboren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1"/>
      </w:pPr>
      <w:r>
        <w:t>330_Ergebnisprotokoll_Krisenstabssitzung_2020-11-23.pdf</w:t>
      </w:r>
    </w:p>
    <w:p>
      <w:r>
        <w:t>Anzahl der Vorkommen von 'Nachweis':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sich </w:t>
      </w:r>
      <w:r>
        <w:rPr>
          <w:sz w:val="24"/>
        </w:rPr>
        <w:t xml:space="preserve">bereit </w:t>
      </w:r>
      <w:r>
        <w:rPr>
          <w:sz w:val="24"/>
        </w:rPr>
        <w:t xml:space="preserve">erklärt </w:t>
      </w:r>
      <w:r>
        <w:rPr>
          <w:sz w:val="24"/>
        </w:rPr>
        <w:t xml:space="preserve">Isolate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stellen. </w:t>
      </w:r>
      <w:r>
        <w:rPr>
          <w:sz w:val="24"/>
        </w:rPr>
        <w:t xml:space="preserve">o </w:t>
      </w:r>
      <w:r>
        <w:rPr>
          <w:sz w:val="24"/>
        </w:rPr>
        <w:t xml:space="preserve">Weiterhin </w:t>
      </w:r>
      <w:r>
        <w:rPr>
          <w:sz w:val="24"/>
        </w:rPr>
        <w:t xml:space="preserve">werden </w:t>
      </w:r>
      <w:r>
        <w:rPr>
          <w:sz w:val="24"/>
        </w:rPr>
        <w:t xml:space="preserve">Antigentests </w:t>
      </w:r>
      <w:r>
        <w:rPr>
          <w:sz w:val="24"/>
        </w:rPr>
        <w:t xml:space="preserve">evaluiert.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kam </w:t>
      </w:r>
      <w:r>
        <w:rPr>
          <w:sz w:val="24"/>
        </w:rPr>
        <w:t xml:space="preserve">die </w:t>
      </w:r>
      <w:r>
        <w:rPr>
          <w:sz w:val="24"/>
        </w:rPr>
        <w:t xml:space="preserve">Frage,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Tests </w:t>
      </w:r>
      <w:r>
        <w:rPr>
          <w:sz w:val="24"/>
        </w:rPr>
        <w:t xml:space="preserve">im </w:t>
      </w:r>
      <w:r>
        <w:rPr>
          <w:sz w:val="24"/>
        </w:rPr>
        <w:t xml:space="preserve">RKI </w:t>
      </w:r>
      <w:r>
        <w:rPr>
          <w:sz w:val="24"/>
        </w:rPr>
        <w:t xml:space="preserve">und </w:t>
      </w:r>
      <w:r>
        <w:rPr>
          <w:sz w:val="24"/>
        </w:rPr>
        <w:t xml:space="preserve">PEI </w:t>
      </w:r>
      <w:r>
        <w:rPr>
          <w:sz w:val="24"/>
        </w:rPr>
        <w:t xml:space="preserve">wöchentlich </w:t>
      </w:r>
      <w:r>
        <w:rPr>
          <w:sz w:val="24"/>
        </w:rPr>
        <w:t xml:space="preserve">evaluiert </w:t>
      </w:r>
      <w:r>
        <w:rPr>
          <w:sz w:val="24"/>
        </w:rPr>
        <w:t xml:space="preserve">werden </w:t>
      </w:r>
      <w:r>
        <w:rPr>
          <w:sz w:val="24"/>
        </w:rPr>
        <w:t xml:space="preserve">können?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wurden </w:t>
      </w:r>
      <w:r>
        <w:rPr>
          <w:sz w:val="24"/>
        </w:rPr>
        <w:t xml:space="preserve">187 </w:t>
      </w:r>
      <w:r>
        <w:rPr>
          <w:sz w:val="24"/>
        </w:rPr>
        <w:t xml:space="preserve">Proben </w:t>
      </w:r>
      <w:r>
        <w:rPr>
          <w:sz w:val="24"/>
        </w:rPr>
        <w:t xml:space="preserve">getestet. </w:t>
      </w:r>
      <w:r>
        <w:rPr>
          <w:sz w:val="24"/>
        </w:rPr>
        <w:t xml:space="preserve">26% </w:t>
      </w:r>
      <w:r>
        <w:rPr>
          <w:sz w:val="24"/>
        </w:rPr>
        <w:t xml:space="preserve">waren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Rhinoviren, </w:t>
      </w:r>
      <w:r>
        <w:rPr>
          <w:sz w:val="24"/>
        </w:rPr>
        <w:t xml:space="preserve">1* </w:t>
      </w:r>
      <w:r>
        <w:rPr>
          <w:sz w:val="24"/>
        </w:rPr>
        <w:t xml:space="preserve">wurden </w:t>
      </w:r>
      <w:r>
        <w:rPr>
          <w:sz w:val="24"/>
        </w:rPr>
        <w:t xml:space="preserve">Parainfluenzaviren </w:t>
      </w:r>
      <w:r>
        <w:rPr>
          <w:sz w:val="24"/>
        </w:rPr>
        <w:t xml:space="preserve">gefunden </w:t>
      </w:r>
      <w:r>
        <w:rPr>
          <w:sz w:val="24"/>
        </w:rPr>
        <w:t xml:space="preserve">und </w:t>
      </w:r>
      <w:r>
        <w:rPr>
          <w:sz w:val="24"/>
        </w:rPr>
        <w:t xml:space="preserve">9 </w:t>
      </w:r>
      <w:r>
        <w:rPr>
          <w:sz w:val="24"/>
        </w:rPr>
        <w:t xml:space="preserve">Proben </w:t>
      </w:r>
      <w:r>
        <w:rPr>
          <w:sz w:val="24"/>
        </w:rPr>
        <w:t xml:space="preserve">waren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nimmt </w:t>
      </w:r>
      <w:r>
        <w:rPr>
          <w:sz w:val="24"/>
        </w:rPr>
        <w:t xml:space="preserve">zurzeit </w:t>
      </w:r>
      <w:r>
        <w:rPr>
          <w:sz w:val="24"/>
        </w:rPr>
        <w:t xml:space="preserve">ab. </w:t>
      </w:r>
      <w:r>
        <w:rPr>
          <w:sz w:val="24"/>
        </w:rPr>
        <w:t xml:space="preserve">Weitere </w:t>
      </w:r>
      <w:r>
        <w:rPr>
          <w:sz w:val="24"/>
        </w:rPr>
        <w:t xml:space="preserve">Erreger </w:t>
      </w:r>
      <w:r>
        <w:rPr>
          <w:sz w:val="24"/>
        </w:rPr>
        <w:t xml:space="preserve">wurden </w:t>
      </w:r>
      <w:r>
        <w:rPr>
          <w:sz w:val="24"/>
        </w:rPr>
        <w:t xml:space="preserve">nicht </w:t>
      </w:r>
      <w:r>
        <w:rPr>
          <w:sz w:val="24"/>
        </w:rPr>
        <w:t xml:space="preserve">nachgewiesen. </w:t>
      </w:r>
      <w:r>
        <w:rPr>
          <w:sz w:val="24"/>
        </w:rPr>
        <w:t xml:space="preserve">o </w:t>
      </w:r>
      <w:r>
        <w:rPr>
          <w:sz w:val="24"/>
        </w:rPr>
        <w:t xml:space="preserve">FG17 </w:t>
      </w:r>
      <w:r>
        <w:rPr>
          <w:sz w:val="24"/>
        </w:rPr>
        <w:t xml:space="preserve">bemüht </w:t>
      </w:r>
      <w:r>
        <w:rPr>
          <w:sz w:val="24"/>
        </w:rPr>
        <w:t xml:space="preserve">sich </w:t>
      </w:r>
      <w:r>
        <w:rPr>
          <w:sz w:val="24"/>
        </w:rPr>
        <w:t xml:space="preserve">weiterhin </w:t>
      </w:r>
      <w:r>
        <w:rPr>
          <w:sz w:val="24"/>
        </w:rPr>
        <w:t xml:space="preserve">Isolate </w:t>
      </w:r>
      <w:r>
        <w:rPr>
          <w:sz w:val="24"/>
        </w:rPr>
        <w:t xml:space="preserve">der </w:t>
      </w:r>
      <w:r>
        <w:rPr>
          <w:sz w:val="24"/>
        </w:rPr>
        <w:t xml:space="preserve">Nerz-Mutanten </w:t>
      </w:r>
      <w:r>
        <w:rPr>
          <w:sz w:val="24"/>
        </w:rPr>
        <w:t xml:space="preserve">aus </w:t>
      </w:r>
      <w:r>
        <w:rPr>
          <w:sz w:val="24"/>
        </w:rPr>
        <w:t xml:space="preserve">Dänemark </w:t>
      </w:r>
      <w:r>
        <w:rPr>
          <w:sz w:val="24"/>
        </w:rPr>
        <w:t xml:space="preserve">zu </w:t>
      </w:r>
      <w:r>
        <w:rPr>
          <w:sz w:val="24"/>
        </w:rPr>
        <w:t xml:space="preserve">bekommen.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letzte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bei </w:t>
      </w:r>
      <w:r>
        <w:rPr>
          <w:sz w:val="24"/>
        </w:rPr>
        <w:t xml:space="preserve">Menschen </w:t>
      </w:r>
      <w:r>
        <w:rPr>
          <w:sz w:val="24"/>
        </w:rPr>
        <w:t xml:space="preserve">war </w:t>
      </w:r>
      <w:r>
        <w:rPr>
          <w:sz w:val="24"/>
        </w:rPr>
        <w:t xml:space="preserve">Mitte </w:t>
      </w:r>
      <w:r>
        <w:rPr>
          <w:sz w:val="24"/>
        </w:rPr>
        <w:t xml:space="preserve">September, </w:t>
      </w:r>
      <w:r>
        <w:rPr>
          <w:sz w:val="24"/>
        </w:rPr>
        <w:t xml:space="preserve">ähnliche </w:t>
      </w:r>
      <w:r>
        <w:rPr>
          <w:sz w:val="24"/>
        </w:rPr>
        <w:t xml:space="preserve">Varianten </w:t>
      </w:r>
      <w:r>
        <w:rPr>
          <w:sz w:val="24"/>
        </w:rPr>
        <w:t xml:space="preserve">konnten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an </w:t>
      </w:r>
      <w:r>
        <w:rPr>
          <w:sz w:val="24"/>
        </w:rPr>
        <w:t xml:space="preserve">anderen </w:t>
      </w:r>
      <w:r>
        <w:rPr>
          <w:sz w:val="24"/>
        </w:rPr>
        <w:t xml:space="preserve">Stellen </w:t>
      </w:r>
      <w:r>
        <w:rPr>
          <w:sz w:val="24"/>
        </w:rPr>
        <w:t xml:space="preserve">nicht </w:t>
      </w:r>
      <w:r>
        <w:rPr>
          <w:sz w:val="24"/>
        </w:rPr>
        <w:t xml:space="preserve">durchsetzen.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eher </w:t>
      </w:r>
      <w:r>
        <w:rPr>
          <w:sz w:val="24"/>
        </w:rPr>
        <w:t xml:space="preserve">um </w:t>
      </w:r>
      <w:r>
        <w:rPr>
          <w:sz w:val="24"/>
        </w:rPr>
        <w:t xml:space="preserve">punktuelle </w:t>
      </w:r>
      <w:r>
        <w:rPr>
          <w:sz w:val="24"/>
        </w:rPr>
        <w:t xml:space="preserve">Übertragungen.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Übertragungen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Tie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können?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wurden </w:t>
      </w:r>
      <w:r>
        <w:rPr>
          <w:sz w:val="24"/>
        </w:rPr>
        <w:t xml:space="preserve">187 </w:t>
      </w:r>
      <w:r>
        <w:rPr>
          <w:sz w:val="24"/>
        </w:rPr>
        <w:t xml:space="preserve">Proben </w:t>
      </w:r>
      <w:r>
        <w:rPr>
          <w:sz w:val="24"/>
        </w:rPr>
        <w:t xml:space="preserve">getestet. </w:t>
      </w:r>
      <w:r>
        <w:rPr>
          <w:sz w:val="24"/>
        </w:rPr>
        <w:t xml:space="preserve">26% </w:t>
      </w:r>
      <w:r>
        <w:rPr>
          <w:sz w:val="24"/>
        </w:rPr>
        <w:t xml:space="preserve">waren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Rhinoviren, </w:t>
      </w:r>
      <w:r>
        <w:rPr>
          <w:sz w:val="24"/>
        </w:rPr>
        <w:t xml:space="preserve">1* </w:t>
      </w:r>
      <w:r>
        <w:rPr>
          <w:sz w:val="24"/>
        </w:rPr>
        <w:t xml:space="preserve">wurden </w:t>
      </w:r>
      <w:r>
        <w:rPr>
          <w:sz w:val="24"/>
        </w:rPr>
        <w:t xml:space="preserve">Parainfluenzaviren </w:t>
      </w:r>
      <w:r>
        <w:rPr>
          <w:sz w:val="24"/>
        </w:rPr>
        <w:t xml:space="preserve">gefunden </w:t>
      </w:r>
      <w:r>
        <w:rPr>
          <w:sz w:val="24"/>
        </w:rPr>
        <w:t xml:space="preserve">und </w:t>
      </w:r>
      <w:r>
        <w:rPr>
          <w:sz w:val="24"/>
        </w:rPr>
        <w:t xml:space="preserve">9 </w:t>
      </w:r>
      <w:r>
        <w:rPr>
          <w:sz w:val="24"/>
        </w:rPr>
        <w:t xml:space="preserve">Proben </w:t>
      </w:r>
      <w:r>
        <w:rPr>
          <w:sz w:val="24"/>
        </w:rPr>
        <w:t xml:space="preserve">waren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nimmt </w:t>
      </w:r>
      <w:r>
        <w:rPr>
          <w:sz w:val="24"/>
        </w:rPr>
        <w:t xml:space="preserve">zurzeit </w:t>
      </w:r>
      <w:r>
        <w:rPr>
          <w:sz w:val="24"/>
        </w:rPr>
        <w:t xml:space="preserve">ab. </w:t>
      </w:r>
      <w:r>
        <w:rPr>
          <w:sz w:val="24"/>
        </w:rPr>
        <w:t xml:space="preserve">Weitere </w:t>
      </w:r>
      <w:r>
        <w:rPr>
          <w:sz w:val="24"/>
        </w:rPr>
        <w:t xml:space="preserve">Erreger </w:t>
      </w:r>
      <w:r>
        <w:rPr>
          <w:sz w:val="24"/>
        </w:rPr>
        <w:t xml:space="preserve">wurden </w:t>
      </w:r>
      <w:r>
        <w:rPr>
          <w:sz w:val="24"/>
        </w:rPr>
        <w:t xml:space="preserve">nicht </w:t>
      </w:r>
      <w:r>
        <w:rPr>
          <w:sz w:val="24"/>
        </w:rPr>
        <w:t xml:space="preserve">nachgewiesen. </w:t>
      </w:r>
      <w:r>
        <w:rPr>
          <w:sz w:val="24"/>
        </w:rPr>
        <w:t xml:space="preserve">o </w:t>
      </w:r>
      <w:r>
        <w:rPr>
          <w:sz w:val="24"/>
        </w:rPr>
        <w:t xml:space="preserve">FG17 </w:t>
      </w:r>
      <w:r>
        <w:rPr>
          <w:sz w:val="24"/>
        </w:rPr>
        <w:t xml:space="preserve">bemüht </w:t>
      </w:r>
      <w:r>
        <w:rPr>
          <w:sz w:val="24"/>
        </w:rPr>
        <w:t xml:space="preserve">sich </w:t>
      </w:r>
      <w:r>
        <w:rPr>
          <w:sz w:val="24"/>
        </w:rPr>
        <w:t xml:space="preserve">weiterhin </w:t>
      </w:r>
      <w:r>
        <w:rPr>
          <w:sz w:val="24"/>
        </w:rPr>
        <w:t xml:space="preserve">Isolate </w:t>
      </w:r>
      <w:r>
        <w:rPr>
          <w:sz w:val="24"/>
        </w:rPr>
        <w:t xml:space="preserve">der </w:t>
      </w:r>
      <w:r>
        <w:rPr>
          <w:sz w:val="24"/>
        </w:rPr>
        <w:t xml:space="preserve">Nerz-Mutanten </w:t>
      </w:r>
      <w:r>
        <w:rPr>
          <w:sz w:val="24"/>
        </w:rPr>
        <w:t xml:space="preserve">aus </w:t>
      </w:r>
      <w:r>
        <w:rPr>
          <w:sz w:val="24"/>
        </w:rPr>
        <w:t xml:space="preserve">Dänemark </w:t>
      </w:r>
      <w:r>
        <w:rPr>
          <w:sz w:val="24"/>
        </w:rPr>
        <w:t xml:space="preserve">zu </w:t>
      </w:r>
      <w:r>
        <w:rPr>
          <w:sz w:val="24"/>
        </w:rPr>
        <w:t xml:space="preserve">bekommen.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letzte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bei </w:t>
      </w:r>
      <w:r>
        <w:rPr>
          <w:sz w:val="24"/>
        </w:rPr>
        <w:t xml:space="preserve">Menschen </w:t>
      </w:r>
      <w:r>
        <w:rPr>
          <w:sz w:val="24"/>
        </w:rPr>
        <w:t xml:space="preserve">war </w:t>
      </w:r>
      <w:r>
        <w:rPr>
          <w:sz w:val="24"/>
        </w:rPr>
        <w:t xml:space="preserve">Mitte </w:t>
      </w:r>
      <w:r>
        <w:rPr>
          <w:sz w:val="24"/>
        </w:rPr>
        <w:t xml:space="preserve">September, </w:t>
      </w:r>
      <w:r>
        <w:rPr>
          <w:sz w:val="24"/>
        </w:rPr>
        <w:t xml:space="preserve">ähnliche </w:t>
      </w:r>
      <w:r>
        <w:rPr>
          <w:sz w:val="24"/>
        </w:rPr>
        <w:t xml:space="preserve">Varianten </w:t>
      </w:r>
      <w:r>
        <w:rPr>
          <w:sz w:val="24"/>
        </w:rPr>
        <w:t xml:space="preserve">konnten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an </w:t>
      </w:r>
      <w:r>
        <w:rPr>
          <w:sz w:val="24"/>
        </w:rPr>
        <w:t xml:space="preserve">anderen </w:t>
      </w:r>
      <w:r>
        <w:rPr>
          <w:sz w:val="24"/>
        </w:rPr>
        <w:t xml:space="preserve">Stellen </w:t>
      </w:r>
      <w:r>
        <w:rPr>
          <w:sz w:val="24"/>
        </w:rPr>
        <w:t xml:space="preserve">nicht </w:t>
      </w:r>
      <w:r>
        <w:rPr>
          <w:sz w:val="24"/>
        </w:rPr>
        <w:t xml:space="preserve">durchsetzen.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eher </w:t>
      </w:r>
      <w:r>
        <w:rPr>
          <w:sz w:val="24"/>
        </w:rPr>
        <w:t xml:space="preserve">um </w:t>
      </w:r>
      <w:r>
        <w:rPr>
          <w:sz w:val="24"/>
        </w:rPr>
        <w:t xml:space="preserve">punktuelle </w:t>
      </w:r>
      <w:r>
        <w:rPr>
          <w:sz w:val="24"/>
        </w:rPr>
        <w:t xml:space="preserve">Übertragungen.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Übertragungen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Tieren?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Studien </w:t>
      </w:r>
      <w:r>
        <w:rPr>
          <w:sz w:val="24"/>
        </w:rPr>
        <w:t xml:space="preserve">dazu </w:t>
      </w:r>
      <w:r>
        <w:rPr>
          <w:sz w:val="24"/>
        </w:rPr>
        <w:t xml:space="preserve">vorhanden. </w:t>
      </w:r>
      <w:r>
        <w:rPr>
          <w:sz w:val="24"/>
        </w:rPr>
        <w:t xml:space="preserve">Hauskatzen, </w:t>
      </w:r>
      <w:r>
        <w:rPr>
          <w:sz w:val="24"/>
        </w:rPr>
        <w:t xml:space="preserve">Großkatzen </w:t>
      </w:r>
      <w:r>
        <w:rPr>
          <w:sz w:val="24"/>
        </w:rPr>
        <w:t xml:space="preserve">sind </w:t>
      </w:r>
      <w:r>
        <w:rPr>
          <w:sz w:val="24"/>
        </w:rPr>
        <w:t xml:space="preserve">empfänglich, </w:t>
      </w:r>
      <w:r>
        <w:rPr>
          <w:sz w:val="24"/>
        </w:rPr>
        <w:t xml:space="preserve">haben </w:t>
      </w:r>
      <w:r>
        <w:rPr>
          <w:sz w:val="24"/>
        </w:rPr>
        <w:t xml:space="preserve">im </w:t>
      </w:r>
      <w:r>
        <w:rPr>
          <w:sz w:val="24"/>
        </w:rPr>
        <w:t xml:space="preserve">Zoo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aber </w:t>
      </w:r>
      <w:r>
        <w:rPr>
          <w:sz w:val="24"/>
        </w:rPr>
        <w:t xml:space="preserve">eher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Pfleger </w:t>
      </w:r>
      <w:r>
        <w:rPr>
          <w:sz w:val="24"/>
        </w:rPr>
        <w:t xml:space="preserve">bekommen. </w:t>
      </w:r>
      <w:r>
        <w:rPr>
          <w:sz w:val="24"/>
        </w:rPr>
        <w:t xml:space="preserve">Experimentell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Waschbären </w:t>
      </w:r>
      <w:r>
        <w:rPr>
          <w:sz w:val="24"/>
        </w:rPr>
        <w:t xml:space="preserve">empfä </w:t>
      </w:r>
    </w:p>
    <w:p>
      <w:r>
        <w:t>*****</w:t>
      </w:r>
    </w:p>
    <w:p>
      <w:pPr>
        <w:pStyle w:val="Heading1"/>
      </w:pPr>
      <w:r>
        <w:t>334_Ergebnisprotokoll_Krisenstabssitzung_2020-11-27.pdf</w:t>
      </w:r>
    </w:p>
    <w:p>
      <w:r>
        <w:t>Anzahl der Vorkommen von 'Nachweis': 4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t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hat, </w:t>
      </w:r>
      <w:r>
        <w:rPr>
          <w:sz w:val="24"/>
        </w:rPr>
        <w:t xml:space="preserve">beteiligt </w:t>
      </w:r>
      <w:r>
        <w:rPr>
          <w:sz w:val="24"/>
        </w:rPr>
        <w:t xml:space="preserve">sich </w:t>
      </w:r>
      <w:r>
        <w:rPr>
          <w:sz w:val="24"/>
        </w:rPr>
        <w:t xml:space="preserve">Deutschland </w:t>
      </w:r>
      <w:r>
        <w:rPr>
          <w:sz w:val="24"/>
        </w:rPr>
        <w:t xml:space="preserve">nur </w:t>
      </w:r>
      <w:r>
        <w:rPr>
          <w:sz w:val="24"/>
        </w:rPr>
        <w:t xml:space="preserve">finanziell. </w:t>
      </w:r>
      <w:r>
        <w:rPr>
          <w:sz w:val="24"/>
        </w:rPr>
        <w:t xml:space="preserve">Frankreich </w:t>
      </w:r>
      <w:r>
        <w:rPr>
          <w:sz w:val="24"/>
        </w:rPr>
        <w:t xml:space="preserve">hat </w:t>
      </w:r>
      <w:r>
        <w:rPr>
          <w:sz w:val="24"/>
        </w:rPr>
        <w:t xml:space="preserve">angestoßen, </w:t>
      </w:r>
      <w:r>
        <w:rPr>
          <w:sz w:val="24"/>
        </w:rPr>
        <w:t xml:space="preserve">dass </w:t>
      </w:r>
      <w:r>
        <w:rPr>
          <w:sz w:val="24"/>
        </w:rPr>
        <w:t xml:space="preserve">zusätzliche </w:t>
      </w:r>
      <w:r>
        <w:rPr>
          <w:sz w:val="24"/>
        </w:rPr>
        <w:t xml:space="preserve">Impfdosen, </w:t>
      </w:r>
      <w:r>
        <w:rPr>
          <w:sz w:val="24"/>
        </w:rPr>
        <w:t xml:space="preserve">die </w:t>
      </w:r>
      <w:r>
        <w:rPr>
          <w:sz w:val="24"/>
        </w:rPr>
        <w:t xml:space="preserve">national </w:t>
      </w:r>
      <w:r>
        <w:rPr>
          <w:sz w:val="24"/>
        </w:rPr>
        <w:t xml:space="preserve">nicht </w:t>
      </w:r>
      <w:r>
        <w:rPr>
          <w:sz w:val="24"/>
        </w:rPr>
        <w:t xml:space="preserve">gebraucht </w:t>
      </w:r>
      <w:r>
        <w:rPr>
          <w:sz w:val="24"/>
        </w:rPr>
        <w:t xml:space="preserve">werden, </w:t>
      </w:r>
      <w:r>
        <w:rPr>
          <w:sz w:val="24"/>
        </w:rPr>
        <w:t xml:space="preserve">an </w:t>
      </w:r>
      <w:r>
        <w:rPr>
          <w:sz w:val="24"/>
        </w:rPr>
        <w:t xml:space="preserve">COVAX </w:t>
      </w:r>
      <w:r>
        <w:rPr>
          <w:sz w:val="24"/>
        </w:rPr>
        <w:t xml:space="preserve">abgegeben </w:t>
      </w:r>
      <w:r>
        <w:rPr>
          <w:sz w:val="24"/>
        </w:rPr>
        <w:t xml:space="preserve">werden.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virologischen </w:t>
      </w:r>
      <w:r>
        <w:rPr>
          <w:sz w:val="24"/>
        </w:rPr>
        <w:t xml:space="preserve">Surveillance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325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101 </w:t>
      </w:r>
      <w:r>
        <w:rPr>
          <w:sz w:val="24"/>
        </w:rPr>
        <w:t xml:space="preserve">Rhinovirus-positiv, </w:t>
      </w:r>
      <w:r>
        <w:rPr>
          <w:sz w:val="24"/>
        </w:rPr>
        <w:t xml:space="preserve">14 </w:t>
      </w:r>
      <w:r>
        <w:rPr>
          <w:sz w:val="24"/>
        </w:rPr>
        <w:t xml:space="preserve">für </w:t>
      </w:r>
      <w:r>
        <w:rPr>
          <w:sz w:val="24"/>
        </w:rPr>
        <w:t xml:space="preserve">SARS-Cov-2-positiv </w:t>
      </w:r>
      <w:r>
        <w:rPr>
          <w:sz w:val="24"/>
        </w:rPr>
        <w:t xml:space="preserve">und </w:t>
      </w:r>
      <w:r>
        <w:rPr>
          <w:sz w:val="24"/>
        </w:rPr>
        <w:t xml:space="preserve">1 </w:t>
      </w:r>
      <w:r>
        <w:rPr>
          <w:sz w:val="24"/>
        </w:rPr>
        <w:t xml:space="preserve">Parainfluenzavirus </w:t>
      </w:r>
      <w:r>
        <w:rPr>
          <w:sz w:val="24"/>
        </w:rPr>
        <w:t xml:space="preserve">positiv. </w:t>
      </w:r>
      <w:r>
        <w:rPr>
          <w:sz w:val="24"/>
        </w:rPr>
        <w:t xml:space="preserve">Bisher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keinen </w:t>
      </w:r>
      <w:r>
        <w:rPr>
          <w:b/>
          <w:color w:val="FF0000"/>
          <w:sz w:val="24"/>
        </w:rPr>
        <w:t xml:space="preserve">Influenza-Nachweis.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ZBS1 </w:t>
      </w:r>
      <w:r>
        <w:rPr>
          <w:sz w:val="24"/>
        </w:rPr>
        <w:t xml:space="preserve">wurden </w:t>
      </w:r>
      <w:r>
        <w:rPr>
          <w:sz w:val="24"/>
        </w:rPr>
        <w:t xml:space="preserve">850 </w:t>
      </w:r>
      <w:r>
        <w:rPr>
          <w:sz w:val="24"/>
        </w:rPr>
        <w:t xml:space="preserve">Proben </w:t>
      </w:r>
      <w:r>
        <w:rPr>
          <w:sz w:val="24"/>
        </w:rPr>
        <w:t xml:space="preserve">bearbeitet,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252 </w:t>
      </w:r>
      <w:r>
        <w:rPr>
          <w:sz w:val="24"/>
        </w:rPr>
        <w:t xml:space="preserve">positiv </w:t>
      </w:r>
      <w:r>
        <w:rPr>
          <w:sz w:val="24"/>
        </w:rPr>
        <w:t xml:space="preserve">(knapp </w:t>
      </w:r>
      <w:r>
        <w:rPr>
          <w:sz w:val="24"/>
        </w:rPr>
        <w:t xml:space="preserve">30% </w:t>
      </w:r>
      <w:r>
        <w:rPr>
          <w:sz w:val="24"/>
        </w:rPr>
        <w:t xml:space="preserve">Positivenrate). </w:t>
      </w:r>
      <w:r>
        <w:rPr>
          <w:sz w:val="24"/>
        </w:rPr>
        <w:t xml:space="preserve">Dabei </w:t>
      </w:r>
      <w:r>
        <w:rPr>
          <w:sz w:val="24"/>
        </w:rPr>
        <w:t xml:space="preserve">waren </w:t>
      </w:r>
      <w:r>
        <w:rPr>
          <w:sz w:val="24"/>
        </w:rPr>
        <w:t xml:space="preserve">die </w:t>
      </w:r>
      <w:r>
        <w:rPr>
          <w:sz w:val="24"/>
        </w:rPr>
        <w:t xml:space="preserve">GÄ </w:t>
      </w:r>
      <w:r>
        <w:rPr>
          <w:sz w:val="24"/>
        </w:rPr>
        <w:t xml:space="preserve">gebeten </w:t>
      </w:r>
      <w:r>
        <w:rPr>
          <w:sz w:val="24"/>
        </w:rPr>
        <w:t xml:space="preserve">worden, </w:t>
      </w:r>
      <w:r>
        <w:rPr>
          <w:sz w:val="24"/>
        </w:rPr>
        <w:t xml:space="preserve">nur </w:t>
      </w:r>
      <w:r>
        <w:rPr>
          <w:sz w:val="24"/>
        </w:rPr>
        <w:t xml:space="preserve">die </w:t>
      </w:r>
      <w:r>
        <w:rPr>
          <w:sz w:val="24"/>
        </w:rPr>
        <w:t xml:space="preserve">höchstprioritären </w:t>
      </w:r>
      <w:r>
        <w:rPr>
          <w:sz w:val="24"/>
        </w:rPr>
        <w:t xml:space="preserve">Proben </w:t>
      </w:r>
      <w:r>
        <w:rPr>
          <w:sz w:val="24"/>
        </w:rPr>
        <w:t xml:space="preserve">einzusenden.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auch </w:t>
      </w:r>
      <w:r>
        <w:rPr>
          <w:sz w:val="24"/>
        </w:rPr>
        <w:t xml:space="preserve">durch </w:t>
      </w:r>
      <w:r>
        <w:rPr>
          <w:sz w:val="24"/>
        </w:rPr>
        <w:t xml:space="preserve">Beteiligung </w:t>
      </w:r>
      <w:r>
        <w:rPr>
          <w:sz w:val="24"/>
        </w:rPr>
        <w:t xml:space="preserve">an </w:t>
      </w:r>
      <w:r>
        <w:rPr>
          <w:sz w:val="24"/>
        </w:rPr>
        <w:t xml:space="preserve">diversen </w:t>
      </w:r>
      <w:r>
        <w:rPr>
          <w:sz w:val="24"/>
        </w:rPr>
        <w:t xml:space="preserve">Studien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Arbeitslast </w:t>
      </w:r>
      <w:r>
        <w:rPr>
          <w:sz w:val="24"/>
        </w:rPr>
        <w:t xml:space="preserve">weiterhin </w:t>
      </w:r>
      <w:r>
        <w:rPr>
          <w:sz w:val="24"/>
        </w:rPr>
        <w:t xml:space="preserve">hoch.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vorherigen </w:t>
      </w:r>
      <w:r>
        <w:rPr>
          <w:sz w:val="24"/>
        </w:rPr>
        <w:t xml:space="preserve">Sitzung </w:t>
      </w:r>
      <w:r>
        <w:rPr>
          <w:sz w:val="24"/>
        </w:rPr>
        <w:t xml:space="preserve">besprochenen </w:t>
      </w:r>
      <w:r>
        <w:rPr>
          <w:sz w:val="24"/>
        </w:rPr>
        <w:t xml:space="preserve">Änderungen </w:t>
      </w:r>
      <w:r>
        <w:rPr>
          <w:sz w:val="24"/>
        </w:rPr>
        <w:t xml:space="preserve">wurden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italisiert </w:t>
      </w:r>
      <w:r>
        <w:rPr>
          <w:sz w:val="24"/>
        </w:rPr>
        <w:t xml:space="preserve">(niedrigschwelligere </w:t>
      </w:r>
      <w:r>
        <w:rPr>
          <w:sz w:val="24"/>
        </w:rPr>
        <w:t xml:space="preserve">Hospitalisierung).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Sentinel: </w:t>
      </w:r>
      <w:r>
        <w:rPr>
          <w:sz w:val="24"/>
        </w:rPr>
        <w:t xml:space="preserve">bisher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Kinder </w:t>
      </w:r>
      <w:r>
        <w:rPr>
          <w:sz w:val="24"/>
        </w:rPr>
        <w:t xml:space="preserve">unter </w:t>
      </w:r>
      <w:r>
        <w:rPr>
          <w:sz w:val="24"/>
        </w:rPr>
        <w:t xml:space="preserve">15 </w:t>
      </w:r>
      <w:r>
        <w:rPr>
          <w:sz w:val="24"/>
        </w:rPr>
        <w:t xml:space="preserve">Jahren </w:t>
      </w:r>
      <w:r>
        <w:rPr>
          <w:sz w:val="24"/>
        </w:rPr>
        <w:t xml:space="preserve">auf </w:t>
      </w:r>
      <w:r>
        <w:rPr>
          <w:sz w:val="24"/>
        </w:rPr>
        <w:t xml:space="preserve">Intensivstation.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Einteilung </w:t>
      </w:r>
      <w:r>
        <w:rPr>
          <w:sz w:val="24"/>
        </w:rPr>
        <w:t xml:space="preserve">wird </w:t>
      </w:r>
      <w:r>
        <w:rPr>
          <w:sz w:val="24"/>
        </w:rPr>
        <w:t xml:space="preserve">zeitnah </w:t>
      </w:r>
      <w:r>
        <w:rPr>
          <w:sz w:val="24"/>
        </w:rPr>
        <w:t xml:space="preserve">begrüßt. </w:t>
      </w:r>
      <w:r>
        <w:rPr>
          <w:sz w:val="24"/>
        </w:rPr>
        <w:t xml:space="preserve">Bisherige </w:t>
      </w:r>
      <w:r>
        <w:rPr>
          <w:sz w:val="24"/>
        </w:rPr>
        <w:t xml:space="preserve">Zielstellung </w:t>
      </w:r>
      <w:r>
        <w:rPr>
          <w:sz w:val="24"/>
        </w:rPr>
        <w:t xml:space="preserve">rein </w:t>
      </w:r>
      <w:r>
        <w:rPr>
          <w:sz w:val="24"/>
        </w:rPr>
        <w:t xml:space="preserve">retrospektiv. </w:t>
      </w:r>
      <w:r>
        <w:rPr>
          <w:sz w:val="24"/>
        </w:rPr>
        <w:t xml:space="preserve">Viele </w:t>
      </w:r>
      <w:r>
        <w:rPr>
          <w:sz w:val="24"/>
        </w:rPr>
        <w:t xml:space="preserve">der </w:t>
      </w:r>
      <w:r>
        <w:rPr>
          <w:sz w:val="24"/>
        </w:rPr>
        <w:t xml:space="preserve">Indikatoren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Meldedaten-AG </w:t>
      </w:r>
      <w:r>
        <w:rPr>
          <w:sz w:val="24"/>
        </w:rPr>
        <w:t xml:space="preserve">bearbeitet.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des </w:t>
      </w:r>
      <w:r>
        <w:rPr>
          <w:sz w:val="24"/>
        </w:rPr>
        <w:t xml:space="preserve">ECDC </w:t>
      </w:r>
      <w:r>
        <w:rPr>
          <w:sz w:val="24"/>
        </w:rPr>
        <w:t xml:space="preserve">sollen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zukünftig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spielen.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Falldefinition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(inkl. </w:t>
      </w:r>
      <w:r>
        <w:rPr>
          <w:sz w:val="24"/>
        </w:rPr>
        <w:t xml:space="preserve">Schnelltest)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Kombination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klinischen </w:t>
      </w:r>
      <w:r>
        <w:rPr>
          <w:sz w:val="24"/>
        </w:rPr>
        <w:t xml:space="preserve">Bild, </w:t>
      </w:r>
      <w:r>
        <w:rPr>
          <w:sz w:val="24"/>
        </w:rPr>
        <w:t xml:space="preserve">welches </w:t>
      </w:r>
      <w:r>
        <w:rPr>
          <w:sz w:val="24"/>
        </w:rPr>
        <w:t xml:space="preserve">vereinfacht </w:t>
      </w:r>
      <w:r>
        <w:rPr>
          <w:sz w:val="24"/>
        </w:rPr>
        <w:t xml:space="preserve">wird </w:t>
      </w:r>
      <w:r>
        <w:rPr>
          <w:sz w:val="24"/>
        </w:rPr>
        <w:t xml:space="preserve">zu </w:t>
      </w:r>
      <w:r>
        <w:rPr>
          <w:sz w:val="24"/>
        </w:rPr>
        <w:t xml:space="preserve">akuter </w:t>
      </w:r>
      <w:r>
        <w:rPr>
          <w:sz w:val="24"/>
        </w:rPr>
        <w:t xml:space="preserve">respiratorischer </w:t>
      </w:r>
      <w:r>
        <w:rPr>
          <w:sz w:val="24"/>
        </w:rPr>
        <w:t xml:space="preserve">Symptomatik </w:t>
      </w:r>
      <w:r>
        <w:rPr>
          <w:sz w:val="24"/>
        </w:rPr>
        <w:t xml:space="preserve">jeder </w:t>
      </w:r>
      <w:r>
        <w:rPr>
          <w:sz w:val="24"/>
        </w:rPr>
        <w:t xml:space="preserve">Schwere, </w:t>
      </w:r>
      <w:r>
        <w:rPr>
          <w:sz w:val="24"/>
        </w:rPr>
        <w:t xml:space="preserve">krankheitsbedingter </w:t>
      </w:r>
      <w:r>
        <w:rPr>
          <w:sz w:val="24"/>
        </w:rPr>
        <w:t xml:space="preserve">Tod, </w:t>
      </w:r>
      <w:r>
        <w:rPr>
          <w:sz w:val="24"/>
        </w:rPr>
        <w:t xml:space="preserve">neu </w:t>
      </w:r>
      <w:r>
        <w:rPr>
          <w:sz w:val="24"/>
        </w:rPr>
        <w:t xml:space="preserve">aufgetretener </w:t>
      </w:r>
      <w:r>
        <w:rPr>
          <w:sz w:val="24"/>
        </w:rPr>
        <w:t xml:space="preserve">Geschmacks- </w:t>
      </w:r>
      <w:r>
        <w:rPr>
          <w:sz w:val="24"/>
        </w:rPr>
        <w:t xml:space="preserve">oder </w:t>
      </w:r>
      <w:r>
        <w:rPr>
          <w:sz w:val="24"/>
        </w:rPr>
        <w:t xml:space="preserve">Geruchsverlust,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Referenzdefinition </w:t>
      </w:r>
      <w:r>
        <w:rPr>
          <w:sz w:val="24"/>
        </w:rPr>
        <w:t xml:space="preserve">zukünftig </w:t>
      </w:r>
      <w:r>
        <w:rPr>
          <w:sz w:val="24"/>
        </w:rPr>
        <w:t xml:space="preserve">erfüllen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unter </w:t>
      </w:r>
      <w:r>
        <w:rPr>
          <w:sz w:val="24"/>
        </w:rPr>
        <w:t xml:space="preserve">15 </w:t>
      </w:r>
      <w:r>
        <w:rPr>
          <w:sz w:val="24"/>
        </w:rPr>
        <w:t xml:space="preserve">Jahren </w:t>
      </w:r>
      <w:r>
        <w:rPr>
          <w:sz w:val="24"/>
        </w:rPr>
        <w:t xml:space="preserve">auf </w:t>
      </w:r>
      <w:r>
        <w:rPr>
          <w:sz w:val="24"/>
        </w:rPr>
        <w:t xml:space="preserve">Intensivstation.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Einteilung </w:t>
      </w:r>
      <w:r>
        <w:rPr>
          <w:sz w:val="24"/>
        </w:rPr>
        <w:t xml:space="preserve">wird </w:t>
      </w:r>
      <w:r>
        <w:rPr>
          <w:sz w:val="24"/>
        </w:rPr>
        <w:t xml:space="preserve">zeitnah </w:t>
      </w:r>
      <w:r>
        <w:rPr>
          <w:sz w:val="24"/>
        </w:rPr>
        <w:t xml:space="preserve">begrüßt. </w:t>
      </w:r>
      <w:r>
        <w:rPr>
          <w:sz w:val="24"/>
        </w:rPr>
        <w:t xml:space="preserve">Bisherige </w:t>
      </w:r>
      <w:r>
        <w:rPr>
          <w:sz w:val="24"/>
        </w:rPr>
        <w:t xml:space="preserve">Zielstellung </w:t>
      </w:r>
      <w:r>
        <w:rPr>
          <w:sz w:val="24"/>
        </w:rPr>
        <w:t xml:space="preserve">rein </w:t>
      </w:r>
      <w:r>
        <w:rPr>
          <w:sz w:val="24"/>
        </w:rPr>
        <w:t xml:space="preserve">retrospektiv. </w:t>
      </w:r>
      <w:r>
        <w:rPr>
          <w:sz w:val="24"/>
        </w:rPr>
        <w:t xml:space="preserve">Viele </w:t>
      </w:r>
      <w:r>
        <w:rPr>
          <w:sz w:val="24"/>
        </w:rPr>
        <w:t xml:space="preserve">der </w:t>
      </w:r>
      <w:r>
        <w:rPr>
          <w:sz w:val="24"/>
        </w:rPr>
        <w:t xml:space="preserve">Indikatoren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Meldedaten-AG </w:t>
      </w:r>
      <w:r>
        <w:rPr>
          <w:sz w:val="24"/>
        </w:rPr>
        <w:t xml:space="preserve">bearbeitet.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des </w:t>
      </w:r>
      <w:r>
        <w:rPr>
          <w:sz w:val="24"/>
        </w:rPr>
        <w:t xml:space="preserve">ECDC </w:t>
      </w:r>
      <w:r>
        <w:rPr>
          <w:sz w:val="24"/>
        </w:rPr>
        <w:t xml:space="preserve">sollen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zukünftig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spielen.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Falldefinition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(inkl. </w:t>
      </w:r>
      <w:r>
        <w:rPr>
          <w:sz w:val="24"/>
        </w:rPr>
        <w:t xml:space="preserve">Schnelltest)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Kombination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klinischen </w:t>
      </w:r>
      <w:r>
        <w:rPr>
          <w:sz w:val="24"/>
        </w:rPr>
        <w:t xml:space="preserve">Bild, </w:t>
      </w:r>
      <w:r>
        <w:rPr>
          <w:sz w:val="24"/>
        </w:rPr>
        <w:t xml:space="preserve">welches </w:t>
      </w:r>
      <w:r>
        <w:rPr>
          <w:sz w:val="24"/>
        </w:rPr>
        <w:t xml:space="preserve">vereinfacht </w:t>
      </w:r>
      <w:r>
        <w:rPr>
          <w:sz w:val="24"/>
        </w:rPr>
        <w:t xml:space="preserve">wird </w:t>
      </w:r>
      <w:r>
        <w:rPr>
          <w:sz w:val="24"/>
        </w:rPr>
        <w:t xml:space="preserve">zu </w:t>
      </w:r>
      <w:r>
        <w:rPr>
          <w:sz w:val="24"/>
        </w:rPr>
        <w:t xml:space="preserve">akuter </w:t>
      </w:r>
      <w:r>
        <w:rPr>
          <w:sz w:val="24"/>
        </w:rPr>
        <w:t xml:space="preserve">respiratorischer </w:t>
      </w:r>
      <w:r>
        <w:rPr>
          <w:sz w:val="24"/>
        </w:rPr>
        <w:t xml:space="preserve">Symptomatik </w:t>
      </w:r>
      <w:r>
        <w:rPr>
          <w:sz w:val="24"/>
        </w:rPr>
        <w:t xml:space="preserve">jeder </w:t>
      </w:r>
      <w:r>
        <w:rPr>
          <w:sz w:val="24"/>
        </w:rPr>
        <w:t xml:space="preserve">Schwere, </w:t>
      </w:r>
      <w:r>
        <w:rPr>
          <w:sz w:val="24"/>
        </w:rPr>
        <w:t xml:space="preserve">krankheitsbedingter </w:t>
      </w:r>
      <w:r>
        <w:rPr>
          <w:sz w:val="24"/>
        </w:rPr>
        <w:t xml:space="preserve">Tod, </w:t>
      </w:r>
      <w:r>
        <w:rPr>
          <w:sz w:val="24"/>
        </w:rPr>
        <w:t xml:space="preserve">neu </w:t>
      </w:r>
      <w:r>
        <w:rPr>
          <w:sz w:val="24"/>
        </w:rPr>
        <w:t xml:space="preserve">aufgetretener </w:t>
      </w:r>
      <w:r>
        <w:rPr>
          <w:sz w:val="24"/>
        </w:rPr>
        <w:t xml:space="preserve">Geschmacks- </w:t>
      </w:r>
      <w:r>
        <w:rPr>
          <w:sz w:val="24"/>
        </w:rPr>
        <w:t xml:space="preserve">oder </w:t>
      </w:r>
      <w:r>
        <w:rPr>
          <w:sz w:val="24"/>
        </w:rPr>
        <w:t xml:space="preserve">Geruchsverlust,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Referenzdefinition </w:t>
      </w:r>
      <w:r>
        <w:rPr>
          <w:sz w:val="24"/>
        </w:rPr>
        <w:t xml:space="preserve">zukünftig </w:t>
      </w:r>
      <w:r>
        <w:rPr>
          <w:sz w:val="24"/>
        </w:rPr>
        <w:t xml:space="preserve">erfüllen.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Visualisierung </w:t>
      </w:r>
      <w:r>
        <w:rPr>
          <w:sz w:val="24"/>
        </w:rPr>
        <w:t xml:space="preserve">wäre </w:t>
      </w:r>
      <w:r>
        <w:rPr>
          <w:sz w:val="24"/>
        </w:rPr>
        <w:t xml:space="preserve">hilfreich.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Finalisierung </w:t>
      </w:r>
      <w:r>
        <w:rPr>
          <w:sz w:val="24"/>
        </w:rPr>
        <w:t xml:space="preserve">der </w:t>
      </w:r>
      <w:r>
        <w:rPr>
          <w:sz w:val="24"/>
        </w:rPr>
        <w:t xml:space="preserve">ECDC </w:t>
      </w:r>
      <w:r>
        <w:rPr>
          <w:sz w:val="24"/>
        </w:rPr>
        <w:t xml:space="preserve">Falld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wird </w:t>
      </w:r>
      <w:r>
        <w:rPr>
          <w:sz w:val="24"/>
        </w:rPr>
        <w:t xml:space="preserve">zeitnah </w:t>
      </w:r>
      <w:r>
        <w:rPr>
          <w:sz w:val="24"/>
        </w:rPr>
        <w:t xml:space="preserve">begrüßt. </w:t>
      </w:r>
      <w:r>
        <w:rPr>
          <w:sz w:val="24"/>
        </w:rPr>
        <w:t xml:space="preserve">Bisherige </w:t>
      </w:r>
      <w:r>
        <w:rPr>
          <w:sz w:val="24"/>
        </w:rPr>
        <w:t xml:space="preserve">Zielstellung </w:t>
      </w:r>
      <w:r>
        <w:rPr>
          <w:sz w:val="24"/>
        </w:rPr>
        <w:t xml:space="preserve">rein </w:t>
      </w:r>
      <w:r>
        <w:rPr>
          <w:sz w:val="24"/>
        </w:rPr>
        <w:t xml:space="preserve">retrospektiv. </w:t>
      </w:r>
      <w:r>
        <w:rPr>
          <w:sz w:val="24"/>
        </w:rPr>
        <w:t xml:space="preserve">Viele </w:t>
      </w:r>
      <w:r>
        <w:rPr>
          <w:sz w:val="24"/>
        </w:rPr>
        <w:t xml:space="preserve">der </w:t>
      </w:r>
      <w:r>
        <w:rPr>
          <w:sz w:val="24"/>
        </w:rPr>
        <w:t xml:space="preserve">Indikatoren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Meldedaten-AG </w:t>
      </w:r>
      <w:r>
        <w:rPr>
          <w:sz w:val="24"/>
        </w:rPr>
        <w:t xml:space="preserve">bearbeitet.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des </w:t>
      </w:r>
      <w:r>
        <w:rPr>
          <w:sz w:val="24"/>
        </w:rPr>
        <w:t xml:space="preserve">ECDC </w:t>
      </w:r>
      <w:r>
        <w:rPr>
          <w:sz w:val="24"/>
        </w:rPr>
        <w:t xml:space="preserve">sollen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zukünftig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spielen.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Falldefinition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(inkl. </w:t>
      </w:r>
      <w:r>
        <w:rPr>
          <w:sz w:val="24"/>
        </w:rPr>
        <w:t xml:space="preserve">Schnelltest)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Kombination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klinischen </w:t>
      </w:r>
      <w:r>
        <w:rPr>
          <w:sz w:val="24"/>
        </w:rPr>
        <w:t xml:space="preserve">Bild, </w:t>
      </w:r>
      <w:r>
        <w:rPr>
          <w:sz w:val="24"/>
        </w:rPr>
        <w:t xml:space="preserve">welches </w:t>
      </w:r>
      <w:r>
        <w:rPr>
          <w:sz w:val="24"/>
        </w:rPr>
        <w:t xml:space="preserve">vereinfacht </w:t>
      </w:r>
      <w:r>
        <w:rPr>
          <w:sz w:val="24"/>
        </w:rPr>
        <w:t xml:space="preserve">wird </w:t>
      </w:r>
      <w:r>
        <w:rPr>
          <w:sz w:val="24"/>
        </w:rPr>
        <w:t xml:space="preserve">zu </w:t>
      </w:r>
      <w:r>
        <w:rPr>
          <w:sz w:val="24"/>
        </w:rPr>
        <w:t xml:space="preserve">akuter </w:t>
      </w:r>
      <w:r>
        <w:rPr>
          <w:sz w:val="24"/>
        </w:rPr>
        <w:t xml:space="preserve">respiratorischer </w:t>
      </w:r>
      <w:r>
        <w:rPr>
          <w:sz w:val="24"/>
        </w:rPr>
        <w:t xml:space="preserve">Symptomatik </w:t>
      </w:r>
      <w:r>
        <w:rPr>
          <w:sz w:val="24"/>
        </w:rPr>
        <w:t xml:space="preserve">jeder </w:t>
      </w:r>
      <w:r>
        <w:rPr>
          <w:sz w:val="24"/>
        </w:rPr>
        <w:t xml:space="preserve">Schwere, </w:t>
      </w:r>
      <w:r>
        <w:rPr>
          <w:sz w:val="24"/>
        </w:rPr>
        <w:t xml:space="preserve">krankheitsbedingter </w:t>
      </w:r>
      <w:r>
        <w:rPr>
          <w:sz w:val="24"/>
        </w:rPr>
        <w:t xml:space="preserve">Tod, </w:t>
      </w:r>
      <w:r>
        <w:rPr>
          <w:sz w:val="24"/>
        </w:rPr>
        <w:t xml:space="preserve">neu </w:t>
      </w:r>
      <w:r>
        <w:rPr>
          <w:sz w:val="24"/>
        </w:rPr>
        <w:t xml:space="preserve">aufgetretener </w:t>
      </w:r>
      <w:r>
        <w:rPr>
          <w:sz w:val="24"/>
        </w:rPr>
        <w:t xml:space="preserve">Geschmacks- </w:t>
      </w:r>
      <w:r>
        <w:rPr>
          <w:sz w:val="24"/>
        </w:rPr>
        <w:t xml:space="preserve">oder </w:t>
      </w:r>
      <w:r>
        <w:rPr>
          <w:sz w:val="24"/>
        </w:rPr>
        <w:t xml:space="preserve">Geruchsverlust,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Referenzdefinition </w:t>
      </w:r>
      <w:r>
        <w:rPr>
          <w:sz w:val="24"/>
        </w:rPr>
        <w:t xml:space="preserve">zukünftig </w:t>
      </w:r>
      <w:r>
        <w:rPr>
          <w:sz w:val="24"/>
        </w:rPr>
        <w:t xml:space="preserve">erfüllen.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Visualisierung </w:t>
      </w:r>
      <w:r>
        <w:rPr>
          <w:sz w:val="24"/>
        </w:rPr>
        <w:t xml:space="preserve">wäre </w:t>
      </w:r>
      <w:r>
        <w:rPr>
          <w:sz w:val="24"/>
        </w:rPr>
        <w:t xml:space="preserve">hilfreich.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Finalisierung </w:t>
      </w:r>
      <w:r>
        <w:rPr>
          <w:sz w:val="24"/>
        </w:rPr>
        <w:t xml:space="preserve">der </w:t>
      </w:r>
      <w:r>
        <w:rPr>
          <w:sz w:val="24"/>
        </w:rPr>
        <w:t xml:space="preserve">ECDC </w:t>
      </w:r>
      <w:r>
        <w:rPr>
          <w:sz w:val="24"/>
        </w:rPr>
        <w:t xml:space="preserve">Falldefinition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bekannt. </w:t>
      </w:r>
      <w:r>
        <w:rPr>
          <w:sz w:val="24"/>
        </w:rPr>
        <w:t xml:space="preserve">Eine </w:t>
      </w:r>
      <w:r>
        <w:rPr>
          <w:sz w:val="24"/>
        </w:rPr>
        <w:t xml:space="preserve">Anpassung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nächsten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1"/>
      </w:pPr>
      <w:r>
        <w:t>338_Ergebnisprotokoll_Krisenstabssitzung_2020-12-02.pdf</w:t>
      </w:r>
    </w:p>
    <w:p>
      <w:r>
        <w:t>Anzahl der Vorkommen von 'Nachweis':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enz </w:t>
      </w:r>
      <w:r>
        <w:rPr>
          <w:sz w:val="24"/>
        </w:rPr>
        <w:t xml:space="preserve">der </w:t>
      </w:r>
      <w:r>
        <w:rPr>
          <w:sz w:val="24"/>
        </w:rPr>
        <w:t xml:space="preserve">COVID-19-Fälle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und </w:t>
      </w:r>
      <w:r>
        <w:rPr>
          <w:sz w:val="24"/>
        </w:rPr>
        <w:t xml:space="preserve">Meldewoche“ </w:t>
      </w:r>
      <w:r>
        <w:rPr>
          <w:sz w:val="24"/>
        </w:rPr>
        <w:t xml:space="preserve">(Folie </w:t>
      </w:r>
      <w:r>
        <w:rPr>
          <w:sz w:val="24"/>
        </w:rPr>
        <w:t xml:space="preserve">4 </w:t>
      </w:r>
      <w:r>
        <w:rPr>
          <w:sz w:val="24"/>
        </w:rPr>
        <w:t xml:space="preserve">hier)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Pressebriefing </w:t>
      </w:r>
      <w:r>
        <w:rPr>
          <w:sz w:val="24"/>
        </w:rPr>
        <w:t xml:space="preserve">zeigen </w:t>
      </w:r>
      <w:r>
        <w:rPr>
          <w:sz w:val="24"/>
        </w:rPr>
        <w:t xml:space="preserve">o </w:t>
      </w:r>
      <w:r>
        <w:rPr>
          <w:sz w:val="24"/>
        </w:rPr>
        <w:t xml:space="preserve">Hohes </w:t>
      </w:r>
      <w:r>
        <w:rPr>
          <w:sz w:val="24"/>
        </w:rPr>
        <w:t xml:space="preserve">Aufkommen </w:t>
      </w:r>
      <w:r>
        <w:rPr>
          <w:sz w:val="24"/>
        </w:rPr>
        <w:t xml:space="preserve">an </w:t>
      </w:r>
      <w:r>
        <w:rPr>
          <w:sz w:val="24"/>
        </w:rPr>
        <w:t xml:space="preserve">Bürgeranfragen </w:t>
      </w:r>
      <w:r>
        <w:rPr>
          <w:sz w:val="24"/>
        </w:rPr>
        <w:t xml:space="preserve">zur </w:t>
      </w:r>
      <w:r>
        <w:rPr>
          <w:sz w:val="24"/>
        </w:rPr>
        <w:t xml:space="preserve">DEA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Präs </w:t>
      </w:r>
      <w:r>
        <w:rPr>
          <w:sz w:val="24"/>
        </w:rPr>
        <w:t xml:space="preserve">/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Wöchentlich </w:t>
      </w:r>
      <w:r>
        <w:rPr>
          <w:sz w:val="24"/>
        </w:rPr>
        <w:t xml:space="preserve">ca. </w:t>
      </w:r>
      <w:r>
        <w:rPr>
          <w:sz w:val="24"/>
        </w:rPr>
        <w:t xml:space="preserve">80 </w:t>
      </w:r>
      <w:r>
        <w:rPr>
          <w:sz w:val="24"/>
        </w:rPr>
        <w:t xml:space="preserve">Proben </w:t>
      </w:r>
      <w:r>
        <w:rPr>
          <w:sz w:val="24"/>
        </w:rPr>
        <w:t xml:space="preserve">o </w:t>
      </w:r>
      <w:r>
        <w:rPr>
          <w:sz w:val="24"/>
        </w:rPr>
        <w:t xml:space="preserve">2-5 </w:t>
      </w:r>
      <w:r>
        <w:rPr>
          <w:sz w:val="24"/>
        </w:rPr>
        <w:t xml:space="preserve">%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SARS-CoV-2 </w:t>
      </w:r>
      <w:r>
        <w:rPr>
          <w:sz w:val="24"/>
        </w:rPr>
        <w:t xml:space="preserve">o </w:t>
      </w:r>
      <w:r>
        <w:rPr>
          <w:sz w:val="24"/>
        </w:rPr>
        <w:t xml:space="preserve">Abwärtstrend </w:t>
      </w:r>
      <w:r>
        <w:rPr>
          <w:sz w:val="24"/>
        </w:rPr>
        <w:t xml:space="preserve">bei </w:t>
      </w:r>
      <w:r>
        <w:rPr>
          <w:sz w:val="24"/>
        </w:rPr>
        <w:t xml:space="preserve">Rhinoviren </w:t>
      </w:r>
      <w:r>
        <w:rPr>
          <w:sz w:val="24"/>
        </w:rPr>
        <w:t xml:space="preserve">o </w:t>
      </w:r>
      <w:r>
        <w:rPr>
          <w:sz w:val="24"/>
        </w:rPr>
        <w:t xml:space="preserve">Ausgesprochene </w:t>
      </w:r>
      <w:r>
        <w:rPr>
          <w:sz w:val="24"/>
        </w:rPr>
        <w:t xml:space="preserve">Saisonalität </w:t>
      </w:r>
      <w:r>
        <w:rPr>
          <w:sz w:val="24"/>
        </w:rPr>
        <w:t xml:space="preserve">der </w:t>
      </w:r>
      <w:r>
        <w:rPr>
          <w:sz w:val="24"/>
        </w:rPr>
        <w:t xml:space="preserve">Coronaviren </w:t>
      </w:r>
      <w:r>
        <w:rPr>
          <w:sz w:val="24"/>
        </w:rPr>
        <w:t xml:space="preserve">wird </w:t>
      </w:r>
      <w:r>
        <w:rPr>
          <w:sz w:val="24"/>
        </w:rPr>
        <w:t xml:space="preserve">sichtbar </w:t>
      </w:r>
      <w:r>
        <w:rPr>
          <w:sz w:val="24"/>
        </w:rPr>
        <w:t xml:space="preserve">(Januar/Februar </w:t>
      </w:r>
      <w:r>
        <w:rPr>
          <w:sz w:val="24"/>
        </w:rPr>
        <w:t xml:space="preserve">2021 </w:t>
      </w:r>
      <w:r>
        <w:rPr>
          <w:sz w:val="24"/>
        </w:rPr>
        <w:t xml:space="preserve">könnte </w:t>
      </w:r>
      <w:r>
        <w:rPr>
          <w:sz w:val="24"/>
        </w:rPr>
        <w:t xml:space="preserve">kritisch </w:t>
      </w:r>
      <w:r>
        <w:rPr>
          <w:sz w:val="24"/>
        </w:rPr>
        <w:t xml:space="preserve">werden) </w:t>
      </w:r>
      <w:r>
        <w:rPr>
          <w:sz w:val="24"/>
        </w:rPr>
        <w:t xml:space="preserve">o </w:t>
      </w:r>
      <w:r>
        <w:rPr>
          <w:sz w:val="24"/>
        </w:rPr>
        <w:t xml:space="preserve">Nächste </w:t>
      </w:r>
      <w:r>
        <w:rPr>
          <w:sz w:val="24"/>
        </w:rPr>
        <w:t xml:space="preserve">Saison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stärkere </w:t>
      </w:r>
      <w:r>
        <w:rPr>
          <w:sz w:val="24"/>
        </w:rPr>
        <w:t xml:space="preserve">Influenzaaktivität </w:t>
      </w:r>
      <w:r>
        <w:rPr>
          <w:sz w:val="24"/>
        </w:rPr>
        <w:t xml:space="preserve">geben </w:t>
      </w:r>
      <w:r>
        <w:rPr>
          <w:sz w:val="24"/>
        </w:rPr>
        <w:t xml:space="preserve">o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Hoffnung, </w:t>
      </w:r>
      <w:r>
        <w:rPr>
          <w:sz w:val="24"/>
        </w:rPr>
        <w:t xml:space="preserve">dass </w:t>
      </w:r>
      <w:r>
        <w:rPr>
          <w:sz w:val="24"/>
        </w:rPr>
        <w:t xml:space="preserve">durch </w:t>
      </w:r>
      <w:r>
        <w:rPr>
          <w:sz w:val="24"/>
        </w:rPr>
        <w:t xml:space="preserve">Covid-Maßnahmen </w:t>
      </w:r>
      <w:r>
        <w:rPr>
          <w:sz w:val="24"/>
        </w:rPr>
        <w:t xml:space="preserve">Influenza </w:t>
      </w:r>
      <w:r>
        <w:rPr>
          <w:sz w:val="24"/>
        </w:rPr>
        <w:t xml:space="preserve">„in </w:t>
      </w:r>
      <w:r>
        <w:rPr>
          <w:sz w:val="24"/>
        </w:rPr>
        <w:t xml:space="preserve">Schach“ </w:t>
      </w:r>
      <w:r>
        <w:rPr>
          <w:sz w:val="24"/>
        </w:rPr>
        <w:t xml:space="preserve">gehalten </w:t>
      </w:r>
      <w:r>
        <w:rPr>
          <w:sz w:val="24"/>
        </w:rPr>
        <w:t xml:space="preserve">werden </w:t>
      </w:r>
      <w:r>
        <w:rPr>
          <w:sz w:val="24"/>
        </w:rPr>
        <w:t xml:space="preserve">kann?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spielen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o </w:t>
      </w:r>
      <w:r>
        <w:rPr>
          <w:sz w:val="24"/>
        </w:rPr>
        <w:t xml:space="preserve">Positiver </w:t>
      </w:r>
      <w:r>
        <w:rPr>
          <w:sz w:val="24"/>
        </w:rPr>
        <w:t xml:space="preserve">Effekt </w:t>
      </w:r>
      <w:r>
        <w:rPr>
          <w:sz w:val="24"/>
        </w:rPr>
        <w:t xml:space="preserve">durch </w:t>
      </w:r>
      <w:r>
        <w:rPr>
          <w:sz w:val="24"/>
        </w:rPr>
        <w:t xml:space="preserve">Impfung+AHA+L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mR </w:t>
      </w:r>
    </w:p>
    <w:p>
      <w:r>
        <w:t>*****</w:t>
      </w:r>
    </w:p>
    <w:p>
      <w:pPr>
        <w:pStyle w:val="Heading1"/>
      </w:pPr>
      <w:r>
        <w:t>340_Ergebnisprotokoll_Krisenstabssitzung_2020-12-04.pdf</w:t>
      </w:r>
    </w:p>
    <w:p>
      <w:r>
        <w:t>Anzahl der Vorkommen von 'Nachweis': 5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wurden </w:t>
      </w:r>
      <w:r>
        <w:rPr>
          <w:sz w:val="24"/>
        </w:rPr>
        <w:t xml:space="preserve">viel </w:t>
      </w:r>
      <w:r>
        <w:rPr>
          <w:sz w:val="24"/>
        </w:rPr>
        <w:t xml:space="preserve">diskutiert, </w:t>
      </w:r>
      <w:r>
        <w:rPr>
          <w:sz w:val="24"/>
        </w:rPr>
        <w:t xml:space="preserve">sie </w:t>
      </w:r>
      <w:r>
        <w:rPr>
          <w:sz w:val="24"/>
        </w:rPr>
        <w:t xml:space="preserve">beschreiben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Momentaufnahme </w:t>
      </w:r>
      <w:r>
        <w:rPr>
          <w:sz w:val="24"/>
        </w:rPr>
        <w:t xml:space="preserve">Infektiosität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Infektion </w:t>
      </w:r>
      <w:r>
        <w:rPr>
          <w:sz w:val="24"/>
        </w:rPr>
        <w:t xml:space="preserve">o </w:t>
      </w:r>
      <w:r>
        <w:rPr>
          <w:sz w:val="24"/>
        </w:rPr>
        <w:t xml:space="preserve">Strategiediskussion, </w:t>
      </w:r>
      <w:r>
        <w:rPr>
          <w:sz w:val="24"/>
        </w:rPr>
        <w:t xml:space="preserve">ob </w:t>
      </w:r>
      <w:r>
        <w:rPr>
          <w:sz w:val="24"/>
        </w:rPr>
        <w:t xml:space="preserve">solcherart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erlaubt </w:t>
      </w:r>
      <w:r>
        <w:rPr>
          <w:sz w:val="24"/>
        </w:rPr>
        <w:t xml:space="preserve">bzw. </w:t>
      </w:r>
      <w:r>
        <w:rPr>
          <w:sz w:val="24"/>
        </w:rPr>
        <w:t xml:space="preserve">gefordert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ZIG4 </w:t>
      </w:r>
      <w:r>
        <w:rPr>
          <w:sz w:val="24"/>
        </w:rPr>
        <w:t xml:space="preserve">erstellt </w:t>
      </w:r>
      <w:r>
        <w:rPr>
          <w:sz w:val="24"/>
        </w:rPr>
        <w:t xml:space="preserve">zsm.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OEs </w:t>
      </w:r>
      <w:r>
        <w:rPr>
          <w:sz w:val="24"/>
        </w:rPr>
        <w:t xml:space="preserve">ein </w:t>
      </w:r>
      <w:r>
        <w:rPr>
          <w:sz w:val="24"/>
        </w:rPr>
        <w:t xml:space="preserve">Optionenpapier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werden </w:t>
      </w:r>
      <w:r>
        <w:rPr>
          <w:sz w:val="24"/>
        </w:rPr>
        <w:t xml:space="preserve">hierdurch </w:t>
      </w:r>
      <w:r>
        <w:rPr>
          <w:sz w:val="24"/>
        </w:rPr>
        <w:t xml:space="preserve">noch </w:t>
      </w:r>
      <w:r>
        <w:rPr>
          <w:sz w:val="24"/>
        </w:rPr>
        <w:t xml:space="preserve">komplexer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für </w:t>
      </w:r>
      <w:r>
        <w:rPr>
          <w:sz w:val="24"/>
        </w:rPr>
        <w:t xml:space="preserve">Reisende </w:t>
      </w:r>
      <w:r>
        <w:rPr>
          <w:sz w:val="24"/>
        </w:rPr>
        <w:t xml:space="preserve">wird </w:t>
      </w:r>
      <w:r>
        <w:rPr>
          <w:sz w:val="24"/>
        </w:rPr>
        <w:t xml:space="preserve">kurzfristig </w:t>
      </w:r>
      <w:r>
        <w:rPr>
          <w:sz w:val="24"/>
        </w:rPr>
        <w:t xml:space="preserve">kein </w:t>
      </w:r>
      <w:r>
        <w:rPr>
          <w:sz w:val="24"/>
        </w:rPr>
        <w:t xml:space="preserve">Thema </w:t>
      </w:r>
      <w:r>
        <w:rPr>
          <w:sz w:val="24"/>
        </w:rPr>
        <w:t xml:space="preserve">sein, </w:t>
      </w:r>
      <w:r>
        <w:rPr>
          <w:sz w:val="24"/>
        </w:rPr>
        <w:t xml:space="preserve">da </w:t>
      </w:r>
      <w:r>
        <w:rPr>
          <w:sz w:val="24"/>
        </w:rPr>
        <w:t xml:space="preserve">zunächst </w:t>
      </w:r>
      <w:r>
        <w:rPr>
          <w:sz w:val="24"/>
        </w:rPr>
        <w:t xml:space="preserve">Risikogruppen </w:t>
      </w:r>
      <w:r>
        <w:rPr>
          <w:sz w:val="24"/>
        </w:rPr>
        <w:t xml:space="preserve">geimpft </w:t>
      </w:r>
      <w:r>
        <w:rPr>
          <w:sz w:val="24"/>
        </w:rPr>
        <w:t xml:space="preserve">werden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wurden </w:t>
      </w:r>
      <w:r>
        <w:rPr>
          <w:sz w:val="24"/>
        </w:rPr>
        <w:t xml:space="preserve">viel </w:t>
      </w:r>
      <w:r>
        <w:rPr>
          <w:sz w:val="24"/>
        </w:rPr>
        <w:t xml:space="preserve">diskutiert, </w:t>
      </w:r>
      <w:r>
        <w:rPr>
          <w:sz w:val="24"/>
        </w:rPr>
        <w:t xml:space="preserve">sie </w:t>
      </w:r>
      <w:r>
        <w:rPr>
          <w:sz w:val="24"/>
        </w:rPr>
        <w:t xml:space="preserve">beschreiben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Momentaufnahme </w:t>
      </w:r>
      <w:r>
        <w:rPr>
          <w:sz w:val="24"/>
        </w:rPr>
        <w:t xml:space="preserve">Infektiosität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Infektion </w:t>
      </w:r>
      <w:r>
        <w:rPr>
          <w:sz w:val="24"/>
        </w:rPr>
        <w:t xml:space="preserve">o </w:t>
      </w:r>
      <w:r>
        <w:rPr>
          <w:sz w:val="24"/>
        </w:rPr>
        <w:t xml:space="preserve">Strategiediskussion, </w:t>
      </w:r>
      <w:r>
        <w:rPr>
          <w:sz w:val="24"/>
        </w:rPr>
        <w:t xml:space="preserve">ob </w:t>
      </w:r>
      <w:r>
        <w:rPr>
          <w:sz w:val="24"/>
        </w:rPr>
        <w:t xml:space="preserve">solcherart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erlaubt </w:t>
      </w:r>
      <w:r>
        <w:rPr>
          <w:sz w:val="24"/>
        </w:rPr>
        <w:t xml:space="preserve">bzw. </w:t>
      </w:r>
      <w:r>
        <w:rPr>
          <w:sz w:val="24"/>
        </w:rPr>
        <w:t xml:space="preserve">gefordert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ZIG4 </w:t>
      </w:r>
      <w:r>
        <w:rPr>
          <w:sz w:val="24"/>
        </w:rPr>
        <w:t xml:space="preserve">erstellt </w:t>
      </w:r>
      <w:r>
        <w:rPr>
          <w:sz w:val="24"/>
        </w:rPr>
        <w:t xml:space="preserve">zsm.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OEs </w:t>
      </w:r>
      <w:r>
        <w:rPr>
          <w:sz w:val="24"/>
        </w:rPr>
        <w:t xml:space="preserve">ein </w:t>
      </w:r>
      <w:r>
        <w:rPr>
          <w:sz w:val="24"/>
        </w:rPr>
        <w:t xml:space="preserve">Optionenpapier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werden </w:t>
      </w:r>
      <w:r>
        <w:rPr>
          <w:sz w:val="24"/>
        </w:rPr>
        <w:t xml:space="preserve">hierdurch </w:t>
      </w:r>
      <w:r>
        <w:rPr>
          <w:sz w:val="24"/>
        </w:rPr>
        <w:t xml:space="preserve">noch </w:t>
      </w:r>
      <w:r>
        <w:rPr>
          <w:sz w:val="24"/>
        </w:rPr>
        <w:t xml:space="preserve">komplexer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für </w:t>
      </w:r>
      <w:r>
        <w:rPr>
          <w:sz w:val="24"/>
        </w:rPr>
        <w:t xml:space="preserve">Reisende </w:t>
      </w:r>
      <w:r>
        <w:rPr>
          <w:sz w:val="24"/>
        </w:rPr>
        <w:t xml:space="preserve">wird </w:t>
      </w:r>
      <w:r>
        <w:rPr>
          <w:sz w:val="24"/>
        </w:rPr>
        <w:t xml:space="preserve">kurzfristig </w:t>
      </w:r>
      <w:r>
        <w:rPr>
          <w:sz w:val="24"/>
        </w:rPr>
        <w:t xml:space="preserve">kein </w:t>
      </w:r>
      <w:r>
        <w:rPr>
          <w:sz w:val="24"/>
        </w:rPr>
        <w:t xml:space="preserve">Thema </w:t>
      </w:r>
      <w:r>
        <w:rPr>
          <w:sz w:val="24"/>
        </w:rPr>
        <w:t xml:space="preserve">sein, </w:t>
      </w:r>
      <w:r>
        <w:rPr>
          <w:sz w:val="24"/>
        </w:rPr>
        <w:t xml:space="preserve">da </w:t>
      </w:r>
      <w:r>
        <w:rPr>
          <w:sz w:val="24"/>
        </w:rPr>
        <w:t xml:space="preserve">zunächst </w:t>
      </w:r>
      <w:r>
        <w:rPr>
          <w:sz w:val="24"/>
        </w:rPr>
        <w:t xml:space="preserve">Risikogruppen </w:t>
      </w:r>
      <w:r>
        <w:rPr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Einzelne </w:t>
      </w:r>
      <w:r>
        <w:rPr>
          <w:sz w:val="24"/>
        </w:rPr>
        <w:t xml:space="preserve">Länder </w:t>
      </w:r>
      <w:r>
        <w:rPr>
          <w:sz w:val="24"/>
        </w:rPr>
        <w:t xml:space="preserve">oder </w:t>
      </w:r>
      <w:r>
        <w:rPr>
          <w:sz w:val="24"/>
        </w:rPr>
        <w:t xml:space="preserve">Fluglinien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Entscheidungen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besprechen </w:t>
      </w:r>
      <w:r>
        <w:rPr>
          <w:sz w:val="24"/>
        </w:rPr>
        <w:t xml:space="preserve">und </w:t>
      </w:r>
      <w:r>
        <w:rPr>
          <w:sz w:val="24"/>
        </w:rPr>
        <w:t xml:space="preserve">kommunizieren, </w:t>
      </w:r>
      <w:r>
        <w:rPr>
          <w:sz w:val="24"/>
        </w:rPr>
        <w:t xml:space="preserve">wie </w:t>
      </w:r>
      <w:r>
        <w:rPr>
          <w:sz w:val="24"/>
        </w:rPr>
        <w:t xml:space="preserve">unsere </w:t>
      </w:r>
      <w:r>
        <w:rPr>
          <w:sz w:val="24"/>
        </w:rPr>
        <w:t xml:space="preserve">Stellung </w:t>
      </w:r>
      <w:r>
        <w:rPr>
          <w:sz w:val="24"/>
        </w:rPr>
        <w:t xml:space="preserve">dazu </w:t>
      </w:r>
      <w:r>
        <w:rPr>
          <w:sz w:val="24"/>
        </w:rPr>
        <w:t xml:space="preserve">ist, </w:t>
      </w:r>
      <w:r>
        <w:rPr>
          <w:sz w:val="24"/>
        </w:rPr>
        <w:t xml:space="preserve">um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wurden </w:t>
      </w:r>
      <w:r>
        <w:rPr>
          <w:sz w:val="24"/>
        </w:rPr>
        <w:t xml:space="preserve">viel </w:t>
      </w:r>
      <w:r>
        <w:rPr>
          <w:sz w:val="24"/>
        </w:rPr>
        <w:t xml:space="preserve">diskutiert, </w:t>
      </w:r>
      <w:r>
        <w:rPr>
          <w:sz w:val="24"/>
        </w:rPr>
        <w:t xml:space="preserve">sie </w:t>
      </w:r>
      <w:r>
        <w:rPr>
          <w:sz w:val="24"/>
        </w:rPr>
        <w:t xml:space="preserve">beschreiben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Momentaufnahme </w:t>
      </w:r>
      <w:r>
        <w:rPr>
          <w:sz w:val="24"/>
        </w:rPr>
        <w:t xml:space="preserve">Infektiosität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Infektion </w:t>
      </w:r>
      <w:r>
        <w:rPr>
          <w:sz w:val="24"/>
        </w:rPr>
        <w:t xml:space="preserve">o </w:t>
      </w:r>
      <w:r>
        <w:rPr>
          <w:sz w:val="24"/>
        </w:rPr>
        <w:t xml:space="preserve">Strategiediskussion, </w:t>
      </w:r>
      <w:r>
        <w:rPr>
          <w:sz w:val="24"/>
        </w:rPr>
        <w:t xml:space="preserve">ob </w:t>
      </w:r>
      <w:r>
        <w:rPr>
          <w:sz w:val="24"/>
        </w:rPr>
        <w:t xml:space="preserve">solcherart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erlaubt </w:t>
      </w:r>
      <w:r>
        <w:rPr>
          <w:sz w:val="24"/>
        </w:rPr>
        <w:t xml:space="preserve">bzw. </w:t>
      </w:r>
      <w:r>
        <w:rPr>
          <w:sz w:val="24"/>
        </w:rPr>
        <w:t xml:space="preserve">gefordert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ZIG4 </w:t>
      </w:r>
      <w:r>
        <w:rPr>
          <w:sz w:val="24"/>
        </w:rPr>
        <w:t xml:space="preserve">erstellt </w:t>
      </w:r>
      <w:r>
        <w:rPr>
          <w:sz w:val="24"/>
        </w:rPr>
        <w:t xml:space="preserve">zsm.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OEs </w:t>
      </w:r>
      <w:r>
        <w:rPr>
          <w:sz w:val="24"/>
        </w:rPr>
        <w:t xml:space="preserve">ein </w:t>
      </w:r>
      <w:r>
        <w:rPr>
          <w:sz w:val="24"/>
        </w:rPr>
        <w:t xml:space="preserve">Optionenpapier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werden </w:t>
      </w:r>
      <w:r>
        <w:rPr>
          <w:sz w:val="24"/>
        </w:rPr>
        <w:t xml:space="preserve">hierdurch </w:t>
      </w:r>
      <w:r>
        <w:rPr>
          <w:sz w:val="24"/>
        </w:rPr>
        <w:t xml:space="preserve">noch </w:t>
      </w:r>
      <w:r>
        <w:rPr>
          <w:sz w:val="24"/>
        </w:rPr>
        <w:t xml:space="preserve">komplexer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für </w:t>
      </w:r>
      <w:r>
        <w:rPr>
          <w:sz w:val="24"/>
        </w:rPr>
        <w:t xml:space="preserve">Reisende </w:t>
      </w:r>
      <w:r>
        <w:rPr>
          <w:sz w:val="24"/>
        </w:rPr>
        <w:t xml:space="preserve">wird </w:t>
      </w:r>
      <w:r>
        <w:rPr>
          <w:sz w:val="24"/>
        </w:rPr>
        <w:t xml:space="preserve">kurzfristig </w:t>
      </w:r>
      <w:r>
        <w:rPr>
          <w:sz w:val="24"/>
        </w:rPr>
        <w:t xml:space="preserve">kein </w:t>
      </w:r>
      <w:r>
        <w:rPr>
          <w:sz w:val="24"/>
        </w:rPr>
        <w:t xml:space="preserve">Thema </w:t>
      </w:r>
      <w:r>
        <w:rPr>
          <w:sz w:val="24"/>
        </w:rPr>
        <w:t xml:space="preserve">sein, </w:t>
      </w:r>
      <w:r>
        <w:rPr>
          <w:sz w:val="24"/>
        </w:rPr>
        <w:t xml:space="preserve">da </w:t>
      </w:r>
      <w:r>
        <w:rPr>
          <w:sz w:val="24"/>
        </w:rPr>
        <w:t xml:space="preserve">zunächst </w:t>
      </w:r>
      <w:r>
        <w:rPr>
          <w:sz w:val="24"/>
        </w:rPr>
        <w:t xml:space="preserve">Risikogruppen </w:t>
      </w:r>
      <w:r>
        <w:rPr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Einzelne </w:t>
      </w:r>
      <w:r>
        <w:rPr>
          <w:sz w:val="24"/>
        </w:rPr>
        <w:t xml:space="preserve">Länder </w:t>
      </w:r>
      <w:r>
        <w:rPr>
          <w:sz w:val="24"/>
        </w:rPr>
        <w:t xml:space="preserve">oder </w:t>
      </w:r>
      <w:r>
        <w:rPr>
          <w:sz w:val="24"/>
        </w:rPr>
        <w:t xml:space="preserve">Fluglinien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Entscheidungen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besprechen </w:t>
      </w:r>
      <w:r>
        <w:rPr>
          <w:sz w:val="24"/>
        </w:rPr>
        <w:t xml:space="preserve">und </w:t>
      </w:r>
      <w:r>
        <w:rPr>
          <w:sz w:val="24"/>
        </w:rPr>
        <w:t xml:space="preserve">kommunizieren, </w:t>
      </w:r>
      <w:r>
        <w:rPr>
          <w:sz w:val="24"/>
        </w:rPr>
        <w:t xml:space="preserve">wie </w:t>
      </w:r>
      <w:r>
        <w:rPr>
          <w:sz w:val="24"/>
        </w:rPr>
        <w:t xml:space="preserve">unsere </w:t>
      </w:r>
      <w:r>
        <w:rPr>
          <w:sz w:val="24"/>
        </w:rPr>
        <w:t xml:space="preserve">Stellung </w:t>
      </w:r>
      <w:r>
        <w:rPr>
          <w:sz w:val="24"/>
        </w:rPr>
        <w:t xml:space="preserve">dazu </w:t>
      </w:r>
      <w:r>
        <w:rPr>
          <w:sz w:val="24"/>
        </w:rPr>
        <w:t xml:space="preserve">ist, </w:t>
      </w:r>
      <w:r>
        <w:rPr>
          <w:sz w:val="24"/>
        </w:rPr>
        <w:t xml:space="preserve">um </w:t>
      </w:r>
      <w:r>
        <w:rPr>
          <w:sz w:val="24"/>
        </w:rPr>
        <w:t xml:space="preserve">Muster </w:t>
      </w:r>
      <w:r>
        <w:rPr>
          <w:sz w:val="24"/>
        </w:rPr>
        <w:t xml:space="preserve">Quarantäne </w:t>
      </w:r>
      <w:r>
        <w:rPr>
          <w:sz w:val="24"/>
        </w:rPr>
        <w:t xml:space="preserve">VO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reaktiver </w:t>
      </w:r>
      <w:r>
        <w:rPr>
          <w:sz w:val="24"/>
        </w:rPr>
        <w:t xml:space="preserve">Nacharbeit </w:t>
      </w:r>
      <w:r>
        <w:rPr>
          <w:sz w:val="24"/>
        </w:rPr>
        <w:t xml:space="preserve">vorzubeugen </w:t>
      </w:r>
      <w:r>
        <w:rPr>
          <w:sz w:val="24"/>
        </w:rPr>
        <w:t xml:space="preserve"> </w:t>
      </w:r>
      <w:r>
        <w:rPr>
          <w:sz w:val="24"/>
        </w:rPr>
        <w:t xml:space="preserve">Viel </w:t>
      </w:r>
      <w:r>
        <w:rPr>
          <w:sz w:val="24"/>
        </w:rPr>
        <w:t xml:space="preserve">Überschneidung </w:t>
      </w:r>
      <w:r>
        <w:rPr>
          <w:sz w:val="24"/>
        </w:rPr>
        <w:t xml:space="preserve">mit </w:t>
      </w:r>
      <w:r>
        <w:rPr>
          <w:sz w:val="24"/>
        </w:rPr>
        <w:t xml:space="preserve">FG38-Arbeit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Transport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BMVI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iger </w:t>
      </w:r>
      <w:r>
        <w:rPr>
          <w:sz w:val="24"/>
        </w:rPr>
        <w:t xml:space="preserve">streng </w:t>
      </w:r>
      <w:r>
        <w:rPr>
          <w:sz w:val="24"/>
        </w:rPr>
        <w:t xml:space="preserve">sind, </w:t>
      </w:r>
      <w:r>
        <w:rPr>
          <w:sz w:val="24"/>
        </w:rPr>
        <w:t xml:space="preserve">Interpretations-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wird </w:t>
      </w:r>
      <w:r>
        <w:rPr>
          <w:sz w:val="24"/>
        </w:rPr>
        <w:t xml:space="preserve">überbewertet </w:t>
      </w:r>
      <w:r>
        <w:rPr>
          <w:sz w:val="24"/>
        </w:rPr>
        <w:t xml:space="preserve">o </w:t>
      </w:r>
      <w:r>
        <w:rPr>
          <w:sz w:val="24"/>
        </w:rPr>
        <w:t xml:space="preserve">China: </w:t>
      </w:r>
      <w:r>
        <w:rPr>
          <w:sz w:val="24"/>
        </w:rPr>
        <w:t xml:space="preserve">frühzeitig </w:t>
      </w:r>
      <w:r>
        <w:rPr>
          <w:sz w:val="24"/>
        </w:rPr>
        <w:t xml:space="preserve">ein </w:t>
      </w:r>
      <w:r>
        <w:rPr>
          <w:sz w:val="24"/>
        </w:rPr>
        <w:t xml:space="preserve">richtiger </w:t>
      </w:r>
      <w:r>
        <w:rPr>
          <w:sz w:val="24"/>
        </w:rPr>
        <w:t xml:space="preserve">Schwerpunkt </w:t>
      </w:r>
      <w:r>
        <w:rPr>
          <w:sz w:val="24"/>
        </w:rPr>
        <w:t xml:space="preserve">mit </w:t>
      </w:r>
      <w:r>
        <w:rPr>
          <w:sz w:val="24"/>
        </w:rPr>
        <w:t xml:space="preserve">zahlreichen </w:t>
      </w:r>
      <w:r>
        <w:rPr>
          <w:sz w:val="24"/>
        </w:rPr>
        <w:t xml:space="preserve">Containment </w:t>
      </w:r>
      <w:r>
        <w:rPr>
          <w:sz w:val="24"/>
        </w:rPr>
        <w:t xml:space="preserve">Scouts </w:t>
      </w:r>
      <w:r>
        <w:rPr>
          <w:sz w:val="24"/>
        </w:rPr>
        <w:t xml:space="preserve">auf </w:t>
      </w:r>
      <w:r>
        <w:rPr>
          <w:sz w:val="24"/>
        </w:rPr>
        <w:t xml:space="preserve">Einwohner </w:t>
      </w:r>
      <w:r>
        <w:rPr>
          <w:sz w:val="24"/>
        </w:rPr>
        <w:t xml:space="preserve">bezogen </w:t>
      </w:r>
      <w:r>
        <w:rPr>
          <w:sz w:val="24"/>
        </w:rPr>
        <w:t xml:space="preserve">(6.000/10 </w:t>
      </w:r>
      <w:r>
        <w:rPr>
          <w:sz w:val="24"/>
        </w:rPr>
        <w:t xml:space="preserve">Mio. </w:t>
      </w:r>
      <w:r>
        <w:rPr>
          <w:sz w:val="24"/>
        </w:rPr>
        <w:t xml:space="preserve">Einwohner?), </w:t>
      </w:r>
      <w:r>
        <w:rPr>
          <w:sz w:val="24"/>
        </w:rPr>
        <w:t xml:space="preserve">sehr </w:t>
      </w:r>
      <w:r>
        <w:rPr>
          <w:sz w:val="24"/>
        </w:rPr>
        <w:t xml:space="preserve">guter </w:t>
      </w:r>
      <w:r>
        <w:rPr>
          <w:sz w:val="24"/>
        </w:rPr>
        <w:t xml:space="preserve">Ansatz, </w:t>
      </w:r>
      <w:r>
        <w:rPr>
          <w:sz w:val="24"/>
        </w:rPr>
        <w:t xml:space="preserve">über </w:t>
      </w:r>
      <w:r>
        <w:rPr>
          <w:sz w:val="24"/>
        </w:rPr>
        <w:t xml:space="preserve">so </w:t>
      </w:r>
      <w:r>
        <w:rPr>
          <w:sz w:val="24"/>
        </w:rPr>
        <w:t xml:space="preserve">etwas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Zukunft </w:t>
      </w:r>
      <w:r>
        <w:rPr>
          <w:sz w:val="24"/>
        </w:rPr>
        <w:t xml:space="preserve">nachgedacht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Modellierung </w:t>
      </w:r>
      <w:r>
        <w:rPr>
          <w:sz w:val="24"/>
        </w:rPr>
        <w:t xml:space="preserve">erzeugt </w:t>
      </w:r>
      <w:r>
        <w:rPr>
          <w:sz w:val="24"/>
        </w:rPr>
        <w:t xml:space="preserve">keine </w:t>
      </w:r>
      <w:r>
        <w:rPr>
          <w:sz w:val="24"/>
        </w:rPr>
        <w:t xml:space="preserve">neue </w:t>
      </w:r>
      <w:r>
        <w:rPr>
          <w:sz w:val="24"/>
        </w:rPr>
        <w:t xml:space="preserve">Evidenz, </w:t>
      </w:r>
      <w:r>
        <w:rPr>
          <w:sz w:val="24"/>
        </w:rPr>
        <w:t xml:space="preserve">sondern </w:t>
      </w:r>
      <w:r>
        <w:rPr>
          <w:sz w:val="24"/>
        </w:rPr>
        <w:t xml:space="preserve">bestätigt </w:t>
      </w:r>
      <w:r>
        <w:rPr>
          <w:sz w:val="24"/>
        </w:rPr>
        <w:t xml:space="preserve">was </w:t>
      </w:r>
      <w:r>
        <w:rPr>
          <w:sz w:val="24"/>
        </w:rPr>
        <w:t xml:space="preserve">wir </w:t>
      </w:r>
      <w:r>
        <w:rPr>
          <w:sz w:val="24"/>
        </w:rPr>
        <w:t xml:space="preserve">bereits </w:t>
      </w:r>
      <w:r>
        <w:rPr>
          <w:sz w:val="24"/>
        </w:rPr>
        <w:t xml:space="preserve">wissen, </w:t>
      </w:r>
      <w:r>
        <w:rPr>
          <w:sz w:val="24"/>
        </w:rPr>
        <w:t xml:space="preserve">Irreführung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kommuniziert </w:t>
      </w:r>
      <w:r>
        <w:rPr>
          <w:sz w:val="24"/>
        </w:rPr>
        <w:t xml:space="preserve">wird, </w:t>
      </w:r>
      <w:r>
        <w:rPr>
          <w:sz w:val="24"/>
        </w:rPr>
        <w:t xml:space="preserve">jedoch </w:t>
      </w:r>
      <w:r>
        <w:rPr>
          <w:sz w:val="24"/>
        </w:rPr>
        <w:t xml:space="preserve">hilfreich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Politik,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positive </w:t>
      </w:r>
      <w:r>
        <w:rPr>
          <w:sz w:val="24"/>
        </w:rPr>
        <w:t xml:space="preserve">Wirkung </w:t>
      </w:r>
      <w:r>
        <w:rPr>
          <w:sz w:val="24"/>
        </w:rPr>
        <w:t xml:space="preserve">haben </w:t>
      </w:r>
      <w:r>
        <w:rPr>
          <w:sz w:val="24"/>
        </w:rPr>
        <w:t xml:space="preserve">dadurch,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plastisch </w:t>
      </w:r>
      <w:r>
        <w:rPr>
          <w:sz w:val="24"/>
        </w:rPr>
        <w:t xml:space="preserve">gemacht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erste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sz w:val="24"/>
        </w:rPr>
        <w:t xml:space="preserve">Impfstoffes </w:t>
      </w:r>
      <w:r>
        <w:rPr>
          <w:sz w:val="24"/>
        </w:rPr>
        <w:t xml:space="preserve"> </w:t>
      </w:r>
      <w:r>
        <w:rPr>
          <w:sz w:val="24"/>
        </w:rPr>
        <w:t xml:space="preserve">Biontech-Zulassung </w:t>
      </w:r>
      <w:r>
        <w:rPr>
          <w:sz w:val="24"/>
        </w:rPr>
        <w:t xml:space="preserve">am </w:t>
      </w:r>
      <w:r>
        <w:rPr>
          <w:sz w:val="24"/>
        </w:rPr>
        <w:t xml:space="preserve">22.12. </w:t>
      </w:r>
      <w:r>
        <w:rPr>
          <w:sz w:val="24"/>
        </w:rPr>
        <w:t xml:space="preserve">erwartet, </w:t>
      </w:r>
      <w:r>
        <w:rPr>
          <w:sz w:val="24"/>
        </w:rPr>
        <w:t xml:space="preserve">ggf. </w:t>
      </w:r>
      <w:r>
        <w:rPr>
          <w:sz w:val="24"/>
        </w:rPr>
        <w:t xml:space="preserve">früher </w:t>
      </w:r>
      <w:r>
        <w:rPr>
          <w:sz w:val="24"/>
        </w:rPr>
        <w:t xml:space="preserve"> </w:t>
      </w:r>
      <w:r>
        <w:rPr>
          <w:sz w:val="24"/>
        </w:rPr>
        <w:t xml:space="preserve">Moderna </w:t>
      </w:r>
      <w:r>
        <w:rPr>
          <w:sz w:val="24"/>
        </w:rPr>
        <w:t xml:space="preserve">Impfstoff, </w:t>
      </w:r>
      <w:r>
        <w:rPr>
          <w:sz w:val="24"/>
        </w:rPr>
        <w:t xml:space="preserve">auch </w:t>
      </w:r>
      <w:r>
        <w:rPr>
          <w:sz w:val="24"/>
        </w:rPr>
        <w:t xml:space="preserve">mRNA, </w:t>
      </w:r>
      <w:r>
        <w:rPr>
          <w:sz w:val="24"/>
        </w:rPr>
        <w:t xml:space="preserve">am </w:t>
      </w:r>
      <w:r>
        <w:rPr>
          <w:sz w:val="24"/>
        </w:rPr>
        <w:t xml:space="preserve">12.01.2021 </w:t>
      </w:r>
      <w:r>
        <w:rPr>
          <w:sz w:val="24"/>
        </w:rPr>
        <w:t xml:space="preserve">erwa </w:t>
      </w:r>
    </w:p>
    <w:p>
      <w:r>
        <w:t>*****</w:t>
      </w:r>
    </w:p>
    <w:p>
      <w:pPr>
        <w:pStyle w:val="Heading2"/>
      </w:pPr>
      <w:r>
        <w:t>Seite: 12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hat </w:t>
      </w:r>
      <w:r>
        <w:rPr>
          <w:sz w:val="24"/>
        </w:rPr>
        <w:t xml:space="preserve">Tiefkühlschränke, </w:t>
      </w:r>
      <w:r>
        <w:rPr>
          <w:sz w:val="24"/>
        </w:rPr>
        <w:t xml:space="preserve">die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Hygienemaßnahmen </w:t>
      </w:r>
      <w:r>
        <w:rPr>
          <w:sz w:val="24"/>
        </w:rPr>
        <w:t xml:space="preserve">einhalten </w:t>
      </w:r>
      <w:r>
        <w:rPr>
          <w:sz w:val="24"/>
        </w:rPr>
        <w:t xml:space="preserve">o </w:t>
      </w:r>
      <w:r>
        <w:rPr>
          <w:sz w:val="24"/>
        </w:rPr>
        <w:t xml:space="preserve">Quarantänehandhabe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Emulsion </w:t>
      </w:r>
      <w:r>
        <w:rPr>
          <w:sz w:val="24"/>
        </w:rPr>
        <w:t xml:space="preserve">aus </w:t>
      </w:r>
      <w:r>
        <w:rPr>
          <w:sz w:val="24"/>
        </w:rPr>
        <w:t xml:space="preserve">Nanolipidartikeln </w:t>
      </w:r>
      <w:r>
        <w:rPr>
          <w:sz w:val="24"/>
        </w:rPr>
        <w:t xml:space="preserve">eingebettet, </w:t>
      </w:r>
      <w:r>
        <w:rPr>
          <w:sz w:val="24"/>
        </w:rPr>
        <w:t xml:space="preserve">wahrscheinlich </w:t>
      </w:r>
      <w:r>
        <w:rPr>
          <w:sz w:val="24"/>
        </w:rPr>
        <w:t xml:space="preserve">kein </w:t>
      </w:r>
      <w:r>
        <w:rPr>
          <w:sz w:val="24"/>
        </w:rPr>
        <w:t xml:space="preserve">Haifischprodukt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über </w:t>
      </w:r>
      <w:r>
        <w:rPr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gehandhabt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jeder </w:t>
      </w:r>
      <w:r>
        <w:rPr>
          <w:sz w:val="24"/>
        </w:rPr>
        <w:t xml:space="preserve">anderen </w:t>
      </w:r>
      <w:r>
        <w:rPr>
          <w:sz w:val="24"/>
        </w:rPr>
        <w:t xml:space="preserve">geimpften </w:t>
      </w:r>
      <w:r>
        <w:rPr>
          <w:sz w:val="24"/>
        </w:rPr>
        <w:t xml:space="preserve">Person </w:t>
      </w:r>
      <w:r>
        <w:rPr>
          <w:sz w:val="24"/>
        </w:rPr>
        <w:t xml:space="preserve">auch, </w:t>
      </w:r>
      <w:r>
        <w:rPr>
          <w:sz w:val="24"/>
        </w:rPr>
        <w:t xml:space="preserve">gelber </w:t>
      </w:r>
      <w:r>
        <w:rPr>
          <w:sz w:val="24"/>
        </w:rPr>
        <w:t xml:space="preserve">Impfpass </w:t>
      </w:r>
      <w:r>
        <w:rPr>
          <w:sz w:val="24"/>
        </w:rPr>
        <w:t xml:space="preserve">und </w:t>
      </w:r>
      <w:r>
        <w:rPr>
          <w:sz w:val="24"/>
        </w:rPr>
        <w:t xml:space="preserve">Dokumentation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plant </w:t>
      </w:r>
      <w:r>
        <w:rPr>
          <w:sz w:val="24"/>
        </w:rPr>
        <w:t xml:space="preserve">Impfzentren </w:t>
      </w:r>
      <w:r>
        <w:rPr>
          <w:sz w:val="24"/>
        </w:rPr>
        <w:t xml:space="preserve">Maschinen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stellen, </w:t>
      </w:r>
      <w:r>
        <w:rPr>
          <w:sz w:val="24"/>
        </w:rPr>
        <w:t xml:space="preserve">die </w:t>
      </w:r>
      <w:r>
        <w:rPr>
          <w:sz w:val="24"/>
        </w:rPr>
        <w:t xml:space="preserve">Aufkleber </w:t>
      </w:r>
      <w:r>
        <w:rPr>
          <w:sz w:val="24"/>
        </w:rPr>
        <w:t xml:space="preserve">ausdrucken </w:t>
      </w:r>
      <w:r>
        <w:rPr>
          <w:sz w:val="24"/>
        </w:rPr>
        <w:t xml:space="preserve">Quantifizierung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schweren </w:t>
      </w:r>
      <w:r>
        <w:rPr>
          <w:sz w:val="24"/>
        </w:rPr>
        <w:t xml:space="preserve">COVID-19-Krankheitsverlauf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Ziel: </w:t>
      </w:r>
      <w:r>
        <w:rPr>
          <w:sz w:val="24"/>
        </w:rPr>
        <w:t xml:space="preserve">Überprüfung </w:t>
      </w:r>
      <w:r>
        <w:rPr>
          <w:sz w:val="24"/>
        </w:rPr>
        <w:t xml:space="preserve">der </w:t>
      </w:r>
      <w:r>
        <w:rPr>
          <w:sz w:val="24"/>
        </w:rPr>
        <w:t xml:space="preserve">Definition </w:t>
      </w:r>
      <w:r>
        <w:rPr>
          <w:sz w:val="24"/>
        </w:rPr>
        <w:t xml:space="preserve">und </w:t>
      </w:r>
      <w:r>
        <w:rPr>
          <w:sz w:val="24"/>
        </w:rPr>
        <w:t xml:space="preserve">Risikostr </w:t>
      </w:r>
    </w:p>
    <w:p>
      <w:r>
        <w:t>*****</w:t>
      </w:r>
    </w:p>
    <w:p>
      <w:pPr>
        <w:pStyle w:val="Heading1"/>
      </w:pPr>
      <w:r>
        <w:t>342_Ergebnisprotokoll_Krisenstabssitzung_2020-12-07.pdf</w:t>
      </w:r>
    </w:p>
    <w:p>
      <w:r>
        <w:t>Anzahl der Vorkommen von 'Nachweis':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d </w:t>
      </w:r>
      <w:r>
        <w:rPr>
          <w:sz w:val="24"/>
        </w:rPr>
        <w:t xml:space="preserve">morgen </w:t>
      </w:r>
      <w:r>
        <w:rPr>
          <w:sz w:val="24"/>
        </w:rPr>
        <w:t xml:space="preserve">freigeschaltet </w:t>
      </w:r>
      <w:r>
        <w:rPr>
          <w:sz w:val="24"/>
        </w:rPr>
        <w:t xml:space="preserve">o </w:t>
      </w:r>
      <w:r>
        <w:rPr>
          <w:sz w:val="24"/>
        </w:rPr>
        <w:t xml:space="preserve">Unklarheiten </w:t>
      </w:r>
      <w:r>
        <w:rPr>
          <w:sz w:val="24"/>
        </w:rPr>
        <w:t xml:space="preserve">zu </w:t>
      </w:r>
      <w:r>
        <w:rPr>
          <w:sz w:val="24"/>
        </w:rPr>
        <w:t xml:space="preserve">Testnotwendigkeit </w:t>
      </w:r>
      <w:r>
        <w:rPr>
          <w:sz w:val="24"/>
        </w:rPr>
        <w:t xml:space="preserve">bei </w:t>
      </w:r>
      <w:r>
        <w:rPr>
          <w:sz w:val="24"/>
        </w:rPr>
        <w:t xml:space="preserve">Warnung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CWA: </w:t>
      </w:r>
      <w:r>
        <w:rPr>
          <w:sz w:val="24"/>
        </w:rPr>
        <w:t xml:space="preserve">Querverweis </w:t>
      </w:r>
      <w:r>
        <w:rPr>
          <w:sz w:val="24"/>
        </w:rPr>
        <w:t xml:space="preserve">zur </w:t>
      </w:r>
      <w:r>
        <w:rPr>
          <w:sz w:val="24"/>
        </w:rPr>
        <w:t xml:space="preserve">CWA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nationaler </w:t>
      </w:r>
      <w:r>
        <w:rPr>
          <w:sz w:val="24"/>
        </w:rPr>
        <w:t xml:space="preserve">Teststrategie </w:t>
      </w:r>
      <w:r>
        <w:rPr>
          <w:sz w:val="24"/>
        </w:rPr>
        <w:t xml:space="preserve">jedoch </w:t>
      </w:r>
      <w:r>
        <w:rPr>
          <w:sz w:val="24"/>
        </w:rPr>
        <w:t xml:space="preserve">deutlich </w:t>
      </w:r>
      <w:r>
        <w:rPr>
          <w:sz w:val="24"/>
        </w:rPr>
        <w:t xml:space="preserve">enthalten </w:t>
      </w:r>
      <w:r>
        <w:rPr>
          <w:sz w:val="24"/>
        </w:rPr>
        <w:t xml:space="preserve">o </w:t>
      </w:r>
      <w:r>
        <w:rPr>
          <w:sz w:val="24"/>
        </w:rPr>
        <w:t xml:space="preserve">Entlasskriterien </w:t>
      </w:r>
      <w:r>
        <w:rPr>
          <w:sz w:val="24"/>
        </w:rPr>
        <w:t xml:space="preserve">Berlin: </w:t>
      </w:r>
      <w:r>
        <w:rPr>
          <w:sz w:val="24"/>
        </w:rPr>
        <w:t xml:space="preserve">o </w:t>
      </w:r>
      <w:r>
        <w:rPr>
          <w:sz w:val="24"/>
        </w:rPr>
        <w:t xml:space="preserve">vereinfachte </w:t>
      </w:r>
      <w:r>
        <w:rPr>
          <w:sz w:val="24"/>
        </w:rPr>
        <w:t xml:space="preserve">Darstellung </w:t>
      </w:r>
      <w:r>
        <w:rPr>
          <w:sz w:val="24"/>
        </w:rPr>
        <w:t xml:space="preserve">durch </w:t>
      </w:r>
      <w:r>
        <w:rPr>
          <w:sz w:val="24"/>
        </w:rPr>
        <w:t xml:space="preserve">auf </w:t>
      </w:r>
      <w:r>
        <w:rPr>
          <w:sz w:val="24"/>
        </w:rPr>
        <w:t xml:space="preserve">Bundesebene: </w:t>
      </w:r>
      <w:r>
        <w:rPr>
          <w:sz w:val="24"/>
        </w:rPr>
        <w:t xml:space="preserve"> </w:t>
      </w:r>
      <w:r>
        <w:rPr>
          <w:sz w:val="24"/>
        </w:rPr>
        <w:t xml:space="preserve">Wording </w:t>
      </w:r>
      <w:r>
        <w:rPr>
          <w:sz w:val="24"/>
        </w:rPr>
        <w:t xml:space="preserve">von </w:t>
      </w:r>
      <w:r>
        <w:rPr>
          <w:sz w:val="24"/>
        </w:rPr>
        <w:t xml:space="preserve">Genomäquivalenten </w:t>
      </w:r>
      <w:r>
        <w:rPr>
          <w:sz w:val="24"/>
        </w:rPr>
        <w:t xml:space="preserve">zurück </w:t>
      </w:r>
      <w:r>
        <w:rPr>
          <w:sz w:val="24"/>
        </w:rPr>
        <w:t xml:space="preserve">auf </w:t>
      </w:r>
      <w:r>
        <w:rPr>
          <w:sz w:val="24"/>
        </w:rPr>
        <w:t xml:space="preserve">Ct-Werte </w:t>
      </w:r>
      <w:r>
        <w:rPr>
          <w:sz w:val="24"/>
        </w:rPr>
        <w:t xml:space="preserve"> </w:t>
      </w:r>
      <w:r>
        <w:rPr>
          <w:sz w:val="24"/>
        </w:rPr>
        <w:t xml:space="preserve">Vorschlag,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negativer </w:t>
      </w:r>
      <w:r>
        <w:rPr>
          <w:sz w:val="24"/>
        </w:rPr>
        <w:t xml:space="preserve">PCR-Test </w:t>
      </w:r>
      <w:r>
        <w:rPr>
          <w:sz w:val="24"/>
        </w:rPr>
        <w:t xml:space="preserve">ausreicht </w:t>
      </w:r>
      <w:r>
        <w:rPr>
          <w:sz w:val="24"/>
        </w:rPr>
        <w:t xml:space="preserve"> </w:t>
      </w:r>
      <w:r>
        <w:rPr>
          <w:sz w:val="24"/>
        </w:rPr>
        <w:t xml:space="preserve">PCR-Test </w:t>
      </w:r>
      <w:r>
        <w:rPr>
          <w:sz w:val="24"/>
        </w:rPr>
        <w:t xml:space="preserve">wird </w:t>
      </w:r>
      <w:r>
        <w:rPr>
          <w:sz w:val="24"/>
        </w:rPr>
        <w:t xml:space="preserve">diesbezüglich </w:t>
      </w:r>
      <w:r>
        <w:rPr>
          <w:sz w:val="24"/>
        </w:rPr>
        <w:t xml:space="preserve">dem </w:t>
      </w:r>
      <w:r>
        <w:rPr>
          <w:sz w:val="24"/>
        </w:rPr>
        <w:t xml:space="preserve">AG-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gleichgestellt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IBBS </w:t>
      </w:r>
      <w:r>
        <w:rPr>
          <w:sz w:val="24"/>
        </w:rPr>
        <w:t xml:space="preserve">um </w:t>
      </w:r>
      <w:r>
        <w:rPr>
          <w:sz w:val="24"/>
        </w:rPr>
        <w:t xml:space="preserve">Klärung, </w:t>
      </w:r>
      <w:r>
        <w:rPr>
          <w:sz w:val="24"/>
        </w:rPr>
        <w:t xml:space="preserve">ob </w:t>
      </w:r>
      <w:r>
        <w:rPr>
          <w:sz w:val="24"/>
        </w:rPr>
        <w:t xml:space="preserve">eine </w:t>
      </w:r>
      <w:r>
        <w:rPr>
          <w:sz w:val="24"/>
        </w:rPr>
        <w:t xml:space="preserve">solche </w:t>
      </w:r>
      <w:r>
        <w:rPr>
          <w:sz w:val="24"/>
        </w:rPr>
        <w:t xml:space="preserve">Vereinfachung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uns </w:t>
      </w:r>
      <w:r>
        <w:rPr>
          <w:sz w:val="24"/>
        </w:rPr>
        <w:t xml:space="preserve">möglich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Anm.: </w:t>
      </w:r>
      <w:r>
        <w:rPr>
          <w:sz w:val="24"/>
        </w:rPr>
        <w:t xml:space="preserve">abhängig </w:t>
      </w:r>
      <w:r>
        <w:rPr>
          <w:sz w:val="24"/>
        </w:rPr>
        <w:t xml:space="preserve">vom </w:t>
      </w:r>
      <w:r>
        <w:rPr>
          <w:sz w:val="24"/>
        </w:rPr>
        <w:t xml:space="preserve">Setting </w:t>
      </w:r>
      <w:r>
        <w:rPr>
          <w:sz w:val="24"/>
        </w:rPr>
        <w:t xml:space="preserve">– </w:t>
      </w:r>
      <w:r>
        <w:rPr>
          <w:sz w:val="24"/>
        </w:rPr>
        <w:t xml:space="preserve">bei </w:t>
      </w:r>
      <w:r>
        <w:rPr>
          <w:sz w:val="24"/>
        </w:rPr>
        <w:t xml:space="preserve">Freitestung </w:t>
      </w:r>
      <w:r>
        <w:rPr>
          <w:sz w:val="24"/>
        </w:rPr>
        <w:t xml:space="preserve">wird </w:t>
      </w:r>
      <w:r>
        <w:rPr>
          <w:sz w:val="24"/>
        </w:rPr>
        <w:t xml:space="preserve">Wiederholung </w:t>
      </w:r>
      <w:r>
        <w:rPr>
          <w:sz w:val="24"/>
        </w:rPr>
        <w:t xml:space="preserve">gefordert, </w:t>
      </w:r>
      <w:r>
        <w:rPr>
          <w:sz w:val="24"/>
        </w:rPr>
        <w:t xml:space="preserve">da </w:t>
      </w:r>
      <w:r>
        <w:rPr>
          <w:sz w:val="24"/>
        </w:rPr>
        <w:t xml:space="preserve">hier </w:t>
      </w:r>
      <w:r>
        <w:rPr>
          <w:sz w:val="24"/>
        </w:rPr>
        <w:t xml:space="preserve">quantitatives </w:t>
      </w:r>
      <w:r>
        <w:rPr>
          <w:sz w:val="24"/>
        </w:rPr>
        <w:t xml:space="preserve">Bezugsergebnis </w:t>
      </w:r>
      <w:r>
        <w:rPr>
          <w:sz w:val="24"/>
        </w:rPr>
        <w:t xml:space="preserve">anfälliger </w:t>
      </w:r>
      <w:r>
        <w:rPr>
          <w:sz w:val="24"/>
        </w:rPr>
        <w:t xml:space="preserve">für </w:t>
      </w:r>
      <w:r>
        <w:rPr>
          <w:sz w:val="24"/>
        </w:rPr>
        <w:t xml:space="preserve">Unsicherheit </w:t>
      </w:r>
      <w:r>
        <w:rPr>
          <w:sz w:val="24"/>
        </w:rPr>
        <w:t xml:space="preserve">o </w:t>
      </w:r>
      <w:r>
        <w:rPr>
          <w:sz w:val="24"/>
        </w:rPr>
        <w:t xml:space="preserve">Leistungsfähigkeitsvergleich </w:t>
      </w:r>
      <w:r>
        <w:rPr>
          <w:sz w:val="24"/>
        </w:rPr>
        <w:t xml:space="preserve">auf </w:t>
      </w:r>
      <w:r>
        <w:rPr>
          <w:sz w:val="24"/>
        </w:rPr>
        <w:t xml:space="preserve">Ct-Basis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auf </w:t>
      </w:r>
      <w:r>
        <w:rPr>
          <w:sz w:val="24"/>
        </w:rPr>
        <w:t xml:space="preserve">Kopiezahl-Basis </w:t>
      </w:r>
      <w:r>
        <w:rPr>
          <w:sz w:val="24"/>
        </w:rPr>
        <w:t xml:space="preserve">schon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die </w:t>
      </w:r>
      <w:r>
        <w:rPr>
          <w:sz w:val="24"/>
        </w:rPr>
        <w:t xml:space="preserve">inhaltliche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Vereinfac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Bezugsergebnis </w:t>
      </w:r>
      <w:r>
        <w:rPr>
          <w:sz w:val="24"/>
        </w:rPr>
        <w:t xml:space="preserve">anfälliger </w:t>
      </w:r>
      <w:r>
        <w:rPr>
          <w:sz w:val="24"/>
        </w:rPr>
        <w:t xml:space="preserve">für </w:t>
      </w:r>
      <w:r>
        <w:rPr>
          <w:sz w:val="24"/>
        </w:rPr>
        <w:t xml:space="preserve">Unsicherheit </w:t>
      </w:r>
      <w:r>
        <w:rPr>
          <w:sz w:val="24"/>
        </w:rPr>
        <w:t xml:space="preserve">o </w:t>
      </w:r>
      <w:r>
        <w:rPr>
          <w:sz w:val="24"/>
        </w:rPr>
        <w:t xml:space="preserve">Leistungsfähigkeitsvergleich </w:t>
      </w:r>
      <w:r>
        <w:rPr>
          <w:sz w:val="24"/>
        </w:rPr>
        <w:t xml:space="preserve">auf </w:t>
      </w:r>
      <w:r>
        <w:rPr>
          <w:sz w:val="24"/>
        </w:rPr>
        <w:t xml:space="preserve">Ct-Basis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auf </w:t>
      </w:r>
      <w:r>
        <w:rPr>
          <w:sz w:val="24"/>
        </w:rPr>
        <w:t xml:space="preserve">Kopiezahl-Basis </w:t>
      </w:r>
      <w:r>
        <w:rPr>
          <w:sz w:val="24"/>
        </w:rPr>
        <w:t xml:space="preserve">schon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die </w:t>
      </w:r>
      <w:r>
        <w:rPr>
          <w:sz w:val="24"/>
        </w:rPr>
        <w:t xml:space="preserve">inhaltliche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Vereinfachung </w:t>
      </w:r>
      <w:r>
        <w:rPr>
          <w:sz w:val="24"/>
        </w:rPr>
        <w:t xml:space="preserve">zu </w:t>
      </w:r>
      <w:r>
        <w:rPr>
          <w:sz w:val="24"/>
        </w:rPr>
        <w:t xml:space="preserve">überprüfen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Teste </w:t>
      </w:r>
      <w:r>
        <w:rPr>
          <w:sz w:val="24"/>
        </w:rPr>
        <w:t xml:space="preserve">nach </w:t>
      </w:r>
      <w:r>
        <w:rPr>
          <w:sz w:val="24"/>
        </w:rPr>
        <w:t xml:space="preserve">Hersteller </w:t>
      </w:r>
      <w:r>
        <w:rPr>
          <w:sz w:val="24"/>
        </w:rPr>
        <w:t xml:space="preserve">zu </w:t>
      </w:r>
      <w:r>
        <w:rPr>
          <w:sz w:val="24"/>
        </w:rPr>
        <w:t xml:space="preserve">beurteilen </w:t>
      </w:r>
      <w:r>
        <w:rPr>
          <w:sz w:val="24"/>
        </w:rPr>
        <w:t xml:space="preserve">(bspw. </w:t>
      </w:r>
      <w:r>
        <w:rPr>
          <w:sz w:val="24"/>
        </w:rPr>
        <w:t xml:space="preserve">Validität </w:t>
      </w:r>
      <w:r>
        <w:rPr>
          <w:sz w:val="24"/>
        </w:rPr>
        <w:t xml:space="preserve">des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sz w:val="24"/>
        </w:rPr>
        <w:t xml:space="preserve">Bosch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Roche): </w:t>
      </w:r>
      <w:r>
        <w:rPr>
          <w:sz w:val="24"/>
        </w:rPr>
        <w:t xml:space="preserve">Hersteller </w:t>
      </w:r>
      <w:r>
        <w:rPr>
          <w:sz w:val="24"/>
        </w:rPr>
        <w:t xml:space="preserve">muss </w:t>
      </w:r>
      <w:r>
        <w:rPr>
          <w:sz w:val="24"/>
        </w:rPr>
        <w:t xml:space="preserve">bei </w:t>
      </w:r>
      <w:r>
        <w:rPr>
          <w:sz w:val="24"/>
        </w:rPr>
        <w:t xml:space="preserve">Validität </w:t>
      </w:r>
      <w:r>
        <w:rPr>
          <w:sz w:val="24"/>
        </w:rPr>
        <w:t xml:space="preserve">bei </w:t>
      </w:r>
      <w:r>
        <w:rPr>
          <w:sz w:val="24"/>
        </w:rPr>
        <w:t xml:space="preserve">Inverkehrbringen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o </w:t>
      </w:r>
      <w:r>
        <w:rPr>
          <w:sz w:val="24"/>
        </w:rPr>
        <w:t xml:space="preserve">PEI-Homepage: </w:t>
      </w:r>
      <w:r>
        <w:rPr>
          <w:sz w:val="24"/>
        </w:rPr>
        <w:t xml:space="preserve">nähere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Teste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Weiterleitung </w:t>
      </w:r>
      <w:r>
        <w:rPr>
          <w:sz w:val="24"/>
        </w:rPr>
        <w:t xml:space="preserve">dieser </w:t>
      </w:r>
      <w:r>
        <w:rPr>
          <w:sz w:val="24"/>
        </w:rPr>
        <w:t xml:space="preserve">Frage </w:t>
      </w:r>
      <w:r>
        <w:rPr>
          <w:sz w:val="24"/>
        </w:rPr>
        <w:t xml:space="preserve">an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Alle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</w:p>
    <w:p>
      <w:r>
        <w:t>*****</w:t>
      </w:r>
    </w:p>
    <w:p>
      <w:pPr>
        <w:pStyle w:val="Heading1"/>
      </w:pPr>
      <w:r>
        <w:t>346_Ergebnisprotokoll_Krisenstabssitzung_2020-12-11.pdf</w:t>
      </w:r>
    </w:p>
    <w:p>
      <w:r>
        <w:t>Anzahl der Vorkommen von 'Nachweis': 3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gelegt, </w:t>
      </w:r>
      <w:r>
        <w:rPr>
          <w:sz w:val="24"/>
        </w:rPr>
        <w:t xml:space="preserve">abschließende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allergischen </w:t>
      </w:r>
      <w:r>
        <w:rPr>
          <w:sz w:val="24"/>
        </w:rPr>
        <w:t xml:space="preserve">Vorfälle </w:t>
      </w:r>
      <w:r>
        <w:rPr>
          <w:sz w:val="24"/>
        </w:rPr>
        <w:t xml:space="preserve">steht </w:t>
      </w:r>
      <w:r>
        <w:rPr>
          <w:sz w:val="24"/>
        </w:rPr>
        <w:t xml:space="preserve">ebenfalls </w:t>
      </w:r>
      <w:r>
        <w:rPr>
          <w:sz w:val="24"/>
        </w:rPr>
        <w:t xml:space="preserve">noch </w:t>
      </w:r>
      <w:r>
        <w:rPr>
          <w:sz w:val="24"/>
        </w:rPr>
        <w:t xml:space="preserve">aus </w:t>
      </w:r>
      <w:r>
        <w:rPr>
          <w:sz w:val="24"/>
        </w:rPr>
        <w:t xml:space="preserve"> </w:t>
      </w:r>
      <w:r>
        <w:rPr>
          <w:sz w:val="24"/>
        </w:rPr>
        <w:t xml:space="preserve">Hamburg </w:t>
      </w:r>
      <w:r>
        <w:rPr>
          <w:sz w:val="24"/>
        </w:rPr>
        <w:t xml:space="preserve">schickt </w:t>
      </w:r>
      <w:r>
        <w:rPr>
          <w:sz w:val="24"/>
        </w:rPr>
        <w:t xml:space="preserve">ein </w:t>
      </w:r>
      <w:r>
        <w:rPr>
          <w:sz w:val="24"/>
        </w:rPr>
        <w:t xml:space="preserve">Team </w:t>
      </w:r>
      <w:r>
        <w:rPr>
          <w:sz w:val="24"/>
        </w:rPr>
        <w:t xml:space="preserve">nach </w:t>
      </w:r>
      <w:r>
        <w:rPr>
          <w:sz w:val="24"/>
        </w:rPr>
        <w:t xml:space="preserve">UK </w:t>
      </w:r>
      <w:r>
        <w:rPr>
          <w:sz w:val="24"/>
        </w:rPr>
        <w:t xml:space="preserve">zur </w:t>
      </w:r>
      <w:r>
        <w:rPr>
          <w:sz w:val="24"/>
        </w:rPr>
        <w:t xml:space="preserve">weiteren </w:t>
      </w:r>
      <w:r>
        <w:rPr>
          <w:sz w:val="24"/>
        </w:rPr>
        <w:t xml:space="preserve">Aufarbeitung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danach </w:t>
      </w:r>
      <w:r>
        <w:rPr>
          <w:sz w:val="24"/>
        </w:rPr>
        <w:t xml:space="preserve">informieren </w:t>
      </w:r>
      <w:r>
        <w:rPr>
          <w:sz w:val="24"/>
        </w:rPr>
        <w:t xml:space="preserve">FG33 </w:t>
      </w:r>
      <w:r>
        <w:rPr>
          <w:sz w:val="24"/>
        </w:rPr>
        <w:t xml:space="preserve">alle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ZBS1: </w:t>
      </w:r>
      <w:r>
        <w:rPr>
          <w:sz w:val="24"/>
        </w:rPr>
        <w:t xml:space="preserve">Leichter </w:t>
      </w:r>
      <w:r>
        <w:rPr>
          <w:sz w:val="24"/>
        </w:rPr>
        <w:t xml:space="preserve">bundesweiter </w:t>
      </w:r>
      <w:r>
        <w:rPr>
          <w:sz w:val="24"/>
        </w:rPr>
        <w:t xml:space="preserve">Probenrückgang, </w:t>
      </w:r>
      <w:r>
        <w:rPr>
          <w:sz w:val="24"/>
        </w:rPr>
        <w:t xml:space="preserve">Positivenquote </w:t>
      </w:r>
      <w:r>
        <w:rPr>
          <w:sz w:val="24"/>
        </w:rPr>
        <w:t xml:space="preserve">bei </w:t>
      </w:r>
      <w:r>
        <w:rPr>
          <w:sz w:val="24"/>
        </w:rPr>
        <w:t xml:space="preserve">22% </w:t>
      </w:r>
      <w:r>
        <w:rPr>
          <w:sz w:val="24"/>
        </w:rPr>
        <w:t xml:space="preserve"> </w:t>
      </w:r>
      <w:r>
        <w:rPr>
          <w:sz w:val="24"/>
        </w:rPr>
        <w:t xml:space="preserve">FG17: </w:t>
      </w:r>
      <w:r>
        <w:rPr>
          <w:sz w:val="24"/>
        </w:rPr>
        <w:t xml:space="preserve">564 </w:t>
      </w:r>
      <w:r>
        <w:rPr>
          <w:sz w:val="24"/>
        </w:rPr>
        <w:t xml:space="preserve">Einsendungen, </w:t>
      </w:r>
      <w:r>
        <w:rPr>
          <w:sz w:val="24"/>
        </w:rPr>
        <w:t xml:space="preserve">129 </w:t>
      </w:r>
      <w:r>
        <w:rPr>
          <w:sz w:val="24"/>
        </w:rPr>
        <w:t xml:space="preserve">Rhinoviren </w:t>
      </w:r>
      <w:r>
        <w:rPr>
          <w:sz w:val="24"/>
        </w:rPr>
        <w:t xml:space="preserve">(25%) </w:t>
      </w:r>
      <w:r>
        <w:rPr>
          <w:sz w:val="24"/>
        </w:rPr>
        <w:t xml:space="preserve">und </w:t>
      </w:r>
      <w:r>
        <w:rPr>
          <w:sz w:val="24"/>
        </w:rPr>
        <w:t xml:space="preserve">43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(10%), </w:t>
      </w:r>
      <w:r>
        <w:rPr>
          <w:sz w:val="24"/>
        </w:rPr>
        <w:t xml:space="preserve">Anstieg </w:t>
      </w:r>
      <w:r>
        <w:rPr>
          <w:sz w:val="24"/>
        </w:rPr>
        <w:t xml:space="preserve">an </w:t>
      </w:r>
      <w:r>
        <w:rPr>
          <w:sz w:val="24"/>
        </w:rPr>
        <w:t xml:space="preserve">SARS-CoV-2-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zu </w:t>
      </w:r>
      <w:r>
        <w:rPr>
          <w:sz w:val="24"/>
        </w:rPr>
        <w:t xml:space="preserve">vermerken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Hohe </w:t>
      </w:r>
      <w:r>
        <w:rPr>
          <w:sz w:val="24"/>
        </w:rPr>
        <w:t xml:space="preserve">Auslastung </w:t>
      </w:r>
      <w:r>
        <w:rPr>
          <w:sz w:val="24"/>
        </w:rPr>
        <w:t xml:space="preserve">der </w:t>
      </w:r>
      <w:r>
        <w:rPr>
          <w:sz w:val="24"/>
        </w:rPr>
        <w:t xml:space="preserve">ITS-Stationen, </w:t>
      </w:r>
      <w:r>
        <w:rPr>
          <w:sz w:val="24"/>
        </w:rPr>
        <w:t xml:space="preserve">strategische </w:t>
      </w:r>
      <w:r>
        <w:rPr>
          <w:sz w:val="24"/>
        </w:rPr>
        <w:t xml:space="preserve">Patientenverlegung </w:t>
      </w:r>
      <w:r>
        <w:rPr>
          <w:sz w:val="24"/>
        </w:rPr>
        <w:t xml:space="preserve">wird </w:t>
      </w:r>
      <w:r>
        <w:rPr>
          <w:sz w:val="24"/>
        </w:rPr>
        <w:t xml:space="preserve">konzipiert, </w:t>
      </w:r>
      <w:r>
        <w:rPr>
          <w:sz w:val="24"/>
        </w:rPr>
        <w:t xml:space="preserve">ggf. </w:t>
      </w:r>
      <w:r>
        <w:rPr>
          <w:sz w:val="24"/>
        </w:rPr>
        <w:t xml:space="preserve">über </w:t>
      </w:r>
      <w:r>
        <w:rPr>
          <w:sz w:val="24"/>
        </w:rPr>
        <w:t xml:space="preserve">Traumanetzwerk </w:t>
      </w:r>
      <w:r>
        <w:rPr>
          <w:sz w:val="24"/>
        </w:rPr>
        <w:t xml:space="preserve"> </w:t>
      </w:r>
      <w:r>
        <w:rPr>
          <w:sz w:val="24"/>
        </w:rPr>
        <w:t xml:space="preserve">Weitere </w:t>
      </w:r>
      <w:r>
        <w:rPr>
          <w:sz w:val="24"/>
        </w:rPr>
        <w:t xml:space="preserve">Therapiemöglichkeiten </w:t>
      </w:r>
      <w:r>
        <w:rPr>
          <w:sz w:val="24"/>
        </w:rPr>
        <w:t xml:space="preserve">werden </w:t>
      </w:r>
      <w:r>
        <w:rPr>
          <w:sz w:val="24"/>
        </w:rPr>
        <w:t xml:space="preserve">überarbeitet, </w:t>
      </w:r>
      <w:r>
        <w:rPr>
          <w:sz w:val="24"/>
        </w:rPr>
        <w:t xml:space="preserve">wenig </w:t>
      </w:r>
      <w:r>
        <w:rPr>
          <w:sz w:val="24"/>
        </w:rPr>
        <w:t xml:space="preserve">erfolgversprechend </w:t>
      </w:r>
      <w:r>
        <w:rPr>
          <w:sz w:val="24"/>
        </w:rPr>
        <w:t xml:space="preserve">IBBS/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Om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Wie </w:t>
      </w:r>
      <w:r>
        <w:rPr>
          <w:sz w:val="24"/>
        </w:rPr>
        <w:t xml:space="preserve">bereitet </w:t>
      </w:r>
      <w:r>
        <w:rPr>
          <w:sz w:val="24"/>
        </w:rPr>
        <w:t xml:space="preserve">sich </w:t>
      </w:r>
      <w:r>
        <w:rPr>
          <w:sz w:val="24"/>
        </w:rPr>
        <w:t xml:space="preserve">RKI </w:t>
      </w:r>
      <w:r>
        <w:rPr>
          <w:sz w:val="24"/>
        </w:rPr>
        <w:t xml:space="preserve">auf </w:t>
      </w:r>
      <w:r>
        <w:rPr>
          <w:sz w:val="24"/>
        </w:rPr>
        <w:t xml:space="preserve">Lockdown </w:t>
      </w:r>
      <w:r>
        <w:rPr>
          <w:sz w:val="24"/>
        </w:rPr>
        <w:t xml:space="preserve">mit </w:t>
      </w:r>
      <w:r>
        <w:rPr>
          <w:sz w:val="24"/>
        </w:rPr>
        <w:t xml:space="preserve">Konsequenzen </w:t>
      </w:r>
      <w:r>
        <w:rPr>
          <w:sz w:val="24"/>
        </w:rPr>
        <w:t xml:space="preserve">fiir </w:t>
      </w:r>
      <w:r>
        <w:rPr>
          <w:sz w:val="24"/>
        </w:rPr>
        <w:t xml:space="preserve">Mitarbeiter </w:t>
      </w:r>
      <w:r>
        <w:rPr>
          <w:sz w:val="24"/>
        </w:rPr>
        <w:t xml:space="preserve">vor? </w:t>
      </w:r>
      <w:r>
        <w:rPr>
          <w:sz w:val="24"/>
        </w:rPr>
        <w:t xml:space="preserve">Todo: </w:t>
      </w:r>
      <w:r>
        <w:rPr>
          <w:sz w:val="24"/>
        </w:rPr>
        <w:t xml:space="preserve">Konzept </w:t>
      </w:r>
      <w:r>
        <w:rPr>
          <w:sz w:val="24"/>
        </w:rPr>
        <w:t xml:space="preserve">fiir </w:t>
      </w:r>
      <w:r>
        <w:rPr>
          <w:sz w:val="24"/>
        </w:rPr>
        <w:t xml:space="preserve">RKI-Mitarbeiter </w:t>
      </w:r>
      <w:r>
        <w:rPr>
          <w:sz w:val="24"/>
        </w:rPr>
        <w:t xml:space="preserve">für </w:t>
      </w:r>
      <w:r>
        <w:rPr>
          <w:sz w:val="24"/>
        </w:rPr>
        <w:t xml:space="preserve">Lockdown </w:t>
      </w:r>
      <w:r>
        <w:rPr>
          <w:sz w:val="24"/>
        </w:rPr>
        <w:t xml:space="preserve">(Leitung)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14.12.2020, </w:t>
      </w:r>
      <w:r>
        <w:rPr>
          <w:sz w:val="24"/>
        </w:rPr>
        <w:t xml:space="preserve">13:00 </w:t>
      </w:r>
      <w:r>
        <w:rPr>
          <w:sz w:val="24"/>
        </w:rPr>
        <w:t xml:space="preserve">Uhr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Schulleitungen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positivem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meldepflichtig </w:t>
      </w:r>
      <w:r>
        <w:rPr>
          <w:sz w:val="24"/>
        </w:rPr>
        <w:t xml:space="preserve">befunden </w:t>
      </w:r>
      <w:r>
        <w:rPr>
          <w:sz w:val="24"/>
        </w:rPr>
        <w:t xml:space="preserve">worden </w:t>
      </w:r>
      <w:r>
        <w:rPr>
          <w:sz w:val="24"/>
        </w:rPr>
        <w:t xml:space="preserve">aber </w:t>
      </w:r>
      <w:r>
        <w:rPr>
          <w:sz w:val="24"/>
        </w:rPr>
        <w:t xml:space="preserve">Diskussion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Digitalisierung </w:t>
      </w:r>
      <w:r>
        <w:rPr>
          <w:sz w:val="24"/>
        </w:rPr>
        <w:t xml:space="preserve">für </w:t>
      </w:r>
      <w:r>
        <w:rPr>
          <w:sz w:val="24"/>
        </w:rPr>
        <w:t xml:space="preserve">EU-Passagierdaten </w:t>
      </w:r>
      <w:r>
        <w:rPr>
          <w:sz w:val="24"/>
        </w:rPr>
        <w:t xml:space="preserve">geplant, </w:t>
      </w:r>
      <w:r>
        <w:rPr>
          <w:sz w:val="24"/>
        </w:rPr>
        <w:t xml:space="preserve">Deutschland </w:t>
      </w:r>
      <w:r>
        <w:rPr>
          <w:sz w:val="24"/>
        </w:rPr>
        <w:t xml:space="preserve">nimmt </w:t>
      </w:r>
      <w:r>
        <w:rPr>
          <w:sz w:val="24"/>
        </w:rPr>
        <w:t xml:space="preserve">ggf. </w:t>
      </w:r>
      <w:r>
        <w:rPr>
          <w:sz w:val="24"/>
        </w:rPr>
        <w:t xml:space="preserve">an </w:t>
      </w:r>
      <w:r>
        <w:rPr>
          <w:sz w:val="24"/>
        </w:rPr>
        <w:t xml:space="preserve">Pilotierung </w:t>
      </w:r>
      <w:r>
        <w:rPr>
          <w:sz w:val="24"/>
        </w:rPr>
        <w:t xml:space="preserve">teil, </w:t>
      </w:r>
      <w:r>
        <w:rPr>
          <w:sz w:val="24"/>
        </w:rPr>
        <w:t xml:space="preserve">Entscheidung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diesbezüglich </w:t>
      </w:r>
      <w:r>
        <w:rPr>
          <w:sz w:val="24"/>
        </w:rPr>
        <w:t xml:space="preserve">ausstehend </w:t>
      </w:r>
      <w:r>
        <w:rPr>
          <w:sz w:val="24"/>
        </w:rPr>
        <w:t xml:space="preserve">e </w:t>
      </w:r>
      <w:r>
        <w:rPr>
          <w:sz w:val="24"/>
        </w:rPr>
        <w:t xml:space="preserve">300 </w:t>
      </w:r>
      <w:r>
        <w:rPr>
          <w:sz w:val="24"/>
        </w:rPr>
        <w:t xml:space="preserve">Gesundheitsämter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DEA </w:t>
      </w:r>
      <w:r>
        <w:rPr>
          <w:sz w:val="24"/>
        </w:rPr>
        <w:t xml:space="preserve">(Digitale </w:t>
      </w:r>
      <w:r>
        <w:rPr>
          <w:sz w:val="24"/>
        </w:rPr>
        <w:t xml:space="preserve">Einreiseanmeldung) </w:t>
      </w:r>
      <w:r>
        <w:rPr>
          <w:sz w:val="24"/>
        </w:rPr>
        <w:t xml:space="preserve">eingeschlossen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Nichts </w:t>
      </w:r>
      <w:r>
        <w:rPr>
          <w:sz w:val="24"/>
        </w:rPr>
        <w:t xml:space="preserve">besonderes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Seite </w:t>
      </w:r>
      <w:r>
        <w:rPr>
          <w:sz w:val="24"/>
        </w:rPr>
        <w:t xml:space="preserve">5von </w:t>
      </w:r>
      <w:r>
        <w:rPr>
          <w:sz w:val="24"/>
        </w:rPr>
        <w:t xml:space="preserve">5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5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Schulleitungen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positivem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meldepflichtig </w:t>
      </w:r>
      <w:r>
        <w:rPr>
          <w:sz w:val="24"/>
        </w:rPr>
        <w:t xml:space="preserve">befunden </w:t>
      </w:r>
      <w:r>
        <w:rPr>
          <w:sz w:val="24"/>
        </w:rPr>
        <w:t xml:space="preserve">worden </w:t>
      </w:r>
      <w:r>
        <w:rPr>
          <w:sz w:val="24"/>
        </w:rPr>
        <w:t xml:space="preserve">aber </w:t>
      </w:r>
      <w:r>
        <w:rPr>
          <w:sz w:val="24"/>
        </w:rPr>
        <w:t xml:space="preserve">Diskussion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FG38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Digitalisierung </w:t>
      </w:r>
      <w:r>
        <w:rPr>
          <w:sz w:val="24"/>
        </w:rPr>
        <w:t xml:space="preserve">für </w:t>
      </w:r>
      <w:r>
        <w:rPr>
          <w:sz w:val="24"/>
        </w:rPr>
        <w:t xml:space="preserve">EU-Passagierdaten </w:t>
      </w:r>
      <w:r>
        <w:rPr>
          <w:sz w:val="24"/>
        </w:rPr>
        <w:t xml:space="preserve">geplant, </w:t>
      </w:r>
      <w:r>
        <w:rPr>
          <w:sz w:val="24"/>
        </w:rPr>
        <w:t xml:space="preserve">Deutschland </w:t>
      </w:r>
      <w:r>
        <w:rPr>
          <w:sz w:val="24"/>
        </w:rPr>
        <w:t xml:space="preserve">nimmt </w:t>
      </w:r>
      <w:r>
        <w:rPr>
          <w:sz w:val="24"/>
        </w:rPr>
        <w:t xml:space="preserve">ggf. </w:t>
      </w:r>
      <w:r>
        <w:rPr>
          <w:sz w:val="24"/>
        </w:rPr>
        <w:t xml:space="preserve">an </w:t>
      </w:r>
      <w:r>
        <w:rPr>
          <w:sz w:val="24"/>
        </w:rPr>
        <w:t xml:space="preserve">Pilotierung </w:t>
      </w:r>
      <w:r>
        <w:rPr>
          <w:sz w:val="24"/>
        </w:rPr>
        <w:t xml:space="preserve">teil, </w:t>
      </w:r>
      <w:r>
        <w:rPr>
          <w:sz w:val="24"/>
        </w:rPr>
        <w:t xml:space="preserve">Entscheidung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diesbezüglich </w:t>
      </w:r>
      <w:r>
        <w:rPr>
          <w:sz w:val="24"/>
        </w:rPr>
        <w:t xml:space="preserve">ausstehend </w:t>
      </w:r>
      <w:r>
        <w:rPr>
          <w:sz w:val="24"/>
        </w:rPr>
        <w:t xml:space="preserve"> </w:t>
      </w:r>
      <w:r>
        <w:rPr>
          <w:sz w:val="24"/>
        </w:rPr>
        <w:t xml:space="preserve">300 </w:t>
      </w:r>
      <w:r>
        <w:rPr>
          <w:sz w:val="24"/>
        </w:rPr>
        <w:t xml:space="preserve">Gesundheitsämter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DEA </w:t>
      </w:r>
      <w:r>
        <w:rPr>
          <w:sz w:val="24"/>
        </w:rPr>
        <w:t xml:space="preserve">(Digitale </w:t>
      </w:r>
      <w:r>
        <w:rPr>
          <w:sz w:val="24"/>
        </w:rPr>
        <w:t xml:space="preserve">Einreiseanmeldung) </w:t>
      </w:r>
      <w:r>
        <w:rPr>
          <w:sz w:val="24"/>
        </w:rPr>
        <w:t xml:space="preserve">eingeschlossen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 </w:t>
      </w:r>
    </w:p>
    <w:p>
      <w:r>
        <w:t>*****</w:t>
      </w:r>
    </w:p>
    <w:p>
      <w:pPr>
        <w:pStyle w:val="Heading1"/>
      </w:pPr>
      <w:r>
        <w:t>348_Ergebnisprotokoll_Krisenstabssitzung_2020-12-14.pdf</w:t>
      </w:r>
    </w:p>
    <w:p>
      <w:r>
        <w:t>Anzahl der Vorkommen von 'Nachweis': 9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n,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getroffenen </w:t>
      </w:r>
      <w:r>
        <w:rPr>
          <w:sz w:val="24"/>
        </w:rPr>
        <w:t xml:space="preserve">Maßnahmen </w:t>
      </w:r>
      <w:r>
        <w:rPr>
          <w:sz w:val="24"/>
        </w:rPr>
        <w:t xml:space="preserve">ausreichen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Reduktion </w:t>
      </w:r>
      <w:r>
        <w:rPr>
          <w:sz w:val="24"/>
        </w:rPr>
        <w:t xml:space="preserve">der </w:t>
      </w:r>
      <w:r>
        <w:rPr>
          <w:sz w:val="24"/>
        </w:rPr>
        <w:t xml:space="preserve">täglichen </w:t>
      </w:r>
      <w:r>
        <w:rPr>
          <w:sz w:val="24"/>
        </w:rPr>
        <w:t xml:space="preserve">neuen </w:t>
      </w:r>
      <w:r>
        <w:rPr>
          <w:sz w:val="24"/>
        </w:rPr>
        <w:t xml:space="preserve">Fallzahlen </w:t>
      </w:r>
      <w:r>
        <w:rPr>
          <w:sz w:val="24"/>
        </w:rPr>
        <w:t xml:space="preserve">zu </w:t>
      </w:r>
      <w:r>
        <w:rPr>
          <w:sz w:val="24"/>
        </w:rPr>
        <w:t xml:space="preserve">erreichen. </w:t>
      </w:r>
      <w:r>
        <w:rPr>
          <w:sz w:val="24"/>
        </w:rPr>
        <w:t xml:space="preserve">VPräs </w:t>
      </w:r>
      <w:r>
        <w:rPr>
          <w:sz w:val="24"/>
        </w:rPr>
        <w:t xml:space="preserve">/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FG17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430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primär </w:t>
      </w:r>
      <w:r>
        <w:rPr>
          <w:sz w:val="24"/>
        </w:rPr>
        <w:t xml:space="preserve">Rhinoviren </w:t>
      </w:r>
      <w:r>
        <w:rPr>
          <w:sz w:val="24"/>
        </w:rPr>
        <w:t xml:space="preserve">und </w:t>
      </w:r>
      <w:r>
        <w:rPr>
          <w:sz w:val="24"/>
        </w:rPr>
        <w:t xml:space="preserve">einige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ständiger </w:t>
      </w:r>
      <w:r>
        <w:rPr>
          <w:sz w:val="24"/>
        </w:rPr>
        <w:t xml:space="preserve">Anstieg </w:t>
      </w:r>
      <w:r>
        <w:rPr>
          <w:sz w:val="24"/>
        </w:rPr>
        <w:t xml:space="preserve">des </w:t>
      </w:r>
      <w:r>
        <w:rPr>
          <w:sz w:val="24"/>
        </w:rPr>
        <w:t xml:space="preserve">Anteils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im </w:t>
      </w:r>
      <w:r>
        <w:rPr>
          <w:sz w:val="24"/>
        </w:rPr>
        <w:t xml:space="preserve">AGI-Sentinel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KW. </w:t>
      </w:r>
      <w:r>
        <w:rPr>
          <w:sz w:val="24"/>
        </w:rPr>
        <w:t xml:space="preserve"> </w:t>
      </w:r>
      <w:r>
        <w:rPr>
          <w:sz w:val="24"/>
        </w:rPr>
        <w:t xml:space="preserve">FG17 </w:t>
      </w:r>
      <w:r>
        <w:rPr>
          <w:sz w:val="24"/>
        </w:rPr>
        <w:t xml:space="preserve">ist </w:t>
      </w:r>
      <w:r>
        <w:rPr>
          <w:sz w:val="24"/>
        </w:rPr>
        <w:t xml:space="preserve">erfolgreich </w:t>
      </w:r>
      <w:r>
        <w:rPr>
          <w:sz w:val="24"/>
        </w:rPr>
        <w:t xml:space="preserve">an </w:t>
      </w:r>
      <w:r>
        <w:rPr>
          <w:sz w:val="24"/>
        </w:rPr>
        <w:t xml:space="preserve">DEMIS </w:t>
      </w:r>
      <w:r>
        <w:rPr>
          <w:sz w:val="24"/>
        </w:rPr>
        <w:t xml:space="preserve">angeschlossen </w:t>
      </w:r>
      <w:r>
        <w:rPr>
          <w:sz w:val="24"/>
        </w:rPr>
        <w:t xml:space="preserve">und </w:t>
      </w:r>
      <w:r>
        <w:rPr>
          <w:sz w:val="24"/>
        </w:rPr>
        <w:t xml:space="preserve">setzt </w:t>
      </w:r>
      <w:r>
        <w:rPr>
          <w:sz w:val="24"/>
        </w:rPr>
        <w:t xml:space="preserve">auch </w:t>
      </w:r>
      <w:r>
        <w:rPr>
          <w:sz w:val="24"/>
        </w:rPr>
        <w:t xml:space="preserve">Meldungen </w:t>
      </w:r>
      <w:r>
        <w:rPr>
          <w:sz w:val="24"/>
        </w:rPr>
        <w:t xml:space="preserve">ab. </w:t>
      </w:r>
      <w:r>
        <w:rPr>
          <w:sz w:val="24"/>
        </w:rPr>
        <w:t xml:space="preserve"> </w:t>
      </w:r>
      <w:r>
        <w:rPr>
          <w:sz w:val="24"/>
        </w:rPr>
        <w:t xml:space="preserve">Während </w:t>
      </w:r>
      <w:r>
        <w:rPr>
          <w:sz w:val="24"/>
        </w:rPr>
        <w:t xml:space="preserve">bei </w:t>
      </w:r>
      <w:r>
        <w:rPr>
          <w:sz w:val="24"/>
        </w:rPr>
        <w:t xml:space="preserve">Influenza </w:t>
      </w:r>
      <w:r>
        <w:rPr>
          <w:sz w:val="24"/>
        </w:rPr>
        <w:t xml:space="preserve">die </w:t>
      </w:r>
      <w:r>
        <w:rPr>
          <w:sz w:val="24"/>
        </w:rPr>
        <w:t xml:space="preserve">Annahme </w:t>
      </w:r>
      <w:r>
        <w:rPr>
          <w:sz w:val="24"/>
        </w:rPr>
        <w:t xml:space="preserve">bestand,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sz w:val="24"/>
        </w:rPr>
        <w:t xml:space="preserve">Fall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für </w:t>
      </w:r>
      <w:r>
        <w:rPr>
          <w:sz w:val="24"/>
        </w:rPr>
        <w:t xml:space="preserve">etwa </w:t>
      </w:r>
      <w:r>
        <w:rPr>
          <w:sz w:val="24"/>
        </w:rPr>
        <w:t xml:space="preserve">2.000 </w:t>
      </w:r>
      <w:r>
        <w:rPr>
          <w:sz w:val="24"/>
        </w:rPr>
        <w:t xml:space="preserve">Einwohner*innen </w:t>
      </w:r>
      <w:r>
        <w:rPr>
          <w:sz w:val="24"/>
        </w:rPr>
        <w:t xml:space="preserve">steht,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ähnliche </w:t>
      </w:r>
      <w:r>
        <w:rPr>
          <w:sz w:val="24"/>
        </w:rPr>
        <w:t xml:space="preserve">Ableitung </w:t>
      </w:r>
      <w:r>
        <w:rPr>
          <w:sz w:val="24"/>
        </w:rPr>
        <w:t xml:space="preserve">für </w:t>
      </w:r>
      <w:r>
        <w:rPr>
          <w:sz w:val="24"/>
        </w:rPr>
        <w:t xml:space="preserve">SARS-CoV-2 </w:t>
      </w:r>
      <w:r>
        <w:rPr>
          <w:sz w:val="24"/>
        </w:rPr>
        <w:t xml:space="preserve">nur </w:t>
      </w:r>
      <w:r>
        <w:rPr>
          <w:sz w:val="24"/>
        </w:rPr>
        <w:t xml:space="preserve">ein </w:t>
      </w:r>
      <w:r>
        <w:rPr>
          <w:sz w:val="24"/>
        </w:rPr>
        <w:t xml:space="preserve">grober </w:t>
      </w:r>
      <w:r>
        <w:rPr>
          <w:sz w:val="24"/>
        </w:rPr>
        <w:t xml:space="preserve">Anhaltspunkt, </w:t>
      </w:r>
      <w:r>
        <w:rPr>
          <w:sz w:val="24"/>
        </w:rPr>
        <w:t xml:space="preserve">da </w:t>
      </w:r>
      <w:r>
        <w:rPr>
          <w:sz w:val="24"/>
        </w:rPr>
        <w:t xml:space="preserve">sich </w:t>
      </w:r>
      <w:r>
        <w:rPr>
          <w:sz w:val="24"/>
        </w:rPr>
        <w:t xml:space="preserve">Testvolumen </w:t>
      </w:r>
      <w:r>
        <w:rPr>
          <w:sz w:val="24"/>
        </w:rPr>
        <w:t xml:space="preserve">und </w:t>
      </w:r>
      <w:r>
        <w:rPr>
          <w:sz w:val="24"/>
        </w:rPr>
        <w:t xml:space="preserve">Sensitivität </w:t>
      </w:r>
      <w:r>
        <w:rPr>
          <w:sz w:val="24"/>
        </w:rPr>
        <w:t xml:space="preserve">unterscheiden. </w:t>
      </w:r>
      <w:r>
        <w:rPr>
          <w:sz w:val="24"/>
        </w:rPr>
        <w:t xml:space="preserve"> </w:t>
      </w:r>
      <w:r>
        <w:rPr>
          <w:sz w:val="24"/>
        </w:rPr>
        <w:t xml:space="preserve">Zeitnah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Änderung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Grundschulen </w:t>
      </w:r>
      <w:r>
        <w:rPr>
          <w:sz w:val="24"/>
        </w:rPr>
        <w:t xml:space="preserve">steigt </w:t>
      </w:r>
      <w:r>
        <w:rPr>
          <w:sz w:val="24"/>
        </w:rPr>
        <w:t xml:space="preserve">an. </w:t>
      </w:r>
      <w:r>
        <w:rPr>
          <w:sz w:val="24"/>
        </w:rPr>
        <w:t xml:space="preserve">o </w:t>
      </w:r>
      <w:r>
        <w:rPr>
          <w:sz w:val="24"/>
        </w:rPr>
        <w:t xml:space="preserve">Größte </w:t>
      </w:r>
      <w:r>
        <w:rPr>
          <w:sz w:val="24"/>
        </w:rPr>
        <w:t xml:space="preserve">Geschehen </w:t>
      </w:r>
      <w:r>
        <w:rPr>
          <w:sz w:val="24"/>
        </w:rPr>
        <w:t xml:space="preserve">KW </w:t>
      </w:r>
      <w:r>
        <w:rPr>
          <w:sz w:val="24"/>
        </w:rPr>
        <w:t xml:space="preserve">49/50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des </w:t>
      </w:r>
      <w:r>
        <w:rPr>
          <w:sz w:val="24"/>
        </w:rPr>
        <w:t xml:space="preserve">Lockdowns </w:t>
      </w:r>
      <w:r>
        <w:rPr>
          <w:sz w:val="24"/>
        </w:rPr>
        <w:t xml:space="preserve">müsste </w:t>
      </w:r>
      <w:r>
        <w:rPr>
          <w:sz w:val="24"/>
        </w:rPr>
        <w:t xml:space="preserve">man </w:t>
      </w:r>
      <w:r>
        <w:rPr>
          <w:sz w:val="24"/>
        </w:rPr>
        <w:t xml:space="preserve">nutzen, </w:t>
      </w:r>
      <w:r>
        <w:rPr>
          <w:sz w:val="24"/>
        </w:rPr>
        <w:t xml:space="preserve">um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Wechselunterricht </w:t>
      </w:r>
      <w:r>
        <w:rPr>
          <w:sz w:val="24"/>
        </w:rPr>
        <w:t xml:space="preserve">mit </w:t>
      </w:r>
      <w:r>
        <w:rPr>
          <w:sz w:val="24"/>
        </w:rPr>
        <w:t xml:space="preserve">digitaler </w:t>
      </w:r>
      <w:r>
        <w:rPr>
          <w:sz w:val="24"/>
        </w:rPr>
        <w:t xml:space="preserve">Unterstützung </w:t>
      </w:r>
      <w:r>
        <w:rPr>
          <w:sz w:val="24"/>
        </w:rPr>
        <w:t xml:space="preserve">umzusetzen;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kurzfristige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sicherlich </w:t>
      </w:r>
      <w:r>
        <w:rPr>
          <w:sz w:val="24"/>
        </w:rPr>
        <w:t xml:space="preserve">schwierig. </w:t>
      </w:r>
      <w:r>
        <w:rPr>
          <w:sz w:val="24"/>
        </w:rPr>
        <w:t xml:space="preserve">ToDo: </w:t>
      </w:r>
      <w:r>
        <w:rPr>
          <w:sz w:val="24"/>
        </w:rPr>
        <w:t xml:space="preserve">Pressestelle </w:t>
      </w:r>
      <w:r>
        <w:rPr>
          <w:sz w:val="24"/>
        </w:rPr>
        <w:t xml:space="preserve">nimmt </w:t>
      </w:r>
      <w:r>
        <w:rPr>
          <w:sz w:val="24"/>
        </w:rPr>
        <w:t xml:space="preserve">Botschaft </w:t>
      </w:r>
      <w:r>
        <w:rPr>
          <w:sz w:val="24"/>
        </w:rPr>
        <w:t xml:space="preserve">fürs </w:t>
      </w:r>
      <w:r>
        <w:rPr>
          <w:sz w:val="24"/>
        </w:rPr>
        <w:t xml:space="preserve">Pressebriefing </w:t>
      </w:r>
      <w:r>
        <w:rPr>
          <w:sz w:val="24"/>
        </w:rPr>
        <w:t xml:space="preserve">auf.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Meldepflicht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Antigennachweisen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o </w:t>
      </w:r>
      <w:r>
        <w:rPr>
          <w:sz w:val="24"/>
        </w:rPr>
        <w:t xml:space="preserve">Ausgehend </w:t>
      </w:r>
      <w:r>
        <w:rPr>
          <w:sz w:val="24"/>
        </w:rPr>
        <w:t xml:space="preserve">von </w:t>
      </w:r>
      <w:r>
        <w:rPr>
          <w:sz w:val="24"/>
        </w:rPr>
        <w:t xml:space="preserve">vielen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Meldepflicht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Antigennachweisen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wie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Altenpflegeheimen </w:t>
      </w:r>
      <w:r>
        <w:rPr>
          <w:sz w:val="24"/>
        </w:rPr>
        <w:t xml:space="preserve">ist </w:t>
      </w:r>
      <w:r>
        <w:rPr>
          <w:sz w:val="24"/>
        </w:rPr>
        <w:t xml:space="preserve">fraglich, </w:t>
      </w:r>
      <w:r>
        <w:rPr>
          <w:sz w:val="24"/>
        </w:rPr>
        <w:t xml:space="preserve">ob </w:t>
      </w:r>
      <w:r>
        <w:rPr>
          <w:sz w:val="24"/>
        </w:rPr>
        <w:t xml:space="preserve">ein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positive </w:t>
      </w:r>
      <w:r>
        <w:rPr>
          <w:sz w:val="24"/>
        </w:rPr>
        <w:t xml:space="preserve">AG-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wenn </w:t>
      </w:r>
      <w:r>
        <w:rPr>
          <w:sz w:val="24"/>
        </w:rPr>
        <w:t xml:space="preserve">nicht, </w:t>
      </w:r>
      <w:r>
        <w:rPr>
          <w:sz w:val="24"/>
        </w:rPr>
        <w:t xml:space="preserve">ob </w:t>
      </w:r>
      <w:r>
        <w:rPr>
          <w:sz w:val="24"/>
        </w:rPr>
        <w:t xml:space="preserve">diese </w:t>
      </w:r>
      <w:r>
        <w:rPr>
          <w:sz w:val="24"/>
        </w:rPr>
        <w:t xml:space="preserve">sinnvoll </w:t>
      </w:r>
      <w:r>
        <w:rPr>
          <w:sz w:val="24"/>
        </w:rPr>
        <w:t xml:space="preserve">wäre.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Meldepflicht </w:t>
      </w:r>
      <w:r>
        <w:rPr>
          <w:sz w:val="24"/>
        </w:rPr>
        <w:t xml:space="preserve">einer </w:t>
      </w:r>
      <w:r>
        <w:rPr>
          <w:sz w:val="24"/>
        </w:rPr>
        <w:t xml:space="preserve">Erkrankung </w:t>
      </w:r>
      <w:r>
        <w:rPr>
          <w:sz w:val="24"/>
        </w:rPr>
        <w:t xml:space="preserve">bzw. </w:t>
      </w:r>
      <w:r>
        <w:rPr>
          <w:sz w:val="24"/>
        </w:rPr>
        <w:t xml:space="preserve">eines </w:t>
      </w:r>
      <w:r>
        <w:rPr>
          <w:sz w:val="24"/>
        </w:rPr>
        <w:t xml:space="preserve">Krankheitsverdachts </w:t>
      </w:r>
      <w:r>
        <w:rPr>
          <w:sz w:val="24"/>
        </w:rPr>
        <w:t xml:space="preserve">nach </w:t>
      </w:r>
      <w:r>
        <w:rPr>
          <w:sz w:val="24"/>
        </w:rPr>
        <w:t xml:space="preserve">§ </w:t>
      </w:r>
      <w:r>
        <w:rPr>
          <w:sz w:val="24"/>
        </w:rPr>
        <w:t xml:space="preserve">6 </w:t>
      </w:r>
      <w:r>
        <w:rPr>
          <w:sz w:val="24"/>
        </w:rPr>
        <w:t xml:space="preserve">Abs. </w:t>
      </w:r>
      <w:r>
        <w:rPr>
          <w:sz w:val="24"/>
        </w:rPr>
        <w:t xml:space="preserve">1 </w:t>
      </w:r>
      <w:r>
        <w:rPr>
          <w:sz w:val="24"/>
        </w:rPr>
        <w:t xml:space="preserve">IfSG </w:t>
      </w:r>
      <w:r>
        <w:rPr>
          <w:sz w:val="24"/>
        </w:rPr>
        <w:t xml:space="preserve">ist </w:t>
      </w:r>
      <w:r>
        <w:rPr>
          <w:sz w:val="24"/>
        </w:rPr>
        <w:t xml:space="preserve">zwingend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Vorliegen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geknüpft.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ussion: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des </w:t>
      </w:r>
      <w:r>
        <w:rPr>
          <w:sz w:val="24"/>
        </w:rPr>
        <w:t xml:space="preserve">Lockdowns </w:t>
      </w:r>
      <w:r>
        <w:rPr>
          <w:sz w:val="24"/>
        </w:rPr>
        <w:t xml:space="preserve">müsste </w:t>
      </w:r>
      <w:r>
        <w:rPr>
          <w:sz w:val="24"/>
        </w:rPr>
        <w:t xml:space="preserve">man </w:t>
      </w:r>
      <w:r>
        <w:rPr>
          <w:sz w:val="24"/>
        </w:rPr>
        <w:t xml:space="preserve">nutzen, </w:t>
      </w:r>
      <w:r>
        <w:rPr>
          <w:sz w:val="24"/>
        </w:rPr>
        <w:t xml:space="preserve">um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Wechselunterricht </w:t>
      </w:r>
      <w:r>
        <w:rPr>
          <w:sz w:val="24"/>
        </w:rPr>
        <w:t xml:space="preserve">mit </w:t>
      </w:r>
      <w:r>
        <w:rPr>
          <w:sz w:val="24"/>
        </w:rPr>
        <w:t xml:space="preserve">digitaler </w:t>
      </w:r>
      <w:r>
        <w:rPr>
          <w:sz w:val="24"/>
        </w:rPr>
        <w:t xml:space="preserve">Unterstützung </w:t>
      </w:r>
      <w:r>
        <w:rPr>
          <w:sz w:val="24"/>
        </w:rPr>
        <w:t xml:space="preserve">umzusetzen;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kurzfristige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sicherlich </w:t>
      </w:r>
      <w:r>
        <w:rPr>
          <w:sz w:val="24"/>
        </w:rPr>
        <w:t xml:space="preserve">schwierig. </w:t>
      </w:r>
      <w:r>
        <w:rPr>
          <w:sz w:val="24"/>
        </w:rPr>
        <w:t xml:space="preserve">ToDo: </w:t>
      </w:r>
      <w:r>
        <w:rPr>
          <w:sz w:val="24"/>
        </w:rPr>
        <w:t xml:space="preserve">Pressestelle </w:t>
      </w:r>
      <w:r>
        <w:rPr>
          <w:sz w:val="24"/>
        </w:rPr>
        <w:t xml:space="preserve">nimmt </w:t>
      </w:r>
      <w:r>
        <w:rPr>
          <w:sz w:val="24"/>
        </w:rPr>
        <w:t xml:space="preserve">Botschaft </w:t>
      </w:r>
      <w:r>
        <w:rPr>
          <w:sz w:val="24"/>
        </w:rPr>
        <w:t xml:space="preserve">fürs </w:t>
      </w:r>
      <w:r>
        <w:rPr>
          <w:sz w:val="24"/>
        </w:rPr>
        <w:t xml:space="preserve">Pressebriefing </w:t>
      </w:r>
      <w:r>
        <w:rPr>
          <w:sz w:val="24"/>
        </w:rPr>
        <w:t xml:space="preserve">auf.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Meldepflicht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Antigennachweisen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o </w:t>
      </w:r>
      <w:r>
        <w:rPr>
          <w:sz w:val="24"/>
        </w:rPr>
        <w:t xml:space="preserve">Ausgehend </w:t>
      </w:r>
      <w:r>
        <w:rPr>
          <w:sz w:val="24"/>
        </w:rPr>
        <w:t xml:space="preserve">von </w:t>
      </w:r>
      <w:r>
        <w:rPr>
          <w:sz w:val="24"/>
        </w:rPr>
        <w:t xml:space="preserve">vielen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Meldepflicht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Antigennachweisen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wie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Altenpflegeheimen </w:t>
      </w:r>
      <w:r>
        <w:rPr>
          <w:sz w:val="24"/>
        </w:rPr>
        <w:t xml:space="preserve">ist </w:t>
      </w:r>
      <w:r>
        <w:rPr>
          <w:sz w:val="24"/>
        </w:rPr>
        <w:t xml:space="preserve">fraglich, </w:t>
      </w:r>
      <w:r>
        <w:rPr>
          <w:sz w:val="24"/>
        </w:rPr>
        <w:t xml:space="preserve">ob </w:t>
      </w:r>
      <w:r>
        <w:rPr>
          <w:sz w:val="24"/>
        </w:rPr>
        <w:t xml:space="preserve">ein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positive </w:t>
      </w:r>
      <w:r>
        <w:rPr>
          <w:sz w:val="24"/>
        </w:rPr>
        <w:t xml:space="preserve">AG-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wenn </w:t>
      </w:r>
      <w:r>
        <w:rPr>
          <w:sz w:val="24"/>
        </w:rPr>
        <w:t xml:space="preserve">nicht, </w:t>
      </w:r>
      <w:r>
        <w:rPr>
          <w:sz w:val="24"/>
        </w:rPr>
        <w:t xml:space="preserve">ob </w:t>
      </w:r>
      <w:r>
        <w:rPr>
          <w:sz w:val="24"/>
        </w:rPr>
        <w:t xml:space="preserve">diese </w:t>
      </w:r>
      <w:r>
        <w:rPr>
          <w:sz w:val="24"/>
        </w:rPr>
        <w:t xml:space="preserve">sinnvoll </w:t>
      </w:r>
      <w:r>
        <w:rPr>
          <w:sz w:val="24"/>
        </w:rPr>
        <w:t xml:space="preserve">wäre.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Meldepflicht </w:t>
      </w:r>
      <w:r>
        <w:rPr>
          <w:sz w:val="24"/>
        </w:rPr>
        <w:t xml:space="preserve">einer </w:t>
      </w:r>
      <w:r>
        <w:rPr>
          <w:sz w:val="24"/>
        </w:rPr>
        <w:t xml:space="preserve">Erkrankung </w:t>
      </w:r>
      <w:r>
        <w:rPr>
          <w:sz w:val="24"/>
        </w:rPr>
        <w:t xml:space="preserve">bzw. </w:t>
      </w:r>
      <w:r>
        <w:rPr>
          <w:sz w:val="24"/>
        </w:rPr>
        <w:t xml:space="preserve">eines </w:t>
      </w:r>
      <w:r>
        <w:rPr>
          <w:sz w:val="24"/>
        </w:rPr>
        <w:t xml:space="preserve">Krankheitsverdachts </w:t>
      </w:r>
      <w:r>
        <w:rPr>
          <w:sz w:val="24"/>
        </w:rPr>
        <w:t xml:space="preserve">nach </w:t>
      </w:r>
      <w:r>
        <w:rPr>
          <w:sz w:val="24"/>
        </w:rPr>
        <w:t xml:space="preserve">§ </w:t>
      </w:r>
      <w:r>
        <w:rPr>
          <w:sz w:val="24"/>
        </w:rPr>
        <w:t xml:space="preserve">6 </w:t>
      </w:r>
      <w:r>
        <w:rPr>
          <w:sz w:val="24"/>
        </w:rPr>
        <w:t xml:space="preserve">Abs. </w:t>
      </w:r>
      <w:r>
        <w:rPr>
          <w:sz w:val="24"/>
        </w:rPr>
        <w:t xml:space="preserve">1 </w:t>
      </w:r>
      <w:r>
        <w:rPr>
          <w:sz w:val="24"/>
        </w:rPr>
        <w:t xml:space="preserve">IfSG </w:t>
      </w:r>
      <w:r>
        <w:rPr>
          <w:sz w:val="24"/>
        </w:rPr>
        <w:t xml:space="preserve">ist </w:t>
      </w:r>
      <w:r>
        <w:rPr>
          <w:sz w:val="24"/>
        </w:rPr>
        <w:t xml:space="preserve">zwingend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Vorliegen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geknüpft. </w:t>
      </w:r>
      <w:r>
        <w:rPr>
          <w:sz w:val="24"/>
        </w:rPr>
        <w:t xml:space="preserve">Dies </w:t>
      </w:r>
      <w:r>
        <w:rPr>
          <w:sz w:val="24"/>
        </w:rPr>
        <w:t xml:space="preserve">können </w:t>
      </w:r>
      <w:r>
        <w:rPr>
          <w:sz w:val="24"/>
        </w:rPr>
        <w:t xml:space="preserve">selbstverständlich </w:t>
      </w:r>
      <w:r>
        <w:rPr>
          <w:sz w:val="24"/>
        </w:rPr>
        <w:t xml:space="preserve">auch </w:t>
      </w:r>
      <w:r>
        <w:rPr>
          <w:sz w:val="24"/>
        </w:rPr>
        <w:t xml:space="preserve">vom </w:t>
      </w:r>
      <w:r>
        <w:rPr>
          <w:sz w:val="24"/>
        </w:rPr>
        <w:t xml:space="preserve">Betroffenen </w:t>
      </w:r>
      <w:r>
        <w:rPr>
          <w:sz w:val="24"/>
        </w:rPr>
        <w:t xml:space="preserve">beschriebene, </w:t>
      </w:r>
      <w:r>
        <w:rPr>
          <w:sz w:val="24"/>
        </w:rPr>
        <w:t xml:space="preserve">nur </w:t>
      </w:r>
      <w:r>
        <w:rPr>
          <w:sz w:val="24"/>
        </w:rPr>
        <w:t xml:space="preserve">subjektiv </w:t>
      </w:r>
      <w:r>
        <w:rPr>
          <w:sz w:val="24"/>
        </w:rPr>
        <w:t xml:space="preserve">wahrnehmba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umzusetzen;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kurzfristige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sicherlich </w:t>
      </w:r>
      <w:r>
        <w:rPr>
          <w:sz w:val="24"/>
        </w:rPr>
        <w:t xml:space="preserve">schwierig. </w:t>
      </w:r>
      <w:r>
        <w:rPr>
          <w:sz w:val="24"/>
        </w:rPr>
        <w:t xml:space="preserve">ToDo: </w:t>
      </w:r>
      <w:r>
        <w:rPr>
          <w:sz w:val="24"/>
        </w:rPr>
        <w:t xml:space="preserve">Pressestelle </w:t>
      </w:r>
      <w:r>
        <w:rPr>
          <w:sz w:val="24"/>
        </w:rPr>
        <w:t xml:space="preserve">nimmt </w:t>
      </w:r>
      <w:r>
        <w:rPr>
          <w:sz w:val="24"/>
        </w:rPr>
        <w:t xml:space="preserve">Botschaft </w:t>
      </w:r>
      <w:r>
        <w:rPr>
          <w:sz w:val="24"/>
        </w:rPr>
        <w:t xml:space="preserve">fürs </w:t>
      </w:r>
      <w:r>
        <w:rPr>
          <w:sz w:val="24"/>
        </w:rPr>
        <w:t xml:space="preserve">Pressebriefing </w:t>
      </w:r>
      <w:r>
        <w:rPr>
          <w:sz w:val="24"/>
        </w:rPr>
        <w:t xml:space="preserve">auf.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Meldepflicht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Antigennachweisen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o </w:t>
      </w:r>
      <w:r>
        <w:rPr>
          <w:sz w:val="24"/>
        </w:rPr>
        <w:t xml:space="preserve">Ausgehend </w:t>
      </w:r>
      <w:r>
        <w:rPr>
          <w:sz w:val="24"/>
        </w:rPr>
        <w:t xml:space="preserve">von </w:t>
      </w:r>
      <w:r>
        <w:rPr>
          <w:sz w:val="24"/>
        </w:rPr>
        <w:t xml:space="preserve">vielen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Meldepflicht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Antigennachweisen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wie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Altenpflegeheimen </w:t>
      </w:r>
      <w:r>
        <w:rPr>
          <w:sz w:val="24"/>
        </w:rPr>
        <w:t xml:space="preserve">ist </w:t>
      </w:r>
      <w:r>
        <w:rPr>
          <w:sz w:val="24"/>
        </w:rPr>
        <w:t xml:space="preserve">fraglich, </w:t>
      </w:r>
      <w:r>
        <w:rPr>
          <w:sz w:val="24"/>
        </w:rPr>
        <w:t xml:space="preserve">ob </w:t>
      </w:r>
      <w:r>
        <w:rPr>
          <w:sz w:val="24"/>
        </w:rPr>
        <w:t xml:space="preserve">ein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positive </w:t>
      </w:r>
      <w:r>
        <w:rPr>
          <w:sz w:val="24"/>
        </w:rPr>
        <w:t xml:space="preserve">AG-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wenn </w:t>
      </w:r>
      <w:r>
        <w:rPr>
          <w:sz w:val="24"/>
        </w:rPr>
        <w:t xml:space="preserve">nicht, </w:t>
      </w:r>
      <w:r>
        <w:rPr>
          <w:sz w:val="24"/>
        </w:rPr>
        <w:t xml:space="preserve">ob </w:t>
      </w:r>
      <w:r>
        <w:rPr>
          <w:sz w:val="24"/>
        </w:rPr>
        <w:t xml:space="preserve">diese </w:t>
      </w:r>
      <w:r>
        <w:rPr>
          <w:sz w:val="24"/>
        </w:rPr>
        <w:t xml:space="preserve">sinnvoll </w:t>
      </w:r>
      <w:r>
        <w:rPr>
          <w:sz w:val="24"/>
        </w:rPr>
        <w:t xml:space="preserve">wäre.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Meldepflicht </w:t>
      </w:r>
      <w:r>
        <w:rPr>
          <w:sz w:val="24"/>
        </w:rPr>
        <w:t xml:space="preserve">einer </w:t>
      </w:r>
      <w:r>
        <w:rPr>
          <w:sz w:val="24"/>
        </w:rPr>
        <w:t xml:space="preserve">Erkrankung </w:t>
      </w:r>
      <w:r>
        <w:rPr>
          <w:sz w:val="24"/>
        </w:rPr>
        <w:t xml:space="preserve">bzw. </w:t>
      </w:r>
      <w:r>
        <w:rPr>
          <w:sz w:val="24"/>
        </w:rPr>
        <w:t xml:space="preserve">eines </w:t>
      </w:r>
      <w:r>
        <w:rPr>
          <w:sz w:val="24"/>
        </w:rPr>
        <w:t xml:space="preserve">Krankheitsverdachts </w:t>
      </w:r>
      <w:r>
        <w:rPr>
          <w:sz w:val="24"/>
        </w:rPr>
        <w:t xml:space="preserve">nach </w:t>
      </w:r>
      <w:r>
        <w:rPr>
          <w:sz w:val="24"/>
        </w:rPr>
        <w:t xml:space="preserve">§ </w:t>
      </w:r>
      <w:r>
        <w:rPr>
          <w:sz w:val="24"/>
        </w:rPr>
        <w:t xml:space="preserve">6 </w:t>
      </w:r>
      <w:r>
        <w:rPr>
          <w:sz w:val="24"/>
        </w:rPr>
        <w:t xml:space="preserve">Abs. </w:t>
      </w:r>
      <w:r>
        <w:rPr>
          <w:sz w:val="24"/>
        </w:rPr>
        <w:t xml:space="preserve">1 </w:t>
      </w:r>
      <w:r>
        <w:rPr>
          <w:sz w:val="24"/>
        </w:rPr>
        <w:t xml:space="preserve">IfSG </w:t>
      </w:r>
      <w:r>
        <w:rPr>
          <w:sz w:val="24"/>
        </w:rPr>
        <w:t xml:space="preserve">ist </w:t>
      </w:r>
      <w:r>
        <w:rPr>
          <w:sz w:val="24"/>
        </w:rPr>
        <w:t xml:space="preserve">zwingend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Vorliegen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geknüpft. </w:t>
      </w:r>
      <w:r>
        <w:rPr>
          <w:sz w:val="24"/>
        </w:rPr>
        <w:t xml:space="preserve">Dies </w:t>
      </w:r>
      <w:r>
        <w:rPr>
          <w:sz w:val="24"/>
        </w:rPr>
        <w:t xml:space="preserve">können </w:t>
      </w:r>
      <w:r>
        <w:rPr>
          <w:sz w:val="24"/>
        </w:rPr>
        <w:t xml:space="preserve">selbstverständlich </w:t>
      </w:r>
      <w:r>
        <w:rPr>
          <w:sz w:val="24"/>
        </w:rPr>
        <w:t xml:space="preserve">auch </w:t>
      </w:r>
      <w:r>
        <w:rPr>
          <w:sz w:val="24"/>
        </w:rPr>
        <w:t xml:space="preserve">vom </w:t>
      </w:r>
      <w:r>
        <w:rPr>
          <w:sz w:val="24"/>
        </w:rPr>
        <w:t xml:space="preserve">Betroffenen </w:t>
      </w:r>
      <w:r>
        <w:rPr>
          <w:sz w:val="24"/>
        </w:rPr>
        <w:t xml:space="preserve">beschriebene, </w:t>
      </w:r>
      <w:r>
        <w:rPr>
          <w:sz w:val="24"/>
        </w:rPr>
        <w:t xml:space="preserve">nur </w:t>
      </w:r>
      <w:r>
        <w:rPr>
          <w:sz w:val="24"/>
        </w:rPr>
        <w:t xml:space="preserve">subjektiv </w:t>
      </w:r>
      <w:r>
        <w:rPr>
          <w:sz w:val="24"/>
        </w:rPr>
        <w:t xml:space="preserve">wahrnehmbare </w:t>
      </w:r>
      <w:r>
        <w:rPr>
          <w:sz w:val="24"/>
        </w:rPr>
        <w:t xml:space="preserve">Symptome </w:t>
      </w:r>
      <w:r>
        <w:rPr>
          <w:sz w:val="24"/>
        </w:rPr>
        <w:t xml:space="preserve">sein. </w:t>
      </w:r>
      <w:r>
        <w:rPr>
          <w:sz w:val="24"/>
        </w:rPr>
        <w:t xml:space="preserve">Den </w:t>
      </w:r>
      <w:r>
        <w:rPr>
          <w:sz w:val="24"/>
        </w:rPr>
        <w:t xml:space="preserve">durch </w:t>
      </w:r>
      <w:r>
        <w:rPr>
          <w:sz w:val="24"/>
        </w:rPr>
        <w:t xml:space="preserve">Antigentest </w:t>
      </w:r>
      <w:r>
        <w:rPr>
          <w:sz w:val="24"/>
        </w:rPr>
        <w:t xml:space="preserve">positiv </w:t>
      </w:r>
      <w:r>
        <w:rPr>
          <w:sz w:val="24"/>
        </w:rPr>
        <w:t xml:space="preserve">getesteten </w:t>
      </w:r>
      <w:r>
        <w:rPr>
          <w:sz w:val="24"/>
        </w:rPr>
        <w:t xml:space="preserve">Personen </w:t>
      </w:r>
      <w:r>
        <w:rPr>
          <w:sz w:val="24"/>
        </w:rPr>
        <w:t xml:space="preserve">sollte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sz w:val="24"/>
        </w:rPr>
        <w:t xml:space="preserve">empfohlen </w:t>
      </w:r>
      <w:r>
        <w:rPr>
          <w:sz w:val="24"/>
        </w:rPr>
        <w:t xml:space="preserve">werden, </w:t>
      </w:r>
      <w:r>
        <w:rPr>
          <w:sz w:val="24"/>
        </w:rPr>
        <w:t xml:space="preserve">einen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diesen </w:t>
      </w:r>
      <w:r>
        <w:rPr>
          <w:sz w:val="24"/>
        </w:rPr>
        <w:t xml:space="preserve">Fällen </w:t>
      </w:r>
      <w:r>
        <w:rPr>
          <w:sz w:val="24"/>
        </w:rPr>
        <w:t xml:space="preserve">eine </w:t>
      </w:r>
      <w:r>
        <w:rPr>
          <w:sz w:val="24"/>
        </w:rPr>
        <w:t xml:space="preserve">entsprechende </w:t>
      </w:r>
      <w:r>
        <w:rPr>
          <w:sz w:val="24"/>
        </w:rPr>
        <w:t xml:space="preserve">Meldung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Meldepflicht </w:t>
      </w:r>
      <w:r>
        <w:rPr>
          <w:sz w:val="24"/>
        </w:rPr>
        <w:t xml:space="preserve">des </w:t>
      </w:r>
      <w:r>
        <w:rPr>
          <w:sz w:val="24"/>
        </w:rPr>
        <w:t xml:space="preserve">Arztes </w:t>
      </w:r>
      <w:r>
        <w:rPr>
          <w:sz w:val="24"/>
        </w:rPr>
        <w:t xml:space="preserve">bzw. </w:t>
      </w:r>
      <w:r>
        <w:rPr>
          <w:sz w:val="24"/>
        </w:rPr>
        <w:t xml:space="preserve">des </w:t>
      </w:r>
      <w:r>
        <w:rPr>
          <w:sz w:val="24"/>
        </w:rPr>
        <w:t xml:space="preserve">Labors </w:t>
      </w:r>
      <w:r>
        <w:rPr>
          <w:sz w:val="24"/>
        </w:rPr>
        <w:t xml:space="preserve">erfolgen. </w:t>
      </w:r>
      <w:r>
        <w:rPr>
          <w:sz w:val="24"/>
        </w:rPr>
        <w:t xml:space="preserve">o </w:t>
      </w:r>
      <w:r>
        <w:rPr>
          <w:sz w:val="24"/>
        </w:rPr>
        <w:t xml:space="preserve">Systematisch </w:t>
      </w:r>
      <w:r>
        <w:rPr>
          <w:sz w:val="24"/>
        </w:rPr>
        <w:t xml:space="preserve">unterscheidet </w:t>
      </w:r>
      <w:r>
        <w:rPr>
          <w:sz w:val="24"/>
        </w:rPr>
        <w:t xml:space="preserve">das </w:t>
      </w:r>
      <w:r>
        <w:rPr>
          <w:sz w:val="24"/>
        </w:rPr>
        <w:t xml:space="preserve">IfSG </w:t>
      </w:r>
      <w:r>
        <w:rPr>
          <w:sz w:val="24"/>
        </w:rPr>
        <w:t xml:space="preserve">streng </w:t>
      </w:r>
      <w:r>
        <w:rPr>
          <w:sz w:val="24"/>
        </w:rPr>
        <w:t xml:space="preserve">zwischen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Nachweises </w:t>
      </w:r>
      <w:r>
        <w:rPr>
          <w:sz w:val="24"/>
        </w:rPr>
        <w:t xml:space="preserve">von </w:t>
      </w:r>
      <w:r>
        <w:rPr>
          <w:sz w:val="24"/>
        </w:rPr>
        <w:t xml:space="preserve">Krankheitserregern </w:t>
      </w:r>
      <w:r>
        <w:rPr>
          <w:sz w:val="24"/>
        </w:rPr>
        <w:t xml:space="preserve">(§ </w:t>
      </w:r>
      <w:r>
        <w:rPr>
          <w:sz w:val="24"/>
        </w:rPr>
        <w:t xml:space="preserve">7 </w:t>
      </w:r>
      <w:r>
        <w:rPr>
          <w:sz w:val="24"/>
        </w:rPr>
        <w:t xml:space="preserve">IfSG)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des </w:t>
      </w:r>
      <w:r>
        <w:rPr>
          <w:sz w:val="24"/>
        </w:rPr>
        <w:t xml:space="preserve">Verdachtes </w:t>
      </w:r>
      <w:r>
        <w:rPr>
          <w:sz w:val="24"/>
        </w:rPr>
        <w:t xml:space="preserve">einer </w:t>
      </w:r>
      <w:r>
        <w:rPr>
          <w:sz w:val="24"/>
        </w:rPr>
        <w:t xml:space="preserve">Erkrankung </w:t>
      </w:r>
      <w:r>
        <w:rPr>
          <w:sz w:val="24"/>
        </w:rPr>
        <w:t xml:space="preserve">bzw.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(§ </w:t>
      </w:r>
      <w:r>
        <w:rPr>
          <w:sz w:val="24"/>
        </w:rPr>
        <w:t xml:space="preserve">6 </w:t>
      </w:r>
      <w:r>
        <w:rPr>
          <w:sz w:val="24"/>
        </w:rPr>
        <w:t xml:space="preserve">IfSG).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Meldepflicht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AG-Nachweises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wäre </w:t>
      </w:r>
      <w:r>
        <w:rPr>
          <w:sz w:val="24"/>
        </w:rPr>
        <w:t xml:space="preserve">sinnvoll, </w:t>
      </w:r>
      <w:r>
        <w:rPr>
          <w:sz w:val="24"/>
        </w:rPr>
        <w:t xml:space="preserve">weil </w:t>
      </w:r>
      <w:r>
        <w:rPr>
          <w:sz w:val="24"/>
        </w:rPr>
        <w:t xml:space="preserve">Symptome </w:t>
      </w:r>
      <w:r>
        <w:rPr>
          <w:sz w:val="24"/>
        </w:rPr>
        <w:t xml:space="preserve">bei </w:t>
      </w:r>
      <w:r>
        <w:rPr>
          <w:sz w:val="24"/>
        </w:rPr>
        <w:t xml:space="preserve">COVID-19 </w:t>
      </w:r>
      <w:r>
        <w:rPr>
          <w:sz w:val="24"/>
        </w:rPr>
        <w:t xml:space="preserve">häufig </w:t>
      </w:r>
      <w:r>
        <w:rPr>
          <w:sz w:val="24"/>
        </w:rPr>
        <w:t xml:space="preserve">mild </w:t>
      </w:r>
      <w:r>
        <w:rPr>
          <w:sz w:val="24"/>
        </w:rPr>
        <w:t xml:space="preserve">und </w:t>
      </w:r>
      <w:r>
        <w:rPr>
          <w:sz w:val="24"/>
        </w:rPr>
        <w:t xml:space="preserve">subjektiv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ein </w:t>
      </w:r>
      <w:r>
        <w:rPr>
          <w:sz w:val="24"/>
        </w:rPr>
        <w:t xml:space="preserve">Lehrender </w:t>
      </w:r>
      <w:r>
        <w:rPr>
          <w:sz w:val="24"/>
        </w:rPr>
        <w:t xml:space="preserve">nicht </w:t>
      </w:r>
      <w:r>
        <w:rPr>
          <w:sz w:val="24"/>
        </w:rPr>
        <w:t xml:space="preserve">feststellen </w:t>
      </w:r>
      <w:r>
        <w:rPr>
          <w:sz w:val="24"/>
        </w:rPr>
        <w:t xml:space="preserve">kann; </w:t>
      </w:r>
      <w:r>
        <w:rPr>
          <w:sz w:val="24"/>
        </w:rPr>
        <w:t xml:space="preserve">zudem </w:t>
      </w:r>
      <w:r>
        <w:rPr>
          <w:sz w:val="24"/>
        </w:rPr>
        <w:t xml:space="preserve">findet </w:t>
      </w:r>
      <w:r>
        <w:rPr>
          <w:sz w:val="24"/>
        </w:rPr>
        <w:t xml:space="preserve">die </w:t>
      </w:r>
      <w:r>
        <w:rPr>
          <w:sz w:val="24"/>
        </w:rPr>
        <w:t xml:space="preserve">Virusausscheidung </w:t>
      </w:r>
      <w:r>
        <w:rPr>
          <w:sz w:val="24"/>
        </w:rPr>
        <w:t xml:space="preserve">häufig </w:t>
      </w:r>
      <w:r>
        <w:rPr>
          <w:sz w:val="24"/>
        </w:rPr>
        <w:t xml:space="preserve">schon </w:t>
      </w:r>
      <w:r>
        <w:rPr>
          <w:sz w:val="24"/>
        </w:rPr>
        <w:t xml:space="preserve">präsymptomatisch </w:t>
      </w:r>
      <w:r>
        <w:rPr>
          <w:sz w:val="24"/>
        </w:rPr>
        <w:t xml:space="preserve">statt,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b/>
          <w:color w:val="FF0000"/>
          <w:sz w:val="24"/>
        </w:rPr>
        <w:t xml:space="preserve">Nachweis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diesen </w:t>
      </w:r>
      <w:r>
        <w:rPr>
          <w:sz w:val="24"/>
        </w:rPr>
        <w:t xml:space="preserve">Fällen </w:t>
      </w:r>
      <w:r>
        <w:rPr>
          <w:sz w:val="24"/>
        </w:rPr>
        <w:t xml:space="preserve">eine </w:t>
      </w:r>
      <w:r>
        <w:rPr>
          <w:sz w:val="24"/>
        </w:rPr>
        <w:t xml:space="preserve">entsprechende </w:t>
      </w:r>
      <w:r>
        <w:rPr>
          <w:sz w:val="24"/>
        </w:rPr>
        <w:t xml:space="preserve">Meldung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Meldepflicht </w:t>
      </w:r>
      <w:r>
        <w:rPr>
          <w:sz w:val="24"/>
        </w:rPr>
        <w:t xml:space="preserve">des </w:t>
      </w:r>
      <w:r>
        <w:rPr>
          <w:sz w:val="24"/>
        </w:rPr>
        <w:t xml:space="preserve">Arztes </w:t>
      </w:r>
      <w:r>
        <w:rPr>
          <w:sz w:val="24"/>
        </w:rPr>
        <w:t xml:space="preserve">bzw. </w:t>
      </w:r>
      <w:r>
        <w:rPr>
          <w:sz w:val="24"/>
        </w:rPr>
        <w:t xml:space="preserve">des </w:t>
      </w:r>
      <w:r>
        <w:rPr>
          <w:sz w:val="24"/>
        </w:rPr>
        <w:t xml:space="preserve">Labors </w:t>
      </w:r>
      <w:r>
        <w:rPr>
          <w:sz w:val="24"/>
        </w:rPr>
        <w:t xml:space="preserve">erfolgen. </w:t>
      </w:r>
      <w:r>
        <w:rPr>
          <w:sz w:val="24"/>
        </w:rPr>
        <w:t xml:space="preserve">o </w:t>
      </w:r>
      <w:r>
        <w:rPr>
          <w:sz w:val="24"/>
        </w:rPr>
        <w:t xml:space="preserve">Systematisch </w:t>
      </w:r>
      <w:r>
        <w:rPr>
          <w:sz w:val="24"/>
        </w:rPr>
        <w:t xml:space="preserve">unterscheidet </w:t>
      </w:r>
      <w:r>
        <w:rPr>
          <w:sz w:val="24"/>
        </w:rPr>
        <w:t xml:space="preserve">das </w:t>
      </w:r>
      <w:r>
        <w:rPr>
          <w:sz w:val="24"/>
        </w:rPr>
        <w:t xml:space="preserve">IfSG </w:t>
      </w:r>
      <w:r>
        <w:rPr>
          <w:sz w:val="24"/>
        </w:rPr>
        <w:t xml:space="preserve">streng </w:t>
      </w:r>
      <w:r>
        <w:rPr>
          <w:sz w:val="24"/>
        </w:rPr>
        <w:t xml:space="preserve">zwischen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Nachweises </w:t>
      </w:r>
      <w:r>
        <w:rPr>
          <w:sz w:val="24"/>
        </w:rPr>
        <w:t xml:space="preserve">von </w:t>
      </w:r>
      <w:r>
        <w:rPr>
          <w:sz w:val="24"/>
        </w:rPr>
        <w:t xml:space="preserve">Krankheitserregern </w:t>
      </w:r>
      <w:r>
        <w:rPr>
          <w:sz w:val="24"/>
        </w:rPr>
        <w:t xml:space="preserve">(§ </w:t>
      </w:r>
      <w:r>
        <w:rPr>
          <w:sz w:val="24"/>
        </w:rPr>
        <w:t xml:space="preserve">7 </w:t>
      </w:r>
      <w:r>
        <w:rPr>
          <w:sz w:val="24"/>
        </w:rPr>
        <w:t xml:space="preserve">IfSG)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des </w:t>
      </w:r>
      <w:r>
        <w:rPr>
          <w:sz w:val="24"/>
        </w:rPr>
        <w:t xml:space="preserve">Verdachtes </w:t>
      </w:r>
      <w:r>
        <w:rPr>
          <w:sz w:val="24"/>
        </w:rPr>
        <w:t xml:space="preserve">einer </w:t>
      </w:r>
      <w:r>
        <w:rPr>
          <w:sz w:val="24"/>
        </w:rPr>
        <w:t xml:space="preserve">Erkrankung </w:t>
      </w:r>
      <w:r>
        <w:rPr>
          <w:sz w:val="24"/>
        </w:rPr>
        <w:t xml:space="preserve">bzw.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(§ </w:t>
      </w:r>
      <w:r>
        <w:rPr>
          <w:sz w:val="24"/>
        </w:rPr>
        <w:t xml:space="preserve">6 </w:t>
      </w:r>
      <w:r>
        <w:rPr>
          <w:sz w:val="24"/>
        </w:rPr>
        <w:t xml:space="preserve">IfSG).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Meldepflicht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AG-Nachweises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wäre </w:t>
      </w:r>
      <w:r>
        <w:rPr>
          <w:sz w:val="24"/>
        </w:rPr>
        <w:t xml:space="preserve">sinnvoll, </w:t>
      </w:r>
      <w:r>
        <w:rPr>
          <w:sz w:val="24"/>
        </w:rPr>
        <w:t xml:space="preserve">weil </w:t>
      </w:r>
      <w:r>
        <w:rPr>
          <w:sz w:val="24"/>
        </w:rPr>
        <w:t xml:space="preserve">Symptome </w:t>
      </w:r>
      <w:r>
        <w:rPr>
          <w:sz w:val="24"/>
        </w:rPr>
        <w:t xml:space="preserve">bei </w:t>
      </w:r>
      <w:r>
        <w:rPr>
          <w:sz w:val="24"/>
        </w:rPr>
        <w:t xml:space="preserve">COVID-19 </w:t>
      </w:r>
      <w:r>
        <w:rPr>
          <w:sz w:val="24"/>
        </w:rPr>
        <w:t xml:space="preserve">häufig </w:t>
      </w:r>
      <w:r>
        <w:rPr>
          <w:sz w:val="24"/>
        </w:rPr>
        <w:t xml:space="preserve">mild </w:t>
      </w:r>
      <w:r>
        <w:rPr>
          <w:sz w:val="24"/>
        </w:rPr>
        <w:t xml:space="preserve">und </w:t>
      </w:r>
      <w:r>
        <w:rPr>
          <w:sz w:val="24"/>
        </w:rPr>
        <w:t xml:space="preserve">subjektiv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ein </w:t>
      </w:r>
      <w:r>
        <w:rPr>
          <w:sz w:val="24"/>
        </w:rPr>
        <w:t xml:space="preserve">Lehrender </w:t>
      </w:r>
      <w:r>
        <w:rPr>
          <w:sz w:val="24"/>
        </w:rPr>
        <w:t xml:space="preserve">nicht </w:t>
      </w:r>
      <w:r>
        <w:rPr>
          <w:sz w:val="24"/>
        </w:rPr>
        <w:t xml:space="preserve">feststellen </w:t>
      </w:r>
      <w:r>
        <w:rPr>
          <w:sz w:val="24"/>
        </w:rPr>
        <w:t xml:space="preserve">kann; </w:t>
      </w:r>
      <w:r>
        <w:rPr>
          <w:sz w:val="24"/>
        </w:rPr>
        <w:t xml:space="preserve">zudem </w:t>
      </w:r>
      <w:r>
        <w:rPr>
          <w:sz w:val="24"/>
        </w:rPr>
        <w:t xml:space="preserve">findet </w:t>
      </w:r>
      <w:r>
        <w:rPr>
          <w:sz w:val="24"/>
        </w:rPr>
        <w:t xml:space="preserve">die </w:t>
      </w:r>
      <w:r>
        <w:rPr>
          <w:sz w:val="24"/>
        </w:rPr>
        <w:t xml:space="preserve">Virusausscheidung </w:t>
      </w:r>
      <w:r>
        <w:rPr>
          <w:sz w:val="24"/>
        </w:rPr>
        <w:t xml:space="preserve">häufig </w:t>
      </w:r>
      <w:r>
        <w:rPr>
          <w:sz w:val="24"/>
        </w:rPr>
        <w:t xml:space="preserve">schon </w:t>
      </w:r>
      <w:r>
        <w:rPr>
          <w:sz w:val="24"/>
        </w:rPr>
        <w:t xml:space="preserve">präsymptomatisch </w:t>
      </w:r>
      <w:r>
        <w:rPr>
          <w:sz w:val="24"/>
        </w:rPr>
        <w:t xml:space="preserve">statt,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den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Erkrankung </w:t>
      </w:r>
      <w:r>
        <w:rPr>
          <w:sz w:val="24"/>
        </w:rPr>
        <w:t xml:space="preserve">begründen </w:t>
      </w:r>
      <w:r>
        <w:rPr>
          <w:sz w:val="24"/>
        </w:rPr>
        <w:t xml:space="preserve">sollte. </w:t>
      </w:r>
      <w:r>
        <w:rPr>
          <w:sz w:val="24"/>
        </w:rPr>
        <w:t xml:space="preserve">Eine </w:t>
      </w:r>
      <w:r>
        <w:rPr>
          <w:sz w:val="24"/>
        </w:rPr>
        <w:t xml:space="preserve">PCR-Bestätigung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sinnvoll,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Praxis </w:t>
      </w:r>
      <w:r>
        <w:rPr>
          <w:sz w:val="24"/>
        </w:rPr>
        <w:t xml:space="preserve">jedoch </w:t>
      </w:r>
      <w:r>
        <w:rPr>
          <w:sz w:val="24"/>
        </w:rPr>
        <w:t xml:space="preserve">häufig </w:t>
      </w:r>
      <w:r>
        <w:rPr>
          <w:sz w:val="24"/>
        </w:rPr>
        <w:t xml:space="preserve">unterlassen.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trotz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b/>
          <w:color w:val="FF0000"/>
          <w:sz w:val="24"/>
        </w:rPr>
        <w:t xml:space="preserve">Nachweises </w:t>
      </w:r>
      <w:r>
        <w:rPr>
          <w:sz w:val="24"/>
        </w:rPr>
        <w:t xml:space="preserve">von </w:t>
      </w:r>
      <w:r>
        <w:rPr>
          <w:sz w:val="24"/>
        </w:rPr>
        <w:t xml:space="preserve">Krankheitserregern </w:t>
      </w:r>
      <w:r>
        <w:rPr>
          <w:sz w:val="24"/>
        </w:rPr>
        <w:t xml:space="preserve">(§ </w:t>
      </w:r>
      <w:r>
        <w:rPr>
          <w:sz w:val="24"/>
        </w:rPr>
        <w:t xml:space="preserve">7 </w:t>
      </w:r>
      <w:r>
        <w:rPr>
          <w:sz w:val="24"/>
        </w:rPr>
        <w:t xml:space="preserve">IfSG)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des </w:t>
      </w:r>
      <w:r>
        <w:rPr>
          <w:sz w:val="24"/>
        </w:rPr>
        <w:t xml:space="preserve">Verdachtes </w:t>
      </w:r>
      <w:r>
        <w:rPr>
          <w:sz w:val="24"/>
        </w:rPr>
        <w:t xml:space="preserve">einer </w:t>
      </w:r>
      <w:r>
        <w:rPr>
          <w:sz w:val="24"/>
        </w:rPr>
        <w:t xml:space="preserve">Erkrankung </w:t>
      </w:r>
      <w:r>
        <w:rPr>
          <w:sz w:val="24"/>
        </w:rPr>
        <w:t xml:space="preserve">bzw.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(§ </w:t>
      </w:r>
      <w:r>
        <w:rPr>
          <w:sz w:val="24"/>
        </w:rPr>
        <w:t xml:space="preserve">6 </w:t>
      </w:r>
      <w:r>
        <w:rPr>
          <w:sz w:val="24"/>
        </w:rPr>
        <w:t xml:space="preserve">IfSG).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Meldepflicht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AG-Nachweises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wäre </w:t>
      </w:r>
      <w:r>
        <w:rPr>
          <w:sz w:val="24"/>
        </w:rPr>
        <w:t xml:space="preserve">sinnvoll, </w:t>
      </w:r>
      <w:r>
        <w:rPr>
          <w:sz w:val="24"/>
        </w:rPr>
        <w:t xml:space="preserve">weil </w:t>
      </w:r>
      <w:r>
        <w:rPr>
          <w:sz w:val="24"/>
        </w:rPr>
        <w:t xml:space="preserve">Symptome </w:t>
      </w:r>
      <w:r>
        <w:rPr>
          <w:sz w:val="24"/>
        </w:rPr>
        <w:t xml:space="preserve">bei </w:t>
      </w:r>
      <w:r>
        <w:rPr>
          <w:sz w:val="24"/>
        </w:rPr>
        <w:t xml:space="preserve">COVID-19 </w:t>
      </w:r>
      <w:r>
        <w:rPr>
          <w:sz w:val="24"/>
        </w:rPr>
        <w:t xml:space="preserve">häufig </w:t>
      </w:r>
      <w:r>
        <w:rPr>
          <w:sz w:val="24"/>
        </w:rPr>
        <w:t xml:space="preserve">mild </w:t>
      </w:r>
      <w:r>
        <w:rPr>
          <w:sz w:val="24"/>
        </w:rPr>
        <w:t xml:space="preserve">und </w:t>
      </w:r>
      <w:r>
        <w:rPr>
          <w:sz w:val="24"/>
        </w:rPr>
        <w:t xml:space="preserve">subjektiv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ein </w:t>
      </w:r>
      <w:r>
        <w:rPr>
          <w:sz w:val="24"/>
        </w:rPr>
        <w:t xml:space="preserve">Lehrender </w:t>
      </w:r>
      <w:r>
        <w:rPr>
          <w:sz w:val="24"/>
        </w:rPr>
        <w:t xml:space="preserve">nicht </w:t>
      </w:r>
      <w:r>
        <w:rPr>
          <w:sz w:val="24"/>
        </w:rPr>
        <w:t xml:space="preserve">feststellen </w:t>
      </w:r>
      <w:r>
        <w:rPr>
          <w:sz w:val="24"/>
        </w:rPr>
        <w:t xml:space="preserve">kann; </w:t>
      </w:r>
      <w:r>
        <w:rPr>
          <w:sz w:val="24"/>
        </w:rPr>
        <w:t xml:space="preserve">zudem </w:t>
      </w:r>
      <w:r>
        <w:rPr>
          <w:sz w:val="24"/>
        </w:rPr>
        <w:t xml:space="preserve">findet </w:t>
      </w:r>
      <w:r>
        <w:rPr>
          <w:sz w:val="24"/>
        </w:rPr>
        <w:t xml:space="preserve">die </w:t>
      </w:r>
      <w:r>
        <w:rPr>
          <w:sz w:val="24"/>
        </w:rPr>
        <w:t xml:space="preserve">Virusausscheidung </w:t>
      </w:r>
      <w:r>
        <w:rPr>
          <w:sz w:val="24"/>
        </w:rPr>
        <w:t xml:space="preserve">häufig </w:t>
      </w:r>
      <w:r>
        <w:rPr>
          <w:sz w:val="24"/>
        </w:rPr>
        <w:t xml:space="preserve">schon </w:t>
      </w:r>
      <w:r>
        <w:rPr>
          <w:sz w:val="24"/>
        </w:rPr>
        <w:t xml:space="preserve">präsymptomatisch </w:t>
      </w:r>
      <w:r>
        <w:rPr>
          <w:sz w:val="24"/>
        </w:rPr>
        <w:t xml:space="preserve">statt,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den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Erkrankung </w:t>
      </w:r>
      <w:r>
        <w:rPr>
          <w:sz w:val="24"/>
        </w:rPr>
        <w:t xml:space="preserve">begründen </w:t>
      </w:r>
      <w:r>
        <w:rPr>
          <w:sz w:val="24"/>
        </w:rPr>
        <w:t xml:space="preserve">sollte. </w:t>
      </w:r>
      <w:r>
        <w:rPr>
          <w:sz w:val="24"/>
        </w:rPr>
        <w:t xml:space="preserve">Eine </w:t>
      </w:r>
      <w:r>
        <w:rPr>
          <w:sz w:val="24"/>
        </w:rPr>
        <w:t xml:space="preserve">PCR-Bestätigung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sinnvoll,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Praxis </w:t>
      </w:r>
      <w:r>
        <w:rPr>
          <w:sz w:val="24"/>
        </w:rPr>
        <w:t xml:space="preserve">jedoch </w:t>
      </w:r>
      <w:r>
        <w:rPr>
          <w:sz w:val="24"/>
        </w:rPr>
        <w:t xml:space="preserve">häufig </w:t>
      </w:r>
      <w:r>
        <w:rPr>
          <w:sz w:val="24"/>
        </w:rPr>
        <w:t xml:space="preserve">unterlassen.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trotzdem </w:t>
      </w:r>
      <w:r>
        <w:rPr>
          <w:sz w:val="24"/>
        </w:rPr>
        <w:t xml:space="preserve">sinnvoll, </w:t>
      </w:r>
      <w:r>
        <w:rPr>
          <w:sz w:val="24"/>
        </w:rPr>
        <w:t xml:space="preserve">dass </w:t>
      </w:r>
      <w:r>
        <w:rPr>
          <w:sz w:val="24"/>
        </w:rPr>
        <w:t xml:space="preserve">Gesundheitsämter </w:t>
      </w:r>
      <w:r>
        <w:rPr>
          <w:sz w:val="24"/>
        </w:rPr>
        <w:t xml:space="preserve">von </w:t>
      </w:r>
      <w:r>
        <w:rPr>
          <w:sz w:val="24"/>
        </w:rPr>
        <w:t xml:space="preserve">positiven </w:t>
      </w:r>
      <w:r>
        <w:rPr>
          <w:b/>
          <w:color w:val="FF0000"/>
          <w:sz w:val="24"/>
        </w:rPr>
        <w:t xml:space="preserve">Antigennachweisen </w:t>
      </w:r>
      <w:r>
        <w:rPr>
          <w:sz w:val="24"/>
        </w:rPr>
        <w:t xml:space="preserve">erfahren, </w:t>
      </w:r>
      <w:r>
        <w:rPr>
          <w:sz w:val="24"/>
        </w:rPr>
        <w:t xml:space="preserve">um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oder </w:t>
      </w:r>
      <w:r>
        <w:rPr>
          <w:sz w:val="24"/>
        </w:rPr>
        <w:t xml:space="preserve">Altenpflegeheimen </w:t>
      </w:r>
      <w:r>
        <w:rPr>
          <w:sz w:val="24"/>
        </w:rPr>
        <w:t xml:space="preserve">einleiten </w:t>
      </w:r>
      <w:r>
        <w:rPr>
          <w:sz w:val="24"/>
        </w:rPr>
        <w:t xml:space="preserve">zu </w:t>
      </w:r>
      <w:r>
        <w:rPr>
          <w:sz w:val="24"/>
        </w:rPr>
        <w:t xml:space="preserve">können. </w:t>
      </w:r>
      <w:r>
        <w:rPr>
          <w:sz w:val="24"/>
        </w:rPr>
        <w:t xml:space="preserve">Aktuell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Meldetatbestand </w:t>
      </w:r>
      <w:r>
        <w:rPr>
          <w:sz w:val="24"/>
        </w:rPr>
        <w:t xml:space="preserve">in </w:t>
      </w:r>
      <w:r>
        <w:rPr>
          <w:sz w:val="24"/>
        </w:rPr>
        <w:t xml:space="preserve">medizinischen </w:t>
      </w:r>
      <w:r>
        <w:rPr>
          <w:sz w:val="24"/>
        </w:rPr>
        <w:t xml:space="preserve">Einrichtungen </w:t>
      </w:r>
      <w:r>
        <w:rPr>
          <w:sz w:val="24"/>
        </w:rPr>
        <w:t xml:space="preserve">durch </w:t>
      </w:r>
      <w:r>
        <w:rPr>
          <w:sz w:val="24"/>
        </w:rPr>
        <w:t xml:space="preserve">positiven </w:t>
      </w:r>
      <w:r>
        <w:rPr>
          <w:sz w:val="24"/>
        </w:rPr>
        <w:t xml:space="preserve">Antigentest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D-19 </w:t>
      </w:r>
      <w:r>
        <w:rPr>
          <w:sz w:val="24"/>
        </w:rPr>
        <w:t xml:space="preserve">häufig </w:t>
      </w:r>
      <w:r>
        <w:rPr>
          <w:sz w:val="24"/>
        </w:rPr>
        <w:t xml:space="preserve">mild </w:t>
      </w:r>
      <w:r>
        <w:rPr>
          <w:sz w:val="24"/>
        </w:rPr>
        <w:t xml:space="preserve">und </w:t>
      </w:r>
      <w:r>
        <w:rPr>
          <w:sz w:val="24"/>
        </w:rPr>
        <w:t xml:space="preserve">subjektiv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ein </w:t>
      </w:r>
      <w:r>
        <w:rPr>
          <w:sz w:val="24"/>
        </w:rPr>
        <w:t xml:space="preserve">Lehrender </w:t>
      </w:r>
      <w:r>
        <w:rPr>
          <w:sz w:val="24"/>
        </w:rPr>
        <w:t xml:space="preserve">nicht </w:t>
      </w:r>
      <w:r>
        <w:rPr>
          <w:sz w:val="24"/>
        </w:rPr>
        <w:t xml:space="preserve">feststellen </w:t>
      </w:r>
      <w:r>
        <w:rPr>
          <w:sz w:val="24"/>
        </w:rPr>
        <w:t xml:space="preserve">kann; </w:t>
      </w:r>
      <w:r>
        <w:rPr>
          <w:sz w:val="24"/>
        </w:rPr>
        <w:t xml:space="preserve">zudem </w:t>
      </w:r>
      <w:r>
        <w:rPr>
          <w:sz w:val="24"/>
        </w:rPr>
        <w:t xml:space="preserve">findet </w:t>
      </w:r>
      <w:r>
        <w:rPr>
          <w:sz w:val="24"/>
        </w:rPr>
        <w:t xml:space="preserve">die </w:t>
      </w:r>
      <w:r>
        <w:rPr>
          <w:sz w:val="24"/>
        </w:rPr>
        <w:t xml:space="preserve">Virusausscheidung </w:t>
      </w:r>
      <w:r>
        <w:rPr>
          <w:sz w:val="24"/>
        </w:rPr>
        <w:t xml:space="preserve">häufig </w:t>
      </w:r>
      <w:r>
        <w:rPr>
          <w:sz w:val="24"/>
        </w:rPr>
        <w:t xml:space="preserve">schon </w:t>
      </w:r>
      <w:r>
        <w:rPr>
          <w:sz w:val="24"/>
        </w:rPr>
        <w:t xml:space="preserve">präsymptomatisch </w:t>
      </w:r>
      <w:r>
        <w:rPr>
          <w:sz w:val="24"/>
        </w:rPr>
        <w:t xml:space="preserve">statt,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den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Erkrankung </w:t>
      </w:r>
      <w:r>
        <w:rPr>
          <w:sz w:val="24"/>
        </w:rPr>
        <w:t xml:space="preserve">begründen </w:t>
      </w:r>
      <w:r>
        <w:rPr>
          <w:sz w:val="24"/>
        </w:rPr>
        <w:t xml:space="preserve">sollte. </w:t>
      </w:r>
      <w:r>
        <w:rPr>
          <w:sz w:val="24"/>
        </w:rPr>
        <w:t xml:space="preserve">Eine </w:t>
      </w:r>
      <w:r>
        <w:rPr>
          <w:sz w:val="24"/>
        </w:rPr>
        <w:t xml:space="preserve">PCR-Bestätigung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sinnvoll,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Praxis </w:t>
      </w:r>
      <w:r>
        <w:rPr>
          <w:sz w:val="24"/>
        </w:rPr>
        <w:t xml:space="preserve">jedoch </w:t>
      </w:r>
      <w:r>
        <w:rPr>
          <w:sz w:val="24"/>
        </w:rPr>
        <w:t xml:space="preserve">häufig </w:t>
      </w:r>
      <w:r>
        <w:rPr>
          <w:sz w:val="24"/>
        </w:rPr>
        <w:t xml:space="preserve">unterlassen.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trotzdem </w:t>
      </w:r>
      <w:r>
        <w:rPr>
          <w:sz w:val="24"/>
        </w:rPr>
        <w:t xml:space="preserve">sinnvoll, </w:t>
      </w:r>
      <w:r>
        <w:rPr>
          <w:sz w:val="24"/>
        </w:rPr>
        <w:t xml:space="preserve">dass </w:t>
      </w:r>
      <w:r>
        <w:rPr>
          <w:sz w:val="24"/>
        </w:rPr>
        <w:t xml:space="preserve">Gesundheitsämter </w:t>
      </w:r>
      <w:r>
        <w:rPr>
          <w:sz w:val="24"/>
        </w:rPr>
        <w:t xml:space="preserve">von </w:t>
      </w:r>
      <w:r>
        <w:rPr>
          <w:sz w:val="24"/>
        </w:rPr>
        <w:t xml:space="preserve">positiven </w:t>
      </w:r>
      <w:r>
        <w:rPr>
          <w:b/>
          <w:color w:val="FF0000"/>
          <w:sz w:val="24"/>
        </w:rPr>
        <w:t xml:space="preserve">Antigennachweisen </w:t>
      </w:r>
      <w:r>
        <w:rPr>
          <w:sz w:val="24"/>
        </w:rPr>
        <w:t xml:space="preserve">erfahren, </w:t>
      </w:r>
      <w:r>
        <w:rPr>
          <w:sz w:val="24"/>
        </w:rPr>
        <w:t xml:space="preserve">um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oder </w:t>
      </w:r>
      <w:r>
        <w:rPr>
          <w:sz w:val="24"/>
        </w:rPr>
        <w:t xml:space="preserve">Altenpflegeheimen </w:t>
      </w:r>
      <w:r>
        <w:rPr>
          <w:sz w:val="24"/>
        </w:rPr>
        <w:t xml:space="preserve">einleiten </w:t>
      </w:r>
      <w:r>
        <w:rPr>
          <w:sz w:val="24"/>
        </w:rPr>
        <w:t xml:space="preserve">zu </w:t>
      </w:r>
      <w:r>
        <w:rPr>
          <w:sz w:val="24"/>
        </w:rPr>
        <w:t xml:space="preserve">können. </w:t>
      </w:r>
      <w:r>
        <w:rPr>
          <w:sz w:val="24"/>
        </w:rPr>
        <w:t xml:space="preserve">Aktuell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Meldetatbestand </w:t>
      </w:r>
      <w:r>
        <w:rPr>
          <w:sz w:val="24"/>
        </w:rPr>
        <w:t xml:space="preserve">in </w:t>
      </w:r>
      <w:r>
        <w:rPr>
          <w:sz w:val="24"/>
        </w:rPr>
        <w:t xml:space="preserve">medizinischen </w:t>
      </w:r>
      <w:r>
        <w:rPr>
          <w:sz w:val="24"/>
        </w:rPr>
        <w:t xml:space="preserve">Einrichtungen </w:t>
      </w:r>
      <w:r>
        <w:rPr>
          <w:sz w:val="24"/>
        </w:rPr>
        <w:t xml:space="preserve">durch </w:t>
      </w:r>
      <w:r>
        <w:rPr>
          <w:sz w:val="24"/>
        </w:rPr>
        <w:t xml:space="preserve">positiven </w:t>
      </w:r>
      <w:r>
        <w:rPr>
          <w:sz w:val="24"/>
        </w:rPr>
        <w:t xml:space="preserve">Antigentest </w:t>
      </w:r>
      <w:r>
        <w:rPr>
          <w:sz w:val="24"/>
        </w:rPr>
        <w:t xml:space="preserve">erfüllt,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jedoch </w:t>
      </w:r>
      <w:r>
        <w:rPr>
          <w:sz w:val="24"/>
        </w:rPr>
        <w:t xml:space="preserve">nicht, </w:t>
      </w:r>
      <w:r>
        <w:rPr>
          <w:sz w:val="24"/>
        </w:rPr>
        <w:t xml:space="preserve">was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vermitteln </w:t>
      </w:r>
      <w:r>
        <w:rPr>
          <w:sz w:val="24"/>
        </w:rPr>
        <w:t xml:space="preserve">ist. </w:t>
      </w:r>
      <w:r>
        <w:rPr>
          <w:sz w:val="24"/>
        </w:rPr>
        <w:t xml:space="preserve">Aus </w:t>
      </w:r>
      <w:r>
        <w:rPr>
          <w:sz w:val="24"/>
        </w:rPr>
        <w:t xml:space="preserve">klinischer </w:t>
      </w:r>
      <w:r>
        <w:rPr>
          <w:sz w:val="24"/>
        </w:rPr>
        <w:t xml:space="preserve">Sicht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Vorliegen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Erkrankungen </w:t>
      </w:r>
      <w:r>
        <w:rPr>
          <w:sz w:val="24"/>
        </w:rPr>
        <w:t xml:space="preserve">nicht </w:t>
      </w:r>
      <w:r>
        <w:rPr>
          <w:sz w:val="24"/>
        </w:rPr>
        <w:t xml:space="preserve">zwangsläufig </w:t>
      </w:r>
      <w:r>
        <w:rPr>
          <w:sz w:val="24"/>
        </w:rPr>
        <w:t xml:space="preserve">Voraussetzung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Krankheitsverdacht; </w:t>
      </w:r>
      <w:r>
        <w:rPr>
          <w:sz w:val="24"/>
        </w:rPr>
        <w:t xml:space="preserve">auch </w:t>
      </w:r>
      <w:r>
        <w:rPr>
          <w:sz w:val="24"/>
        </w:rPr>
        <w:t xml:space="preserve">Labordiagno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Krankheitsverdacht; </w:t>
      </w:r>
      <w:r>
        <w:rPr>
          <w:sz w:val="24"/>
        </w:rPr>
        <w:t xml:space="preserve">auch </w:t>
      </w:r>
      <w:r>
        <w:rPr>
          <w:sz w:val="24"/>
        </w:rPr>
        <w:t xml:space="preserve">Labordiagnostik </w:t>
      </w:r>
      <w:r>
        <w:rPr>
          <w:sz w:val="24"/>
        </w:rPr>
        <w:t xml:space="preserve">oder </w:t>
      </w:r>
      <w:r>
        <w:rPr>
          <w:sz w:val="24"/>
        </w:rPr>
        <w:t xml:space="preserve">Bildgebung </w:t>
      </w:r>
      <w:r>
        <w:rPr>
          <w:sz w:val="24"/>
        </w:rPr>
        <w:t xml:space="preserve">können </w:t>
      </w:r>
      <w:r>
        <w:rPr>
          <w:sz w:val="24"/>
        </w:rPr>
        <w:t xml:space="preserve">Krankheitsverdacht </w:t>
      </w:r>
      <w:r>
        <w:rPr>
          <w:sz w:val="24"/>
        </w:rPr>
        <w:t xml:space="preserve">begründen.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Meldepflicht </w:t>
      </w:r>
      <w:r>
        <w:rPr>
          <w:sz w:val="24"/>
        </w:rPr>
        <w:t xml:space="preserve">sollte </w:t>
      </w:r>
      <w:r>
        <w:rPr>
          <w:sz w:val="24"/>
        </w:rPr>
        <w:t xml:space="preserve">möglichst </w:t>
      </w:r>
      <w:r>
        <w:rPr>
          <w:sz w:val="24"/>
        </w:rPr>
        <w:t xml:space="preserve">unbürokratisch </w:t>
      </w:r>
      <w:r>
        <w:rPr>
          <w:sz w:val="24"/>
        </w:rPr>
        <w:t xml:space="preserve">sein.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Übergangslösung, </w:t>
      </w:r>
      <w:r>
        <w:rPr>
          <w:sz w:val="24"/>
        </w:rPr>
        <w:t xml:space="preserve">z.B.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Verordnung, </w:t>
      </w:r>
      <w:r>
        <w:rPr>
          <w:sz w:val="24"/>
        </w:rPr>
        <w:t xml:space="preserve">sollte </w:t>
      </w:r>
      <w:r>
        <w:rPr>
          <w:sz w:val="24"/>
        </w:rPr>
        <w:t xml:space="preserve">geprüft </w:t>
      </w:r>
      <w:r>
        <w:rPr>
          <w:sz w:val="24"/>
        </w:rPr>
        <w:t xml:space="preserve">werden,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sz w:val="24"/>
        </w:rPr>
        <w:t xml:space="preserve">Änderung </w:t>
      </w:r>
      <w:r>
        <w:rPr>
          <w:sz w:val="24"/>
        </w:rPr>
        <w:t xml:space="preserve">des </w:t>
      </w:r>
      <w:r>
        <w:rPr>
          <w:sz w:val="24"/>
        </w:rPr>
        <w:t xml:space="preserve">IfSG </w:t>
      </w:r>
      <w:r>
        <w:rPr>
          <w:sz w:val="24"/>
        </w:rPr>
        <w:t xml:space="preserve">ist </w:t>
      </w:r>
      <w:r>
        <w:rPr>
          <w:sz w:val="24"/>
        </w:rPr>
        <w:t xml:space="preserve">wenig </w:t>
      </w:r>
      <w:r>
        <w:rPr>
          <w:sz w:val="24"/>
        </w:rPr>
        <w:t xml:space="preserve">realistisch. </w:t>
      </w:r>
      <w:r>
        <w:rPr>
          <w:sz w:val="24"/>
        </w:rPr>
        <w:t xml:space="preserve">ToDo: </w:t>
      </w:r>
      <w:r>
        <w:rPr>
          <w:sz w:val="24"/>
        </w:rPr>
        <w:t xml:space="preserve">erstellt </w:t>
      </w:r>
      <w:r>
        <w:rPr>
          <w:sz w:val="24"/>
        </w:rPr>
        <w:t xml:space="preserve">mit </w:t>
      </w:r>
      <w:r>
        <w:rPr>
          <w:sz w:val="24"/>
        </w:rPr>
        <w:t xml:space="preserve">FG </w:t>
      </w:r>
      <w:r>
        <w:rPr>
          <w:sz w:val="24"/>
        </w:rPr>
        <w:t xml:space="preserve">32, </w:t>
      </w:r>
      <w:r>
        <w:rPr>
          <w:sz w:val="24"/>
        </w:rPr>
        <w:t xml:space="preserve">FG36 </w:t>
      </w:r>
      <w:r>
        <w:rPr>
          <w:sz w:val="24"/>
        </w:rPr>
        <w:t xml:space="preserve">und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einen </w:t>
      </w:r>
      <w:r>
        <w:rPr>
          <w:sz w:val="24"/>
        </w:rPr>
        <w:t xml:space="preserve">Bericht,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aus </w:t>
      </w:r>
      <w:r>
        <w:rPr>
          <w:sz w:val="24"/>
        </w:rPr>
        <w:t xml:space="preserve">Sicht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einen </w:t>
      </w:r>
      <w:r>
        <w:rPr>
          <w:sz w:val="24"/>
        </w:rPr>
        <w:t xml:space="preserve">Verdachtsfall </w:t>
      </w:r>
      <w:r>
        <w:rPr>
          <w:sz w:val="24"/>
        </w:rPr>
        <w:t xml:space="preserve">begründet </w:t>
      </w:r>
      <w:r>
        <w:rPr>
          <w:sz w:val="24"/>
        </w:rPr>
        <w:t xml:space="preserve">und </w:t>
      </w:r>
      <w:r>
        <w:rPr>
          <w:sz w:val="24"/>
        </w:rPr>
        <w:t xml:space="preserve">dass, </w:t>
      </w:r>
      <w:r>
        <w:rPr>
          <w:sz w:val="24"/>
        </w:rPr>
        <w:t xml:space="preserve">falls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diese </w:t>
      </w:r>
      <w:r>
        <w:rPr>
          <w:sz w:val="24"/>
        </w:rPr>
        <w:t xml:space="preserve">Auffassung </w:t>
      </w:r>
      <w:r>
        <w:rPr>
          <w:sz w:val="24"/>
        </w:rPr>
        <w:t xml:space="preserve">nicht </w:t>
      </w:r>
      <w:r>
        <w:rPr>
          <w:sz w:val="24"/>
        </w:rPr>
        <w:t xml:space="preserve">teilt, </w:t>
      </w:r>
      <w:r>
        <w:rPr>
          <w:sz w:val="24"/>
        </w:rPr>
        <w:t xml:space="preserve">eine </w:t>
      </w:r>
      <w:r>
        <w:rPr>
          <w:sz w:val="24"/>
        </w:rPr>
        <w:t xml:space="preserve">dringende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IfSG </w:t>
      </w:r>
      <w:r>
        <w:rPr>
          <w:sz w:val="24"/>
        </w:rPr>
        <w:t xml:space="preserve">empfohlen </w:t>
      </w:r>
      <w:r>
        <w:rPr>
          <w:sz w:val="24"/>
        </w:rPr>
        <w:t xml:space="preserve">wird.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besprochen.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besprochen.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besprochen.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</w:p>
    <w:p>
      <w:r>
        <w:t>*****</w:t>
      </w:r>
    </w:p>
    <w:p>
      <w:pPr>
        <w:pStyle w:val="Heading1"/>
      </w:pPr>
      <w:r>
        <w:t>350_Ergebnisprotokoll_Krisenstabssitzung_2020-12-16.pdf</w:t>
      </w:r>
    </w:p>
    <w:p>
      <w:r>
        <w:t>Anzahl der Vorkommen von 'Nachweis': 3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onnte </w:t>
      </w:r>
      <w:r>
        <w:rPr>
          <w:sz w:val="24"/>
        </w:rPr>
        <w:t xml:space="preserve">durch </w:t>
      </w:r>
      <w:r>
        <w:rPr>
          <w:sz w:val="24"/>
        </w:rPr>
        <w:t xml:space="preserve">Telefonate </w:t>
      </w:r>
      <w:r>
        <w:rPr>
          <w:sz w:val="24"/>
        </w:rPr>
        <w:t xml:space="preserve">mit </w:t>
      </w:r>
      <w:r>
        <w:rPr>
          <w:sz w:val="24"/>
        </w:rPr>
        <w:t xml:space="preserve">Arztpraxen </w:t>
      </w:r>
      <w:r>
        <w:rPr>
          <w:sz w:val="24"/>
        </w:rPr>
        <w:t xml:space="preserve">und </w:t>
      </w:r>
      <w:r>
        <w:rPr>
          <w:sz w:val="24"/>
        </w:rPr>
        <w:t xml:space="preserve">Einbeziehung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erhöht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50 </w:t>
      </w:r>
      <w:r>
        <w:rPr>
          <w:sz w:val="24"/>
        </w:rPr>
        <w:t xml:space="preserve">jetzt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Niveau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Influenzasaison, </w:t>
      </w:r>
      <w:r>
        <w:rPr>
          <w:sz w:val="24"/>
        </w:rPr>
        <w:t xml:space="preserve">mit </w:t>
      </w:r>
      <w:r>
        <w:rPr>
          <w:sz w:val="24"/>
        </w:rPr>
        <w:t xml:space="preserve">Lockdown </w:t>
      </w:r>
      <w:r>
        <w:rPr>
          <w:sz w:val="24"/>
        </w:rPr>
        <w:t xml:space="preserve">gingen </w:t>
      </w:r>
      <w:r>
        <w:rPr>
          <w:sz w:val="24"/>
        </w:rPr>
        <w:t xml:space="preserve">Einsendequoten </w:t>
      </w:r>
      <w:r>
        <w:rPr>
          <w:sz w:val="24"/>
        </w:rPr>
        <w:t xml:space="preserve">deutlich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49 </w:t>
      </w:r>
      <w:r>
        <w:rPr>
          <w:sz w:val="24"/>
        </w:rPr>
        <w:t xml:space="preserve">und </w:t>
      </w:r>
      <w:r>
        <w:rPr>
          <w:sz w:val="24"/>
        </w:rPr>
        <w:t xml:space="preserve">50 </w:t>
      </w:r>
      <w:r>
        <w:rPr>
          <w:sz w:val="24"/>
        </w:rPr>
        <w:t xml:space="preserve">stimmen </w:t>
      </w:r>
      <w:r>
        <w:rPr>
          <w:sz w:val="24"/>
        </w:rPr>
        <w:t xml:space="preserve">die </w:t>
      </w:r>
      <w:r>
        <w:rPr>
          <w:sz w:val="24"/>
        </w:rPr>
        <w:t xml:space="preserve">Positivenquoten </w:t>
      </w:r>
      <w:r>
        <w:rPr>
          <w:sz w:val="24"/>
        </w:rPr>
        <w:t xml:space="preserve">mit </w:t>
      </w:r>
      <w:r>
        <w:rPr>
          <w:sz w:val="24"/>
        </w:rPr>
        <w:t xml:space="preserve">11% </w:t>
      </w:r>
      <w:r>
        <w:rPr>
          <w:sz w:val="24"/>
        </w:rPr>
        <w:t xml:space="preserve">bzw. </w:t>
      </w:r>
      <w:r>
        <w:rPr>
          <w:sz w:val="24"/>
        </w:rPr>
        <w:t xml:space="preserve">12%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übrigen </w:t>
      </w:r>
      <w:r>
        <w:rPr>
          <w:sz w:val="24"/>
        </w:rPr>
        <w:t xml:space="preserve">Testungen </w:t>
      </w:r>
      <w:r>
        <w:rPr>
          <w:sz w:val="24"/>
        </w:rPr>
        <w:t xml:space="preserve">überein.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sz w:val="24"/>
        </w:rPr>
        <w:t xml:space="preserve">Lockdowns </w:t>
      </w:r>
      <w:r>
        <w:rPr>
          <w:sz w:val="24"/>
        </w:rPr>
        <w:t xml:space="preserve">war </w:t>
      </w:r>
      <w:r>
        <w:rPr>
          <w:sz w:val="24"/>
        </w:rPr>
        <w:t xml:space="preserve">eine </w:t>
      </w:r>
      <w:r>
        <w:rPr>
          <w:sz w:val="24"/>
        </w:rPr>
        <w:t xml:space="preserve">deutliche </w:t>
      </w:r>
      <w:r>
        <w:rPr>
          <w:sz w:val="24"/>
        </w:rPr>
        <w:t xml:space="preserve">Erhöhung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verzeichnen. </w:t>
      </w:r>
      <w:r>
        <w:rPr>
          <w:sz w:val="24"/>
        </w:rPr>
        <w:t xml:space="preserve">Dies </w:t>
      </w:r>
      <w:r>
        <w:rPr>
          <w:sz w:val="24"/>
        </w:rPr>
        <w:t xml:space="preserve">hat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Teil-Lockdown </w:t>
      </w:r>
      <w:r>
        <w:rPr>
          <w:sz w:val="24"/>
        </w:rPr>
        <w:t xml:space="preserve">wieder </w:t>
      </w:r>
      <w:r>
        <w:rPr>
          <w:sz w:val="24"/>
        </w:rPr>
        <w:t xml:space="preserve">abgenommen,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wie </w:t>
      </w:r>
      <w:r>
        <w:rPr>
          <w:sz w:val="24"/>
        </w:rPr>
        <w:t xml:space="preserve">vorher. </w:t>
      </w:r>
      <w:r>
        <w:rPr>
          <w:sz w:val="24"/>
        </w:rPr>
        <w:t xml:space="preserve">o </w:t>
      </w:r>
      <w:r>
        <w:rPr>
          <w:sz w:val="24"/>
        </w:rPr>
        <w:t xml:space="preserve">Ungefähr </w:t>
      </w:r>
      <w:r>
        <w:rPr>
          <w:sz w:val="24"/>
        </w:rPr>
        <w:t xml:space="preserve">gleichmäßige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Altersgruppen, </w:t>
      </w:r>
      <w:r>
        <w:rPr>
          <w:sz w:val="24"/>
        </w:rPr>
        <w:t xml:space="preserve">nur </w:t>
      </w:r>
      <w:r>
        <w:rPr>
          <w:sz w:val="24"/>
        </w:rPr>
        <w:t xml:space="preserve">wenige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&gt; </w:t>
      </w:r>
      <w:r>
        <w:rPr>
          <w:sz w:val="24"/>
        </w:rPr>
        <w:t xml:space="preserve">60 </w:t>
      </w:r>
      <w:r>
        <w:rPr>
          <w:sz w:val="24"/>
        </w:rPr>
        <w:t xml:space="preserve">Jährigen.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35-60 </w:t>
      </w:r>
      <w:r>
        <w:rPr>
          <w:sz w:val="24"/>
        </w:rPr>
        <w:t xml:space="preserve">Jährigen.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je </w:t>
      </w:r>
      <w:r>
        <w:rPr>
          <w:sz w:val="24"/>
        </w:rPr>
        <w:t xml:space="preserve">BL: </w:t>
      </w:r>
      <w:r>
        <w:rPr>
          <w:sz w:val="24"/>
        </w:rPr>
        <w:t xml:space="preserve">fast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sind </w:t>
      </w:r>
      <w:r>
        <w:rPr>
          <w:sz w:val="24"/>
        </w:rPr>
        <w:t xml:space="preserve">vertreten, </w:t>
      </w:r>
      <w:r>
        <w:rPr>
          <w:sz w:val="24"/>
        </w:rPr>
        <w:t xml:space="preserve">die </w:t>
      </w:r>
      <w:r>
        <w:rPr>
          <w:sz w:val="24"/>
        </w:rPr>
        <w:t xml:space="preserve">größten </w:t>
      </w:r>
      <w:r>
        <w:rPr>
          <w:b/>
          <w:color w:val="FF0000"/>
          <w:sz w:val="24"/>
        </w:rPr>
        <w:t xml:space="preserve">Nachweisraten </w:t>
      </w:r>
      <w:r>
        <w:rPr>
          <w:sz w:val="24"/>
        </w:rPr>
        <w:t xml:space="preserve">bei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Sachsen </w:t>
      </w:r>
      <w:r>
        <w:rPr>
          <w:sz w:val="24"/>
        </w:rPr>
        <w:t xml:space="preserve">bei </w:t>
      </w:r>
      <w:r>
        <w:rPr>
          <w:sz w:val="24"/>
        </w:rPr>
        <w:t xml:space="preserve">durc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Positivenquoten </w:t>
      </w:r>
      <w:r>
        <w:rPr>
          <w:sz w:val="24"/>
        </w:rPr>
        <w:t xml:space="preserve">mit </w:t>
      </w:r>
      <w:r>
        <w:rPr>
          <w:sz w:val="24"/>
        </w:rPr>
        <w:t xml:space="preserve">11% </w:t>
      </w:r>
      <w:r>
        <w:rPr>
          <w:sz w:val="24"/>
        </w:rPr>
        <w:t xml:space="preserve">bzw. </w:t>
      </w:r>
      <w:r>
        <w:rPr>
          <w:sz w:val="24"/>
        </w:rPr>
        <w:t xml:space="preserve">12%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übrigen </w:t>
      </w:r>
      <w:r>
        <w:rPr>
          <w:sz w:val="24"/>
        </w:rPr>
        <w:t xml:space="preserve">Testungen </w:t>
      </w:r>
      <w:r>
        <w:rPr>
          <w:sz w:val="24"/>
        </w:rPr>
        <w:t xml:space="preserve">überein.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sz w:val="24"/>
        </w:rPr>
        <w:t xml:space="preserve">Lockdowns </w:t>
      </w:r>
      <w:r>
        <w:rPr>
          <w:sz w:val="24"/>
        </w:rPr>
        <w:t xml:space="preserve">war </w:t>
      </w:r>
      <w:r>
        <w:rPr>
          <w:sz w:val="24"/>
        </w:rPr>
        <w:t xml:space="preserve">eine </w:t>
      </w:r>
      <w:r>
        <w:rPr>
          <w:sz w:val="24"/>
        </w:rPr>
        <w:t xml:space="preserve">deutliche </w:t>
      </w:r>
      <w:r>
        <w:rPr>
          <w:sz w:val="24"/>
        </w:rPr>
        <w:t xml:space="preserve">Erhöhung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verzeichnen. </w:t>
      </w:r>
      <w:r>
        <w:rPr>
          <w:sz w:val="24"/>
        </w:rPr>
        <w:t xml:space="preserve">Dies </w:t>
      </w:r>
      <w:r>
        <w:rPr>
          <w:sz w:val="24"/>
        </w:rPr>
        <w:t xml:space="preserve">hat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Teil-Lockdown </w:t>
      </w:r>
      <w:r>
        <w:rPr>
          <w:sz w:val="24"/>
        </w:rPr>
        <w:t xml:space="preserve">wieder </w:t>
      </w:r>
      <w:r>
        <w:rPr>
          <w:sz w:val="24"/>
        </w:rPr>
        <w:t xml:space="preserve">abgenommen,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wie </w:t>
      </w:r>
      <w:r>
        <w:rPr>
          <w:sz w:val="24"/>
        </w:rPr>
        <w:t xml:space="preserve">vorher. </w:t>
      </w:r>
      <w:r>
        <w:rPr>
          <w:sz w:val="24"/>
        </w:rPr>
        <w:t xml:space="preserve">o </w:t>
      </w:r>
      <w:r>
        <w:rPr>
          <w:sz w:val="24"/>
        </w:rPr>
        <w:t xml:space="preserve">Ungefähr </w:t>
      </w:r>
      <w:r>
        <w:rPr>
          <w:sz w:val="24"/>
        </w:rPr>
        <w:t xml:space="preserve">gleichmäßige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Altersgruppen, </w:t>
      </w:r>
      <w:r>
        <w:rPr>
          <w:sz w:val="24"/>
        </w:rPr>
        <w:t xml:space="preserve">nur </w:t>
      </w:r>
      <w:r>
        <w:rPr>
          <w:sz w:val="24"/>
        </w:rPr>
        <w:t xml:space="preserve">wenige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&gt; </w:t>
      </w:r>
      <w:r>
        <w:rPr>
          <w:sz w:val="24"/>
        </w:rPr>
        <w:t xml:space="preserve">60 </w:t>
      </w:r>
      <w:r>
        <w:rPr>
          <w:sz w:val="24"/>
        </w:rPr>
        <w:t xml:space="preserve">Jährigen.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35-60 </w:t>
      </w:r>
      <w:r>
        <w:rPr>
          <w:sz w:val="24"/>
        </w:rPr>
        <w:t xml:space="preserve">Jährigen.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je </w:t>
      </w:r>
      <w:r>
        <w:rPr>
          <w:sz w:val="24"/>
        </w:rPr>
        <w:t xml:space="preserve">BL: </w:t>
      </w:r>
      <w:r>
        <w:rPr>
          <w:sz w:val="24"/>
        </w:rPr>
        <w:t xml:space="preserve">fast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sind </w:t>
      </w:r>
      <w:r>
        <w:rPr>
          <w:sz w:val="24"/>
        </w:rPr>
        <w:t xml:space="preserve">vertreten, </w:t>
      </w:r>
      <w:r>
        <w:rPr>
          <w:sz w:val="24"/>
        </w:rPr>
        <w:t xml:space="preserve">die </w:t>
      </w:r>
      <w:r>
        <w:rPr>
          <w:sz w:val="24"/>
        </w:rPr>
        <w:t xml:space="preserve">größten </w:t>
      </w:r>
      <w:r>
        <w:rPr>
          <w:b/>
          <w:color w:val="FF0000"/>
          <w:sz w:val="24"/>
        </w:rPr>
        <w:t xml:space="preserve">Nachweisraten </w:t>
      </w:r>
      <w:r>
        <w:rPr>
          <w:sz w:val="24"/>
        </w:rPr>
        <w:t xml:space="preserve">bei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Sachsen </w:t>
      </w:r>
      <w:r>
        <w:rPr>
          <w:sz w:val="24"/>
        </w:rPr>
        <w:t xml:space="preserve">bei </w:t>
      </w:r>
      <w:r>
        <w:rPr>
          <w:sz w:val="24"/>
        </w:rPr>
        <w:t xml:space="preserve">durch- </w:t>
      </w:r>
      <w:r>
        <w:rPr>
          <w:sz w:val="24"/>
        </w:rPr>
        <w:t xml:space="preserve">schnittlichen </w:t>
      </w:r>
      <w:r>
        <w:rPr>
          <w:sz w:val="24"/>
        </w:rPr>
        <w:t xml:space="preserve">Einsendungen. </w:t>
      </w:r>
      <w:r>
        <w:rPr>
          <w:sz w:val="24"/>
        </w:rPr>
        <w:t xml:space="preserve">o </w:t>
      </w:r>
      <w:r>
        <w:rPr>
          <w:sz w:val="24"/>
        </w:rPr>
        <w:t xml:space="preserve">Anfrage </w:t>
      </w:r>
      <w:r>
        <w:rPr>
          <w:sz w:val="24"/>
        </w:rPr>
        <w:t xml:space="preserve">aus </w:t>
      </w:r>
      <w:r>
        <w:rPr>
          <w:sz w:val="24"/>
        </w:rPr>
        <w:t xml:space="preserve">Parlament: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CMV? </w:t>
      </w:r>
      <w:r>
        <w:rPr>
          <w:sz w:val="24"/>
        </w:rPr>
        <w:t xml:space="preserve">CMV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nicht </w:t>
      </w:r>
      <w:r>
        <w:rPr>
          <w:sz w:val="24"/>
        </w:rPr>
        <w:t xml:space="preserve">untersucht.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Verunsicherung </w:t>
      </w:r>
      <w:r>
        <w:rPr>
          <w:sz w:val="24"/>
        </w:rPr>
        <w:t xml:space="preserve">durch </w:t>
      </w:r>
      <w:r>
        <w:rPr>
          <w:sz w:val="24"/>
        </w:rPr>
        <w:t xml:space="preserve">eine </w:t>
      </w:r>
      <w:r>
        <w:rPr>
          <w:sz w:val="24"/>
        </w:rPr>
        <w:t xml:space="preserve">Pressemitteilung, </w:t>
      </w:r>
      <w:r>
        <w:rPr>
          <w:sz w:val="24"/>
        </w:rPr>
        <w:t xml:space="preserve">dass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T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wns </w:t>
      </w:r>
      <w:r>
        <w:rPr>
          <w:sz w:val="24"/>
        </w:rPr>
        <w:t xml:space="preserve">war </w:t>
      </w:r>
      <w:r>
        <w:rPr>
          <w:sz w:val="24"/>
        </w:rPr>
        <w:t xml:space="preserve">eine </w:t>
      </w:r>
      <w:r>
        <w:rPr>
          <w:sz w:val="24"/>
        </w:rPr>
        <w:t xml:space="preserve">deutliche </w:t>
      </w:r>
      <w:r>
        <w:rPr>
          <w:sz w:val="24"/>
        </w:rPr>
        <w:t xml:space="preserve">Erhöhung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verzeichnen. </w:t>
      </w:r>
      <w:r>
        <w:rPr>
          <w:sz w:val="24"/>
        </w:rPr>
        <w:t xml:space="preserve">Dies </w:t>
      </w:r>
      <w:r>
        <w:rPr>
          <w:sz w:val="24"/>
        </w:rPr>
        <w:t xml:space="preserve">hat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Teil-Lockdown </w:t>
      </w:r>
      <w:r>
        <w:rPr>
          <w:sz w:val="24"/>
        </w:rPr>
        <w:t xml:space="preserve">wieder </w:t>
      </w:r>
      <w:r>
        <w:rPr>
          <w:sz w:val="24"/>
        </w:rPr>
        <w:t xml:space="preserve">abgenommen,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wie </w:t>
      </w:r>
      <w:r>
        <w:rPr>
          <w:sz w:val="24"/>
        </w:rPr>
        <w:t xml:space="preserve">vorher. </w:t>
      </w:r>
      <w:r>
        <w:rPr>
          <w:sz w:val="24"/>
        </w:rPr>
        <w:t xml:space="preserve">o </w:t>
      </w:r>
      <w:r>
        <w:rPr>
          <w:sz w:val="24"/>
        </w:rPr>
        <w:t xml:space="preserve">Ungefähr </w:t>
      </w:r>
      <w:r>
        <w:rPr>
          <w:sz w:val="24"/>
        </w:rPr>
        <w:t xml:space="preserve">gleichmäßige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Altersgruppen, </w:t>
      </w:r>
      <w:r>
        <w:rPr>
          <w:sz w:val="24"/>
        </w:rPr>
        <w:t xml:space="preserve">nur </w:t>
      </w:r>
      <w:r>
        <w:rPr>
          <w:sz w:val="24"/>
        </w:rPr>
        <w:t xml:space="preserve">wenige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&gt; </w:t>
      </w:r>
      <w:r>
        <w:rPr>
          <w:sz w:val="24"/>
        </w:rPr>
        <w:t xml:space="preserve">60 </w:t>
      </w:r>
      <w:r>
        <w:rPr>
          <w:sz w:val="24"/>
        </w:rPr>
        <w:t xml:space="preserve">Jährigen.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35-60 </w:t>
      </w:r>
      <w:r>
        <w:rPr>
          <w:sz w:val="24"/>
        </w:rPr>
        <w:t xml:space="preserve">Jährigen.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je </w:t>
      </w:r>
      <w:r>
        <w:rPr>
          <w:sz w:val="24"/>
        </w:rPr>
        <w:t xml:space="preserve">BL: </w:t>
      </w:r>
      <w:r>
        <w:rPr>
          <w:sz w:val="24"/>
        </w:rPr>
        <w:t xml:space="preserve">fast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sind </w:t>
      </w:r>
      <w:r>
        <w:rPr>
          <w:sz w:val="24"/>
        </w:rPr>
        <w:t xml:space="preserve">vertreten, </w:t>
      </w:r>
      <w:r>
        <w:rPr>
          <w:sz w:val="24"/>
        </w:rPr>
        <w:t xml:space="preserve">die </w:t>
      </w:r>
      <w:r>
        <w:rPr>
          <w:sz w:val="24"/>
        </w:rPr>
        <w:t xml:space="preserve">größten </w:t>
      </w:r>
      <w:r>
        <w:rPr>
          <w:b/>
          <w:color w:val="FF0000"/>
          <w:sz w:val="24"/>
        </w:rPr>
        <w:t xml:space="preserve">Nachweisraten </w:t>
      </w:r>
      <w:r>
        <w:rPr>
          <w:sz w:val="24"/>
        </w:rPr>
        <w:t xml:space="preserve">bei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Sachsen </w:t>
      </w:r>
      <w:r>
        <w:rPr>
          <w:sz w:val="24"/>
        </w:rPr>
        <w:t xml:space="preserve">bei </w:t>
      </w:r>
      <w:r>
        <w:rPr>
          <w:sz w:val="24"/>
        </w:rPr>
        <w:t xml:space="preserve">durch- </w:t>
      </w:r>
      <w:r>
        <w:rPr>
          <w:sz w:val="24"/>
        </w:rPr>
        <w:t xml:space="preserve">schnittlichen </w:t>
      </w:r>
      <w:r>
        <w:rPr>
          <w:sz w:val="24"/>
        </w:rPr>
        <w:t xml:space="preserve">Einsendungen. </w:t>
      </w:r>
      <w:r>
        <w:rPr>
          <w:sz w:val="24"/>
        </w:rPr>
        <w:t xml:space="preserve">o </w:t>
      </w:r>
      <w:r>
        <w:rPr>
          <w:sz w:val="24"/>
        </w:rPr>
        <w:t xml:space="preserve">Anfrage </w:t>
      </w:r>
      <w:r>
        <w:rPr>
          <w:sz w:val="24"/>
        </w:rPr>
        <w:t xml:space="preserve">aus </w:t>
      </w:r>
      <w:r>
        <w:rPr>
          <w:sz w:val="24"/>
        </w:rPr>
        <w:t xml:space="preserve">Parlament: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CMV? </w:t>
      </w:r>
      <w:r>
        <w:rPr>
          <w:sz w:val="24"/>
        </w:rPr>
        <w:t xml:space="preserve">CMV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nicht </w:t>
      </w:r>
      <w:r>
        <w:rPr>
          <w:sz w:val="24"/>
        </w:rPr>
        <w:t xml:space="preserve">untersucht.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Verunsicherung </w:t>
      </w:r>
      <w:r>
        <w:rPr>
          <w:sz w:val="24"/>
        </w:rPr>
        <w:t xml:space="preserve">durch </w:t>
      </w:r>
      <w:r>
        <w:rPr>
          <w:sz w:val="24"/>
        </w:rPr>
        <w:t xml:space="preserve">eine </w:t>
      </w:r>
      <w:r>
        <w:rPr>
          <w:sz w:val="24"/>
        </w:rPr>
        <w:t xml:space="preserve">Pressemitteilung, </w:t>
      </w:r>
      <w:r>
        <w:rPr>
          <w:sz w:val="24"/>
        </w:rPr>
        <w:t xml:space="preserve">dass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Triage </w:t>
      </w:r>
      <w:r>
        <w:rPr>
          <w:sz w:val="24"/>
        </w:rPr>
        <w:t xml:space="preserve">angewandt </w:t>
      </w:r>
      <w:r>
        <w:rPr>
          <w:sz w:val="24"/>
        </w:rPr>
        <w:t xml:space="preserve">wurde </w:t>
      </w:r>
      <w:r>
        <w:rPr>
          <w:sz w:val="24"/>
        </w:rPr>
        <w:t xml:space="preserve">(Bericht </w:t>
      </w:r>
      <w:r>
        <w:rPr>
          <w:sz w:val="24"/>
        </w:rPr>
        <w:t xml:space="preserve">dazu: </w:t>
      </w:r>
      <w:r>
        <w:rPr>
          <w:sz w:val="24"/>
        </w:rPr>
        <w:t xml:space="preserve">Link). </w:t>
      </w:r>
      <w:r>
        <w:rPr>
          <w:sz w:val="24"/>
        </w:rPr>
        <w:t xml:space="preserve"> </w:t>
      </w:r>
      <w:r>
        <w:rPr>
          <w:sz w:val="24"/>
        </w:rPr>
        <w:t xml:space="preserve">Trifft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nicht </w:t>
      </w:r>
      <w:r>
        <w:rPr>
          <w:sz w:val="24"/>
        </w:rPr>
        <w:t xml:space="preserve">zu, </w:t>
      </w:r>
      <w:r>
        <w:rPr>
          <w:sz w:val="24"/>
        </w:rPr>
        <w:t xml:space="preserve">die </w:t>
      </w:r>
      <w:r>
        <w:rPr>
          <w:sz w:val="24"/>
        </w:rPr>
        <w:t xml:space="preserve">Plätze </w:t>
      </w:r>
      <w:r>
        <w:rPr>
          <w:sz w:val="24"/>
        </w:rPr>
        <w:t xml:space="preserve">könnten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1"/>
      </w:pPr>
      <w:r>
        <w:t>356_Ergebnisprotokoll_Krisenstabssitzung_2020-12-23.pdf</w:t>
      </w:r>
    </w:p>
    <w:p>
      <w:r>
        <w:t>Anzahl der Vorkommen von 'Nachweis': 3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mung, </w:t>
      </w:r>
      <w:r>
        <w:rPr>
          <w:sz w:val="24"/>
        </w:rPr>
        <w:t xml:space="preserve">keine </w:t>
      </w:r>
      <w:r>
        <w:rPr>
          <w:sz w:val="24"/>
        </w:rPr>
        <w:t xml:space="preserve">Dienstvereinbarung </w:t>
      </w:r>
      <w:r>
        <w:rPr>
          <w:sz w:val="24"/>
        </w:rPr>
        <w:t xml:space="preserve">nötig, </w:t>
      </w:r>
      <w:r>
        <w:rPr>
          <w:sz w:val="24"/>
        </w:rPr>
        <w:t xml:space="preserve">SOP </w:t>
      </w:r>
      <w:r>
        <w:rPr>
          <w:sz w:val="24"/>
        </w:rPr>
        <w:t xml:space="preserve">wird </w:t>
      </w:r>
      <w:r>
        <w:rPr>
          <w:sz w:val="24"/>
        </w:rPr>
        <w:t xml:space="preserve">nachfolgend </w:t>
      </w:r>
      <w:r>
        <w:rPr>
          <w:sz w:val="24"/>
        </w:rPr>
        <w:t xml:space="preserve">finalisiert </w:t>
      </w:r>
      <w:r>
        <w:rPr>
          <w:sz w:val="24"/>
        </w:rPr>
        <w:t xml:space="preserve"> </w:t>
      </w:r>
      <w:r>
        <w:rPr>
          <w:sz w:val="24"/>
        </w:rPr>
        <w:t xml:space="preserve">Übersterblichkeit: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48 </w:t>
      </w:r>
      <w:r>
        <w:rPr>
          <w:sz w:val="24"/>
        </w:rPr>
        <w:t xml:space="preserve">%, </w:t>
      </w:r>
      <w:r>
        <w:rPr>
          <w:sz w:val="24"/>
        </w:rPr>
        <w:t xml:space="preserve">in </w:t>
      </w:r>
      <w:r>
        <w:rPr>
          <w:sz w:val="24"/>
        </w:rPr>
        <w:t xml:space="preserve">Bayern </w:t>
      </w:r>
      <w:r>
        <w:rPr>
          <w:sz w:val="24"/>
        </w:rPr>
        <w:t xml:space="preserve">Bevölkerungsschrumpfung, </w:t>
      </w:r>
      <w:r>
        <w:rPr>
          <w:sz w:val="24"/>
        </w:rPr>
        <w:t xml:space="preserve">z.T. </w:t>
      </w:r>
      <w:r>
        <w:rPr>
          <w:sz w:val="24"/>
        </w:rPr>
        <w:t xml:space="preserve">bereits </w:t>
      </w:r>
      <w:r>
        <w:rPr>
          <w:sz w:val="24"/>
        </w:rPr>
        <w:t xml:space="preserve">Medienbeiträge </w:t>
      </w:r>
      <w:r>
        <w:rPr>
          <w:sz w:val="24"/>
        </w:rPr>
        <w:t xml:space="preserve">dazu </w:t>
      </w:r>
      <w:r>
        <w:rPr>
          <w:sz w:val="24"/>
        </w:rPr>
        <w:t xml:space="preserve">FG32 </w:t>
      </w:r>
      <w:r>
        <w:rPr>
          <w:sz w:val="24"/>
        </w:rPr>
        <w:t xml:space="preserve">Abt.1 </w:t>
      </w:r>
      <w:r>
        <w:rPr>
          <w:sz w:val="24"/>
        </w:rPr>
        <w:t xml:space="preserve">FG38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Woche: </w:t>
      </w:r>
      <w:r>
        <w:rPr>
          <w:sz w:val="24"/>
        </w:rPr>
        <w:t xml:space="preserve">151 </w:t>
      </w:r>
      <w:r>
        <w:rPr>
          <w:sz w:val="24"/>
        </w:rPr>
        <w:t xml:space="preserve">Einsendungen </w:t>
      </w:r>
      <w:r>
        <w:rPr>
          <w:sz w:val="24"/>
        </w:rPr>
        <w:t xml:space="preserve">(leichter </w:t>
      </w:r>
      <w:r>
        <w:rPr>
          <w:sz w:val="24"/>
        </w:rPr>
        <w:t xml:space="preserve">Rückgang),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SARS-Cov-2 </w:t>
      </w:r>
      <w:r>
        <w:rPr>
          <w:sz w:val="24"/>
        </w:rPr>
        <w:t xml:space="preserve">bei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(15 </w:t>
      </w:r>
      <w:r>
        <w:rPr>
          <w:sz w:val="24"/>
        </w:rPr>
        <w:t xml:space="preserve">Proben), </w:t>
      </w:r>
      <w:r>
        <w:rPr>
          <w:sz w:val="24"/>
        </w:rPr>
        <w:t xml:space="preserve">v.a. </w:t>
      </w:r>
      <w:r>
        <w:rPr>
          <w:sz w:val="24"/>
        </w:rPr>
        <w:t xml:space="preserve">aus </w:t>
      </w:r>
      <w:r>
        <w:rPr>
          <w:sz w:val="24"/>
        </w:rPr>
        <w:t xml:space="preserve">Einzelpraxen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bis </w:t>
      </w:r>
      <w:r>
        <w:rPr>
          <w:sz w:val="24"/>
        </w:rPr>
        <w:t xml:space="preserve">ca. </w:t>
      </w:r>
      <w:r>
        <w:rPr>
          <w:sz w:val="24"/>
        </w:rPr>
        <w:t xml:space="preserve">44 </w:t>
      </w:r>
      <w:r>
        <w:rPr>
          <w:sz w:val="24"/>
        </w:rPr>
        <w:t xml:space="preserve">% </w:t>
      </w:r>
      <w:r>
        <w:rPr>
          <w:sz w:val="24"/>
        </w:rPr>
        <w:t xml:space="preserve">und </w:t>
      </w:r>
      <w:r>
        <w:rPr>
          <w:sz w:val="24"/>
        </w:rPr>
        <w:t xml:space="preserve">aus </w:t>
      </w:r>
      <w:r>
        <w:rPr>
          <w:sz w:val="24"/>
        </w:rPr>
        <w:t xml:space="preserve">BB, </w:t>
      </w:r>
      <w:r>
        <w:rPr>
          <w:sz w:val="24"/>
        </w:rPr>
        <w:t xml:space="preserve">Sachsen, </w:t>
      </w:r>
      <w:r>
        <w:rPr>
          <w:sz w:val="24"/>
        </w:rPr>
        <w:t xml:space="preserve">Bayern, </w:t>
      </w:r>
      <w:r>
        <w:rPr>
          <w:sz w:val="24"/>
        </w:rPr>
        <w:t xml:space="preserve">insgesamt </w:t>
      </w:r>
      <w:r>
        <w:rPr>
          <w:sz w:val="24"/>
        </w:rPr>
        <w:t xml:space="preserve">64 </w:t>
      </w:r>
      <w:r>
        <w:rPr>
          <w:sz w:val="24"/>
        </w:rPr>
        <w:t xml:space="preserve">Viren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Woche: </w:t>
      </w:r>
      <w:r>
        <w:rPr>
          <w:sz w:val="24"/>
        </w:rPr>
        <w:t xml:space="preserve">bereits </w:t>
      </w:r>
      <w:r>
        <w:rPr>
          <w:sz w:val="24"/>
        </w:rPr>
        <w:t xml:space="preserve">30 </w:t>
      </w:r>
      <w:r>
        <w:rPr>
          <w:sz w:val="24"/>
        </w:rPr>
        <w:t xml:space="preserve">Einsendungen,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bei </w:t>
      </w:r>
      <w:r>
        <w:rPr>
          <w:sz w:val="24"/>
        </w:rPr>
        <w:t xml:space="preserve">17 </w:t>
      </w:r>
      <w:r>
        <w:rPr>
          <w:sz w:val="24"/>
        </w:rPr>
        <w:t xml:space="preserve">% </w:t>
      </w:r>
      <w:r>
        <w:rPr>
          <w:sz w:val="24"/>
        </w:rPr>
        <w:t xml:space="preserve">(5 </w:t>
      </w:r>
      <w:r>
        <w:rPr>
          <w:sz w:val="24"/>
        </w:rPr>
        <w:t xml:space="preserve">Proben)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 </w:t>
      </w:r>
      <w:r>
        <w:rPr>
          <w:sz w:val="24"/>
        </w:rPr>
        <w:t xml:space="preserve">Übersterblichkeit: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48 </w:t>
      </w:r>
      <w:r>
        <w:rPr>
          <w:sz w:val="24"/>
        </w:rPr>
        <w:t xml:space="preserve">%, </w:t>
      </w:r>
      <w:r>
        <w:rPr>
          <w:sz w:val="24"/>
        </w:rPr>
        <w:t xml:space="preserve">in </w:t>
      </w:r>
      <w:r>
        <w:rPr>
          <w:sz w:val="24"/>
        </w:rPr>
        <w:t xml:space="preserve">Bayern </w:t>
      </w:r>
      <w:r>
        <w:rPr>
          <w:sz w:val="24"/>
        </w:rPr>
        <w:t xml:space="preserve">Bevölkerungsschrumpfung, </w:t>
      </w:r>
      <w:r>
        <w:rPr>
          <w:sz w:val="24"/>
        </w:rPr>
        <w:t xml:space="preserve">z.T. </w:t>
      </w:r>
      <w:r>
        <w:rPr>
          <w:sz w:val="24"/>
        </w:rPr>
        <w:t xml:space="preserve">bereits </w:t>
      </w:r>
      <w:r>
        <w:rPr>
          <w:sz w:val="24"/>
        </w:rPr>
        <w:t xml:space="preserve">Medienbeiträge </w:t>
      </w:r>
      <w:r>
        <w:rPr>
          <w:sz w:val="24"/>
        </w:rPr>
        <w:t xml:space="preserve">dazu </w:t>
      </w:r>
      <w:r>
        <w:rPr>
          <w:sz w:val="24"/>
        </w:rPr>
        <w:t xml:space="preserve">FG32 </w:t>
      </w:r>
      <w:r>
        <w:rPr>
          <w:sz w:val="24"/>
        </w:rPr>
        <w:t xml:space="preserve">Abt.1 </w:t>
      </w:r>
      <w:r>
        <w:rPr>
          <w:sz w:val="24"/>
        </w:rPr>
        <w:t xml:space="preserve">FG38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Woche: </w:t>
      </w:r>
      <w:r>
        <w:rPr>
          <w:sz w:val="24"/>
        </w:rPr>
        <w:t xml:space="preserve">151 </w:t>
      </w:r>
      <w:r>
        <w:rPr>
          <w:sz w:val="24"/>
        </w:rPr>
        <w:t xml:space="preserve">Einsendungen </w:t>
      </w:r>
      <w:r>
        <w:rPr>
          <w:sz w:val="24"/>
        </w:rPr>
        <w:t xml:space="preserve">(leichter </w:t>
      </w:r>
      <w:r>
        <w:rPr>
          <w:sz w:val="24"/>
        </w:rPr>
        <w:t xml:space="preserve">Rückgang),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SARS-Cov-2 </w:t>
      </w:r>
      <w:r>
        <w:rPr>
          <w:sz w:val="24"/>
        </w:rPr>
        <w:t xml:space="preserve">bei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(15 </w:t>
      </w:r>
      <w:r>
        <w:rPr>
          <w:sz w:val="24"/>
        </w:rPr>
        <w:t xml:space="preserve">Proben), </w:t>
      </w:r>
      <w:r>
        <w:rPr>
          <w:sz w:val="24"/>
        </w:rPr>
        <w:t xml:space="preserve">v.a. </w:t>
      </w:r>
      <w:r>
        <w:rPr>
          <w:sz w:val="24"/>
        </w:rPr>
        <w:t xml:space="preserve">aus </w:t>
      </w:r>
      <w:r>
        <w:rPr>
          <w:sz w:val="24"/>
        </w:rPr>
        <w:t xml:space="preserve">Einzelpraxen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bis </w:t>
      </w:r>
      <w:r>
        <w:rPr>
          <w:sz w:val="24"/>
        </w:rPr>
        <w:t xml:space="preserve">ca. </w:t>
      </w:r>
      <w:r>
        <w:rPr>
          <w:sz w:val="24"/>
        </w:rPr>
        <w:t xml:space="preserve">44 </w:t>
      </w:r>
      <w:r>
        <w:rPr>
          <w:sz w:val="24"/>
        </w:rPr>
        <w:t xml:space="preserve">% </w:t>
      </w:r>
      <w:r>
        <w:rPr>
          <w:sz w:val="24"/>
        </w:rPr>
        <w:t xml:space="preserve">und </w:t>
      </w:r>
      <w:r>
        <w:rPr>
          <w:sz w:val="24"/>
        </w:rPr>
        <w:t xml:space="preserve">aus </w:t>
      </w:r>
      <w:r>
        <w:rPr>
          <w:sz w:val="24"/>
        </w:rPr>
        <w:t xml:space="preserve">BB, </w:t>
      </w:r>
      <w:r>
        <w:rPr>
          <w:sz w:val="24"/>
        </w:rPr>
        <w:t xml:space="preserve">Sachsen, </w:t>
      </w:r>
      <w:r>
        <w:rPr>
          <w:sz w:val="24"/>
        </w:rPr>
        <w:t xml:space="preserve">Bayern, </w:t>
      </w:r>
      <w:r>
        <w:rPr>
          <w:sz w:val="24"/>
        </w:rPr>
        <w:t xml:space="preserve">insgesamt </w:t>
      </w:r>
      <w:r>
        <w:rPr>
          <w:sz w:val="24"/>
        </w:rPr>
        <w:t xml:space="preserve">64 </w:t>
      </w:r>
      <w:r>
        <w:rPr>
          <w:sz w:val="24"/>
        </w:rPr>
        <w:t xml:space="preserve">Viren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Woche: </w:t>
      </w:r>
      <w:r>
        <w:rPr>
          <w:sz w:val="24"/>
        </w:rPr>
        <w:t xml:space="preserve">bereits </w:t>
      </w:r>
      <w:r>
        <w:rPr>
          <w:sz w:val="24"/>
        </w:rPr>
        <w:t xml:space="preserve">30 </w:t>
      </w:r>
      <w:r>
        <w:rPr>
          <w:sz w:val="24"/>
        </w:rPr>
        <w:t xml:space="preserve">Einsendungen,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bei </w:t>
      </w:r>
      <w:r>
        <w:rPr>
          <w:sz w:val="24"/>
        </w:rPr>
        <w:t xml:space="preserve">17 </w:t>
      </w:r>
      <w:r>
        <w:rPr>
          <w:sz w:val="24"/>
        </w:rPr>
        <w:t xml:space="preserve">% </w:t>
      </w:r>
      <w:r>
        <w:rPr>
          <w:sz w:val="24"/>
        </w:rPr>
        <w:t xml:space="preserve">(5 </w:t>
      </w:r>
      <w:r>
        <w:rPr>
          <w:sz w:val="24"/>
        </w:rPr>
        <w:t xml:space="preserve">Proben)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bt.1 </w:t>
      </w:r>
      <w:r>
        <w:rPr>
          <w:sz w:val="24"/>
        </w:rPr>
        <w:t xml:space="preserve">FG38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Woche: </w:t>
      </w:r>
      <w:r>
        <w:rPr>
          <w:sz w:val="24"/>
        </w:rPr>
        <w:t xml:space="preserve">151 </w:t>
      </w:r>
      <w:r>
        <w:rPr>
          <w:sz w:val="24"/>
        </w:rPr>
        <w:t xml:space="preserve">Einsendungen </w:t>
      </w:r>
      <w:r>
        <w:rPr>
          <w:sz w:val="24"/>
        </w:rPr>
        <w:t xml:space="preserve">(leichter </w:t>
      </w:r>
      <w:r>
        <w:rPr>
          <w:sz w:val="24"/>
        </w:rPr>
        <w:t xml:space="preserve">Rückgang),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SARS-Cov-2 </w:t>
      </w:r>
      <w:r>
        <w:rPr>
          <w:sz w:val="24"/>
        </w:rPr>
        <w:t xml:space="preserve">bei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(15 </w:t>
      </w:r>
      <w:r>
        <w:rPr>
          <w:sz w:val="24"/>
        </w:rPr>
        <w:t xml:space="preserve">Proben), </w:t>
      </w:r>
      <w:r>
        <w:rPr>
          <w:sz w:val="24"/>
        </w:rPr>
        <w:t xml:space="preserve">v.a. </w:t>
      </w:r>
      <w:r>
        <w:rPr>
          <w:sz w:val="24"/>
        </w:rPr>
        <w:t xml:space="preserve">aus </w:t>
      </w:r>
      <w:r>
        <w:rPr>
          <w:sz w:val="24"/>
        </w:rPr>
        <w:t xml:space="preserve">Einzelpraxen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bis </w:t>
      </w:r>
      <w:r>
        <w:rPr>
          <w:sz w:val="24"/>
        </w:rPr>
        <w:t xml:space="preserve">ca. </w:t>
      </w:r>
      <w:r>
        <w:rPr>
          <w:sz w:val="24"/>
        </w:rPr>
        <w:t xml:space="preserve">44 </w:t>
      </w:r>
      <w:r>
        <w:rPr>
          <w:sz w:val="24"/>
        </w:rPr>
        <w:t xml:space="preserve">% </w:t>
      </w:r>
      <w:r>
        <w:rPr>
          <w:sz w:val="24"/>
        </w:rPr>
        <w:t xml:space="preserve">und </w:t>
      </w:r>
      <w:r>
        <w:rPr>
          <w:sz w:val="24"/>
        </w:rPr>
        <w:t xml:space="preserve">aus </w:t>
      </w:r>
      <w:r>
        <w:rPr>
          <w:sz w:val="24"/>
        </w:rPr>
        <w:t xml:space="preserve">BB, </w:t>
      </w:r>
      <w:r>
        <w:rPr>
          <w:sz w:val="24"/>
        </w:rPr>
        <w:t xml:space="preserve">Sachsen, </w:t>
      </w:r>
      <w:r>
        <w:rPr>
          <w:sz w:val="24"/>
        </w:rPr>
        <w:t xml:space="preserve">Bayern, </w:t>
      </w:r>
      <w:r>
        <w:rPr>
          <w:sz w:val="24"/>
        </w:rPr>
        <w:t xml:space="preserve">insgesamt </w:t>
      </w:r>
      <w:r>
        <w:rPr>
          <w:sz w:val="24"/>
        </w:rPr>
        <w:t xml:space="preserve">64 </w:t>
      </w:r>
      <w:r>
        <w:rPr>
          <w:sz w:val="24"/>
        </w:rPr>
        <w:t xml:space="preserve">Viren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Woche: </w:t>
      </w:r>
      <w:r>
        <w:rPr>
          <w:sz w:val="24"/>
        </w:rPr>
        <w:t xml:space="preserve">bereits </w:t>
      </w:r>
      <w:r>
        <w:rPr>
          <w:sz w:val="24"/>
        </w:rPr>
        <w:t xml:space="preserve">30 </w:t>
      </w:r>
      <w:r>
        <w:rPr>
          <w:sz w:val="24"/>
        </w:rPr>
        <w:t xml:space="preserve">Einsendungen,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bei </w:t>
      </w:r>
      <w:r>
        <w:rPr>
          <w:sz w:val="24"/>
        </w:rPr>
        <w:t xml:space="preserve">17 </w:t>
      </w:r>
      <w:r>
        <w:rPr>
          <w:sz w:val="24"/>
        </w:rPr>
        <w:t xml:space="preserve">% </w:t>
      </w:r>
      <w:r>
        <w:rPr>
          <w:sz w:val="24"/>
        </w:rPr>
        <w:t xml:space="preserve">(5 </w:t>
      </w:r>
      <w:r>
        <w:rPr>
          <w:sz w:val="24"/>
        </w:rPr>
        <w:t xml:space="preserve">Proben)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1"/>
      </w:pPr>
      <w:r>
        <w:t>358_Ergebnisprotokoll_Krisenstabssitzung_2020-12-28.pdf</w:t>
      </w:r>
    </w:p>
    <w:p>
      <w:r>
        <w:t>Anzahl der Vorkommen von 'Nachweis':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ergestellt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sowohl </w:t>
      </w:r>
      <w:r>
        <w:rPr>
          <w:sz w:val="24"/>
        </w:rPr>
        <w:t xml:space="preserve">GA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Landesbehörde </w:t>
      </w:r>
      <w:r>
        <w:rPr>
          <w:sz w:val="24"/>
        </w:rPr>
        <w:t xml:space="preserve">die </w:t>
      </w:r>
      <w:r>
        <w:rPr>
          <w:sz w:val="24"/>
        </w:rPr>
        <w:t xml:space="preserve">Info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besondere </w:t>
      </w:r>
      <w:r>
        <w:rPr>
          <w:sz w:val="24"/>
        </w:rPr>
        <w:t xml:space="preserve">Variante </w:t>
      </w:r>
      <w:r>
        <w:rPr>
          <w:sz w:val="24"/>
        </w:rPr>
        <w:t xml:space="preserve">haben, </w:t>
      </w:r>
      <w:r>
        <w:rPr>
          <w:sz w:val="24"/>
        </w:rPr>
        <w:t xml:space="preserve">bevor </w:t>
      </w:r>
      <w:r>
        <w:rPr>
          <w:sz w:val="24"/>
        </w:rPr>
        <w:t xml:space="preserve">Daten </w:t>
      </w:r>
      <w:r>
        <w:rPr>
          <w:sz w:val="24"/>
        </w:rPr>
        <w:t xml:space="preserve">auf </w:t>
      </w:r>
      <w:r>
        <w:rPr>
          <w:sz w:val="24"/>
        </w:rPr>
        <w:t xml:space="preserve">GISAID </w:t>
      </w:r>
      <w:r>
        <w:rPr>
          <w:sz w:val="24"/>
        </w:rPr>
        <w:t xml:space="preserve">kommen, </w:t>
      </w:r>
      <w:r>
        <w:rPr>
          <w:sz w:val="24"/>
        </w:rPr>
        <w:t xml:space="preserve">diese </w:t>
      </w:r>
      <w:r>
        <w:rPr>
          <w:sz w:val="24"/>
        </w:rPr>
        <w:t xml:space="preserve">müssen </w:t>
      </w:r>
      <w:r>
        <w:rPr>
          <w:sz w:val="24"/>
        </w:rPr>
        <w:t xml:space="preserve">informiert </w:t>
      </w:r>
      <w:r>
        <w:rPr>
          <w:sz w:val="24"/>
        </w:rPr>
        <w:t xml:space="preserve">sein, </w:t>
      </w:r>
      <w:r>
        <w:rPr>
          <w:sz w:val="24"/>
        </w:rPr>
        <w:t xml:space="preserve">bevor </w:t>
      </w:r>
      <w:r>
        <w:rPr>
          <w:sz w:val="24"/>
        </w:rPr>
        <w:t xml:space="preserve">es </w:t>
      </w:r>
      <w:r>
        <w:rPr>
          <w:sz w:val="24"/>
        </w:rPr>
        <w:t xml:space="preserve">möglicherweise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Presse </w:t>
      </w:r>
      <w:r>
        <w:rPr>
          <w:sz w:val="24"/>
        </w:rPr>
        <w:t xml:space="preserve">kommt, </w:t>
      </w:r>
      <w:r>
        <w:rPr>
          <w:sz w:val="24"/>
        </w:rPr>
        <w:t xml:space="preserve">danach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hochgeladen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besten </w:t>
      </w:r>
      <w:r>
        <w:rPr>
          <w:sz w:val="24"/>
        </w:rPr>
        <w:t xml:space="preserve">Labor </w:t>
      </w:r>
      <w:r>
        <w:rPr>
          <w:sz w:val="24"/>
        </w:rPr>
        <w:t xml:space="preserve">telefonisch </w:t>
      </w:r>
      <w:r>
        <w:rPr>
          <w:sz w:val="24"/>
        </w:rPr>
        <w:t xml:space="preserve">vorwarnen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der </w:t>
      </w:r>
      <w:r>
        <w:rPr>
          <w:sz w:val="24"/>
        </w:rPr>
        <w:t xml:space="preserve">notwendigen </w:t>
      </w:r>
      <w:r>
        <w:rPr>
          <w:sz w:val="24"/>
        </w:rPr>
        <w:t xml:space="preserve">Meldung </w:t>
      </w:r>
      <w:r>
        <w:rPr>
          <w:sz w:val="24"/>
        </w:rPr>
        <w:t xml:space="preserve">an </w:t>
      </w:r>
      <w:r>
        <w:rPr>
          <w:sz w:val="24"/>
        </w:rPr>
        <w:t xml:space="preserve">GA, </w:t>
      </w:r>
      <w:r>
        <w:rPr>
          <w:sz w:val="24"/>
        </w:rPr>
        <w:t xml:space="preserve">AL3 </w:t>
      </w:r>
      <w:r>
        <w:rPr>
          <w:sz w:val="24"/>
        </w:rPr>
        <w:t xml:space="preserve">kümmert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informieren </w:t>
      </w:r>
      <w:r>
        <w:rPr>
          <w:sz w:val="24"/>
        </w:rPr>
        <w:t xml:space="preserve">der </w:t>
      </w:r>
      <w:r>
        <w:rPr>
          <w:sz w:val="24"/>
        </w:rPr>
        <w:t xml:space="preserve">Landesbehörde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Influenzanachweise </w:t>
      </w:r>
      <w:r>
        <w:rPr>
          <w:sz w:val="24"/>
        </w:rPr>
        <w:t xml:space="preserve">so </w:t>
      </w:r>
      <w:r>
        <w:rPr>
          <w:sz w:val="24"/>
        </w:rPr>
        <w:t xml:space="preserve">niedrig/ausbleibend, </w:t>
      </w:r>
      <w:r>
        <w:rPr>
          <w:sz w:val="24"/>
        </w:rPr>
        <w:t xml:space="preserve">warum? </w:t>
      </w:r>
      <w:r>
        <w:rPr>
          <w:sz w:val="24"/>
        </w:rPr>
        <w:t xml:space="preserve">Durchimpfungsrate </w:t>
      </w:r>
      <w:r>
        <w:rPr>
          <w:sz w:val="24"/>
        </w:rPr>
        <w:t xml:space="preserve">oder </w:t>
      </w:r>
      <w:r>
        <w:rPr>
          <w:sz w:val="24"/>
        </w:rPr>
        <w:t xml:space="preserve">MNB?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Influenza-Impfdosen </w:t>
      </w:r>
      <w:r>
        <w:rPr>
          <w:sz w:val="24"/>
        </w:rPr>
        <w:t xml:space="preserve">ist </w:t>
      </w:r>
      <w:r>
        <w:rPr>
          <w:sz w:val="24"/>
        </w:rPr>
        <w:t xml:space="preserve">generell </w:t>
      </w:r>
      <w:r>
        <w:rPr>
          <w:sz w:val="24"/>
        </w:rPr>
        <w:t xml:space="preserve">begrenzt </w:t>
      </w:r>
      <w:r>
        <w:rPr>
          <w:sz w:val="24"/>
        </w:rPr>
        <w:t xml:space="preserve">o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sz w:val="24"/>
        </w:rPr>
        <w:t xml:space="preserve">Impfabdeckung </w:t>
      </w:r>
      <w:r>
        <w:rPr>
          <w:sz w:val="24"/>
        </w:rPr>
        <w:t xml:space="preserve">jetzt </w:t>
      </w:r>
      <w:r>
        <w:rPr>
          <w:sz w:val="24"/>
        </w:rPr>
        <w:t xml:space="preserve">höher </w:t>
      </w:r>
      <w:r>
        <w:rPr>
          <w:sz w:val="24"/>
        </w:rPr>
        <w:t xml:space="preserve">ist </w:t>
      </w:r>
      <w:r>
        <w:rPr>
          <w:sz w:val="24"/>
        </w:rPr>
        <w:t xml:space="preserve">als </w:t>
      </w:r>
      <w:r>
        <w:rPr>
          <w:sz w:val="24"/>
        </w:rPr>
        <w:t xml:space="preserve">letztes </w:t>
      </w:r>
      <w:r>
        <w:rPr>
          <w:sz w:val="24"/>
        </w:rPr>
        <w:t xml:space="preserve">Jahr </w:t>
      </w:r>
      <w:r>
        <w:rPr>
          <w:sz w:val="24"/>
        </w:rPr>
        <w:t xml:space="preserve">ist </w:t>
      </w:r>
      <w:r>
        <w:rPr>
          <w:sz w:val="24"/>
        </w:rPr>
        <w:t xml:space="preserve">sie </w:t>
      </w:r>
      <w:r>
        <w:rPr>
          <w:sz w:val="24"/>
        </w:rPr>
        <w:t xml:space="preserve">weit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möglichen </w:t>
      </w:r>
      <w:r>
        <w:rPr>
          <w:sz w:val="24"/>
        </w:rPr>
        <w:t xml:space="preserve">Herdenimmunität </w:t>
      </w:r>
      <w:r>
        <w:rPr>
          <w:sz w:val="24"/>
        </w:rPr>
        <w:t xml:space="preserve">entfernt </w:t>
      </w:r>
      <w:r>
        <w:rPr>
          <w:sz w:val="24"/>
        </w:rPr>
        <w:t xml:space="preserve"> </w:t>
      </w:r>
      <w:r>
        <w:rPr>
          <w:sz w:val="24"/>
        </w:rPr>
        <w:t xml:space="preserve">unwahrscheinlich, </w:t>
      </w:r>
      <w:r>
        <w:rPr>
          <w:sz w:val="24"/>
        </w:rPr>
        <w:t xml:space="preserve">dass </w:t>
      </w:r>
      <w:r>
        <w:rPr>
          <w:sz w:val="24"/>
        </w:rPr>
        <w:t xml:space="preserve">dies </w:t>
      </w:r>
      <w:r>
        <w:rPr>
          <w:sz w:val="24"/>
        </w:rPr>
        <w:t xml:space="preserve">maßgebliche </w:t>
      </w:r>
      <w:r>
        <w:rPr>
          <w:sz w:val="24"/>
        </w:rPr>
        <w:t xml:space="preserve">Auswirkungen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Grippewelle </w:t>
      </w:r>
      <w:r>
        <w:rPr>
          <w:sz w:val="24"/>
        </w:rPr>
        <w:t xml:space="preserve">beginnt </w:t>
      </w:r>
      <w:r>
        <w:rPr>
          <w:sz w:val="24"/>
        </w:rPr>
        <w:t xml:space="preserve">auch </w:t>
      </w:r>
      <w:r>
        <w:rPr>
          <w:sz w:val="24"/>
        </w:rPr>
        <w:t xml:space="preserve">oft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Januar,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davon </w:t>
      </w:r>
      <w:r>
        <w:rPr>
          <w:sz w:val="24"/>
        </w:rPr>
        <w:t xml:space="preserve">auszugehen,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Epidemie </w:t>
      </w:r>
    </w:p>
    <w:p>
      <w:r>
        <w:t>*****</w:t>
      </w:r>
    </w:p>
    <w:p>
      <w:pPr>
        <w:pStyle w:val="Heading1"/>
      </w:pPr>
      <w:r>
        <w:t>360_Ergebnisprotokoll_Krisenstabssitzung_2020-12-30(1).pdf</w:t>
      </w:r>
    </w:p>
    <w:p>
      <w:r>
        <w:t>Anzahl der Vorkommen von 'Nachweis': 4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nderungsentwurfs </w:t>
      </w:r>
      <w:r>
        <w:rPr>
          <w:sz w:val="24"/>
        </w:rPr>
        <w:t xml:space="preserve">beider </w:t>
      </w:r>
      <w:r>
        <w:rPr>
          <w:sz w:val="24"/>
        </w:rPr>
        <w:t xml:space="preserve">Dokumente </w:t>
      </w:r>
      <w:r>
        <w:rPr>
          <w:sz w:val="24"/>
        </w:rPr>
        <w:t xml:space="preserve">(„KP-Management“ </w:t>
      </w:r>
      <w:r>
        <w:rPr>
          <w:sz w:val="24"/>
        </w:rPr>
        <w:t xml:space="preserve">und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med. </w:t>
      </w:r>
      <w:r>
        <w:rPr>
          <w:sz w:val="24"/>
        </w:rPr>
        <w:t xml:space="preserve">Versorgung“ </w:t>
      </w:r>
      <w:r>
        <w:rPr>
          <w:sz w:val="24"/>
        </w:rPr>
        <w:t xml:space="preserve">– </w:t>
      </w:r>
      <w:r>
        <w:rPr>
          <w:sz w:val="24"/>
        </w:rPr>
        <w:t xml:space="preserve">hierbei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FG14 </w:t>
      </w:r>
      <w:r>
        <w:rPr>
          <w:sz w:val="24"/>
        </w:rPr>
        <w:t xml:space="preserve">im </w:t>
      </w:r>
      <w:r>
        <w:rPr>
          <w:sz w:val="24"/>
        </w:rPr>
        <w:t xml:space="preserve">Vorfeld).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 </w:t>
      </w:r>
      <w:r>
        <w:rPr>
          <w:sz w:val="24"/>
        </w:rPr>
        <w:t xml:space="preserve">Derzeit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Einsendungen: </w:t>
      </w:r>
      <w:r>
        <w:rPr>
          <w:sz w:val="24"/>
        </w:rPr>
        <w:t xml:space="preserve">KW </w:t>
      </w:r>
      <w:r>
        <w:rPr>
          <w:sz w:val="24"/>
        </w:rPr>
        <w:t xml:space="preserve">52 </w:t>
      </w:r>
      <w:r>
        <w:rPr>
          <w:sz w:val="24"/>
        </w:rPr>
        <w:t xml:space="preserve">– </w:t>
      </w:r>
      <w:r>
        <w:rPr>
          <w:sz w:val="24"/>
        </w:rPr>
        <w:t xml:space="preserve">71 </w:t>
      </w:r>
      <w:r>
        <w:rPr>
          <w:sz w:val="24"/>
        </w:rPr>
        <w:t xml:space="preserve">Proben, </w:t>
      </w:r>
      <w:r>
        <w:rPr>
          <w:sz w:val="24"/>
        </w:rPr>
        <w:t xml:space="preserve">KW </w:t>
      </w:r>
      <w:r>
        <w:rPr>
          <w:sz w:val="24"/>
        </w:rPr>
        <w:t xml:space="preserve">53 </w:t>
      </w:r>
      <w:r>
        <w:rPr>
          <w:sz w:val="24"/>
        </w:rPr>
        <w:t xml:space="preserve">– </w:t>
      </w:r>
      <w:r>
        <w:rPr>
          <w:sz w:val="24"/>
        </w:rPr>
        <w:t xml:space="preserve">19 </w:t>
      </w:r>
      <w:r>
        <w:rPr>
          <w:sz w:val="24"/>
        </w:rPr>
        <w:t xml:space="preserve">Proben;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relativ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SARS-CoV-2-Nachweisraten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15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bislang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ca. </w:t>
      </w:r>
      <w:r>
        <w:rPr>
          <w:sz w:val="24"/>
        </w:rPr>
        <w:t xml:space="preserve">5 </w:t>
      </w:r>
      <w:r>
        <w:rPr>
          <w:sz w:val="24"/>
        </w:rPr>
        <w:t xml:space="preserve">%; </w:t>
      </w:r>
      <w:r>
        <w:rPr>
          <w:sz w:val="24"/>
        </w:rPr>
        <w:t xml:space="preserve"> </w:t>
      </w:r>
      <w:r>
        <w:rPr>
          <w:sz w:val="24"/>
        </w:rPr>
        <w:t xml:space="preserve">Kinetik: </w:t>
      </w:r>
      <w:r>
        <w:rPr>
          <w:sz w:val="24"/>
        </w:rPr>
        <w:t xml:space="preserve">Lockdown </w:t>
      </w:r>
      <w:r>
        <w:rPr>
          <w:sz w:val="24"/>
        </w:rPr>
        <w:t xml:space="preserve">scheint </w:t>
      </w:r>
      <w:r>
        <w:rPr>
          <w:sz w:val="24"/>
        </w:rPr>
        <w:t xml:space="preserve">leichten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derzeit </w:t>
      </w:r>
      <w:r>
        <w:rPr>
          <w:sz w:val="24"/>
        </w:rPr>
        <w:t xml:space="preserve">etwas </w:t>
      </w:r>
      <w:r>
        <w:rPr>
          <w:sz w:val="24"/>
        </w:rPr>
        <w:t xml:space="preserve">rückläufig,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Umfang </w:t>
      </w:r>
      <w:r>
        <w:rPr>
          <w:sz w:val="24"/>
        </w:rPr>
        <w:t xml:space="preserve">des </w:t>
      </w:r>
      <w:r>
        <w:rPr>
          <w:sz w:val="24"/>
        </w:rPr>
        <w:t xml:space="preserve">frühjährlichen </w:t>
      </w:r>
      <w:r>
        <w:rPr>
          <w:sz w:val="24"/>
        </w:rPr>
        <w:t xml:space="preserve">Lockdowns; </w:t>
      </w:r>
      <w:r>
        <w:rPr>
          <w:sz w:val="24"/>
        </w:rPr>
        <w:t xml:space="preserve">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derzeitigen </w:t>
      </w:r>
      <w:r>
        <w:rPr>
          <w:b/>
          <w:color w:val="FF0000"/>
          <w:sz w:val="24"/>
        </w:rPr>
        <w:t xml:space="preserve">Nachweisraten </w:t>
      </w:r>
      <w:r>
        <w:rPr>
          <w:sz w:val="24"/>
        </w:rPr>
        <w:t xml:space="preserve">und </w:t>
      </w:r>
      <w:r>
        <w:rPr>
          <w:sz w:val="24"/>
        </w:rPr>
        <w:t xml:space="preserve">Effekte </w:t>
      </w:r>
      <w:r>
        <w:rPr>
          <w:sz w:val="24"/>
        </w:rPr>
        <w:t xml:space="preserve">sind </w:t>
      </w:r>
      <w:r>
        <w:rPr>
          <w:sz w:val="24"/>
        </w:rPr>
        <w:t xml:space="preserve">–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Sprachfähigkeit </w:t>
      </w:r>
      <w:r>
        <w:rPr>
          <w:sz w:val="24"/>
        </w:rPr>
        <w:t xml:space="preserve">zum </w:t>
      </w:r>
      <w:r>
        <w:rPr>
          <w:sz w:val="24"/>
        </w:rPr>
        <w:t xml:space="preserve">04.01. </w:t>
      </w:r>
      <w:r>
        <w:rPr>
          <w:sz w:val="24"/>
        </w:rPr>
        <w:t xml:space="preserve">– </w:t>
      </w:r>
      <w:r>
        <w:rPr>
          <w:sz w:val="24"/>
        </w:rPr>
        <w:t xml:space="preserve">die </w:t>
      </w:r>
      <w:r>
        <w:rPr>
          <w:sz w:val="24"/>
        </w:rPr>
        <w:t xml:space="preserve">Schutz- </w:t>
      </w:r>
      <w:r>
        <w:rPr>
          <w:sz w:val="24"/>
        </w:rPr>
        <w:t xml:space="preserve">maßnahmen </w:t>
      </w:r>
      <w:r>
        <w:rPr>
          <w:sz w:val="24"/>
        </w:rPr>
        <w:t xml:space="preserve">weiterhin </w:t>
      </w:r>
      <w:r>
        <w:rPr>
          <w:sz w:val="24"/>
        </w:rPr>
        <w:t xml:space="preserve">zu </w:t>
      </w:r>
      <w:r>
        <w:rPr>
          <w:sz w:val="24"/>
        </w:rPr>
        <w:t xml:space="preserve">befürworten, </w:t>
      </w:r>
      <w:r>
        <w:rPr>
          <w:sz w:val="24"/>
        </w:rPr>
        <w:t xml:space="preserve">ggf.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im </w:t>
      </w:r>
      <w:r>
        <w:rPr>
          <w:sz w:val="24"/>
        </w:rPr>
        <w:t xml:space="preserve">Vorfeld).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 </w:t>
      </w:r>
      <w:r>
        <w:rPr>
          <w:sz w:val="24"/>
        </w:rPr>
        <w:t xml:space="preserve">Derzeit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Einsendungen: </w:t>
      </w:r>
      <w:r>
        <w:rPr>
          <w:sz w:val="24"/>
        </w:rPr>
        <w:t xml:space="preserve">KW </w:t>
      </w:r>
      <w:r>
        <w:rPr>
          <w:sz w:val="24"/>
        </w:rPr>
        <w:t xml:space="preserve">52 </w:t>
      </w:r>
      <w:r>
        <w:rPr>
          <w:sz w:val="24"/>
        </w:rPr>
        <w:t xml:space="preserve">– </w:t>
      </w:r>
      <w:r>
        <w:rPr>
          <w:sz w:val="24"/>
        </w:rPr>
        <w:t xml:space="preserve">71 </w:t>
      </w:r>
      <w:r>
        <w:rPr>
          <w:sz w:val="24"/>
        </w:rPr>
        <w:t xml:space="preserve">Proben, </w:t>
      </w:r>
      <w:r>
        <w:rPr>
          <w:sz w:val="24"/>
        </w:rPr>
        <w:t xml:space="preserve">KW </w:t>
      </w:r>
      <w:r>
        <w:rPr>
          <w:sz w:val="24"/>
        </w:rPr>
        <w:t xml:space="preserve">53 </w:t>
      </w:r>
      <w:r>
        <w:rPr>
          <w:sz w:val="24"/>
        </w:rPr>
        <w:t xml:space="preserve">– </w:t>
      </w:r>
      <w:r>
        <w:rPr>
          <w:sz w:val="24"/>
        </w:rPr>
        <w:t xml:space="preserve">19 </w:t>
      </w:r>
      <w:r>
        <w:rPr>
          <w:sz w:val="24"/>
        </w:rPr>
        <w:t xml:space="preserve">Proben;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relativ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SARS-CoV-2-Nachweisraten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15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bislang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ca. </w:t>
      </w:r>
      <w:r>
        <w:rPr>
          <w:sz w:val="24"/>
        </w:rPr>
        <w:t xml:space="preserve">5 </w:t>
      </w:r>
      <w:r>
        <w:rPr>
          <w:sz w:val="24"/>
        </w:rPr>
        <w:t xml:space="preserve">%; </w:t>
      </w:r>
      <w:r>
        <w:rPr>
          <w:sz w:val="24"/>
        </w:rPr>
        <w:t xml:space="preserve"> </w:t>
      </w:r>
      <w:r>
        <w:rPr>
          <w:sz w:val="24"/>
        </w:rPr>
        <w:t xml:space="preserve">Kinetik: </w:t>
      </w:r>
      <w:r>
        <w:rPr>
          <w:sz w:val="24"/>
        </w:rPr>
        <w:t xml:space="preserve">Lockdown </w:t>
      </w:r>
      <w:r>
        <w:rPr>
          <w:sz w:val="24"/>
        </w:rPr>
        <w:t xml:space="preserve">scheint </w:t>
      </w:r>
      <w:r>
        <w:rPr>
          <w:sz w:val="24"/>
        </w:rPr>
        <w:t xml:space="preserve">leichten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derzeit </w:t>
      </w:r>
      <w:r>
        <w:rPr>
          <w:sz w:val="24"/>
        </w:rPr>
        <w:t xml:space="preserve">etwas </w:t>
      </w:r>
      <w:r>
        <w:rPr>
          <w:sz w:val="24"/>
        </w:rPr>
        <w:t xml:space="preserve">rückläufig,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Umfang </w:t>
      </w:r>
      <w:r>
        <w:rPr>
          <w:sz w:val="24"/>
        </w:rPr>
        <w:t xml:space="preserve">des </w:t>
      </w:r>
      <w:r>
        <w:rPr>
          <w:sz w:val="24"/>
        </w:rPr>
        <w:t xml:space="preserve">frühjährlichen </w:t>
      </w:r>
      <w:r>
        <w:rPr>
          <w:sz w:val="24"/>
        </w:rPr>
        <w:t xml:space="preserve">Lockdowns; </w:t>
      </w:r>
      <w:r>
        <w:rPr>
          <w:sz w:val="24"/>
        </w:rPr>
        <w:t xml:space="preserve">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derzeitigen </w:t>
      </w:r>
      <w:r>
        <w:rPr>
          <w:b/>
          <w:color w:val="FF0000"/>
          <w:sz w:val="24"/>
        </w:rPr>
        <w:t xml:space="preserve">Nachweisraten </w:t>
      </w:r>
      <w:r>
        <w:rPr>
          <w:sz w:val="24"/>
        </w:rPr>
        <w:t xml:space="preserve">und </w:t>
      </w:r>
      <w:r>
        <w:rPr>
          <w:sz w:val="24"/>
        </w:rPr>
        <w:t xml:space="preserve">Effekte </w:t>
      </w:r>
      <w:r>
        <w:rPr>
          <w:sz w:val="24"/>
        </w:rPr>
        <w:t xml:space="preserve">sind </w:t>
      </w:r>
      <w:r>
        <w:rPr>
          <w:sz w:val="24"/>
        </w:rPr>
        <w:t xml:space="preserve">–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Sprachfähigkeit </w:t>
      </w:r>
      <w:r>
        <w:rPr>
          <w:sz w:val="24"/>
        </w:rPr>
        <w:t xml:space="preserve">zum </w:t>
      </w:r>
      <w:r>
        <w:rPr>
          <w:sz w:val="24"/>
        </w:rPr>
        <w:t xml:space="preserve">04.01. </w:t>
      </w:r>
      <w:r>
        <w:rPr>
          <w:sz w:val="24"/>
        </w:rPr>
        <w:t xml:space="preserve">– </w:t>
      </w:r>
      <w:r>
        <w:rPr>
          <w:sz w:val="24"/>
        </w:rPr>
        <w:t xml:space="preserve">die </w:t>
      </w:r>
      <w:r>
        <w:rPr>
          <w:sz w:val="24"/>
        </w:rPr>
        <w:t xml:space="preserve">Schutz- </w:t>
      </w:r>
      <w:r>
        <w:rPr>
          <w:sz w:val="24"/>
        </w:rPr>
        <w:t xml:space="preserve">maßnahmen </w:t>
      </w:r>
      <w:r>
        <w:rPr>
          <w:sz w:val="24"/>
        </w:rPr>
        <w:t xml:space="preserve">weiterhin </w:t>
      </w:r>
      <w:r>
        <w:rPr>
          <w:sz w:val="24"/>
        </w:rPr>
        <w:t xml:space="preserve">zu </w:t>
      </w:r>
      <w:r>
        <w:rPr>
          <w:sz w:val="24"/>
        </w:rPr>
        <w:t xml:space="preserve">befürworten, </w:t>
      </w:r>
      <w:r>
        <w:rPr>
          <w:sz w:val="24"/>
        </w:rPr>
        <w:t xml:space="preserve">ggf. </w:t>
      </w:r>
      <w:r>
        <w:rPr>
          <w:sz w:val="24"/>
        </w:rPr>
        <w:t xml:space="preserve">sogar </w:t>
      </w:r>
      <w:r>
        <w:rPr>
          <w:sz w:val="24"/>
        </w:rPr>
        <w:t xml:space="preserve">eine </w:t>
      </w:r>
      <w:r>
        <w:rPr>
          <w:sz w:val="24"/>
        </w:rPr>
        <w:t xml:space="preserve">Lock- </w:t>
      </w:r>
      <w:r>
        <w:rPr>
          <w:sz w:val="24"/>
        </w:rPr>
        <w:t xml:space="preserve">down-Verlängerung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erfolgten </w:t>
      </w:r>
      <w:r>
        <w:rPr>
          <w:sz w:val="24"/>
        </w:rPr>
        <w:t xml:space="preserve">Impfung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Todesfallzahlen; </w:t>
      </w:r>
      <w:r>
        <w:rPr>
          <w:sz w:val="24"/>
        </w:rPr>
        <w:t xml:space="preserve"> </w:t>
      </w:r>
      <w:r>
        <w:rPr>
          <w:sz w:val="24"/>
        </w:rPr>
        <w:t xml:space="preserve">Sequenzierung: </w:t>
      </w:r>
      <w:r>
        <w:rPr>
          <w:sz w:val="24"/>
        </w:rPr>
        <w:t xml:space="preserve">die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 </w:t>
      </w:r>
      <w:r>
        <w:rPr>
          <w:sz w:val="24"/>
        </w:rPr>
        <w:t xml:space="preserve">Derzeit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Einsendungen: </w:t>
      </w:r>
      <w:r>
        <w:rPr>
          <w:sz w:val="24"/>
        </w:rPr>
        <w:t xml:space="preserve">KW </w:t>
      </w:r>
      <w:r>
        <w:rPr>
          <w:sz w:val="24"/>
        </w:rPr>
        <w:t xml:space="preserve">52 </w:t>
      </w:r>
      <w:r>
        <w:rPr>
          <w:sz w:val="24"/>
        </w:rPr>
        <w:t xml:space="preserve">– </w:t>
      </w:r>
      <w:r>
        <w:rPr>
          <w:sz w:val="24"/>
        </w:rPr>
        <w:t xml:space="preserve">71 </w:t>
      </w:r>
      <w:r>
        <w:rPr>
          <w:sz w:val="24"/>
        </w:rPr>
        <w:t xml:space="preserve">Proben, </w:t>
      </w:r>
      <w:r>
        <w:rPr>
          <w:sz w:val="24"/>
        </w:rPr>
        <w:t xml:space="preserve">KW </w:t>
      </w:r>
      <w:r>
        <w:rPr>
          <w:sz w:val="24"/>
        </w:rPr>
        <w:t xml:space="preserve">53 </w:t>
      </w:r>
      <w:r>
        <w:rPr>
          <w:sz w:val="24"/>
        </w:rPr>
        <w:t xml:space="preserve">– </w:t>
      </w:r>
      <w:r>
        <w:rPr>
          <w:sz w:val="24"/>
        </w:rPr>
        <w:t xml:space="preserve">19 </w:t>
      </w:r>
      <w:r>
        <w:rPr>
          <w:sz w:val="24"/>
        </w:rPr>
        <w:t xml:space="preserve">Proben;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relativ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SARS-CoV-2-Nachweisraten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15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bislang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ca. </w:t>
      </w:r>
      <w:r>
        <w:rPr>
          <w:sz w:val="24"/>
        </w:rPr>
        <w:t xml:space="preserve">5 </w:t>
      </w:r>
      <w:r>
        <w:rPr>
          <w:sz w:val="24"/>
        </w:rPr>
        <w:t xml:space="preserve">%; </w:t>
      </w:r>
      <w:r>
        <w:rPr>
          <w:sz w:val="24"/>
        </w:rPr>
        <w:t xml:space="preserve"> </w:t>
      </w:r>
      <w:r>
        <w:rPr>
          <w:sz w:val="24"/>
        </w:rPr>
        <w:t xml:space="preserve">Kinetik: </w:t>
      </w:r>
      <w:r>
        <w:rPr>
          <w:sz w:val="24"/>
        </w:rPr>
        <w:t xml:space="preserve">Lockdown </w:t>
      </w:r>
      <w:r>
        <w:rPr>
          <w:sz w:val="24"/>
        </w:rPr>
        <w:t xml:space="preserve">scheint </w:t>
      </w:r>
      <w:r>
        <w:rPr>
          <w:sz w:val="24"/>
        </w:rPr>
        <w:t xml:space="preserve">leichten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derzeit </w:t>
      </w:r>
      <w:r>
        <w:rPr>
          <w:sz w:val="24"/>
        </w:rPr>
        <w:t xml:space="preserve">etwas </w:t>
      </w:r>
      <w:r>
        <w:rPr>
          <w:sz w:val="24"/>
        </w:rPr>
        <w:t xml:space="preserve">rückläufig,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Umfang </w:t>
      </w:r>
      <w:r>
        <w:rPr>
          <w:sz w:val="24"/>
        </w:rPr>
        <w:t xml:space="preserve">des </w:t>
      </w:r>
      <w:r>
        <w:rPr>
          <w:sz w:val="24"/>
        </w:rPr>
        <w:t xml:space="preserve">frühjährlichen </w:t>
      </w:r>
      <w:r>
        <w:rPr>
          <w:sz w:val="24"/>
        </w:rPr>
        <w:t xml:space="preserve">Lockdowns; </w:t>
      </w:r>
      <w:r>
        <w:rPr>
          <w:sz w:val="24"/>
        </w:rPr>
        <w:t xml:space="preserve">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derzeitigen </w:t>
      </w:r>
      <w:r>
        <w:rPr>
          <w:b/>
          <w:color w:val="FF0000"/>
          <w:sz w:val="24"/>
        </w:rPr>
        <w:t xml:space="preserve">Nachweisraten </w:t>
      </w:r>
      <w:r>
        <w:rPr>
          <w:sz w:val="24"/>
        </w:rPr>
        <w:t xml:space="preserve">und </w:t>
      </w:r>
      <w:r>
        <w:rPr>
          <w:sz w:val="24"/>
        </w:rPr>
        <w:t xml:space="preserve">Effekte </w:t>
      </w:r>
      <w:r>
        <w:rPr>
          <w:sz w:val="24"/>
        </w:rPr>
        <w:t xml:space="preserve">sind </w:t>
      </w:r>
      <w:r>
        <w:rPr>
          <w:sz w:val="24"/>
        </w:rPr>
        <w:t xml:space="preserve">–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Sprachfähigkeit </w:t>
      </w:r>
      <w:r>
        <w:rPr>
          <w:sz w:val="24"/>
        </w:rPr>
        <w:t xml:space="preserve">zum </w:t>
      </w:r>
      <w:r>
        <w:rPr>
          <w:sz w:val="24"/>
        </w:rPr>
        <w:t xml:space="preserve">04.01. </w:t>
      </w:r>
      <w:r>
        <w:rPr>
          <w:sz w:val="24"/>
        </w:rPr>
        <w:t xml:space="preserve">– </w:t>
      </w:r>
      <w:r>
        <w:rPr>
          <w:sz w:val="24"/>
        </w:rPr>
        <w:t xml:space="preserve">die </w:t>
      </w:r>
      <w:r>
        <w:rPr>
          <w:sz w:val="24"/>
        </w:rPr>
        <w:t xml:space="preserve">Schutz- </w:t>
      </w:r>
      <w:r>
        <w:rPr>
          <w:sz w:val="24"/>
        </w:rPr>
        <w:t xml:space="preserve">maßnahmen </w:t>
      </w:r>
      <w:r>
        <w:rPr>
          <w:sz w:val="24"/>
        </w:rPr>
        <w:t xml:space="preserve">weiterhin </w:t>
      </w:r>
      <w:r>
        <w:rPr>
          <w:sz w:val="24"/>
        </w:rPr>
        <w:t xml:space="preserve">zu </w:t>
      </w:r>
      <w:r>
        <w:rPr>
          <w:sz w:val="24"/>
        </w:rPr>
        <w:t xml:space="preserve">befürworten, </w:t>
      </w:r>
      <w:r>
        <w:rPr>
          <w:sz w:val="24"/>
        </w:rPr>
        <w:t xml:space="preserve">ggf. </w:t>
      </w:r>
      <w:r>
        <w:rPr>
          <w:sz w:val="24"/>
        </w:rPr>
        <w:t xml:space="preserve">sogar </w:t>
      </w:r>
      <w:r>
        <w:rPr>
          <w:sz w:val="24"/>
        </w:rPr>
        <w:t xml:space="preserve">eine </w:t>
      </w:r>
      <w:r>
        <w:rPr>
          <w:sz w:val="24"/>
        </w:rPr>
        <w:t xml:space="preserve">Lock- </w:t>
      </w:r>
      <w:r>
        <w:rPr>
          <w:sz w:val="24"/>
        </w:rPr>
        <w:t xml:space="preserve">down-Verlängerung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erfolgten </w:t>
      </w:r>
      <w:r>
        <w:rPr>
          <w:sz w:val="24"/>
        </w:rPr>
        <w:t xml:space="preserve">Impfung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Todesfallzahlen; </w:t>
      </w:r>
      <w:r>
        <w:rPr>
          <w:sz w:val="24"/>
        </w:rPr>
        <w:t xml:space="preserve"> </w:t>
      </w:r>
      <w:r>
        <w:rPr>
          <w:sz w:val="24"/>
        </w:rPr>
        <w:t xml:space="preserve">Sequenzierung: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30 </w:t>
      </w:r>
      <w:r>
        <w:rPr>
          <w:sz w:val="24"/>
        </w:rPr>
        <w:t xml:space="preserve">Proben, </w:t>
      </w:r>
      <w:r>
        <w:rPr>
          <w:sz w:val="24"/>
        </w:rPr>
        <w:t xml:space="preserve">befinden </w:t>
      </w:r>
      <w:r>
        <w:rPr>
          <w:sz w:val="24"/>
        </w:rPr>
        <w:t xml:space="preserve">sich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Aufbereitung; </w:t>
      </w:r>
      <w:r>
        <w:rPr>
          <w:sz w:val="24"/>
        </w:rPr>
        <w:t xml:space="preserve">Vorwoche: </w:t>
      </w:r>
      <w:r>
        <w:rPr>
          <w:sz w:val="24"/>
        </w:rPr>
        <w:t xml:space="preserve">1 </w:t>
      </w:r>
      <w:r>
        <w:rPr>
          <w:sz w:val="24"/>
        </w:rPr>
        <w:t xml:space="preserve">Probe </w:t>
      </w:r>
      <w:r>
        <w:rPr>
          <w:sz w:val="24"/>
        </w:rPr>
        <w:t xml:space="preserve">aus </w:t>
      </w:r>
      <w:r>
        <w:rPr>
          <w:sz w:val="24"/>
        </w:rPr>
        <w:t xml:space="preserve">Viersen </w:t>
      </w:r>
      <w:r>
        <w:rPr>
          <w:sz w:val="24"/>
        </w:rPr>
        <w:t xml:space="preserve">mit </w:t>
      </w:r>
      <w:r>
        <w:rPr>
          <w:sz w:val="24"/>
        </w:rPr>
        <w:t xml:space="preserve">UK-Variante </w:t>
      </w:r>
      <w:r>
        <w:rPr>
          <w:sz w:val="24"/>
        </w:rPr>
        <w:t xml:space="preserve">nachgewiesen. </w:t>
      </w:r>
      <w:r>
        <w:rPr>
          <w:sz w:val="24"/>
        </w:rPr>
        <w:t xml:space="preserve">PCR-Erg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n, </w:t>
      </w:r>
      <w:r>
        <w:rPr>
          <w:sz w:val="24"/>
        </w:rPr>
        <w:t xml:space="preserve">ggf. </w:t>
      </w:r>
      <w:r>
        <w:rPr>
          <w:sz w:val="24"/>
        </w:rPr>
        <w:t xml:space="preserve">sogar </w:t>
      </w:r>
      <w:r>
        <w:rPr>
          <w:sz w:val="24"/>
        </w:rPr>
        <w:t xml:space="preserve">eine </w:t>
      </w:r>
      <w:r>
        <w:rPr>
          <w:sz w:val="24"/>
        </w:rPr>
        <w:t xml:space="preserve">Lock- </w:t>
      </w:r>
      <w:r>
        <w:rPr>
          <w:sz w:val="24"/>
        </w:rPr>
        <w:t xml:space="preserve">down-Verlängerung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erfolgten </w:t>
      </w:r>
      <w:r>
        <w:rPr>
          <w:sz w:val="24"/>
        </w:rPr>
        <w:t xml:space="preserve">Impfung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Todesfallzahlen; </w:t>
      </w:r>
      <w:r>
        <w:rPr>
          <w:sz w:val="24"/>
        </w:rPr>
        <w:t xml:space="preserve"> </w:t>
      </w:r>
      <w:r>
        <w:rPr>
          <w:sz w:val="24"/>
        </w:rPr>
        <w:t xml:space="preserve">Sequenzierung: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30 </w:t>
      </w:r>
      <w:r>
        <w:rPr>
          <w:sz w:val="24"/>
        </w:rPr>
        <w:t xml:space="preserve">Proben, </w:t>
      </w:r>
      <w:r>
        <w:rPr>
          <w:sz w:val="24"/>
        </w:rPr>
        <w:t xml:space="preserve">befinden </w:t>
      </w:r>
      <w:r>
        <w:rPr>
          <w:sz w:val="24"/>
        </w:rPr>
        <w:t xml:space="preserve">sich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Aufbereitung; </w:t>
      </w:r>
      <w:r>
        <w:rPr>
          <w:sz w:val="24"/>
        </w:rPr>
        <w:t xml:space="preserve">Vorwoche: </w:t>
      </w:r>
      <w:r>
        <w:rPr>
          <w:sz w:val="24"/>
        </w:rPr>
        <w:t xml:space="preserve">1 </w:t>
      </w:r>
      <w:r>
        <w:rPr>
          <w:sz w:val="24"/>
        </w:rPr>
        <w:t xml:space="preserve">Probe </w:t>
      </w:r>
      <w:r>
        <w:rPr>
          <w:sz w:val="24"/>
        </w:rPr>
        <w:t xml:space="preserve">aus </w:t>
      </w:r>
      <w:r>
        <w:rPr>
          <w:sz w:val="24"/>
        </w:rPr>
        <w:t xml:space="preserve">Viersen </w:t>
      </w:r>
      <w:r>
        <w:rPr>
          <w:sz w:val="24"/>
        </w:rPr>
        <w:t xml:space="preserve">mit </w:t>
      </w:r>
      <w:r>
        <w:rPr>
          <w:sz w:val="24"/>
        </w:rPr>
        <w:t xml:space="preserve">UK-Variante </w:t>
      </w:r>
      <w:r>
        <w:rPr>
          <w:sz w:val="24"/>
        </w:rPr>
        <w:t xml:space="preserve">nachgewiesen. </w:t>
      </w:r>
      <w:r>
        <w:rPr>
          <w:sz w:val="24"/>
        </w:rPr>
        <w:t xml:space="preserve">PCR-Ergebnisse </w:t>
      </w:r>
      <w:r>
        <w:rPr>
          <w:sz w:val="24"/>
        </w:rPr>
        <w:t xml:space="preserve">– </w:t>
      </w:r>
      <w:r>
        <w:rPr>
          <w:sz w:val="24"/>
        </w:rPr>
        <w:t xml:space="preserve">Hotspot-Proben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Stichprobe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betroffenen </w:t>
      </w:r>
      <w:r>
        <w:rPr>
          <w:sz w:val="24"/>
        </w:rPr>
        <w:t xml:space="preserve">Hotspots </w:t>
      </w:r>
      <w:r>
        <w:rPr>
          <w:sz w:val="24"/>
        </w:rPr>
        <w:t xml:space="preserve">somit </w:t>
      </w:r>
      <w:r>
        <w:rPr>
          <w:sz w:val="24"/>
        </w:rPr>
        <w:t xml:space="preserve">vorerst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UK-Variante; </w:t>
      </w:r>
      <w:r>
        <w:rPr>
          <w:sz w:val="24"/>
        </w:rPr>
        <w:t xml:space="preserve"> </w:t>
      </w:r>
      <w:r>
        <w:rPr>
          <w:sz w:val="24"/>
        </w:rPr>
        <w:t xml:space="preserve">Veränderter </w:t>
      </w:r>
      <w:r>
        <w:rPr>
          <w:sz w:val="24"/>
        </w:rPr>
        <w:t xml:space="preserve">Wirkmechanismus </w:t>
      </w:r>
      <w:r>
        <w:rPr>
          <w:sz w:val="24"/>
        </w:rPr>
        <w:t xml:space="preserve">der </w:t>
      </w:r>
      <w:r>
        <w:rPr>
          <w:sz w:val="24"/>
        </w:rPr>
        <w:t xml:space="preserve">in </w:t>
      </w:r>
      <w:r>
        <w:rPr>
          <w:sz w:val="24"/>
        </w:rPr>
        <w:t xml:space="preserve">diesem </w:t>
      </w:r>
      <w:r>
        <w:rPr>
          <w:sz w:val="24"/>
        </w:rPr>
        <w:t xml:space="preserve">Stichproben- </w:t>
      </w:r>
      <w:r>
        <w:rPr>
          <w:sz w:val="24"/>
        </w:rPr>
        <w:t xml:space="preserve">umfang </w:t>
      </w:r>
      <w:r>
        <w:rPr>
          <w:sz w:val="24"/>
        </w:rPr>
        <w:t xml:space="preserve">nachgewiesenen </w:t>
      </w:r>
      <w:r>
        <w:rPr>
          <w:sz w:val="24"/>
        </w:rPr>
        <w:t xml:space="preserve">Mutation </w:t>
      </w:r>
      <w:r>
        <w:rPr>
          <w:sz w:val="24"/>
        </w:rPr>
        <w:t xml:space="preserve">ist </w:t>
      </w:r>
      <w:r>
        <w:rPr>
          <w:sz w:val="24"/>
        </w:rPr>
        <w:t xml:space="preserve">bislang </w:t>
      </w:r>
      <w:r>
        <w:rPr>
          <w:sz w:val="24"/>
        </w:rPr>
        <w:t xml:space="preserve">nicht </w:t>
      </w:r>
      <w:r>
        <w:rPr>
          <w:sz w:val="24"/>
        </w:rPr>
        <w:t xml:space="preserve">bekannt.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</w:p>
    <w:p>
      <w:r>
        <w:t>*****</w:t>
      </w:r>
    </w:p>
    <w:p>
      <w:pPr>
        <w:pStyle w:val="Heading1"/>
      </w:pPr>
      <w:r>
        <w:t>364_Ergebnisprotokoll_Krisenstabssitzung_2021-01-06.pdf</w:t>
      </w:r>
    </w:p>
    <w:p>
      <w:r>
        <w:t>Anzahl der Vorkommen von 'Nachweis': 6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rztpraxen </w:t>
      </w:r>
      <w:r>
        <w:rPr>
          <w:sz w:val="24"/>
        </w:rPr>
        <w:t xml:space="preserve">hat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abgenommen, </w:t>
      </w:r>
      <w:r>
        <w:rPr>
          <w:sz w:val="24"/>
        </w:rPr>
        <w:t xml:space="preserve">im </w:t>
      </w:r>
      <w:r>
        <w:rPr>
          <w:sz w:val="24"/>
        </w:rPr>
        <w:t xml:space="preserve">Verhältnis </w:t>
      </w:r>
      <w:r>
        <w:rPr>
          <w:sz w:val="24"/>
        </w:rPr>
        <w:t xml:space="preserve">hat </w:t>
      </w:r>
      <w:r>
        <w:rPr>
          <w:sz w:val="24"/>
        </w:rPr>
        <w:t xml:space="preserve">Anteil </w:t>
      </w:r>
      <w:r>
        <w:rPr>
          <w:sz w:val="24"/>
        </w:rPr>
        <w:t xml:space="preserve">KH- </w:t>
      </w:r>
      <w:r>
        <w:rPr>
          <w:sz w:val="24"/>
        </w:rPr>
        <w:t xml:space="preserve">Normalstation </w:t>
      </w:r>
      <w:r>
        <w:rPr>
          <w:sz w:val="24"/>
        </w:rPr>
        <w:t xml:space="preserve">zugenommen.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Positivenanteil </w:t>
      </w:r>
      <w:r>
        <w:rPr>
          <w:sz w:val="24"/>
        </w:rPr>
        <w:t xml:space="preserve">stark </w:t>
      </w:r>
      <w:r>
        <w:rPr>
          <w:sz w:val="24"/>
        </w:rPr>
        <w:t xml:space="preserve">angestiegen </w:t>
      </w:r>
      <w:r>
        <w:rPr>
          <w:sz w:val="24"/>
        </w:rPr>
        <w:t xml:space="preserve">auf </w:t>
      </w:r>
      <w:r>
        <w:rPr>
          <w:sz w:val="24"/>
        </w:rPr>
        <w:t xml:space="preserve">&gt;20% </w:t>
      </w:r>
      <w:r>
        <w:rPr>
          <w:sz w:val="24"/>
        </w:rPr>
        <w:t xml:space="preserve">der </w:t>
      </w:r>
      <w:r>
        <w:rPr>
          <w:sz w:val="24"/>
        </w:rPr>
        <w:t xml:space="preserve">Testungen, </w:t>
      </w:r>
      <w:r>
        <w:rPr>
          <w:sz w:val="24"/>
        </w:rPr>
        <w:t xml:space="preserve">dies </w:t>
      </w:r>
      <w:r>
        <w:rPr>
          <w:sz w:val="24"/>
        </w:rPr>
        <w:t xml:space="preserve">deutet </w:t>
      </w:r>
      <w:r>
        <w:rPr>
          <w:sz w:val="24"/>
        </w:rPr>
        <w:t xml:space="preserve">auf </w:t>
      </w:r>
      <w:r>
        <w:rPr>
          <w:sz w:val="24"/>
        </w:rPr>
        <w:t xml:space="preserve">starke </w:t>
      </w:r>
      <w:r>
        <w:rPr>
          <w:sz w:val="24"/>
        </w:rPr>
        <w:t xml:space="preserve">Selektion </w:t>
      </w:r>
      <w:r>
        <w:rPr>
          <w:sz w:val="24"/>
        </w:rPr>
        <w:t xml:space="preserve">hin. </w:t>
      </w:r>
      <w:r>
        <w:rPr>
          <w:sz w:val="24"/>
        </w:rPr>
        <w:t xml:space="preserve">o </w:t>
      </w:r>
      <w:r>
        <w:rPr>
          <w:sz w:val="24"/>
        </w:rPr>
        <w:t xml:space="preserve">Zeit </w:t>
      </w:r>
      <w:r>
        <w:rPr>
          <w:sz w:val="24"/>
        </w:rPr>
        <w:t xml:space="preserve">zwischen </w:t>
      </w:r>
      <w:r>
        <w:rPr>
          <w:sz w:val="24"/>
        </w:rPr>
        <w:t xml:space="preserve">Abnahme </w:t>
      </w:r>
      <w:r>
        <w:rPr>
          <w:sz w:val="24"/>
        </w:rPr>
        <w:t xml:space="preserve">und </w:t>
      </w:r>
      <w:r>
        <w:rPr>
          <w:sz w:val="24"/>
        </w:rPr>
        <w:t xml:space="preserve">Test </w:t>
      </w:r>
      <w:r>
        <w:rPr>
          <w:sz w:val="24"/>
        </w:rPr>
        <w:t xml:space="preserve"> </w:t>
      </w:r>
      <w:r>
        <w:rPr>
          <w:sz w:val="24"/>
        </w:rPr>
        <w:t xml:space="preserve">Thüringen </w:t>
      </w:r>
      <w:r>
        <w:rPr>
          <w:sz w:val="24"/>
        </w:rPr>
        <w:t xml:space="preserve">&gt; </w:t>
      </w:r>
      <w:r>
        <w:rPr>
          <w:sz w:val="24"/>
        </w:rPr>
        <w:t xml:space="preserve">2 </w:t>
      </w:r>
      <w:r>
        <w:rPr>
          <w:sz w:val="24"/>
        </w:rPr>
        <w:t xml:space="preserve">Tage </w:t>
      </w:r>
      <w:r>
        <w:rPr>
          <w:sz w:val="24"/>
        </w:rPr>
        <w:t xml:space="preserve">von </w:t>
      </w:r>
      <w:r>
        <w:rPr>
          <w:sz w:val="24"/>
        </w:rPr>
        <w:t xml:space="preserve">Abnahme </w:t>
      </w:r>
      <w:r>
        <w:rPr>
          <w:sz w:val="24"/>
        </w:rPr>
        <w:t xml:space="preserve">bis </w:t>
      </w:r>
      <w:r>
        <w:rPr>
          <w:sz w:val="24"/>
        </w:rPr>
        <w:t xml:space="preserve">zum </w:t>
      </w:r>
      <w:r>
        <w:rPr>
          <w:sz w:val="24"/>
        </w:rPr>
        <w:t xml:space="preserve">Test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Interpretation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muss </w:t>
      </w:r>
      <w:r>
        <w:rPr>
          <w:sz w:val="24"/>
        </w:rPr>
        <w:t xml:space="preserve">noch </w:t>
      </w:r>
      <w:r>
        <w:rPr>
          <w:sz w:val="24"/>
        </w:rPr>
        <w:t xml:space="preserve">abgewartet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Wann </w:t>
      </w:r>
      <w:r>
        <w:rPr>
          <w:sz w:val="24"/>
        </w:rPr>
        <w:t xml:space="preserve">sind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mit </w:t>
      </w:r>
      <w:r>
        <w:rPr>
          <w:sz w:val="24"/>
        </w:rPr>
        <w:t xml:space="preserve">in </w:t>
      </w:r>
      <w:r>
        <w:rPr>
          <w:sz w:val="24"/>
        </w:rPr>
        <w:t xml:space="preserve">diesen </w:t>
      </w:r>
      <w:r>
        <w:rPr>
          <w:sz w:val="24"/>
        </w:rPr>
        <w:t xml:space="preserve">beiden </w:t>
      </w:r>
      <w:r>
        <w:rPr>
          <w:sz w:val="24"/>
        </w:rPr>
        <w:t xml:space="preserve">Erfassungssystemen </w:t>
      </w:r>
      <w:r>
        <w:rPr>
          <w:sz w:val="24"/>
        </w:rPr>
        <w:t xml:space="preserve">darstellbar? </w:t>
      </w:r>
      <w:r>
        <w:rPr>
          <w:sz w:val="24"/>
        </w:rPr>
        <w:t xml:space="preserve"> </w:t>
      </w:r>
      <w:r>
        <w:rPr>
          <w:sz w:val="24"/>
        </w:rPr>
        <w:t xml:space="preserve">ARS </w:t>
      </w:r>
      <w:r>
        <w:rPr>
          <w:sz w:val="24"/>
        </w:rPr>
        <w:t xml:space="preserve">kann </w:t>
      </w:r>
      <w:r>
        <w:rPr>
          <w:sz w:val="24"/>
        </w:rPr>
        <w:t xml:space="preserve">diese </w:t>
      </w:r>
      <w:r>
        <w:rPr>
          <w:sz w:val="24"/>
        </w:rPr>
        <w:t xml:space="preserve">Daten </w:t>
      </w:r>
      <w:r>
        <w:rPr>
          <w:sz w:val="24"/>
        </w:rPr>
        <w:t xml:space="preserve">empfangen, </w:t>
      </w:r>
      <w:r>
        <w:rPr>
          <w:sz w:val="24"/>
        </w:rPr>
        <w:t xml:space="preserve">jedoch </w:t>
      </w:r>
      <w:r>
        <w:rPr>
          <w:sz w:val="24"/>
        </w:rPr>
        <w:t xml:space="preserve">nur </w:t>
      </w:r>
      <w:r>
        <w:rPr>
          <w:sz w:val="24"/>
        </w:rPr>
        <w:t xml:space="preserve">Tests </w:t>
      </w:r>
      <w:r>
        <w:rPr>
          <w:sz w:val="24"/>
        </w:rPr>
        <w:t xml:space="preserve">aus </w:t>
      </w:r>
      <w:r>
        <w:rPr>
          <w:sz w:val="24"/>
        </w:rPr>
        <w:t xml:space="preserve">Laborinformationssystemen, </w:t>
      </w:r>
      <w:r>
        <w:rPr>
          <w:sz w:val="24"/>
        </w:rPr>
        <w:t xml:space="preserve">keine </w:t>
      </w:r>
      <w:r>
        <w:rPr>
          <w:sz w:val="24"/>
        </w:rPr>
        <w:t xml:space="preserve">point-of-care </w:t>
      </w:r>
      <w:r>
        <w:rPr>
          <w:sz w:val="24"/>
        </w:rPr>
        <w:t xml:space="preserve">Tests. </w:t>
      </w:r>
      <w:r>
        <w:rPr>
          <w:sz w:val="24"/>
        </w:rPr>
        <w:t xml:space="preserve"> </w:t>
      </w:r>
      <w:r>
        <w:rPr>
          <w:sz w:val="24"/>
        </w:rPr>
        <w:t xml:space="preserve">hierzu </w:t>
      </w:r>
      <w:r>
        <w:rPr>
          <w:sz w:val="24"/>
        </w:rPr>
        <w:t xml:space="preserve">läuft, </w:t>
      </w:r>
      <w:r>
        <w:rPr>
          <w:sz w:val="24"/>
        </w:rPr>
        <w:t xml:space="preserve">Daten </w:t>
      </w:r>
      <w:r>
        <w:rPr>
          <w:sz w:val="24"/>
        </w:rPr>
        <w:t xml:space="preserve">können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vorgestellt </w:t>
      </w:r>
      <w:r>
        <w:rPr>
          <w:sz w:val="24"/>
        </w:rPr>
        <w:t xml:space="preserve">werden. </w:t>
      </w:r>
      <w:r>
        <w:rPr>
          <w:sz w:val="24"/>
        </w:rPr>
        <w:t xml:space="preserve">Abfrage </w:t>
      </w:r>
      <w:r>
        <w:rPr>
          <w:sz w:val="24"/>
        </w:rPr>
        <w:t xml:space="preserve">ist </w:t>
      </w:r>
      <w:r>
        <w:rPr>
          <w:sz w:val="24"/>
        </w:rPr>
        <w:t xml:space="preserve">an </w:t>
      </w:r>
      <w:r>
        <w:rPr>
          <w:sz w:val="24"/>
        </w:rPr>
        <w:t xml:space="preserve">Labor- </w:t>
      </w:r>
      <w:r>
        <w:rPr>
          <w:sz w:val="24"/>
        </w:rPr>
        <w:t xml:space="preserve">koordinatoren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gegangen. </w:t>
      </w:r>
      <w:r>
        <w:rPr>
          <w:sz w:val="24"/>
        </w:rPr>
        <w:t xml:space="preserve">FG37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FG37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n.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Gesamtgenomanalyse </w:t>
      </w:r>
      <w:r>
        <w:rPr>
          <w:sz w:val="24"/>
        </w:rPr>
        <w:t xml:space="preserve">können </w:t>
      </w:r>
      <w:r>
        <w:rPr>
          <w:sz w:val="24"/>
        </w:rPr>
        <w:t xml:space="preserve">die </w:t>
      </w:r>
      <w:r>
        <w:rPr>
          <w:sz w:val="24"/>
        </w:rPr>
        <w:t xml:space="preserve">Varianten </w:t>
      </w:r>
      <w:r>
        <w:rPr>
          <w:sz w:val="24"/>
        </w:rPr>
        <w:t xml:space="preserve">entdeckt </w:t>
      </w:r>
      <w:r>
        <w:rPr>
          <w:sz w:val="24"/>
        </w:rPr>
        <w:t xml:space="preserve">werden. </w:t>
      </w:r>
      <w:r>
        <w:rPr>
          <w:sz w:val="24"/>
        </w:rPr>
        <w:t xml:space="preserve">Eine </w:t>
      </w:r>
      <w:r>
        <w:rPr>
          <w:sz w:val="24"/>
        </w:rPr>
        <w:t xml:space="preserve">Zunahme </w:t>
      </w:r>
      <w:r>
        <w:rPr>
          <w:sz w:val="24"/>
        </w:rPr>
        <w:t xml:space="preserve">von </w:t>
      </w:r>
      <w:r>
        <w:rPr>
          <w:sz w:val="24"/>
        </w:rPr>
        <w:t xml:space="preserve">Varianten </w:t>
      </w:r>
      <w:r>
        <w:rPr>
          <w:sz w:val="24"/>
        </w:rPr>
        <w:t xml:space="preserve">durch </w:t>
      </w:r>
      <w:r>
        <w:rPr>
          <w:sz w:val="24"/>
        </w:rPr>
        <w:t xml:space="preserve">Impfung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ToDo: </w:t>
      </w:r>
      <w:r>
        <w:rPr>
          <w:sz w:val="24"/>
        </w:rPr>
        <w:t xml:space="preserve">Lagezentrum </w:t>
      </w:r>
      <w:r>
        <w:rPr>
          <w:sz w:val="24"/>
        </w:rPr>
        <w:t xml:space="preserve">soll </w:t>
      </w:r>
      <w:r>
        <w:rPr>
          <w:sz w:val="24"/>
        </w:rPr>
        <w:t xml:space="preserve">Beschlüsse </w:t>
      </w:r>
      <w:r>
        <w:rPr>
          <w:sz w:val="24"/>
        </w:rPr>
        <w:t xml:space="preserve">vom </w:t>
      </w:r>
      <w:r>
        <w:rPr>
          <w:sz w:val="24"/>
        </w:rPr>
        <w:t xml:space="preserve">5.1. </w:t>
      </w:r>
      <w:r>
        <w:rPr>
          <w:sz w:val="24"/>
        </w:rPr>
        <w:t xml:space="preserve">Punkt </w:t>
      </w:r>
      <w:r>
        <w:rPr>
          <w:sz w:val="24"/>
        </w:rPr>
        <w:t xml:space="preserve">für </w:t>
      </w:r>
      <w:r>
        <w:rPr>
          <w:sz w:val="24"/>
        </w:rPr>
        <w:t xml:space="preserve">Punkt </w:t>
      </w:r>
      <w:r>
        <w:rPr>
          <w:sz w:val="24"/>
        </w:rPr>
        <w:t xml:space="preserve">durchgehen </w:t>
      </w:r>
      <w:r>
        <w:rPr>
          <w:sz w:val="24"/>
        </w:rPr>
        <w:t xml:space="preserve">und </w:t>
      </w:r>
      <w:r>
        <w:rPr>
          <w:sz w:val="24"/>
        </w:rPr>
        <w:t xml:space="preserve">überlegen, </w:t>
      </w:r>
      <w:r>
        <w:rPr>
          <w:sz w:val="24"/>
        </w:rPr>
        <w:t xml:space="preserve">ob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RKI </w:t>
      </w:r>
      <w:r>
        <w:rPr>
          <w:sz w:val="24"/>
        </w:rPr>
        <w:t xml:space="preserve">entstehen. </w:t>
      </w:r>
      <w:r>
        <w:rPr>
          <w:sz w:val="24"/>
        </w:rPr>
        <w:t xml:space="preserve">Falls </w:t>
      </w:r>
      <w:r>
        <w:rPr>
          <w:sz w:val="24"/>
        </w:rPr>
        <w:t xml:space="preserve">ja,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Besprechung </w:t>
      </w:r>
      <w:r>
        <w:rPr>
          <w:sz w:val="24"/>
        </w:rPr>
        <w:t xml:space="preserve">im </w:t>
      </w:r>
      <w:r>
        <w:rPr>
          <w:sz w:val="24"/>
        </w:rPr>
        <w:t xml:space="preserve">Krisenstab.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KP-Management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einer </w:t>
      </w:r>
      <w:r>
        <w:rPr>
          <w:sz w:val="24"/>
        </w:rPr>
        <w:t xml:space="preserve">neuartigen </w:t>
      </w:r>
      <w:r>
        <w:rPr>
          <w:sz w:val="24"/>
        </w:rPr>
        <w:t xml:space="preserve">Variante </w:t>
      </w:r>
      <w:r>
        <w:rPr>
          <w:sz w:val="24"/>
        </w:rPr>
        <w:t xml:space="preserve">sollte </w:t>
      </w:r>
      <w:r>
        <w:rPr>
          <w:sz w:val="24"/>
        </w:rPr>
        <w:t xml:space="preserve">keine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Quarantänedauer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erfolgen. </w:t>
      </w:r>
      <w:r>
        <w:rPr>
          <w:sz w:val="24"/>
        </w:rPr>
        <w:t xml:space="preserve">o </w:t>
      </w:r>
      <w:r>
        <w:rPr>
          <w:sz w:val="24"/>
        </w:rPr>
        <w:t xml:space="preserve">Symptome </w:t>
      </w:r>
      <w:r>
        <w:rPr>
          <w:sz w:val="24"/>
        </w:rPr>
        <w:t xml:space="preserve">in </w:t>
      </w:r>
      <w:r>
        <w:rPr>
          <w:sz w:val="24"/>
        </w:rPr>
        <w:t xml:space="preserve">Quarantäne: </w:t>
      </w:r>
      <w:r>
        <w:rPr>
          <w:sz w:val="24"/>
        </w:rPr>
        <w:t xml:space="preserve">Bei </w:t>
      </w:r>
      <w:r>
        <w:rPr>
          <w:sz w:val="24"/>
        </w:rPr>
        <w:t xml:space="preserve">negativem </w:t>
      </w:r>
      <w:r>
        <w:rPr>
          <w:sz w:val="24"/>
        </w:rPr>
        <w:t xml:space="preserve">Test </w:t>
      </w:r>
      <w:r>
        <w:rPr>
          <w:sz w:val="24"/>
        </w:rPr>
        <w:t xml:space="preserve">sollte </w:t>
      </w:r>
      <w:r>
        <w:rPr>
          <w:sz w:val="24"/>
        </w:rPr>
        <w:t xml:space="preserve">eine </w:t>
      </w:r>
      <w:r>
        <w:rPr>
          <w:sz w:val="24"/>
        </w:rPr>
        <w:t xml:space="preserve">nochmalige </w:t>
      </w:r>
      <w:r>
        <w:rPr>
          <w:sz w:val="24"/>
        </w:rPr>
        <w:t xml:space="preserve">Testung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Quarantänezeit </w:t>
      </w:r>
      <w:r>
        <w:rPr>
          <w:sz w:val="24"/>
        </w:rPr>
        <w:t xml:space="preserve">erwogen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Variante </w:t>
      </w:r>
      <w:r>
        <w:rPr>
          <w:sz w:val="24"/>
        </w:rPr>
        <w:t xml:space="preserve">sollte </w:t>
      </w:r>
      <w:r>
        <w:rPr>
          <w:sz w:val="24"/>
        </w:rPr>
        <w:t xml:space="preserve">explizit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genannt </w:t>
      </w:r>
      <w:r>
        <w:rPr>
          <w:sz w:val="24"/>
        </w:rPr>
        <w:t xml:space="preserve">werden. </w:t>
      </w:r>
      <w:r>
        <w:rPr>
          <w:sz w:val="24"/>
        </w:rPr>
        <w:t xml:space="preserve">macht </w:t>
      </w:r>
      <w:r>
        <w:rPr>
          <w:sz w:val="24"/>
        </w:rPr>
        <w:t xml:space="preserve">einen </w:t>
      </w:r>
      <w:r>
        <w:rPr>
          <w:sz w:val="24"/>
        </w:rPr>
        <w:t xml:space="preserve">Vorschlag, </w:t>
      </w:r>
      <w:r>
        <w:rPr>
          <w:sz w:val="24"/>
        </w:rPr>
        <w:t xml:space="preserve">dieser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kleinen </w:t>
      </w:r>
      <w:r>
        <w:rPr>
          <w:sz w:val="24"/>
        </w:rPr>
        <w:t xml:space="preserve">Kreis </w:t>
      </w:r>
      <w:r>
        <w:rPr>
          <w:sz w:val="24"/>
        </w:rPr>
        <w:t xml:space="preserve">abgestimmt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Internetseite </w:t>
      </w:r>
      <w:r>
        <w:rPr>
          <w:sz w:val="24"/>
        </w:rPr>
        <w:t xml:space="preserve">gestellt.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Gruppe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befasst.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Entscheidung </w:t>
      </w:r>
      <w:r>
        <w:rPr>
          <w:sz w:val="24"/>
        </w:rPr>
        <w:t xml:space="preserve">auf </w:t>
      </w:r>
      <w:r>
        <w:rPr>
          <w:sz w:val="24"/>
        </w:rPr>
        <w:t xml:space="preserve">internationaler </w:t>
      </w:r>
      <w:r>
        <w:rPr>
          <w:sz w:val="24"/>
        </w:rPr>
        <w:t xml:space="preserve">Ebene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B-Nomenklatur </w:t>
      </w:r>
      <w:r>
        <w:rPr>
          <w:sz w:val="24"/>
        </w:rPr>
        <w:t xml:space="preserve">verwendet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fehlender </w:t>
      </w:r>
      <w:r>
        <w:rPr>
          <w:sz w:val="24"/>
        </w:rPr>
        <w:t xml:space="preserve">Symptomatik: </w:t>
      </w:r>
      <w:r>
        <w:rPr>
          <w:sz w:val="24"/>
        </w:rPr>
        <w:t xml:space="preserve">Ergänzung </w:t>
      </w:r>
      <w:r>
        <w:rPr>
          <w:sz w:val="24"/>
        </w:rPr>
        <w:t xml:space="preserve">der </w:t>
      </w:r>
      <w:r>
        <w:rPr>
          <w:sz w:val="24"/>
        </w:rPr>
        <w:t xml:space="preserve">Verkürzung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Tage. </w:t>
      </w:r>
      <w:r>
        <w:rPr>
          <w:sz w:val="24"/>
        </w:rPr>
        <w:t xml:space="preserve"> </w:t>
      </w:r>
      <w:r>
        <w:rPr>
          <w:sz w:val="24"/>
        </w:rPr>
        <w:t xml:space="preserve">Einbau </w:t>
      </w:r>
      <w:r>
        <w:rPr>
          <w:sz w:val="24"/>
        </w:rPr>
        <w:t xml:space="preserve">des </w:t>
      </w:r>
      <w:r>
        <w:rPr>
          <w:sz w:val="24"/>
        </w:rPr>
        <w:t xml:space="preserve">Status </w:t>
      </w:r>
      <w:r>
        <w:rPr>
          <w:sz w:val="24"/>
        </w:rPr>
        <w:t xml:space="preserve">der </w:t>
      </w:r>
      <w:r>
        <w:rPr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Kontaktpersonen- </w:t>
      </w:r>
      <w:r>
        <w:rPr>
          <w:sz w:val="24"/>
        </w:rPr>
        <w:t xml:space="preserve">management </w:t>
      </w:r>
      <w:r>
        <w:rPr>
          <w:sz w:val="24"/>
        </w:rPr>
        <w:t xml:space="preserve">o </w:t>
      </w:r>
      <w:r>
        <w:rPr>
          <w:sz w:val="24"/>
        </w:rPr>
        <w:t xml:space="preserve">Personen,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Vergangenheit </w:t>
      </w:r>
      <w:r>
        <w:rPr>
          <w:sz w:val="24"/>
        </w:rPr>
        <w:t xml:space="preserve">serologisch </w:t>
      </w:r>
      <w:r>
        <w:rPr>
          <w:sz w:val="24"/>
        </w:rPr>
        <w:t xml:space="preserve">eine </w:t>
      </w:r>
      <w:r>
        <w:rPr>
          <w:sz w:val="24"/>
        </w:rPr>
        <w:t xml:space="preserve">Infektion </w:t>
      </w:r>
      <w:r>
        <w:rPr>
          <w:sz w:val="24"/>
        </w:rPr>
        <w:t xml:space="preserve">nachgewiesen </w:t>
      </w:r>
      <w:r>
        <w:rPr>
          <w:sz w:val="24"/>
        </w:rPr>
        <w:t xml:space="preserve">wurde, </w:t>
      </w:r>
      <w:r>
        <w:rPr>
          <w:sz w:val="24"/>
        </w:rPr>
        <w:t xml:space="preserve">wird </w:t>
      </w:r>
      <w:r>
        <w:rPr>
          <w:sz w:val="24"/>
        </w:rPr>
        <w:t xml:space="preserve">gestrichen.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molekularbiologischem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erforderlich.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AstraZeneca </w:t>
      </w:r>
      <w:r>
        <w:rPr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keine </w:t>
      </w:r>
      <w:r>
        <w:rPr>
          <w:sz w:val="24"/>
        </w:rPr>
        <w:t xml:space="preserve">Virusreduktion </w:t>
      </w:r>
      <w:r>
        <w:rPr>
          <w:sz w:val="24"/>
        </w:rPr>
        <w:t xml:space="preserve">im </w:t>
      </w:r>
      <w:r>
        <w:rPr>
          <w:sz w:val="24"/>
        </w:rPr>
        <w:t xml:space="preserve">relevanten </w:t>
      </w:r>
      <w:r>
        <w:rPr>
          <w:sz w:val="24"/>
        </w:rPr>
        <w:t xml:space="preserve">Maß </w:t>
      </w:r>
      <w:r>
        <w:rPr>
          <w:sz w:val="24"/>
        </w:rPr>
        <w:t xml:space="preserve">erreicht </w:t>
      </w:r>
      <w:r>
        <w:rPr>
          <w:sz w:val="24"/>
        </w:rPr>
        <w:t xml:space="preserve">wird, </w:t>
      </w:r>
      <w:r>
        <w:rPr>
          <w:sz w:val="24"/>
        </w:rPr>
        <w:t xml:space="preserve">muss </w:t>
      </w:r>
      <w:r>
        <w:rPr>
          <w:sz w:val="24"/>
        </w:rPr>
        <w:t xml:space="preserve">nochmal </w:t>
      </w:r>
      <w:r>
        <w:rPr>
          <w:sz w:val="24"/>
        </w:rPr>
        <w:t xml:space="preserve">überlegt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noch </w:t>
      </w:r>
      <w:r>
        <w:rPr>
          <w:sz w:val="24"/>
        </w:rPr>
        <w:t xml:space="preserve">eine </w:t>
      </w:r>
      <w:r>
        <w:rPr>
          <w:sz w:val="24"/>
        </w:rPr>
        <w:t xml:space="preserve">Aussage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Geimpften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o </w:t>
      </w:r>
      <w:r>
        <w:rPr>
          <w:sz w:val="24"/>
        </w:rPr>
        <w:t xml:space="preserve">Wurde </w:t>
      </w:r>
      <w:r>
        <w:rPr>
          <w:sz w:val="24"/>
        </w:rPr>
        <w:t xml:space="preserve">bei </w:t>
      </w:r>
      <w:r>
        <w:rPr>
          <w:sz w:val="24"/>
        </w:rPr>
        <w:t xml:space="preserve">Reinfektionen </w:t>
      </w:r>
      <w:r>
        <w:rPr>
          <w:sz w:val="24"/>
        </w:rPr>
        <w:t xml:space="preserve">die </w:t>
      </w:r>
      <w:r>
        <w:rPr>
          <w:sz w:val="24"/>
        </w:rPr>
        <w:t xml:space="preserve">Viruslast </w:t>
      </w:r>
      <w:r>
        <w:rPr>
          <w:sz w:val="24"/>
        </w:rPr>
        <w:t xml:space="preserve">bestimmt? </w:t>
      </w:r>
      <w:r>
        <w:rPr>
          <w:sz w:val="24"/>
        </w:rPr>
        <w:t xml:space="preserve">Keine </w:t>
      </w:r>
      <w:r>
        <w:rPr>
          <w:sz w:val="24"/>
        </w:rPr>
        <w:t xml:space="preserve">Übersichten </w:t>
      </w:r>
      <w:r>
        <w:rPr>
          <w:sz w:val="24"/>
        </w:rPr>
        <w:t xml:space="preserve">über </w:t>
      </w:r>
      <w:r>
        <w:rPr>
          <w:sz w:val="24"/>
        </w:rPr>
        <w:t xml:space="preserve">Viruslasten </w:t>
      </w:r>
      <w:r>
        <w:rPr>
          <w:sz w:val="24"/>
        </w:rPr>
        <w:t xml:space="preserve">bekannt. </w:t>
      </w:r>
      <w:r>
        <w:rPr>
          <w:sz w:val="24"/>
        </w:rPr>
        <w:t xml:space="preserve">o </w:t>
      </w:r>
      <w:r>
        <w:rPr>
          <w:sz w:val="24"/>
        </w:rPr>
        <w:t xml:space="preserve">Reiserückkehrer </w:t>
      </w:r>
      <w:r>
        <w:rPr>
          <w:sz w:val="24"/>
        </w:rPr>
        <w:t xml:space="preserve">werden </w:t>
      </w:r>
      <w:r>
        <w:rPr>
          <w:sz w:val="24"/>
        </w:rPr>
        <w:t xml:space="preserve">erstmal </w:t>
      </w:r>
      <w:r>
        <w:rPr>
          <w:sz w:val="24"/>
        </w:rPr>
        <w:t xml:space="preserve">ausgeklammert, </w:t>
      </w:r>
      <w:r>
        <w:rPr>
          <w:sz w:val="24"/>
        </w:rPr>
        <w:t xml:space="preserve">müssen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41 </w:t>
      </w:r>
      <w:r>
        <w:rPr>
          <w:sz w:val="24"/>
        </w:rPr>
        <w:t xml:space="preserve">Proben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72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davon </w:t>
      </w:r>
      <w:r>
        <w:rPr>
          <w:sz w:val="24"/>
        </w:rPr>
        <w:t xml:space="preserve">10% </w:t>
      </w:r>
      <w:r>
        <w:rPr>
          <w:sz w:val="24"/>
        </w:rPr>
        <w:t xml:space="preserve">bzw. </w:t>
      </w:r>
      <w:r>
        <w:rPr>
          <w:sz w:val="24"/>
        </w:rPr>
        <w:t xml:space="preserve">15%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o </w:t>
      </w:r>
      <w:r>
        <w:rPr>
          <w:sz w:val="24"/>
        </w:rPr>
        <w:t xml:space="preserve">Einsendungen </w:t>
      </w:r>
      <w:r>
        <w:rPr>
          <w:sz w:val="24"/>
        </w:rPr>
        <w:t xml:space="preserve">konnten </w:t>
      </w:r>
      <w:r>
        <w:rPr>
          <w:sz w:val="24"/>
        </w:rPr>
        <w:t xml:space="preserve">erhöht </w:t>
      </w:r>
      <w:r>
        <w:rPr>
          <w:sz w:val="24"/>
        </w:rPr>
        <w:t xml:space="preserve">werden, </w:t>
      </w:r>
      <w:r>
        <w:rPr>
          <w:sz w:val="24"/>
        </w:rPr>
        <w:t xml:space="preserve">zurzeit </w:t>
      </w:r>
      <w:r>
        <w:rPr>
          <w:sz w:val="24"/>
        </w:rPr>
        <w:t xml:space="preserve">jedoch </w:t>
      </w:r>
      <w:r>
        <w:rPr>
          <w:sz w:val="24"/>
        </w:rPr>
        <w:t xml:space="preserve">nur </w:t>
      </w:r>
      <w:r>
        <w:rPr>
          <w:sz w:val="24"/>
        </w:rPr>
        <w:t xml:space="preserve">geringe </w:t>
      </w:r>
      <w:r>
        <w:rPr>
          <w:sz w:val="24"/>
        </w:rPr>
        <w:t xml:space="preserve">Einsenderaten. </w:t>
      </w:r>
      <w:r>
        <w:rPr>
          <w:sz w:val="24"/>
        </w:rPr>
        <w:t xml:space="preserve">Die </w:t>
      </w:r>
      <w:r>
        <w:rPr>
          <w:sz w:val="24"/>
        </w:rPr>
        <w:t xml:space="preserve">hohen </w:t>
      </w:r>
      <w:r>
        <w:rPr>
          <w:b/>
          <w:color w:val="FF0000"/>
          <w:sz w:val="24"/>
        </w:rPr>
        <w:t xml:space="preserve">Nachweisraten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Lockdown </w:t>
      </w:r>
      <w:r>
        <w:rPr>
          <w:sz w:val="24"/>
        </w:rPr>
        <w:t xml:space="preserve">zurückgegangen,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SARS-CoV2 </w:t>
      </w:r>
      <w:r>
        <w:rPr>
          <w:sz w:val="24"/>
        </w:rPr>
        <w:t xml:space="preserve">sind </w:t>
      </w:r>
      <w:r>
        <w:rPr>
          <w:sz w:val="24"/>
        </w:rPr>
        <w:t xml:space="preserve">angestiegen.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übliche </w:t>
      </w:r>
      <w:r>
        <w:rPr>
          <w:sz w:val="24"/>
        </w:rPr>
        <w:t xml:space="preserve">Peak </w:t>
      </w:r>
      <w:r>
        <w:rPr>
          <w:sz w:val="24"/>
        </w:rPr>
        <w:t xml:space="preserve">von </w:t>
      </w:r>
      <w:r>
        <w:rPr>
          <w:sz w:val="24"/>
        </w:rPr>
        <w:t xml:space="preserve">RSV </w:t>
      </w:r>
      <w:r>
        <w:rPr>
          <w:sz w:val="24"/>
        </w:rPr>
        <w:t xml:space="preserve">blieb </w:t>
      </w:r>
      <w:r>
        <w:rPr>
          <w:sz w:val="24"/>
        </w:rPr>
        <w:t xml:space="preserve">aus, </w:t>
      </w:r>
      <w:r>
        <w:rPr>
          <w:sz w:val="24"/>
        </w:rPr>
        <w:t xml:space="preserve">alle </w:t>
      </w:r>
      <w:r>
        <w:rPr>
          <w:sz w:val="24"/>
        </w:rPr>
        <w:t xml:space="preserve">Erreger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Änderunge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41 </w:t>
      </w:r>
      <w:r>
        <w:rPr>
          <w:sz w:val="24"/>
        </w:rPr>
        <w:t xml:space="preserve">Proben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72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davon </w:t>
      </w:r>
      <w:r>
        <w:rPr>
          <w:sz w:val="24"/>
        </w:rPr>
        <w:t xml:space="preserve">10% </w:t>
      </w:r>
      <w:r>
        <w:rPr>
          <w:sz w:val="24"/>
        </w:rPr>
        <w:t xml:space="preserve">bzw. </w:t>
      </w:r>
      <w:r>
        <w:rPr>
          <w:sz w:val="24"/>
        </w:rPr>
        <w:t xml:space="preserve">15%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o </w:t>
      </w:r>
      <w:r>
        <w:rPr>
          <w:sz w:val="24"/>
        </w:rPr>
        <w:t xml:space="preserve">Einsendungen </w:t>
      </w:r>
      <w:r>
        <w:rPr>
          <w:sz w:val="24"/>
        </w:rPr>
        <w:t xml:space="preserve">konnten </w:t>
      </w:r>
      <w:r>
        <w:rPr>
          <w:sz w:val="24"/>
        </w:rPr>
        <w:t xml:space="preserve">erhöht </w:t>
      </w:r>
      <w:r>
        <w:rPr>
          <w:sz w:val="24"/>
        </w:rPr>
        <w:t xml:space="preserve">werden, </w:t>
      </w:r>
      <w:r>
        <w:rPr>
          <w:sz w:val="24"/>
        </w:rPr>
        <w:t xml:space="preserve">zurzeit </w:t>
      </w:r>
      <w:r>
        <w:rPr>
          <w:sz w:val="24"/>
        </w:rPr>
        <w:t xml:space="preserve">jedoch </w:t>
      </w:r>
      <w:r>
        <w:rPr>
          <w:sz w:val="24"/>
        </w:rPr>
        <w:t xml:space="preserve">nur </w:t>
      </w:r>
      <w:r>
        <w:rPr>
          <w:sz w:val="24"/>
        </w:rPr>
        <w:t xml:space="preserve">geringe </w:t>
      </w:r>
      <w:r>
        <w:rPr>
          <w:sz w:val="24"/>
        </w:rPr>
        <w:t xml:space="preserve">Einsenderaten. </w:t>
      </w:r>
      <w:r>
        <w:rPr>
          <w:sz w:val="24"/>
        </w:rPr>
        <w:t xml:space="preserve">Die </w:t>
      </w:r>
      <w:r>
        <w:rPr>
          <w:sz w:val="24"/>
        </w:rPr>
        <w:t xml:space="preserve">hohen </w:t>
      </w:r>
      <w:r>
        <w:rPr>
          <w:b/>
          <w:color w:val="FF0000"/>
          <w:sz w:val="24"/>
        </w:rPr>
        <w:t xml:space="preserve">Nachweisraten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Lockdown </w:t>
      </w:r>
      <w:r>
        <w:rPr>
          <w:sz w:val="24"/>
        </w:rPr>
        <w:t xml:space="preserve">zurückgegangen,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SARS-CoV2 </w:t>
      </w:r>
      <w:r>
        <w:rPr>
          <w:sz w:val="24"/>
        </w:rPr>
        <w:t xml:space="preserve">sind </w:t>
      </w:r>
      <w:r>
        <w:rPr>
          <w:sz w:val="24"/>
        </w:rPr>
        <w:t xml:space="preserve">angestiegen.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übliche </w:t>
      </w:r>
      <w:r>
        <w:rPr>
          <w:sz w:val="24"/>
        </w:rPr>
        <w:t xml:space="preserve">Peak </w:t>
      </w:r>
      <w:r>
        <w:rPr>
          <w:sz w:val="24"/>
        </w:rPr>
        <w:t xml:space="preserve">von </w:t>
      </w:r>
      <w:r>
        <w:rPr>
          <w:sz w:val="24"/>
        </w:rPr>
        <w:t xml:space="preserve">RSV </w:t>
      </w:r>
      <w:r>
        <w:rPr>
          <w:sz w:val="24"/>
        </w:rPr>
        <w:t xml:space="preserve">blieb </w:t>
      </w:r>
      <w:r>
        <w:rPr>
          <w:sz w:val="24"/>
        </w:rPr>
        <w:t xml:space="preserve">aus, </w:t>
      </w:r>
      <w:r>
        <w:rPr>
          <w:sz w:val="24"/>
        </w:rPr>
        <w:t xml:space="preserve">alle </w:t>
      </w:r>
      <w:r>
        <w:rPr>
          <w:sz w:val="24"/>
        </w:rPr>
        <w:t xml:space="preserve">Erreger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Änderungen </w:t>
      </w:r>
      <w:r>
        <w:rPr>
          <w:sz w:val="24"/>
        </w:rPr>
        <w:t xml:space="preserve">von </w:t>
      </w:r>
      <w:r>
        <w:rPr>
          <w:sz w:val="24"/>
        </w:rPr>
        <w:t xml:space="preserve">FG14 </w:t>
      </w:r>
      <w:r>
        <w:rPr>
          <w:sz w:val="24"/>
        </w:rPr>
        <w:t xml:space="preserve">wurden </w:t>
      </w:r>
      <w:r>
        <w:rPr>
          <w:sz w:val="24"/>
        </w:rPr>
        <w:t xml:space="preserve">eingearbeitet,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Absatz </w:t>
      </w:r>
      <w:r>
        <w:rPr>
          <w:sz w:val="24"/>
        </w:rPr>
        <w:t xml:space="preserve">zu </w:t>
      </w:r>
      <w:r>
        <w:rPr>
          <w:sz w:val="24"/>
        </w:rPr>
        <w:t xml:space="preserve">b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t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Änderungen </w:t>
      </w:r>
      <w:r>
        <w:rPr>
          <w:sz w:val="24"/>
        </w:rPr>
        <w:t xml:space="preserve">von </w:t>
      </w:r>
      <w:r>
        <w:rPr>
          <w:sz w:val="24"/>
        </w:rPr>
        <w:t xml:space="preserve">FG14 </w:t>
      </w:r>
      <w:r>
        <w:rPr>
          <w:sz w:val="24"/>
        </w:rPr>
        <w:t xml:space="preserve">wurden </w:t>
      </w:r>
      <w:r>
        <w:rPr>
          <w:sz w:val="24"/>
        </w:rPr>
        <w:t xml:space="preserve">eingearbeitet,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Absatz </w:t>
      </w:r>
      <w:r>
        <w:rPr>
          <w:sz w:val="24"/>
        </w:rPr>
        <w:t xml:space="preserve">zu </w:t>
      </w:r>
      <w:r>
        <w:rPr>
          <w:sz w:val="24"/>
        </w:rPr>
        <w:t xml:space="preserve">bereits </w:t>
      </w:r>
      <w:r>
        <w:rPr>
          <w:sz w:val="24"/>
        </w:rPr>
        <w:t xml:space="preserve">geimpftem </w:t>
      </w:r>
      <w:r>
        <w:rPr>
          <w:sz w:val="24"/>
        </w:rPr>
        <w:t xml:space="preserve">Personal </w:t>
      </w:r>
      <w:r>
        <w:rPr>
          <w:sz w:val="24"/>
        </w:rPr>
        <w:t xml:space="preserve">eingefügt. </w:t>
      </w:r>
      <w:r>
        <w:rPr>
          <w:sz w:val="24"/>
        </w:rPr>
        <w:t xml:space="preserve">Hier </w:t>
      </w:r>
      <w:r>
        <w:rPr>
          <w:sz w:val="24"/>
        </w:rPr>
        <w:t xml:space="preserve">kann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ausreichenden </w:t>
      </w:r>
      <w:r>
        <w:rPr>
          <w:sz w:val="24"/>
        </w:rPr>
        <w:t xml:space="preserve">Immunität </w:t>
      </w:r>
      <w:r>
        <w:rPr>
          <w:sz w:val="24"/>
        </w:rPr>
        <w:t xml:space="preserve">ausgegangen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Begriff </w:t>
      </w:r>
      <w:r>
        <w:rPr>
          <w:b/>
          <w:color w:val="FF0000"/>
          <w:sz w:val="24"/>
        </w:rPr>
        <w:t xml:space="preserve">Nukleinsäurenachweis </w:t>
      </w:r>
      <w:r>
        <w:rPr>
          <w:sz w:val="24"/>
        </w:rPr>
        <w:t xml:space="preserve">statt </w:t>
      </w:r>
      <w:r>
        <w:rPr>
          <w:sz w:val="24"/>
        </w:rPr>
        <w:t xml:space="preserve">molekulardiagnostisch </w:t>
      </w:r>
      <w:r>
        <w:rPr>
          <w:sz w:val="24"/>
        </w:rPr>
        <w:t xml:space="preserve">oder </w:t>
      </w:r>
      <w:r>
        <w:rPr>
          <w:sz w:val="24"/>
        </w:rPr>
        <w:t xml:space="preserve">PCR </w:t>
      </w:r>
      <w:r>
        <w:rPr>
          <w:sz w:val="24"/>
        </w:rPr>
        <w:t xml:space="preserve">verwendet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Versenden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ans </w:t>
      </w:r>
      <w:r>
        <w:rPr>
          <w:sz w:val="24"/>
        </w:rPr>
        <w:t xml:space="preserve">BMG, </w:t>
      </w:r>
      <w:r>
        <w:rPr>
          <w:sz w:val="24"/>
        </w:rPr>
        <w:t xml:space="preserve">danach </w:t>
      </w:r>
      <w:r>
        <w:rPr>
          <w:sz w:val="24"/>
        </w:rPr>
        <w:t xml:space="preserve">Veröffentlichung </w:t>
      </w:r>
      <w:r>
        <w:rPr>
          <w:sz w:val="24"/>
        </w:rPr>
        <w:t xml:space="preserve">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TK: </w:t>
      </w:r>
      <w:r>
        <w:rPr>
          <w:sz w:val="24"/>
        </w:rPr>
        <w:t xml:space="preserve">Antigenscreening </w:t>
      </w:r>
      <w:r>
        <w:rPr>
          <w:sz w:val="24"/>
        </w:rPr>
        <w:t xml:space="preserve">von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oder </w:t>
      </w:r>
      <w:r>
        <w:rPr>
          <w:sz w:val="24"/>
        </w:rPr>
        <w:t xml:space="preserve">Berufspendlern </w:t>
      </w:r>
      <w:r>
        <w:rPr>
          <w:sz w:val="24"/>
        </w:rPr>
        <w:t xml:space="preserve">ist </w:t>
      </w:r>
      <w:r>
        <w:rPr>
          <w:sz w:val="24"/>
        </w:rPr>
        <w:t xml:space="preserve">kostenintensiv </w:t>
      </w:r>
      <w:r>
        <w:rPr>
          <w:sz w:val="24"/>
        </w:rPr>
        <w:t xml:space="preserve">und </w:t>
      </w:r>
      <w:r>
        <w:rPr>
          <w:sz w:val="24"/>
        </w:rPr>
        <w:t xml:space="preserve">aufwändig, </w:t>
      </w:r>
      <w:r>
        <w:rPr>
          <w:sz w:val="24"/>
        </w:rPr>
        <w:t xml:space="preserve">können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Geimpfte </w:t>
      </w:r>
      <w:r>
        <w:rPr>
          <w:sz w:val="24"/>
        </w:rPr>
        <w:t xml:space="preserve">freigestellt </w:t>
      </w:r>
      <w:r>
        <w:rPr>
          <w:sz w:val="24"/>
        </w:rPr>
        <w:t xml:space="preserve">werden?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wissenschaftliche </w:t>
      </w:r>
      <w:r>
        <w:rPr>
          <w:sz w:val="24"/>
        </w:rPr>
        <w:t xml:space="preserve">Einschätzung. </w:t>
      </w:r>
      <w:r>
        <w:rPr>
          <w:sz w:val="24"/>
        </w:rPr>
        <w:t xml:space="preserve">o </w:t>
      </w:r>
      <w:r>
        <w:rPr>
          <w:sz w:val="24"/>
        </w:rPr>
        <w:t xml:space="preserve">Screeni </w:t>
      </w:r>
    </w:p>
    <w:p>
      <w:r>
        <w:t>*****</w:t>
      </w:r>
    </w:p>
    <w:p>
      <w:pPr>
        <w:pStyle w:val="Heading1"/>
      </w:pPr>
      <w:r>
        <w:t>366_Ergebnisprotokoll_Krisenstabssitzung_2021-01-08.pdf</w:t>
      </w:r>
    </w:p>
    <w:p>
      <w:r>
        <w:t>Anzahl der Vorkommen von 'Nachweis':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Dosis </w:t>
      </w:r>
      <w:r>
        <w:rPr>
          <w:sz w:val="24"/>
        </w:rPr>
        <w:t xml:space="preserve">positiven </w:t>
      </w:r>
      <w:r>
        <w:rPr>
          <w:sz w:val="24"/>
        </w:rPr>
        <w:t xml:space="preserve">Effekt </w:t>
      </w:r>
      <w:r>
        <w:rPr>
          <w:sz w:val="24"/>
        </w:rPr>
        <w:t xml:space="preserve">hat </w:t>
      </w:r>
      <w:r>
        <w:rPr>
          <w:sz w:val="24"/>
        </w:rPr>
        <w:t xml:space="preserve"> </w:t>
      </w:r>
      <w:r>
        <w:rPr>
          <w:sz w:val="24"/>
        </w:rPr>
        <w:t xml:space="preserve">Antigentests </w:t>
      </w:r>
      <w:r>
        <w:rPr>
          <w:sz w:val="24"/>
        </w:rPr>
        <w:t xml:space="preserve">nach </w:t>
      </w:r>
      <w:r>
        <w:rPr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manchen </w:t>
      </w:r>
      <w:r>
        <w:rPr>
          <w:sz w:val="24"/>
        </w:rPr>
        <w:t xml:space="preserve">Geimpften </w:t>
      </w:r>
      <w:r>
        <w:rPr>
          <w:sz w:val="24"/>
        </w:rPr>
        <w:t xml:space="preserve">sind </w:t>
      </w:r>
      <w:r>
        <w:rPr>
          <w:sz w:val="24"/>
        </w:rPr>
        <w:t xml:space="preserve">Antigentests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Impfung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FAQ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ergänzt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beobachtet </w:t>
      </w:r>
      <w:r>
        <w:rPr>
          <w:sz w:val="24"/>
        </w:rPr>
        <w:t xml:space="preserve">werden: </w:t>
      </w:r>
      <w:r>
        <w:rPr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reaktogen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Symptomatik </w:t>
      </w:r>
      <w:r>
        <w:rPr>
          <w:sz w:val="24"/>
        </w:rPr>
        <w:t xml:space="preserve">ist </w:t>
      </w:r>
      <w:r>
        <w:rPr>
          <w:sz w:val="24"/>
        </w:rPr>
        <w:t xml:space="preserve">teilweise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wenn </w:t>
      </w:r>
      <w:r>
        <w:rPr>
          <w:sz w:val="24"/>
        </w:rPr>
        <w:t xml:space="preserve">Personen </w:t>
      </w:r>
      <w:r>
        <w:rPr>
          <w:sz w:val="24"/>
        </w:rPr>
        <w:t xml:space="preserve">dann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Antigentest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beruht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N-Protein </w:t>
      </w:r>
      <w:r>
        <w:rPr>
          <w:sz w:val="24"/>
        </w:rPr>
        <w:t xml:space="preserve">(z.B. </w:t>
      </w:r>
      <w:r>
        <w:rPr>
          <w:sz w:val="24"/>
        </w:rPr>
        <w:t xml:space="preserve">Roche)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Antikörpertests </w:t>
      </w:r>
      <w:r>
        <w:rPr>
          <w:sz w:val="24"/>
        </w:rPr>
        <w:t xml:space="preserve">zielen </w:t>
      </w:r>
      <w:r>
        <w:rPr>
          <w:sz w:val="24"/>
        </w:rPr>
        <w:t xml:space="preserve">auf </w:t>
      </w:r>
      <w:r>
        <w:rPr>
          <w:sz w:val="24"/>
        </w:rPr>
        <w:t xml:space="preserve">S-Protein </w:t>
      </w:r>
      <w:r>
        <w:rPr>
          <w:sz w:val="24"/>
        </w:rPr>
        <w:t xml:space="preserve">ab, </w:t>
      </w:r>
      <w:r>
        <w:rPr>
          <w:sz w:val="24"/>
        </w:rPr>
        <w:t xml:space="preserve">Antigentests </w:t>
      </w:r>
      <w:r>
        <w:rPr>
          <w:sz w:val="24"/>
        </w:rPr>
        <w:t xml:space="preserve">häufiger </w:t>
      </w:r>
      <w:r>
        <w:rPr>
          <w:sz w:val="24"/>
        </w:rPr>
        <w:t xml:space="preserve">auf </w:t>
      </w:r>
      <w:r>
        <w:rPr>
          <w:sz w:val="24"/>
        </w:rPr>
        <w:t xml:space="preserve">N-Protein,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reichlicher </w:t>
      </w:r>
      <w:r>
        <w:rPr>
          <w:sz w:val="24"/>
        </w:rPr>
        <w:t xml:space="preserve">vorhanden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Klärung,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Geimpften </w:t>
      </w:r>
      <w:r>
        <w:rPr>
          <w:sz w:val="24"/>
        </w:rPr>
        <w:t xml:space="preserve">verwendet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Antigentests </w:t>
      </w:r>
      <w:r>
        <w:rPr>
          <w:sz w:val="24"/>
        </w:rPr>
        <w:t xml:space="preserve"> </w:t>
      </w:r>
      <w:r>
        <w:rPr>
          <w:sz w:val="24"/>
        </w:rPr>
        <w:t xml:space="preserve">Impfquotenmonitoring </w:t>
      </w:r>
      <w:r>
        <w:rPr>
          <w:sz w:val="24"/>
        </w:rPr>
        <w:t xml:space="preserve">o </w:t>
      </w:r>
      <w:r>
        <w:rPr>
          <w:sz w:val="24"/>
        </w:rPr>
        <w:t xml:space="preserve">Läuft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gutem </w:t>
      </w:r>
      <w:r>
        <w:rPr>
          <w:sz w:val="24"/>
        </w:rPr>
        <w:t xml:space="preserve">Weg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einfach,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an </w:t>
      </w:r>
      <w:r>
        <w:rPr>
          <w:sz w:val="24"/>
        </w:rPr>
        <w:t xml:space="preserve">Bord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Schnittstellen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t </w:t>
      </w:r>
      <w:r>
        <w:rPr>
          <w:sz w:val="24"/>
        </w:rPr>
        <w:t xml:space="preserve">noch </w:t>
      </w:r>
      <w:r>
        <w:rPr>
          <w:sz w:val="24"/>
        </w:rPr>
        <w:t xml:space="preserve">weniger </w:t>
      </w:r>
      <w:r>
        <w:rPr>
          <w:sz w:val="24"/>
        </w:rPr>
        <w:t xml:space="preserve">Information </w:t>
      </w:r>
      <w:r>
        <w:rPr>
          <w:sz w:val="24"/>
        </w:rPr>
        <w:t xml:space="preserve">und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Dritter </w:t>
      </w:r>
      <w:r>
        <w:rPr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RKI </w:t>
      </w:r>
      <w:r>
        <w:rPr>
          <w:sz w:val="24"/>
        </w:rPr>
        <w:t xml:space="preserve">aber </w:t>
      </w:r>
      <w:r>
        <w:rPr>
          <w:sz w:val="24"/>
        </w:rPr>
        <w:t xml:space="preserve">wieder </w:t>
      </w:r>
      <w:r>
        <w:rPr>
          <w:sz w:val="24"/>
        </w:rPr>
        <w:t xml:space="preserve">eine </w:t>
      </w:r>
      <w:r>
        <w:rPr>
          <w:sz w:val="24"/>
        </w:rPr>
        <w:t xml:space="preserve">Liste </w:t>
      </w:r>
      <w:r>
        <w:rPr>
          <w:sz w:val="24"/>
        </w:rPr>
        <w:t xml:space="preserve">als </w:t>
      </w:r>
      <w:r>
        <w:rPr>
          <w:sz w:val="24"/>
        </w:rPr>
        <w:t xml:space="preserve">Referenz </w:t>
      </w:r>
      <w:r>
        <w:rPr>
          <w:sz w:val="24"/>
        </w:rPr>
        <w:t xml:space="preserve">bereitstellen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Labornachweise </w:t>
      </w:r>
      <w:r>
        <w:rPr>
          <w:sz w:val="24"/>
        </w:rPr>
        <w:t xml:space="preserve">müssten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sz w:val="24"/>
        </w:rPr>
        <w:t xml:space="preserve">Impfstoff </w:t>
      </w:r>
      <w:r>
        <w:rPr>
          <w:sz w:val="24"/>
        </w:rPr>
        <w:t xml:space="preserve">enthalten </w:t>
      </w:r>
      <w:r>
        <w:rPr>
          <w:sz w:val="24"/>
        </w:rPr>
        <w:t xml:space="preserve"> </w:t>
      </w:r>
      <w:r>
        <w:rPr>
          <w:sz w:val="24"/>
        </w:rPr>
        <w:t xml:space="preserve">Fazit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Evidenz, </w:t>
      </w:r>
      <w:r>
        <w:rPr>
          <w:sz w:val="24"/>
        </w:rPr>
        <w:t xml:space="preserve">dass </w:t>
      </w:r>
      <w:r>
        <w:rPr>
          <w:sz w:val="24"/>
        </w:rPr>
        <w:t xml:space="preserve">einmal </w:t>
      </w:r>
      <w:r>
        <w:rPr>
          <w:sz w:val="24"/>
        </w:rPr>
        <w:t xml:space="preserve">Genesene </w:t>
      </w:r>
      <w:r>
        <w:rPr>
          <w:sz w:val="24"/>
        </w:rPr>
        <w:t xml:space="preserve">wesentlich </w:t>
      </w:r>
      <w:r>
        <w:rPr>
          <w:sz w:val="24"/>
        </w:rPr>
        <w:t xml:space="preserve">zur </w:t>
      </w:r>
      <w:r>
        <w:rPr>
          <w:sz w:val="24"/>
        </w:rPr>
        <w:t xml:space="preserve">Transmission </w:t>
      </w:r>
      <w:r>
        <w:rPr>
          <w:sz w:val="24"/>
        </w:rPr>
        <w:t xml:space="preserve">beitragen, </w:t>
      </w:r>
      <w:r>
        <w:rPr>
          <w:sz w:val="24"/>
        </w:rPr>
        <w:t xml:space="preserve">Quarantänepflichtausnahme </w:t>
      </w:r>
      <w:r>
        <w:rPr>
          <w:sz w:val="24"/>
        </w:rPr>
        <w:t xml:space="preserve">kann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bestehen </w:t>
      </w:r>
      <w:r>
        <w:rPr>
          <w:sz w:val="24"/>
        </w:rPr>
        <w:t xml:space="preserve">bleiben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gleiche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behaupten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diese </w:t>
      </w:r>
      <w:r>
        <w:rPr>
          <w:sz w:val="24"/>
        </w:rPr>
        <w:t xml:space="preserve">sollten </w:t>
      </w:r>
      <w:r>
        <w:rPr>
          <w:sz w:val="24"/>
        </w:rPr>
        <w:t xml:space="preserve">weiterhin </w:t>
      </w:r>
      <w:r>
        <w:rPr>
          <w:sz w:val="24"/>
        </w:rPr>
        <w:t xml:space="preserve">keinen </w:t>
      </w:r>
      <w:r>
        <w:rPr>
          <w:sz w:val="24"/>
        </w:rPr>
        <w:t xml:space="preserve">Sonderstatus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Testpflichtausnahme </w:t>
      </w:r>
      <w:r>
        <w:rPr>
          <w:sz w:val="24"/>
        </w:rPr>
        <w:t xml:space="preserve">weder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noch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o </w:t>
      </w:r>
      <w:r>
        <w:rPr>
          <w:sz w:val="24"/>
        </w:rPr>
        <w:t xml:space="preserve">Kommunikation </w:t>
      </w:r>
      <w:r>
        <w:rPr>
          <w:sz w:val="24"/>
        </w:rPr>
        <w:t xml:space="preserve">erneut </w:t>
      </w:r>
      <w:r>
        <w:rPr>
          <w:sz w:val="24"/>
        </w:rPr>
        <w:t xml:space="preserve">ganz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1"/>
      </w:pPr>
      <w:r>
        <w:t>368_Ergebnisprotokoll_Krisenstabssitzung_2021-01-11.pdf</w:t>
      </w:r>
    </w:p>
    <w:p>
      <w:r>
        <w:t>Anzahl der Vorkommen von 'Nachweis':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in </w:t>
      </w:r>
      <w:r>
        <w:rPr>
          <w:sz w:val="24"/>
        </w:rPr>
        <w:t xml:space="preserve">alle </w:t>
      </w:r>
      <w:r>
        <w:rPr>
          <w:sz w:val="24"/>
        </w:rPr>
        <w:t xml:space="preserve">Regionen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Tatsache,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sz w:val="24"/>
        </w:rPr>
        <w:t xml:space="preserve">Variante </w:t>
      </w:r>
      <w:r>
        <w:rPr>
          <w:sz w:val="24"/>
        </w:rPr>
        <w:t xml:space="preserve">dort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Mehrheit </w:t>
      </w:r>
      <w:r>
        <w:rPr>
          <w:sz w:val="24"/>
        </w:rPr>
        <w:t xml:space="preserve">der </w:t>
      </w:r>
      <w:r>
        <w:rPr>
          <w:sz w:val="24"/>
        </w:rPr>
        <w:t xml:space="preserve">Infektionsfälle </w:t>
      </w:r>
      <w:r>
        <w:rPr>
          <w:sz w:val="24"/>
        </w:rPr>
        <w:t xml:space="preserve">festgestellt </w:t>
      </w:r>
      <w:r>
        <w:rPr>
          <w:sz w:val="24"/>
        </w:rPr>
        <w:t xml:space="preserve">wird, </w:t>
      </w:r>
      <w:r>
        <w:rPr>
          <w:sz w:val="24"/>
        </w:rPr>
        <w:t xml:space="preserve">spricht </w:t>
      </w:r>
      <w:r>
        <w:rPr>
          <w:sz w:val="24"/>
        </w:rPr>
        <w:t xml:space="preserve">eindeutig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leichtere </w:t>
      </w:r>
      <w:r>
        <w:rPr>
          <w:sz w:val="24"/>
        </w:rPr>
        <w:t xml:space="preserve">Verbreitung. </w:t>
      </w:r>
      <w:r>
        <w:rPr>
          <w:sz w:val="24"/>
        </w:rPr>
        <w:t xml:space="preserve">Daten </w:t>
      </w:r>
      <w:r>
        <w:rPr>
          <w:sz w:val="24"/>
        </w:rPr>
        <w:t xml:space="preserve">liegen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betroffenen </w:t>
      </w:r>
      <w:r>
        <w:rPr>
          <w:sz w:val="24"/>
        </w:rPr>
        <w:t xml:space="preserve">Staaten </w:t>
      </w:r>
      <w:r>
        <w:rPr>
          <w:sz w:val="24"/>
        </w:rPr>
        <w:t xml:space="preserve">vor.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ToDo: </w:t>
      </w:r>
      <w:r>
        <w:rPr>
          <w:sz w:val="24"/>
        </w:rPr>
        <w:t xml:space="preserve">Alle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Kommunikation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Virus(varianten) </w:t>
      </w:r>
      <w:r>
        <w:rPr>
          <w:sz w:val="24"/>
        </w:rPr>
        <w:t xml:space="preserve">im </w:t>
      </w:r>
      <w:r>
        <w:rPr>
          <w:sz w:val="24"/>
        </w:rPr>
        <w:t xml:space="preserve">RKI- </w:t>
      </w:r>
      <w:r>
        <w:rPr>
          <w:sz w:val="24"/>
        </w:rPr>
        <w:t xml:space="preserve">eigenen </w:t>
      </w:r>
      <w:r>
        <w:rPr>
          <w:sz w:val="24"/>
        </w:rPr>
        <w:t xml:space="preserve">Labor: </w:t>
      </w:r>
      <w:r>
        <w:rPr>
          <w:sz w:val="24"/>
        </w:rPr>
        <w:t xml:space="preserve">Bitte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die </w:t>
      </w:r>
      <w:r>
        <w:rPr>
          <w:sz w:val="24"/>
        </w:rPr>
        <w:t xml:space="preserve">einsendenden </w:t>
      </w:r>
      <w:r>
        <w:rPr>
          <w:sz w:val="24"/>
        </w:rPr>
        <w:t xml:space="preserve">Labore </w:t>
      </w:r>
      <w:r>
        <w:rPr>
          <w:sz w:val="24"/>
        </w:rPr>
        <w:t xml:space="preserve">verständigen,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GÄ </w:t>
      </w:r>
      <w:r>
        <w:rPr>
          <w:sz w:val="24"/>
        </w:rPr>
        <w:t xml:space="preserve">direkt </w:t>
      </w:r>
      <w:r>
        <w:rPr>
          <w:sz w:val="24"/>
        </w:rPr>
        <w:t xml:space="preserve">in </w:t>
      </w:r>
      <w:r>
        <w:rPr>
          <w:sz w:val="24"/>
        </w:rPr>
        <w:t xml:space="preserve">Kenntnis </w:t>
      </w:r>
      <w:r>
        <w:rPr>
          <w:sz w:val="24"/>
        </w:rPr>
        <w:t xml:space="preserve">setzen.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ToDo: </w:t>
      </w:r>
      <w:r>
        <w:rPr>
          <w:sz w:val="24"/>
        </w:rPr>
        <w:t xml:space="preserve">Da </w:t>
      </w:r>
      <w:r>
        <w:rPr>
          <w:sz w:val="24"/>
        </w:rPr>
        <w:t xml:space="preserve">das </w:t>
      </w:r>
      <w:r>
        <w:rPr>
          <w:sz w:val="24"/>
        </w:rPr>
        <w:t xml:space="preserve">weiterführende </w:t>
      </w:r>
      <w:r>
        <w:rPr>
          <w:sz w:val="24"/>
        </w:rPr>
        <w:t xml:space="preserve">Labor </w:t>
      </w:r>
      <w:r>
        <w:rPr>
          <w:sz w:val="24"/>
        </w:rPr>
        <w:t xml:space="preserve">zur </w:t>
      </w:r>
      <w:r>
        <w:rPr>
          <w:sz w:val="24"/>
        </w:rPr>
        <w:t xml:space="preserve">Meldung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GÄ </w:t>
      </w:r>
      <w:r>
        <w:rPr>
          <w:sz w:val="24"/>
        </w:rPr>
        <w:t xml:space="preserve">verpflichtet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Einsendungen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IMS-Netzwerk </w:t>
      </w:r>
      <w:r>
        <w:rPr>
          <w:sz w:val="24"/>
        </w:rPr>
        <w:t xml:space="preserve">keinen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zuständige </w:t>
      </w:r>
      <w:r>
        <w:rPr>
          <w:sz w:val="24"/>
        </w:rPr>
        <w:t xml:space="preserve">GA </w:t>
      </w:r>
      <w:r>
        <w:rPr>
          <w:sz w:val="24"/>
        </w:rPr>
        <w:t xml:space="preserve">enthalten, </w:t>
      </w:r>
      <w:r>
        <w:rPr>
          <w:sz w:val="24"/>
        </w:rPr>
        <w:t xml:space="preserve">muss </w:t>
      </w:r>
      <w:r>
        <w:rPr>
          <w:sz w:val="24"/>
        </w:rPr>
        <w:t xml:space="preserve">nach </w:t>
      </w:r>
      <w:r>
        <w:rPr>
          <w:sz w:val="24"/>
        </w:rPr>
        <w:t xml:space="preserve">Rückkopplung </w:t>
      </w:r>
      <w:r>
        <w:rPr>
          <w:sz w:val="24"/>
        </w:rPr>
        <w:t xml:space="preserve">zum </w:t>
      </w:r>
      <w:r>
        <w:rPr>
          <w:sz w:val="24"/>
        </w:rPr>
        <w:t xml:space="preserve">einsendenden </w:t>
      </w:r>
      <w:r>
        <w:rPr>
          <w:sz w:val="24"/>
        </w:rPr>
        <w:t xml:space="preserve">Labor </w:t>
      </w:r>
      <w:r>
        <w:rPr>
          <w:sz w:val="24"/>
        </w:rPr>
        <w:t xml:space="preserve">das </w:t>
      </w:r>
      <w:r>
        <w:rPr>
          <w:sz w:val="24"/>
        </w:rPr>
        <w:t xml:space="preserve">GA </w:t>
      </w:r>
      <w:r>
        <w:rPr>
          <w:sz w:val="24"/>
        </w:rPr>
        <w:t xml:space="preserve">ermittelt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Information </w:t>
      </w:r>
      <w:r>
        <w:rPr>
          <w:sz w:val="24"/>
        </w:rPr>
        <w:t xml:space="preserve">des </w:t>
      </w:r>
      <w:r>
        <w:rPr>
          <w:sz w:val="24"/>
        </w:rPr>
        <w:t xml:space="preserve">Landes </w:t>
      </w:r>
      <w:r>
        <w:rPr>
          <w:sz w:val="24"/>
        </w:rPr>
        <w:t xml:space="preserve">über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Sequenznachweis </w:t>
      </w:r>
      <w:r>
        <w:rPr>
          <w:sz w:val="24"/>
        </w:rPr>
        <w:t xml:space="preserve">soll </w:t>
      </w:r>
      <w:r>
        <w:rPr>
          <w:sz w:val="24"/>
        </w:rPr>
        <w:t xml:space="preserve">über </w:t>
      </w:r>
      <w:r>
        <w:rPr>
          <w:sz w:val="24"/>
        </w:rPr>
        <w:t xml:space="preserve">nCoV-Lage </w:t>
      </w:r>
      <w:r>
        <w:rPr>
          <w:sz w:val="24"/>
        </w:rPr>
        <w:t xml:space="preserve">erfolgen </w:t>
      </w:r>
      <w:r>
        <w:rPr>
          <w:sz w:val="24"/>
        </w:rPr>
        <w:t xml:space="preserve">(Lagezentrum </w:t>
      </w:r>
      <w:r>
        <w:rPr>
          <w:sz w:val="24"/>
        </w:rPr>
        <w:t xml:space="preserve">informiert </w:t>
      </w:r>
      <w:r>
        <w:rPr>
          <w:sz w:val="24"/>
        </w:rPr>
        <w:t xml:space="preserve">Landesbehörde, </w:t>
      </w:r>
      <w:r>
        <w:rPr>
          <w:sz w:val="24"/>
        </w:rPr>
        <w:t xml:space="preserve">Landesbehörde </w:t>
      </w:r>
      <w:r>
        <w:rPr>
          <w:sz w:val="24"/>
        </w:rPr>
        <w:t xml:space="preserve">wiederum </w:t>
      </w:r>
      <w:r>
        <w:rPr>
          <w:sz w:val="24"/>
        </w:rPr>
        <w:t xml:space="preserve">GA). </w:t>
      </w:r>
      <w:r>
        <w:rPr>
          <w:sz w:val="24"/>
        </w:rPr>
        <w:t xml:space="preserve"> </w:t>
      </w:r>
      <w:r>
        <w:rPr>
          <w:sz w:val="24"/>
        </w:rPr>
        <w:t xml:space="preserve">Pressebriefing </w:t>
      </w:r>
      <w:r>
        <w:rPr>
          <w:sz w:val="24"/>
        </w:rPr>
        <w:t xml:space="preserve">Donnerstag </w:t>
      </w:r>
      <w:r>
        <w:rPr>
          <w:sz w:val="24"/>
        </w:rPr>
        <w:t xml:space="preserve">14.01.2020 </w:t>
      </w:r>
      <w:r>
        <w:rPr>
          <w:sz w:val="24"/>
        </w:rPr>
        <w:t xml:space="preserve">Hauptthemen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inzidenzabhängige </w:t>
      </w:r>
      <w:r>
        <w:rPr>
          <w:sz w:val="24"/>
        </w:rPr>
        <w:t xml:space="preserve">Mobilitätseinschränkung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Appell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Arbeitgeber </w:t>
      </w:r>
      <w:r>
        <w:rPr>
          <w:sz w:val="24"/>
        </w:rPr>
        <w:t xml:space="preserve">zur </w:t>
      </w:r>
      <w:r>
        <w:rPr>
          <w:sz w:val="24"/>
        </w:rPr>
        <w:t xml:space="preserve">Möglichkeit </w:t>
      </w:r>
      <w:r>
        <w:rPr>
          <w:sz w:val="24"/>
        </w:rPr>
        <w:t xml:space="preserve">des </w:t>
      </w:r>
      <w:r>
        <w:rPr>
          <w:sz w:val="24"/>
        </w:rPr>
        <w:t xml:space="preserve">Homeoffice. </w:t>
      </w:r>
      <w:r>
        <w:rPr>
          <w:sz w:val="24"/>
        </w:rPr>
        <w:t xml:space="preserve">Sinnhaftigkeit </w:t>
      </w:r>
      <w:r>
        <w:rPr>
          <w:sz w:val="24"/>
        </w:rPr>
        <w:t xml:space="preserve">einer </w:t>
      </w:r>
      <w:r>
        <w:rPr>
          <w:sz w:val="24"/>
        </w:rPr>
        <w:t xml:space="preserve">Beschränkung </w:t>
      </w:r>
      <w:r>
        <w:rPr>
          <w:sz w:val="24"/>
        </w:rPr>
        <w:t xml:space="preserve">auf </w:t>
      </w:r>
      <w:r>
        <w:rPr>
          <w:sz w:val="24"/>
        </w:rPr>
        <w:t xml:space="preserve">kleinere </w:t>
      </w:r>
      <w:r>
        <w:rPr>
          <w:sz w:val="24"/>
        </w:rPr>
        <w:t xml:space="preserve">Räume </w:t>
      </w:r>
      <w:r>
        <w:rPr>
          <w:sz w:val="24"/>
        </w:rPr>
        <w:t xml:space="preserve">soll </w:t>
      </w:r>
      <w:r>
        <w:rPr>
          <w:sz w:val="24"/>
        </w:rPr>
        <w:t xml:space="preserve">kommuniziert </w:t>
      </w:r>
      <w:r>
        <w:rPr>
          <w:sz w:val="24"/>
        </w:rPr>
        <w:t xml:space="preserve">werden, </w:t>
      </w:r>
      <w:r>
        <w:rPr>
          <w:sz w:val="24"/>
        </w:rPr>
        <w:t xml:space="preserve">wird </w:t>
      </w:r>
      <w:r>
        <w:rPr>
          <w:sz w:val="24"/>
        </w:rPr>
        <w:t xml:space="preserve">teilnehmen,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Theorie </w:t>
      </w:r>
      <w:r>
        <w:rPr>
          <w:sz w:val="24"/>
        </w:rPr>
        <w:t xml:space="preserve">dazu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1"/>
      </w:pPr>
      <w:r>
        <w:t>370_Ergebnisprotokoll_Krisenstabssitzung_2021-01-13.pdf</w:t>
      </w:r>
    </w:p>
    <w:p>
      <w:r>
        <w:t>Anzahl der Vorkommen von 'Nachweis':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sz w:val="24"/>
        </w:rPr>
        <w:t xml:space="preserve">morgigen </w:t>
      </w:r>
      <w:r>
        <w:rPr>
          <w:sz w:val="24"/>
        </w:rPr>
        <w:t xml:space="preserve">Pressekonferenz: </w:t>
      </w:r>
      <w:r>
        <w:rPr>
          <w:sz w:val="24"/>
        </w:rPr>
        <w:t xml:space="preserve">Leute </w:t>
      </w:r>
      <w:r>
        <w:rPr>
          <w:sz w:val="24"/>
        </w:rPr>
        <w:t xml:space="preserve">sollen </w:t>
      </w:r>
      <w:r>
        <w:rPr>
          <w:sz w:val="24"/>
        </w:rPr>
        <w:t xml:space="preserve">motiviert </w:t>
      </w:r>
      <w:r>
        <w:rPr>
          <w:sz w:val="24"/>
        </w:rPr>
        <w:t xml:space="preserve">werden,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zu </w:t>
      </w:r>
      <w:r>
        <w:rPr>
          <w:sz w:val="24"/>
        </w:rPr>
        <w:t xml:space="preserve">reisen.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128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1. </w:t>
      </w:r>
      <w:r>
        <w:rPr>
          <w:sz w:val="24"/>
        </w:rPr>
        <w:t xml:space="preserve">KW, </w:t>
      </w:r>
      <w:r>
        <w:rPr>
          <w:sz w:val="24"/>
        </w:rPr>
        <w:t xml:space="preserve">sehr </w:t>
      </w:r>
      <w:r>
        <w:rPr>
          <w:sz w:val="24"/>
        </w:rPr>
        <w:t xml:space="preserve">heterogen, </w:t>
      </w:r>
      <w:r>
        <w:rPr>
          <w:sz w:val="24"/>
        </w:rPr>
        <w:t xml:space="preserve">was </w:t>
      </w:r>
      <w:r>
        <w:rPr>
          <w:sz w:val="24"/>
        </w:rPr>
        <w:t xml:space="preserve">eingeschickt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Nachweisquoten </w:t>
      </w:r>
      <w:r>
        <w:rPr>
          <w:sz w:val="24"/>
        </w:rPr>
        <w:t xml:space="preserve">(in </w:t>
      </w:r>
      <w:r>
        <w:rPr>
          <w:sz w:val="24"/>
        </w:rPr>
        <w:t xml:space="preserve">KW </w:t>
      </w:r>
      <w:r>
        <w:rPr>
          <w:sz w:val="24"/>
        </w:rPr>
        <w:t xml:space="preserve">1: </w:t>
      </w:r>
      <w:r>
        <w:rPr>
          <w:sz w:val="24"/>
        </w:rPr>
        <w:t xml:space="preserve">14,8%)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21 </w:t>
      </w:r>
      <w:r>
        <w:rPr>
          <w:sz w:val="24"/>
        </w:rPr>
        <w:t xml:space="preserve">Eingänge, </w:t>
      </w:r>
      <w:r>
        <w:rPr>
          <w:sz w:val="24"/>
        </w:rPr>
        <w:t xml:space="preserve">davon </w:t>
      </w:r>
      <w:r>
        <w:rPr>
          <w:sz w:val="24"/>
        </w:rPr>
        <w:t xml:space="preserve">2 </w:t>
      </w:r>
      <w:r>
        <w:rPr>
          <w:sz w:val="24"/>
        </w:rPr>
        <w:t xml:space="preserve">Proben </w:t>
      </w:r>
      <w:r>
        <w:rPr>
          <w:sz w:val="24"/>
        </w:rPr>
        <w:t xml:space="preserve">pos. </w:t>
      </w:r>
      <w:r>
        <w:rPr>
          <w:sz w:val="24"/>
        </w:rPr>
        <w:t xml:space="preserve">für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sind </w:t>
      </w:r>
      <w:r>
        <w:rPr>
          <w:sz w:val="24"/>
        </w:rPr>
        <w:t xml:space="preserve">rückläufig, </w:t>
      </w:r>
      <w:r>
        <w:rPr>
          <w:sz w:val="24"/>
        </w:rPr>
        <w:t xml:space="preserve">Positivenrate </w:t>
      </w:r>
      <w:r>
        <w:rPr>
          <w:sz w:val="24"/>
        </w:rPr>
        <w:t xml:space="preserve">&lt; </w:t>
      </w:r>
      <w:r>
        <w:rPr>
          <w:sz w:val="24"/>
        </w:rPr>
        <w:t xml:space="preserve">10%.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Zeichen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Lockdown </w:t>
      </w:r>
      <w:r>
        <w:rPr>
          <w:sz w:val="24"/>
        </w:rPr>
        <w:t xml:space="preserve">greift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weiteren </w:t>
      </w:r>
      <w:r>
        <w:rPr>
          <w:sz w:val="24"/>
        </w:rPr>
        <w:t xml:space="preserve">Erregern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Meldezahlen </w:t>
      </w:r>
      <w:r>
        <w:rPr>
          <w:sz w:val="24"/>
        </w:rPr>
        <w:t xml:space="preserve">für </w:t>
      </w:r>
      <w:r>
        <w:rPr>
          <w:sz w:val="24"/>
        </w:rPr>
        <w:t xml:space="preserve">Influenza </w:t>
      </w:r>
      <w:r>
        <w:rPr>
          <w:sz w:val="24"/>
        </w:rPr>
        <w:t xml:space="preserve">sind </w:t>
      </w:r>
      <w:r>
        <w:rPr>
          <w:sz w:val="24"/>
        </w:rPr>
        <w:t xml:space="preserve">gering. </w:t>
      </w:r>
      <w:r>
        <w:rPr>
          <w:sz w:val="24"/>
        </w:rPr>
        <w:t xml:space="preserve">FG17 </w:t>
      </w:r>
      <w:r>
        <w:rPr>
          <w:sz w:val="24"/>
        </w:rPr>
        <w:t xml:space="preserve">(Dürrwald)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verschoben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128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1. </w:t>
      </w:r>
      <w:r>
        <w:rPr>
          <w:sz w:val="24"/>
        </w:rPr>
        <w:t xml:space="preserve">KW, </w:t>
      </w:r>
      <w:r>
        <w:rPr>
          <w:sz w:val="24"/>
        </w:rPr>
        <w:t xml:space="preserve">sehr </w:t>
      </w:r>
      <w:r>
        <w:rPr>
          <w:sz w:val="24"/>
        </w:rPr>
        <w:t xml:space="preserve">heterogen, </w:t>
      </w:r>
      <w:r>
        <w:rPr>
          <w:sz w:val="24"/>
        </w:rPr>
        <w:t xml:space="preserve">was </w:t>
      </w:r>
      <w:r>
        <w:rPr>
          <w:sz w:val="24"/>
        </w:rPr>
        <w:t xml:space="preserve">eingeschickt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Nachweisquoten </w:t>
      </w:r>
      <w:r>
        <w:rPr>
          <w:sz w:val="24"/>
        </w:rPr>
        <w:t xml:space="preserve">(in </w:t>
      </w:r>
      <w:r>
        <w:rPr>
          <w:sz w:val="24"/>
        </w:rPr>
        <w:t xml:space="preserve">KW </w:t>
      </w:r>
      <w:r>
        <w:rPr>
          <w:sz w:val="24"/>
        </w:rPr>
        <w:t xml:space="preserve">1: </w:t>
      </w:r>
      <w:r>
        <w:rPr>
          <w:sz w:val="24"/>
        </w:rPr>
        <w:t xml:space="preserve">14,8%)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21 </w:t>
      </w:r>
      <w:r>
        <w:rPr>
          <w:sz w:val="24"/>
        </w:rPr>
        <w:t xml:space="preserve">Eingänge, </w:t>
      </w:r>
      <w:r>
        <w:rPr>
          <w:sz w:val="24"/>
        </w:rPr>
        <w:t xml:space="preserve">davon </w:t>
      </w:r>
      <w:r>
        <w:rPr>
          <w:sz w:val="24"/>
        </w:rPr>
        <w:t xml:space="preserve">2 </w:t>
      </w:r>
      <w:r>
        <w:rPr>
          <w:sz w:val="24"/>
        </w:rPr>
        <w:t xml:space="preserve">Proben </w:t>
      </w:r>
      <w:r>
        <w:rPr>
          <w:sz w:val="24"/>
        </w:rPr>
        <w:t xml:space="preserve">pos. </w:t>
      </w:r>
      <w:r>
        <w:rPr>
          <w:sz w:val="24"/>
        </w:rPr>
        <w:t xml:space="preserve">für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sind </w:t>
      </w:r>
      <w:r>
        <w:rPr>
          <w:sz w:val="24"/>
        </w:rPr>
        <w:t xml:space="preserve">rückläufig, </w:t>
      </w:r>
      <w:r>
        <w:rPr>
          <w:sz w:val="24"/>
        </w:rPr>
        <w:t xml:space="preserve">Positivenrate </w:t>
      </w:r>
      <w:r>
        <w:rPr>
          <w:sz w:val="24"/>
        </w:rPr>
        <w:t xml:space="preserve">&lt; </w:t>
      </w:r>
      <w:r>
        <w:rPr>
          <w:sz w:val="24"/>
        </w:rPr>
        <w:t xml:space="preserve">10%.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Zeichen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Lockdown </w:t>
      </w:r>
      <w:r>
        <w:rPr>
          <w:sz w:val="24"/>
        </w:rPr>
        <w:t xml:space="preserve">greift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weiteren </w:t>
      </w:r>
      <w:r>
        <w:rPr>
          <w:sz w:val="24"/>
        </w:rPr>
        <w:t xml:space="preserve">Erregern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Meldezahlen </w:t>
      </w:r>
      <w:r>
        <w:rPr>
          <w:sz w:val="24"/>
        </w:rPr>
        <w:t xml:space="preserve">für </w:t>
      </w:r>
      <w:r>
        <w:rPr>
          <w:sz w:val="24"/>
        </w:rPr>
        <w:t xml:space="preserve">Influenza </w:t>
      </w:r>
      <w:r>
        <w:rPr>
          <w:sz w:val="24"/>
        </w:rPr>
        <w:t xml:space="preserve">sind </w:t>
      </w:r>
      <w:r>
        <w:rPr>
          <w:sz w:val="24"/>
        </w:rPr>
        <w:t xml:space="preserve">gering. </w:t>
      </w:r>
      <w:r>
        <w:rPr>
          <w:sz w:val="24"/>
        </w:rPr>
        <w:t xml:space="preserve">FG17 </w:t>
      </w:r>
      <w:r>
        <w:rPr>
          <w:sz w:val="24"/>
        </w:rPr>
        <w:t xml:space="preserve">(Dürrwald)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verschoben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FFP-2-Masken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Erstellen </w:t>
      </w:r>
      <w:r>
        <w:rPr>
          <w:sz w:val="24"/>
        </w:rPr>
        <w:t xml:space="preserve">einer </w:t>
      </w:r>
      <w:r>
        <w:rPr>
          <w:sz w:val="24"/>
        </w:rPr>
        <w:t xml:space="preserve">Folie </w:t>
      </w:r>
      <w:r>
        <w:rPr>
          <w:sz w:val="24"/>
        </w:rPr>
        <w:t xml:space="preserve">für </w:t>
      </w:r>
      <w:r>
        <w:rPr>
          <w:sz w:val="24"/>
        </w:rPr>
        <w:t xml:space="preserve">Pressekonferenz </w:t>
      </w:r>
      <w:r>
        <w:rPr>
          <w:sz w:val="24"/>
        </w:rPr>
        <w:t xml:space="preserve">morgen </w:t>
      </w:r>
      <w:r>
        <w:rPr>
          <w:sz w:val="24"/>
        </w:rPr>
        <w:t xml:space="preserve">mit </w:t>
      </w:r>
      <w:r>
        <w:rPr>
          <w:sz w:val="24"/>
        </w:rPr>
        <w:t xml:space="preserve">nüchternen </w:t>
      </w:r>
      <w:r>
        <w:rPr>
          <w:sz w:val="24"/>
        </w:rPr>
        <w:t xml:space="preserve">Hintergrundinformationen </w:t>
      </w:r>
      <w:r>
        <w:rPr>
          <w:sz w:val="24"/>
        </w:rPr>
        <w:t xml:space="preserve">zu </w:t>
      </w:r>
      <w:r>
        <w:rPr>
          <w:sz w:val="24"/>
        </w:rPr>
        <w:t xml:space="preserve">Masken, </w:t>
      </w:r>
      <w:r>
        <w:rPr>
          <w:sz w:val="24"/>
        </w:rPr>
        <w:t xml:space="preserve">FF </w:t>
      </w:r>
      <w:r>
        <w:rPr>
          <w:sz w:val="24"/>
        </w:rPr>
        <w:t xml:space="preserve">FG14 </w:t>
      </w:r>
      <w:r>
        <w:rPr>
          <w:sz w:val="24"/>
        </w:rPr>
        <w:t xml:space="preserve">FG14 </w:t>
      </w:r>
    </w:p>
    <w:p>
      <w:r>
        <w:t>*****</w:t>
      </w:r>
    </w:p>
    <w:p>
      <w:pPr>
        <w:pStyle w:val="Heading1"/>
      </w:pPr>
      <w:r>
        <w:t>372_Ergebnisprotokoll_Krisenstabssitzung_2021-01-15.pdf</w:t>
      </w:r>
    </w:p>
    <w:p>
      <w:r>
        <w:t>Anzahl der Vorkommen von 'Nachweis': 7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dung </w:t>
      </w:r>
      <w:r>
        <w:rPr>
          <w:sz w:val="24"/>
        </w:rPr>
        <w:t xml:space="preserve">an </w:t>
      </w:r>
      <w:r>
        <w:rPr>
          <w:sz w:val="24"/>
        </w:rPr>
        <w:t xml:space="preserve">LZ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Surveillance: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sz w:val="24"/>
        </w:rPr>
        <w:t xml:space="preserve">Empfehlung, </w:t>
      </w:r>
      <w:r>
        <w:rPr>
          <w:sz w:val="24"/>
        </w:rPr>
        <w:t xml:space="preserve">was </w:t>
      </w:r>
      <w:r>
        <w:rPr>
          <w:sz w:val="24"/>
        </w:rPr>
        <w:t xml:space="preserve">extern </w:t>
      </w:r>
      <w:r>
        <w:rPr>
          <w:sz w:val="24"/>
        </w:rPr>
        <w:t xml:space="preserve">sequenziert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 </w:t>
      </w:r>
      <w:r>
        <w:rPr>
          <w:sz w:val="24"/>
        </w:rPr>
        <w:t xml:space="preserve">A) </w:t>
      </w:r>
      <w:r>
        <w:rPr>
          <w:sz w:val="24"/>
        </w:rPr>
        <w:t xml:space="preserve">Anlassbezogene </w:t>
      </w:r>
      <w:r>
        <w:rPr>
          <w:sz w:val="24"/>
        </w:rPr>
        <w:t xml:space="preserve">Indikationen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-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Laborergebnisse, </w:t>
      </w:r>
      <w:r>
        <w:rPr>
          <w:sz w:val="24"/>
        </w:rPr>
        <w:t xml:space="preserve">die </w:t>
      </w:r>
      <w:r>
        <w:rPr>
          <w:sz w:val="24"/>
        </w:rPr>
        <w:t xml:space="preserve">auf </w:t>
      </w:r>
      <w:r>
        <w:rPr>
          <w:sz w:val="24"/>
        </w:rPr>
        <w:t xml:space="preserve">Vorliegen </w:t>
      </w:r>
      <w:r>
        <w:rPr>
          <w:sz w:val="24"/>
        </w:rPr>
        <w:t xml:space="preserve">einer </w:t>
      </w:r>
      <w:r>
        <w:rPr>
          <w:sz w:val="24"/>
        </w:rPr>
        <w:t xml:space="preserve">Variant </w:t>
      </w:r>
      <w:r>
        <w:rPr>
          <w:sz w:val="24"/>
        </w:rPr>
        <w:t xml:space="preserve">of </w:t>
      </w:r>
      <w:r>
        <w:rPr>
          <w:sz w:val="24"/>
        </w:rPr>
        <w:t xml:space="preserve">Concern </w:t>
      </w:r>
      <w:r>
        <w:rPr>
          <w:sz w:val="24"/>
        </w:rPr>
        <w:t xml:space="preserve">hindeuten </w:t>
      </w:r>
      <w:r>
        <w:rPr>
          <w:sz w:val="24"/>
        </w:rPr>
        <w:t xml:space="preserve">oder </w:t>
      </w:r>
      <w:r>
        <w:rPr>
          <w:sz w:val="24"/>
        </w:rPr>
        <w:t xml:space="preserve">andere </w:t>
      </w:r>
      <w:r>
        <w:rPr>
          <w:sz w:val="24"/>
        </w:rPr>
        <w:t xml:space="preserve">auffällige </w:t>
      </w:r>
      <w:r>
        <w:rPr>
          <w:sz w:val="24"/>
        </w:rPr>
        <w:t xml:space="preserve">Ergebnisse </w:t>
      </w:r>
      <w:r>
        <w:rPr>
          <w:sz w:val="24"/>
        </w:rPr>
        <w:t xml:space="preserve">oder </w:t>
      </w:r>
      <w:r>
        <w:rPr>
          <w:sz w:val="24"/>
        </w:rPr>
        <w:t xml:space="preserve">Probleme </w:t>
      </w:r>
      <w:r>
        <w:rPr>
          <w:sz w:val="24"/>
        </w:rPr>
        <w:t xml:space="preserve">beim </w:t>
      </w:r>
      <w:r>
        <w:rPr>
          <w:sz w:val="24"/>
        </w:rPr>
        <w:t xml:space="preserve">labordiagnostischen </w:t>
      </w:r>
      <w:r>
        <w:rPr>
          <w:b/>
          <w:color w:val="FF0000"/>
          <w:sz w:val="24"/>
        </w:rPr>
        <w:t xml:space="preserve">Nachweis,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Exposition </w:t>
      </w:r>
      <w:r>
        <w:rPr>
          <w:sz w:val="24"/>
        </w:rPr>
        <w:t xml:space="preserve">gegenüber </w:t>
      </w:r>
      <w:r>
        <w:rPr>
          <w:sz w:val="24"/>
        </w:rPr>
        <w:t xml:space="preserve">neuartigen </w:t>
      </w:r>
      <w:r>
        <w:rPr>
          <w:sz w:val="24"/>
        </w:rPr>
        <w:t xml:space="preserve">Varianten </w:t>
      </w:r>
      <w:r>
        <w:rPr>
          <w:sz w:val="24"/>
        </w:rPr>
        <w:t xml:space="preserve"> </w:t>
      </w:r>
      <w:r>
        <w:rPr>
          <w:sz w:val="24"/>
        </w:rPr>
        <w:t xml:space="preserve">B) </w:t>
      </w:r>
      <w:r>
        <w:rPr>
          <w:sz w:val="24"/>
        </w:rPr>
        <w:t xml:space="preserve">Reise-assoziierte </w:t>
      </w:r>
      <w:r>
        <w:rPr>
          <w:sz w:val="24"/>
        </w:rPr>
        <w:t xml:space="preserve">Indikationen </w:t>
      </w:r>
      <w:r>
        <w:rPr>
          <w:sz w:val="24"/>
        </w:rPr>
        <w:t xml:space="preserve">(z.B.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Untersuchung </w:t>
      </w:r>
      <w:r>
        <w:rPr>
          <w:sz w:val="24"/>
        </w:rPr>
        <w:t xml:space="preserve">Einreisender) </w:t>
      </w:r>
      <w:r>
        <w:rPr>
          <w:sz w:val="24"/>
        </w:rPr>
        <w:t xml:space="preserve"> </w:t>
      </w:r>
      <w:r>
        <w:rPr>
          <w:sz w:val="24"/>
        </w:rPr>
        <w:t xml:space="preserve">C) </w:t>
      </w:r>
      <w:r>
        <w:rPr>
          <w:sz w:val="24"/>
        </w:rPr>
        <w:t xml:space="preserve">Zur </w:t>
      </w:r>
      <w:r>
        <w:rPr>
          <w:sz w:val="24"/>
        </w:rPr>
        <w:t xml:space="preserve">Information: </w:t>
      </w:r>
      <w:r>
        <w:rPr>
          <w:sz w:val="24"/>
        </w:rPr>
        <w:t xml:space="preserve">Inländische </w:t>
      </w:r>
      <w:r>
        <w:rPr>
          <w:sz w:val="24"/>
        </w:rPr>
        <w:t xml:space="preserve">"Zufallsstichproben" </w:t>
      </w:r>
      <w:r>
        <w:rPr>
          <w:sz w:val="24"/>
        </w:rPr>
        <w:t xml:space="preserve">-Proben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Aktivitäten </w:t>
      </w:r>
      <w:r>
        <w:rPr>
          <w:sz w:val="24"/>
        </w:rPr>
        <w:t xml:space="preserve">zur </w:t>
      </w:r>
      <w:r>
        <w:rPr>
          <w:sz w:val="24"/>
        </w:rPr>
        <w:t xml:space="preserve">integrierten </w:t>
      </w:r>
      <w:r>
        <w:rPr>
          <w:sz w:val="24"/>
        </w:rPr>
        <w:t xml:space="preserve">molekularen </w:t>
      </w:r>
      <w:r>
        <w:rPr>
          <w:sz w:val="24"/>
        </w:rPr>
        <w:t xml:space="preserve">Surveillance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Genomsequenzierung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gesendet </w:t>
      </w:r>
      <w:r>
        <w:rPr>
          <w:sz w:val="24"/>
        </w:rPr>
        <w:t xml:space="preserve">(IMSSC2-Netzwerk).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Empfehlung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RKI/Ko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da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definiert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SurvNet </w:t>
      </w:r>
      <w:r>
        <w:rPr>
          <w:sz w:val="24"/>
        </w:rPr>
        <w:t xml:space="preserve">erfasst. </w:t>
      </w:r>
      <w:r>
        <w:rPr>
          <w:sz w:val="24"/>
        </w:rPr>
        <w:t xml:space="preserve">Weiteres </w:t>
      </w:r>
      <w:r>
        <w:rPr>
          <w:sz w:val="24"/>
        </w:rPr>
        <w:t xml:space="preserve">Vorgehen: </w:t>
      </w:r>
      <w:r>
        <w:rPr>
          <w:sz w:val="24"/>
        </w:rPr>
        <w:t xml:space="preserve">Darstellung </w:t>
      </w:r>
      <w:r>
        <w:rPr>
          <w:sz w:val="24"/>
        </w:rPr>
        <w:t xml:space="preserve">Gesamtkonzept </w:t>
      </w:r>
      <w:r>
        <w:rPr>
          <w:sz w:val="24"/>
        </w:rPr>
        <w:t xml:space="preserve">Handlungsanleitung </w:t>
      </w:r>
      <w:r>
        <w:rPr>
          <w:sz w:val="24"/>
        </w:rPr>
        <w:t xml:space="preserve">fiir </w:t>
      </w:r>
      <w:r>
        <w:rPr>
          <w:sz w:val="24"/>
        </w:rPr>
        <w:t xml:space="preserve">GA </w:t>
      </w:r>
      <w:r>
        <w:rPr>
          <w:sz w:val="24"/>
        </w:rPr>
        <w:t xml:space="preserve">(1-2 </w:t>
      </w:r>
      <w:r>
        <w:rPr>
          <w:sz w:val="24"/>
        </w:rPr>
        <w:t xml:space="preserve">Seiten) </w:t>
      </w:r>
      <w:r>
        <w:rPr>
          <w:sz w:val="24"/>
        </w:rPr>
        <w:t xml:space="preserve">Handlungsanleitung </w:t>
      </w:r>
      <w:r>
        <w:rPr>
          <w:sz w:val="24"/>
        </w:rPr>
        <w:t xml:space="preserve">fiir </w:t>
      </w:r>
      <w:r>
        <w:rPr>
          <w:sz w:val="24"/>
        </w:rPr>
        <w:t xml:space="preserve">Labore </w:t>
      </w:r>
      <w:r>
        <w:rPr>
          <w:sz w:val="24"/>
        </w:rPr>
        <w:t xml:space="preserve">ToDo: </w:t>
      </w:r>
      <w:r>
        <w:rPr>
          <w:sz w:val="24"/>
        </w:rPr>
        <w:t xml:space="preserve">FG17 </w:t>
      </w:r>
      <w:r>
        <w:rPr>
          <w:sz w:val="24"/>
        </w:rPr>
        <w:t xml:space="preserve">FG36: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ndchster </w:t>
      </w:r>
      <w:r>
        <w:rPr>
          <w:sz w:val="24"/>
        </w:rPr>
        <w:t xml:space="preserve">Woche </w:t>
      </w:r>
      <w:r>
        <w:rPr>
          <w:sz w:val="24"/>
        </w:rPr>
        <w:t xml:space="preserve">die </w:t>
      </w:r>
      <w:r>
        <w:rPr>
          <w:sz w:val="24"/>
        </w:rPr>
        <w:t xml:space="preserve">Erstellung </w:t>
      </w:r>
      <w:r>
        <w:rPr>
          <w:sz w:val="24"/>
        </w:rPr>
        <w:t xml:space="preserve">eines </w:t>
      </w:r>
      <w:r>
        <w:rPr>
          <w:sz w:val="24"/>
        </w:rPr>
        <w:t xml:space="preserve">ersten </w:t>
      </w:r>
      <w:r>
        <w:rPr>
          <w:sz w:val="24"/>
        </w:rPr>
        <w:t xml:space="preserve">Entwurfs </w:t>
      </w:r>
      <w:r>
        <w:rPr>
          <w:sz w:val="24"/>
        </w:rPr>
        <w:t xml:space="preserve">o </w:t>
      </w:r>
      <w:r>
        <w:rPr>
          <w:sz w:val="24"/>
        </w:rPr>
        <w:t xml:space="preserve">FG17: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454 </w:t>
      </w:r>
      <w:r>
        <w:rPr>
          <w:sz w:val="24"/>
        </w:rPr>
        <w:t xml:space="preserve">eingegangen </w:t>
      </w:r>
      <w:r>
        <w:rPr>
          <w:sz w:val="24"/>
        </w:rPr>
        <w:t xml:space="preserve">Proben; </w:t>
      </w:r>
      <w:r>
        <w:rPr>
          <w:sz w:val="24"/>
        </w:rPr>
        <w:t xml:space="preserve">44/400 </w:t>
      </w:r>
      <w:r>
        <w:rPr>
          <w:sz w:val="24"/>
        </w:rPr>
        <w:t xml:space="preserve">(11%) </w:t>
      </w:r>
      <w:r>
        <w:rPr>
          <w:sz w:val="24"/>
        </w:rPr>
        <w:t xml:space="preserve">analysierten </w:t>
      </w:r>
      <w:r>
        <w:rPr>
          <w:sz w:val="24"/>
        </w:rPr>
        <w:t xml:space="preserve">Proben </w:t>
      </w:r>
      <w:r>
        <w:rPr>
          <w:sz w:val="24"/>
        </w:rPr>
        <w:t xml:space="preserve">sind </w:t>
      </w:r>
      <w:r>
        <w:rPr>
          <w:sz w:val="24"/>
        </w:rPr>
        <w:t xml:space="preserve">positive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= </w:t>
      </w:r>
      <w:r>
        <w:rPr>
          <w:sz w:val="24"/>
        </w:rPr>
        <w:t xml:space="preserve">46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Rhinoviren;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Parainfluenza; </w:t>
      </w:r>
      <w:r>
        <w:rPr>
          <w:sz w:val="24"/>
        </w:rPr>
        <w:t xml:space="preserve">weiterhin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 </w:t>
      </w:r>
      <w:r>
        <w:rPr>
          <w:sz w:val="24"/>
        </w:rPr>
        <w:t xml:space="preserve">"= </w:t>
      </w:r>
      <w:r>
        <w:rPr>
          <w:sz w:val="24"/>
        </w:rPr>
        <w:t xml:space="preserve">PCR </w:t>
      </w:r>
      <w:r>
        <w:rPr>
          <w:sz w:val="24"/>
        </w:rPr>
        <w:t xml:space="preserve">Schmelzkurvenanalysen </w:t>
      </w:r>
      <w:r>
        <w:rPr>
          <w:sz w:val="24"/>
        </w:rPr>
        <w:t xml:space="preserve">werden </w:t>
      </w:r>
      <w:r>
        <w:rPr>
          <w:sz w:val="24"/>
        </w:rPr>
        <w:t xml:space="preserve">eingesetzt </w:t>
      </w:r>
      <w:r>
        <w:rPr>
          <w:sz w:val="24"/>
        </w:rPr>
        <w:t xml:space="preserve">um </w:t>
      </w:r>
      <w:r>
        <w:rPr>
          <w:sz w:val="24"/>
        </w:rPr>
        <w:t xml:space="preserve">deletion </w:t>
      </w:r>
      <w:r>
        <w:rPr>
          <w:sz w:val="24"/>
        </w:rPr>
        <w:t xml:space="preserve">7BS1 </w:t>
      </w:r>
      <w:r>
        <w:rPr>
          <w:sz w:val="24"/>
        </w:rPr>
        <w:t xml:space="preserve">von </w:t>
      </w:r>
      <w:r>
        <w:rPr>
          <w:sz w:val="24"/>
        </w:rPr>
        <w:t xml:space="preserve">N501Y </w:t>
      </w:r>
      <w:r>
        <w:rPr>
          <w:sz w:val="24"/>
        </w:rPr>
        <w:t xml:space="preserve">in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nachzuweisen </w:t>
      </w:r>
      <w:r>
        <w:rPr>
          <w:sz w:val="24"/>
        </w:rPr>
        <w:t xml:space="preserve">(Mutation </w:t>
      </w:r>
      <w:r>
        <w:rPr>
          <w:sz w:val="24"/>
        </w:rPr>
        <w:t xml:space="preserve">aus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UK/Brasilien/Südafrika) </w:t>
      </w:r>
      <w:r>
        <w:rPr>
          <w:sz w:val="24"/>
        </w:rPr>
        <w:t xml:space="preserve">o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ergänzen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Strategische </w:t>
      </w:r>
      <w:r>
        <w:rPr>
          <w:sz w:val="24"/>
        </w:rPr>
        <w:t xml:space="preserve">Patientenverlegung </w:t>
      </w:r>
      <w:r>
        <w:rPr>
          <w:sz w:val="24"/>
        </w:rPr>
        <w:t xml:space="preserve">IBBS </w:t>
      </w:r>
      <w:r>
        <w:rPr>
          <w:sz w:val="24"/>
        </w:rPr>
        <w:t xml:space="preserve">° </w:t>
      </w:r>
      <w:r>
        <w:rPr>
          <w:sz w:val="24"/>
        </w:rPr>
        <w:t xml:space="preserve">©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SurvNet </w:t>
      </w:r>
      <w:r>
        <w:rPr>
          <w:sz w:val="24"/>
        </w:rPr>
        <w:t xml:space="preserve">erfasst. </w:t>
      </w:r>
      <w:r>
        <w:rPr>
          <w:sz w:val="24"/>
        </w:rPr>
        <w:t xml:space="preserve">Weiteres </w:t>
      </w:r>
      <w:r>
        <w:rPr>
          <w:sz w:val="24"/>
        </w:rPr>
        <w:t xml:space="preserve">Vorgehen: </w:t>
      </w:r>
      <w:r>
        <w:rPr>
          <w:sz w:val="24"/>
        </w:rPr>
        <w:t xml:space="preserve">Darstellung </w:t>
      </w:r>
      <w:r>
        <w:rPr>
          <w:sz w:val="24"/>
        </w:rPr>
        <w:t xml:space="preserve">Gesamtkonzept </w:t>
      </w:r>
      <w:r>
        <w:rPr>
          <w:sz w:val="24"/>
        </w:rPr>
        <w:t xml:space="preserve">Handlungsanleitung </w:t>
      </w:r>
      <w:r>
        <w:rPr>
          <w:sz w:val="24"/>
        </w:rPr>
        <w:t xml:space="preserve">fiir </w:t>
      </w:r>
      <w:r>
        <w:rPr>
          <w:sz w:val="24"/>
        </w:rPr>
        <w:t xml:space="preserve">GA </w:t>
      </w:r>
      <w:r>
        <w:rPr>
          <w:sz w:val="24"/>
        </w:rPr>
        <w:t xml:space="preserve">(1-2 </w:t>
      </w:r>
      <w:r>
        <w:rPr>
          <w:sz w:val="24"/>
        </w:rPr>
        <w:t xml:space="preserve">Seiten) </w:t>
      </w:r>
      <w:r>
        <w:rPr>
          <w:sz w:val="24"/>
        </w:rPr>
        <w:t xml:space="preserve">Handlungsanleitung </w:t>
      </w:r>
      <w:r>
        <w:rPr>
          <w:sz w:val="24"/>
        </w:rPr>
        <w:t xml:space="preserve">fiir </w:t>
      </w:r>
      <w:r>
        <w:rPr>
          <w:sz w:val="24"/>
        </w:rPr>
        <w:t xml:space="preserve">Labore </w:t>
      </w:r>
      <w:r>
        <w:rPr>
          <w:sz w:val="24"/>
        </w:rPr>
        <w:t xml:space="preserve">ToDo: </w:t>
      </w:r>
      <w:r>
        <w:rPr>
          <w:sz w:val="24"/>
        </w:rPr>
        <w:t xml:space="preserve">FG17 </w:t>
      </w:r>
      <w:r>
        <w:rPr>
          <w:sz w:val="24"/>
        </w:rPr>
        <w:t xml:space="preserve">FG36: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ndchster </w:t>
      </w:r>
      <w:r>
        <w:rPr>
          <w:sz w:val="24"/>
        </w:rPr>
        <w:t xml:space="preserve">Woche </w:t>
      </w:r>
      <w:r>
        <w:rPr>
          <w:sz w:val="24"/>
        </w:rPr>
        <w:t xml:space="preserve">die </w:t>
      </w:r>
      <w:r>
        <w:rPr>
          <w:sz w:val="24"/>
        </w:rPr>
        <w:t xml:space="preserve">Erstellung </w:t>
      </w:r>
      <w:r>
        <w:rPr>
          <w:sz w:val="24"/>
        </w:rPr>
        <w:t xml:space="preserve">eines </w:t>
      </w:r>
      <w:r>
        <w:rPr>
          <w:sz w:val="24"/>
        </w:rPr>
        <w:t xml:space="preserve">ersten </w:t>
      </w:r>
      <w:r>
        <w:rPr>
          <w:sz w:val="24"/>
        </w:rPr>
        <w:t xml:space="preserve">Entwurfs </w:t>
      </w:r>
      <w:r>
        <w:rPr>
          <w:sz w:val="24"/>
        </w:rPr>
        <w:t xml:space="preserve">o </w:t>
      </w:r>
      <w:r>
        <w:rPr>
          <w:sz w:val="24"/>
        </w:rPr>
        <w:t xml:space="preserve">FG17: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454 </w:t>
      </w:r>
      <w:r>
        <w:rPr>
          <w:sz w:val="24"/>
        </w:rPr>
        <w:t xml:space="preserve">eingegangen </w:t>
      </w:r>
      <w:r>
        <w:rPr>
          <w:sz w:val="24"/>
        </w:rPr>
        <w:t xml:space="preserve">Proben; </w:t>
      </w:r>
      <w:r>
        <w:rPr>
          <w:sz w:val="24"/>
        </w:rPr>
        <w:t xml:space="preserve">44/400 </w:t>
      </w:r>
      <w:r>
        <w:rPr>
          <w:sz w:val="24"/>
        </w:rPr>
        <w:t xml:space="preserve">(11%) </w:t>
      </w:r>
      <w:r>
        <w:rPr>
          <w:sz w:val="24"/>
        </w:rPr>
        <w:t xml:space="preserve">analysierten </w:t>
      </w:r>
      <w:r>
        <w:rPr>
          <w:sz w:val="24"/>
        </w:rPr>
        <w:t xml:space="preserve">Proben </w:t>
      </w:r>
      <w:r>
        <w:rPr>
          <w:sz w:val="24"/>
        </w:rPr>
        <w:t xml:space="preserve">sind </w:t>
      </w:r>
      <w:r>
        <w:rPr>
          <w:sz w:val="24"/>
        </w:rPr>
        <w:t xml:space="preserve">positive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= </w:t>
      </w:r>
      <w:r>
        <w:rPr>
          <w:sz w:val="24"/>
        </w:rPr>
        <w:t xml:space="preserve">46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Rhinoviren;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Parainfluenza; </w:t>
      </w:r>
      <w:r>
        <w:rPr>
          <w:sz w:val="24"/>
        </w:rPr>
        <w:t xml:space="preserve">weiterhin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 </w:t>
      </w:r>
      <w:r>
        <w:rPr>
          <w:sz w:val="24"/>
        </w:rPr>
        <w:t xml:space="preserve">"= </w:t>
      </w:r>
      <w:r>
        <w:rPr>
          <w:sz w:val="24"/>
        </w:rPr>
        <w:t xml:space="preserve">PCR </w:t>
      </w:r>
      <w:r>
        <w:rPr>
          <w:sz w:val="24"/>
        </w:rPr>
        <w:t xml:space="preserve">Schmelzkurvenanalysen </w:t>
      </w:r>
      <w:r>
        <w:rPr>
          <w:sz w:val="24"/>
        </w:rPr>
        <w:t xml:space="preserve">werden </w:t>
      </w:r>
      <w:r>
        <w:rPr>
          <w:sz w:val="24"/>
        </w:rPr>
        <w:t xml:space="preserve">eingesetzt </w:t>
      </w:r>
      <w:r>
        <w:rPr>
          <w:sz w:val="24"/>
        </w:rPr>
        <w:t xml:space="preserve">um </w:t>
      </w:r>
      <w:r>
        <w:rPr>
          <w:sz w:val="24"/>
        </w:rPr>
        <w:t xml:space="preserve">deletion </w:t>
      </w:r>
      <w:r>
        <w:rPr>
          <w:sz w:val="24"/>
        </w:rPr>
        <w:t xml:space="preserve">7BS1 </w:t>
      </w:r>
      <w:r>
        <w:rPr>
          <w:sz w:val="24"/>
        </w:rPr>
        <w:t xml:space="preserve">von </w:t>
      </w:r>
      <w:r>
        <w:rPr>
          <w:sz w:val="24"/>
        </w:rPr>
        <w:t xml:space="preserve">N501Y </w:t>
      </w:r>
      <w:r>
        <w:rPr>
          <w:sz w:val="24"/>
        </w:rPr>
        <w:t xml:space="preserve">in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nachzuweisen </w:t>
      </w:r>
      <w:r>
        <w:rPr>
          <w:sz w:val="24"/>
        </w:rPr>
        <w:t xml:space="preserve">(Mutation </w:t>
      </w:r>
      <w:r>
        <w:rPr>
          <w:sz w:val="24"/>
        </w:rPr>
        <w:t xml:space="preserve">aus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UK/Brasilien/Südafrika) </w:t>
      </w:r>
      <w:r>
        <w:rPr>
          <w:sz w:val="24"/>
        </w:rPr>
        <w:t xml:space="preserve">o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ergänzen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Strategische </w:t>
      </w:r>
      <w:r>
        <w:rPr>
          <w:sz w:val="24"/>
        </w:rPr>
        <w:t xml:space="preserve">Patientenverlegung </w:t>
      </w:r>
      <w:r>
        <w:rPr>
          <w:sz w:val="24"/>
        </w:rPr>
        <w:t xml:space="preserve">IBBS </w:t>
      </w:r>
      <w:r>
        <w:rPr>
          <w:sz w:val="24"/>
        </w:rPr>
        <w:t xml:space="preserve">° </w:t>
      </w:r>
      <w:r>
        <w:rPr>
          <w:sz w:val="24"/>
        </w:rPr>
        <w:t xml:space="preserve">©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FG37/FG38 </w:t>
      </w:r>
      <w:r>
        <w:rPr>
          <w:sz w:val="24"/>
        </w:rPr>
        <w:t xml:space="preserve">Seite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Darstellung </w:t>
      </w:r>
      <w:r>
        <w:rPr>
          <w:sz w:val="24"/>
        </w:rPr>
        <w:t xml:space="preserve">Gesamtkonzept </w:t>
      </w:r>
      <w:r>
        <w:rPr>
          <w:sz w:val="24"/>
        </w:rPr>
        <w:t xml:space="preserve">Handlungsanleitung </w:t>
      </w:r>
      <w:r>
        <w:rPr>
          <w:sz w:val="24"/>
        </w:rPr>
        <w:t xml:space="preserve">fiir </w:t>
      </w:r>
      <w:r>
        <w:rPr>
          <w:sz w:val="24"/>
        </w:rPr>
        <w:t xml:space="preserve">GA </w:t>
      </w:r>
      <w:r>
        <w:rPr>
          <w:sz w:val="24"/>
        </w:rPr>
        <w:t xml:space="preserve">(1-2 </w:t>
      </w:r>
      <w:r>
        <w:rPr>
          <w:sz w:val="24"/>
        </w:rPr>
        <w:t xml:space="preserve">Seiten) </w:t>
      </w:r>
      <w:r>
        <w:rPr>
          <w:sz w:val="24"/>
        </w:rPr>
        <w:t xml:space="preserve">Handlungsanleitung </w:t>
      </w:r>
      <w:r>
        <w:rPr>
          <w:sz w:val="24"/>
        </w:rPr>
        <w:t xml:space="preserve">fiir </w:t>
      </w:r>
      <w:r>
        <w:rPr>
          <w:sz w:val="24"/>
        </w:rPr>
        <w:t xml:space="preserve">Labore </w:t>
      </w:r>
      <w:r>
        <w:rPr>
          <w:sz w:val="24"/>
        </w:rPr>
        <w:t xml:space="preserve">ToDo: </w:t>
      </w:r>
      <w:r>
        <w:rPr>
          <w:sz w:val="24"/>
        </w:rPr>
        <w:t xml:space="preserve">FG17 </w:t>
      </w:r>
      <w:r>
        <w:rPr>
          <w:sz w:val="24"/>
        </w:rPr>
        <w:t xml:space="preserve">FG36: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ndchster </w:t>
      </w:r>
      <w:r>
        <w:rPr>
          <w:sz w:val="24"/>
        </w:rPr>
        <w:t xml:space="preserve">Woche </w:t>
      </w:r>
      <w:r>
        <w:rPr>
          <w:sz w:val="24"/>
        </w:rPr>
        <w:t xml:space="preserve">die </w:t>
      </w:r>
      <w:r>
        <w:rPr>
          <w:sz w:val="24"/>
        </w:rPr>
        <w:t xml:space="preserve">Erstellung </w:t>
      </w:r>
      <w:r>
        <w:rPr>
          <w:sz w:val="24"/>
        </w:rPr>
        <w:t xml:space="preserve">eines </w:t>
      </w:r>
      <w:r>
        <w:rPr>
          <w:sz w:val="24"/>
        </w:rPr>
        <w:t xml:space="preserve">ersten </w:t>
      </w:r>
      <w:r>
        <w:rPr>
          <w:sz w:val="24"/>
        </w:rPr>
        <w:t xml:space="preserve">Entwurfs </w:t>
      </w:r>
      <w:r>
        <w:rPr>
          <w:sz w:val="24"/>
        </w:rPr>
        <w:t xml:space="preserve">o </w:t>
      </w:r>
      <w:r>
        <w:rPr>
          <w:sz w:val="24"/>
        </w:rPr>
        <w:t xml:space="preserve">FG17: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454 </w:t>
      </w:r>
      <w:r>
        <w:rPr>
          <w:sz w:val="24"/>
        </w:rPr>
        <w:t xml:space="preserve">eingegangen </w:t>
      </w:r>
      <w:r>
        <w:rPr>
          <w:sz w:val="24"/>
        </w:rPr>
        <w:t xml:space="preserve">Proben; </w:t>
      </w:r>
      <w:r>
        <w:rPr>
          <w:sz w:val="24"/>
        </w:rPr>
        <w:t xml:space="preserve">44/400 </w:t>
      </w:r>
      <w:r>
        <w:rPr>
          <w:sz w:val="24"/>
        </w:rPr>
        <w:t xml:space="preserve">(11%) </w:t>
      </w:r>
      <w:r>
        <w:rPr>
          <w:sz w:val="24"/>
        </w:rPr>
        <w:t xml:space="preserve">analysierten </w:t>
      </w:r>
      <w:r>
        <w:rPr>
          <w:sz w:val="24"/>
        </w:rPr>
        <w:t xml:space="preserve">Proben </w:t>
      </w:r>
      <w:r>
        <w:rPr>
          <w:sz w:val="24"/>
        </w:rPr>
        <w:t xml:space="preserve">sind </w:t>
      </w:r>
      <w:r>
        <w:rPr>
          <w:sz w:val="24"/>
        </w:rPr>
        <w:t xml:space="preserve">positive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= </w:t>
      </w:r>
      <w:r>
        <w:rPr>
          <w:sz w:val="24"/>
        </w:rPr>
        <w:t xml:space="preserve">46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Rhinoviren;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Parainfluenza; </w:t>
      </w:r>
      <w:r>
        <w:rPr>
          <w:sz w:val="24"/>
        </w:rPr>
        <w:t xml:space="preserve">weiterhin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 </w:t>
      </w:r>
      <w:r>
        <w:rPr>
          <w:sz w:val="24"/>
        </w:rPr>
        <w:t xml:space="preserve">"= </w:t>
      </w:r>
      <w:r>
        <w:rPr>
          <w:sz w:val="24"/>
        </w:rPr>
        <w:t xml:space="preserve">PCR </w:t>
      </w:r>
      <w:r>
        <w:rPr>
          <w:sz w:val="24"/>
        </w:rPr>
        <w:t xml:space="preserve">Schmelzkurvenanalysen </w:t>
      </w:r>
      <w:r>
        <w:rPr>
          <w:sz w:val="24"/>
        </w:rPr>
        <w:t xml:space="preserve">werden </w:t>
      </w:r>
      <w:r>
        <w:rPr>
          <w:sz w:val="24"/>
        </w:rPr>
        <w:t xml:space="preserve">eingesetzt </w:t>
      </w:r>
      <w:r>
        <w:rPr>
          <w:sz w:val="24"/>
        </w:rPr>
        <w:t xml:space="preserve">um </w:t>
      </w:r>
      <w:r>
        <w:rPr>
          <w:sz w:val="24"/>
        </w:rPr>
        <w:t xml:space="preserve">deletion </w:t>
      </w:r>
      <w:r>
        <w:rPr>
          <w:sz w:val="24"/>
        </w:rPr>
        <w:t xml:space="preserve">7BS1 </w:t>
      </w:r>
      <w:r>
        <w:rPr>
          <w:sz w:val="24"/>
        </w:rPr>
        <w:t xml:space="preserve">von </w:t>
      </w:r>
      <w:r>
        <w:rPr>
          <w:sz w:val="24"/>
        </w:rPr>
        <w:t xml:space="preserve">N501Y </w:t>
      </w:r>
      <w:r>
        <w:rPr>
          <w:sz w:val="24"/>
        </w:rPr>
        <w:t xml:space="preserve">in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nachzuweisen </w:t>
      </w:r>
      <w:r>
        <w:rPr>
          <w:sz w:val="24"/>
        </w:rPr>
        <w:t xml:space="preserve">(Mutation </w:t>
      </w:r>
      <w:r>
        <w:rPr>
          <w:sz w:val="24"/>
        </w:rPr>
        <w:t xml:space="preserve">aus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UK/Brasilien/Südafrika) </w:t>
      </w:r>
      <w:r>
        <w:rPr>
          <w:sz w:val="24"/>
        </w:rPr>
        <w:t xml:space="preserve">o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ergänzen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Strategische </w:t>
      </w:r>
      <w:r>
        <w:rPr>
          <w:sz w:val="24"/>
        </w:rPr>
        <w:t xml:space="preserve">Patientenverlegung </w:t>
      </w:r>
      <w:r>
        <w:rPr>
          <w:sz w:val="24"/>
        </w:rPr>
        <w:t xml:space="preserve">IBBS </w:t>
      </w:r>
      <w:r>
        <w:rPr>
          <w:sz w:val="24"/>
        </w:rPr>
        <w:t xml:space="preserve">° </w:t>
      </w:r>
      <w:r>
        <w:rPr>
          <w:sz w:val="24"/>
        </w:rPr>
        <w:t xml:space="preserve">©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FG37/FG38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kutiert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definiert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SurvNet </w:t>
      </w:r>
      <w:r>
        <w:rPr>
          <w:sz w:val="24"/>
        </w:rPr>
        <w:t xml:space="preserve">erfasst. </w:t>
      </w:r>
      <w:r>
        <w:rPr>
          <w:sz w:val="24"/>
        </w:rPr>
        <w:t xml:space="preserve">o </w:t>
      </w:r>
      <w:r>
        <w:rPr>
          <w:sz w:val="24"/>
        </w:rPr>
        <w:t xml:space="preserve">Weiteres </w:t>
      </w:r>
      <w:r>
        <w:rPr>
          <w:sz w:val="24"/>
        </w:rPr>
        <w:t xml:space="preserve">Vorgehen: </w:t>
      </w:r>
      <w:r>
        <w:rPr>
          <w:sz w:val="24"/>
        </w:rPr>
        <w:t xml:space="preserve">Darstellung </w:t>
      </w:r>
      <w:r>
        <w:rPr>
          <w:sz w:val="24"/>
        </w:rPr>
        <w:t xml:space="preserve">Gesamtkonzept </w:t>
      </w:r>
      <w:r>
        <w:rPr>
          <w:sz w:val="24"/>
        </w:rPr>
        <w:t xml:space="preserve">Handlungsanleitung </w:t>
      </w:r>
      <w:r>
        <w:rPr>
          <w:sz w:val="24"/>
        </w:rPr>
        <w:t xml:space="preserve">für </w:t>
      </w:r>
      <w:r>
        <w:rPr>
          <w:sz w:val="24"/>
        </w:rPr>
        <w:t xml:space="preserve">GA </w:t>
      </w:r>
      <w:r>
        <w:rPr>
          <w:sz w:val="24"/>
        </w:rPr>
        <w:t xml:space="preserve">(1-2 </w:t>
      </w:r>
      <w:r>
        <w:rPr>
          <w:sz w:val="24"/>
        </w:rPr>
        <w:t xml:space="preserve">Seiten) </w:t>
      </w:r>
      <w:r>
        <w:rPr>
          <w:sz w:val="24"/>
        </w:rPr>
        <w:t xml:space="preserve">Handlungsanleitung </w:t>
      </w:r>
      <w:r>
        <w:rPr>
          <w:sz w:val="24"/>
        </w:rPr>
        <w:t xml:space="preserve">für </w:t>
      </w:r>
      <w:r>
        <w:rPr>
          <w:sz w:val="24"/>
        </w:rPr>
        <w:t xml:space="preserve">Labore </w:t>
      </w:r>
      <w:r>
        <w:rPr>
          <w:sz w:val="24"/>
        </w:rPr>
        <w:t xml:space="preserve">ToDo: </w:t>
      </w:r>
      <w:r>
        <w:rPr>
          <w:sz w:val="24"/>
        </w:rPr>
        <w:t xml:space="preserve">FG36: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nächster </w:t>
      </w:r>
      <w:r>
        <w:rPr>
          <w:sz w:val="24"/>
        </w:rPr>
        <w:t xml:space="preserve">Woche </w:t>
      </w:r>
      <w:r>
        <w:rPr>
          <w:sz w:val="24"/>
        </w:rPr>
        <w:t xml:space="preserve">die </w:t>
      </w:r>
      <w:r>
        <w:rPr>
          <w:sz w:val="24"/>
        </w:rPr>
        <w:t xml:space="preserve">Erstellung </w:t>
      </w:r>
      <w:r>
        <w:rPr>
          <w:sz w:val="24"/>
        </w:rPr>
        <w:t xml:space="preserve">eines </w:t>
      </w:r>
      <w:r>
        <w:rPr>
          <w:sz w:val="24"/>
        </w:rPr>
        <w:t xml:space="preserve">ersten </w:t>
      </w:r>
      <w:r>
        <w:rPr>
          <w:sz w:val="24"/>
        </w:rPr>
        <w:t xml:space="preserve">Entwurfs </w:t>
      </w:r>
      <w:r>
        <w:rPr>
          <w:sz w:val="24"/>
        </w:rPr>
        <w:t xml:space="preserve">o </w:t>
      </w:r>
      <w:r>
        <w:rPr>
          <w:sz w:val="24"/>
        </w:rPr>
        <w:t xml:space="preserve">FG17: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454 </w:t>
      </w:r>
      <w:r>
        <w:rPr>
          <w:sz w:val="24"/>
        </w:rPr>
        <w:t xml:space="preserve">eingegangen </w:t>
      </w:r>
      <w:r>
        <w:rPr>
          <w:sz w:val="24"/>
        </w:rPr>
        <w:t xml:space="preserve">Proben; </w:t>
      </w:r>
      <w:r>
        <w:rPr>
          <w:sz w:val="24"/>
        </w:rPr>
        <w:t xml:space="preserve">44/400 </w:t>
      </w:r>
      <w:r>
        <w:rPr>
          <w:sz w:val="24"/>
        </w:rPr>
        <w:t xml:space="preserve">(11%) </w:t>
      </w:r>
      <w:r>
        <w:rPr>
          <w:sz w:val="24"/>
        </w:rPr>
        <w:t xml:space="preserve">analysierten </w:t>
      </w:r>
      <w:r>
        <w:rPr>
          <w:sz w:val="24"/>
        </w:rPr>
        <w:t xml:space="preserve">Proben </w:t>
      </w:r>
      <w:r>
        <w:rPr>
          <w:sz w:val="24"/>
        </w:rPr>
        <w:t xml:space="preserve">sind </w:t>
      </w:r>
      <w:r>
        <w:rPr>
          <w:sz w:val="24"/>
        </w:rPr>
        <w:t xml:space="preserve">positive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 </w:t>
      </w:r>
      <w:r>
        <w:rPr>
          <w:sz w:val="24"/>
        </w:rPr>
        <w:t xml:space="preserve">46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Rhinoviren;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Parainfluenza; </w:t>
      </w:r>
      <w:r>
        <w:rPr>
          <w:sz w:val="24"/>
        </w:rPr>
        <w:t xml:space="preserve">weiterhin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 </w:t>
      </w:r>
      <w:r>
        <w:rPr>
          <w:sz w:val="24"/>
        </w:rPr>
        <w:t xml:space="preserve"> </w:t>
      </w:r>
      <w:r>
        <w:rPr>
          <w:sz w:val="24"/>
        </w:rPr>
        <w:t xml:space="preserve">PCR </w:t>
      </w:r>
      <w:r>
        <w:rPr>
          <w:sz w:val="24"/>
        </w:rPr>
        <w:t xml:space="preserve">Schmelzkurvenanalysen </w:t>
      </w:r>
      <w:r>
        <w:rPr>
          <w:sz w:val="24"/>
        </w:rPr>
        <w:t xml:space="preserve">werden </w:t>
      </w:r>
      <w:r>
        <w:rPr>
          <w:sz w:val="24"/>
        </w:rPr>
        <w:t xml:space="preserve">eingesetzt </w:t>
      </w:r>
      <w:r>
        <w:rPr>
          <w:sz w:val="24"/>
        </w:rPr>
        <w:t xml:space="preserve">um </w:t>
      </w:r>
      <w:r>
        <w:rPr>
          <w:sz w:val="24"/>
        </w:rPr>
        <w:t xml:space="preserve">deletion </w:t>
      </w:r>
      <w:r>
        <w:rPr>
          <w:sz w:val="24"/>
        </w:rPr>
        <w:t xml:space="preserve">von </w:t>
      </w:r>
      <w:r>
        <w:rPr>
          <w:sz w:val="24"/>
        </w:rPr>
        <w:t xml:space="preserve">N501Y </w:t>
      </w:r>
      <w:r>
        <w:rPr>
          <w:sz w:val="24"/>
        </w:rPr>
        <w:t xml:space="preserve">in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nachzuweisen </w:t>
      </w:r>
      <w:r>
        <w:rPr>
          <w:sz w:val="24"/>
        </w:rPr>
        <w:t xml:space="preserve">(Mutation </w:t>
      </w:r>
      <w:r>
        <w:rPr>
          <w:sz w:val="24"/>
        </w:rPr>
        <w:t xml:space="preserve">aus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UK/Brasilien/Südafrika) </w:t>
      </w:r>
      <w:r>
        <w:rPr>
          <w:sz w:val="24"/>
        </w:rPr>
        <w:t xml:space="preserve">o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ergänzen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Strategische </w:t>
      </w:r>
      <w:r>
        <w:rPr>
          <w:sz w:val="24"/>
        </w:rPr>
        <w:t xml:space="preserve">Patientenverl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icht </w:t>
      </w:r>
      <w:r>
        <w:rPr>
          <w:sz w:val="24"/>
        </w:rPr>
        <w:t xml:space="preserve">definiert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SurvNet </w:t>
      </w:r>
      <w:r>
        <w:rPr>
          <w:sz w:val="24"/>
        </w:rPr>
        <w:t xml:space="preserve">erfasst. </w:t>
      </w:r>
      <w:r>
        <w:rPr>
          <w:sz w:val="24"/>
        </w:rPr>
        <w:t xml:space="preserve">o </w:t>
      </w:r>
      <w:r>
        <w:rPr>
          <w:sz w:val="24"/>
        </w:rPr>
        <w:t xml:space="preserve">Weiteres </w:t>
      </w:r>
      <w:r>
        <w:rPr>
          <w:sz w:val="24"/>
        </w:rPr>
        <w:t xml:space="preserve">Vorgehen: </w:t>
      </w:r>
      <w:r>
        <w:rPr>
          <w:sz w:val="24"/>
        </w:rPr>
        <w:t xml:space="preserve">Darstellung </w:t>
      </w:r>
      <w:r>
        <w:rPr>
          <w:sz w:val="24"/>
        </w:rPr>
        <w:t xml:space="preserve">Gesamtkonzept </w:t>
      </w:r>
      <w:r>
        <w:rPr>
          <w:sz w:val="24"/>
        </w:rPr>
        <w:t xml:space="preserve">Handlungsanleitung </w:t>
      </w:r>
      <w:r>
        <w:rPr>
          <w:sz w:val="24"/>
        </w:rPr>
        <w:t xml:space="preserve">für </w:t>
      </w:r>
      <w:r>
        <w:rPr>
          <w:sz w:val="24"/>
        </w:rPr>
        <w:t xml:space="preserve">GA </w:t>
      </w:r>
      <w:r>
        <w:rPr>
          <w:sz w:val="24"/>
        </w:rPr>
        <w:t xml:space="preserve">(1-2 </w:t>
      </w:r>
      <w:r>
        <w:rPr>
          <w:sz w:val="24"/>
        </w:rPr>
        <w:t xml:space="preserve">Seiten) </w:t>
      </w:r>
      <w:r>
        <w:rPr>
          <w:sz w:val="24"/>
        </w:rPr>
        <w:t xml:space="preserve">Handlungsanleitung </w:t>
      </w:r>
      <w:r>
        <w:rPr>
          <w:sz w:val="24"/>
        </w:rPr>
        <w:t xml:space="preserve">für </w:t>
      </w:r>
      <w:r>
        <w:rPr>
          <w:sz w:val="24"/>
        </w:rPr>
        <w:t xml:space="preserve">Labore </w:t>
      </w:r>
      <w:r>
        <w:rPr>
          <w:sz w:val="24"/>
        </w:rPr>
        <w:t xml:space="preserve">ToDo: </w:t>
      </w:r>
      <w:r>
        <w:rPr>
          <w:sz w:val="24"/>
        </w:rPr>
        <w:t xml:space="preserve">FG36: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nächster </w:t>
      </w:r>
      <w:r>
        <w:rPr>
          <w:sz w:val="24"/>
        </w:rPr>
        <w:t xml:space="preserve">Woche </w:t>
      </w:r>
      <w:r>
        <w:rPr>
          <w:sz w:val="24"/>
        </w:rPr>
        <w:t xml:space="preserve">die </w:t>
      </w:r>
      <w:r>
        <w:rPr>
          <w:sz w:val="24"/>
        </w:rPr>
        <w:t xml:space="preserve">Erstellung </w:t>
      </w:r>
      <w:r>
        <w:rPr>
          <w:sz w:val="24"/>
        </w:rPr>
        <w:t xml:space="preserve">eines </w:t>
      </w:r>
      <w:r>
        <w:rPr>
          <w:sz w:val="24"/>
        </w:rPr>
        <w:t xml:space="preserve">ersten </w:t>
      </w:r>
      <w:r>
        <w:rPr>
          <w:sz w:val="24"/>
        </w:rPr>
        <w:t xml:space="preserve">Entwurfs </w:t>
      </w:r>
      <w:r>
        <w:rPr>
          <w:sz w:val="24"/>
        </w:rPr>
        <w:t xml:space="preserve">o </w:t>
      </w:r>
      <w:r>
        <w:rPr>
          <w:sz w:val="24"/>
        </w:rPr>
        <w:t xml:space="preserve">FG17: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454 </w:t>
      </w:r>
      <w:r>
        <w:rPr>
          <w:sz w:val="24"/>
        </w:rPr>
        <w:t xml:space="preserve">eingegangen </w:t>
      </w:r>
      <w:r>
        <w:rPr>
          <w:sz w:val="24"/>
        </w:rPr>
        <w:t xml:space="preserve">Proben; </w:t>
      </w:r>
      <w:r>
        <w:rPr>
          <w:sz w:val="24"/>
        </w:rPr>
        <w:t xml:space="preserve">44/400 </w:t>
      </w:r>
      <w:r>
        <w:rPr>
          <w:sz w:val="24"/>
        </w:rPr>
        <w:t xml:space="preserve">(11%) </w:t>
      </w:r>
      <w:r>
        <w:rPr>
          <w:sz w:val="24"/>
        </w:rPr>
        <w:t xml:space="preserve">analysierten </w:t>
      </w:r>
      <w:r>
        <w:rPr>
          <w:sz w:val="24"/>
        </w:rPr>
        <w:t xml:space="preserve">Proben </w:t>
      </w:r>
      <w:r>
        <w:rPr>
          <w:sz w:val="24"/>
        </w:rPr>
        <w:t xml:space="preserve">sind </w:t>
      </w:r>
      <w:r>
        <w:rPr>
          <w:sz w:val="24"/>
        </w:rPr>
        <w:t xml:space="preserve">positive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 </w:t>
      </w:r>
      <w:r>
        <w:rPr>
          <w:sz w:val="24"/>
        </w:rPr>
        <w:t xml:space="preserve">46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Rhinoviren;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Parainfluenza; </w:t>
      </w:r>
      <w:r>
        <w:rPr>
          <w:sz w:val="24"/>
        </w:rPr>
        <w:t xml:space="preserve">weiterhin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 </w:t>
      </w:r>
      <w:r>
        <w:rPr>
          <w:sz w:val="24"/>
        </w:rPr>
        <w:t xml:space="preserve"> </w:t>
      </w:r>
      <w:r>
        <w:rPr>
          <w:sz w:val="24"/>
        </w:rPr>
        <w:t xml:space="preserve">PCR </w:t>
      </w:r>
      <w:r>
        <w:rPr>
          <w:sz w:val="24"/>
        </w:rPr>
        <w:t xml:space="preserve">Schmelzkurvenanalysen </w:t>
      </w:r>
      <w:r>
        <w:rPr>
          <w:sz w:val="24"/>
        </w:rPr>
        <w:t xml:space="preserve">werden </w:t>
      </w:r>
      <w:r>
        <w:rPr>
          <w:sz w:val="24"/>
        </w:rPr>
        <w:t xml:space="preserve">eingesetzt </w:t>
      </w:r>
      <w:r>
        <w:rPr>
          <w:sz w:val="24"/>
        </w:rPr>
        <w:t xml:space="preserve">um </w:t>
      </w:r>
      <w:r>
        <w:rPr>
          <w:sz w:val="24"/>
        </w:rPr>
        <w:t xml:space="preserve">deletion </w:t>
      </w:r>
      <w:r>
        <w:rPr>
          <w:sz w:val="24"/>
        </w:rPr>
        <w:t xml:space="preserve">von </w:t>
      </w:r>
      <w:r>
        <w:rPr>
          <w:sz w:val="24"/>
        </w:rPr>
        <w:t xml:space="preserve">N501Y </w:t>
      </w:r>
      <w:r>
        <w:rPr>
          <w:sz w:val="24"/>
        </w:rPr>
        <w:t xml:space="preserve">in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nachzuweisen </w:t>
      </w:r>
      <w:r>
        <w:rPr>
          <w:sz w:val="24"/>
        </w:rPr>
        <w:t xml:space="preserve">(Mutation </w:t>
      </w:r>
      <w:r>
        <w:rPr>
          <w:sz w:val="24"/>
        </w:rPr>
        <w:t xml:space="preserve">aus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UK/Brasilien/Südafrika) </w:t>
      </w:r>
      <w:r>
        <w:rPr>
          <w:sz w:val="24"/>
        </w:rPr>
        <w:t xml:space="preserve">o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ergänzen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Strategische </w:t>
      </w:r>
      <w:r>
        <w:rPr>
          <w:sz w:val="24"/>
        </w:rPr>
        <w:t xml:space="preserve">Patientenverlegung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Weiteres </w:t>
      </w:r>
      <w:r>
        <w:rPr>
          <w:sz w:val="24"/>
        </w:rPr>
        <w:t xml:space="preserve">Vorgehen: </w:t>
      </w:r>
      <w:r>
        <w:rPr>
          <w:sz w:val="24"/>
        </w:rPr>
        <w:t xml:space="preserve">Darstellung </w:t>
      </w:r>
      <w:r>
        <w:rPr>
          <w:sz w:val="24"/>
        </w:rPr>
        <w:t xml:space="preserve">Gesamtkonzept </w:t>
      </w:r>
      <w:r>
        <w:rPr>
          <w:sz w:val="24"/>
        </w:rPr>
        <w:t xml:space="preserve">Handlungsanleitung </w:t>
      </w:r>
      <w:r>
        <w:rPr>
          <w:sz w:val="24"/>
        </w:rPr>
        <w:t xml:space="preserve">für </w:t>
      </w:r>
      <w:r>
        <w:rPr>
          <w:sz w:val="24"/>
        </w:rPr>
        <w:t xml:space="preserve">GA </w:t>
      </w:r>
      <w:r>
        <w:rPr>
          <w:sz w:val="24"/>
        </w:rPr>
        <w:t xml:space="preserve">(1-2 </w:t>
      </w:r>
      <w:r>
        <w:rPr>
          <w:sz w:val="24"/>
        </w:rPr>
        <w:t xml:space="preserve">Seiten) </w:t>
      </w:r>
      <w:r>
        <w:rPr>
          <w:sz w:val="24"/>
        </w:rPr>
        <w:t xml:space="preserve">Handlungsanleitung </w:t>
      </w:r>
      <w:r>
        <w:rPr>
          <w:sz w:val="24"/>
        </w:rPr>
        <w:t xml:space="preserve">für </w:t>
      </w:r>
      <w:r>
        <w:rPr>
          <w:sz w:val="24"/>
        </w:rPr>
        <w:t xml:space="preserve">Labore </w:t>
      </w:r>
      <w:r>
        <w:rPr>
          <w:sz w:val="24"/>
        </w:rPr>
        <w:t xml:space="preserve">ToDo: </w:t>
      </w:r>
      <w:r>
        <w:rPr>
          <w:sz w:val="24"/>
        </w:rPr>
        <w:t xml:space="preserve">FG36: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nächster </w:t>
      </w:r>
      <w:r>
        <w:rPr>
          <w:sz w:val="24"/>
        </w:rPr>
        <w:t xml:space="preserve">Woche </w:t>
      </w:r>
      <w:r>
        <w:rPr>
          <w:sz w:val="24"/>
        </w:rPr>
        <w:t xml:space="preserve">die </w:t>
      </w:r>
      <w:r>
        <w:rPr>
          <w:sz w:val="24"/>
        </w:rPr>
        <w:t xml:space="preserve">Erstellung </w:t>
      </w:r>
      <w:r>
        <w:rPr>
          <w:sz w:val="24"/>
        </w:rPr>
        <w:t xml:space="preserve">eines </w:t>
      </w:r>
      <w:r>
        <w:rPr>
          <w:sz w:val="24"/>
        </w:rPr>
        <w:t xml:space="preserve">ersten </w:t>
      </w:r>
      <w:r>
        <w:rPr>
          <w:sz w:val="24"/>
        </w:rPr>
        <w:t xml:space="preserve">Entwurfs </w:t>
      </w:r>
      <w:r>
        <w:rPr>
          <w:sz w:val="24"/>
        </w:rPr>
        <w:t xml:space="preserve">o </w:t>
      </w:r>
      <w:r>
        <w:rPr>
          <w:sz w:val="24"/>
        </w:rPr>
        <w:t xml:space="preserve">FG17: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454 </w:t>
      </w:r>
      <w:r>
        <w:rPr>
          <w:sz w:val="24"/>
        </w:rPr>
        <w:t xml:space="preserve">eingegangen </w:t>
      </w:r>
      <w:r>
        <w:rPr>
          <w:sz w:val="24"/>
        </w:rPr>
        <w:t xml:space="preserve">Proben; </w:t>
      </w:r>
      <w:r>
        <w:rPr>
          <w:sz w:val="24"/>
        </w:rPr>
        <w:t xml:space="preserve">44/400 </w:t>
      </w:r>
      <w:r>
        <w:rPr>
          <w:sz w:val="24"/>
        </w:rPr>
        <w:t xml:space="preserve">(11%) </w:t>
      </w:r>
      <w:r>
        <w:rPr>
          <w:sz w:val="24"/>
        </w:rPr>
        <w:t xml:space="preserve">analysierten </w:t>
      </w:r>
      <w:r>
        <w:rPr>
          <w:sz w:val="24"/>
        </w:rPr>
        <w:t xml:space="preserve">Proben </w:t>
      </w:r>
      <w:r>
        <w:rPr>
          <w:sz w:val="24"/>
        </w:rPr>
        <w:t xml:space="preserve">sind </w:t>
      </w:r>
      <w:r>
        <w:rPr>
          <w:sz w:val="24"/>
        </w:rPr>
        <w:t xml:space="preserve">positive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 </w:t>
      </w:r>
      <w:r>
        <w:rPr>
          <w:sz w:val="24"/>
        </w:rPr>
        <w:t xml:space="preserve">46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Rhinoviren;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Parainfluenza; </w:t>
      </w:r>
      <w:r>
        <w:rPr>
          <w:sz w:val="24"/>
        </w:rPr>
        <w:t xml:space="preserve">weiterhin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 </w:t>
      </w:r>
      <w:r>
        <w:rPr>
          <w:sz w:val="24"/>
        </w:rPr>
        <w:t xml:space="preserve"> </w:t>
      </w:r>
      <w:r>
        <w:rPr>
          <w:sz w:val="24"/>
        </w:rPr>
        <w:t xml:space="preserve">PCR </w:t>
      </w:r>
      <w:r>
        <w:rPr>
          <w:sz w:val="24"/>
        </w:rPr>
        <w:t xml:space="preserve">Schmelzkurvenanalysen </w:t>
      </w:r>
      <w:r>
        <w:rPr>
          <w:sz w:val="24"/>
        </w:rPr>
        <w:t xml:space="preserve">werden </w:t>
      </w:r>
      <w:r>
        <w:rPr>
          <w:sz w:val="24"/>
        </w:rPr>
        <w:t xml:space="preserve">eingesetzt </w:t>
      </w:r>
      <w:r>
        <w:rPr>
          <w:sz w:val="24"/>
        </w:rPr>
        <w:t xml:space="preserve">um </w:t>
      </w:r>
      <w:r>
        <w:rPr>
          <w:sz w:val="24"/>
        </w:rPr>
        <w:t xml:space="preserve">deletion </w:t>
      </w:r>
      <w:r>
        <w:rPr>
          <w:sz w:val="24"/>
        </w:rPr>
        <w:t xml:space="preserve">von </w:t>
      </w:r>
      <w:r>
        <w:rPr>
          <w:sz w:val="24"/>
        </w:rPr>
        <w:t xml:space="preserve">N501Y </w:t>
      </w:r>
      <w:r>
        <w:rPr>
          <w:sz w:val="24"/>
        </w:rPr>
        <w:t xml:space="preserve">in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nachzuweisen </w:t>
      </w:r>
      <w:r>
        <w:rPr>
          <w:sz w:val="24"/>
        </w:rPr>
        <w:t xml:space="preserve">(Mutation </w:t>
      </w:r>
      <w:r>
        <w:rPr>
          <w:sz w:val="24"/>
        </w:rPr>
        <w:t xml:space="preserve">aus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UK/Brasilien/Südafrika) </w:t>
      </w:r>
      <w:r>
        <w:rPr>
          <w:sz w:val="24"/>
        </w:rPr>
        <w:t xml:space="preserve">o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ergänzen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Strategische </w:t>
      </w:r>
      <w:r>
        <w:rPr>
          <w:sz w:val="24"/>
        </w:rPr>
        <w:t xml:space="preserve">Patientenverlegung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</w:p>
    <w:p>
      <w:r>
        <w:t>*****</w:t>
      </w:r>
    </w:p>
    <w:p>
      <w:pPr>
        <w:pStyle w:val="Heading1"/>
      </w:pPr>
      <w:r>
        <w:t>374_Ergebnisprotokoll_Krisenstabssitzung_2021-01-18.pdf</w:t>
      </w:r>
    </w:p>
    <w:p>
      <w:r>
        <w:t>Anzahl der Vorkommen von 'Nachweis':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ägnanter </w:t>
      </w:r>
      <w:r>
        <w:rPr>
          <w:sz w:val="24"/>
        </w:rPr>
        <w:t xml:space="preserve">formulieren </w:t>
      </w:r>
      <w:r>
        <w:rPr>
          <w:sz w:val="24"/>
        </w:rPr>
        <w:t xml:space="preserve">zirkulieren </w:t>
      </w:r>
      <w:r>
        <w:rPr>
          <w:sz w:val="24"/>
        </w:rPr>
        <w:t xml:space="preserve">und </w:t>
      </w:r>
      <w:r>
        <w:rPr>
          <w:sz w:val="24"/>
        </w:rPr>
        <w:t xml:space="preserve">aktualisieren </w:t>
      </w:r>
      <w:r>
        <w:rPr>
          <w:sz w:val="24"/>
        </w:rPr>
        <w:t xml:space="preserve">(FF </w:t>
      </w:r>
      <w:r>
        <w:rPr>
          <w:sz w:val="24"/>
        </w:rPr>
        <w:t xml:space="preserve">?) </w:t>
      </w:r>
      <w:r>
        <w:rPr>
          <w:sz w:val="24"/>
        </w:rPr>
        <w:t xml:space="preserve">(zusammen </w:t>
      </w:r>
      <w:r>
        <w:rPr>
          <w:sz w:val="24"/>
        </w:rPr>
        <w:t xml:space="preserve">mit </w:t>
      </w:r>
      <w:r>
        <w:rPr>
          <w:sz w:val="24"/>
        </w:rPr>
        <w:t xml:space="preserve">Stufenplan </w:t>
      </w:r>
      <w:r>
        <w:rPr>
          <w:sz w:val="24"/>
        </w:rPr>
        <w:t xml:space="preserve">Deadline </w:t>
      </w:r>
      <w:r>
        <w:rPr>
          <w:sz w:val="24"/>
        </w:rPr>
        <w:t xml:space="preserve">Ende </w:t>
      </w:r>
      <w:r>
        <w:rPr>
          <w:sz w:val="24"/>
        </w:rPr>
        <w:t xml:space="preserve">Januar) </w:t>
      </w:r>
      <w:r>
        <w:rPr>
          <w:sz w:val="24"/>
        </w:rPr>
        <w:t xml:space="preserve">TODO: </w:t>
      </w:r>
      <w:r>
        <w:rPr>
          <w:sz w:val="24"/>
        </w:rPr>
        <w:t xml:space="preserve">Stufenplan </w:t>
      </w:r>
      <w:r>
        <w:rPr>
          <w:sz w:val="24"/>
        </w:rPr>
        <w:t xml:space="preserve">überarbeiten </w:t>
      </w:r>
      <w:r>
        <w:rPr>
          <w:sz w:val="24"/>
        </w:rPr>
        <w:t xml:space="preserve">und </w:t>
      </w:r>
      <w:r>
        <w:rPr>
          <w:sz w:val="24"/>
        </w:rPr>
        <w:t xml:space="preserve">Vorblatt </w:t>
      </w:r>
      <w:r>
        <w:rPr>
          <w:sz w:val="24"/>
        </w:rPr>
        <w:t xml:space="preserve">entwickeln </w:t>
      </w:r>
      <w:r>
        <w:rPr>
          <w:sz w:val="24"/>
        </w:rPr>
        <w:t xml:space="preserve">um </w:t>
      </w:r>
      <w:r>
        <w:rPr>
          <w:sz w:val="24"/>
        </w:rPr>
        <w:t xml:space="preserve">Maßnahmen </w:t>
      </w:r>
      <w:r>
        <w:rPr>
          <w:sz w:val="24"/>
        </w:rPr>
        <w:t xml:space="preserve">zu </w:t>
      </w:r>
      <w:r>
        <w:rPr>
          <w:sz w:val="24"/>
        </w:rPr>
        <w:t xml:space="preserve">erklären </w:t>
      </w:r>
      <w:r>
        <w:rPr>
          <w:sz w:val="24"/>
        </w:rPr>
        <w:t xml:space="preserve">(FF </w:t>
      </w:r>
      <w:r>
        <w:rPr>
          <w:sz w:val="24"/>
        </w:rPr>
        <w:t xml:space="preserve">?) </w:t>
      </w:r>
      <w:r>
        <w:rPr>
          <w:sz w:val="24"/>
        </w:rPr>
        <w:t xml:space="preserve">Deadline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Woche </w:t>
      </w:r>
      <w:r>
        <w:rPr>
          <w:sz w:val="24"/>
        </w:rPr>
        <w:t xml:space="preserve">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Genesenen/ </w:t>
      </w:r>
      <w:r>
        <w:rPr>
          <w:sz w:val="24"/>
        </w:rPr>
        <w:t xml:space="preserve">Musterquarantaneverordnung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Genesung </w:t>
      </w:r>
      <w:r>
        <w:rPr>
          <w:b/>
          <w:color w:val="FF0000"/>
          <w:sz w:val="24"/>
        </w:rPr>
        <w:t xml:space="preserve">nachweist? </w:t>
      </w:r>
      <w:r>
        <w:rPr>
          <w:sz w:val="24"/>
        </w:rPr>
        <w:t xml:space="preserve">Thema </w:t>
      </w:r>
      <w:r>
        <w:rPr>
          <w:sz w:val="24"/>
        </w:rPr>
        <w:t xml:space="preserve">soll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den </w:t>
      </w:r>
      <w:r>
        <w:rPr>
          <w:sz w:val="24"/>
        </w:rPr>
        <w:t xml:space="preserve">22.1.2021 </w:t>
      </w:r>
      <w:r>
        <w:rPr>
          <w:sz w:val="24"/>
        </w:rPr>
        <w:t xml:space="preserve">ausführlich </w:t>
      </w:r>
      <w:r>
        <w:rPr>
          <w:sz w:val="24"/>
        </w:rPr>
        <w:t xml:space="preserve">besprochen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FFP2-Masken </w:t>
      </w:r>
      <w:r>
        <w:rPr>
          <w:sz w:val="24"/>
        </w:rPr>
        <w:t xml:space="preserve">(siehe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Änderungsvorschläge </w:t>
      </w:r>
      <w:r>
        <w:rPr>
          <w:sz w:val="24"/>
        </w:rPr>
        <w:t xml:space="preserve">(redaktionelle </w:t>
      </w:r>
      <w:r>
        <w:rPr>
          <w:sz w:val="24"/>
        </w:rPr>
        <w:t xml:space="preserve">und </w:t>
      </w:r>
      <w:r>
        <w:rPr>
          <w:sz w:val="24"/>
        </w:rPr>
        <w:t xml:space="preserve">| </w:t>
      </w:r>
      <w:r>
        <w:rPr>
          <w:sz w:val="24"/>
        </w:rPr>
        <w:t xml:space="preserve">inhaltliche) </w:t>
      </w:r>
      <w:r>
        <w:rPr>
          <w:sz w:val="24"/>
        </w:rPr>
        <w:t xml:space="preserve">wurden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diskutiert: </w:t>
      </w:r>
      <w:r>
        <w:rPr>
          <w:sz w:val="24"/>
        </w:rPr>
        <w:t xml:space="preserve">o </w:t>
      </w:r>
      <w:r>
        <w:rPr>
          <w:sz w:val="24"/>
        </w:rPr>
        <w:t xml:space="preserve">Wichtig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Papiere </w:t>
      </w:r>
      <w:r>
        <w:rPr>
          <w:sz w:val="24"/>
        </w:rPr>
        <w:t xml:space="preserve">der </w:t>
      </w:r>
      <w:r>
        <w:rPr>
          <w:sz w:val="24"/>
        </w:rPr>
        <w:t xml:space="preserve">DGHM;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fachliche </w:t>
      </w:r>
      <w:r>
        <w:rPr>
          <w:sz w:val="24"/>
        </w:rPr>
        <w:t xml:space="preserve">Grundlage </w:t>
      </w:r>
      <w:r>
        <w:rPr>
          <w:sz w:val="24"/>
        </w:rPr>
        <w:t xml:space="preserve">zur </w:t>
      </w:r>
      <w:r>
        <w:rPr>
          <w:sz w:val="24"/>
        </w:rPr>
        <w:t xml:space="preserve">Empfehlung </w:t>
      </w:r>
      <w:r>
        <w:rPr>
          <w:sz w:val="24"/>
        </w:rPr>
        <w:t xml:space="preserve">FFP2- </w:t>
      </w:r>
      <w:r>
        <w:rPr>
          <w:sz w:val="24"/>
        </w:rPr>
        <w:t xml:space="preserve">Maske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vorhanden, </w:t>
      </w:r>
      <w:r>
        <w:rPr>
          <w:sz w:val="24"/>
        </w:rPr>
        <w:t xml:space="preserve">daher </w:t>
      </w:r>
      <w:r>
        <w:rPr>
          <w:sz w:val="24"/>
        </w:rPr>
        <w:t xml:space="preserve">Warnung </w:t>
      </w:r>
      <w:r>
        <w:rPr>
          <w:sz w:val="24"/>
        </w:rPr>
        <w:t xml:space="preserve">vor </w:t>
      </w:r>
      <w:r>
        <w:rPr>
          <w:sz w:val="24"/>
        </w:rPr>
        <w:t xml:space="preserve">unerwünschten </w:t>
      </w:r>
      <w:r>
        <w:rPr>
          <w:sz w:val="24"/>
        </w:rPr>
        <w:t xml:space="preserve">Nebenwirkungen </w:t>
      </w:r>
      <w:r>
        <w:rPr>
          <w:sz w:val="24"/>
        </w:rPr>
        <w:t xml:space="preserve">hi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prägnanter </w:t>
      </w:r>
      <w:r>
        <w:rPr>
          <w:sz w:val="24"/>
        </w:rPr>
        <w:t xml:space="preserve">formulieren </w:t>
      </w:r>
      <w:r>
        <w:rPr>
          <w:sz w:val="24"/>
        </w:rPr>
        <w:t xml:space="preserve">zirkulieren </w:t>
      </w:r>
      <w:r>
        <w:rPr>
          <w:sz w:val="24"/>
        </w:rPr>
        <w:t xml:space="preserve">und </w:t>
      </w:r>
      <w:r>
        <w:rPr>
          <w:sz w:val="24"/>
        </w:rPr>
        <w:t xml:space="preserve">aktualisieren </w:t>
      </w:r>
      <w:r>
        <w:rPr>
          <w:sz w:val="24"/>
        </w:rPr>
        <w:t xml:space="preserve">(FF </w:t>
      </w:r>
      <w:r>
        <w:rPr>
          <w:sz w:val="24"/>
        </w:rPr>
        <w:t xml:space="preserve">?) </w:t>
      </w:r>
      <w:r>
        <w:rPr>
          <w:sz w:val="24"/>
        </w:rPr>
        <w:t xml:space="preserve">(zusammen </w:t>
      </w:r>
      <w:r>
        <w:rPr>
          <w:sz w:val="24"/>
        </w:rPr>
        <w:t xml:space="preserve">mit </w:t>
      </w:r>
      <w:r>
        <w:rPr>
          <w:sz w:val="24"/>
        </w:rPr>
        <w:t xml:space="preserve">Stufenplan </w:t>
      </w:r>
      <w:r>
        <w:rPr>
          <w:sz w:val="24"/>
        </w:rPr>
        <w:t xml:space="preserve">Deadline </w:t>
      </w:r>
      <w:r>
        <w:rPr>
          <w:sz w:val="24"/>
        </w:rPr>
        <w:t xml:space="preserve">Ende </w:t>
      </w:r>
      <w:r>
        <w:rPr>
          <w:sz w:val="24"/>
        </w:rPr>
        <w:t xml:space="preserve">Januar) </w:t>
      </w:r>
      <w:r>
        <w:rPr>
          <w:sz w:val="24"/>
        </w:rPr>
        <w:t xml:space="preserve">TODO: </w:t>
      </w:r>
      <w:r>
        <w:rPr>
          <w:sz w:val="24"/>
        </w:rPr>
        <w:t xml:space="preserve">Stufenplan </w:t>
      </w:r>
      <w:r>
        <w:rPr>
          <w:sz w:val="24"/>
        </w:rPr>
        <w:t xml:space="preserve">überarbeiten </w:t>
      </w:r>
      <w:r>
        <w:rPr>
          <w:sz w:val="24"/>
        </w:rPr>
        <w:t xml:space="preserve">und </w:t>
      </w:r>
      <w:r>
        <w:rPr>
          <w:sz w:val="24"/>
        </w:rPr>
        <w:t xml:space="preserve">Vorblatt </w:t>
      </w:r>
      <w:r>
        <w:rPr>
          <w:sz w:val="24"/>
        </w:rPr>
        <w:t xml:space="preserve">entwickeln </w:t>
      </w:r>
      <w:r>
        <w:rPr>
          <w:sz w:val="24"/>
        </w:rPr>
        <w:t xml:space="preserve">um </w:t>
      </w:r>
      <w:r>
        <w:rPr>
          <w:sz w:val="24"/>
        </w:rPr>
        <w:t xml:space="preserve">Maßnahmen </w:t>
      </w:r>
      <w:r>
        <w:rPr>
          <w:sz w:val="24"/>
        </w:rPr>
        <w:t xml:space="preserve">zu </w:t>
      </w:r>
      <w:r>
        <w:rPr>
          <w:sz w:val="24"/>
        </w:rPr>
        <w:t xml:space="preserve">erklären </w:t>
      </w:r>
      <w:r>
        <w:rPr>
          <w:sz w:val="24"/>
        </w:rPr>
        <w:t xml:space="preserve">(FF </w:t>
      </w:r>
      <w:r>
        <w:rPr>
          <w:sz w:val="24"/>
        </w:rPr>
        <w:t xml:space="preserve">?) </w:t>
      </w:r>
      <w:r>
        <w:rPr>
          <w:sz w:val="24"/>
        </w:rPr>
        <w:t xml:space="preserve">Deadline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Woche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Genesenen/ </w:t>
      </w:r>
      <w:r>
        <w:rPr>
          <w:sz w:val="24"/>
        </w:rPr>
        <w:t xml:space="preserve">Musterquarantäneverordnung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Genesung </w:t>
      </w:r>
      <w:r>
        <w:rPr>
          <w:b/>
          <w:color w:val="FF0000"/>
          <w:sz w:val="24"/>
        </w:rPr>
        <w:t xml:space="preserve">nachweist? </w:t>
      </w:r>
      <w:r>
        <w:rPr>
          <w:sz w:val="24"/>
        </w:rPr>
        <w:t xml:space="preserve">Thema </w:t>
      </w:r>
      <w:r>
        <w:rPr>
          <w:sz w:val="24"/>
        </w:rPr>
        <w:t xml:space="preserve">soll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den </w:t>
      </w:r>
      <w:r>
        <w:rPr>
          <w:sz w:val="24"/>
        </w:rPr>
        <w:t xml:space="preserve">22.1.2021 </w:t>
      </w:r>
      <w:r>
        <w:rPr>
          <w:sz w:val="24"/>
        </w:rPr>
        <w:t xml:space="preserve">ausführlich </w:t>
      </w:r>
      <w:r>
        <w:rPr>
          <w:sz w:val="24"/>
        </w:rPr>
        <w:t xml:space="preserve">besprochen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FFP2-Masken </w:t>
      </w:r>
      <w:r>
        <w:rPr>
          <w:sz w:val="24"/>
        </w:rPr>
        <w:t xml:space="preserve">(siehe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Änderungsvorschläge </w:t>
      </w:r>
      <w:r>
        <w:rPr>
          <w:sz w:val="24"/>
        </w:rPr>
        <w:t xml:space="preserve">(redaktionelle </w:t>
      </w:r>
      <w:r>
        <w:rPr>
          <w:sz w:val="24"/>
        </w:rPr>
        <w:t xml:space="preserve">und </w:t>
      </w:r>
      <w:r>
        <w:rPr>
          <w:sz w:val="24"/>
        </w:rPr>
        <w:t xml:space="preserve">inhaltliche) </w:t>
      </w:r>
      <w:r>
        <w:rPr>
          <w:sz w:val="24"/>
        </w:rPr>
        <w:t xml:space="preserve">wurden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diskutiert: </w:t>
      </w:r>
      <w:r>
        <w:rPr>
          <w:sz w:val="24"/>
        </w:rPr>
        <w:t xml:space="preserve">o </w:t>
      </w:r>
      <w:r>
        <w:rPr>
          <w:sz w:val="24"/>
        </w:rPr>
        <w:t xml:space="preserve">Wichtig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Papiere </w:t>
      </w:r>
      <w:r>
        <w:rPr>
          <w:sz w:val="24"/>
        </w:rPr>
        <w:t xml:space="preserve">der </w:t>
      </w:r>
      <w:r>
        <w:rPr>
          <w:sz w:val="24"/>
        </w:rPr>
        <w:t xml:space="preserve">DGHM;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fachliche </w:t>
      </w:r>
      <w:r>
        <w:rPr>
          <w:sz w:val="24"/>
        </w:rPr>
        <w:t xml:space="preserve">Grundlage </w:t>
      </w:r>
      <w:r>
        <w:rPr>
          <w:sz w:val="24"/>
        </w:rPr>
        <w:t xml:space="preserve">zur </w:t>
      </w:r>
      <w:r>
        <w:rPr>
          <w:sz w:val="24"/>
        </w:rPr>
        <w:t xml:space="preserve">Empfehlung </w:t>
      </w:r>
      <w:r>
        <w:rPr>
          <w:sz w:val="24"/>
        </w:rPr>
        <w:t xml:space="preserve">FFP2- </w:t>
      </w:r>
      <w:r>
        <w:rPr>
          <w:sz w:val="24"/>
        </w:rPr>
        <w:t xml:space="preserve">Maske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vorhanden, </w:t>
      </w:r>
      <w:r>
        <w:rPr>
          <w:sz w:val="24"/>
        </w:rPr>
        <w:t xml:space="preserve">daher </w:t>
      </w:r>
      <w:r>
        <w:rPr>
          <w:sz w:val="24"/>
        </w:rPr>
        <w:t xml:space="preserve">Warnung </w:t>
      </w:r>
      <w:r>
        <w:rPr>
          <w:sz w:val="24"/>
        </w:rPr>
        <w:t xml:space="preserve">vor </w:t>
      </w:r>
      <w:r>
        <w:rPr>
          <w:sz w:val="24"/>
        </w:rPr>
        <w:t xml:space="preserve">unerwünschten </w:t>
      </w:r>
      <w:r>
        <w:rPr>
          <w:sz w:val="24"/>
        </w:rPr>
        <w:t xml:space="preserve">Nebenwirkungen </w:t>
      </w:r>
      <w:r>
        <w:rPr>
          <w:sz w:val="24"/>
        </w:rPr>
        <w:t xml:space="preserve">hinzufügen </w:t>
      </w:r>
    </w:p>
    <w:p>
      <w:r>
        <w:t>*****</w:t>
      </w:r>
    </w:p>
    <w:p>
      <w:pPr>
        <w:pStyle w:val="Heading1"/>
      </w:pPr>
      <w:r>
        <w:t>376_Ergebnisprotokoll_Krisenstabssitzung_2021-01-20.pdf</w:t>
      </w:r>
    </w:p>
    <w:p>
      <w:r>
        <w:t>Anzahl der Vorkommen von 'Nachweis': 3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Artefizielles </w:t>
      </w:r>
      <w:r>
        <w:rPr>
          <w:sz w:val="24"/>
        </w:rPr>
        <w:t xml:space="preserve">System </w:t>
      </w:r>
      <w:r>
        <w:rPr>
          <w:sz w:val="24"/>
        </w:rPr>
        <w:t xml:space="preserve">als </w:t>
      </w:r>
      <w:r>
        <w:rPr>
          <w:sz w:val="24"/>
        </w:rPr>
        <w:t xml:space="preserve">Grundlage, </w:t>
      </w:r>
      <w:r>
        <w:rPr>
          <w:sz w:val="24"/>
        </w:rPr>
        <w:t xml:space="preserve">daher </w:t>
      </w:r>
      <w:r>
        <w:rPr>
          <w:sz w:val="24"/>
        </w:rPr>
        <w:t xml:space="preserve">reale </w:t>
      </w:r>
      <w:r>
        <w:rPr>
          <w:sz w:val="24"/>
        </w:rPr>
        <w:t xml:space="preserve">Bedeutung </w:t>
      </w:r>
      <w:r>
        <w:rPr>
          <w:sz w:val="24"/>
        </w:rPr>
        <w:t xml:space="preserve">fraglich, </w:t>
      </w:r>
      <w:r>
        <w:rPr>
          <w:sz w:val="24"/>
        </w:rPr>
        <w:t xml:space="preserve">soweit </w:t>
      </w:r>
      <w:r>
        <w:rPr>
          <w:sz w:val="24"/>
        </w:rPr>
        <w:t xml:space="preserve">kein </w:t>
      </w:r>
      <w:r>
        <w:rPr>
          <w:sz w:val="24"/>
        </w:rPr>
        <w:t xml:space="preserve">Befund </w:t>
      </w:r>
      <w:r>
        <w:rPr>
          <w:sz w:val="24"/>
        </w:rPr>
        <w:t xml:space="preserve">einer </w:t>
      </w:r>
      <w:r>
        <w:rPr>
          <w:sz w:val="24"/>
        </w:rPr>
        <w:t xml:space="preserve">Relevanz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Impfung </w:t>
      </w:r>
      <w:r>
        <w:rPr>
          <w:sz w:val="24"/>
        </w:rPr>
        <w:t xml:space="preserve">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Probenaufkommen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75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Praxen </w:t>
      </w:r>
      <w:r>
        <w:rPr>
          <w:sz w:val="24"/>
        </w:rPr>
        <w:t xml:space="preserve">trotz </w:t>
      </w:r>
      <w:r>
        <w:rPr>
          <w:sz w:val="24"/>
        </w:rPr>
        <w:t xml:space="preserve">Einsatz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lediglich </w:t>
      </w:r>
      <w:r>
        <w:rPr>
          <w:sz w:val="24"/>
        </w:rPr>
        <w:t xml:space="preserve">jeweils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eingeschickt </w:t>
      </w:r>
      <w:r>
        <w:rPr>
          <w:sz w:val="24"/>
        </w:rPr>
        <w:t xml:space="preserve">(Grundanforderung: </w:t>
      </w:r>
      <w:r>
        <w:rPr>
          <w:sz w:val="24"/>
        </w:rPr>
        <w:t xml:space="preserve">3 </w:t>
      </w:r>
      <w:r>
        <w:rPr>
          <w:sz w:val="24"/>
        </w:rPr>
        <w:t xml:space="preserve">Proben)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sollen </w:t>
      </w:r>
      <w:r>
        <w:rPr>
          <w:sz w:val="24"/>
        </w:rPr>
        <w:t xml:space="preserve">somit </w:t>
      </w:r>
      <w:r>
        <w:rPr>
          <w:sz w:val="24"/>
        </w:rPr>
        <w:t xml:space="preserve">50 </w:t>
      </w:r>
      <w:r>
        <w:rPr>
          <w:sz w:val="24"/>
        </w:rPr>
        <w:t xml:space="preserve">neue </w:t>
      </w:r>
      <w:r>
        <w:rPr>
          <w:sz w:val="24"/>
        </w:rPr>
        <w:t xml:space="preserve">Praxen </w:t>
      </w:r>
      <w:r>
        <w:rPr>
          <w:sz w:val="24"/>
        </w:rPr>
        <w:t xml:space="preserve">rekrutiert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Nachweisrate: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Rückgang: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SARS-CoV-2- </w:t>
      </w:r>
      <w:r>
        <w:rPr>
          <w:sz w:val="24"/>
        </w:rPr>
        <w:t xml:space="preserve">positiv, </w:t>
      </w:r>
      <w:r>
        <w:rPr>
          <w:sz w:val="24"/>
        </w:rPr>
        <w:t xml:space="preserve">Rhinoviren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Erstmals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NL63 </w:t>
      </w:r>
      <w:r>
        <w:rPr>
          <w:sz w:val="24"/>
        </w:rPr>
        <w:t xml:space="preserve">(saisonale </w:t>
      </w:r>
      <w:r>
        <w:rPr>
          <w:sz w:val="24"/>
        </w:rPr>
        <w:t xml:space="preserve">Coronaviren) </w:t>
      </w:r>
      <w:r>
        <w:rPr>
          <w:sz w:val="24"/>
        </w:rPr>
        <w:t xml:space="preserve">seit </w:t>
      </w:r>
      <w:r>
        <w:rPr>
          <w:sz w:val="24"/>
        </w:rPr>
        <w:t xml:space="preserve">langer </w:t>
      </w:r>
      <w:r>
        <w:rPr>
          <w:sz w:val="24"/>
        </w:rPr>
        <w:t xml:space="preserve">Zeit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seit </w:t>
      </w:r>
      <w:r>
        <w:rPr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RespVir: </w:t>
      </w:r>
      <w:r>
        <w:rPr>
          <w:sz w:val="24"/>
        </w:rPr>
        <w:t xml:space="preserve">identische </w:t>
      </w:r>
      <w:r>
        <w:rPr>
          <w:sz w:val="24"/>
        </w:rPr>
        <w:t xml:space="preserve">Ergebnisse </w:t>
      </w:r>
      <w:r>
        <w:rPr>
          <w:sz w:val="24"/>
        </w:rPr>
        <w:t xml:space="preserve">hinsichtlich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NL63 </w:t>
      </w:r>
      <w:r>
        <w:rPr>
          <w:sz w:val="24"/>
        </w:rPr>
        <w:t xml:space="preserve">FG17/ZBS1 </w:t>
      </w:r>
      <w:r>
        <w:rPr>
          <w:sz w:val="24"/>
        </w:rPr>
        <w:t xml:space="preserve">Präs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AK-Ausl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pfung </w:t>
      </w:r>
      <w:r>
        <w:rPr>
          <w:sz w:val="24"/>
        </w:rPr>
        <w:t xml:space="preserve">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Probenaufkommen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75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Praxen </w:t>
      </w:r>
      <w:r>
        <w:rPr>
          <w:sz w:val="24"/>
        </w:rPr>
        <w:t xml:space="preserve">trotz </w:t>
      </w:r>
      <w:r>
        <w:rPr>
          <w:sz w:val="24"/>
        </w:rPr>
        <w:t xml:space="preserve">Einsatz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lediglich </w:t>
      </w:r>
      <w:r>
        <w:rPr>
          <w:sz w:val="24"/>
        </w:rPr>
        <w:t xml:space="preserve">jeweils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eingeschickt </w:t>
      </w:r>
      <w:r>
        <w:rPr>
          <w:sz w:val="24"/>
        </w:rPr>
        <w:t xml:space="preserve">(Grundanforderung: </w:t>
      </w:r>
      <w:r>
        <w:rPr>
          <w:sz w:val="24"/>
        </w:rPr>
        <w:t xml:space="preserve">3 </w:t>
      </w:r>
      <w:r>
        <w:rPr>
          <w:sz w:val="24"/>
        </w:rPr>
        <w:t xml:space="preserve">Proben)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sollen </w:t>
      </w:r>
      <w:r>
        <w:rPr>
          <w:sz w:val="24"/>
        </w:rPr>
        <w:t xml:space="preserve">somit </w:t>
      </w:r>
      <w:r>
        <w:rPr>
          <w:sz w:val="24"/>
        </w:rPr>
        <w:t xml:space="preserve">50 </w:t>
      </w:r>
      <w:r>
        <w:rPr>
          <w:sz w:val="24"/>
        </w:rPr>
        <w:t xml:space="preserve">neue </w:t>
      </w:r>
      <w:r>
        <w:rPr>
          <w:sz w:val="24"/>
        </w:rPr>
        <w:t xml:space="preserve">Praxen </w:t>
      </w:r>
      <w:r>
        <w:rPr>
          <w:sz w:val="24"/>
        </w:rPr>
        <w:t xml:space="preserve">rekrutiert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Nachweisrate: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Rückgang: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SARS-CoV-2- </w:t>
      </w:r>
      <w:r>
        <w:rPr>
          <w:sz w:val="24"/>
        </w:rPr>
        <w:t xml:space="preserve">positiv, </w:t>
      </w:r>
      <w:r>
        <w:rPr>
          <w:sz w:val="24"/>
        </w:rPr>
        <w:t xml:space="preserve">Rhinoviren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Erstmals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NL63 </w:t>
      </w:r>
      <w:r>
        <w:rPr>
          <w:sz w:val="24"/>
        </w:rPr>
        <w:t xml:space="preserve">(saisonale </w:t>
      </w:r>
      <w:r>
        <w:rPr>
          <w:sz w:val="24"/>
        </w:rPr>
        <w:t xml:space="preserve">Coronaviren) </w:t>
      </w:r>
      <w:r>
        <w:rPr>
          <w:sz w:val="24"/>
        </w:rPr>
        <w:t xml:space="preserve">seit </w:t>
      </w:r>
      <w:r>
        <w:rPr>
          <w:sz w:val="24"/>
        </w:rPr>
        <w:t xml:space="preserve">langer </w:t>
      </w:r>
      <w:r>
        <w:rPr>
          <w:sz w:val="24"/>
        </w:rPr>
        <w:t xml:space="preserve">Zeit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seit </w:t>
      </w:r>
      <w:r>
        <w:rPr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RespVir: </w:t>
      </w:r>
      <w:r>
        <w:rPr>
          <w:sz w:val="24"/>
        </w:rPr>
        <w:t xml:space="preserve">identische </w:t>
      </w:r>
      <w:r>
        <w:rPr>
          <w:sz w:val="24"/>
        </w:rPr>
        <w:t xml:space="preserve">Ergebnisse </w:t>
      </w:r>
      <w:r>
        <w:rPr>
          <w:sz w:val="24"/>
        </w:rPr>
        <w:t xml:space="preserve">hinsichtlich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NL63 </w:t>
      </w:r>
      <w:r>
        <w:rPr>
          <w:sz w:val="24"/>
        </w:rPr>
        <w:t xml:space="preserve">FG17/ZBS1 </w:t>
      </w:r>
      <w:r>
        <w:rPr>
          <w:sz w:val="24"/>
        </w:rPr>
        <w:t xml:space="preserve">Präs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AK-Auslieferung </w:t>
      </w:r>
      <w:r>
        <w:rPr>
          <w:sz w:val="24"/>
        </w:rPr>
        <w:t xml:space="preserve">für </w:t>
      </w:r>
      <w:r>
        <w:rPr>
          <w:sz w:val="24"/>
        </w:rPr>
        <w:t xml:space="preserve">4. </w:t>
      </w:r>
      <w:r>
        <w:rPr>
          <w:sz w:val="24"/>
        </w:rPr>
        <w:t xml:space="preserve">KW </w:t>
      </w:r>
      <w:r>
        <w:rPr>
          <w:sz w:val="24"/>
        </w:rPr>
        <w:t xml:space="preserve">wird </w:t>
      </w:r>
      <w:r>
        <w:rPr>
          <w:sz w:val="24"/>
        </w:rPr>
        <w:t xml:space="preserve">stattfinden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75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Praxen </w:t>
      </w:r>
      <w:r>
        <w:rPr>
          <w:sz w:val="24"/>
        </w:rPr>
        <w:t xml:space="preserve">trotz </w:t>
      </w:r>
      <w:r>
        <w:rPr>
          <w:sz w:val="24"/>
        </w:rPr>
        <w:t xml:space="preserve">Einsatz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lediglich </w:t>
      </w:r>
      <w:r>
        <w:rPr>
          <w:sz w:val="24"/>
        </w:rPr>
        <w:t xml:space="preserve">jeweils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eingeschickt </w:t>
      </w:r>
      <w:r>
        <w:rPr>
          <w:sz w:val="24"/>
        </w:rPr>
        <w:t xml:space="preserve">(Grundanforderung: </w:t>
      </w:r>
      <w:r>
        <w:rPr>
          <w:sz w:val="24"/>
        </w:rPr>
        <w:t xml:space="preserve">3 </w:t>
      </w:r>
      <w:r>
        <w:rPr>
          <w:sz w:val="24"/>
        </w:rPr>
        <w:t xml:space="preserve">Proben)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sollen </w:t>
      </w:r>
      <w:r>
        <w:rPr>
          <w:sz w:val="24"/>
        </w:rPr>
        <w:t xml:space="preserve">somit </w:t>
      </w:r>
      <w:r>
        <w:rPr>
          <w:sz w:val="24"/>
        </w:rPr>
        <w:t xml:space="preserve">50 </w:t>
      </w:r>
      <w:r>
        <w:rPr>
          <w:sz w:val="24"/>
        </w:rPr>
        <w:t xml:space="preserve">neue </w:t>
      </w:r>
      <w:r>
        <w:rPr>
          <w:sz w:val="24"/>
        </w:rPr>
        <w:t xml:space="preserve">Praxen </w:t>
      </w:r>
      <w:r>
        <w:rPr>
          <w:sz w:val="24"/>
        </w:rPr>
        <w:t xml:space="preserve">rekrutiert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Nachweisrate: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Rückgang: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SARS-CoV-2- </w:t>
      </w:r>
      <w:r>
        <w:rPr>
          <w:sz w:val="24"/>
        </w:rPr>
        <w:t xml:space="preserve">positiv, </w:t>
      </w:r>
      <w:r>
        <w:rPr>
          <w:sz w:val="24"/>
        </w:rPr>
        <w:t xml:space="preserve">Rhinoviren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Erstmals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NL63 </w:t>
      </w:r>
      <w:r>
        <w:rPr>
          <w:sz w:val="24"/>
        </w:rPr>
        <w:t xml:space="preserve">(saisonale </w:t>
      </w:r>
      <w:r>
        <w:rPr>
          <w:sz w:val="24"/>
        </w:rPr>
        <w:t xml:space="preserve">Coronaviren) </w:t>
      </w:r>
      <w:r>
        <w:rPr>
          <w:sz w:val="24"/>
        </w:rPr>
        <w:t xml:space="preserve">seit </w:t>
      </w:r>
      <w:r>
        <w:rPr>
          <w:sz w:val="24"/>
        </w:rPr>
        <w:t xml:space="preserve">langer </w:t>
      </w:r>
      <w:r>
        <w:rPr>
          <w:sz w:val="24"/>
        </w:rPr>
        <w:t xml:space="preserve">Zeit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seit </w:t>
      </w:r>
      <w:r>
        <w:rPr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RespVir: </w:t>
      </w:r>
      <w:r>
        <w:rPr>
          <w:sz w:val="24"/>
        </w:rPr>
        <w:t xml:space="preserve">identische </w:t>
      </w:r>
      <w:r>
        <w:rPr>
          <w:sz w:val="24"/>
        </w:rPr>
        <w:t xml:space="preserve">Ergebnisse </w:t>
      </w:r>
      <w:r>
        <w:rPr>
          <w:sz w:val="24"/>
        </w:rPr>
        <w:t xml:space="preserve">hinsichtlich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NL63 </w:t>
      </w:r>
      <w:r>
        <w:rPr>
          <w:sz w:val="24"/>
        </w:rPr>
        <w:t xml:space="preserve">FG17/ZBS1 </w:t>
      </w:r>
      <w:r>
        <w:rPr>
          <w:sz w:val="24"/>
        </w:rPr>
        <w:t xml:space="preserve">Präs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AK-Auslieferung </w:t>
      </w:r>
      <w:r>
        <w:rPr>
          <w:sz w:val="24"/>
        </w:rPr>
        <w:t xml:space="preserve">für </w:t>
      </w:r>
      <w:r>
        <w:rPr>
          <w:sz w:val="24"/>
        </w:rPr>
        <w:t xml:space="preserve">4. </w:t>
      </w:r>
      <w:r>
        <w:rPr>
          <w:sz w:val="24"/>
        </w:rPr>
        <w:t xml:space="preserve">KW </w:t>
      </w:r>
      <w:r>
        <w:rPr>
          <w:sz w:val="24"/>
        </w:rPr>
        <w:t xml:space="preserve">wird </w:t>
      </w:r>
      <w:r>
        <w:rPr>
          <w:sz w:val="24"/>
        </w:rPr>
        <w:t xml:space="preserve">stattfinden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378_Ergebnisprotokoll_Krisenstabssitzung_2021-01-22.pdf</w:t>
      </w:r>
    </w:p>
    <w:p>
      <w:r>
        <w:t>Anzahl der Vorkommen von 'Nachweis':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geführt, </w:t>
      </w:r>
      <w:r>
        <w:rPr>
          <w:sz w:val="24"/>
        </w:rPr>
        <w:t xml:space="preserve">allerdings </w:t>
      </w:r>
      <w:r>
        <w:rPr>
          <w:sz w:val="24"/>
        </w:rPr>
        <w:t xml:space="preserve">nicht </w:t>
      </w:r>
      <w:r>
        <w:rPr>
          <w:sz w:val="24"/>
        </w:rPr>
        <w:t xml:space="preserve">repräsentativ, </w:t>
      </w:r>
      <w:r>
        <w:rPr>
          <w:sz w:val="24"/>
        </w:rPr>
        <w:t xml:space="preserve">da </w:t>
      </w:r>
      <w:r>
        <w:rPr>
          <w:sz w:val="24"/>
        </w:rPr>
        <w:t xml:space="preserve">keine </w:t>
      </w:r>
      <w:r>
        <w:rPr>
          <w:sz w:val="24"/>
        </w:rPr>
        <w:t xml:space="preserve">weitere </w:t>
      </w:r>
      <w:r>
        <w:rPr>
          <w:sz w:val="24"/>
        </w:rPr>
        <w:t xml:space="preserve">Detaillierung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Datenlage </w:t>
      </w:r>
      <w:r>
        <w:rPr>
          <w:sz w:val="24"/>
        </w:rPr>
        <w:t xml:space="preserve">möglich </w:t>
      </w:r>
      <w:r>
        <w:rPr>
          <w:sz w:val="24"/>
        </w:rPr>
        <w:t xml:space="preserve">o </w:t>
      </w:r>
      <w:r>
        <w:rPr>
          <w:sz w:val="24"/>
        </w:rPr>
        <w:t xml:space="preserve">Journalisten </w:t>
      </w:r>
      <w:r>
        <w:rPr>
          <w:sz w:val="24"/>
        </w:rPr>
        <w:t xml:space="preserve">wollen </w:t>
      </w:r>
      <w:r>
        <w:rPr>
          <w:sz w:val="24"/>
        </w:rPr>
        <w:t xml:space="preserve">immer </w:t>
      </w:r>
      <w:r>
        <w:rPr>
          <w:sz w:val="24"/>
        </w:rPr>
        <w:t xml:space="preserve">genaue </w:t>
      </w:r>
      <w:r>
        <w:rPr>
          <w:sz w:val="24"/>
        </w:rPr>
        <w:t xml:space="preserve">Aufschlüsselung </w:t>
      </w:r>
      <w:r>
        <w:rPr>
          <w:sz w:val="24"/>
        </w:rPr>
        <w:t xml:space="preserve">haben, </w:t>
      </w:r>
      <w:r>
        <w:rPr>
          <w:sz w:val="24"/>
        </w:rPr>
        <w:t xml:space="preserve">z.B. </w:t>
      </w:r>
      <w:r>
        <w:rPr>
          <w:sz w:val="24"/>
        </w:rPr>
        <w:t xml:space="preserve">nach </w:t>
      </w:r>
      <w:r>
        <w:rPr>
          <w:sz w:val="24"/>
        </w:rPr>
        <w:t xml:space="preserve">Bundesländern </w:t>
      </w:r>
      <w:r>
        <w:rPr>
          <w:sz w:val="24"/>
        </w:rPr>
        <w:t xml:space="preserve">etc., </w:t>
      </w:r>
      <w:r>
        <w:rPr>
          <w:sz w:val="24"/>
        </w:rPr>
        <w:t xml:space="preserve">dann </w:t>
      </w:r>
      <w:r>
        <w:rPr>
          <w:sz w:val="24"/>
        </w:rPr>
        <w:t xml:space="preserve">erfolgt </w:t>
      </w:r>
      <w:r>
        <w:rPr>
          <w:sz w:val="24"/>
        </w:rPr>
        <w:t xml:space="preserve">immer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Kontaktaufnahme </w:t>
      </w:r>
      <w:r>
        <w:rPr>
          <w:sz w:val="24"/>
        </w:rPr>
        <w:t xml:space="preserve">zu </w:t>
      </w:r>
      <w:r>
        <w:rPr>
          <w:sz w:val="24"/>
        </w:rPr>
        <w:t xml:space="preserve">Bundesländern,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sprachfähig </w:t>
      </w:r>
      <w:r>
        <w:rPr>
          <w:sz w:val="24"/>
        </w:rPr>
        <w:t xml:space="preserve">o </w:t>
      </w:r>
      <w:r>
        <w:rPr>
          <w:sz w:val="24"/>
        </w:rPr>
        <w:t xml:space="preserve">kurzfristig </w:t>
      </w:r>
      <w:r>
        <w:rPr>
          <w:sz w:val="24"/>
        </w:rPr>
        <w:t xml:space="preserve">wird </w:t>
      </w:r>
      <w:r>
        <w:rPr>
          <w:sz w:val="24"/>
        </w:rPr>
        <w:t xml:space="preserve">SurvNet </w:t>
      </w:r>
      <w:r>
        <w:rPr>
          <w:sz w:val="24"/>
        </w:rPr>
        <w:t xml:space="preserve">überarbeitet </w:t>
      </w:r>
      <w:r>
        <w:rPr>
          <w:sz w:val="24"/>
        </w:rPr>
        <w:t xml:space="preserve">mit </w:t>
      </w:r>
      <w:r>
        <w:rPr>
          <w:sz w:val="24"/>
        </w:rPr>
        <w:t xml:space="preserve">Eingabefeld </w:t>
      </w:r>
      <w:r>
        <w:rPr>
          <w:sz w:val="24"/>
        </w:rPr>
        <w:t xml:space="preserve">(aktuell </w:t>
      </w:r>
      <w:r>
        <w:rPr>
          <w:sz w:val="24"/>
        </w:rPr>
        <w:t xml:space="preserve">nur </w:t>
      </w:r>
      <w:r>
        <w:rPr>
          <w:sz w:val="24"/>
        </w:rPr>
        <w:t xml:space="preserve">im </w:t>
      </w:r>
      <w:r>
        <w:rPr>
          <w:sz w:val="24"/>
        </w:rPr>
        <w:t xml:space="preserve">Freitext </w:t>
      </w:r>
      <w:r>
        <w:rPr>
          <w:sz w:val="24"/>
        </w:rPr>
        <w:t xml:space="preserve">möglich)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Variantennachweis,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Auswertung </w:t>
      </w:r>
      <w:r>
        <w:rPr>
          <w:sz w:val="24"/>
        </w:rPr>
        <w:t xml:space="preserve">automatisiert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ToDo: </w:t>
      </w:r>
      <w:r>
        <w:rPr>
          <w:sz w:val="24"/>
        </w:rPr>
        <w:t xml:space="preserve">Entwurf </w:t>
      </w:r>
      <w:r>
        <w:rPr>
          <w:sz w:val="24"/>
        </w:rPr>
        <w:t xml:space="preserve">mit </w:t>
      </w:r>
      <w:r>
        <w:rPr>
          <w:sz w:val="24"/>
        </w:rPr>
        <w:t xml:space="preserve">Abschaffung </w:t>
      </w:r>
      <w:r>
        <w:rPr>
          <w:sz w:val="24"/>
        </w:rPr>
        <w:t xml:space="preserve">der </w:t>
      </w:r>
      <w:r>
        <w:rPr>
          <w:sz w:val="24"/>
        </w:rPr>
        <w:t xml:space="preserve">bestehenden </w:t>
      </w:r>
      <w:r>
        <w:rPr>
          <w:sz w:val="24"/>
        </w:rPr>
        <w:t xml:space="preserve">Empfehlung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Vereinheitlichung, </w:t>
      </w:r>
      <w:r>
        <w:rPr>
          <w:sz w:val="24"/>
        </w:rPr>
        <w:t xml:space="preserve">danach </w:t>
      </w:r>
      <w:r>
        <w:rPr>
          <w:sz w:val="24"/>
        </w:rPr>
        <w:t xml:space="preserve">erneute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kommende </w:t>
      </w:r>
      <w:r>
        <w:rPr>
          <w:sz w:val="24"/>
        </w:rPr>
        <w:t xml:space="preserve">Woche </w:t>
      </w:r>
      <w:r>
        <w:rPr>
          <w:sz w:val="24"/>
        </w:rPr>
        <w:t xml:space="preserve">(FG36)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isch </w:t>
      </w:r>
      <w:r>
        <w:rPr>
          <w:sz w:val="24"/>
        </w:rPr>
        <w:t xml:space="preserve">geführt, </w:t>
      </w:r>
      <w:r>
        <w:rPr>
          <w:sz w:val="24"/>
        </w:rPr>
        <w:t xml:space="preserve">allerdings </w:t>
      </w:r>
      <w:r>
        <w:rPr>
          <w:sz w:val="24"/>
        </w:rPr>
        <w:t xml:space="preserve">nicht </w:t>
      </w:r>
      <w:r>
        <w:rPr>
          <w:sz w:val="24"/>
        </w:rPr>
        <w:t xml:space="preserve">repräsentativ, </w:t>
      </w:r>
      <w:r>
        <w:rPr>
          <w:sz w:val="24"/>
        </w:rPr>
        <w:t xml:space="preserve">da </w:t>
      </w:r>
      <w:r>
        <w:rPr>
          <w:sz w:val="24"/>
        </w:rPr>
        <w:t xml:space="preserve">keine </w:t>
      </w:r>
      <w:r>
        <w:rPr>
          <w:sz w:val="24"/>
        </w:rPr>
        <w:t xml:space="preserve">weitere </w:t>
      </w:r>
      <w:r>
        <w:rPr>
          <w:sz w:val="24"/>
        </w:rPr>
        <w:t xml:space="preserve">Detaillierung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Datenlage </w:t>
      </w:r>
      <w:r>
        <w:rPr>
          <w:sz w:val="24"/>
        </w:rPr>
        <w:t xml:space="preserve">möglich </w:t>
      </w:r>
      <w:r>
        <w:rPr>
          <w:sz w:val="24"/>
        </w:rPr>
        <w:t xml:space="preserve">o </w:t>
      </w:r>
      <w:r>
        <w:rPr>
          <w:sz w:val="24"/>
        </w:rPr>
        <w:t xml:space="preserve">Journalisten </w:t>
      </w:r>
      <w:r>
        <w:rPr>
          <w:sz w:val="24"/>
        </w:rPr>
        <w:t xml:space="preserve">wollen </w:t>
      </w:r>
      <w:r>
        <w:rPr>
          <w:sz w:val="24"/>
        </w:rPr>
        <w:t xml:space="preserve">immer </w:t>
      </w:r>
      <w:r>
        <w:rPr>
          <w:sz w:val="24"/>
        </w:rPr>
        <w:t xml:space="preserve">genaue </w:t>
      </w:r>
      <w:r>
        <w:rPr>
          <w:sz w:val="24"/>
        </w:rPr>
        <w:t xml:space="preserve">Aufschlüsselung </w:t>
      </w:r>
      <w:r>
        <w:rPr>
          <w:sz w:val="24"/>
        </w:rPr>
        <w:t xml:space="preserve">haben, </w:t>
      </w:r>
      <w:r>
        <w:rPr>
          <w:sz w:val="24"/>
        </w:rPr>
        <w:t xml:space="preserve">z.B. </w:t>
      </w:r>
      <w:r>
        <w:rPr>
          <w:sz w:val="24"/>
        </w:rPr>
        <w:t xml:space="preserve">nach </w:t>
      </w:r>
      <w:r>
        <w:rPr>
          <w:sz w:val="24"/>
        </w:rPr>
        <w:t xml:space="preserve">Bundesländern </w:t>
      </w:r>
      <w:r>
        <w:rPr>
          <w:sz w:val="24"/>
        </w:rPr>
        <w:t xml:space="preserve">etc., </w:t>
      </w:r>
      <w:r>
        <w:rPr>
          <w:sz w:val="24"/>
        </w:rPr>
        <w:t xml:space="preserve">dann </w:t>
      </w:r>
      <w:r>
        <w:rPr>
          <w:sz w:val="24"/>
        </w:rPr>
        <w:t xml:space="preserve">erfolgt </w:t>
      </w:r>
      <w:r>
        <w:rPr>
          <w:sz w:val="24"/>
        </w:rPr>
        <w:t xml:space="preserve">immer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Kontaktaufnahme </w:t>
      </w:r>
      <w:r>
        <w:rPr>
          <w:sz w:val="24"/>
        </w:rPr>
        <w:t xml:space="preserve">zu </w:t>
      </w:r>
      <w:r>
        <w:rPr>
          <w:sz w:val="24"/>
        </w:rPr>
        <w:t xml:space="preserve">Bundesländern,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sprachfähig </w:t>
      </w:r>
      <w:r>
        <w:rPr>
          <w:sz w:val="24"/>
        </w:rPr>
        <w:t xml:space="preserve">o </w:t>
      </w:r>
      <w:r>
        <w:rPr>
          <w:sz w:val="24"/>
        </w:rPr>
        <w:t xml:space="preserve">kurzfristig </w:t>
      </w:r>
      <w:r>
        <w:rPr>
          <w:sz w:val="24"/>
        </w:rPr>
        <w:t xml:space="preserve">wird </w:t>
      </w:r>
      <w:r>
        <w:rPr>
          <w:sz w:val="24"/>
        </w:rPr>
        <w:t xml:space="preserve">SurvNet </w:t>
      </w:r>
      <w:r>
        <w:rPr>
          <w:sz w:val="24"/>
        </w:rPr>
        <w:t xml:space="preserve">überarbeitet </w:t>
      </w:r>
      <w:r>
        <w:rPr>
          <w:sz w:val="24"/>
        </w:rPr>
        <w:t xml:space="preserve">mit </w:t>
      </w:r>
      <w:r>
        <w:rPr>
          <w:sz w:val="24"/>
        </w:rPr>
        <w:t xml:space="preserve">Eingabefeld </w:t>
      </w:r>
      <w:r>
        <w:rPr>
          <w:sz w:val="24"/>
        </w:rPr>
        <w:t xml:space="preserve">(aktuell </w:t>
      </w:r>
      <w:r>
        <w:rPr>
          <w:sz w:val="24"/>
        </w:rPr>
        <w:t xml:space="preserve">nur </w:t>
      </w:r>
      <w:r>
        <w:rPr>
          <w:sz w:val="24"/>
        </w:rPr>
        <w:t xml:space="preserve">im </w:t>
      </w:r>
      <w:r>
        <w:rPr>
          <w:sz w:val="24"/>
        </w:rPr>
        <w:t xml:space="preserve">Freitext </w:t>
      </w:r>
      <w:r>
        <w:rPr>
          <w:sz w:val="24"/>
        </w:rPr>
        <w:t xml:space="preserve">möglich)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Variantennachweis,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Auswertung </w:t>
      </w:r>
      <w:r>
        <w:rPr>
          <w:sz w:val="24"/>
        </w:rPr>
        <w:t xml:space="preserve">automatisiert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BZgA/ </w:t>
      </w:r>
      <w:r>
        <w:rPr>
          <w:sz w:val="24"/>
        </w:rPr>
        <w:t xml:space="preserve">Presse </w:t>
      </w:r>
      <w:r>
        <w:rPr>
          <w:sz w:val="24"/>
        </w:rPr>
        <w:t xml:space="preserve">/alle </w:t>
      </w:r>
      <w:r>
        <w:rPr>
          <w:sz w:val="24"/>
        </w:rPr>
        <w:t xml:space="preserve">FG38/FG36/AL3/ </w:t>
      </w:r>
      <w:r>
        <w:rPr>
          <w:sz w:val="24"/>
        </w:rPr>
        <w:t xml:space="preserve">Presse </w:t>
      </w:r>
    </w:p>
    <w:p>
      <w:r>
        <w:t>*****</w:t>
      </w:r>
    </w:p>
    <w:p>
      <w:pPr>
        <w:pStyle w:val="Heading1"/>
      </w:pPr>
      <w:r>
        <w:t>379_Agenda_AG-nCoV-Sitzung_2021-01-25.pdf</w:t>
      </w:r>
    </w:p>
    <w:p>
      <w:r>
        <w:t>Anzahl der Vorkommen von 'Nachweis':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Kontaktpersonenmanagment </w:t>
      </w:r>
      <w:r>
        <w:rPr>
          <w:sz w:val="24"/>
        </w:rPr>
        <w:t xml:space="preserve">(betrifft </w:t>
      </w:r>
      <w:r>
        <w:rPr>
          <w:sz w:val="24"/>
        </w:rPr>
        <w:t xml:space="preserve">Quarantänemanagement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VOC)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Testung </w:t>
      </w:r>
      <w:r>
        <w:rPr>
          <w:sz w:val="24"/>
        </w:rPr>
        <w:t xml:space="preserve">vor/nach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Virusvarianten- </w:t>
      </w:r>
      <w:r>
        <w:rPr>
          <w:sz w:val="24"/>
        </w:rPr>
        <w:t xml:space="preserve">Gebieten </w:t>
      </w:r>
      <w:r>
        <w:rPr>
          <w:sz w:val="24"/>
        </w:rPr>
        <w:t xml:space="preserve">(NEU, </w:t>
      </w:r>
      <w:r>
        <w:rPr>
          <w:sz w:val="24"/>
        </w:rPr>
        <w:t xml:space="preserve">für </w:t>
      </w:r>
      <w:r>
        <w:rPr>
          <w:sz w:val="24"/>
        </w:rPr>
        <w:t xml:space="preserve">Montag) </w:t>
      </w:r>
      <w:r>
        <w:rPr>
          <w:sz w:val="24"/>
        </w:rPr>
        <w:t xml:space="preserve"> </w:t>
      </w:r>
      <w:r>
        <w:rPr>
          <w:sz w:val="24"/>
        </w:rPr>
        <w:t xml:space="preserve">Abgrenzung </w:t>
      </w:r>
      <w:r>
        <w:rPr>
          <w:sz w:val="24"/>
        </w:rPr>
        <w:t xml:space="preserve">bzw. </w:t>
      </w:r>
      <w:r>
        <w:rPr>
          <w:sz w:val="24"/>
        </w:rPr>
        <w:t xml:space="preserve">Definitionen </w:t>
      </w:r>
      <w:r>
        <w:rPr>
          <w:sz w:val="24"/>
        </w:rPr>
        <w:t xml:space="preserve">von </w:t>
      </w:r>
      <w:r>
        <w:rPr>
          <w:sz w:val="24"/>
        </w:rPr>
        <w:t xml:space="preserve">Risiko- </w:t>
      </w:r>
      <w:r>
        <w:rPr>
          <w:sz w:val="24"/>
        </w:rPr>
        <w:t xml:space="preserve">/Hochinzidenz-/Virus-Varianten-Gebieten </w:t>
      </w:r>
      <w:r>
        <w:rPr>
          <w:sz w:val="24"/>
        </w:rPr>
        <w:t xml:space="preserve">-&gt; </w:t>
      </w:r>
      <w:r>
        <w:rPr>
          <w:sz w:val="24"/>
        </w:rPr>
        <w:t xml:space="preserve">Verständlichkeit </w:t>
      </w:r>
      <w:r>
        <w:rPr>
          <w:sz w:val="24"/>
        </w:rPr>
        <w:t xml:space="preserve">für </w:t>
      </w:r>
      <w:r>
        <w:rPr>
          <w:sz w:val="24"/>
        </w:rPr>
        <w:t xml:space="preserve">Anwender*inn </w:t>
      </w:r>
    </w:p>
    <w:p>
      <w:r>
        <w:t>*****</w:t>
      </w:r>
    </w:p>
    <w:p>
      <w:pPr>
        <w:pStyle w:val="Heading1"/>
      </w:pPr>
      <w:r>
        <w:t>380_Ergebnisprotokoll_Krisenstabssitzung_2021-01-25.pdf</w:t>
      </w:r>
    </w:p>
    <w:p>
      <w:r>
        <w:t>Anzahl der Vorkommen von 'Nachweis': 9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ausreichend,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PCR </w:t>
      </w:r>
      <w:r>
        <w:rPr>
          <w:sz w:val="24"/>
        </w:rPr>
        <w:t xml:space="preserve">bei </w:t>
      </w:r>
      <w:r>
        <w:rPr>
          <w:sz w:val="24"/>
        </w:rPr>
        <w:t xml:space="preserve">Entisolierung </w:t>
      </w:r>
      <w:r>
        <w:rPr>
          <w:sz w:val="24"/>
        </w:rPr>
        <w:t xml:space="preserve">verzichtet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Kontainment </w:t>
      </w:r>
      <w:r>
        <w:rPr>
          <w:sz w:val="24"/>
        </w:rPr>
        <w:t xml:space="preserve">gewinnt </w:t>
      </w:r>
      <w:r>
        <w:rPr>
          <w:sz w:val="24"/>
        </w:rPr>
        <w:t xml:space="preserve">an </w:t>
      </w:r>
      <w:r>
        <w:rPr>
          <w:sz w:val="24"/>
        </w:rPr>
        <w:t xml:space="preserve">Bedeutung, </w:t>
      </w:r>
      <w:r>
        <w:rPr>
          <w:sz w:val="24"/>
        </w:rPr>
        <w:t xml:space="preserve">da </w:t>
      </w:r>
      <w:r>
        <w:rPr>
          <w:sz w:val="24"/>
        </w:rPr>
        <w:t xml:space="preserve">Impfwirkung </w:t>
      </w:r>
      <w:r>
        <w:rPr>
          <w:sz w:val="24"/>
        </w:rPr>
        <w:t xml:space="preserve">bei </w:t>
      </w:r>
      <w:r>
        <w:rPr>
          <w:sz w:val="24"/>
        </w:rPr>
        <w:t xml:space="preserve">bras. </w:t>
      </w:r>
      <w:r>
        <w:rPr>
          <w:sz w:val="24"/>
        </w:rPr>
        <w:t xml:space="preserve">Variante </w:t>
      </w:r>
      <w:r>
        <w:rPr>
          <w:sz w:val="24"/>
        </w:rPr>
        <w:t xml:space="preserve">ungeklärt </w:t>
      </w:r>
      <w:r>
        <w:rPr>
          <w:sz w:val="24"/>
        </w:rPr>
        <w:t xml:space="preserve">und </w:t>
      </w:r>
      <w:r>
        <w:rPr>
          <w:sz w:val="24"/>
        </w:rPr>
        <w:t xml:space="preserve">schwerere </w:t>
      </w:r>
      <w:r>
        <w:rPr>
          <w:sz w:val="24"/>
        </w:rPr>
        <w:t xml:space="preserve">Verläufe </w:t>
      </w:r>
      <w:r>
        <w:rPr>
          <w:sz w:val="24"/>
        </w:rPr>
        <w:t xml:space="preserve">bei </w:t>
      </w:r>
      <w:r>
        <w:rPr>
          <w:sz w:val="24"/>
        </w:rPr>
        <w:t xml:space="preserve">B.1.1.7 </w:t>
      </w:r>
      <w:r>
        <w:rPr>
          <w:sz w:val="24"/>
        </w:rPr>
        <w:t xml:space="preserve">nicht </w:t>
      </w:r>
      <w:r>
        <w:rPr>
          <w:sz w:val="24"/>
        </w:rPr>
        <w:t xml:space="preserve">ausgeschlossen </w:t>
      </w:r>
      <w:r>
        <w:rPr>
          <w:sz w:val="24"/>
        </w:rPr>
        <w:t xml:space="preserve">sind </w:t>
      </w:r>
      <w:r>
        <w:rPr>
          <w:sz w:val="24"/>
        </w:rPr>
        <w:t xml:space="preserve">Vorschlag: </w:t>
      </w:r>
      <w:r>
        <w:rPr>
          <w:sz w:val="24"/>
        </w:rPr>
        <w:t xml:space="preserve">Hier </w:t>
      </w:r>
      <w:r>
        <w:rPr>
          <w:sz w:val="24"/>
        </w:rPr>
        <w:t xml:space="preserve">eignen </w:t>
      </w:r>
      <w:r>
        <w:rPr>
          <w:sz w:val="24"/>
        </w:rPr>
        <w:t xml:space="preserve">sich </w:t>
      </w:r>
      <w:r>
        <w:rPr>
          <w:sz w:val="24"/>
        </w:rPr>
        <w:t xml:space="preserve">Antigen-Tests </w:t>
      </w:r>
      <w:r>
        <w:rPr>
          <w:sz w:val="24"/>
        </w:rPr>
        <w:t xml:space="preserve">gut, </w:t>
      </w:r>
      <w:r>
        <w:rPr>
          <w:sz w:val="24"/>
        </w:rPr>
        <w:t xml:space="preserve">denn </w:t>
      </w:r>
      <w:r>
        <w:rPr>
          <w:sz w:val="24"/>
        </w:rPr>
        <w:t xml:space="preserve">grundsätzlich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Domäne </w:t>
      </w:r>
      <w:r>
        <w:rPr>
          <w:sz w:val="24"/>
        </w:rPr>
        <w:t xml:space="preserve">des </w:t>
      </w:r>
      <w:r>
        <w:rPr>
          <w:sz w:val="24"/>
        </w:rPr>
        <w:t xml:space="preserve">Antigentests </w:t>
      </w:r>
      <w:r>
        <w:rPr>
          <w:sz w:val="24"/>
        </w:rPr>
        <w:t xml:space="preserve">die </w:t>
      </w:r>
      <w:r>
        <w:rPr>
          <w:sz w:val="24"/>
        </w:rPr>
        <w:t xml:space="preserve">Infektiosität </w:t>
      </w:r>
      <w:r>
        <w:rPr>
          <w:sz w:val="24"/>
        </w:rPr>
        <w:t xml:space="preserve">(gegen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Infektion) </w:t>
      </w:r>
      <w:r>
        <w:rPr>
          <w:sz w:val="24"/>
        </w:rPr>
        <w:t xml:space="preserve">PCR </w:t>
      </w:r>
      <w:r>
        <w:rPr>
          <w:sz w:val="24"/>
        </w:rPr>
        <w:t xml:space="preserve">ist </w:t>
      </w:r>
      <w:r>
        <w:rPr>
          <w:sz w:val="24"/>
        </w:rPr>
        <w:t xml:space="preserve">relevant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Infektionsnachweis </w:t>
      </w:r>
      <w:r>
        <w:rPr>
          <w:sz w:val="24"/>
        </w:rPr>
        <w:t xml:space="preserve">zu </w:t>
      </w:r>
      <w:r>
        <w:rPr>
          <w:sz w:val="24"/>
        </w:rPr>
        <w:t xml:space="preserve">Beginn. </w:t>
      </w:r>
      <w:r>
        <w:rPr>
          <w:sz w:val="24"/>
        </w:rPr>
        <w:t xml:space="preserve">Bei </w:t>
      </w:r>
      <w:r>
        <w:rPr>
          <w:sz w:val="24"/>
        </w:rPr>
        <w:t xml:space="preserve">positivem </w:t>
      </w:r>
      <w:r>
        <w:rPr>
          <w:sz w:val="24"/>
        </w:rPr>
        <w:t xml:space="preserve">Antigen-Testergebnis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Quarantäne </w:t>
      </w:r>
      <w:r>
        <w:rPr>
          <w:sz w:val="24"/>
        </w:rPr>
        <w:t xml:space="preserve">verlängert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Ist </w:t>
      </w:r>
      <w:r>
        <w:rPr>
          <w:sz w:val="24"/>
        </w:rPr>
        <w:t xml:space="preserve">dieser </w:t>
      </w:r>
      <w:r>
        <w:rPr>
          <w:sz w:val="24"/>
        </w:rPr>
        <w:t xml:space="preserve">Aufwand </w:t>
      </w:r>
      <w:r>
        <w:rPr>
          <w:sz w:val="24"/>
        </w:rPr>
        <w:t xml:space="preserve">leistbar? </w:t>
      </w:r>
      <w:r>
        <w:rPr>
          <w:sz w:val="24"/>
        </w:rPr>
        <w:t xml:space="preserve">Klinische </w:t>
      </w:r>
      <w:r>
        <w:rPr>
          <w:sz w:val="24"/>
        </w:rPr>
        <w:t xml:space="preserve">Besserung </w:t>
      </w:r>
      <w:r>
        <w:rPr>
          <w:sz w:val="24"/>
        </w:rPr>
        <w:t xml:space="preserve">als </w:t>
      </w:r>
      <w:r>
        <w:rPr>
          <w:sz w:val="24"/>
        </w:rPr>
        <w:t xml:space="preserve">Entlasskriterium </w:t>
      </w:r>
      <w:r>
        <w:rPr>
          <w:sz w:val="24"/>
        </w:rPr>
        <w:t xml:space="preserve">zeigt </w:t>
      </w:r>
      <w:r>
        <w:rPr>
          <w:sz w:val="24"/>
        </w:rPr>
        <w:t xml:space="preserve">die </w:t>
      </w:r>
      <w:r>
        <w:rPr>
          <w:sz w:val="24"/>
        </w:rPr>
        <w:t xml:space="preserve">Überwindung </w:t>
      </w:r>
      <w:r>
        <w:rPr>
          <w:sz w:val="24"/>
        </w:rPr>
        <w:t xml:space="preserve">der </w:t>
      </w:r>
      <w:r>
        <w:rPr>
          <w:sz w:val="24"/>
        </w:rPr>
        <w:t xml:space="preserve">der </w:t>
      </w:r>
      <w:r>
        <w:rPr>
          <w:sz w:val="24"/>
        </w:rPr>
        <w:t xml:space="preserve">Ausscheidung </w:t>
      </w:r>
      <w:r>
        <w:rPr>
          <w:sz w:val="24"/>
        </w:rPr>
        <w:t xml:space="preserve">ausreichend </w:t>
      </w:r>
      <w:r>
        <w:rPr>
          <w:sz w:val="24"/>
        </w:rPr>
        <w:t xml:space="preserve">an </w:t>
      </w:r>
      <w:r>
        <w:rPr>
          <w:sz w:val="24"/>
        </w:rPr>
        <w:t xml:space="preserve"> </w:t>
      </w:r>
      <w:r>
        <w:rPr>
          <w:sz w:val="24"/>
        </w:rPr>
        <w:t xml:space="preserve">Für </w:t>
      </w:r>
      <w:r>
        <w:rPr>
          <w:sz w:val="24"/>
        </w:rPr>
        <w:t xml:space="preserve">Kliniken </w:t>
      </w:r>
      <w:r>
        <w:rPr>
          <w:sz w:val="24"/>
        </w:rPr>
        <w:t xml:space="preserve">könnte </w:t>
      </w:r>
      <w:r>
        <w:rPr>
          <w:sz w:val="24"/>
        </w:rPr>
        <w:t xml:space="preserve">ein </w:t>
      </w:r>
      <w:r>
        <w:rPr>
          <w:sz w:val="24"/>
        </w:rPr>
        <w:t xml:space="preserve">Antigentest </w:t>
      </w:r>
      <w:r>
        <w:rPr>
          <w:sz w:val="24"/>
        </w:rPr>
        <w:t xml:space="preserve">das </w:t>
      </w:r>
      <w:r>
        <w:rPr>
          <w:sz w:val="24"/>
        </w:rPr>
        <w:t xml:space="preserve">Procedere </w:t>
      </w:r>
      <w:r>
        <w:rPr>
          <w:sz w:val="24"/>
        </w:rPr>
        <w:t xml:space="preserve">bei </w:t>
      </w:r>
      <w:r>
        <w:rPr>
          <w:sz w:val="24"/>
        </w:rPr>
        <w:t xml:space="preserve">Verlegung </w:t>
      </w:r>
      <w:r>
        <w:rPr>
          <w:sz w:val="24"/>
        </w:rPr>
        <w:t xml:space="preserve">beschleunigen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vorgegangen </w:t>
      </w:r>
      <w:r>
        <w:rPr>
          <w:sz w:val="24"/>
        </w:rPr>
        <w:t xml:space="preserve">werden </w:t>
      </w:r>
      <w:r>
        <w:rPr>
          <w:sz w:val="24"/>
        </w:rPr>
        <w:t xml:space="preserve">(im </w:t>
      </w:r>
      <w:r>
        <w:rPr>
          <w:sz w:val="24"/>
        </w:rPr>
        <w:t xml:space="preserve">Kontext </w:t>
      </w:r>
      <w:r>
        <w:rPr>
          <w:sz w:val="24"/>
        </w:rPr>
        <w:t xml:space="preserve">mit </w:t>
      </w:r>
      <w:r>
        <w:rPr>
          <w:sz w:val="24"/>
        </w:rPr>
        <w:t xml:space="preserve">Geimpften): </w:t>
      </w:r>
      <w:r>
        <w:rPr>
          <w:sz w:val="24"/>
        </w:rPr>
        <w:t xml:space="preserve"> </w:t>
      </w:r>
      <w:r>
        <w:rPr>
          <w:sz w:val="24"/>
        </w:rPr>
        <w:t xml:space="preserve">Textvorschlag </w:t>
      </w:r>
      <w:r>
        <w:rPr>
          <w:sz w:val="24"/>
        </w:rPr>
        <w:t xml:space="preserve">„Anpassung </w:t>
      </w:r>
      <w:r>
        <w:rPr>
          <w:sz w:val="24"/>
        </w:rPr>
        <w:t xml:space="preserve">der </w:t>
      </w:r>
      <w:r>
        <w:rPr>
          <w:sz w:val="24"/>
        </w:rPr>
        <w:t xml:space="preserve">Version </w:t>
      </w:r>
      <w:r>
        <w:rPr>
          <w:sz w:val="24"/>
        </w:rPr>
        <w:t xml:space="preserve">vom </w:t>
      </w:r>
      <w:r>
        <w:rPr>
          <w:sz w:val="24"/>
        </w:rPr>
        <w:t xml:space="preserve">15.1. </w:t>
      </w:r>
      <w:r>
        <w:rPr>
          <w:sz w:val="24"/>
        </w:rPr>
        <w:t xml:space="preserve">bez. </w:t>
      </w:r>
      <w:r>
        <w:rPr>
          <w:sz w:val="24"/>
        </w:rPr>
        <w:t xml:space="preserve">des </w:t>
      </w:r>
      <w:r>
        <w:rPr>
          <w:sz w:val="24"/>
        </w:rPr>
        <w:t xml:space="preserve">Managements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der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mit </w:t>
      </w:r>
      <w:r>
        <w:rPr>
          <w:sz w:val="24"/>
        </w:rPr>
        <w:t xml:space="preserve">vorbestehender </w:t>
      </w:r>
      <w:r>
        <w:rPr>
          <w:sz w:val="24"/>
        </w:rPr>
        <w:t xml:space="preserve">bestätigter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oder </w:t>
      </w:r>
      <w:r>
        <w:rPr>
          <w:sz w:val="24"/>
        </w:rPr>
        <w:t xml:space="preserve">Impfung“ </w:t>
      </w:r>
      <w:r>
        <w:rPr>
          <w:sz w:val="24"/>
        </w:rPr>
        <w:t xml:space="preserve">steht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Vorschlag </w:t>
      </w:r>
      <w:r>
        <w:rPr>
          <w:sz w:val="24"/>
        </w:rPr>
        <w:t xml:space="preserve">1: </w:t>
      </w:r>
      <w:r>
        <w:rPr>
          <w:sz w:val="24"/>
        </w:rPr>
        <w:t xml:space="preserve">Falls </w:t>
      </w:r>
      <w:r>
        <w:rPr>
          <w:sz w:val="24"/>
        </w:rPr>
        <w:t xml:space="preserve">Kontakt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Infektionsnachweis </w:t>
      </w:r>
      <w:r>
        <w:rPr>
          <w:sz w:val="24"/>
        </w:rPr>
        <w:t xml:space="preserve">vorliegt: </w:t>
      </w:r>
      <w:r>
        <w:rPr>
          <w:sz w:val="24"/>
        </w:rPr>
        <w:t xml:space="preserve">keine </w:t>
      </w:r>
      <w:r>
        <w:rPr>
          <w:sz w:val="24"/>
        </w:rPr>
        <w:t xml:space="preserve">Quarantäne, </w:t>
      </w:r>
      <w:r>
        <w:rPr>
          <w:sz w:val="24"/>
        </w:rPr>
        <w:t xml:space="preserve">Ausnahme: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(dies </w:t>
      </w:r>
      <w:r>
        <w:rPr>
          <w:sz w:val="24"/>
        </w:rPr>
        <w:t xml:space="preserve">entspricht </w:t>
      </w:r>
      <w:r>
        <w:rPr>
          <w:sz w:val="24"/>
        </w:rPr>
        <w:t xml:space="preserve">dem </w:t>
      </w:r>
      <w:r>
        <w:rPr>
          <w:sz w:val="24"/>
        </w:rPr>
        <w:t xml:space="preserve">ECDC- </w:t>
      </w:r>
      <w:r>
        <w:rPr>
          <w:sz w:val="24"/>
        </w:rPr>
        <w:t xml:space="preserve">Vorschlag). </w:t>
      </w:r>
      <w:r>
        <w:rPr>
          <w:sz w:val="24"/>
        </w:rPr>
        <w:t xml:space="preserve">Vorschlag </w:t>
      </w:r>
      <w:r>
        <w:rPr>
          <w:sz w:val="24"/>
        </w:rPr>
        <w:t xml:space="preserve">2: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zirkulierenden </w:t>
      </w:r>
      <w:r>
        <w:rPr>
          <w:sz w:val="24"/>
        </w:rPr>
        <w:t xml:space="preserve">Mutanten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Quarantäne </w:t>
      </w:r>
      <w:r>
        <w:rPr>
          <w:sz w:val="24"/>
        </w:rPr>
        <w:t xml:space="preserve">empfohlen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Variantenabhängige </w:t>
      </w:r>
      <w:r>
        <w:rPr>
          <w:sz w:val="24"/>
        </w:rPr>
        <w:t xml:space="preserve">Differenzierung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(Vorschlag </w:t>
      </w:r>
      <w:r>
        <w:rPr>
          <w:sz w:val="24"/>
        </w:rPr>
        <w:t xml:space="preserve">1) </w:t>
      </w:r>
      <w:r>
        <w:rPr>
          <w:sz w:val="24"/>
        </w:rPr>
        <w:t xml:space="preserve">ist </w:t>
      </w:r>
      <w:r>
        <w:rPr>
          <w:sz w:val="24"/>
        </w:rPr>
        <w:t xml:space="preserve">bedenklich: </w:t>
      </w:r>
      <w:r>
        <w:rPr>
          <w:sz w:val="24"/>
        </w:rPr>
        <w:t xml:space="preserve">Schwierigkeit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Nachweises </w:t>
      </w:r>
      <w:r>
        <w:rPr>
          <w:sz w:val="24"/>
        </w:rPr>
        <w:t xml:space="preserve">einer </w:t>
      </w:r>
      <w:r>
        <w:rPr>
          <w:sz w:val="24"/>
        </w:rPr>
        <w:t xml:space="preserve">vorangegangenen </w:t>
      </w:r>
      <w:r>
        <w:rPr>
          <w:sz w:val="24"/>
        </w:rPr>
        <w:t xml:space="preserve">Infektion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Anerkennung </w:t>
      </w:r>
      <w:r>
        <w:rPr>
          <w:sz w:val="24"/>
        </w:rPr>
        <w:t xml:space="preserve">von </w:t>
      </w:r>
      <w:r>
        <w:rPr>
          <w:sz w:val="24"/>
        </w:rPr>
        <w:t xml:space="preserve">Nachw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orschlag </w:t>
      </w:r>
      <w:r>
        <w:rPr>
          <w:sz w:val="24"/>
        </w:rPr>
        <w:t xml:space="preserve">1: </w:t>
      </w:r>
      <w:r>
        <w:rPr>
          <w:sz w:val="24"/>
        </w:rPr>
        <w:t xml:space="preserve">Falls </w:t>
      </w:r>
      <w:r>
        <w:rPr>
          <w:sz w:val="24"/>
        </w:rPr>
        <w:t xml:space="preserve">Kontakt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Infektionsnachweis </w:t>
      </w:r>
      <w:r>
        <w:rPr>
          <w:sz w:val="24"/>
        </w:rPr>
        <w:t xml:space="preserve">vorliegt: </w:t>
      </w:r>
      <w:r>
        <w:rPr>
          <w:sz w:val="24"/>
        </w:rPr>
        <w:t xml:space="preserve">keine </w:t>
      </w:r>
      <w:r>
        <w:rPr>
          <w:sz w:val="24"/>
        </w:rPr>
        <w:t xml:space="preserve">Quarantäne, </w:t>
      </w:r>
      <w:r>
        <w:rPr>
          <w:sz w:val="24"/>
        </w:rPr>
        <w:t xml:space="preserve">Ausnahme: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(dies </w:t>
      </w:r>
      <w:r>
        <w:rPr>
          <w:sz w:val="24"/>
        </w:rPr>
        <w:t xml:space="preserve">entspricht </w:t>
      </w:r>
      <w:r>
        <w:rPr>
          <w:sz w:val="24"/>
        </w:rPr>
        <w:t xml:space="preserve">dem </w:t>
      </w:r>
      <w:r>
        <w:rPr>
          <w:sz w:val="24"/>
        </w:rPr>
        <w:t xml:space="preserve">ECDC- </w:t>
      </w:r>
      <w:r>
        <w:rPr>
          <w:sz w:val="24"/>
        </w:rPr>
        <w:t xml:space="preserve">Vorschlag). </w:t>
      </w:r>
      <w:r>
        <w:rPr>
          <w:sz w:val="24"/>
        </w:rPr>
        <w:t xml:space="preserve">Vorschlag </w:t>
      </w:r>
      <w:r>
        <w:rPr>
          <w:sz w:val="24"/>
        </w:rPr>
        <w:t xml:space="preserve">2: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zirkulierenden </w:t>
      </w:r>
      <w:r>
        <w:rPr>
          <w:sz w:val="24"/>
        </w:rPr>
        <w:t xml:space="preserve">Mutanten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Quarantäne </w:t>
      </w:r>
      <w:r>
        <w:rPr>
          <w:sz w:val="24"/>
        </w:rPr>
        <w:t xml:space="preserve">empfohlen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Variantenabhängige </w:t>
      </w:r>
      <w:r>
        <w:rPr>
          <w:sz w:val="24"/>
        </w:rPr>
        <w:t xml:space="preserve">Differenzierung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(Vorschlag </w:t>
      </w:r>
      <w:r>
        <w:rPr>
          <w:sz w:val="24"/>
        </w:rPr>
        <w:t xml:space="preserve">1) </w:t>
      </w:r>
      <w:r>
        <w:rPr>
          <w:sz w:val="24"/>
        </w:rPr>
        <w:t xml:space="preserve">ist </w:t>
      </w:r>
      <w:r>
        <w:rPr>
          <w:sz w:val="24"/>
        </w:rPr>
        <w:t xml:space="preserve">bedenklich: </w:t>
      </w:r>
      <w:r>
        <w:rPr>
          <w:sz w:val="24"/>
        </w:rPr>
        <w:t xml:space="preserve">Schwierigkeit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Nachweises </w:t>
      </w:r>
      <w:r>
        <w:rPr>
          <w:sz w:val="24"/>
        </w:rPr>
        <w:t xml:space="preserve">einer </w:t>
      </w:r>
      <w:r>
        <w:rPr>
          <w:sz w:val="24"/>
        </w:rPr>
        <w:t xml:space="preserve">vorangegangenen </w:t>
      </w:r>
      <w:r>
        <w:rPr>
          <w:sz w:val="24"/>
        </w:rPr>
        <w:t xml:space="preserve">Infektion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Anerkennung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Nachweisen, </w:t>
      </w:r>
      <w:r>
        <w:rPr>
          <w:sz w:val="24"/>
        </w:rPr>
        <w:t xml:space="preserve">Eigenschaften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bekannt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2 </w:t>
      </w:r>
      <w:r>
        <w:rPr>
          <w:sz w:val="24"/>
        </w:rPr>
        <w:t xml:space="preserve">ist </w:t>
      </w:r>
      <w:r>
        <w:rPr>
          <w:sz w:val="24"/>
        </w:rPr>
        <w:t xml:space="preserve">einfach, </w:t>
      </w:r>
      <w:r>
        <w:rPr>
          <w:sz w:val="24"/>
        </w:rPr>
        <w:t xml:space="preserve">bedeutet </w:t>
      </w:r>
      <w:r>
        <w:rPr>
          <w:sz w:val="24"/>
        </w:rPr>
        <w:t xml:space="preserve">jedoch </w:t>
      </w:r>
      <w:r>
        <w:rPr>
          <w:sz w:val="24"/>
        </w:rPr>
        <w:t xml:space="preserve">einen </w:t>
      </w:r>
      <w:r>
        <w:rPr>
          <w:sz w:val="24"/>
        </w:rPr>
        <w:t xml:space="preserve">Kurswechsel, </w:t>
      </w:r>
      <w:r>
        <w:rPr>
          <w:sz w:val="24"/>
        </w:rPr>
        <w:t xml:space="preserve">lässt </w:t>
      </w:r>
      <w:r>
        <w:rPr>
          <w:sz w:val="24"/>
        </w:rPr>
        <w:t xml:space="preserve">sich </w:t>
      </w:r>
      <w:r>
        <w:rPr>
          <w:sz w:val="24"/>
        </w:rPr>
        <w:t xml:space="preserve">durch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begründen, </w:t>
      </w:r>
      <w:r>
        <w:rPr>
          <w:sz w:val="24"/>
        </w:rPr>
        <w:t xml:space="preserve">obwohl </w:t>
      </w:r>
      <w:r>
        <w:rPr>
          <w:sz w:val="24"/>
        </w:rPr>
        <w:t xml:space="preserve">bisher </w:t>
      </w:r>
      <w:r>
        <w:rPr>
          <w:sz w:val="24"/>
        </w:rPr>
        <w:t xml:space="preserve">wenig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vorliegen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2, </w:t>
      </w:r>
      <w:r>
        <w:rPr>
          <w:sz w:val="24"/>
        </w:rPr>
        <w:t xml:space="preserve">Quarantäne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Genesene, </w:t>
      </w:r>
      <w:r>
        <w:rPr>
          <w:sz w:val="24"/>
        </w:rPr>
        <w:t xml:space="preserve">wird </w:t>
      </w:r>
      <w:r>
        <w:rPr>
          <w:sz w:val="24"/>
        </w:rPr>
        <w:t xml:space="preserve">angenommen,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Zirk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hweis </w:t>
      </w:r>
      <w:r>
        <w:rPr>
          <w:sz w:val="24"/>
        </w:rPr>
        <w:t xml:space="preserve">vorliegt: </w:t>
      </w:r>
      <w:r>
        <w:rPr>
          <w:sz w:val="24"/>
        </w:rPr>
        <w:t xml:space="preserve">keine </w:t>
      </w:r>
      <w:r>
        <w:rPr>
          <w:sz w:val="24"/>
        </w:rPr>
        <w:t xml:space="preserve">Quarantäne, </w:t>
      </w:r>
      <w:r>
        <w:rPr>
          <w:sz w:val="24"/>
        </w:rPr>
        <w:t xml:space="preserve">Ausnahme: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(dies </w:t>
      </w:r>
      <w:r>
        <w:rPr>
          <w:sz w:val="24"/>
        </w:rPr>
        <w:t xml:space="preserve">entspricht </w:t>
      </w:r>
      <w:r>
        <w:rPr>
          <w:sz w:val="24"/>
        </w:rPr>
        <w:t xml:space="preserve">dem </w:t>
      </w:r>
      <w:r>
        <w:rPr>
          <w:sz w:val="24"/>
        </w:rPr>
        <w:t xml:space="preserve">ECDC- </w:t>
      </w:r>
      <w:r>
        <w:rPr>
          <w:sz w:val="24"/>
        </w:rPr>
        <w:t xml:space="preserve">Vorschlag). </w:t>
      </w:r>
      <w:r>
        <w:rPr>
          <w:sz w:val="24"/>
        </w:rPr>
        <w:t xml:space="preserve">Vorschlag </w:t>
      </w:r>
      <w:r>
        <w:rPr>
          <w:sz w:val="24"/>
        </w:rPr>
        <w:t xml:space="preserve">2: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zirkulierenden </w:t>
      </w:r>
      <w:r>
        <w:rPr>
          <w:sz w:val="24"/>
        </w:rPr>
        <w:t xml:space="preserve">Mutanten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Quarantäne </w:t>
      </w:r>
      <w:r>
        <w:rPr>
          <w:sz w:val="24"/>
        </w:rPr>
        <w:t xml:space="preserve">empfohlen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Variantenabhängige </w:t>
      </w:r>
      <w:r>
        <w:rPr>
          <w:sz w:val="24"/>
        </w:rPr>
        <w:t xml:space="preserve">Differenzierung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(Vorschlag </w:t>
      </w:r>
      <w:r>
        <w:rPr>
          <w:sz w:val="24"/>
        </w:rPr>
        <w:t xml:space="preserve">1) </w:t>
      </w:r>
      <w:r>
        <w:rPr>
          <w:sz w:val="24"/>
        </w:rPr>
        <w:t xml:space="preserve">ist </w:t>
      </w:r>
      <w:r>
        <w:rPr>
          <w:sz w:val="24"/>
        </w:rPr>
        <w:t xml:space="preserve">bedenklich: </w:t>
      </w:r>
      <w:r>
        <w:rPr>
          <w:sz w:val="24"/>
        </w:rPr>
        <w:t xml:space="preserve">Schwierigkeit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Nachweises </w:t>
      </w:r>
      <w:r>
        <w:rPr>
          <w:sz w:val="24"/>
        </w:rPr>
        <w:t xml:space="preserve">einer </w:t>
      </w:r>
      <w:r>
        <w:rPr>
          <w:sz w:val="24"/>
        </w:rPr>
        <w:t xml:space="preserve">vorangegangenen </w:t>
      </w:r>
      <w:r>
        <w:rPr>
          <w:sz w:val="24"/>
        </w:rPr>
        <w:t xml:space="preserve">Infektion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Anerkennung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Nachweisen, </w:t>
      </w:r>
      <w:r>
        <w:rPr>
          <w:sz w:val="24"/>
        </w:rPr>
        <w:t xml:space="preserve">Eigenschaften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bekannt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2 </w:t>
      </w:r>
      <w:r>
        <w:rPr>
          <w:sz w:val="24"/>
        </w:rPr>
        <w:t xml:space="preserve">ist </w:t>
      </w:r>
      <w:r>
        <w:rPr>
          <w:sz w:val="24"/>
        </w:rPr>
        <w:t xml:space="preserve">einfach, </w:t>
      </w:r>
      <w:r>
        <w:rPr>
          <w:sz w:val="24"/>
        </w:rPr>
        <w:t xml:space="preserve">bedeutet </w:t>
      </w:r>
      <w:r>
        <w:rPr>
          <w:sz w:val="24"/>
        </w:rPr>
        <w:t xml:space="preserve">jedoch </w:t>
      </w:r>
      <w:r>
        <w:rPr>
          <w:sz w:val="24"/>
        </w:rPr>
        <w:t xml:space="preserve">einen </w:t>
      </w:r>
      <w:r>
        <w:rPr>
          <w:sz w:val="24"/>
        </w:rPr>
        <w:t xml:space="preserve">Kurswechsel, </w:t>
      </w:r>
      <w:r>
        <w:rPr>
          <w:sz w:val="24"/>
        </w:rPr>
        <w:t xml:space="preserve">lässt </w:t>
      </w:r>
      <w:r>
        <w:rPr>
          <w:sz w:val="24"/>
        </w:rPr>
        <w:t xml:space="preserve">sich </w:t>
      </w:r>
      <w:r>
        <w:rPr>
          <w:sz w:val="24"/>
        </w:rPr>
        <w:t xml:space="preserve">durch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begründen, </w:t>
      </w:r>
      <w:r>
        <w:rPr>
          <w:sz w:val="24"/>
        </w:rPr>
        <w:t xml:space="preserve">obwohl </w:t>
      </w:r>
      <w:r>
        <w:rPr>
          <w:sz w:val="24"/>
        </w:rPr>
        <w:t xml:space="preserve">bisher </w:t>
      </w:r>
      <w:r>
        <w:rPr>
          <w:sz w:val="24"/>
        </w:rPr>
        <w:t xml:space="preserve">wenig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vorliegen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2, </w:t>
      </w:r>
      <w:r>
        <w:rPr>
          <w:sz w:val="24"/>
        </w:rPr>
        <w:t xml:space="preserve">Quarantäne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Genesene, </w:t>
      </w:r>
      <w:r>
        <w:rPr>
          <w:sz w:val="24"/>
        </w:rPr>
        <w:t xml:space="preserve">wird </w:t>
      </w:r>
      <w:r>
        <w:rPr>
          <w:sz w:val="24"/>
        </w:rPr>
        <w:t xml:space="preserve">angenommen,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Zirkulation </w:t>
      </w:r>
      <w:r>
        <w:rPr>
          <w:sz w:val="24"/>
        </w:rPr>
        <w:t xml:space="preserve">neuer </w:t>
      </w:r>
      <w:r>
        <w:rPr>
          <w:sz w:val="24"/>
        </w:rPr>
        <w:t xml:space="preserve">Varianten </w:t>
      </w:r>
      <w:r>
        <w:rPr>
          <w:sz w:val="24"/>
        </w:rPr>
        <w:t xml:space="preserve">(auch </w:t>
      </w:r>
      <w:r>
        <w:rPr>
          <w:sz w:val="24"/>
        </w:rPr>
        <w:t xml:space="preserve">die </w:t>
      </w:r>
      <w:r>
        <w:rPr>
          <w:sz w:val="24"/>
        </w:rPr>
        <w:t xml:space="preserve">Brasilien-Variante </w:t>
      </w:r>
      <w:r>
        <w:rPr>
          <w:sz w:val="24"/>
        </w:rPr>
        <w:t xml:space="preserve">soll </w:t>
      </w:r>
      <w:r>
        <w:rPr>
          <w:sz w:val="24"/>
        </w:rPr>
        <w:t xml:space="preserve">erwähnt </w:t>
      </w:r>
      <w:r>
        <w:rPr>
          <w:sz w:val="24"/>
        </w:rPr>
        <w:t xml:space="preserve">we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„Infobrief </w:t>
      </w:r>
      <w:r>
        <w:rPr>
          <w:sz w:val="24"/>
        </w:rPr>
        <w:t xml:space="preserve">53 </w:t>
      </w:r>
      <w:r>
        <w:rPr>
          <w:sz w:val="24"/>
        </w:rPr>
        <w:t xml:space="preserve">(22.01.2021) </w:t>
      </w:r>
      <w:r>
        <w:rPr>
          <w:sz w:val="24"/>
        </w:rPr>
        <w:t xml:space="preserve">für </w:t>
      </w:r>
      <w:r>
        <w:rPr>
          <w:sz w:val="24"/>
        </w:rPr>
        <w:t xml:space="preserve">Gesundheitsämter </w:t>
      </w:r>
      <w:r>
        <w:rPr>
          <w:sz w:val="24"/>
        </w:rPr>
        <w:t xml:space="preserve">zur </w:t>
      </w:r>
      <w:r>
        <w:rPr>
          <w:sz w:val="24"/>
        </w:rPr>
        <w:t xml:space="preserve">Beauftragung </w:t>
      </w:r>
      <w:r>
        <w:rPr>
          <w:sz w:val="24"/>
        </w:rPr>
        <w:t xml:space="preserve">einer </w:t>
      </w:r>
      <w:r>
        <w:rPr>
          <w:sz w:val="24"/>
        </w:rPr>
        <w:t xml:space="preserve">Genom- </w:t>
      </w:r>
      <w:r>
        <w:rPr>
          <w:sz w:val="24"/>
        </w:rPr>
        <w:t xml:space="preserve">sequenzierung </w:t>
      </w:r>
      <w:r>
        <w:rPr>
          <w:sz w:val="24"/>
        </w:rPr>
        <w:t xml:space="preserve">von </w:t>
      </w:r>
      <w:r>
        <w:rPr>
          <w:sz w:val="24"/>
        </w:rPr>
        <w:t xml:space="preserve">SARS-CoV-2-positiven </w:t>
      </w:r>
      <w:r>
        <w:rPr>
          <w:sz w:val="24"/>
        </w:rPr>
        <w:t xml:space="preserve">Proben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Vorliegen </w:t>
      </w:r>
      <w:r>
        <w:rPr>
          <w:sz w:val="24"/>
        </w:rPr>
        <w:t xml:space="preserve">einer </w:t>
      </w:r>
      <w:r>
        <w:rPr>
          <w:sz w:val="24"/>
        </w:rPr>
        <w:t xml:space="preserve">Variant </w:t>
      </w:r>
      <w:r>
        <w:rPr>
          <w:sz w:val="24"/>
        </w:rPr>
        <w:t xml:space="preserve">of </w:t>
      </w:r>
      <w:r>
        <w:rPr>
          <w:sz w:val="24"/>
        </w:rPr>
        <w:t xml:space="preserve">Concern </w:t>
      </w:r>
      <w:r>
        <w:rPr>
          <w:sz w:val="24"/>
        </w:rPr>
        <w:t xml:space="preserve">(VOC)“ </w:t>
      </w:r>
      <w:r>
        <w:rPr>
          <w:sz w:val="24"/>
        </w:rPr>
        <w:t xml:space="preserve">hingewiesen </w:t>
      </w:r>
      <w:r>
        <w:rPr>
          <w:sz w:val="24"/>
        </w:rPr>
        <w:t xml:space="preserve">und </w:t>
      </w:r>
      <w:r>
        <w:rPr>
          <w:sz w:val="24"/>
        </w:rPr>
        <w:t xml:space="preserve">verlinkt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Textvorschlag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Hinweise </w:t>
      </w:r>
      <w:r>
        <w:rPr>
          <w:sz w:val="24"/>
        </w:rPr>
        <w:t xml:space="preserve">zur </w:t>
      </w:r>
      <w:r>
        <w:rPr>
          <w:sz w:val="24"/>
        </w:rPr>
        <w:t xml:space="preserve">Anordnung </w:t>
      </w:r>
      <w:r>
        <w:rPr>
          <w:sz w:val="24"/>
        </w:rPr>
        <w:t xml:space="preserve">der </w:t>
      </w:r>
      <w:r>
        <w:rPr>
          <w:sz w:val="24"/>
        </w:rPr>
        <w:t xml:space="preserve">Quarantäne: </w:t>
      </w:r>
      <w:r>
        <w:rPr>
          <w:sz w:val="24"/>
        </w:rPr>
        <w:t xml:space="preserve">Die </w:t>
      </w:r>
      <w:r>
        <w:rPr>
          <w:sz w:val="24"/>
        </w:rPr>
        <w:t xml:space="preserve">Quarantäne </w:t>
      </w:r>
      <w:r>
        <w:rPr>
          <w:sz w:val="24"/>
        </w:rPr>
        <w:t xml:space="preserve">soll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&lt;14 </w:t>
      </w:r>
      <w:r>
        <w:rPr>
          <w:sz w:val="24"/>
        </w:rPr>
        <w:t xml:space="preserve">Tage </w:t>
      </w:r>
      <w:r>
        <w:rPr>
          <w:sz w:val="24"/>
        </w:rPr>
        <w:t xml:space="preserve">verkürzt </w:t>
      </w:r>
      <w:r>
        <w:rPr>
          <w:sz w:val="24"/>
        </w:rPr>
        <w:t xml:space="preserve">werden </w:t>
      </w:r>
      <w:r>
        <w:rPr>
          <w:sz w:val="24"/>
        </w:rPr>
        <w:t xml:space="preserve">(soll </w:t>
      </w:r>
      <w:r>
        <w:rPr>
          <w:sz w:val="24"/>
        </w:rPr>
        <w:t xml:space="preserve">dies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- </w:t>
      </w:r>
      <w:r>
        <w:rPr>
          <w:sz w:val="24"/>
        </w:rPr>
        <w:t xml:space="preserve">Infektion </w:t>
      </w:r>
      <w:r>
        <w:rPr>
          <w:sz w:val="24"/>
        </w:rPr>
        <w:t xml:space="preserve">gelten?)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längere </w:t>
      </w:r>
      <w:r>
        <w:rPr>
          <w:sz w:val="24"/>
        </w:rPr>
        <w:t xml:space="preserve">Inkubationszeit </w:t>
      </w:r>
      <w:r>
        <w:rPr>
          <w:sz w:val="24"/>
        </w:rPr>
        <w:t xml:space="preserve">gibt,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sz w:val="24"/>
        </w:rPr>
        <w:t xml:space="preserve">Quarantäne </w:t>
      </w:r>
      <w:r>
        <w:rPr>
          <w:sz w:val="24"/>
        </w:rPr>
        <w:t xml:space="preserve">eine </w:t>
      </w:r>
      <w:r>
        <w:rPr>
          <w:sz w:val="24"/>
        </w:rPr>
        <w:t xml:space="preserve">Selbstbeobachtung </w:t>
      </w:r>
      <w:r>
        <w:rPr>
          <w:sz w:val="24"/>
        </w:rPr>
        <w:t xml:space="preserve">empfohlen. </w:t>
      </w:r>
      <w:r>
        <w:rPr>
          <w:sz w:val="24"/>
        </w:rPr>
        <w:t xml:space="preserve">Unklar: </w:t>
      </w:r>
      <w:r>
        <w:rPr>
          <w:sz w:val="24"/>
        </w:rPr>
        <w:t xml:space="preserve">Soll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ein </w:t>
      </w:r>
      <w:r>
        <w:rPr>
          <w:sz w:val="24"/>
        </w:rPr>
        <w:t xml:space="preserve">negatives </w:t>
      </w:r>
      <w:r>
        <w:rPr>
          <w:sz w:val="24"/>
        </w:rPr>
        <w:t xml:space="preserve">Testergebnis </w:t>
      </w:r>
      <w:r>
        <w:rPr>
          <w:sz w:val="24"/>
        </w:rPr>
        <w:t xml:space="preserve">vorliegen?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Empfehlungen </w:t>
      </w:r>
      <w:r>
        <w:rPr>
          <w:sz w:val="24"/>
        </w:rPr>
        <w:t xml:space="preserve">sollten </w:t>
      </w:r>
      <w:r>
        <w:rPr>
          <w:sz w:val="24"/>
        </w:rPr>
        <w:t xml:space="preserve">möglichst </w:t>
      </w:r>
      <w:r>
        <w:rPr>
          <w:sz w:val="24"/>
        </w:rPr>
        <w:t xml:space="preserve">einheitlich </w:t>
      </w:r>
      <w:r>
        <w:rPr>
          <w:sz w:val="24"/>
        </w:rPr>
        <w:t xml:space="preserve">bleiben, </w:t>
      </w:r>
      <w:r>
        <w:rPr>
          <w:sz w:val="24"/>
        </w:rPr>
        <w:t xml:space="preserve">PCR </w:t>
      </w:r>
      <w:r>
        <w:rPr>
          <w:sz w:val="24"/>
        </w:rPr>
        <w:t xml:space="preserve">bei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wäre </w:t>
      </w:r>
      <w:r>
        <w:rPr>
          <w:sz w:val="24"/>
        </w:rPr>
        <w:t xml:space="preserve">eine </w:t>
      </w:r>
      <w:r>
        <w:rPr>
          <w:sz w:val="24"/>
        </w:rPr>
        <w:t xml:space="preserve">Sonderregelung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erfolgt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eı\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Hinweis: </w:t>
      </w:r>
      <w:r>
        <w:rPr>
          <w:sz w:val="24"/>
        </w:rPr>
        <w:t xml:space="preserve">Zurückhaltung </w:t>
      </w:r>
      <w:r>
        <w:rPr>
          <w:sz w:val="24"/>
        </w:rPr>
        <w:t xml:space="preserve">bei </w:t>
      </w:r>
      <w:r>
        <w:rPr>
          <w:sz w:val="24"/>
        </w:rPr>
        <w:t xml:space="preserve">immer </w:t>
      </w:r>
      <w:r>
        <w:rPr>
          <w:sz w:val="24"/>
        </w:rPr>
        <w:t xml:space="preserve">kleinteiligeren </w:t>
      </w:r>
      <w:r>
        <w:rPr>
          <w:sz w:val="24"/>
        </w:rPr>
        <w:t xml:space="preserve">Empfehlungen </w:t>
      </w:r>
      <w:r>
        <w:rPr>
          <w:sz w:val="24"/>
        </w:rPr>
        <w:t xml:space="preserve">ist </w:t>
      </w:r>
      <w:r>
        <w:rPr>
          <w:sz w:val="24"/>
        </w:rPr>
        <w:t xml:space="preserve">erforderlich- </w:t>
      </w:r>
      <w:r>
        <w:rPr>
          <w:sz w:val="24"/>
        </w:rPr>
        <w:t xml:space="preserve">GÄ </w:t>
      </w:r>
      <w:r>
        <w:rPr>
          <w:sz w:val="24"/>
        </w:rPr>
        <w:t xml:space="preserve">sind </w:t>
      </w:r>
      <w:r>
        <w:rPr>
          <w:sz w:val="24"/>
        </w:rPr>
        <w:t xml:space="preserve">überfordert, </w:t>
      </w:r>
      <w:r>
        <w:rPr>
          <w:sz w:val="24"/>
        </w:rPr>
        <w:t xml:space="preserve">es </w:t>
      </w:r>
      <w:r>
        <w:rPr>
          <w:sz w:val="24"/>
        </w:rPr>
        <w:t xml:space="preserve">dauert </w:t>
      </w:r>
      <w:r>
        <w:rPr>
          <w:sz w:val="24"/>
        </w:rPr>
        <w:t xml:space="preserve">etwa </w:t>
      </w:r>
      <w:r>
        <w:rPr>
          <w:sz w:val="24"/>
        </w:rPr>
        <w:t xml:space="preserve">4 </w:t>
      </w:r>
      <w:r>
        <w:rPr>
          <w:sz w:val="24"/>
        </w:rPr>
        <w:t xml:space="preserve">Wochen, </w:t>
      </w:r>
      <w:r>
        <w:rPr>
          <w:sz w:val="24"/>
        </w:rPr>
        <w:t xml:space="preserve">bis </w:t>
      </w:r>
      <w:r>
        <w:rPr>
          <w:sz w:val="24"/>
        </w:rPr>
        <w:t xml:space="preserve">sich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Breite </w:t>
      </w:r>
      <w:r>
        <w:rPr>
          <w:sz w:val="24"/>
        </w:rPr>
        <w:t xml:space="preserve">durchsetzen </w:t>
      </w:r>
      <w:r>
        <w:rPr>
          <w:sz w:val="24"/>
        </w:rPr>
        <w:t xml:space="preserve">e </w:t>
      </w:r>
      <w:r>
        <w:rPr>
          <w:sz w:val="24"/>
        </w:rPr>
        <w:t xml:space="preserve">Einigung </w:t>
      </w:r>
      <w:r>
        <w:rPr>
          <w:sz w:val="24"/>
        </w:rPr>
        <w:t xml:space="preserve">zugunsten </w:t>
      </w:r>
      <w:r>
        <w:rPr>
          <w:sz w:val="24"/>
        </w:rPr>
        <w:t xml:space="preserve">der </w:t>
      </w:r>
      <w:r>
        <w:rPr>
          <w:sz w:val="24"/>
        </w:rPr>
        <w:t xml:space="preserve">Einheitlichkeit: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keine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auf </w:t>
      </w:r>
      <w:r>
        <w:rPr>
          <w:sz w:val="24"/>
        </w:rPr>
        <w:t xml:space="preserve">&lt;14 </w:t>
      </w:r>
      <w:r>
        <w:rPr>
          <w:sz w:val="24"/>
        </w:rPr>
        <w:t xml:space="preserve">Tage, </w:t>
      </w:r>
      <w:r>
        <w:rPr>
          <w:sz w:val="24"/>
        </w:rPr>
        <w:t xml:space="preserve">Selbstmonitoring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sz w:val="24"/>
        </w:rPr>
        <w:t xml:space="preserve">Quarantäne </w:t>
      </w:r>
      <w:r>
        <w:rPr>
          <w:sz w:val="24"/>
        </w:rPr>
        <w:t xml:space="preserve">wird </w:t>
      </w:r>
      <w:r>
        <w:rPr>
          <w:sz w:val="24"/>
        </w:rPr>
        <w:t xml:space="preserve">empfohlen, </w:t>
      </w:r>
      <w:r>
        <w:rPr>
          <w:sz w:val="24"/>
        </w:rPr>
        <w:t xml:space="preserve">kein </w:t>
      </w:r>
      <w:r>
        <w:rPr>
          <w:sz w:val="24"/>
        </w:rPr>
        <w:t xml:space="preserve">PCR </w:t>
      </w:r>
      <w:r>
        <w:rPr>
          <w:sz w:val="24"/>
        </w:rPr>
        <w:t xml:space="preserve">- </w:t>
      </w:r>
      <w:r>
        <w:rPr>
          <w:sz w:val="24"/>
        </w:rPr>
        <w:t xml:space="preserve">Test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sollte </w:t>
      </w:r>
      <w:r>
        <w:rPr>
          <w:sz w:val="24"/>
        </w:rPr>
        <w:t xml:space="preserve">VOC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nicht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nachgewiesen </w:t>
      </w:r>
      <w:r>
        <w:rPr>
          <w:sz w:val="24"/>
        </w:rPr>
        <w:t xml:space="preserve">werden? </w:t>
      </w:r>
      <w:r>
        <w:rPr>
          <w:sz w:val="24"/>
        </w:rPr>
        <w:t xml:space="preserve">e </w:t>
      </w:r>
      <w:r>
        <w:rPr>
          <w:sz w:val="24"/>
        </w:rPr>
        <w:t xml:space="preserve">Antwort: </w:t>
      </w:r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realistisch </w:t>
      </w:r>
      <w:r>
        <w:rPr>
          <w:sz w:val="24"/>
        </w:rPr>
        <w:t xml:space="preserve">(z.B. </w:t>
      </w:r>
      <w:r>
        <w:rPr>
          <w:sz w:val="24"/>
        </w:rPr>
        <w:t xml:space="preserve">werden </w:t>
      </w:r>
      <w:r>
        <w:rPr>
          <w:sz w:val="24"/>
        </w:rPr>
        <w:t xml:space="preserve">Proben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eingesendet, </w:t>
      </w:r>
      <w:r>
        <w:rPr>
          <w:sz w:val="24"/>
        </w:rPr>
        <w:t xml:space="preserve">spezielle </w:t>
      </w:r>
      <w:r>
        <w:rPr>
          <w:sz w:val="24"/>
        </w:rPr>
        <w:t xml:space="preserve">PCRs </w:t>
      </w:r>
      <w:r>
        <w:rPr>
          <w:sz w:val="24"/>
        </w:rPr>
        <w:t xml:space="preserve">fehlen </w:t>
      </w:r>
      <w:r>
        <w:rPr>
          <w:sz w:val="24"/>
        </w:rPr>
        <w:t xml:space="preserve">etc.)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iesen </w:t>
      </w:r>
      <w:r>
        <w:rPr>
          <w:sz w:val="24"/>
        </w:rPr>
        <w:t xml:space="preserve">werden? </w:t>
      </w:r>
      <w:r>
        <w:rPr>
          <w:sz w:val="24"/>
        </w:rPr>
        <w:t xml:space="preserve">e </w:t>
      </w:r>
      <w:r>
        <w:rPr>
          <w:sz w:val="24"/>
        </w:rPr>
        <w:t xml:space="preserve">Antwort: </w:t>
      </w:r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realistisch </w:t>
      </w:r>
      <w:r>
        <w:rPr>
          <w:sz w:val="24"/>
        </w:rPr>
        <w:t xml:space="preserve">(z.B. </w:t>
      </w:r>
      <w:r>
        <w:rPr>
          <w:sz w:val="24"/>
        </w:rPr>
        <w:t xml:space="preserve">werden </w:t>
      </w:r>
      <w:r>
        <w:rPr>
          <w:sz w:val="24"/>
        </w:rPr>
        <w:t xml:space="preserve">Proben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eingesendet, </w:t>
      </w:r>
      <w:r>
        <w:rPr>
          <w:sz w:val="24"/>
        </w:rPr>
        <w:t xml:space="preserve">spezielle </w:t>
      </w:r>
      <w:r>
        <w:rPr>
          <w:sz w:val="24"/>
        </w:rPr>
        <w:t xml:space="preserve">PCRs </w:t>
      </w:r>
      <w:r>
        <w:rPr>
          <w:sz w:val="24"/>
        </w:rPr>
        <w:t xml:space="preserve">fehlen </w:t>
      </w:r>
      <w:r>
        <w:rPr>
          <w:sz w:val="24"/>
        </w:rPr>
        <w:t xml:space="preserve">etc.)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ZBS1 </w:t>
      </w:r>
      <w:r>
        <w:rPr>
          <w:sz w:val="24"/>
        </w:rPr>
        <w:t xml:space="preserve">e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303 </w:t>
      </w:r>
      <w:r>
        <w:rPr>
          <w:sz w:val="24"/>
        </w:rPr>
        <w:t xml:space="preserve">Einsendungen, </w:t>
      </w:r>
      <w:r>
        <w:rPr>
          <w:sz w:val="24"/>
        </w:rPr>
        <w:t xml:space="preserve">10,9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SARS-CoV- </w:t>
      </w:r>
      <w:r>
        <w:rPr>
          <w:sz w:val="24"/>
        </w:rPr>
        <w:t xml:space="preserve">FG17 </w:t>
      </w:r>
      <w:r>
        <w:rPr>
          <w:sz w:val="24"/>
        </w:rPr>
        <w:t xml:space="preserve">2, </w:t>
      </w:r>
      <w:r>
        <w:rPr>
          <w:sz w:val="24"/>
        </w:rPr>
        <w:t xml:space="preserve">7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Rhinoviren, </w:t>
      </w:r>
      <w:r>
        <w:rPr>
          <w:sz w:val="24"/>
        </w:rPr>
        <w:t xml:space="preserve">3x </w:t>
      </w:r>
      <w:r>
        <w:rPr>
          <w:sz w:val="24"/>
        </w:rPr>
        <w:t xml:space="preserve">saisonaler </w:t>
      </w:r>
      <w:r>
        <w:rPr>
          <w:sz w:val="24"/>
        </w:rPr>
        <w:t xml:space="preserve">Coronavirus, </w:t>
      </w:r>
      <w:r>
        <w:rPr>
          <w:sz w:val="24"/>
        </w:rPr>
        <w:t xml:space="preserve">3x </w:t>
      </w:r>
      <w:r>
        <w:rPr>
          <w:sz w:val="24"/>
        </w:rPr>
        <w:t xml:space="preserve">Parainfluenzavirus </w:t>
      </w:r>
      <w:r>
        <w:rPr>
          <w:sz w:val="24"/>
        </w:rPr>
        <w:t xml:space="preserve">3,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Influenzanachweis.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Influenzasaison </w:t>
      </w:r>
      <w:r>
        <w:rPr>
          <w:sz w:val="24"/>
        </w:rPr>
        <w:t xml:space="preserve">wird </w:t>
      </w:r>
      <w:r>
        <w:rPr>
          <w:sz w:val="24"/>
        </w:rPr>
        <w:t xml:space="preserve">mild </w:t>
      </w:r>
      <w:r>
        <w:rPr>
          <w:sz w:val="24"/>
        </w:rPr>
        <w:t xml:space="preserve">ausfallen </w:t>
      </w:r>
      <w:r>
        <w:rPr>
          <w:sz w:val="24"/>
        </w:rPr>
        <w:t xml:space="preserve">e </w:t>
      </w:r>
      <w:r>
        <w:rPr>
          <w:sz w:val="24"/>
        </w:rPr>
        <w:t xml:space="preserve">B.1.351 </w:t>
      </w:r>
      <w:r>
        <w:rPr>
          <w:sz w:val="24"/>
        </w:rPr>
        <w:t xml:space="preserve">konnte </w:t>
      </w:r>
      <w:r>
        <w:rPr>
          <w:sz w:val="24"/>
        </w:rPr>
        <w:t xml:space="preserve">erfolgreich </w:t>
      </w:r>
      <w:r>
        <w:rPr>
          <w:sz w:val="24"/>
        </w:rPr>
        <w:t xml:space="preserve">angezüchtet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B.1.1.7 </w:t>
      </w:r>
      <w:r>
        <w:rPr>
          <w:sz w:val="24"/>
        </w:rPr>
        <w:t xml:space="preserve">erfolgversprechender </w:t>
      </w:r>
      <w:r>
        <w:rPr>
          <w:sz w:val="24"/>
        </w:rPr>
        <w:t xml:space="preserve">Versuch, </w:t>
      </w:r>
      <w:r>
        <w:rPr>
          <w:sz w:val="24"/>
        </w:rPr>
        <w:t xml:space="preserve">ZBS1 </w:t>
      </w:r>
      <w:r>
        <w:rPr>
          <w:sz w:val="24"/>
        </w:rPr>
        <w:t xml:space="preserve">ist </w:t>
      </w:r>
      <w:r>
        <w:rPr>
          <w:sz w:val="24"/>
        </w:rPr>
        <w:t xml:space="preserve">einbezogen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Sobald </w:t>
      </w:r>
      <w:r>
        <w:rPr>
          <w:sz w:val="24"/>
        </w:rPr>
        <w:t xml:space="preserve">neue </w:t>
      </w:r>
      <w:r>
        <w:rPr>
          <w:sz w:val="24"/>
        </w:rPr>
        <w:t xml:space="preserve">Informationen </w:t>
      </w:r>
      <w:r>
        <w:rPr>
          <w:sz w:val="24"/>
        </w:rPr>
        <w:t xml:space="preserve">vorliegen, </w:t>
      </w:r>
      <w:r>
        <w:rPr>
          <w:sz w:val="24"/>
        </w:rPr>
        <w:t xml:space="preserve">werden </w:t>
      </w:r>
      <w:r>
        <w:rPr>
          <w:sz w:val="24"/>
        </w:rPr>
        <w:t xml:space="preserve">sie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eingestellt.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 </w:t>
      </w:r>
      <w:r>
        <w:rPr>
          <w:sz w:val="24"/>
        </w:rPr>
        <w:t xml:space="preserve">Hinweis: </w:t>
      </w:r>
      <w:r>
        <w:rPr>
          <w:sz w:val="24"/>
        </w:rPr>
        <w:t xml:space="preserve">Zurückhaltung </w:t>
      </w:r>
      <w:r>
        <w:rPr>
          <w:sz w:val="24"/>
        </w:rPr>
        <w:t xml:space="preserve">bei </w:t>
      </w:r>
      <w:r>
        <w:rPr>
          <w:sz w:val="24"/>
        </w:rPr>
        <w:t xml:space="preserve">immer </w:t>
      </w:r>
      <w:r>
        <w:rPr>
          <w:sz w:val="24"/>
        </w:rPr>
        <w:t xml:space="preserve">kleinteiligeren </w:t>
      </w:r>
      <w:r>
        <w:rPr>
          <w:sz w:val="24"/>
        </w:rPr>
        <w:t xml:space="preserve">Empfehlungen </w:t>
      </w:r>
      <w:r>
        <w:rPr>
          <w:sz w:val="24"/>
        </w:rPr>
        <w:t xml:space="preserve">ist </w:t>
      </w:r>
      <w:r>
        <w:rPr>
          <w:sz w:val="24"/>
        </w:rPr>
        <w:t xml:space="preserve">erforderlich– </w:t>
      </w:r>
      <w:r>
        <w:rPr>
          <w:sz w:val="24"/>
        </w:rPr>
        <w:t xml:space="preserve">GÄ </w:t>
      </w:r>
      <w:r>
        <w:rPr>
          <w:sz w:val="24"/>
        </w:rPr>
        <w:t xml:space="preserve">sind </w:t>
      </w:r>
      <w:r>
        <w:rPr>
          <w:sz w:val="24"/>
        </w:rPr>
        <w:t xml:space="preserve">überfordert, </w:t>
      </w:r>
      <w:r>
        <w:rPr>
          <w:sz w:val="24"/>
        </w:rPr>
        <w:t xml:space="preserve">es </w:t>
      </w:r>
      <w:r>
        <w:rPr>
          <w:sz w:val="24"/>
        </w:rPr>
        <w:t xml:space="preserve">dauert </w:t>
      </w:r>
      <w:r>
        <w:rPr>
          <w:sz w:val="24"/>
        </w:rPr>
        <w:t xml:space="preserve">etwa </w:t>
      </w:r>
      <w:r>
        <w:rPr>
          <w:sz w:val="24"/>
        </w:rPr>
        <w:t xml:space="preserve">4 </w:t>
      </w:r>
      <w:r>
        <w:rPr>
          <w:sz w:val="24"/>
        </w:rPr>
        <w:t xml:space="preserve">Wochen, </w:t>
      </w:r>
      <w:r>
        <w:rPr>
          <w:sz w:val="24"/>
        </w:rPr>
        <w:t xml:space="preserve">bis </w:t>
      </w:r>
      <w:r>
        <w:rPr>
          <w:sz w:val="24"/>
        </w:rPr>
        <w:t xml:space="preserve">sich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Breite </w:t>
      </w:r>
      <w:r>
        <w:rPr>
          <w:sz w:val="24"/>
        </w:rPr>
        <w:t xml:space="preserve">durchsetzen </w:t>
      </w:r>
      <w:r>
        <w:rPr>
          <w:sz w:val="24"/>
        </w:rPr>
        <w:t xml:space="preserve"> </w:t>
      </w:r>
      <w:r>
        <w:rPr>
          <w:sz w:val="24"/>
        </w:rPr>
        <w:t xml:space="preserve">Einigung </w:t>
      </w:r>
      <w:r>
        <w:rPr>
          <w:sz w:val="24"/>
        </w:rPr>
        <w:t xml:space="preserve">zugunsten </w:t>
      </w:r>
      <w:r>
        <w:rPr>
          <w:sz w:val="24"/>
        </w:rPr>
        <w:t xml:space="preserve">der </w:t>
      </w:r>
      <w:r>
        <w:rPr>
          <w:sz w:val="24"/>
        </w:rPr>
        <w:t xml:space="preserve">Einheitlichkeit: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keine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auf </w:t>
      </w:r>
      <w:r>
        <w:rPr>
          <w:sz w:val="24"/>
        </w:rPr>
        <w:t xml:space="preserve">&lt;14 </w:t>
      </w:r>
      <w:r>
        <w:rPr>
          <w:sz w:val="24"/>
        </w:rPr>
        <w:t xml:space="preserve">Tage, </w:t>
      </w:r>
      <w:r>
        <w:rPr>
          <w:sz w:val="24"/>
        </w:rPr>
        <w:t xml:space="preserve">Selbstmonitoring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sz w:val="24"/>
        </w:rPr>
        <w:t xml:space="preserve">Quarantäne </w:t>
      </w:r>
      <w:r>
        <w:rPr>
          <w:sz w:val="24"/>
        </w:rPr>
        <w:t xml:space="preserve">wird </w:t>
      </w:r>
      <w:r>
        <w:rPr>
          <w:sz w:val="24"/>
        </w:rPr>
        <w:t xml:space="preserve">empfohlen, </w:t>
      </w:r>
      <w:r>
        <w:rPr>
          <w:sz w:val="24"/>
        </w:rPr>
        <w:t xml:space="preserve">kein </w:t>
      </w:r>
      <w:r>
        <w:rPr>
          <w:sz w:val="24"/>
        </w:rPr>
        <w:t xml:space="preserve">PCR </w:t>
      </w:r>
      <w:r>
        <w:rPr>
          <w:sz w:val="24"/>
        </w:rPr>
        <w:t xml:space="preserve">- </w:t>
      </w:r>
      <w:r>
        <w:rPr>
          <w:sz w:val="24"/>
        </w:rPr>
        <w:t xml:space="preserve">Test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 </w:t>
      </w:r>
      <w:r>
        <w:rPr>
          <w:sz w:val="24"/>
        </w:rPr>
        <w:t xml:space="preserve">Frage: </w:t>
      </w:r>
      <w:r>
        <w:rPr>
          <w:sz w:val="24"/>
        </w:rPr>
        <w:t xml:space="preserve">sollte </w:t>
      </w:r>
      <w:r>
        <w:rPr>
          <w:sz w:val="24"/>
        </w:rPr>
        <w:t xml:space="preserve">VOC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nicht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nachgewiesen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Antwort: </w:t>
      </w:r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realistisch </w:t>
      </w:r>
      <w:r>
        <w:rPr>
          <w:sz w:val="24"/>
        </w:rPr>
        <w:t xml:space="preserve">(z.B. </w:t>
      </w:r>
      <w:r>
        <w:rPr>
          <w:sz w:val="24"/>
        </w:rPr>
        <w:t xml:space="preserve">werden </w:t>
      </w:r>
      <w:r>
        <w:rPr>
          <w:sz w:val="24"/>
        </w:rPr>
        <w:t xml:space="preserve">Proben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eingesendet, </w:t>
      </w:r>
      <w:r>
        <w:rPr>
          <w:sz w:val="24"/>
        </w:rPr>
        <w:t xml:space="preserve">spezielle </w:t>
      </w:r>
      <w:r>
        <w:rPr>
          <w:sz w:val="24"/>
        </w:rPr>
        <w:t xml:space="preserve">PCRs </w:t>
      </w:r>
      <w:r>
        <w:rPr>
          <w:sz w:val="24"/>
        </w:rPr>
        <w:t xml:space="preserve">fehlen </w:t>
      </w:r>
      <w:r>
        <w:rPr>
          <w:sz w:val="24"/>
        </w:rPr>
        <w:t xml:space="preserve">etc.)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nicht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nachgewiesen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Antwort: </w:t>
      </w:r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realistisch </w:t>
      </w:r>
      <w:r>
        <w:rPr>
          <w:sz w:val="24"/>
        </w:rPr>
        <w:t xml:space="preserve">(z.B. </w:t>
      </w:r>
      <w:r>
        <w:rPr>
          <w:sz w:val="24"/>
        </w:rPr>
        <w:t xml:space="preserve">werden </w:t>
      </w:r>
      <w:r>
        <w:rPr>
          <w:sz w:val="24"/>
        </w:rPr>
        <w:t xml:space="preserve">Proben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eingesendet, </w:t>
      </w:r>
      <w:r>
        <w:rPr>
          <w:sz w:val="24"/>
        </w:rPr>
        <w:t xml:space="preserve">spezielle </w:t>
      </w:r>
      <w:r>
        <w:rPr>
          <w:sz w:val="24"/>
        </w:rPr>
        <w:t xml:space="preserve">PCRs </w:t>
      </w:r>
      <w:r>
        <w:rPr>
          <w:sz w:val="24"/>
        </w:rPr>
        <w:t xml:space="preserve">fehlen </w:t>
      </w:r>
      <w:r>
        <w:rPr>
          <w:sz w:val="24"/>
        </w:rPr>
        <w:t xml:space="preserve">etc.)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303 </w:t>
      </w:r>
      <w:r>
        <w:rPr>
          <w:sz w:val="24"/>
        </w:rPr>
        <w:t xml:space="preserve">Einsendungen, </w:t>
      </w:r>
      <w:r>
        <w:rPr>
          <w:sz w:val="24"/>
        </w:rPr>
        <w:t xml:space="preserve">10,9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SARS-CoV- </w:t>
      </w:r>
      <w:r>
        <w:rPr>
          <w:sz w:val="24"/>
        </w:rPr>
        <w:t xml:space="preserve">2, </w:t>
      </w:r>
      <w:r>
        <w:rPr>
          <w:sz w:val="24"/>
        </w:rPr>
        <w:t xml:space="preserve">7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Rhinoviren, </w:t>
      </w:r>
      <w:r>
        <w:rPr>
          <w:sz w:val="24"/>
        </w:rPr>
        <w:t xml:space="preserve">3x </w:t>
      </w:r>
      <w:r>
        <w:rPr>
          <w:sz w:val="24"/>
        </w:rPr>
        <w:t xml:space="preserve">saisonaler </w:t>
      </w:r>
      <w:r>
        <w:rPr>
          <w:sz w:val="24"/>
        </w:rPr>
        <w:t xml:space="preserve">Coronavirus, </w:t>
      </w:r>
      <w:r>
        <w:rPr>
          <w:sz w:val="24"/>
        </w:rPr>
        <w:t xml:space="preserve">3x </w:t>
      </w:r>
      <w:r>
        <w:rPr>
          <w:sz w:val="24"/>
        </w:rPr>
        <w:t xml:space="preserve">Parainfluenzavirus </w:t>
      </w:r>
      <w:r>
        <w:rPr>
          <w:sz w:val="24"/>
        </w:rPr>
        <w:t xml:space="preserve">3,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Influenzanachweis.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Influenzasaison </w:t>
      </w:r>
      <w:r>
        <w:rPr>
          <w:sz w:val="24"/>
        </w:rPr>
        <w:t xml:space="preserve">wird </w:t>
      </w:r>
      <w:r>
        <w:rPr>
          <w:sz w:val="24"/>
        </w:rPr>
        <w:t xml:space="preserve">mild </w:t>
      </w:r>
      <w:r>
        <w:rPr>
          <w:sz w:val="24"/>
        </w:rPr>
        <w:t xml:space="preserve">ausfallen </w:t>
      </w:r>
      <w:r>
        <w:rPr>
          <w:sz w:val="24"/>
        </w:rPr>
        <w:t xml:space="preserve"> </w:t>
      </w:r>
      <w:r>
        <w:rPr>
          <w:sz w:val="24"/>
        </w:rPr>
        <w:t xml:space="preserve">B.1.351 </w:t>
      </w:r>
      <w:r>
        <w:rPr>
          <w:sz w:val="24"/>
        </w:rPr>
        <w:t xml:space="preserve">konnte </w:t>
      </w:r>
      <w:r>
        <w:rPr>
          <w:sz w:val="24"/>
        </w:rPr>
        <w:t xml:space="preserve">erfolgreich </w:t>
      </w:r>
      <w:r>
        <w:rPr>
          <w:sz w:val="24"/>
        </w:rPr>
        <w:t xml:space="preserve">angezüchtet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B.1.1.7 </w:t>
      </w:r>
      <w:r>
        <w:rPr>
          <w:sz w:val="24"/>
        </w:rPr>
        <w:t xml:space="preserve">erfolgversprechender </w:t>
      </w:r>
      <w:r>
        <w:rPr>
          <w:sz w:val="24"/>
        </w:rPr>
        <w:t xml:space="preserve">Versuch, </w:t>
      </w:r>
      <w:r>
        <w:rPr>
          <w:sz w:val="24"/>
        </w:rPr>
        <w:t xml:space="preserve">ZBS1 </w:t>
      </w:r>
      <w:r>
        <w:rPr>
          <w:sz w:val="24"/>
        </w:rPr>
        <w:t xml:space="preserve">ist </w:t>
      </w:r>
      <w:r>
        <w:rPr>
          <w:sz w:val="24"/>
        </w:rPr>
        <w:t xml:space="preserve">einbezogen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Sobald </w:t>
      </w:r>
      <w:r>
        <w:rPr>
          <w:sz w:val="24"/>
        </w:rPr>
        <w:t xml:space="preserve">neue </w:t>
      </w:r>
      <w:r>
        <w:rPr>
          <w:sz w:val="24"/>
        </w:rPr>
        <w:t xml:space="preserve">Informationen </w:t>
      </w:r>
      <w:r>
        <w:rPr>
          <w:sz w:val="24"/>
        </w:rPr>
        <w:t xml:space="preserve">vorliegen, </w:t>
      </w:r>
      <w:r>
        <w:rPr>
          <w:sz w:val="24"/>
        </w:rPr>
        <w:t xml:space="preserve">werden </w:t>
      </w:r>
      <w:r>
        <w:rPr>
          <w:sz w:val="24"/>
        </w:rPr>
        <w:t xml:space="preserve">sie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eingestellt.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</w:p>
    <w:p>
      <w:r>
        <w:t>*****</w:t>
      </w:r>
    </w:p>
    <w:p>
      <w:pPr>
        <w:pStyle w:val="Heading1"/>
      </w:pPr>
      <w:r>
        <w:t>382_Ergebnisprotokoll_Krisenstabssitzung_2021-01-27.pdf</w:t>
      </w:r>
    </w:p>
    <w:p>
      <w:r>
        <w:t>Anzahl der Vorkommen von 'Nachweis':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kann </w:t>
      </w:r>
      <w:r>
        <w:rPr>
          <w:sz w:val="24"/>
        </w:rPr>
        <w:t xml:space="preserve">keine </w:t>
      </w:r>
      <w:r>
        <w:rPr>
          <w:sz w:val="24"/>
        </w:rPr>
        <w:t xml:space="preserve">Diagnose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ist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PCR-Test, </w:t>
      </w:r>
      <w:r>
        <w:rPr>
          <w:sz w:val="24"/>
        </w:rPr>
        <w:t xml:space="preserve">definiert </w:t>
      </w:r>
      <w:r>
        <w:rPr>
          <w:sz w:val="24"/>
        </w:rPr>
        <w:t xml:space="preserve">nur </w:t>
      </w:r>
      <w:r>
        <w:rPr>
          <w:sz w:val="24"/>
        </w:rPr>
        <w:t xml:space="preserve">einen </w:t>
      </w:r>
      <w:r>
        <w:rPr>
          <w:sz w:val="24"/>
        </w:rPr>
        <w:t xml:space="preserve">Verdacht </w:t>
      </w:r>
      <w:r>
        <w:rPr>
          <w:sz w:val="24"/>
        </w:rPr>
        <w:t xml:space="preserve">und </w:t>
      </w:r>
      <w:r>
        <w:rPr>
          <w:sz w:val="24"/>
        </w:rPr>
        <w:t xml:space="preserve">einen </w:t>
      </w:r>
      <w:r>
        <w:rPr>
          <w:sz w:val="24"/>
        </w:rPr>
        <w:t xml:space="preserve">möglichen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Infektiosität.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will </w:t>
      </w:r>
      <w:r>
        <w:rPr>
          <w:sz w:val="24"/>
        </w:rPr>
        <w:t xml:space="preserve">man </w:t>
      </w:r>
      <w:r>
        <w:rPr>
          <w:sz w:val="24"/>
        </w:rPr>
        <w:t xml:space="preserve">das </w:t>
      </w:r>
      <w:r>
        <w:rPr>
          <w:sz w:val="24"/>
        </w:rPr>
        <w:t xml:space="preserve">kontrollieren? </w:t>
      </w:r>
      <w:r>
        <w:rPr>
          <w:sz w:val="24"/>
        </w:rPr>
        <w:t xml:space="preserve"> </w:t>
      </w:r>
      <w:r>
        <w:rPr>
          <w:sz w:val="24"/>
        </w:rPr>
        <w:t xml:space="preserve">Ausbrüche </w:t>
      </w:r>
      <w:r>
        <w:rPr>
          <w:sz w:val="24"/>
        </w:rPr>
        <w:t xml:space="preserve">Altenheime </w:t>
      </w:r>
      <w:r>
        <w:rPr>
          <w:sz w:val="24"/>
        </w:rPr>
        <w:t xml:space="preserve">und </w:t>
      </w:r>
      <w:r>
        <w:rPr>
          <w:sz w:val="24"/>
        </w:rPr>
        <w:t xml:space="preserve">Krankenhäuser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900 </w:t>
      </w:r>
      <w:r>
        <w:rPr>
          <w:sz w:val="24"/>
        </w:rPr>
        <w:t xml:space="preserve">aktive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Altenheimen, </w:t>
      </w:r>
      <w:r>
        <w:rPr>
          <w:sz w:val="24"/>
        </w:rPr>
        <w:t xml:space="preserve">über </w:t>
      </w:r>
      <w:r>
        <w:rPr>
          <w:sz w:val="24"/>
        </w:rPr>
        <w:t xml:space="preserve">300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Krankenhäusern,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Tendenz,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Ausbrüche </w:t>
      </w:r>
      <w:r>
        <w:rPr>
          <w:sz w:val="24"/>
        </w:rPr>
        <w:t xml:space="preserve">weniger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Dokum </w:t>
      </w:r>
    </w:p>
    <w:p>
      <w:r>
        <w:t>*****</w:t>
      </w:r>
    </w:p>
    <w:p>
      <w:pPr>
        <w:pStyle w:val="Heading1"/>
      </w:pPr>
      <w:r>
        <w:t>384_Ergebnisprotokoll_Krisenstabssitzung_2021-01-29.pdf</w:t>
      </w:r>
    </w:p>
    <w:p>
      <w:r>
        <w:t>Anzahl der Vorkommen von 'Nachweis':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 </w:t>
      </w:r>
      <w:r>
        <w:rPr>
          <w:sz w:val="24"/>
        </w:rPr>
        <w:t xml:space="preserve">Spanien </w:t>
      </w:r>
      <w:r>
        <w:rPr>
          <w:sz w:val="24"/>
        </w:rPr>
        <w:t xml:space="preserve">und </w:t>
      </w:r>
      <w:r>
        <w:rPr>
          <w:sz w:val="24"/>
        </w:rPr>
        <w:t xml:space="preserve">Frankreich </w:t>
      </w:r>
      <w:r>
        <w:rPr>
          <w:sz w:val="24"/>
        </w:rPr>
        <w:t xml:space="preserve">stagniert </w:t>
      </w:r>
      <w:r>
        <w:rPr>
          <w:sz w:val="24"/>
        </w:rPr>
        <w:t xml:space="preserve">bzw.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weltweit </w:t>
      </w:r>
      <w:r>
        <w:rPr>
          <w:sz w:val="24"/>
        </w:rPr>
        <w:t xml:space="preserve">o </w:t>
      </w:r>
      <w:r>
        <w:rPr>
          <w:sz w:val="24"/>
        </w:rPr>
        <w:t xml:space="preserve">Inzwischen </w:t>
      </w:r>
      <w:r>
        <w:rPr>
          <w:sz w:val="24"/>
        </w:rPr>
        <w:t xml:space="preserve">weltweit </w:t>
      </w:r>
      <w:r>
        <w:rPr>
          <w:sz w:val="24"/>
        </w:rPr>
        <w:t xml:space="preserve">101 </w:t>
      </w:r>
      <w:r>
        <w:rPr>
          <w:sz w:val="24"/>
        </w:rPr>
        <w:t xml:space="preserve">Länder </w:t>
      </w:r>
      <w:r>
        <w:rPr>
          <w:sz w:val="24"/>
        </w:rPr>
        <w:t xml:space="preserve">&gt;50/100.000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sind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global </w:t>
      </w:r>
      <w:r>
        <w:rPr>
          <w:sz w:val="24"/>
        </w:rPr>
        <w:t xml:space="preserve">um </w:t>
      </w:r>
      <w:r>
        <w:rPr>
          <w:sz w:val="24"/>
        </w:rPr>
        <w:t xml:space="preserve">15% </w:t>
      </w:r>
      <w:r>
        <w:rPr>
          <w:sz w:val="24"/>
        </w:rPr>
        <w:t xml:space="preserve">gesunken, </w:t>
      </w:r>
      <w:r>
        <w:rPr>
          <w:sz w:val="24"/>
        </w:rPr>
        <w:t xml:space="preserve">2.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Folge, </w:t>
      </w:r>
      <w:r>
        <w:rPr>
          <w:sz w:val="24"/>
        </w:rPr>
        <w:t xml:space="preserve">größter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(-20%)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Rückgang, </w:t>
      </w:r>
      <w:r>
        <w:rPr>
          <w:sz w:val="24"/>
        </w:rPr>
        <w:t xml:space="preserve">-30% </w:t>
      </w:r>
      <w:r>
        <w:rPr>
          <w:sz w:val="24"/>
        </w:rPr>
        <w:t xml:space="preserve">in </w:t>
      </w:r>
      <w:r>
        <w:rPr>
          <w:sz w:val="24"/>
        </w:rPr>
        <w:t xml:space="preserve">Südafrika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Amerika </w:t>
      </w:r>
      <w:r>
        <w:rPr>
          <w:sz w:val="24"/>
        </w:rPr>
        <w:t xml:space="preserve">und </w:t>
      </w:r>
      <w:r>
        <w:rPr>
          <w:sz w:val="24"/>
        </w:rPr>
        <w:t xml:space="preserve">Europa </w:t>
      </w:r>
      <w:r>
        <w:rPr>
          <w:sz w:val="24"/>
        </w:rPr>
        <w:t xml:space="preserve">(86%)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(Linie </w:t>
      </w:r>
      <w:r>
        <w:rPr>
          <w:sz w:val="24"/>
        </w:rPr>
        <w:t xml:space="preserve">B.1.1.7)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70 </w:t>
      </w:r>
      <w:r>
        <w:rPr>
          <w:sz w:val="24"/>
        </w:rPr>
        <w:t xml:space="preserve">Ländern, </w:t>
      </w:r>
      <w:r>
        <w:rPr>
          <w:sz w:val="24"/>
        </w:rPr>
        <w:t xml:space="preserve">allen </w:t>
      </w:r>
      <w:r>
        <w:rPr>
          <w:sz w:val="24"/>
        </w:rPr>
        <w:t xml:space="preserve">WHO </w:t>
      </w:r>
      <w:r>
        <w:rPr>
          <w:sz w:val="24"/>
        </w:rPr>
        <w:t xml:space="preserve">Regionen, </w:t>
      </w:r>
      <w:r>
        <w:rPr>
          <w:sz w:val="24"/>
        </w:rPr>
        <w:t xml:space="preserve">neu </w:t>
      </w:r>
      <w:r>
        <w:rPr>
          <w:sz w:val="24"/>
        </w:rPr>
        <w:t xml:space="preserve">in </w:t>
      </w:r>
      <w:r>
        <w:rPr>
          <w:sz w:val="24"/>
        </w:rPr>
        <w:t xml:space="preserve">Litauen </w:t>
      </w:r>
      <w:r>
        <w:rPr>
          <w:sz w:val="24"/>
        </w:rPr>
        <w:t xml:space="preserve">o </w:t>
      </w:r>
      <w:r>
        <w:rPr>
          <w:sz w:val="24"/>
        </w:rPr>
        <w:t xml:space="preserve">Trotzdem </w:t>
      </w:r>
      <w:r>
        <w:rPr>
          <w:sz w:val="24"/>
        </w:rPr>
        <w:t xml:space="preserve">rückläufige </w:t>
      </w:r>
      <w:r>
        <w:rPr>
          <w:sz w:val="24"/>
        </w:rPr>
        <w:t xml:space="preserve">7-Tages-Inzidenz, </w:t>
      </w:r>
      <w:r>
        <w:rPr>
          <w:sz w:val="24"/>
        </w:rPr>
        <w:t xml:space="preserve">z.B. </w:t>
      </w:r>
      <w:r>
        <w:rPr>
          <w:sz w:val="24"/>
        </w:rPr>
        <w:t xml:space="preserve">in </w:t>
      </w:r>
      <w:r>
        <w:rPr>
          <w:sz w:val="24"/>
        </w:rPr>
        <w:t xml:space="preserve">Irland </w:t>
      </w:r>
      <w:r>
        <w:rPr>
          <w:sz w:val="24"/>
        </w:rPr>
        <w:t xml:space="preserve">-40%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für </w:t>
      </w:r>
      <w:r>
        <w:rPr>
          <w:sz w:val="24"/>
        </w:rPr>
        <w:t xml:space="preserve">UK-Variante: </w:t>
      </w:r>
      <w:r>
        <w:rPr>
          <w:sz w:val="24"/>
        </w:rPr>
        <w:t xml:space="preserve">UK, </w:t>
      </w:r>
      <w:r>
        <w:rPr>
          <w:sz w:val="24"/>
        </w:rPr>
        <w:t xml:space="preserve">Irland </w:t>
      </w:r>
      <w:r>
        <w:rPr>
          <w:sz w:val="24"/>
        </w:rPr>
        <w:t xml:space="preserve">und </w:t>
      </w:r>
      <w:r>
        <w:rPr>
          <w:sz w:val="24"/>
        </w:rPr>
        <w:t xml:space="preserve">Portugal </w:t>
      </w:r>
      <w:r>
        <w:rPr>
          <w:sz w:val="24"/>
        </w:rPr>
        <w:t xml:space="preserve">unter </w:t>
      </w:r>
      <w:r>
        <w:rPr>
          <w:sz w:val="24"/>
        </w:rPr>
        <w:t xml:space="preserve">Beobachtung: </w:t>
      </w:r>
      <w:r>
        <w:rPr>
          <w:sz w:val="24"/>
        </w:rPr>
        <w:t xml:space="preserve">Dänemark, </w:t>
      </w:r>
      <w:r>
        <w:rPr>
          <w:sz w:val="24"/>
        </w:rPr>
        <w:t xml:space="preserve">Frankreich, </w:t>
      </w:r>
      <w:r>
        <w:rPr>
          <w:sz w:val="24"/>
        </w:rPr>
        <w:t xml:space="preserve">Schweiz, </w:t>
      </w:r>
      <w:r>
        <w:rPr>
          <w:sz w:val="24"/>
        </w:rPr>
        <w:t xml:space="preserve">Tschechien, </w:t>
      </w:r>
      <w:r>
        <w:rPr>
          <w:sz w:val="24"/>
        </w:rPr>
        <w:t xml:space="preserve">Israel </w:t>
      </w:r>
      <w:r>
        <w:rPr>
          <w:sz w:val="24"/>
        </w:rPr>
        <w:t xml:space="preserve">und </w:t>
      </w:r>
      <w:r>
        <w:rPr>
          <w:sz w:val="24"/>
        </w:rPr>
        <w:t xml:space="preserve">weitere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501Y.V2 </w:t>
      </w:r>
      <w:r>
        <w:rPr>
          <w:sz w:val="24"/>
        </w:rPr>
        <w:t xml:space="preserve">(Linie </w:t>
      </w:r>
      <w:r>
        <w:rPr>
          <w:sz w:val="24"/>
        </w:rPr>
        <w:t xml:space="preserve">B1.351)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31 </w:t>
      </w:r>
      <w:r>
        <w:rPr>
          <w:sz w:val="24"/>
        </w:rPr>
        <w:t xml:space="preserve">Ländern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WHO-Regionen </w:t>
      </w:r>
      <w:r>
        <w:rPr>
          <w:sz w:val="24"/>
        </w:rPr>
        <w:t xml:space="preserve">nachgewiesen, </w:t>
      </w:r>
      <w:r>
        <w:rPr>
          <w:sz w:val="24"/>
        </w:rPr>
        <w:t xml:space="preserve">erstmals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USA, </w:t>
      </w:r>
      <w:r>
        <w:rPr>
          <w:sz w:val="24"/>
        </w:rPr>
        <w:t xml:space="preserve">in </w:t>
      </w:r>
      <w:r>
        <w:rPr>
          <w:sz w:val="24"/>
        </w:rPr>
        <w:t xml:space="preserve">Sou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(Linie </w:t>
      </w:r>
      <w:r>
        <w:rPr>
          <w:sz w:val="24"/>
        </w:rPr>
        <w:t xml:space="preserve">B.1.1.7)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70 </w:t>
      </w:r>
      <w:r>
        <w:rPr>
          <w:sz w:val="24"/>
        </w:rPr>
        <w:t xml:space="preserve">Ländern, </w:t>
      </w:r>
      <w:r>
        <w:rPr>
          <w:sz w:val="24"/>
        </w:rPr>
        <w:t xml:space="preserve">allen </w:t>
      </w:r>
      <w:r>
        <w:rPr>
          <w:sz w:val="24"/>
        </w:rPr>
        <w:t xml:space="preserve">WHO </w:t>
      </w:r>
      <w:r>
        <w:rPr>
          <w:sz w:val="24"/>
        </w:rPr>
        <w:t xml:space="preserve">Regionen, </w:t>
      </w:r>
      <w:r>
        <w:rPr>
          <w:sz w:val="24"/>
        </w:rPr>
        <w:t xml:space="preserve">neu </w:t>
      </w:r>
      <w:r>
        <w:rPr>
          <w:sz w:val="24"/>
        </w:rPr>
        <w:t xml:space="preserve">in </w:t>
      </w:r>
      <w:r>
        <w:rPr>
          <w:sz w:val="24"/>
        </w:rPr>
        <w:t xml:space="preserve">Litauen </w:t>
      </w:r>
      <w:r>
        <w:rPr>
          <w:sz w:val="24"/>
        </w:rPr>
        <w:t xml:space="preserve">o </w:t>
      </w:r>
      <w:r>
        <w:rPr>
          <w:sz w:val="24"/>
        </w:rPr>
        <w:t xml:space="preserve">Trotzdem </w:t>
      </w:r>
      <w:r>
        <w:rPr>
          <w:sz w:val="24"/>
        </w:rPr>
        <w:t xml:space="preserve">rückläufige </w:t>
      </w:r>
      <w:r>
        <w:rPr>
          <w:sz w:val="24"/>
        </w:rPr>
        <w:t xml:space="preserve">7-Tages-Inzidenz, </w:t>
      </w:r>
      <w:r>
        <w:rPr>
          <w:sz w:val="24"/>
        </w:rPr>
        <w:t xml:space="preserve">z.B. </w:t>
      </w:r>
      <w:r>
        <w:rPr>
          <w:sz w:val="24"/>
        </w:rPr>
        <w:t xml:space="preserve">in </w:t>
      </w:r>
      <w:r>
        <w:rPr>
          <w:sz w:val="24"/>
        </w:rPr>
        <w:t xml:space="preserve">Irland </w:t>
      </w:r>
      <w:r>
        <w:rPr>
          <w:sz w:val="24"/>
        </w:rPr>
        <w:t xml:space="preserve">-40%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für </w:t>
      </w:r>
      <w:r>
        <w:rPr>
          <w:sz w:val="24"/>
        </w:rPr>
        <w:t xml:space="preserve">UK-Variante: </w:t>
      </w:r>
      <w:r>
        <w:rPr>
          <w:sz w:val="24"/>
        </w:rPr>
        <w:t xml:space="preserve">UK, </w:t>
      </w:r>
      <w:r>
        <w:rPr>
          <w:sz w:val="24"/>
        </w:rPr>
        <w:t xml:space="preserve">Irland </w:t>
      </w:r>
      <w:r>
        <w:rPr>
          <w:sz w:val="24"/>
        </w:rPr>
        <w:t xml:space="preserve">und </w:t>
      </w:r>
      <w:r>
        <w:rPr>
          <w:sz w:val="24"/>
        </w:rPr>
        <w:t xml:space="preserve">Portugal </w:t>
      </w:r>
      <w:r>
        <w:rPr>
          <w:sz w:val="24"/>
        </w:rPr>
        <w:t xml:space="preserve">unter </w:t>
      </w:r>
      <w:r>
        <w:rPr>
          <w:sz w:val="24"/>
        </w:rPr>
        <w:t xml:space="preserve">Beobachtung: </w:t>
      </w:r>
      <w:r>
        <w:rPr>
          <w:sz w:val="24"/>
        </w:rPr>
        <w:t xml:space="preserve">Dänemark, </w:t>
      </w:r>
      <w:r>
        <w:rPr>
          <w:sz w:val="24"/>
        </w:rPr>
        <w:t xml:space="preserve">Frankreich, </w:t>
      </w:r>
      <w:r>
        <w:rPr>
          <w:sz w:val="24"/>
        </w:rPr>
        <w:t xml:space="preserve">Schweiz, </w:t>
      </w:r>
      <w:r>
        <w:rPr>
          <w:sz w:val="24"/>
        </w:rPr>
        <w:t xml:space="preserve">Tschechien, </w:t>
      </w:r>
      <w:r>
        <w:rPr>
          <w:sz w:val="24"/>
        </w:rPr>
        <w:t xml:space="preserve">Israel </w:t>
      </w:r>
      <w:r>
        <w:rPr>
          <w:sz w:val="24"/>
        </w:rPr>
        <w:t xml:space="preserve">und </w:t>
      </w:r>
      <w:r>
        <w:rPr>
          <w:sz w:val="24"/>
        </w:rPr>
        <w:t xml:space="preserve">weitere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501Y.V2 </w:t>
      </w:r>
      <w:r>
        <w:rPr>
          <w:sz w:val="24"/>
        </w:rPr>
        <w:t xml:space="preserve">(Linie </w:t>
      </w:r>
      <w:r>
        <w:rPr>
          <w:sz w:val="24"/>
        </w:rPr>
        <w:t xml:space="preserve">B1.351)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31 </w:t>
      </w:r>
      <w:r>
        <w:rPr>
          <w:sz w:val="24"/>
        </w:rPr>
        <w:t xml:space="preserve">Ländern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WHO-Regionen </w:t>
      </w:r>
      <w:r>
        <w:rPr>
          <w:sz w:val="24"/>
        </w:rPr>
        <w:t xml:space="preserve">nachgewiesen, </w:t>
      </w:r>
      <w:r>
        <w:rPr>
          <w:sz w:val="24"/>
        </w:rPr>
        <w:t xml:space="preserve">erstmals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USA, </w:t>
      </w:r>
      <w:r>
        <w:rPr>
          <w:sz w:val="24"/>
        </w:rPr>
        <w:t xml:space="preserve">in </w:t>
      </w:r>
      <w:r>
        <w:rPr>
          <w:sz w:val="24"/>
        </w:rPr>
        <w:t xml:space="preserve">South </w:t>
      </w:r>
      <w:r>
        <w:rPr>
          <w:sz w:val="24"/>
        </w:rPr>
        <w:t xml:space="preserve">Carolina, </w:t>
      </w:r>
      <w:r>
        <w:rPr>
          <w:sz w:val="24"/>
        </w:rPr>
        <w:t xml:space="preserve">kein </w:t>
      </w:r>
      <w:r>
        <w:rPr>
          <w:sz w:val="24"/>
        </w:rPr>
        <w:t xml:space="preserve">Link </w:t>
      </w:r>
      <w:r>
        <w:rPr>
          <w:sz w:val="24"/>
        </w:rPr>
        <w:t xml:space="preserve">zu </w:t>
      </w:r>
      <w:r>
        <w:rPr>
          <w:sz w:val="24"/>
        </w:rPr>
        <w:t xml:space="preserve">Südafrika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für </w:t>
      </w:r>
      <w:r>
        <w:rPr>
          <w:sz w:val="24"/>
        </w:rPr>
        <w:t xml:space="preserve">südafrikanische </w:t>
      </w:r>
      <w:r>
        <w:rPr>
          <w:sz w:val="24"/>
        </w:rPr>
        <w:t xml:space="preserve">Variante: </w:t>
      </w:r>
      <w:r>
        <w:rPr>
          <w:sz w:val="24"/>
        </w:rPr>
        <w:t xml:space="preserve">Südafrika, </w:t>
      </w:r>
      <w:r>
        <w:rPr>
          <w:sz w:val="24"/>
        </w:rPr>
        <w:t xml:space="preserve">Eswatini, </w:t>
      </w:r>
      <w:r>
        <w:rPr>
          <w:sz w:val="24"/>
        </w:rPr>
        <w:t xml:space="preserve">Lesotho </w:t>
      </w:r>
      <w:r>
        <w:rPr>
          <w:sz w:val="24"/>
        </w:rPr>
        <w:t xml:space="preserve">unter </w:t>
      </w:r>
      <w:r>
        <w:rPr>
          <w:sz w:val="24"/>
        </w:rPr>
        <w:t xml:space="preserve">Beobachtung: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(Süd)-Afrika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P1. </w:t>
      </w:r>
      <w:r>
        <w:rPr>
          <w:sz w:val="24"/>
        </w:rPr>
        <w:t xml:space="preserve">Variante </w:t>
      </w:r>
      <w:r>
        <w:rPr>
          <w:sz w:val="24"/>
        </w:rPr>
        <w:t xml:space="preserve">(Linie </w:t>
      </w:r>
      <w:r>
        <w:rPr>
          <w:sz w:val="24"/>
        </w:rPr>
        <w:t xml:space="preserve">B1.128.1) </w:t>
      </w:r>
      <w:r>
        <w:rPr>
          <w:sz w:val="24"/>
        </w:rPr>
        <w:t xml:space="preserve">o </w:t>
      </w:r>
      <w:r>
        <w:rPr>
          <w:sz w:val="24"/>
        </w:rPr>
        <w:t xml:space="preserve">P1 </w:t>
      </w:r>
      <w:r>
        <w:rPr>
          <w:sz w:val="24"/>
        </w:rPr>
        <w:t xml:space="preserve">Variante: </w:t>
      </w:r>
      <w:r>
        <w:rPr>
          <w:sz w:val="24"/>
        </w:rPr>
        <w:t xml:space="preserve">in </w:t>
      </w:r>
      <w:r>
        <w:rPr>
          <w:sz w:val="24"/>
        </w:rPr>
        <w:t xml:space="preserve">mind. </w:t>
      </w:r>
      <w:r>
        <w:rPr>
          <w:sz w:val="24"/>
        </w:rPr>
        <w:t xml:space="preserve">8 </w:t>
      </w:r>
      <w:r>
        <w:rPr>
          <w:sz w:val="24"/>
        </w:rPr>
        <w:t xml:space="preserve">Ländern </w:t>
      </w:r>
      <w:r>
        <w:rPr>
          <w:sz w:val="24"/>
        </w:rPr>
        <w:t xml:space="preserve">o </w:t>
      </w:r>
      <w:r>
        <w:rPr>
          <w:sz w:val="24"/>
        </w:rPr>
        <w:t xml:space="preserve">v.a </w:t>
      </w:r>
      <w:r>
        <w:rPr>
          <w:sz w:val="24"/>
        </w:rPr>
        <w:t xml:space="preserve">in </w:t>
      </w:r>
      <w:r>
        <w:rPr>
          <w:sz w:val="24"/>
        </w:rPr>
        <w:t xml:space="preserve">Brasilien </w:t>
      </w:r>
      <w:r>
        <w:rPr>
          <w:sz w:val="24"/>
        </w:rPr>
        <w:t xml:space="preserve">sind </w:t>
      </w:r>
      <w:r>
        <w:rPr>
          <w:sz w:val="24"/>
        </w:rPr>
        <w:t xml:space="preserve">Todesfälle </w:t>
      </w:r>
      <w:r>
        <w:rPr>
          <w:sz w:val="24"/>
        </w:rPr>
        <w:t xml:space="preserve">stark </w:t>
      </w:r>
      <w:r>
        <w:rPr>
          <w:sz w:val="24"/>
        </w:rPr>
        <w:t xml:space="preserve">angestiegen,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85% </w:t>
      </w:r>
      <w:r>
        <w:rPr>
          <w:sz w:val="24"/>
        </w:rPr>
        <w:t xml:space="preserve">dieser </w:t>
      </w:r>
      <w:r>
        <w:rPr>
          <w:sz w:val="24"/>
        </w:rPr>
        <w:t xml:space="preserve">Variante </w:t>
      </w:r>
      <w:r>
        <w:rPr>
          <w:sz w:val="24"/>
        </w:rPr>
        <w:t xml:space="preserve">zuzuordnen, </w:t>
      </w:r>
      <w:r>
        <w:rPr>
          <w:sz w:val="24"/>
        </w:rPr>
        <w:t xml:space="preserve">insbes. </w:t>
      </w:r>
      <w:r>
        <w:rPr>
          <w:sz w:val="24"/>
        </w:rPr>
        <w:t xml:space="preserve">im </w:t>
      </w:r>
      <w:r>
        <w:rPr>
          <w:sz w:val="24"/>
        </w:rPr>
        <w:t xml:space="preserve">Amazonasgebiet </w:t>
      </w:r>
      <w:r>
        <w:rPr>
          <w:sz w:val="24"/>
        </w:rPr>
        <w:t xml:space="preserve">anhalte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Tests </w:t>
      </w:r>
      <w:r>
        <w:rPr>
          <w:sz w:val="24"/>
        </w:rPr>
        <w:t xml:space="preserve">erstellen, </w:t>
      </w:r>
      <w:r>
        <w:rPr>
          <w:sz w:val="24"/>
        </w:rPr>
        <w:t xml:space="preserve">Frist </w:t>
      </w:r>
      <w:r>
        <w:rPr>
          <w:sz w:val="24"/>
        </w:rPr>
        <w:t xml:space="preserve">für </w:t>
      </w:r>
      <w:r>
        <w:rPr>
          <w:sz w:val="24"/>
        </w:rPr>
        <w:t xml:space="preserve">publikationsreife </w:t>
      </w:r>
      <w:r>
        <w:rPr>
          <w:sz w:val="24"/>
        </w:rPr>
        <w:t xml:space="preserve">Version </w:t>
      </w:r>
      <w:r>
        <w:rPr>
          <w:sz w:val="24"/>
        </w:rPr>
        <w:t xml:space="preserve">2 </w:t>
      </w:r>
      <w:r>
        <w:rPr>
          <w:sz w:val="24"/>
        </w:rPr>
        <w:t xml:space="preserve">Wochen; </w:t>
      </w:r>
      <w:r>
        <w:rPr>
          <w:sz w:val="24"/>
        </w:rPr>
        <w:t xml:space="preserve">ID </w:t>
      </w:r>
      <w:r>
        <w:rPr>
          <w:sz w:val="24"/>
        </w:rPr>
        <w:t xml:space="preserve">2730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Beförderungsverbot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Kabinett </w:t>
      </w:r>
      <w:r>
        <w:rPr>
          <w:sz w:val="24"/>
        </w:rPr>
        <w:t xml:space="preserve">eine </w:t>
      </w:r>
      <w:r>
        <w:rPr>
          <w:sz w:val="24"/>
        </w:rPr>
        <w:t xml:space="preserve">Verordnung </w:t>
      </w:r>
      <w:r>
        <w:rPr>
          <w:sz w:val="24"/>
        </w:rPr>
        <w:t xml:space="preserve">beraten, </w:t>
      </w:r>
      <w:r>
        <w:rPr>
          <w:sz w:val="24"/>
        </w:rPr>
        <w:t xml:space="preserve">die </w:t>
      </w:r>
      <w:r>
        <w:rPr>
          <w:sz w:val="24"/>
        </w:rPr>
        <w:t xml:space="preserve">vom </w:t>
      </w:r>
      <w:r>
        <w:rPr>
          <w:sz w:val="24"/>
        </w:rPr>
        <w:t xml:space="preserve">30.01.-17.02. </w:t>
      </w:r>
      <w:r>
        <w:rPr>
          <w:sz w:val="24"/>
        </w:rPr>
        <w:t xml:space="preserve">ein </w:t>
      </w:r>
      <w:r>
        <w:rPr>
          <w:sz w:val="24"/>
        </w:rPr>
        <w:t xml:space="preserve">Einreiseverbot </w:t>
      </w:r>
      <w:r>
        <w:rPr>
          <w:sz w:val="24"/>
        </w:rPr>
        <w:t xml:space="preserve">aus </w:t>
      </w:r>
      <w:r>
        <w:rPr>
          <w:sz w:val="24"/>
        </w:rPr>
        <w:t xml:space="preserve">UK, </w:t>
      </w:r>
      <w:r>
        <w:rPr>
          <w:sz w:val="24"/>
        </w:rPr>
        <w:t xml:space="preserve">Portugal, </w:t>
      </w:r>
      <w:r>
        <w:rPr>
          <w:sz w:val="24"/>
        </w:rPr>
        <w:t xml:space="preserve">Brasilien, </w:t>
      </w:r>
      <w:r>
        <w:rPr>
          <w:sz w:val="24"/>
        </w:rPr>
        <w:t xml:space="preserve">Irland </w:t>
      </w:r>
      <w:r>
        <w:rPr>
          <w:sz w:val="24"/>
        </w:rPr>
        <w:t xml:space="preserve">und </w:t>
      </w:r>
      <w:r>
        <w:rPr>
          <w:sz w:val="24"/>
        </w:rPr>
        <w:t xml:space="preserve">Südafrika </w:t>
      </w:r>
      <w:r>
        <w:rPr>
          <w:sz w:val="24"/>
        </w:rPr>
        <w:t xml:space="preserve">regeln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Bedingt </w:t>
      </w:r>
      <w:r>
        <w:rPr>
          <w:sz w:val="24"/>
        </w:rPr>
        <w:t xml:space="preserve">zahlreiche </w:t>
      </w:r>
      <w:r>
        <w:rPr>
          <w:sz w:val="24"/>
        </w:rPr>
        <w:t xml:space="preserve">Änderungen </w:t>
      </w:r>
      <w:r>
        <w:rPr>
          <w:sz w:val="24"/>
        </w:rPr>
        <w:t xml:space="preserve">von </w:t>
      </w:r>
      <w:r>
        <w:rPr>
          <w:sz w:val="24"/>
        </w:rPr>
        <w:t xml:space="preserve">Dokumenten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häufig </w:t>
      </w:r>
      <w:r>
        <w:rPr>
          <w:sz w:val="24"/>
        </w:rPr>
        <w:t xml:space="preserve">weitere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der </w:t>
      </w:r>
      <w:r>
        <w:rPr>
          <w:sz w:val="24"/>
        </w:rPr>
        <w:t xml:space="preserve">Variante </w:t>
      </w:r>
      <w:r>
        <w:rPr>
          <w:sz w:val="24"/>
        </w:rPr>
        <w:t xml:space="preserve">oder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Variante,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aus </w:t>
      </w:r>
      <w:r>
        <w:rPr>
          <w:sz w:val="24"/>
        </w:rPr>
        <w:t xml:space="preserve">offiziellen </w:t>
      </w:r>
      <w:r>
        <w:rPr>
          <w:sz w:val="24"/>
        </w:rPr>
        <w:t xml:space="preserve">Gebieten </w:t>
      </w:r>
      <w:r>
        <w:rPr>
          <w:sz w:val="24"/>
        </w:rPr>
        <w:t xml:space="preserve">mit </w:t>
      </w:r>
      <w:r>
        <w:rPr>
          <w:sz w:val="24"/>
        </w:rPr>
        <w:t xml:space="preserve">Virusvarianten </w:t>
      </w:r>
      <w:r>
        <w:rPr>
          <w:sz w:val="24"/>
        </w:rPr>
        <w:t xml:space="preserve">kommen </w:t>
      </w:r>
      <w:r>
        <w:rPr>
          <w:sz w:val="24"/>
        </w:rPr>
        <w:t xml:space="preserve">o </w:t>
      </w:r>
      <w:r>
        <w:rPr>
          <w:sz w:val="24"/>
        </w:rPr>
        <w:t xml:space="preserve">Sollte </w:t>
      </w:r>
      <w:r>
        <w:rPr>
          <w:sz w:val="24"/>
        </w:rPr>
        <w:t xml:space="preserve">Flug-KoNa </w:t>
      </w:r>
      <w:r>
        <w:rPr>
          <w:sz w:val="24"/>
        </w:rPr>
        <w:t xml:space="preserve">wieder </w:t>
      </w:r>
      <w:r>
        <w:rPr>
          <w:sz w:val="24"/>
        </w:rPr>
        <w:t xml:space="preserve">aufgenommen </w:t>
      </w:r>
      <w:r>
        <w:rPr>
          <w:sz w:val="24"/>
        </w:rPr>
        <w:t xml:space="preserve">werden?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beurteilen, </w:t>
      </w:r>
      <w:r>
        <w:rPr>
          <w:sz w:val="24"/>
        </w:rPr>
        <w:t xml:space="preserve">ob </w:t>
      </w:r>
      <w:r>
        <w:rPr>
          <w:sz w:val="24"/>
        </w:rPr>
        <w:t xml:space="preserve">GÄ </w:t>
      </w:r>
      <w:r>
        <w:rPr>
          <w:sz w:val="24"/>
        </w:rPr>
        <w:t xml:space="preserve">das </w:t>
      </w:r>
      <w:r>
        <w:rPr>
          <w:sz w:val="24"/>
        </w:rPr>
        <w:t xml:space="preserve">leisten </w:t>
      </w:r>
      <w:r>
        <w:rPr>
          <w:sz w:val="24"/>
        </w:rPr>
        <w:t xml:space="preserve">können, </w:t>
      </w:r>
      <w:r>
        <w:rPr>
          <w:sz w:val="24"/>
        </w:rPr>
        <w:t xml:space="preserve">aber </w:t>
      </w:r>
      <w:r>
        <w:rPr>
          <w:sz w:val="24"/>
        </w:rPr>
        <w:t xml:space="preserve">wir </w:t>
      </w:r>
      <w:r>
        <w:rPr>
          <w:sz w:val="24"/>
        </w:rPr>
        <w:t xml:space="preserve">sollten </w:t>
      </w:r>
      <w:r>
        <w:rPr>
          <w:sz w:val="24"/>
        </w:rPr>
        <w:t xml:space="preserve">uns </w:t>
      </w:r>
      <w:r>
        <w:rPr>
          <w:sz w:val="24"/>
        </w:rPr>
        <w:t xml:space="preserve">dafür </w:t>
      </w:r>
      <w:r>
        <w:rPr>
          <w:sz w:val="24"/>
        </w:rPr>
        <w:t xml:space="preserve">aussprechen,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Woche </w:t>
      </w:r>
      <w:r>
        <w:rPr>
          <w:sz w:val="24"/>
        </w:rPr>
        <w:t xml:space="preserve">umgesetzt </w:t>
      </w:r>
      <w:r>
        <w:rPr>
          <w:sz w:val="24"/>
        </w:rPr>
        <w:t xml:space="preserve">FG38 </w:t>
      </w:r>
      <w:r>
        <w:rPr>
          <w:sz w:val="24"/>
        </w:rPr>
        <w:t xml:space="preserve">alle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1 </w:t>
      </w:r>
      <w:r>
        <w:rPr>
          <w:sz w:val="24"/>
        </w:rPr>
        <w:t xml:space="preserve">Jahr </w:t>
      </w:r>
      <w:r>
        <w:rPr>
          <w:sz w:val="24"/>
        </w:rPr>
        <w:t xml:space="preserve">Lagezentrum: </w:t>
      </w:r>
      <w:r>
        <w:rPr>
          <w:sz w:val="24"/>
        </w:rPr>
        <w:t xml:space="preserve">Dankes </w:t>
      </w:r>
      <w:r>
        <w:rPr>
          <w:sz w:val="24"/>
        </w:rPr>
        <w:t xml:space="preserve">E-Mail </w:t>
      </w:r>
      <w:r>
        <w:rPr>
          <w:sz w:val="24"/>
        </w:rPr>
        <w:t xml:space="preserve">an </w:t>
      </w:r>
      <w:r>
        <w:rPr>
          <w:sz w:val="24"/>
        </w:rPr>
        <w:t xml:space="preserve">MA </w:t>
      </w:r>
    </w:p>
    <w:p>
      <w:r>
        <w:t>*****</w:t>
      </w:r>
    </w:p>
    <w:p>
      <w:pPr>
        <w:pStyle w:val="Heading1"/>
      </w:pPr>
      <w:r>
        <w:t>386_Ergebnisprotokoll_Krisenstabssitzung_2021-02-01.pdf</w:t>
      </w:r>
    </w:p>
    <w:p>
      <w:r>
        <w:t>Anzahl der Vorkommen von 'Nachweis':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seit </w:t>
      </w:r>
      <w:r>
        <w:rPr>
          <w:sz w:val="24"/>
        </w:rPr>
        <w:t xml:space="preserve">letzter </w:t>
      </w:r>
      <w:r>
        <w:rPr>
          <w:sz w:val="24"/>
        </w:rPr>
        <w:t xml:space="preserve">Woche, </w:t>
      </w:r>
      <w:r>
        <w:rPr>
          <w:sz w:val="24"/>
        </w:rPr>
        <w:t xml:space="preserve">wurde </w:t>
      </w:r>
      <w:r>
        <w:rPr>
          <w:sz w:val="24"/>
        </w:rPr>
        <w:t xml:space="preserve">gut </w:t>
      </w:r>
      <w:r>
        <w:rPr>
          <w:sz w:val="24"/>
        </w:rPr>
        <w:t xml:space="preserve">aufgenommen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meisten </w:t>
      </w:r>
      <w:r>
        <w:rPr>
          <w:sz w:val="24"/>
        </w:rPr>
        <w:t xml:space="preserve">BuLä </w:t>
      </w:r>
      <w:r>
        <w:rPr>
          <w:sz w:val="24"/>
        </w:rPr>
        <w:t xml:space="preserve">rückläufig,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östlichen </w:t>
      </w:r>
      <w:r>
        <w:rPr>
          <w:sz w:val="24"/>
        </w:rPr>
        <w:t xml:space="preserve">BuLä </w:t>
      </w:r>
      <w:r>
        <w:rPr>
          <w:sz w:val="24"/>
        </w:rPr>
        <w:t xml:space="preserve"> </w:t>
      </w:r>
      <w:r>
        <w:rPr>
          <w:sz w:val="24"/>
        </w:rPr>
        <w:t xml:space="preserve">Leicht </w:t>
      </w:r>
      <w:r>
        <w:rPr>
          <w:sz w:val="24"/>
        </w:rPr>
        <w:t xml:space="preserve">ansteigend </w:t>
      </w:r>
      <w:r>
        <w:rPr>
          <w:sz w:val="24"/>
        </w:rPr>
        <w:t xml:space="preserve">in </w:t>
      </w:r>
      <w:r>
        <w:rPr>
          <w:sz w:val="24"/>
        </w:rPr>
        <w:t xml:space="preserve">Schleswig-Holstein </w:t>
      </w:r>
      <w:r>
        <w:rPr>
          <w:sz w:val="24"/>
        </w:rPr>
        <w:t xml:space="preserve">(SH)(Amtshilfeersuchen </w:t>
      </w:r>
      <w:r>
        <w:rPr>
          <w:sz w:val="24"/>
        </w:rPr>
        <w:t xml:space="preserve">Ende </w:t>
      </w:r>
      <w:r>
        <w:rPr>
          <w:sz w:val="24"/>
        </w:rPr>
        <w:t xml:space="preserve">letzter </w:t>
      </w:r>
      <w:r>
        <w:rPr>
          <w:sz w:val="24"/>
        </w:rPr>
        <w:t xml:space="preserve">Woche) </w:t>
      </w:r>
      <w:r>
        <w:rPr>
          <w:sz w:val="24"/>
        </w:rPr>
        <w:t xml:space="preserve"> </w:t>
      </w:r>
      <w:r>
        <w:rPr>
          <w:sz w:val="24"/>
        </w:rPr>
        <w:t xml:space="preserve">Saarland </w:t>
      </w:r>
      <w:r>
        <w:rPr>
          <w:sz w:val="24"/>
        </w:rPr>
        <w:t xml:space="preserve">auf </w:t>
      </w:r>
      <w:r>
        <w:rPr>
          <w:sz w:val="24"/>
        </w:rPr>
        <w:t xml:space="preserve">Platz </w:t>
      </w:r>
      <w:r>
        <w:rPr>
          <w:sz w:val="24"/>
        </w:rPr>
        <w:t xml:space="preserve">3,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sz w:val="24"/>
        </w:rPr>
        <w:t xml:space="preserve">BuLä </w:t>
      </w:r>
      <w:r>
        <w:rPr>
          <w:sz w:val="24"/>
        </w:rPr>
        <w:t xml:space="preserve">gegenläufige </w:t>
      </w:r>
      <w:r>
        <w:rPr>
          <w:sz w:val="24"/>
        </w:rPr>
        <w:t xml:space="preserve">(= </w:t>
      </w:r>
      <w:r>
        <w:rPr>
          <w:sz w:val="24"/>
        </w:rPr>
        <w:t xml:space="preserve">steigende) </w:t>
      </w:r>
      <w:r>
        <w:rPr>
          <w:sz w:val="24"/>
        </w:rPr>
        <w:t xml:space="preserve">Tendenz,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zuständ. </w:t>
      </w:r>
      <w:r>
        <w:rPr>
          <w:sz w:val="24"/>
        </w:rPr>
        <w:t xml:space="preserve">Landesbehörde </w:t>
      </w:r>
      <w:r>
        <w:rPr>
          <w:sz w:val="24"/>
        </w:rPr>
        <w:t xml:space="preserve"> </w:t>
      </w:r>
      <w:r>
        <w:rPr>
          <w:sz w:val="24"/>
        </w:rPr>
        <w:t xml:space="preserve">evtl. </w:t>
      </w:r>
      <w:r>
        <w:rPr>
          <w:sz w:val="24"/>
        </w:rPr>
        <w:t xml:space="preserve">zurückzu- </w:t>
      </w:r>
      <w:r>
        <w:rPr>
          <w:sz w:val="24"/>
        </w:rPr>
        <w:t xml:space="preserve">führen </w:t>
      </w:r>
      <w:r>
        <w:rPr>
          <w:sz w:val="24"/>
        </w:rPr>
        <w:t xml:space="preserve">auf </w:t>
      </w:r>
      <w:r>
        <w:rPr>
          <w:sz w:val="24"/>
        </w:rPr>
        <w:t xml:space="preserve">kleinen </w:t>
      </w:r>
      <w:r>
        <w:rPr>
          <w:sz w:val="24"/>
        </w:rPr>
        <w:t xml:space="preserve">Grenzverkehr, </w:t>
      </w:r>
      <w:r>
        <w:rPr>
          <w:sz w:val="24"/>
        </w:rPr>
        <w:t xml:space="preserve">in </w:t>
      </w:r>
      <w:r>
        <w:rPr>
          <w:sz w:val="24"/>
        </w:rPr>
        <w:t xml:space="preserve">Nachbar- </w:t>
      </w:r>
      <w:r>
        <w:rPr>
          <w:sz w:val="24"/>
        </w:rPr>
        <w:t xml:space="preserve">ländern </w:t>
      </w:r>
      <w:r>
        <w:rPr>
          <w:sz w:val="24"/>
        </w:rPr>
        <w:t xml:space="preserve">vermehrt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neuer </w:t>
      </w:r>
      <w:r>
        <w:rPr>
          <w:sz w:val="24"/>
        </w:rPr>
        <w:t xml:space="preserve">Varianten </w:t>
      </w:r>
      <w:r>
        <w:rPr>
          <w:sz w:val="24"/>
        </w:rPr>
        <w:t xml:space="preserve">wie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Saarland </w:t>
      </w:r>
      <w:r>
        <w:rPr>
          <w:sz w:val="24"/>
        </w:rPr>
        <w:t xml:space="preserve">selbst </w:t>
      </w:r>
      <w:r>
        <w:rPr>
          <w:sz w:val="24"/>
        </w:rPr>
        <w:t xml:space="preserve"> </w:t>
      </w:r>
      <w:r>
        <w:rPr>
          <w:sz w:val="24"/>
        </w:rPr>
        <w:t xml:space="preserve">Sachsen-Anhalt </w:t>
      </w:r>
      <w:r>
        <w:rPr>
          <w:sz w:val="24"/>
        </w:rPr>
        <w:t xml:space="preserve">am </w:t>
      </w:r>
      <w:r>
        <w:rPr>
          <w:sz w:val="24"/>
        </w:rPr>
        <w:t xml:space="preserve">Sonntag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übermittelt </w:t>
      </w:r>
      <w:r>
        <w:rPr>
          <w:sz w:val="24"/>
        </w:rPr>
        <w:t xml:space="preserve">(siehe </w:t>
      </w:r>
      <w:r>
        <w:rPr>
          <w:sz w:val="24"/>
        </w:rPr>
        <w:t xml:space="preserve">Dashboard),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Klärung, </w:t>
      </w:r>
      <w:r>
        <w:rPr>
          <w:sz w:val="24"/>
        </w:rPr>
        <w:t xml:space="preserve">ob </w:t>
      </w:r>
      <w:r>
        <w:rPr>
          <w:sz w:val="24"/>
        </w:rPr>
        <w:t xml:space="preserve">heutige </w:t>
      </w:r>
      <w:r>
        <w:rPr>
          <w:sz w:val="24"/>
        </w:rPr>
        <w:t xml:space="preserve">Übermittlung </w:t>
      </w:r>
      <w:r>
        <w:rPr>
          <w:sz w:val="24"/>
        </w:rPr>
        <w:t xml:space="preserve">erfolgen </w:t>
      </w:r>
      <w:r>
        <w:rPr>
          <w:sz w:val="24"/>
        </w:rPr>
        <w:t xml:space="preserve">wird, </w:t>
      </w:r>
      <w:r>
        <w:rPr>
          <w:sz w:val="24"/>
        </w:rPr>
        <w:t xml:space="preserve">wirkt </w:t>
      </w:r>
      <w:r>
        <w:rPr>
          <w:sz w:val="24"/>
        </w:rPr>
        <w:t xml:space="preserve">sich </w:t>
      </w:r>
      <w:r>
        <w:rPr>
          <w:sz w:val="24"/>
        </w:rPr>
        <w:t xml:space="preserve">aber </w:t>
      </w:r>
      <w:r>
        <w:rPr>
          <w:sz w:val="24"/>
        </w:rPr>
        <w:t xml:space="preserve">nur </w:t>
      </w:r>
      <w:r>
        <w:rPr>
          <w:sz w:val="24"/>
        </w:rPr>
        <w:t xml:space="preserve">leicht </w:t>
      </w:r>
      <w:r>
        <w:rPr>
          <w:sz w:val="24"/>
        </w:rPr>
        <w:t xml:space="preserve">auf </w:t>
      </w:r>
      <w:r>
        <w:rPr>
          <w:sz w:val="24"/>
        </w:rPr>
        <w:t xml:space="preserve">7-Tages- </w:t>
      </w:r>
      <w:r>
        <w:rPr>
          <w:sz w:val="24"/>
        </w:rPr>
        <w:t xml:space="preserve">Inzidenz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weiterhin </w:t>
      </w:r>
      <w:r>
        <w:rPr>
          <w:sz w:val="24"/>
        </w:rPr>
        <w:t xml:space="preserve">im </w:t>
      </w:r>
      <w:r>
        <w:rPr>
          <w:sz w:val="24"/>
        </w:rPr>
        <w:t xml:space="preserve">Osten </w:t>
      </w:r>
      <w:r>
        <w:rPr>
          <w:sz w:val="24"/>
        </w:rPr>
        <w:t xml:space="preserve">sehr </w:t>
      </w:r>
      <w:r>
        <w:rPr>
          <w:sz w:val="24"/>
        </w:rPr>
        <w:t xml:space="preserve">hohe </w:t>
      </w:r>
      <w:r>
        <w:rPr>
          <w:sz w:val="24"/>
        </w:rPr>
        <w:t xml:space="preserve">7-Tages-Inzidenzen,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SH </w:t>
      </w:r>
      <w:r>
        <w:rPr>
          <w:sz w:val="24"/>
        </w:rPr>
        <w:t xml:space="preserve">und </w:t>
      </w:r>
      <w:r>
        <w:rPr>
          <w:sz w:val="24"/>
        </w:rPr>
        <w:t xml:space="preserve">Saarland </w:t>
      </w:r>
      <w:r>
        <w:rPr>
          <w:sz w:val="24"/>
        </w:rPr>
        <w:t xml:space="preserve">einige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Inzidenz </w:t>
      </w:r>
      <w:r>
        <w:rPr>
          <w:sz w:val="24"/>
        </w:rPr>
        <w:t xml:space="preserve">(weiter </w:t>
      </w:r>
      <w:r>
        <w:rPr>
          <w:sz w:val="24"/>
        </w:rPr>
        <w:t xml:space="preserve">s.u.) </w:t>
      </w:r>
    </w:p>
    <w:p>
      <w:r>
        <w:t>*****</w:t>
      </w:r>
    </w:p>
    <w:p>
      <w:pPr>
        <w:pStyle w:val="Heading1"/>
      </w:pPr>
      <w:r>
        <w:t>388_Ergebnisprotokoll_Krisenstabssitzung_2021-02-03.pdf</w:t>
      </w:r>
    </w:p>
    <w:p>
      <w:r>
        <w:t>Anzahl der Vorkommen von 'Nachweis': 2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TA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diesbezüglicher </w:t>
      </w:r>
      <w:r>
        <w:rPr>
          <w:sz w:val="24"/>
        </w:rPr>
        <w:t xml:space="preserve">Kommunikation </w:t>
      </w:r>
      <w:r>
        <w:rPr>
          <w:sz w:val="24"/>
        </w:rPr>
        <w:t xml:space="preserve">soll </w:t>
      </w:r>
      <w:r>
        <w:rPr>
          <w:sz w:val="24"/>
        </w:rPr>
        <w:t xml:space="preserve">fortgesetzt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zur </w:t>
      </w:r>
      <w:r>
        <w:rPr>
          <w:sz w:val="24"/>
        </w:rPr>
        <w:t xml:space="preserve">Frage: </w:t>
      </w:r>
      <w:r>
        <w:rPr>
          <w:sz w:val="24"/>
        </w:rPr>
        <w:t xml:space="preserve">Wann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Infektion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Vorschlag </w:t>
      </w:r>
      <w:r>
        <w:rPr>
          <w:sz w:val="24"/>
        </w:rPr>
        <w:t xml:space="preserve">der </w:t>
      </w:r>
      <w:r>
        <w:rPr>
          <w:sz w:val="24"/>
        </w:rPr>
        <w:t xml:space="preserve">Virologen </w:t>
      </w:r>
      <w:r>
        <w:rPr>
          <w:sz w:val="24"/>
        </w:rPr>
        <w:t xml:space="preserve">von </w:t>
      </w:r>
      <w:r>
        <w:rPr>
          <w:sz w:val="24"/>
        </w:rPr>
        <w:t xml:space="preserve">RespVir </w:t>
      </w:r>
      <w:r>
        <w:rPr>
          <w:sz w:val="24"/>
        </w:rPr>
        <w:t xml:space="preserve">wurde </w:t>
      </w:r>
      <w:r>
        <w:rPr>
          <w:sz w:val="24"/>
        </w:rPr>
        <w:t xml:space="preserve">von </w:t>
      </w:r>
      <w:r>
        <w:rPr>
          <w:sz w:val="24"/>
        </w:rPr>
        <w:t xml:space="preserve">| </w:t>
      </w:r>
      <w:r>
        <w:rPr>
          <w:sz w:val="24"/>
        </w:rPr>
        <w:t xml:space="preserve">an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weitergeleitet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PCRs, </w:t>
      </w:r>
      <w:r>
        <w:rPr>
          <w:sz w:val="24"/>
        </w:rPr>
        <w:t xml:space="preserve">die </w:t>
      </w:r>
      <w:r>
        <w:rPr>
          <w:sz w:val="24"/>
        </w:rPr>
        <w:t xml:space="preserve">darauf </w:t>
      </w:r>
      <w:r>
        <w:rPr>
          <w:sz w:val="24"/>
        </w:rPr>
        <w:t xml:space="preserve">hindeuten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bestimmten </w:t>
      </w:r>
      <w:r>
        <w:rPr>
          <w:sz w:val="24"/>
        </w:rPr>
        <w:t xml:space="preserve">Punktmutationen </w:t>
      </w:r>
      <w:r>
        <w:rPr>
          <w:sz w:val="24"/>
        </w:rPr>
        <w:t xml:space="preserve">könnte </w:t>
      </w:r>
      <w:r>
        <w:rPr>
          <w:sz w:val="24"/>
        </w:rPr>
        <w:t xml:space="preserve">sollte </w:t>
      </w:r>
      <w:r>
        <w:rPr>
          <w:sz w:val="24"/>
        </w:rPr>
        <w:t xml:space="preserve">als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bewertet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Unterscheidung </w:t>
      </w:r>
      <w:r>
        <w:rPr>
          <w:sz w:val="24"/>
        </w:rPr>
        <w:t xml:space="preserve">zw. </w:t>
      </w:r>
      <w:r>
        <w:rPr>
          <w:sz w:val="24"/>
        </w:rPr>
        <w:t xml:space="preserve">Erkrankungsdauer </w:t>
      </w:r>
      <w:r>
        <w:rPr>
          <w:sz w:val="24"/>
        </w:rPr>
        <w:t xml:space="preserve">und </w:t>
      </w:r>
      <w:r>
        <w:rPr>
          <w:sz w:val="24"/>
        </w:rPr>
        <w:t xml:space="preserve">Inkubationszeit </w:t>
      </w:r>
      <w:r>
        <w:rPr>
          <w:sz w:val="24"/>
        </w:rPr>
        <w:t xml:space="preserve">(hier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Quarantäne </w:t>
      </w:r>
      <w:r>
        <w:rPr>
          <w:sz w:val="24"/>
        </w:rPr>
        <w:t xml:space="preserve">plus </w:t>
      </w:r>
      <w:r>
        <w:rPr>
          <w:sz w:val="24"/>
        </w:rPr>
        <w:t xml:space="preserve">1 </w:t>
      </w:r>
      <w:r>
        <w:rPr>
          <w:sz w:val="24"/>
        </w:rPr>
        <w:t xml:space="preserve">Woche </w:t>
      </w:r>
      <w:r>
        <w:rPr>
          <w:sz w:val="24"/>
        </w:rPr>
        <w:t xml:space="preserve">Selbstbeobachtung) </w:t>
      </w:r>
      <w:r>
        <w:rPr>
          <w:sz w:val="24"/>
        </w:rPr>
        <w:t xml:space="preserve">geachtet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Diesbezügliche </w:t>
      </w:r>
      <w:r>
        <w:rPr>
          <w:sz w:val="24"/>
        </w:rPr>
        <w:t xml:space="preserve">Datenlage </w:t>
      </w:r>
      <w:r>
        <w:rPr>
          <w:sz w:val="24"/>
        </w:rPr>
        <w:t xml:space="preserve">muss </w:t>
      </w:r>
      <w:r>
        <w:rPr>
          <w:sz w:val="24"/>
        </w:rPr>
        <w:t xml:space="preserve">weiter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Kohortierung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Vorliegende </w:t>
      </w:r>
      <w:r>
        <w:rPr>
          <w:sz w:val="24"/>
        </w:rPr>
        <w:t xml:space="preserve">Dokumente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diesbezüglicher </w:t>
      </w:r>
      <w:r>
        <w:rPr>
          <w:sz w:val="24"/>
        </w:rPr>
        <w:t xml:space="preserve">Kommunikation </w:t>
      </w:r>
      <w:r>
        <w:rPr>
          <w:sz w:val="24"/>
        </w:rPr>
        <w:t xml:space="preserve">soll </w:t>
      </w:r>
      <w:r>
        <w:rPr>
          <w:sz w:val="24"/>
        </w:rPr>
        <w:t xml:space="preserve">fortgesetzt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zur </w:t>
      </w:r>
      <w:r>
        <w:rPr>
          <w:sz w:val="24"/>
        </w:rPr>
        <w:t xml:space="preserve">Frage: </w:t>
      </w:r>
      <w:r>
        <w:rPr>
          <w:sz w:val="24"/>
        </w:rPr>
        <w:t xml:space="preserve">Wann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Infektion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Vorschlag </w:t>
      </w:r>
      <w:r>
        <w:rPr>
          <w:sz w:val="24"/>
        </w:rPr>
        <w:t xml:space="preserve">der </w:t>
      </w:r>
      <w:r>
        <w:rPr>
          <w:sz w:val="24"/>
        </w:rPr>
        <w:t xml:space="preserve">Virologen </w:t>
      </w:r>
      <w:r>
        <w:rPr>
          <w:sz w:val="24"/>
        </w:rPr>
        <w:t xml:space="preserve">von </w:t>
      </w:r>
      <w:r>
        <w:rPr>
          <w:sz w:val="24"/>
        </w:rPr>
        <w:t xml:space="preserve">RespVir </w:t>
      </w:r>
      <w:r>
        <w:rPr>
          <w:sz w:val="24"/>
        </w:rPr>
        <w:t xml:space="preserve">wurde </w:t>
      </w:r>
      <w:r>
        <w:rPr>
          <w:sz w:val="24"/>
        </w:rPr>
        <w:t xml:space="preserve">von </w:t>
      </w:r>
      <w:r>
        <w:rPr>
          <w:sz w:val="24"/>
        </w:rPr>
        <w:t xml:space="preserve">an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weitergeleitet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PCRs, </w:t>
      </w:r>
      <w:r>
        <w:rPr>
          <w:sz w:val="24"/>
        </w:rPr>
        <w:t xml:space="preserve">die </w:t>
      </w:r>
      <w:r>
        <w:rPr>
          <w:sz w:val="24"/>
        </w:rPr>
        <w:t xml:space="preserve">darauf </w:t>
      </w:r>
      <w:r>
        <w:rPr>
          <w:sz w:val="24"/>
        </w:rPr>
        <w:t xml:space="preserve">hindeuten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bestimmten </w:t>
      </w:r>
      <w:r>
        <w:rPr>
          <w:sz w:val="24"/>
        </w:rPr>
        <w:t xml:space="preserve">Punktmutationen </w:t>
      </w:r>
      <w:r>
        <w:rPr>
          <w:sz w:val="24"/>
        </w:rPr>
        <w:t xml:space="preserve">könnte </w:t>
      </w:r>
      <w:r>
        <w:rPr>
          <w:sz w:val="24"/>
        </w:rPr>
        <w:t xml:space="preserve">sollte </w:t>
      </w:r>
      <w:r>
        <w:rPr>
          <w:sz w:val="24"/>
        </w:rPr>
        <w:t xml:space="preserve">als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bewertet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Hier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Unterscheidung </w:t>
      </w:r>
      <w:r>
        <w:rPr>
          <w:sz w:val="24"/>
        </w:rPr>
        <w:t xml:space="preserve">zw. </w:t>
      </w:r>
      <w:r>
        <w:rPr>
          <w:sz w:val="24"/>
        </w:rPr>
        <w:t xml:space="preserve">Erkrankungsdauer </w:t>
      </w:r>
      <w:r>
        <w:rPr>
          <w:sz w:val="24"/>
        </w:rPr>
        <w:t xml:space="preserve">und </w:t>
      </w:r>
      <w:r>
        <w:rPr>
          <w:sz w:val="24"/>
        </w:rPr>
        <w:t xml:space="preserve">Inkubationszeit </w:t>
      </w:r>
      <w:r>
        <w:rPr>
          <w:sz w:val="24"/>
        </w:rPr>
        <w:t xml:space="preserve">(hier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Quarantäne </w:t>
      </w:r>
      <w:r>
        <w:rPr>
          <w:sz w:val="24"/>
        </w:rPr>
        <w:t xml:space="preserve">plus </w:t>
      </w:r>
      <w:r>
        <w:rPr>
          <w:sz w:val="24"/>
        </w:rPr>
        <w:t xml:space="preserve">1 </w:t>
      </w:r>
      <w:r>
        <w:rPr>
          <w:sz w:val="24"/>
        </w:rPr>
        <w:t xml:space="preserve">Woche </w:t>
      </w:r>
      <w:r>
        <w:rPr>
          <w:sz w:val="24"/>
        </w:rPr>
        <w:t xml:space="preserve">Selbstbeobachtung) </w:t>
      </w:r>
      <w:r>
        <w:rPr>
          <w:sz w:val="24"/>
        </w:rPr>
        <w:t xml:space="preserve">geachtet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Diesbezügliche </w:t>
      </w:r>
      <w:r>
        <w:rPr>
          <w:sz w:val="24"/>
        </w:rPr>
        <w:t xml:space="preserve">Datenlage </w:t>
      </w:r>
      <w:r>
        <w:rPr>
          <w:sz w:val="24"/>
        </w:rPr>
        <w:t xml:space="preserve">muss </w:t>
      </w:r>
      <w:r>
        <w:rPr>
          <w:sz w:val="24"/>
        </w:rPr>
        <w:t xml:space="preserve">weiter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Kohortierung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Vorliegende </w:t>
      </w:r>
      <w:r>
        <w:rPr>
          <w:sz w:val="24"/>
        </w:rPr>
        <w:t xml:space="preserve">Do </w:t>
      </w:r>
    </w:p>
    <w:p>
      <w:r>
        <w:t>*****</w:t>
      </w:r>
    </w:p>
    <w:p>
      <w:pPr>
        <w:pStyle w:val="Heading1"/>
      </w:pPr>
      <w:r>
        <w:t>390_Ergebnisprotokoll_Krisenstabssitzung_2021-02-05.pdf</w:t>
      </w:r>
    </w:p>
    <w:p>
      <w:r>
        <w:t>Anzahl der Vorkommen von 'Nachweis':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-CoV-2 </w:t>
      </w:r>
      <w:r>
        <w:rPr>
          <w:sz w:val="24"/>
        </w:rPr>
        <w:t xml:space="preserve">Varianten: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(Linie </w:t>
      </w:r>
      <w:r>
        <w:rPr>
          <w:sz w:val="24"/>
        </w:rPr>
        <w:t xml:space="preserve">B.1.1.7) </w:t>
      </w:r>
      <w:r>
        <w:rPr>
          <w:sz w:val="24"/>
        </w:rPr>
        <w:t xml:space="preserve">o </w:t>
      </w:r>
      <w:r>
        <w:rPr>
          <w:sz w:val="24"/>
        </w:rPr>
        <w:t xml:space="preserve">Mittlerweile </w:t>
      </w:r>
      <w:r>
        <w:rPr>
          <w:sz w:val="24"/>
        </w:rPr>
        <w:t xml:space="preserve">in </w:t>
      </w:r>
      <w:r>
        <w:rPr>
          <w:sz w:val="24"/>
        </w:rPr>
        <w:t xml:space="preserve">80 </w:t>
      </w:r>
      <w:r>
        <w:rPr>
          <w:sz w:val="24"/>
        </w:rPr>
        <w:t xml:space="preserve">Ländern </w:t>
      </w:r>
      <w:r>
        <w:rPr>
          <w:sz w:val="24"/>
        </w:rPr>
        <w:t xml:space="preserve">nachgewiesen </w:t>
      </w:r>
      <w:r>
        <w:rPr>
          <w:sz w:val="24"/>
        </w:rPr>
        <w:t xml:space="preserve">(+10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Vereinigtes </w:t>
      </w:r>
      <w:r>
        <w:rPr>
          <w:sz w:val="24"/>
        </w:rPr>
        <w:t xml:space="preserve">Königreich, </w:t>
      </w:r>
      <w:r>
        <w:rPr>
          <w:sz w:val="24"/>
        </w:rPr>
        <w:t xml:space="preserve">Irland, </w:t>
      </w:r>
      <w:r>
        <w:rPr>
          <w:sz w:val="24"/>
        </w:rPr>
        <w:t xml:space="preserve">Portugal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Beobachtung: </w:t>
      </w:r>
      <w:r>
        <w:rPr>
          <w:sz w:val="24"/>
        </w:rPr>
        <w:t xml:space="preserve">Europa </w:t>
      </w:r>
      <w:r>
        <w:rPr>
          <w:sz w:val="24"/>
        </w:rPr>
        <w:t xml:space="preserve">(siehe </w:t>
      </w:r>
      <w:r>
        <w:rPr>
          <w:sz w:val="24"/>
        </w:rPr>
        <w:t xml:space="preserve">Einzelländer), </w:t>
      </w:r>
      <w:r>
        <w:rPr>
          <w:sz w:val="24"/>
        </w:rPr>
        <w:t xml:space="preserve">Israel, </w:t>
      </w:r>
      <w:r>
        <w:rPr>
          <w:sz w:val="24"/>
        </w:rPr>
        <w:t xml:space="preserve">UAE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verlässliche </w:t>
      </w:r>
      <w:r>
        <w:rPr>
          <w:sz w:val="24"/>
        </w:rPr>
        <w:t xml:space="preserve">Datenlage, </w:t>
      </w:r>
      <w:r>
        <w:rPr>
          <w:sz w:val="24"/>
        </w:rPr>
        <w:t xml:space="preserve">u.a. </w:t>
      </w:r>
      <w:r>
        <w:rPr>
          <w:sz w:val="24"/>
        </w:rPr>
        <w:t xml:space="preserve">auch </w:t>
      </w:r>
      <w:r>
        <w:rPr>
          <w:sz w:val="24"/>
        </w:rPr>
        <w:t xml:space="preserve">aufgrund </w:t>
      </w:r>
      <w:r>
        <w:rPr>
          <w:sz w:val="24"/>
        </w:rPr>
        <w:t xml:space="preserve">unterschiedlicher </w:t>
      </w:r>
      <w:r>
        <w:rPr>
          <w:sz w:val="24"/>
        </w:rPr>
        <w:t xml:space="preserve">Sequenzierkapazität </w:t>
      </w:r>
      <w:r>
        <w:rPr>
          <w:sz w:val="24"/>
        </w:rPr>
        <w:t xml:space="preserve">innerhalb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Sehr </w:t>
      </w:r>
      <w:r>
        <w:rPr>
          <w:sz w:val="24"/>
        </w:rPr>
        <w:t xml:space="preserve">unterschiedliche </w:t>
      </w:r>
      <w:r>
        <w:rPr>
          <w:b/>
          <w:color w:val="FF0000"/>
          <w:sz w:val="24"/>
        </w:rPr>
        <w:t xml:space="preserve">Nachweisraten: </w:t>
      </w:r>
      <w:r>
        <w:rPr>
          <w:sz w:val="24"/>
        </w:rPr>
        <w:t xml:space="preserve">Niederlande </w:t>
      </w:r>
      <w:r>
        <w:rPr>
          <w:sz w:val="24"/>
        </w:rPr>
        <w:t xml:space="preserve">berichten </w:t>
      </w:r>
      <w:r>
        <w:rPr>
          <w:sz w:val="24"/>
        </w:rPr>
        <w:t xml:space="preserve">von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1/3, </w:t>
      </w:r>
      <w:r>
        <w:rPr>
          <w:sz w:val="24"/>
        </w:rPr>
        <w:t xml:space="preserve">Israel </w:t>
      </w:r>
      <w:r>
        <w:rPr>
          <w:sz w:val="24"/>
        </w:rPr>
        <w:t xml:space="preserve">von </w:t>
      </w:r>
      <w:r>
        <w:rPr>
          <w:sz w:val="24"/>
        </w:rPr>
        <w:t xml:space="preserve">80 </w:t>
      </w:r>
      <w:r>
        <w:rPr>
          <w:sz w:val="24"/>
        </w:rPr>
        <w:t xml:space="preserve">%, </w:t>
      </w:r>
      <w:r>
        <w:rPr>
          <w:sz w:val="24"/>
        </w:rPr>
        <w:t xml:space="preserve">Dänemark </w:t>
      </w:r>
      <w:r>
        <w:rPr>
          <w:sz w:val="24"/>
        </w:rPr>
        <w:t xml:space="preserve">von </w:t>
      </w:r>
      <w:r>
        <w:rPr>
          <w:sz w:val="24"/>
        </w:rPr>
        <w:t xml:space="preserve">19 </w:t>
      </w:r>
      <w:r>
        <w:rPr>
          <w:sz w:val="24"/>
        </w:rPr>
        <w:t xml:space="preserve">%, </w:t>
      </w:r>
      <w:r>
        <w:rPr>
          <w:sz w:val="24"/>
        </w:rPr>
        <w:t xml:space="preserve">trotz </w:t>
      </w:r>
      <w:r>
        <w:rPr>
          <w:sz w:val="24"/>
        </w:rPr>
        <w:t xml:space="preserve">erhöhter </w:t>
      </w:r>
      <w:r>
        <w:rPr>
          <w:sz w:val="24"/>
        </w:rPr>
        <w:t xml:space="preserve">Übertragbarkeit </w:t>
      </w:r>
      <w:r>
        <w:rPr>
          <w:sz w:val="24"/>
        </w:rPr>
        <w:t xml:space="preserve">etwas </w:t>
      </w:r>
      <w:r>
        <w:rPr>
          <w:sz w:val="24"/>
        </w:rPr>
        <w:t xml:space="preserve">rückläufiger </w:t>
      </w:r>
      <w:r>
        <w:rPr>
          <w:sz w:val="24"/>
        </w:rPr>
        <w:t xml:space="preserve">Trend, </w:t>
      </w:r>
      <w:r>
        <w:rPr>
          <w:sz w:val="24"/>
        </w:rPr>
        <w:t xml:space="preserve">vermutlich </w:t>
      </w:r>
      <w:r>
        <w:rPr>
          <w:sz w:val="24"/>
        </w:rPr>
        <w:t xml:space="preserve">aufgrund </w:t>
      </w:r>
      <w:r>
        <w:rPr>
          <w:sz w:val="24"/>
        </w:rPr>
        <w:t xml:space="preserve">verschärfter </w:t>
      </w:r>
      <w:r>
        <w:rPr>
          <w:sz w:val="24"/>
        </w:rPr>
        <w:t xml:space="preserve">Maßnahmen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501Y.V2 </w:t>
      </w:r>
      <w:r>
        <w:rPr>
          <w:sz w:val="24"/>
        </w:rPr>
        <w:t xml:space="preserve">(Linie </w:t>
      </w:r>
      <w:r>
        <w:rPr>
          <w:sz w:val="24"/>
        </w:rPr>
        <w:t xml:space="preserve">B1.351)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40 </w:t>
      </w:r>
      <w:r>
        <w:rPr>
          <w:sz w:val="24"/>
        </w:rPr>
        <w:t xml:space="preserve">Ländern </w:t>
      </w:r>
      <w:r>
        <w:rPr>
          <w:sz w:val="24"/>
        </w:rPr>
        <w:t xml:space="preserve">nachgewiesen </w:t>
      </w:r>
      <w:r>
        <w:rPr>
          <w:sz w:val="24"/>
        </w:rPr>
        <w:t xml:space="preserve">(+10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Südafrika, </w:t>
      </w:r>
      <w:r>
        <w:rPr>
          <w:sz w:val="24"/>
        </w:rPr>
        <w:t xml:space="preserve">Eswatini, </w:t>
      </w:r>
      <w:r>
        <w:rPr>
          <w:sz w:val="24"/>
        </w:rPr>
        <w:t xml:space="preserve">Lesotho, </w:t>
      </w:r>
      <w:r>
        <w:rPr>
          <w:sz w:val="24"/>
        </w:rPr>
        <w:t xml:space="preserve">Botsuana, </w:t>
      </w:r>
      <w:r>
        <w:rPr>
          <w:sz w:val="24"/>
        </w:rPr>
        <w:t xml:space="preserve">Malawi, </w:t>
      </w:r>
      <w:r>
        <w:rPr>
          <w:sz w:val="24"/>
        </w:rPr>
        <w:t xml:space="preserve">Mozambik, </w:t>
      </w:r>
      <w:r>
        <w:rPr>
          <w:sz w:val="24"/>
        </w:rPr>
        <w:t xml:space="preserve">Sambia, </w:t>
      </w:r>
      <w:r>
        <w:rPr>
          <w:sz w:val="24"/>
        </w:rPr>
        <w:t xml:space="preserve">Si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ise </w:t>
      </w:r>
      <w:r>
        <w:rPr>
          <w:sz w:val="24"/>
        </w:rPr>
        <w:t xml:space="preserve">in </w:t>
      </w:r>
      <w:r>
        <w:rPr>
          <w:sz w:val="24"/>
        </w:rPr>
        <w:t xml:space="preserve">Kombination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Impfstoffen </w:t>
      </w:r>
      <w:r>
        <w:rPr>
          <w:sz w:val="24"/>
        </w:rPr>
        <w:t xml:space="preserve">sinnvoll </w:t>
      </w:r>
      <w:r>
        <w:rPr>
          <w:sz w:val="24"/>
        </w:rPr>
        <w:t xml:space="preserve">einsetzbar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Mitteilung </w:t>
      </w:r>
      <w:r>
        <w:rPr>
          <w:sz w:val="24"/>
        </w:rPr>
        <w:t xml:space="preserve">der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Aktivierung </w:t>
      </w:r>
      <w:r>
        <w:rPr>
          <w:sz w:val="24"/>
        </w:rPr>
        <w:t xml:space="preserve">des </w:t>
      </w:r>
      <w:r>
        <w:rPr>
          <w:sz w:val="24"/>
        </w:rPr>
        <w:t xml:space="preserve">CD8-Arms </w:t>
      </w:r>
      <w:r>
        <w:rPr>
          <w:sz w:val="24"/>
        </w:rPr>
        <w:t xml:space="preserve">durch </w:t>
      </w:r>
      <w:r>
        <w:rPr>
          <w:sz w:val="24"/>
        </w:rPr>
        <w:t xml:space="preserve">mRNA-Impfstoffe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576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o </w:t>
      </w:r>
      <w:r>
        <w:rPr>
          <w:sz w:val="24"/>
        </w:rPr>
        <w:t xml:space="preserve">50 </w:t>
      </w:r>
      <w:r>
        <w:rPr>
          <w:sz w:val="24"/>
        </w:rPr>
        <w:t xml:space="preserve">SARS-CoV-2- </w:t>
      </w:r>
      <w:r>
        <w:rPr>
          <w:sz w:val="24"/>
        </w:rPr>
        <w:t xml:space="preserve">(9 </w:t>
      </w:r>
      <w:r>
        <w:rPr>
          <w:sz w:val="24"/>
        </w:rPr>
        <w:t xml:space="preserve">%), </w:t>
      </w:r>
      <w:r>
        <w:rPr>
          <w:sz w:val="24"/>
        </w:rPr>
        <w:t xml:space="preserve">51 </w:t>
      </w:r>
      <w:r>
        <w:rPr>
          <w:sz w:val="24"/>
        </w:rPr>
        <w:t xml:space="preserve">Rhinovirus-, </w:t>
      </w:r>
      <w:r>
        <w:rPr>
          <w:sz w:val="24"/>
        </w:rPr>
        <w:t xml:space="preserve">10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(NL63)-, </w:t>
      </w:r>
      <w:r>
        <w:rPr>
          <w:sz w:val="24"/>
        </w:rPr>
        <w:t xml:space="preserve">2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(Typ3)-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Bislang </w:t>
      </w:r>
      <w:r>
        <w:rPr>
          <w:sz w:val="24"/>
        </w:rPr>
        <w:t xml:space="preserve">weiterhin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(somit </w:t>
      </w:r>
      <w:r>
        <w:rPr>
          <w:sz w:val="24"/>
        </w:rPr>
        <w:t xml:space="preserve">muss </w:t>
      </w:r>
      <w:r>
        <w:rPr>
          <w:sz w:val="24"/>
        </w:rPr>
        <w:t xml:space="preserve">die </w:t>
      </w:r>
      <w:r>
        <w:rPr>
          <w:sz w:val="24"/>
        </w:rPr>
        <w:t xml:space="preserve">Testprävalenz </w:t>
      </w:r>
      <w:r>
        <w:rPr>
          <w:sz w:val="24"/>
        </w:rPr>
        <w:t xml:space="preserve">bei </w:t>
      </w:r>
      <w:r>
        <w:rPr>
          <w:sz w:val="24"/>
        </w:rPr>
        <w:t xml:space="preserve">unter </w:t>
      </w:r>
      <w:r>
        <w:rPr>
          <w:sz w:val="24"/>
        </w:rPr>
        <w:t xml:space="preserve">2,5 </w:t>
      </w:r>
      <w:r>
        <w:rPr>
          <w:sz w:val="24"/>
        </w:rPr>
        <w:t xml:space="preserve">% </w:t>
      </w:r>
      <w:r>
        <w:rPr>
          <w:sz w:val="24"/>
        </w:rPr>
        <w:t xml:space="preserve">liegen, </w:t>
      </w:r>
      <w:r>
        <w:rPr>
          <w:sz w:val="24"/>
        </w:rPr>
        <w:t xml:space="preserve">da </w:t>
      </w:r>
      <w:r>
        <w:rPr>
          <w:sz w:val="24"/>
        </w:rPr>
        <w:t xml:space="preserve">sonst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b/>
          <w:color w:val="FF0000"/>
          <w:sz w:val="24"/>
        </w:rPr>
        <w:t xml:space="preserve">nachweisbar),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Vorsaisons: </w:t>
      </w:r>
      <w:r>
        <w:rPr>
          <w:sz w:val="24"/>
        </w:rPr>
        <w:t xml:space="preserve">ca.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Influenza-positiv </w:t>
      </w:r>
      <w:r>
        <w:rPr>
          <w:sz w:val="24"/>
        </w:rPr>
        <w:t xml:space="preserve">Wirksamkeit </w:t>
      </w:r>
      <w:r>
        <w:rPr>
          <w:sz w:val="24"/>
        </w:rPr>
        <w:t xml:space="preserve">monoklonaler </w:t>
      </w:r>
      <w:r>
        <w:rPr>
          <w:sz w:val="24"/>
        </w:rPr>
        <w:t xml:space="preserve">Antikörper </w:t>
      </w:r>
      <w:r>
        <w:rPr>
          <w:sz w:val="24"/>
        </w:rPr>
        <w:t xml:space="preserve">gegen </w:t>
      </w:r>
      <w:r>
        <w:rPr>
          <w:sz w:val="24"/>
        </w:rPr>
        <w:t xml:space="preserve">VOCs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FDA-zugelassen </w:t>
      </w:r>
      <w:r>
        <w:rPr>
          <w:sz w:val="24"/>
        </w:rPr>
        <w:t xml:space="preserve">sind </w:t>
      </w:r>
      <w:r>
        <w:rPr>
          <w:sz w:val="24"/>
        </w:rPr>
        <w:t xml:space="preserve">Bamlanivimab </w:t>
      </w:r>
      <w:r>
        <w:rPr>
          <w:sz w:val="24"/>
        </w:rPr>
        <w:t xml:space="preserve">(Eli </w:t>
      </w:r>
      <w:r>
        <w:rPr>
          <w:sz w:val="24"/>
        </w:rPr>
        <w:t xml:space="preserve">Lilly) </w:t>
      </w:r>
      <w:r>
        <w:rPr>
          <w:sz w:val="24"/>
        </w:rPr>
        <w:t xml:space="preserve">und </w:t>
      </w:r>
      <w:r>
        <w:rPr>
          <w:sz w:val="24"/>
        </w:rPr>
        <w:t xml:space="preserve">Casirivimab </w:t>
      </w:r>
      <w:r>
        <w:rPr>
          <w:sz w:val="24"/>
        </w:rPr>
        <w:t xml:space="preserve">+ </w:t>
      </w:r>
      <w:r>
        <w:rPr>
          <w:sz w:val="24"/>
        </w:rPr>
        <w:t xml:space="preserve">Imdevimab </w:t>
      </w:r>
      <w:r>
        <w:rPr>
          <w:sz w:val="24"/>
        </w:rPr>
        <w:t xml:space="preserve">(Regeneron) </w:t>
      </w:r>
      <w:r>
        <w:rPr>
          <w:sz w:val="24"/>
        </w:rPr>
        <w:t xml:space="preserve">o </w:t>
      </w:r>
      <w:r>
        <w:rPr>
          <w:sz w:val="24"/>
        </w:rPr>
        <w:t xml:space="preserve">Therapeutischer </w:t>
      </w:r>
      <w:r>
        <w:rPr>
          <w:sz w:val="24"/>
        </w:rPr>
        <w:t xml:space="preserve">oder </w:t>
      </w:r>
      <w:r>
        <w:rPr>
          <w:sz w:val="24"/>
        </w:rPr>
        <w:t xml:space="preserve">prä-/postexpositioneller </w:t>
      </w:r>
      <w:r>
        <w:rPr>
          <w:sz w:val="24"/>
        </w:rPr>
        <w:t xml:space="preserve">Einsatz </w:t>
      </w:r>
      <w:r>
        <w:rPr>
          <w:sz w:val="24"/>
        </w:rPr>
        <w:t xml:space="preserve">als </w:t>
      </w:r>
      <w:r>
        <w:rPr>
          <w:sz w:val="24"/>
        </w:rPr>
        <w:t xml:space="preserve">einmalige </w:t>
      </w:r>
      <w:r>
        <w:rPr>
          <w:sz w:val="24"/>
        </w:rPr>
        <w:t xml:space="preserve">Gab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tät </w:t>
      </w:r>
      <w:r>
        <w:rPr>
          <w:sz w:val="24"/>
        </w:rPr>
        <w:t xml:space="preserve">der </w:t>
      </w:r>
      <w:r>
        <w:rPr>
          <w:sz w:val="24"/>
        </w:rPr>
        <w:t xml:space="preserve">Aktivierung </w:t>
      </w:r>
      <w:r>
        <w:rPr>
          <w:sz w:val="24"/>
        </w:rPr>
        <w:t xml:space="preserve">des </w:t>
      </w:r>
      <w:r>
        <w:rPr>
          <w:sz w:val="24"/>
        </w:rPr>
        <w:t xml:space="preserve">CD8-Arms </w:t>
      </w:r>
      <w:r>
        <w:rPr>
          <w:sz w:val="24"/>
        </w:rPr>
        <w:t xml:space="preserve">durch </w:t>
      </w:r>
      <w:r>
        <w:rPr>
          <w:sz w:val="24"/>
        </w:rPr>
        <w:t xml:space="preserve">mRNA-Impfstoffe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576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o </w:t>
      </w:r>
      <w:r>
        <w:rPr>
          <w:sz w:val="24"/>
        </w:rPr>
        <w:t xml:space="preserve">50 </w:t>
      </w:r>
      <w:r>
        <w:rPr>
          <w:sz w:val="24"/>
        </w:rPr>
        <w:t xml:space="preserve">SARS-CoV-2- </w:t>
      </w:r>
      <w:r>
        <w:rPr>
          <w:sz w:val="24"/>
        </w:rPr>
        <w:t xml:space="preserve">(9 </w:t>
      </w:r>
      <w:r>
        <w:rPr>
          <w:sz w:val="24"/>
        </w:rPr>
        <w:t xml:space="preserve">%), </w:t>
      </w:r>
      <w:r>
        <w:rPr>
          <w:sz w:val="24"/>
        </w:rPr>
        <w:t xml:space="preserve">51 </w:t>
      </w:r>
      <w:r>
        <w:rPr>
          <w:sz w:val="24"/>
        </w:rPr>
        <w:t xml:space="preserve">Rhinovirus-, </w:t>
      </w:r>
      <w:r>
        <w:rPr>
          <w:sz w:val="24"/>
        </w:rPr>
        <w:t xml:space="preserve">10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(NL63)-, </w:t>
      </w:r>
      <w:r>
        <w:rPr>
          <w:sz w:val="24"/>
        </w:rPr>
        <w:t xml:space="preserve">2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(Typ3)-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Bislang </w:t>
      </w:r>
      <w:r>
        <w:rPr>
          <w:sz w:val="24"/>
        </w:rPr>
        <w:t xml:space="preserve">weiterhin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(somit </w:t>
      </w:r>
      <w:r>
        <w:rPr>
          <w:sz w:val="24"/>
        </w:rPr>
        <w:t xml:space="preserve">muss </w:t>
      </w:r>
      <w:r>
        <w:rPr>
          <w:sz w:val="24"/>
        </w:rPr>
        <w:t xml:space="preserve">die </w:t>
      </w:r>
      <w:r>
        <w:rPr>
          <w:sz w:val="24"/>
        </w:rPr>
        <w:t xml:space="preserve">Testprävalenz </w:t>
      </w:r>
      <w:r>
        <w:rPr>
          <w:sz w:val="24"/>
        </w:rPr>
        <w:t xml:space="preserve">bei </w:t>
      </w:r>
      <w:r>
        <w:rPr>
          <w:sz w:val="24"/>
        </w:rPr>
        <w:t xml:space="preserve">unter </w:t>
      </w:r>
      <w:r>
        <w:rPr>
          <w:sz w:val="24"/>
        </w:rPr>
        <w:t xml:space="preserve">2,5 </w:t>
      </w:r>
      <w:r>
        <w:rPr>
          <w:sz w:val="24"/>
        </w:rPr>
        <w:t xml:space="preserve">% </w:t>
      </w:r>
      <w:r>
        <w:rPr>
          <w:sz w:val="24"/>
        </w:rPr>
        <w:t xml:space="preserve">liegen, </w:t>
      </w:r>
      <w:r>
        <w:rPr>
          <w:sz w:val="24"/>
        </w:rPr>
        <w:t xml:space="preserve">da </w:t>
      </w:r>
      <w:r>
        <w:rPr>
          <w:sz w:val="24"/>
        </w:rPr>
        <w:t xml:space="preserve">sonst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b/>
          <w:color w:val="FF0000"/>
          <w:sz w:val="24"/>
        </w:rPr>
        <w:t xml:space="preserve">nachweisbar),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Vorsaisons: </w:t>
      </w:r>
      <w:r>
        <w:rPr>
          <w:sz w:val="24"/>
        </w:rPr>
        <w:t xml:space="preserve">ca.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Influenza-positiv </w:t>
      </w:r>
      <w:r>
        <w:rPr>
          <w:sz w:val="24"/>
        </w:rPr>
        <w:t xml:space="preserve">Wirksamkeit </w:t>
      </w:r>
      <w:r>
        <w:rPr>
          <w:sz w:val="24"/>
        </w:rPr>
        <w:t xml:space="preserve">monoklonaler </w:t>
      </w:r>
      <w:r>
        <w:rPr>
          <w:sz w:val="24"/>
        </w:rPr>
        <w:t xml:space="preserve">Antikörper </w:t>
      </w:r>
      <w:r>
        <w:rPr>
          <w:sz w:val="24"/>
        </w:rPr>
        <w:t xml:space="preserve">gegen </w:t>
      </w:r>
      <w:r>
        <w:rPr>
          <w:sz w:val="24"/>
        </w:rPr>
        <w:t xml:space="preserve">VOCs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FDA-zugelassen </w:t>
      </w:r>
      <w:r>
        <w:rPr>
          <w:sz w:val="24"/>
        </w:rPr>
        <w:t xml:space="preserve">sind </w:t>
      </w:r>
      <w:r>
        <w:rPr>
          <w:sz w:val="24"/>
        </w:rPr>
        <w:t xml:space="preserve">Bamlanivimab </w:t>
      </w:r>
      <w:r>
        <w:rPr>
          <w:sz w:val="24"/>
        </w:rPr>
        <w:t xml:space="preserve">(Eli </w:t>
      </w:r>
      <w:r>
        <w:rPr>
          <w:sz w:val="24"/>
        </w:rPr>
        <w:t xml:space="preserve">Lilly) </w:t>
      </w:r>
      <w:r>
        <w:rPr>
          <w:sz w:val="24"/>
        </w:rPr>
        <w:t xml:space="preserve">und </w:t>
      </w:r>
      <w:r>
        <w:rPr>
          <w:sz w:val="24"/>
        </w:rPr>
        <w:t xml:space="preserve">Casirivimab </w:t>
      </w:r>
      <w:r>
        <w:rPr>
          <w:sz w:val="24"/>
        </w:rPr>
        <w:t xml:space="preserve">+ </w:t>
      </w:r>
      <w:r>
        <w:rPr>
          <w:sz w:val="24"/>
        </w:rPr>
        <w:t xml:space="preserve">Imdevimab </w:t>
      </w:r>
      <w:r>
        <w:rPr>
          <w:sz w:val="24"/>
        </w:rPr>
        <w:t xml:space="preserve">(Regeneron) </w:t>
      </w:r>
      <w:r>
        <w:rPr>
          <w:sz w:val="24"/>
        </w:rPr>
        <w:t xml:space="preserve">o </w:t>
      </w:r>
      <w:r>
        <w:rPr>
          <w:sz w:val="24"/>
        </w:rPr>
        <w:t xml:space="preserve">Therapeutischer </w:t>
      </w:r>
      <w:r>
        <w:rPr>
          <w:sz w:val="24"/>
        </w:rPr>
        <w:t xml:space="preserve">oder </w:t>
      </w:r>
      <w:r>
        <w:rPr>
          <w:sz w:val="24"/>
        </w:rPr>
        <w:t xml:space="preserve">prä-/postexpositioneller </w:t>
      </w:r>
      <w:r>
        <w:rPr>
          <w:sz w:val="24"/>
        </w:rPr>
        <w:t xml:space="preserve">Einsatz </w:t>
      </w:r>
      <w:r>
        <w:rPr>
          <w:sz w:val="24"/>
        </w:rPr>
        <w:t xml:space="preserve">als </w:t>
      </w:r>
      <w:r>
        <w:rPr>
          <w:sz w:val="24"/>
        </w:rPr>
        <w:t xml:space="preserve">einmalige </w:t>
      </w:r>
      <w:r>
        <w:rPr>
          <w:sz w:val="24"/>
        </w:rPr>
        <w:t xml:space="preserve">Gabe </w:t>
      </w:r>
      <w:r>
        <w:rPr>
          <w:sz w:val="24"/>
        </w:rPr>
        <w:t xml:space="preserve">o </w:t>
      </w:r>
      <w:r>
        <w:rPr>
          <w:sz w:val="24"/>
        </w:rPr>
        <w:t xml:space="preserve">Neutralisierungsassays </w:t>
      </w:r>
      <w:r>
        <w:rPr>
          <w:sz w:val="24"/>
        </w:rPr>
        <w:t xml:space="preserve">(Folie </w:t>
      </w:r>
      <w:r>
        <w:rPr>
          <w:sz w:val="24"/>
        </w:rPr>
        <w:t xml:space="preserve">5): </w:t>
      </w:r>
      <w:r>
        <w:rPr>
          <w:sz w:val="24"/>
        </w:rPr>
        <w:t xml:space="preserve"> </w:t>
      </w:r>
      <w:r>
        <w:rPr>
          <w:sz w:val="24"/>
        </w:rPr>
        <w:t xml:space="preserve">Jedes </w:t>
      </w:r>
      <w:r>
        <w:rPr>
          <w:sz w:val="24"/>
        </w:rPr>
        <w:t xml:space="preserve">Panel: </w:t>
      </w:r>
      <w:r>
        <w:rPr>
          <w:sz w:val="24"/>
        </w:rPr>
        <w:t xml:space="preserve">1 </w:t>
      </w:r>
      <w:r>
        <w:rPr>
          <w:sz w:val="24"/>
        </w:rPr>
        <w:t xml:space="preserve">AK </w:t>
      </w:r>
      <w:r>
        <w:rPr>
          <w:sz w:val="24"/>
        </w:rPr>
        <w:t xml:space="preserve">gegen </w:t>
      </w:r>
      <w:r>
        <w:rPr>
          <w:sz w:val="24"/>
        </w:rPr>
        <w:t xml:space="preserve">konventionelles </w:t>
      </w:r>
      <w:r>
        <w:rPr>
          <w:sz w:val="24"/>
        </w:rPr>
        <w:t xml:space="preserve">Coronavirus </w:t>
      </w:r>
      <w:r>
        <w:rPr>
          <w:sz w:val="24"/>
        </w:rPr>
        <w:t xml:space="preserve">(WT, </w:t>
      </w:r>
      <w:r>
        <w:rPr>
          <w:sz w:val="24"/>
        </w:rPr>
        <w:t xml:space="preserve">schwarz), </w:t>
      </w:r>
      <w:r>
        <w:rPr>
          <w:sz w:val="24"/>
        </w:rPr>
        <w:t xml:space="preserve">U </w:t>
      </w:r>
    </w:p>
    <w:p>
      <w:r>
        <w:t>*****</w:t>
      </w:r>
    </w:p>
    <w:p>
      <w:pPr>
        <w:pStyle w:val="Heading1"/>
      </w:pPr>
      <w:r>
        <w:t>394_Ergebnisprotokoll_Krisenstabssitzung_2021-02-10.pdf</w:t>
      </w:r>
    </w:p>
    <w:p>
      <w:r>
        <w:t>Anzahl der Vorkommen von 'Nachweis': 6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ppen </w:t>
      </w:r>
      <w:r>
        <w:rPr>
          <w:sz w:val="24"/>
        </w:rPr>
        <w:t xml:space="preserve"> </w:t>
      </w:r>
      <w:r>
        <w:rPr>
          <w:sz w:val="24"/>
        </w:rPr>
        <w:t xml:space="preserve">Positivenanteil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Gruppen </w:t>
      </w:r>
      <w:r>
        <w:rPr>
          <w:sz w:val="24"/>
        </w:rPr>
        <w:t xml:space="preserve">rückläufig </w:t>
      </w:r>
      <w:r>
        <w:rPr>
          <w:sz w:val="24"/>
        </w:rPr>
        <w:t xml:space="preserve"> </w:t>
      </w:r>
      <w:r>
        <w:rPr>
          <w:sz w:val="24"/>
        </w:rPr>
        <w:t xml:space="preserve">Ausnahme: </w:t>
      </w:r>
      <w:r>
        <w:rPr>
          <w:sz w:val="24"/>
        </w:rPr>
        <w:t xml:space="preserve">Kein </w:t>
      </w:r>
      <w:r>
        <w:rPr>
          <w:sz w:val="24"/>
        </w:rPr>
        <w:t xml:space="preserve">Rückgang </w:t>
      </w:r>
      <w:r>
        <w:rPr>
          <w:sz w:val="24"/>
        </w:rPr>
        <w:t xml:space="preserve">bei </w:t>
      </w:r>
      <w:r>
        <w:rPr>
          <w:sz w:val="24"/>
        </w:rPr>
        <w:t xml:space="preserve">AG </w:t>
      </w:r>
      <w:r>
        <w:rPr>
          <w:sz w:val="24"/>
        </w:rPr>
        <w:t xml:space="preserve">0-4 </w:t>
      </w:r>
      <w:r>
        <w:rPr>
          <w:sz w:val="24"/>
        </w:rPr>
        <w:t xml:space="preserve">o </w:t>
      </w:r>
      <w:r>
        <w:rPr>
          <w:sz w:val="24"/>
        </w:rPr>
        <w:t xml:space="preserve">Abnahmeort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Arztpraxen: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KH: </w:t>
      </w:r>
      <w:r>
        <w:rPr>
          <w:sz w:val="24"/>
        </w:rPr>
        <w:t xml:space="preserve">leichte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Testzahlen </w:t>
      </w:r>
      <w:r>
        <w:rPr>
          <w:sz w:val="24"/>
        </w:rPr>
        <w:t xml:space="preserve"> </w:t>
      </w:r>
      <w:r>
        <w:rPr>
          <w:sz w:val="24"/>
        </w:rPr>
        <w:t xml:space="preserve">Spielraum </w:t>
      </w:r>
      <w:r>
        <w:rPr>
          <w:sz w:val="24"/>
        </w:rPr>
        <w:t xml:space="preserve">besteht </w:t>
      </w:r>
      <w:r>
        <w:rPr>
          <w:sz w:val="24"/>
        </w:rPr>
        <w:t xml:space="preserve">v.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Arztpraxen, </w:t>
      </w:r>
      <w:r>
        <w:rPr>
          <w:sz w:val="24"/>
        </w:rPr>
        <w:t xml:space="preserve">hier </w:t>
      </w:r>
      <w:r>
        <w:rPr>
          <w:sz w:val="24"/>
        </w:rPr>
        <w:t xml:space="preserve">könnte </w:t>
      </w:r>
      <w:r>
        <w:rPr>
          <w:sz w:val="24"/>
        </w:rPr>
        <w:t xml:space="preserve">mehr </w:t>
      </w:r>
      <w:r>
        <w:rPr>
          <w:sz w:val="24"/>
        </w:rPr>
        <w:t xml:space="preserve">und </w:t>
      </w:r>
      <w:r>
        <w:rPr>
          <w:sz w:val="24"/>
        </w:rPr>
        <w:t xml:space="preserve">sensitiver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Zeit </w:t>
      </w:r>
      <w:r>
        <w:rPr>
          <w:sz w:val="24"/>
        </w:rPr>
        <w:t xml:space="preserve">zwischen </w:t>
      </w:r>
      <w:r>
        <w:rPr>
          <w:sz w:val="24"/>
        </w:rPr>
        <w:t xml:space="preserve">Abnahme </w:t>
      </w:r>
      <w:r>
        <w:rPr>
          <w:sz w:val="24"/>
        </w:rPr>
        <w:t xml:space="preserve">und </w:t>
      </w:r>
      <w:r>
        <w:rPr>
          <w:sz w:val="24"/>
        </w:rPr>
        <w:t xml:space="preserve">Test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VOC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5 </w:t>
      </w:r>
      <w:r>
        <w:rPr>
          <w:sz w:val="24"/>
        </w:rPr>
        <w:t xml:space="preserve">Laboren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Tests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Zusatznachweis </w:t>
      </w:r>
      <w:r>
        <w:rPr>
          <w:sz w:val="24"/>
        </w:rPr>
        <w:t xml:space="preserve">von </w:t>
      </w:r>
      <w:r>
        <w:rPr>
          <w:sz w:val="24"/>
        </w:rPr>
        <w:t xml:space="preserve">N501Y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positiven </w:t>
      </w:r>
      <w:r>
        <w:rPr>
          <w:sz w:val="24"/>
        </w:rPr>
        <w:t xml:space="preserve">Tests: </w:t>
      </w:r>
      <w:r>
        <w:rPr>
          <w:sz w:val="24"/>
        </w:rPr>
        <w:t xml:space="preserve">Anstieg </w:t>
      </w:r>
      <w:r>
        <w:rPr>
          <w:sz w:val="24"/>
        </w:rPr>
        <w:t xml:space="preserve">auf </w:t>
      </w:r>
      <w:r>
        <w:rPr>
          <w:sz w:val="24"/>
        </w:rPr>
        <w:t xml:space="preserve">9%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B.1.1.7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6%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gute </w:t>
      </w:r>
      <w:r>
        <w:rPr>
          <w:sz w:val="24"/>
        </w:rPr>
        <w:t xml:space="preserve">Übereinstimmung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Erfassungssystemen </w:t>
      </w:r>
      <w:r>
        <w:rPr>
          <w:sz w:val="24"/>
        </w:rPr>
        <w:t xml:space="preserve">zeigt, </w:t>
      </w:r>
      <w:r>
        <w:rPr>
          <w:sz w:val="24"/>
        </w:rPr>
        <w:t xml:space="preserve">dass </w:t>
      </w:r>
      <w:r>
        <w:rPr>
          <w:sz w:val="24"/>
        </w:rPr>
        <w:t xml:space="preserve">ARS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bundesweite </w:t>
      </w:r>
      <w:r>
        <w:rPr>
          <w:sz w:val="24"/>
        </w:rPr>
        <w:t xml:space="preserve">Betrachtung </w:t>
      </w:r>
      <w:r>
        <w:rPr>
          <w:sz w:val="24"/>
        </w:rPr>
        <w:t xml:space="preserve">der </w:t>
      </w:r>
      <w:r>
        <w:rPr>
          <w:sz w:val="24"/>
        </w:rPr>
        <w:t xml:space="preserve">Zahlen </w:t>
      </w:r>
      <w:r>
        <w:rPr>
          <w:sz w:val="24"/>
        </w:rPr>
        <w:t xml:space="preserve">geeignet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Aufschlüsselung </w:t>
      </w:r>
      <w:r>
        <w:rPr>
          <w:sz w:val="24"/>
        </w:rPr>
        <w:t xml:space="preserve">nach </w:t>
      </w:r>
      <w:r>
        <w:rPr>
          <w:sz w:val="24"/>
        </w:rPr>
        <w:t xml:space="preserve">BL </w:t>
      </w:r>
      <w:r>
        <w:rPr>
          <w:sz w:val="24"/>
        </w:rPr>
        <w:t xml:space="preserve">bisher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o </w:t>
      </w:r>
      <w:r>
        <w:rPr>
          <w:sz w:val="24"/>
        </w:rPr>
        <w:t xml:space="preserve">Bisherige </w:t>
      </w:r>
      <w:r>
        <w:rPr>
          <w:sz w:val="24"/>
        </w:rPr>
        <w:t xml:space="preserve">Finanzierung </w:t>
      </w:r>
      <w:r>
        <w:rPr>
          <w:sz w:val="24"/>
        </w:rPr>
        <w:t xml:space="preserve">aus </w:t>
      </w:r>
      <w:r>
        <w:rPr>
          <w:sz w:val="24"/>
        </w:rPr>
        <w:t xml:space="preserve">Haushaltsmitteln </w:t>
      </w:r>
      <w:r>
        <w:rPr>
          <w:sz w:val="24"/>
        </w:rPr>
        <w:t xml:space="preserve">ist </w:t>
      </w:r>
      <w:r>
        <w:rPr>
          <w:sz w:val="24"/>
        </w:rPr>
        <w:t xml:space="preserve">langfristig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Voxco: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prechung </w:t>
      </w:r>
      <w:r>
        <w:rPr>
          <w:sz w:val="24"/>
        </w:rPr>
        <w:t xml:space="preserve">thematisieren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(Folien </w:t>
      </w:r>
      <w:r>
        <w:rPr>
          <w:sz w:val="24"/>
        </w:rPr>
        <w:t xml:space="preserve">bitte </w:t>
      </w:r>
      <w:r>
        <w:rPr>
          <w:sz w:val="24"/>
        </w:rPr>
        <w:t xml:space="preserve">im </w:t>
      </w:r>
      <w:r>
        <w:rPr>
          <w:sz w:val="24"/>
        </w:rPr>
        <w:t xml:space="preserve">Krisenstabsordner </w:t>
      </w:r>
      <w:r>
        <w:rPr>
          <w:sz w:val="24"/>
        </w:rPr>
        <w:t xml:space="preserve">ablegen) </w:t>
      </w:r>
      <w:r>
        <w:rPr>
          <w:sz w:val="24"/>
        </w:rPr>
        <w:t xml:space="preserve">o </w:t>
      </w:r>
      <w:r>
        <w:rPr>
          <w:sz w:val="24"/>
        </w:rPr>
        <w:t xml:space="preserve">160 </w:t>
      </w:r>
      <w:r>
        <w:rPr>
          <w:sz w:val="24"/>
        </w:rPr>
        <w:t xml:space="preserve">Probeneinsendungen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 </w:t>
      </w:r>
      <w:r>
        <w:rPr>
          <w:sz w:val="24"/>
        </w:rPr>
        <w:t xml:space="preserve">o </w:t>
      </w:r>
      <w:r>
        <w:rPr>
          <w:sz w:val="24"/>
        </w:rPr>
        <w:t xml:space="preserve">Konstant </w:t>
      </w:r>
      <w:r>
        <w:rPr>
          <w:sz w:val="24"/>
        </w:rPr>
        <w:t xml:space="preserve">etwa </w:t>
      </w:r>
      <w:r>
        <w:rPr>
          <w:sz w:val="24"/>
        </w:rPr>
        <w:t xml:space="preserve">150 </w:t>
      </w:r>
      <w:r>
        <w:rPr>
          <w:sz w:val="24"/>
        </w:rPr>
        <w:t xml:space="preserve">Einsendungen </w:t>
      </w:r>
      <w:r>
        <w:rPr>
          <w:sz w:val="24"/>
        </w:rPr>
        <w:t xml:space="preserve">/Woche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Sars-CoV-2-positiver </w:t>
      </w:r>
      <w:r>
        <w:rPr>
          <w:sz w:val="24"/>
        </w:rPr>
        <w:t xml:space="preserve">Proben </w:t>
      </w:r>
      <w:r>
        <w:rPr>
          <w:sz w:val="24"/>
        </w:rPr>
        <w:t xml:space="preserve">bei </w:t>
      </w:r>
      <w:r>
        <w:rPr>
          <w:sz w:val="24"/>
        </w:rPr>
        <w:t xml:space="preserve">6% </w:t>
      </w:r>
      <w:r>
        <w:rPr>
          <w:sz w:val="24"/>
        </w:rPr>
        <w:t xml:space="preserve">(ähnlich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Woche), </w:t>
      </w:r>
      <w:r>
        <w:rPr>
          <w:sz w:val="24"/>
        </w:rPr>
        <w:t xml:space="preserve">Rückgang, </w:t>
      </w:r>
      <w:r>
        <w:rPr>
          <w:sz w:val="24"/>
        </w:rPr>
        <w:t xml:space="preserve">Zahlen </w:t>
      </w:r>
      <w:r>
        <w:rPr>
          <w:sz w:val="24"/>
        </w:rPr>
        <w:t xml:space="preserve">entsprechen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Erhebungen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&lt; </w:t>
      </w:r>
      <w:r>
        <w:rPr>
          <w:sz w:val="24"/>
        </w:rPr>
        <w:t xml:space="preserve">10% </w:t>
      </w:r>
      <w:r>
        <w:rPr>
          <w:sz w:val="24"/>
        </w:rPr>
        <w:t xml:space="preserve">o </w:t>
      </w:r>
      <w:r>
        <w:rPr>
          <w:sz w:val="24"/>
        </w:rPr>
        <w:t xml:space="preserve">Coronaviren </w:t>
      </w:r>
      <w:r>
        <w:rPr>
          <w:sz w:val="24"/>
        </w:rPr>
        <w:t xml:space="preserve">saisonal: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 </w:t>
      </w:r>
      <w:r>
        <w:rPr>
          <w:sz w:val="24"/>
        </w:rPr>
        <w:t xml:space="preserve">VOC: </w:t>
      </w:r>
      <w:r>
        <w:rPr>
          <w:sz w:val="24"/>
        </w:rPr>
        <w:t xml:space="preserve">lokal </w:t>
      </w:r>
      <w:r>
        <w:rPr>
          <w:sz w:val="24"/>
        </w:rPr>
        <w:t xml:space="preserve">(eine </w:t>
      </w:r>
      <w:r>
        <w:rPr>
          <w:sz w:val="24"/>
        </w:rPr>
        <w:t xml:space="preserve">Praxis)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werden </w:t>
      </w:r>
      <w:r>
        <w:rPr>
          <w:sz w:val="24"/>
        </w:rPr>
        <w:t xml:space="preserve">16 </w:t>
      </w:r>
      <w:r>
        <w:rPr>
          <w:sz w:val="24"/>
        </w:rPr>
        <w:t xml:space="preserve">verschiedene </w:t>
      </w:r>
      <w:r>
        <w:rPr>
          <w:sz w:val="24"/>
        </w:rPr>
        <w:t xml:space="preserve">Viren </w:t>
      </w:r>
      <w:r>
        <w:rPr>
          <w:sz w:val="24"/>
        </w:rPr>
        <w:t xml:space="preserve">untersucht </w:t>
      </w:r>
      <w:r>
        <w:rPr>
          <w:sz w:val="24"/>
        </w:rPr>
        <w:t xml:space="preserve"> </w:t>
      </w:r>
      <w:r>
        <w:rPr>
          <w:sz w:val="24"/>
        </w:rPr>
        <w:t xml:space="preserve">Influenza: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Ausfall </w:t>
      </w:r>
      <w:r>
        <w:rPr>
          <w:sz w:val="24"/>
        </w:rPr>
        <w:t xml:space="preserve">der </w:t>
      </w:r>
      <w:r>
        <w:rPr>
          <w:sz w:val="24"/>
        </w:rPr>
        <w:t xml:space="preserve">Welle </w:t>
      </w:r>
      <w:r>
        <w:rPr>
          <w:sz w:val="24"/>
        </w:rPr>
        <w:t xml:space="preserve">wird </w:t>
      </w:r>
      <w:r>
        <w:rPr>
          <w:sz w:val="24"/>
        </w:rPr>
        <w:t xml:space="preserve">erwartet </w:t>
      </w:r>
      <w:r>
        <w:rPr>
          <w:sz w:val="24"/>
        </w:rPr>
        <w:t xml:space="preserve"> </w:t>
      </w:r>
      <w:r>
        <w:rPr>
          <w:sz w:val="24"/>
        </w:rPr>
        <w:t xml:space="preserve">RSV: </w:t>
      </w:r>
      <w:r>
        <w:rPr>
          <w:sz w:val="24"/>
        </w:rPr>
        <w:t xml:space="preserve">weiterhin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 </w:t>
      </w:r>
      <w:r>
        <w:rPr>
          <w:sz w:val="24"/>
        </w:rPr>
        <w:t xml:space="preserve">Rhinovieren </w:t>
      </w:r>
      <w:r>
        <w:rPr>
          <w:sz w:val="24"/>
        </w:rPr>
        <w:t xml:space="preserve">(ganzjährig, </w:t>
      </w:r>
      <w:r>
        <w:rPr>
          <w:sz w:val="24"/>
        </w:rPr>
        <w:t xml:space="preserve">geringe </w:t>
      </w:r>
      <w:r>
        <w:rPr>
          <w:sz w:val="24"/>
        </w:rPr>
        <w:t xml:space="preserve">Immunität) </w:t>
      </w:r>
      <w:r>
        <w:rPr>
          <w:sz w:val="24"/>
        </w:rPr>
        <w:t xml:space="preserve">und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(keine </w:t>
      </w:r>
      <w:r>
        <w:rPr>
          <w:sz w:val="24"/>
        </w:rPr>
        <w:t xml:space="preserve">Immunität) </w:t>
      </w:r>
      <w:r>
        <w:rPr>
          <w:sz w:val="24"/>
        </w:rPr>
        <w:t xml:space="preserve">derzeit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Infektionsdosis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Schutzmaßnahmen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(Folien </w:t>
      </w:r>
      <w:r>
        <w:rPr>
          <w:sz w:val="24"/>
        </w:rPr>
        <w:t xml:space="preserve">bitte </w:t>
      </w:r>
      <w:r>
        <w:rPr>
          <w:sz w:val="24"/>
        </w:rPr>
        <w:t xml:space="preserve">im </w:t>
      </w:r>
      <w:r>
        <w:rPr>
          <w:sz w:val="24"/>
        </w:rPr>
        <w:t xml:space="preserve">Krisenstabsordner </w:t>
      </w:r>
      <w:r>
        <w:rPr>
          <w:sz w:val="24"/>
        </w:rPr>
        <w:t xml:space="preserve">ablegen) </w:t>
      </w:r>
      <w:r>
        <w:rPr>
          <w:sz w:val="24"/>
        </w:rPr>
        <w:t xml:space="preserve">o </w:t>
      </w:r>
      <w:r>
        <w:rPr>
          <w:sz w:val="24"/>
        </w:rPr>
        <w:t xml:space="preserve">160 </w:t>
      </w:r>
      <w:r>
        <w:rPr>
          <w:sz w:val="24"/>
        </w:rPr>
        <w:t xml:space="preserve">Probeneinsendungen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 </w:t>
      </w:r>
      <w:r>
        <w:rPr>
          <w:sz w:val="24"/>
        </w:rPr>
        <w:t xml:space="preserve">o </w:t>
      </w:r>
      <w:r>
        <w:rPr>
          <w:sz w:val="24"/>
        </w:rPr>
        <w:t xml:space="preserve">Konstant </w:t>
      </w:r>
      <w:r>
        <w:rPr>
          <w:sz w:val="24"/>
        </w:rPr>
        <w:t xml:space="preserve">etwa </w:t>
      </w:r>
      <w:r>
        <w:rPr>
          <w:sz w:val="24"/>
        </w:rPr>
        <w:t xml:space="preserve">150 </w:t>
      </w:r>
      <w:r>
        <w:rPr>
          <w:sz w:val="24"/>
        </w:rPr>
        <w:t xml:space="preserve">Einsendungen </w:t>
      </w:r>
      <w:r>
        <w:rPr>
          <w:sz w:val="24"/>
        </w:rPr>
        <w:t xml:space="preserve">/Woche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Sars-CoV-2-positiver </w:t>
      </w:r>
      <w:r>
        <w:rPr>
          <w:sz w:val="24"/>
        </w:rPr>
        <w:t xml:space="preserve">Proben </w:t>
      </w:r>
      <w:r>
        <w:rPr>
          <w:sz w:val="24"/>
        </w:rPr>
        <w:t xml:space="preserve">bei </w:t>
      </w:r>
      <w:r>
        <w:rPr>
          <w:sz w:val="24"/>
        </w:rPr>
        <w:t xml:space="preserve">6% </w:t>
      </w:r>
      <w:r>
        <w:rPr>
          <w:sz w:val="24"/>
        </w:rPr>
        <w:t xml:space="preserve">(ähnlich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Woche), </w:t>
      </w:r>
      <w:r>
        <w:rPr>
          <w:sz w:val="24"/>
        </w:rPr>
        <w:t xml:space="preserve">Rückgang, </w:t>
      </w:r>
      <w:r>
        <w:rPr>
          <w:sz w:val="24"/>
        </w:rPr>
        <w:t xml:space="preserve">Zahlen </w:t>
      </w:r>
      <w:r>
        <w:rPr>
          <w:sz w:val="24"/>
        </w:rPr>
        <w:t xml:space="preserve">entsprechen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Erhebungen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&lt; </w:t>
      </w:r>
      <w:r>
        <w:rPr>
          <w:sz w:val="24"/>
        </w:rPr>
        <w:t xml:space="preserve">10% </w:t>
      </w:r>
      <w:r>
        <w:rPr>
          <w:sz w:val="24"/>
        </w:rPr>
        <w:t xml:space="preserve">o </w:t>
      </w:r>
      <w:r>
        <w:rPr>
          <w:sz w:val="24"/>
        </w:rPr>
        <w:t xml:space="preserve">Coronaviren </w:t>
      </w:r>
      <w:r>
        <w:rPr>
          <w:sz w:val="24"/>
        </w:rPr>
        <w:t xml:space="preserve">saisonal: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 </w:t>
      </w:r>
      <w:r>
        <w:rPr>
          <w:sz w:val="24"/>
        </w:rPr>
        <w:t xml:space="preserve">VOC: </w:t>
      </w:r>
      <w:r>
        <w:rPr>
          <w:sz w:val="24"/>
        </w:rPr>
        <w:t xml:space="preserve">lokal </w:t>
      </w:r>
      <w:r>
        <w:rPr>
          <w:sz w:val="24"/>
        </w:rPr>
        <w:t xml:space="preserve">(eine </w:t>
      </w:r>
      <w:r>
        <w:rPr>
          <w:sz w:val="24"/>
        </w:rPr>
        <w:t xml:space="preserve">Praxis)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werden </w:t>
      </w:r>
      <w:r>
        <w:rPr>
          <w:sz w:val="24"/>
        </w:rPr>
        <w:t xml:space="preserve">16 </w:t>
      </w:r>
      <w:r>
        <w:rPr>
          <w:sz w:val="24"/>
        </w:rPr>
        <w:t xml:space="preserve">verschiedene </w:t>
      </w:r>
      <w:r>
        <w:rPr>
          <w:sz w:val="24"/>
        </w:rPr>
        <w:t xml:space="preserve">Viren </w:t>
      </w:r>
      <w:r>
        <w:rPr>
          <w:sz w:val="24"/>
        </w:rPr>
        <w:t xml:space="preserve">untersucht </w:t>
      </w:r>
      <w:r>
        <w:rPr>
          <w:sz w:val="24"/>
        </w:rPr>
        <w:t xml:space="preserve"> </w:t>
      </w:r>
      <w:r>
        <w:rPr>
          <w:sz w:val="24"/>
        </w:rPr>
        <w:t xml:space="preserve">Influenza: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Ausfall </w:t>
      </w:r>
      <w:r>
        <w:rPr>
          <w:sz w:val="24"/>
        </w:rPr>
        <w:t xml:space="preserve">der </w:t>
      </w:r>
      <w:r>
        <w:rPr>
          <w:sz w:val="24"/>
        </w:rPr>
        <w:t xml:space="preserve">Welle </w:t>
      </w:r>
      <w:r>
        <w:rPr>
          <w:sz w:val="24"/>
        </w:rPr>
        <w:t xml:space="preserve">wird </w:t>
      </w:r>
      <w:r>
        <w:rPr>
          <w:sz w:val="24"/>
        </w:rPr>
        <w:t xml:space="preserve">erwartet </w:t>
      </w:r>
      <w:r>
        <w:rPr>
          <w:sz w:val="24"/>
        </w:rPr>
        <w:t xml:space="preserve"> </w:t>
      </w:r>
      <w:r>
        <w:rPr>
          <w:sz w:val="24"/>
        </w:rPr>
        <w:t xml:space="preserve">RSV: </w:t>
      </w:r>
      <w:r>
        <w:rPr>
          <w:sz w:val="24"/>
        </w:rPr>
        <w:t xml:space="preserve">weiterhin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 </w:t>
      </w:r>
      <w:r>
        <w:rPr>
          <w:sz w:val="24"/>
        </w:rPr>
        <w:t xml:space="preserve">Rhinovieren </w:t>
      </w:r>
      <w:r>
        <w:rPr>
          <w:sz w:val="24"/>
        </w:rPr>
        <w:t xml:space="preserve">(ganzjährig, </w:t>
      </w:r>
      <w:r>
        <w:rPr>
          <w:sz w:val="24"/>
        </w:rPr>
        <w:t xml:space="preserve">geringe </w:t>
      </w:r>
      <w:r>
        <w:rPr>
          <w:sz w:val="24"/>
        </w:rPr>
        <w:t xml:space="preserve">Immunität) </w:t>
      </w:r>
      <w:r>
        <w:rPr>
          <w:sz w:val="24"/>
        </w:rPr>
        <w:t xml:space="preserve">und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(keine </w:t>
      </w:r>
      <w:r>
        <w:rPr>
          <w:sz w:val="24"/>
        </w:rPr>
        <w:t xml:space="preserve">Immunität) </w:t>
      </w:r>
      <w:r>
        <w:rPr>
          <w:sz w:val="24"/>
        </w:rPr>
        <w:t xml:space="preserve">derzeit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Infektionsdosis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Schutzmaßnahmen </w:t>
      </w:r>
      <w:r>
        <w:rPr>
          <w:sz w:val="24"/>
        </w:rPr>
        <w:t xml:space="preserve">reduziert </w:t>
      </w:r>
      <w:r>
        <w:rPr>
          <w:sz w:val="24"/>
        </w:rPr>
        <w:t xml:space="preserve"> </w:t>
      </w:r>
      <w:r>
        <w:rPr>
          <w:sz w:val="24"/>
        </w:rPr>
        <w:t xml:space="preserve">Prognose </w:t>
      </w:r>
      <w:r>
        <w:rPr>
          <w:sz w:val="24"/>
        </w:rPr>
        <w:t xml:space="preserve">zum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schwierig: </w:t>
      </w:r>
      <w:r>
        <w:rPr>
          <w:sz w:val="24"/>
        </w:rPr>
        <w:t xml:space="preserve">H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160 </w:t>
      </w:r>
      <w:r>
        <w:rPr>
          <w:sz w:val="24"/>
        </w:rPr>
        <w:t xml:space="preserve">Probeneinsendungen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 </w:t>
      </w:r>
      <w:r>
        <w:rPr>
          <w:sz w:val="24"/>
        </w:rPr>
        <w:t xml:space="preserve">o </w:t>
      </w:r>
      <w:r>
        <w:rPr>
          <w:sz w:val="24"/>
        </w:rPr>
        <w:t xml:space="preserve">Konstant </w:t>
      </w:r>
      <w:r>
        <w:rPr>
          <w:sz w:val="24"/>
        </w:rPr>
        <w:t xml:space="preserve">etwa </w:t>
      </w:r>
      <w:r>
        <w:rPr>
          <w:sz w:val="24"/>
        </w:rPr>
        <w:t xml:space="preserve">150 </w:t>
      </w:r>
      <w:r>
        <w:rPr>
          <w:sz w:val="24"/>
        </w:rPr>
        <w:t xml:space="preserve">Einsendungen </w:t>
      </w:r>
      <w:r>
        <w:rPr>
          <w:sz w:val="24"/>
        </w:rPr>
        <w:t xml:space="preserve">/Woche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Sars-CoV-2-positiver </w:t>
      </w:r>
      <w:r>
        <w:rPr>
          <w:sz w:val="24"/>
        </w:rPr>
        <w:t xml:space="preserve">Proben </w:t>
      </w:r>
      <w:r>
        <w:rPr>
          <w:sz w:val="24"/>
        </w:rPr>
        <w:t xml:space="preserve">bei </w:t>
      </w:r>
      <w:r>
        <w:rPr>
          <w:sz w:val="24"/>
        </w:rPr>
        <w:t xml:space="preserve">6% </w:t>
      </w:r>
      <w:r>
        <w:rPr>
          <w:sz w:val="24"/>
        </w:rPr>
        <w:t xml:space="preserve">(ähnlich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Woche), </w:t>
      </w:r>
      <w:r>
        <w:rPr>
          <w:sz w:val="24"/>
        </w:rPr>
        <w:t xml:space="preserve">Rückgang, </w:t>
      </w:r>
      <w:r>
        <w:rPr>
          <w:sz w:val="24"/>
        </w:rPr>
        <w:t xml:space="preserve">Zahlen </w:t>
      </w:r>
      <w:r>
        <w:rPr>
          <w:sz w:val="24"/>
        </w:rPr>
        <w:t xml:space="preserve">entsprechen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Erhebungen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&lt; </w:t>
      </w:r>
      <w:r>
        <w:rPr>
          <w:sz w:val="24"/>
        </w:rPr>
        <w:t xml:space="preserve">10% </w:t>
      </w:r>
      <w:r>
        <w:rPr>
          <w:sz w:val="24"/>
        </w:rPr>
        <w:t xml:space="preserve">o </w:t>
      </w:r>
      <w:r>
        <w:rPr>
          <w:sz w:val="24"/>
        </w:rPr>
        <w:t xml:space="preserve">Coronaviren </w:t>
      </w:r>
      <w:r>
        <w:rPr>
          <w:sz w:val="24"/>
        </w:rPr>
        <w:t xml:space="preserve">saisonal: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 </w:t>
      </w:r>
      <w:r>
        <w:rPr>
          <w:sz w:val="24"/>
        </w:rPr>
        <w:t xml:space="preserve">VOC: </w:t>
      </w:r>
      <w:r>
        <w:rPr>
          <w:sz w:val="24"/>
        </w:rPr>
        <w:t xml:space="preserve">lokal </w:t>
      </w:r>
      <w:r>
        <w:rPr>
          <w:sz w:val="24"/>
        </w:rPr>
        <w:t xml:space="preserve">(eine </w:t>
      </w:r>
      <w:r>
        <w:rPr>
          <w:sz w:val="24"/>
        </w:rPr>
        <w:t xml:space="preserve">Praxis)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werden </w:t>
      </w:r>
      <w:r>
        <w:rPr>
          <w:sz w:val="24"/>
        </w:rPr>
        <w:t xml:space="preserve">16 </w:t>
      </w:r>
      <w:r>
        <w:rPr>
          <w:sz w:val="24"/>
        </w:rPr>
        <w:t xml:space="preserve">verschiedene </w:t>
      </w:r>
      <w:r>
        <w:rPr>
          <w:sz w:val="24"/>
        </w:rPr>
        <w:t xml:space="preserve">Viren </w:t>
      </w:r>
      <w:r>
        <w:rPr>
          <w:sz w:val="24"/>
        </w:rPr>
        <w:t xml:space="preserve">untersucht </w:t>
      </w:r>
      <w:r>
        <w:rPr>
          <w:sz w:val="24"/>
        </w:rPr>
        <w:t xml:space="preserve"> </w:t>
      </w:r>
      <w:r>
        <w:rPr>
          <w:sz w:val="24"/>
        </w:rPr>
        <w:t xml:space="preserve">Influenza: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Ausfall </w:t>
      </w:r>
      <w:r>
        <w:rPr>
          <w:sz w:val="24"/>
        </w:rPr>
        <w:t xml:space="preserve">der </w:t>
      </w:r>
      <w:r>
        <w:rPr>
          <w:sz w:val="24"/>
        </w:rPr>
        <w:t xml:space="preserve">Welle </w:t>
      </w:r>
      <w:r>
        <w:rPr>
          <w:sz w:val="24"/>
        </w:rPr>
        <w:t xml:space="preserve">wird </w:t>
      </w:r>
      <w:r>
        <w:rPr>
          <w:sz w:val="24"/>
        </w:rPr>
        <w:t xml:space="preserve">erwartet </w:t>
      </w:r>
      <w:r>
        <w:rPr>
          <w:sz w:val="24"/>
        </w:rPr>
        <w:t xml:space="preserve"> </w:t>
      </w:r>
      <w:r>
        <w:rPr>
          <w:sz w:val="24"/>
        </w:rPr>
        <w:t xml:space="preserve">RSV: </w:t>
      </w:r>
      <w:r>
        <w:rPr>
          <w:sz w:val="24"/>
        </w:rPr>
        <w:t xml:space="preserve">weiterhin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 </w:t>
      </w:r>
      <w:r>
        <w:rPr>
          <w:sz w:val="24"/>
        </w:rPr>
        <w:t xml:space="preserve">Rhinovieren </w:t>
      </w:r>
      <w:r>
        <w:rPr>
          <w:sz w:val="24"/>
        </w:rPr>
        <w:t xml:space="preserve">(ganzjährig, </w:t>
      </w:r>
      <w:r>
        <w:rPr>
          <w:sz w:val="24"/>
        </w:rPr>
        <w:t xml:space="preserve">geringe </w:t>
      </w:r>
      <w:r>
        <w:rPr>
          <w:sz w:val="24"/>
        </w:rPr>
        <w:t xml:space="preserve">Immunität) </w:t>
      </w:r>
      <w:r>
        <w:rPr>
          <w:sz w:val="24"/>
        </w:rPr>
        <w:t xml:space="preserve">und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(keine </w:t>
      </w:r>
      <w:r>
        <w:rPr>
          <w:sz w:val="24"/>
        </w:rPr>
        <w:t xml:space="preserve">Immunität) </w:t>
      </w:r>
      <w:r>
        <w:rPr>
          <w:sz w:val="24"/>
        </w:rPr>
        <w:t xml:space="preserve">derzeit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Infektionsdosis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Schutzmaßnahmen </w:t>
      </w:r>
      <w:r>
        <w:rPr>
          <w:sz w:val="24"/>
        </w:rPr>
        <w:t xml:space="preserve">reduziert </w:t>
      </w:r>
      <w:r>
        <w:rPr>
          <w:sz w:val="24"/>
        </w:rPr>
        <w:t xml:space="preserve"> </w:t>
      </w:r>
      <w:r>
        <w:rPr>
          <w:sz w:val="24"/>
        </w:rPr>
        <w:t xml:space="preserve">Prognose </w:t>
      </w:r>
      <w:r>
        <w:rPr>
          <w:sz w:val="24"/>
        </w:rPr>
        <w:t xml:space="preserve">zum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schwierig: </w:t>
      </w:r>
      <w:r>
        <w:rPr>
          <w:sz w:val="24"/>
        </w:rPr>
        <w:t xml:space="preserve">Heftigkeit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Influenzawelle </w:t>
      </w:r>
      <w:r>
        <w:rPr>
          <w:sz w:val="24"/>
        </w:rPr>
        <w:t xml:space="preserve">ist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Umfang </w:t>
      </w:r>
      <w:r>
        <w:rPr>
          <w:sz w:val="24"/>
        </w:rPr>
        <w:t xml:space="preserve">der </w:t>
      </w:r>
      <w:r>
        <w:rPr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Einhaltung </w:t>
      </w:r>
      <w:r>
        <w:rPr>
          <w:sz w:val="24"/>
        </w:rPr>
        <w:t xml:space="preserve">der </w:t>
      </w:r>
      <w:r>
        <w:rPr>
          <w:sz w:val="24"/>
        </w:rPr>
        <w:t xml:space="preserve">Schutzmaßnahmen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che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Sars-CoV-2-positiver </w:t>
      </w:r>
      <w:r>
        <w:rPr>
          <w:sz w:val="24"/>
        </w:rPr>
        <w:t xml:space="preserve">Proben </w:t>
      </w:r>
      <w:r>
        <w:rPr>
          <w:sz w:val="24"/>
        </w:rPr>
        <w:t xml:space="preserve">bei </w:t>
      </w:r>
      <w:r>
        <w:rPr>
          <w:sz w:val="24"/>
        </w:rPr>
        <w:t xml:space="preserve">6% </w:t>
      </w:r>
      <w:r>
        <w:rPr>
          <w:sz w:val="24"/>
        </w:rPr>
        <w:t xml:space="preserve">(ähnlich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Woche), </w:t>
      </w:r>
      <w:r>
        <w:rPr>
          <w:sz w:val="24"/>
        </w:rPr>
        <w:t xml:space="preserve">Rückgang, </w:t>
      </w:r>
      <w:r>
        <w:rPr>
          <w:sz w:val="24"/>
        </w:rPr>
        <w:t xml:space="preserve">Zahlen </w:t>
      </w:r>
      <w:r>
        <w:rPr>
          <w:sz w:val="24"/>
        </w:rPr>
        <w:t xml:space="preserve">entsprechen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Erhebungen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&lt; </w:t>
      </w:r>
      <w:r>
        <w:rPr>
          <w:sz w:val="24"/>
        </w:rPr>
        <w:t xml:space="preserve">10% </w:t>
      </w:r>
      <w:r>
        <w:rPr>
          <w:sz w:val="24"/>
        </w:rPr>
        <w:t xml:space="preserve">o </w:t>
      </w:r>
      <w:r>
        <w:rPr>
          <w:sz w:val="24"/>
        </w:rPr>
        <w:t xml:space="preserve">Coronaviren </w:t>
      </w:r>
      <w:r>
        <w:rPr>
          <w:sz w:val="24"/>
        </w:rPr>
        <w:t xml:space="preserve">saisonal: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 </w:t>
      </w:r>
      <w:r>
        <w:rPr>
          <w:sz w:val="24"/>
        </w:rPr>
        <w:t xml:space="preserve">VOC: </w:t>
      </w:r>
      <w:r>
        <w:rPr>
          <w:sz w:val="24"/>
        </w:rPr>
        <w:t xml:space="preserve">lokal </w:t>
      </w:r>
      <w:r>
        <w:rPr>
          <w:sz w:val="24"/>
        </w:rPr>
        <w:t xml:space="preserve">(eine </w:t>
      </w:r>
      <w:r>
        <w:rPr>
          <w:sz w:val="24"/>
        </w:rPr>
        <w:t xml:space="preserve">Praxis)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werden </w:t>
      </w:r>
      <w:r>
        <w:rPr>
          <w:sz w:val="24"/>
        </w:rPr>
        <w:t xml:space="preserve">16 </w:t>
      </w:r>
      <w:r>
        <w:rPr>
          <w:sz w:val="24"/>
        </w:rPr>
        <w:t xml:space="preserve">verschiedene </w:t>
      </w:r>
      <w:r>
        <w:rPr>
          <w:sz w:val="24"/>
        </w:rPr>
        <w:t xml:space="preserve">Viren </w:t>
      </w:r>
      <w:r>
        <w:rPr>
          <w:sz w:val="24"/>
        </w:rPr>
        <w:t xml:space="preserve">untersucht </w:t>
      </w:r>
      <w:r>
        <w:rPr>
          <w:sz w:val="24"/>
        </w:rPr>
        <w:t xml:space="preserve"> </w:t>
      </w:r>
      <w:r>
        <w:rPr>
          <w:sz w:val="24"/>
        </w:rPr>
        <w:t xml:space="preserve">Influenza: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Ausfall </w:t>
      </w:r>
      <w:r>
        <w:rPr>
          <w:sz w:val="24"/>
        </w:rPr>
        <w:t xml:space="preserve">der </w:t>
      </w:r>
      <w:r>
        <w:rPr>
          <w:sz w:val="24"/>
        </w:rPr>
        <w:t xml:space="preserve">Welle </w:t>
      </w:r>
      <w:r>
        <w:rPr>
          <w:sz w:val="24"/>
        </w:rPr>
        <w:t xml:space="preserve">wird </w:t>
      </w:r>
      <w:r>
        <w:rPr>
          <w:sz w:val="24"/>
        </w:rPr>
        <w:t xml:space="preserve">erwartet </w:t>
      </w:r>
      <w:r>
        <w:rPr>
          <w:sz w:val="24"/>
        </w:rPr>
        <w:t xml:space="preserve"> </w:t>
      </w:r>
      <w:r>
        <w:rPr>
          <w:sz w:val="24"/>
        </w:rPr>
        <w:t xml:space="preserve">RSV: </w:t>
      </w:r>
      <w:r>
        <w:rPr>
          <w:sz w:val="24"/>
        </w:rPr>
        <w:t xml:space="preserve">weiterhin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 </w:t>
      </w:r>
      <w:r>
        <w:rPr>
          <w:sz w:val="24"/>
        </w:rPr>
        <w:t xml:space="preserve">Rhinovieren </w:t>
      </w:r>
      <w:r>
        <w:rPr>
          <w:sz w:val="24"/>
        </w:rPr>
        <w:t xml:space="preserve">(ganzjährig, </w:t>
      </w:r>
      <w:r>
        <w:rPr>
          <w:sz w:val="24"/>
        </w:rPr>
        <w:t xml:space="preserve">geringe </w:t>
      </w:r>
      <w:r>
        <w:rPr>
          <w:sz w:val="24"/>
        </w:rPr>
        <w:t xml:space="preserve">Immunität) </w:t>
      </w:r>
      <w:r>
        <w:rPr>
          <w:sz w:val="24"/>
        </w:rPr>
        <w:t xml:space="preserve">und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(keine </w:t>
      </w:r>
      <w:r>
        <w:rPr>
          <w:sz w:val="24"/>
        </w:rPr>
        <w:t xml:space="preserve">Immunität) </w:t>
      </w:r>
      <w:r>
        <w:rPr>
          <w:sz w:val="24"/>
        </w:rPr>
        <w:t xml:space="preserve">derzeit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Infektionsdosis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Schutzmaßnahmen </w:t>
      </w:r>
      <w:r>
        <w:rPr>
          <w:sz w:val="24"/>
        </w:rPr>
        <w:t xml:space="preserve">reduziert </w:t>
      </w:r>
      <w:r>
        <w:rPr>
          <w:sz w:val="24"/>
        </w:rPr>
        <w:t xml:space="preserve"> </w:t>
      </w:r>
      <w:r>
        <w:rPr>
          <w:sz w:val="24"/>
        </w:rPr>
        <w:t xml:space="preserve">Prognose </w:t>
      </w:r>
      <w:r>
        <w:rPr>
          <w:sz w:val="24"/>
        </w:rPr>
        <w:t xml:space="preserve">zum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schwierig: </w:t>
      </w:r>
      <w:r>
        <w:rPr>
          <w:sz w:val="24"/>
        </w:rPr>
        <w:t xml:space="preserve">Heftigkeit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Influenzawelle </w:t>
      </w:r>
      <w:r>
        <w:rPr>
          <w:sz w:val="24"/>
        </w:rPr>
        <w:t xml:space="preserve">ist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Umfang </w:t>
      </w:r>
      <w:r>
        <w:rPr>
          <w:sz w:val="24"/>
        </w:rPr>
        <w:t xml:space="preserve">der </w:t>
      </w:r>
      <w:r>
        <w:rPr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Einhaltung </w:t>
      </w:r>
      <w:r>
        <w:rPr>
          <w:sz w:val="24"/>
        </w:rPr>
        <w:t xml:space="preserve">der </w:t>
      </w:r>
      <w:r>
        <w:rPr>
          <w:sz w:val="24"/>
        </w:rPr>
        <w:t xml:space="preserve">Schutzmaßnahmen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prechen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Erhebungen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&lt; </w:t>
      </w:r>
      <w:r>
        <w:rPr>
          <w:sz w:val="24"/>
        </w:rPr>
        <w:t xml:space="preserve">10% </w:t>
      </w:r>
      <w:r>
        <w:rPr>
          <w:sz w:val="24"/>
        </w:rPr>
        <w:t xml:space="preserve">o </w:t>
      </w:r>
      <w:r>
        <w:rPr>
          <w:sz w:val="24"/>
        </w:rPr>
        <w:t xml:space="preserve">Coronaviren </w:t>
      </w:r>
      <w:r>
        <w:rPr>
          <w:sz w:val="24"/>
        </w:rPr>
        <w:t xml:space="preserve">saisonal: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o </w:t>
      </w:r>
      <w:r>
        <w:rPr>
          <w:sz w:val="24"/>
        </w:rPr>
        <w:t xml:space="preserve">VOC: </w:t>
      </w:r>
      <w:r>
        <w:rPr>
          <w:sz w:val="24"/>
        </w:rPr>
        <w:t xml:space="preserve">lokal </w:t>
      </w:r>
      <w:r>
        <w:rPr>
          <w:sz w:val="24"/>
        </w:rPr>
        <w:t xml:space="preserve">(eine </w:t>
      </w:r>
      <w:r>
        <w:rPr>
          <w:sz w:val="24"/>
        </w:rPr>
        <w:t xml:space="preserve">Praxis)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werden </w:t>
      </w:r>
      <w:r>
        <w:rPr>
          <w:sz w:val="24"/>
        </w:rPr>
        <w:t xml:space="preserve">16 </w:t>
      </w:r>
      <w:r>
        <w:rPr>
          <w:sz w:val="24"/>
        </w:rPr>
        <w:t xml:space="preserve">verschiedene </w:t>
      </w:r>
      <w:r>
        <w:rPr>
          <w:sz w:val="24"/>
        </w:rPr>
        <w:t xml:space="preserve">Viren </w:t>
      </w:r>
      <w:r>
        <w:rPr>
          <w:sz w:val="24"/>
        </w:rPr>
        <w:t xml:space="preserve">untersucht </w:t>
      </w:r>
      <w:r>
        <w:rPr>
          <w:sz w:val="24"/>
        </w:rPr>
        <w:t xml:space="preserve"> </w:t>
      </w:r>
      <w:r>
        <w:rPr>
          <w:sz w:val="24"/>
        </w:rPr>
        <w:t xml:space="preserve">Influenza: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Ausfall </w:t>
      </w:r>
      <w:r>
        <w:rPr>
          <w:sz w:val="24"/>
        </w:rPr>
        <w:t xml:space="preserve">der </w:t>
      </w:r>
      <w:r>
        <w:rPr>
          <w:sz w:val="24"/>
        </w:rPr>
        <w:t xml:space="preserve">Welle </w:t>
      </w:r>
      <w:r>
        <w:rPr>
          <w:sz w:val="24"/>
        </w:rPr>
        <w:t xml:space="preserve">wird </w:t>
      </w:r>
      <w:r>
        <w:rPr>
          <w:sz w:val="24"/>
        </w:rPr>
        <w:t xml:space="preserve">erwartet </w:t>
      </w:r>
      <w:r>
        <w:rPr>
          <w:sz w:val="24"/>
        </w:rPr>
        <w:t xml:space="preserve"> </w:t>
      </w:r>
      <w:r>
        <w:rPr>
          <w:sz w:val="24"/>
        </w:rPr>
        <w:t xml:space="preserve">RSV: </w:t>
      </w:r>
      <w:r>
        <w:rPr>
          <w:sz w:val="24"/>
        </w:rPr>
        <w:t xml:space="preserve">weiterhin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 </w:t>
      </w:r>
      <w:r>
        <w:rPr>
          <w:sz w:val="24"/>
        </w:rPr>
        <w:t xml:space="preserve">Rhinovieren </w:t>
      </w:r>
      <w:r>
        <w:rPr>
          <w:sz w:val="24"/>
        </w:rPr>
        <w:t xml:space="preserve">(ganzjährig, </w:t>
      </w:r>
      <w:r>
        <w:rPr>
          <w:sz w:val="24"/>
        </w:rPr>
        <w:t xml:space="preserve">geringe </w:t>
      </w:r>
      <w:r>
        <w:rPr>
          <w:sz w:val="24"/>
        </w:rPr>
        <w:t xml:space="preserve">Immunität) </w:t>
      </w:r>
      <w:r>
        <w:rPr>
          <w:sz w:val="24"/>
        </w:rPr>
        <w:t xml:space="preserve">und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(keine </w:t>
      </w:r>
      <w:r>
        <w:rPr>
          <w:sz w:val="24"/>
        </w:rPr>
        <w:t xml:space="preserve">Immunität) </w:t>
      </w:r>
      <w:r>
        <w:rPr>
          <w:sz w:val="24"/>
        </w:rPr>
        <w:t xml:space="preserve">derzeit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Infektionsdosis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Schutzmaßnahmen </w:t>
      </w:r>
      <w:r>
        <w:rPr>
          <w:sz w:val="24"/>
        </w:rPr>
        <w:t xml:space="preserve">reduziert </w:t>
      </w:r>
      <w:r>
        <w:rPr>
          <w:sz w:val="24"/>
        </w:rPr>
        <w:t xml:space="preserve"> </w:t>
      </w:r>
      <w:r>
        <w:rPr>
          <w:sz w:val="24"/>
        </w:rPr>
        <w:t xml:space="preserve">Prognose </w:t>
      </w:r>
      <w:r>
        <w:rPr>
          <w:sz w:val="24"/>
        </w:rPr>
        <w:t xml:space="preserve">zum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schwierig: </w:t>
      </w:r>
      <w:r>
        <w:rPr>
          <w:sz w:val="24"/>
        </w:rPr>
        <w:t xml:space="preserve">Heftigkeit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Influenzawelle </w:t>
      </w:r>
      <w:r>
        <w:rPr>
          <w:sz w:val="24"/>
        </w:rPr>
        <w:t xml:space="preserve">ist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Umfang </w:t>
      </w:r>
      <w:r>
        <w:rPr>
          <w:sz w:val="24"/>
        </w:rPr>
        <w:t xml:space="preserve">der </w:t>
      </w:r>
      <w:r>
        <w:rPr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Einhaltung </w:t>
      </w:r>
      <w:r>
        <w:rPr>
          <w:sz w:val="24"/>
        </w:rPr>
        <w:t xml:space="preserve">der </w:t>
      </w:r>
      <w:r>
        <w:rPr>
          <w:sz w:val="24"/>
        </w:rPr>
        <w:t xml:space="preserve">Schutzmaßnahmen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Beiträge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Ausnahmeregelu </w:t>
      </w:r>
    </w:p>
    <w:p>
      <w:r>
        <w:t>*****</w:t>
      </w:r>
    </w:p>
    <w:p>
      <w:pPr>
        <w:pStyle w:val="Heading1"/>
      </w:pPr>
      <w:r>
        <w:t>396_Ergebnisprotokoll_Krisenstabssitzung_2021-02-12.pdf</w:t>
      </w:r>
    </w:p>
    <w:p>
      <w:r>
        <w:t>Anzahl der Vorkommen von 'Nachweis': 5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inwohner </w:t>
      </w:r>
      <w:r>
        <w:rPr>
          <w:sz w:val="24"/>
        </w:rPr>
        <w:t xml:space="preserve">o </w:t>
      </w:r>
      <w:r>
        <w:rPr>
          <w:sz w:val="24"/>
        </w:rPr>
        <w:t xml:space="preserve">Karte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verändert </w:t>
      </w:r>
      <w:r>
        <w:rPr>
          <w:sz w:val="24"/>
        </w:rPr>
        <w:t xml:space="preserve"> </w:t>
      </w:r>
      <w:r>
        <w:rPr>
          <w:sz w:val="24"/>
        </w:rPr>
        <w:t xml:space="preserve">WHO </w:t>
      </w:r>
      <w:r>
        <w:rPr>
          <w:sz w:val="24"/>
        </w:rPr>
        <w:t xml:space="preserve">Epidemiological </w:t>
      </w:r>
      <w:r>
        <w:rPr>
          <w:sz w:val="24"/>
        </w:rPr>
        <w:t xml:space="preserve">Update </w:t>
      </w:r>
      <w:r>
        <w:rPr>
          <w:sz w:val="24"/>
        </w:rPr>
        <w:t xml:space="preserve">09.02.2021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vierte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Folge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weltweit </w:t>
      </w:r>
      <w:r>
        <w:rPr>
          <w:sz w:val="24"/>
        </w:rPr>
        <w:t xml:space="preserve">neu </w:t>
      </w:r>
      <w:r>
        <w:rPr>
          <w:sz w:val="24"/>
        </w:rPr>
        <w:t xml:space="preserve">gemeldeten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(niedrigster </w:t>
      </w:r>
      <w:r>
        <w:rPr>
          <w:sz w:val="24"/>
        </w:rPr>
        <w:t xml:space="preserve">Wert </w:t>
      </w:r>
      <w:r>
        <w:rPr>
          <w:sz w:val="24"/>
        </w:rPr>
        <w:t xml:space="preserve">seit </w:t>
      </w:r>
      <w:r>
        <w:rPr>
          <w:sz w:val="24"/>
        </w:rPr>
        <w:t xml:space="preserve">Oktober). </w:t>
      </w:r>
      <w:r>
        <w:rPr>
          <w:sz w:val="24"/>
        </w:rPr>
        <w:t xml:space="preserve">Alle </w:t>
      </w:r>
      <w:r>
        <w:rPr>
          <w:sz w:val="24"/>
        </w:rPr>
        <w:t xml:space="preserve">WHO-Regionen </w:t>
      </w:r>
      <w:r>
        <w:rPr>
          <w:sz w:val="24"/>
        </w:rPr>
        <w:t xml:space="preserve">melden </w:t>
      </w:r>
      <w:r>
        <w:rPr>
          <w:sz w:val="24"/>
        </w:rPr>
        <w:t xml:space="preserve">Rückgang.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neu </w:t>
      </w:r>
      <w:r>
        <w:rPr>
          <w:sz w:val="24"/>
        </w:rPr>
        <w:t xml:space="preserve">gemeldeten </w:t>
      </w:r>
      <w:r>
        <w:rPr>
          <w:sz w:val="24"/>
        </w:rPr>
        <w:t xml:space="preserve">Todesfälle </w:t>
      </w:r>
      <w:r>
        <w:rPr>
          <w:sz w:val="24"/>
        </w:rPr>
        <w:t xml:space="preserve">ging </w:t>
      </w:r>
      <w:r>
        <w:rPr>
          <w:sz w:val="24"/>
        </w:rPr>
        <w:t xml:space="preserve">die </w:t>
      </w:r>
      <w:r>
        <w:rPr>
          <w:sz w:val="24"/>
        </w:rPr>
        <w:t xml:space="preserve">zweite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Folge </w:t>
      </w:r>
      <w:r>
        <w:rPr>
          <w:sz w:val="24"/>
        </w:rPr>
        <w:t xml:space="preserve">zurück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(Linie </w:t>
      </w:r>
      <w:r>
        <w:rPr>
          <w:sz w:val="24"/>
        </w:rPr>
        <w:t xml:space="preserve">B.1.1.7) </w:t>
      </w:r>
      <w:r>
        <w:rPr>
          <w:sz w:val="24"/>
        </w:rPr>
        <w:t xml:space="preserve">o </w:t>
      </w:r>
      <w:r>
        <w:rPr>
          <w:sz w:val="24"/>
        </w:rPr>
        <w:t xml:space="preserve">38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B1.1.7, </w:t>
      </w:r>
      <w:r>
        <w:rPr>
          <w:sz w:val="24"/>
        </w:rPr>
        <w:t xml:space="preserve">3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Fällen </w:t>
      </w:r>
      <w:r>
        <w:rPr>
          <w:sz w:val="24"/>
        </w:rPr>
        <w:t xml:space="preserve">unter </w:t>
      </w:r>
      <w:r>
        <w:rPr>
          <w:sz w:val="24"/>
        </w:rPr>
        <w:t xml:space="preserve">Verfizierung </w:t>
      </w:r>
      <w:r>
        <w:rPr>
          <w:sz w:val="24"/>
        </w:rPr>
        <w:t xml:space="preserve">o </w:t>
      </w:r>
      <w:r>
        <w:rPr>
          <w:sz w:val="24"/>
        </w:rPr>
        <w:t xml:space="preserve">unverändert </w:t>
      </w:r>
      <w:r>
        <w:rPr>
          <w:sz w:val="24"/>
        </w:rPr>
        <w:t xml:space="preserve">wie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501Y.V2 </w:t>
      </w:r>
      <w:r>
        <w:rPr>
          <w:sz w:val="24"/>
        </w:rPr>
        <w:t xml:space="preserve">(Linie </w:t>
      </w:r>
      <w:r>
        <w:rPr>
          <w:sz w:val="24"/>
        </w:rPr>
        <w:t xml:space="preserve">B1.351) </w:t>
      </w:r>
      <w:r>
        <w:rPr>
          <w:sz w:val="24"/>
        </w:rPr>
        <w:t xml:space="preserve">o </w:t>
      </w:r>
      <w:r>
        <w:rPr>
          <w:sz w:val="24"/>
        </w:rPr>
        <w:t xml:space="preserve">37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bestätigten </w:t>
      </w:r>
      <w:r>
        <w:rPr>
          <w:sz w:val="24"/>
        </w:rPr>
        <w:t xml:space="preserve">Fällen, </w:t>
      </w:r>
      <w:r>
        <w:rPr>
          <w:sz w:val="24"/>
        </w:rPr>
        <w:t xml:space="preserve">8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Fällen </w:t>
      </w:r>
      <w:r>
        <w:rPr>
          <w:sz w:val="24"/>
        </w:rPr>
        <w:t xml:space="preserve">unter </w:t>
      </w:r>
      <w:r>
        <w:rPr>
          <w:sz w:val="24"/>
        </w:rPr>
        <w:t xml:space="preserve">Verfizierung </w:t>
      </w:r>
      <w:r>
        <w:rPr>
          <w:sz w:val="24"/>
        </w:rPr>
        <w:t xml:space="preserve">o </w:t>
      </w:r>
      <w:r>
        <w:rPr>
          <w:sz w:val="24"/>
        </w:rPr>
        <w:t xml:space="preserve">Spanien </w:t>
      </w:r>
      <w:r>
        <w:rPr>
          <w:sz w:val="24"/>
        </w:rPr>
        <w:t xml:space="preserve">hat </w:t>
      </w:r>
      <w:r>
        <w:rPr>
          <w:sz w:val="24"/>
        </w:rPr>
        <w:t xml:space="preserve">Fälle </w:t>
      </w:r>
      <w:r>
        <w:rPr>
          <w:sz w:val="24"/>
        </w:rPr>
        <w:t xml:space="preserve">bestätigt </w:t>
      </w:r>
      <w:r>
        <w:rPr>
          <w:sz w:val="24"/>
        </w:rPr>
        <w:t xml:space="preserve">o </w:t>
      </w:r>
      <w:r>
        <w:rPr>
          <w:sz w:val="24"/>
        </w:rPr>
        <w:t xml:space="preserve">Italien, </w:t>
      </w:r>
      <w:r>
        <w:rPr>
          <w:sz w:val="24"/>
        </w:rPr>
        <w:t xml:space="preserve">Malta </w:t>
      </w:r>
      <w:r>
        <w:rPr>
          <w:sz w:val="24"/>
        </w:rPr>
        <w:t xml:space="preserve">und </w:t>
      </w:r>
      <w:r>
        <w:rPr>
          <w:sz w:val="24"/>
        </w:rPr>
        <w:t xml:space="preserve">Türkei </w:t>
      </w:r>
      <w:r>
        <w:rPr>
          <w:sz w:val="24"/>
        </w:rPr>
        <w:t xml:space="preserve">seit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unbestätigte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Tirol, </w:t>
      </w:r>
      <w:r>
        <w:rPr>
          <w:sz w:val="24"/>
        </w:rPr>
        <w:t xml:space="preserve">Slowakei </w:t>
      </w:r>
      <w:r>
        <w:rPr>
          <w:sz w:val="24"/>
        </w:rPr>
        <w:t xml:space="preserve">und </w:t>
      </w:r>
      <w:r>
        <w:rPr>
          <w:sz w:val="24"/>
        </w:rPr>
        <w:t xml:space="preserve">Tschechien </w:t>
      </w:r>
      <w:r>
        <w:rPr>
          <w:sz w:val="24"/>
        </w:rPr>
        <w:t xml:space="preserve">neues </w:t>
      </w:r>
      <w:r>
        <w:rPr>
          <w:sz w:val="24"/>
        </w:rPr>
        <w:t xml:space="preserve">Virusvariantengebiet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P1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ig </w:t>
      </w:r>
      <w:r>
        <w:rPr>
          <w:sz w:val="24"/>
        </w:rPr>
        <w:t xml:space="preserve">definiert </w:t>
      </w:r>
      <w:r>
        <w:rPr>
          <w:sz w:val="24"/>
        </w:rPr>
        <w:t xml:space="preserve">werden </w:t>
      </w:r>
      <w:r>
        <w:rPr>
          <w:sz w:val="24"/>
        </w:rPr>
        <w:t xml:space="preserve">sollten </w:t>
      </w:r>
      <w:r>
        <w:rPr>
          <w:sz w:val="24"/>
        </w:rPr>
        <w:t xml:space="preserve">ToDo: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(FG36) </w:t>
      </w:r>
      <w:r>
        <w:rPr>
          <w:sz w:val="24"/>
        </w:rPr>
        <w:t xml:space="preserve"> </w:t>
      </w:r>
      <w:r>
        <w:rPr>
          <w:sz w:val="24"/>
        </w:rPr>
        <w:t xml:space="preserve">EU: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Genesenen </w:t>
      </w:r>
      <w:r>
        <w:rPr>
          <w:sz w:val="24"/>
        </w:rPr>
        <w:t xml:space="preserve">hinsichtlich </w:t>
      </w:r>
      <w:r>
        <w:rPr>
          <w:sz w:val="24"/>
        </w:rPr>
        <w:t xml:space="preserve">Testung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(bis </w:t>
      </w:r>
      <w:r>
        <w:rPr>
          <w:sz w:val="24"/>
        </w:rPr>
        <w:t xml:space="preserve">90 </w:t>
      </w:r>
      <w:r>
        <w:rPr>
          <w:sz w:val="24"/>
        </w:rPr>
        <w:t xml:space="preserve">Tage </w:t>
      </w:r>
      <w:r>
        <w:rPr>
          <w:sz w:val="24"/>
        </w:rPr>
        <w:t xml:space="preserve">ggf. </w:t>
      </w:r>
      <w:r>
        <w:rPr>
          <w:sz w:val="24"/>
        </w:rPr>
        <w:t xml:space="preserve">positives </w:t>
      </w:r>
      <w:r>
        <w:rPr>
          <w:sz w:val="24"/>
        </w:rPr>
        <w:t xml:space="preserve">Erg.) </w:t>
      </w:r>
      <w:r>
        <w:rPr>
          <w:sz w:val="24"/>
        </w:rPr>
        <w:t xml:space="preserve">o </w:t>
      </w:r>
      <w:r>
        <w:rPr>
          <w:sz w:val="24"/>
        </w:rPr>
        <w:t xml:space="preserve">Erlass </w:t>
      </w:r>
      <w:r>
        <w:rPr>
          <w:sz w:val="24"/>
        </w:rPr>
        <w:t xml:space="preserve">bis </w:t>
      </w:r>
      <w:r>
        <w:rPr>
          <w:sz w:val="24"/>
        </w:rPr>
        <w:t xml:space="preserve">Montag </w:t>
      </w:r>
      <w:r>
        <w:rPr>
          <w:sz w:val="24"/>
        </w:rPr>
        <w:t xml:space="preserve">11 </w:t>
      </w:r>
      <w:r>
        <w:rPr>
          <w:sz w:val="24"/>
        </w:rPr>
        <w:t xml:space="preserve">Uhr </w:t>
      </w:r>
      <w:r>
        <w:rPr>
          <w:sz w:val="24"/>
        </w:rPr>
        <w:t xml:space="preserve">zu </w:t>
      </w:r>
      <w:r>
        <w:rPr>
          <w:sz w:val="24"/>
        </w:rPr>
        <w:t xml:space="preserve">RKI-Haltung </w:t>
      </w:r>
      <w:r>
        <w:rPr>
          <w:sz w:val="24"/>
        </w:rPr>
        <w:t xml:space="preserve">zum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PCR-Testung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90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Erkrankung/Testung; </w:t>
      </w:r>
      <w:r>
        <w:rPr>
          <w:sz w:val="24"/>
        </w:rPr>
        <w:t xml:space="preserve">o </w:t>
      </w:r>
      <w:r>
        <w:rPr>
          <w:sz w:val="24"/>
        </w:rPr>
        <w:t xml:space="preserve">ZIG, </w:t>
      </w:r>
      <w:r>
        <w:rPr>
          <w:sz w:val="24"/>
        </w:rPr>
        <w:t xml:space="preserve">Abt. </w:t>
      </w:r>
      <w:r>
        <w:rPr>
          <w:sz w:val="24"/>
        </w:rPr>
        <w:t xml:space="preserve">1, </w:t>
      </w:r>
      <w:r>
        <w:rPr>
          <w:sz w:val="24"/>
        </w:rPr>
        <w:t xml:space="preserve">FG36, </w:t>
      </w:r>
      <w:r>
        <w:rPr>
          <w:sz w:val="24"/>
        </w:rPr>
        <w:t xml:space="preserve">FG38 </w:t>
      </w:r>
      <w:r>
        <w:rPr>
          <w:sz w:val="24"/>
        </w:rPr>
        <w:t xml:space="preserve">an </w:t>
      </w:r>
      <w:r>
        <w:rPr>
          <w:sz w:val="24"/>
        </w:rPr>
        <w:t xml:space="preserve">Erlass </w:t>
      </w:r>
      <w:r>
        <w:rPr>
          <w:sz w:val="24"/>
        </w:rPr>
        <w:t xml:space="preserve">beteiligt, </w:t>
      </w:r>
      <w:r>
        <w:rPr>
          <w:sz w:val="24"/>
        </w:rPr>
        <w:t xml:space="preserve">vor </w:t>
      </w:r>
      <w:r>
        <w:rPr>
          <w:sz w:val="24"/>
        </w:rPr>
        <w:t xml:space="preserve">Versand </w:t>
      </w:r>
      <w:r>
        <w:rPr>
          <w:sz w:val="24"/>
        </w:rPr>
        <w:t xml:space="preserve">an </w:t>
      </w:r>
      <w:r>
        <w:rPr>
          <w:sz w:val="24"/>
        </w:rPr>
        <w:t xml:space="preserve">o </w:t>
      </w:r>
      <w:r>
        <w:rPr>
          <w:sz w:val="24"/>
        </w:rPr>
        <w:t xml:space="preserve">Hintergrund: </w:t>
      </w:r>
      <w:r>
        <w:rPr>
          <w:sz w:val="24"/>
        </w:rPr>
        <w:t xml:space="preserve">positive </w:t>
      </w:r>
      <w:r>
        <w:rPr>
          <w:b/>
          <w:color w:val="FF0000"/>
          <w:sz w:val="24"/>
        </w:rPr>
        <w:t xml:space="preserve">Virus-Nachweise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längerfristig </w:t>
      </w:r>
      <w:r>
        <w:rPr>
          <w:sz w:val="24"/>
        </w:rPr>
        <w:t xml:space="preserve">möglich, </w:t>
      </w:r>
      <w:r>
        <w:rPr>
          <w:sz w:val="24"/>
        </w:rPr>
        <w:t xml:space="preserve">USA </w:t>
      </w:r>
      <w:r>
        <w:rPr>
          <w:sz w:val="24"/>
        </w:rPr>
        <w:t xml:space="preserve">haben </w:t>
      </w:r>
      <w:r>
        <w:rPr>
          <w:sz w:val="24"/>
        </w:rPr>
        <w:t xml:space="preserve">Regelung </w:t>
      </w:r>
      <w:r>
        <w:rPr>
          <w:sz w:val="24"/>
        </w:rPr>
        <w:t xml:space="preserve">des </w:t>
      </w:r>
      <w:r>
        <w:rPr>
          <w:sz w:val="24"/>
        </w:rPr>
        <w:t xml:space="preserve">Verzichts </w:t>
      </w:r>
      <w:r>
        <w:rPr>
          <w:sz w:val="24"/>
        </w:rPr>
        <w:t xml:space="preserve">auf </w:t>
      </w:r>
      <w:r>
        <w:rPr>
          <w:sz w:val="24"/>
        </w:rPr>
        <w:t xml:space="preserve">Testung </w:t>
      </w:r>
      <w:r>
        <w:rPr>
          <w:sz w:val="24"/>
        </w:rPr>
        <w:t xml:space="preserve">zum </w:t>
      </w:r>
      <w:r>
        <w:rPr>
          <w:sz w:val="24"/>
        </w:rPr>
        <w:t xml:space="preserve">29.01. </w:t>
      </w:r>
      <w:r>
        <w:rPr>
          <w:sz w:val="24"/>
        </w:rPr>
        <w:t xml:space="preserve">eingeführt. </w:t>
      </w:r>
      <w:r>
        <w:rPr>
          <w:sz w:val="24"/>
        </w:rPr>
        <w:t xml:space="preserve">Keine </w:t>
      </w:r>
      <w:r>
        <w:rPr>
          <w:sz w:val="24"/>
        </w:rPr>
        <w:t xml:space="preserve">Auswirkung </w:t>
      </w:r>
      <w:r>
        <w:rPr>
          <w:sz w:val="24"/>
        </w:rPr>
        <w:t xml:space="preserve">auf </w:t>
      </w:r>
      <w:r>
        <w:rPr>
          <w:sz w:val="24"/>
        </w:rPr>
        <w:t xml:space="preserve">Quarantäne.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per </w:t>
      </w:r>
      <w:r>
        <w:rPr>
          <w:sz w:val="24"/>
        </w:rPr>
        <w:t xml:space="preserve">medizinischem </w:t>
      </w:r>
      <w:r>
        <w:rPr>
          <w:sz w:val="24"/>
        </w:rPr>
        <w:t xml:space="preserve">Zertifikat </w:t>
      </w:r>
      <w:r>
        <w:rPr>
          <w:sz w:val="24"/>
        </w:rPr>
        <w:t xml:space="preserve">o </w:t>
      </w:r>
      <w:r>
        <w:rPr>
          <w:sz w:val="24"/>
        </w:rPr>
        <w:t xml:space="preserve">Reinfektionen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würden </w:t>
      </w:r>
      <w:r>
        <w:rPr>
          <w:sz w:val="24"/>
        </w:rPr>
        <w:t xml:space="preserve">so </w:t>
      </w:r>
      <w:r>
        <w:rPr>
          <w:sz w:val="24"/>
        </w:rPr>
        <w:t xml:space="preserve">nicht </w:t>
      </w:r>
      <w:r>
        <w:rPr>
          <w:sz w:val="24"/>
        </w:rPr>
        <w:t xml:space="preserve">erfasst </w:t>
      </w:r>
      <w:r>
        <w:rPr>
          <w:sz w:val="24"/>
        </w:rPr>
        <w:t xml:space="preserve">o </w:t>
      </w:r>
      <w:r>
        <w:rPr>
          <w:sz w:val="24"/>
        </w:rPr>
        <w:t xml:space="preserve">Vorgeschlagen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eine </w:t>
      </w:r>
      <w:r>
        <w:rPr>
          <w:sz w:val="24"/>
        </w:rPr>
        <w:t xml:space="preserve">PCR-Testung </w:t>
      </w:r>
      <w:r>
        <w:rPr>
          <w:sz w:val="24"/>
        </w:rPr>
        <w:t xml:space="preserve">mit </w:t>
      </w:r>
      <w:r>
        <w:rPr>
          <w:sz w:val="24"/>
        </w:rPr>
        <w:t xml:space="preserve">Quantifizierungsstandard </w:t>
      </w:r>
      <w:r>
        <w:rPr>
          <w:sz w:val="24"/>
        </w:rPr>
        <w:t xml:space="preserve">(als </w:t>
      </w:r>
      <w:r>
        <w:rPr>
          <w:sz w:val="24"/>
        </w:rPr>
        <w:t xml:space="preserve">unbedenklich </w:t>
      </w:r>
      <w:r>
        <w:rPr>
          <w:sz w:val="24"/>
        </w:rPr>
        <w:t xml:space="preserve">gelten </w:t>
      </w:r>
      <w:r>
        <w:rPr>
          <w:sz w:val="24"/>
        </w:rPr>
        <w:t xml:space="preserve">&lt;106 </w:t>
      </w:r>
      <w:r>
        <w:rPr>
          <w:sz w:val="24"/>
        </w:rPr>
        <w:t xml:space="preserve">Kopien,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Entlassmanagement) </w:t>
      </w:r>
      <w:r>
        <w:rPr>
          <w:sz w:val="24"/>
        </w:rPr>
        <w:t xml:space="preserve">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Gen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Tage </w:t>
      </w:r>
      <w:r>
        <w:rPr>
          <w:sz w:val="24"/>
        </w:rPr>
        <w:t xml:space="preserve">ggf. </w:t>
      </w:r>
      <w:r>
        <w:rPr>
          <w:sz w:val="24"/>
        </w:rPr>
        <w:t xml:space="preserve">positives </w:t>
      </w:r>
      <w:r>
        <w:rPr>
          <w:sz w:val="24"/>
        </w:rPr>
        <w:t xml:space="preserve">Erg.) </w:t>
      </w:r>
      <w:r>
        <w:rPr>
          <w:sz w:val="24"/>
        </w:rPr>
        <w:t xml:space="preserve">o </w:t>
      </w:r>
      <w:r>
        <w:rPr>
          <w:sz w:val="24"/>
        </w:rPr>
        <w:t xml:space="preserve">Erlass </w:t>
      </w:r>
      <w:r>
        <w:rPr>
          <w:sz w:val="24"/>
        </w:rPr>
        <w:t xml:space="preserve">bis </w:t>
      </w:r>
      <w:r>
        <w:rPr>
          <w:sz w:val="24"/>
        </w:rPr>
        <w:t xml:space="preserve">Montag </w:t>
      </w:r>
      <w:r>
        <w:rPr>
          <w:sz w:val="24"/>
        </w:rPr>
        <w:t xml:space="preserve">11 </w:t>
      </w:r>
      <w:r>
        <w:rPr>
          <w:sz w:val="24"/>
        </w:rPr>
        <w:t xml:space="preserve">Uhr </w:t>
      </w:r>
      <w:r>
        <w:rPr>
          <w:sz w:val="24"/>
        </w:rPr>
        <w:t xml:space="preserve">zu </w:t>
      </w:r>
      <w:r>
        <w:rPr>
          <w:sz w:val="24"/>
        </w:rPr>
        <w:t xml:space="preserve">RKI-Haltung </w:t>
      </w:r>
      <w:r>
        <w:rPr>
          <w:sz w:val="24"/>
        </w:rPr>
        <w:t xml:space="preserve">zum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PCR-Testung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90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Erkrankung/Testung; </w:t>
      </w:r>
      <w:r>
        <w:rPr>
          <w:sz w:val="24"/>
        </w:rPr>
        <w:t xml:space="preserve">o </w:t>
      </w:r>
      <w:r>
        <w:rPr>
          <w:sz w:val="24"/>
        </w:rPr>
        <w:t xml:space="preserve">ZIG, </w:t>
      </w:r>
      <w:r>
        <w:rPr>
          <w:sz w:val="24"/>
        </w:rPr>
        <w:t xml:space="preserve">Abt. </w:t>
      </w:r>
      <w:r>
        <w:rPr>
          <w:sz w:val="24"/>
        </w:rPr>
        <w:t xml:space="preserve">1, </w:t>
      </w:r>
      <w:r>
        <w:rPr>
          <w:sz w:val="24"/>
        </w:rPr>
        <w:t xml:space="preserve">FG36, </w:t>
      </w:r>
      <w:r>
        <w:rPr>
          <w:sz w:val="24"/>
        </w:rPr>
        <w:t xml:space="preserve">FG38 </w:t>
      </w:r>
      <w:r>
        <w:rPr>
          <w:sz w:val="24"/>
        </w:rPr>
        <w:t xml:space="preserve">an </w:t>
      </w:r>
      <w:r>
        <w:rPr>
          <w:sz w:val="24"/>
        </w:rPr>
        <w:t xml:space="preserve">Erlass </w:t>
      </w:r>
      <w:r>
        <w:rPr>
          <w:sz w:val="24"/>
        </w:rPr>
        <w:t xml:space="preserve">beteiligt, </w:t>
      </w:r>
      <w:r>
        <w:rPr>
          <w:sz w:val="24"/>
        </w:rPr>
        <w:t xml:space="preserve">vor </w:t>
      </w:r>
      <w:r>
        <w:rPr>
          <w:sz w:val="24"/>
        </w:rPr>
        <w:t xml:space="preserve">Versand </w:t>
      </w:r>
      <w:r>
        <w:rPr>
          <w:sz w:val="24"/>
        </w:rPr>
        <w:t xml:space="preserve">an </w:t>
      </w:r>
      <w:r>
        <w:rPr>
          <w:sz w:val="24"/>
        </w:rPr>
        <w:t xml:space="preserve">o </w:t>
      </w:r>
      <w:r>
        <w:rPr>
          <w:sz w:val="24"/>
        </w:rPr>
        <w:t xml:space="preserve">Hintergrund: </w:t>
      </w:r>
      <w:r>
        <w:rPr>
          <w:sz w:val="24"/>
        </w:rPr>
        <w:t xml:space="preserve">positive </w:t>
      </w:r>
      <w:r>
        <w:rPr>
          <w:b/>
          <w:color w:val="FF0000"/>
          <w:sz w:val="24"/>
        </w:rPr>
        <w:t xml:space="preserve">Virus-Nachweise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längerfristig </w:t>
      </w:r>
      <w:r>
        <w:rPr>
          <w:sz w:val="24"/>
        </w:rPr>
        <w:t xml:space="preserve">möglich, </w:t>
      </w:r>
      <w:r>
        <w:rPr>
          <w:sz w:val="24"/>
        </w:rPr>
        <w:t xml:space="preserve">USA </w:t>
      </w:r>
      <w:r>
        <w:rPr>
          <w:sz w:val="24"/>
        </w:rPr>
        <w:t xml:space="preserve">haben </w:t>
      </w:r>
      <w:r>
        <w:rPr>
          <w:sz w:val="24"/>
        </w:rPr>
        <w:t xml:space="preserve">Regelung </w:t>
      </w:r>
      <w:r>
        <w:rPr>
          <w:sz w:val="24"/>
        </w:rPr>
        <w:t xml:space="preserve">des </w:t>
      </w:r>
      <w:r>
        <w:rPr>
          <w:sz w:val="24"/>
        </w:rPr>
        <w:t xml:space="preserve">Verzichts </w:t>
      </w:r>
      <w:r>
        <w:rPr>
          <w:sz w:val="24"/>
        </w:rPr>
        <w:t xml:space="preserve">auf </w:t>
      </w:r>
      <w:r>
        <w:rPr>
          <w:sz w:val="24"/>
        </w:rPr>
        <w:t xml:space="preserve">Testung </w:t>
      </w:r>
      <w:r>
        <w:rPr>
          <w:sz w:val="24"/>
        </w:rPr>
        <w:t xml:space="preserve">zum </w:t>
      </w:r>
      <w:r>
        <w:rPr>
          <w:sz w:val="24"/>
        </w:rPr>
        <w:t xml:space="preserve">29.01. </w:t>
      </w:r>
      <w:r>
        <w:rPr>
          <w:sz w:val="24"/>
        </w:rPr>
        <w:t xml:space="preserve">eingeführt. </w:t>
      </w:r>
      <w:r>
        <w:rPr>
          <w:sz w:val="24"/>
        </w:rPr>
        <w:t xml:space="preserve">Keine </w:t>
      </w:r>
      <w:r>
        <w:rPr>
          <w:sz w:val="24"/>
        </w:rPr>
        <w:t xml:space="preserve">Auswirkung </w:t>
      </w:r>
      <w:r>
        <w:rPr>
          <w:sz w:val="24"/>
        </w:rPr>
        <w:t xml:space="preserve">auf </w:t>
      </w:r>
      <w:r>
        <w:rPr>
          <w:sz w:val="24"/>
        </w:rPr>
        <w:t xml:space="preserve">Quarantäne.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per </w:t>
      </w:r>
      <w:r>
        <w:rPr>
          <w:sz w:val="24"/>
        </w:rPr>
        <w:t xml:space="preserve">medizinischem </w:t>
      </w:r>
      <w:r>
        <w:rPr>
          <w:sz w:val="24"/>
        </w:rPr>
        <w:t xml:space="preserve">Zertifikat </w:t>
      </w:r>
      <w:r>
        <w:rPr>
          <w:sz w:val="24"/>
        </w:rPr>
        <w:t xml:space="preserve">o </w:t>
      </w:r>
      <w:r>
        <w:rPr>
          <w:sz w:val="24"/>
        </w:rPr>
        <w:t xml:space="preserve">Reinfektionen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würden </w:t>
      </w:r>
      <w:r>
        <w:rPr>
          <w:sz w:val="24"/>
        </w:rPr>
        <w:t xml:space="preserve">so </w:t>
      </w:r>
      <w:r>
        <w:rPr>
          <w:sz w:val="24"/>
        </w:rPr>
        <w:t xml:space="preserve">nicht </w:t>
      </w:r>
      <w:r>
        <w:rPr>
          <w:sz w:val="24"/>
        </w:rPr>
        <w:t xml:space="preserve">erfasst </w:t>
      </w:r>
      <w:r>
        <w:rPr>
          <w:sz w:val="24"/>
        </w:rPr>
        <w:t xml:space="preserve">o </w:t>
      </w:r>
      <w:r>
        <w:rPr>
          <w:sz w:val="24"/>
        </w:rPr>
        <w:t xml:space="preserve">Vorgeschlagen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eine </w:t>
      </w:r>
      <w:r>
        <w:rPr>
          <w:sz w:val="24"/>
        </w:rPr>
        <w:t xml:space="preserve">PCR-Testung </w:t>
      </w:r>
      <w:r>
        <w:rPr>
          <w:sz w:val="24"/>
        </w:rPr>
        <w:t xml:space="preserve">mit </w:t>
      </w:r>
      <w:r>
        <w:rPr>
          <w:sz w:val="24"/>
        </w:rPr>
        <w:t xml:space="preserve">Quantifizierungsstandard </w:t>
      </w:r>
      <w:r>
        <w:rPr>
          <w:sz w:val="24"/>
        </w:rPr>
        <w:t xml:space="preserve">(als </w:t>
      </w:r>
      <w:r>
        <w:rPr>
          <w:sz w:val="24"/>
        </w:rPr>
        <w:t xml:space="preserve">unbedenklich </w:t>
      </w:r>
      <w:r>
        <w:rPr>
          <w:sz w:val="24"/>
        </w:rPr>
        <w:t xml:space="preserve">gelten </w:t>
      </w:r>
      <w:r>
        <w:rPr>
          <w:sz w:val="24"/>
        </w:rPr>
        <w:t xml:space="preserve">&lt;106 </w:t>
      </w:r>
      <w:r>
        <w:rPr>
          <w:sz w:val="24"/>
        </w:rPr>
        <w:t xml:space="preserve">Kopien,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Entlassmanagement) </w:t>
      </w:r>
      <w:r>
        <w:rPr>
          <w:sz w:val="24"/>
        </w:rPr>
        <w:t xml:space="preserve">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Genesene </w:t>
      </w:r>
      <w:r>
        <w:rPr>
          <w:sz w:val="24"/>
        </w:rPr>
        <w:t xml:space="preserve">müssen </w:t>
      </w:r>
      <w:r>
        <w:rPr>
          <w:sz w:val="24"/>
        </w:rPr>
        <w:t xml:space="preserve">3 </w:t>
      </w:r>
      <w:r>
        <w:rPr>
          <w:sz w:val="24"/>
        </w:rPr>
        <w:t xml:space="preserve">Monate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außer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Personen/Gruppen </w:t>
      </w:r>
      <w:r>
        <w:rPr>
          <w:sz w:val="24"/>
        </w:rPr>
        <w:t xml:space="preserve">o </w:t>
      </w:r>
      <w:r>
        <w:rPr>
          <w:sz w:val="24"/>
        </w:rPr>
        <w:t xml:space="preserve">Nachfragen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geimpften </w:t>
      </w:r>
      <w:r>
        <w:rPr>
          <w:sz w:val="24"/>
        </w:rPr>
        <w:t xml:space="preserve">vuln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o </w:t>
      </w:r>
      <w:r>
        <w:rPr>
          <w:sz w:val="24"/>
        </w:rPr>
        <w:t xml:space="preserve">Gelder </w:t>
      </w:r>
      <w:r>
        <w:rPr>
          <w:sz w:val="24"/>
        </w:rPr>
        <w:t xml:space="preserve">zur </w:t>
      </w:r>
      <w:r>
        <w:rPr>
          <w:sz w:val="24"/>
        </w:rPr>
        <w:t xml:space="preserve">Verlängerung </w:t>
      </w:r>
      <w:r>
        <w:rPr>
          <w:sz w:val="24"/>
        </w:rPr>
        <w:t xml:space="preserve">der </w:t>
      </w:r>
      <w:r>
        <w:rPr>
          <w:sz w:val="24"/>
        </w:rPr>
        <w:t xml:space="preserve">Studien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Forschungsfragen </w:t>
      </w:r>
      <w:r>
        <w:rPr>
          <w:sz w:val="24"/>
        </w:rPr>
        <w:t xml:space="preserve">müssen </w:t>
      </w:r>
      <w:r>
        <w:rPr>
          <w:sz w:val="24"/>
        </w:rPr>
        <w:t xml:space="preserve">angepasst </w:t>
      </w:r>
      <w:r>
        <w:rPr>
          <w:sz w:val="24"/>
        </w:rPr>
        <w:t xml:space="preserve">werden, </w:t>
      </w:r>
      <w:r>
        <w:rPr>
          <w:sz w:val="24"/>
        </w:rPr>
        <w:t xml:space="preserve">Punkt </w:t>
      </w:r>
      <w:r>
        <w:rPr>
          <w:sz w:val="24"/>
        </w:rPr>
        <w:t xml:space="preserve">wird </w:t>
      </w:r>
      <w:r>
        <w:rPr>
          <w:sz w:val="24"/>
        </w:rPr>
        <w:t xml:space="preserve">aufgenommen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579 </w:t>
      </w:r>
      <w:r>
        <w:rPr>
          <w:sz w:val="24"/>
        </w:rPr>
        <w:t xml:space="preserve">Proben </w:t>
      </w:r>
      <w:r>
        <w:rPr>
          <w:sz w:val="24"/>
        </w:rPr>
        <w:t xml:space="preserve">analysiert, </w:t>
      </w:r>
      <w:r>
        <w:rPr>
          <w:sz w:val="24"/>
        </w:rPr>
        <w:t xml:space="preserve">davon </w:t>
      </w:r>
      <w:r>
        <w:rPr>
          <w:sz w:val="24"/>
        </w:rPr>
        <w:t xml:space="preserve"> </w:t>
      </w:r>
      <w:r>
        <w:rPr>
          <w:sz w:val="24"/>
        </w:rPr>
        <w:t xml:space="preserve">42 </w:t>
      </w:r>
      <w:r>
        <w:rPr>
          <w:sz w:val="24"/>
        </w:rPr>
        <w:t xml:space="preserve">Proben </w:t>
      </w:r>
      <w:r>
        <w:rPr>
          <w:sz w:val="24"/>
        </w:rPr>
        <w:t xml:space="preserve">SARS-CoV-2-positiv </w:t>
      </w:r>
      <w:r>
        <w:rPr>
          <w:sz w:val="24"/>
        </w:rPr>
        <w:t xml:space="preserve">(Positivanteil </w:t>
      </w:r>
      <w:r>
        <w:rPr>
          <w:sz w:val="24"/>
        </w:rPr>
        <w:t xml:space="preserve">7%, </w:t>
      </w:r>
      <w:r>
        <w:rPr>
          <w:sz w:val="24"/>
        </w:rPr>
        <w:t xml:space="preserve">rückläufig) </w:t>
      </w:r>
      <w:r>
        <w:rPr>
          <w:sz w:val="24"/>
        </w:rPr>
        <w:t xml:space="preserve"> </w:t>
      </w:r>
      <w:r>
        <w:rPr>
          <w:sz w:val="24"/>
        </w:rPr>
        <w:t xml:space="preserve">50 </w:t>
      </w:r>
      <w:r>
        <w:rPr>
          <w:sz w:val="24"/>
        </w:rPr>
        <w:t xml:space="preserve">Proben </w:t>
      </w:r>
      <w:r>
        <w:rPr>
          <w:sz w:val="24"/>
        </w:rPr>
        <w:t xml:space="preserve">Rhinovirus-positiv </w:t>
      </w:r>
      <w:r>
        <w:rPr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Parainfluenza </w:t>
      </w:r>
      <w:r>
        <w:rPr>
          <w:sz w:val="24"/>
        </w:rPr>
        <w:t xml:space="preserve"> </w:t>
      </w:r>
      <w:r>
        <w:rPr>
          <w:sz w:val="24"/>
        </w:rPr>
        <w:t xml:space="preserve">11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Coronavirus </w:t>
      </w:r>
      <w:r>
        <w:rPr>
          <w:sz w:val="24"/>
        </w:rPr>
        <w:t xml:space="preserve">NL63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Hinweise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werden </w:t>
      </w:r>
      <w:r>
        <w:rPr>
          <w:sz w:val="24"/>
        </w:rPr>
        <w:t xml:space="preserve">geupdated, </w:t>
      </w:r>
      <w:r>
        <w:rPr>
          <w:sz w:val="24"/>
        </w:rPr>
        <w:t xml:space="preserve">Testung </w:t>
      </w:r>
      <w:r>
        <w:rPr>
          <w:sz w:val="24"/>
        </w:rPr>
        <w:t xml:space="preserve">aller </w:t>
      </w:r>
      <w:r>
        <w:rPr>
          <w:sz w:val="24"/>
        </w:rPr>
        <w:t xml:space="preserve">positiven </w:t>
      </w:r>
      <w:r>
        <w:rPr>
          <w:sz w:val="24"/>
        </w:rPr>
        <w:t xml:space="preserve">Proben </w:t>
      </w:r>
      <w:r>
        <w:rPr>
          <w:sz w:val="24"/>
        </w:rPr>
        <w:t xml:space="preserve">auf </w:t>
      </w:r>
      <w:r>
        <w:rPr>
          <w:sz w:val="24"/>
        </w:rPr>
        <w:t xml:space="preserve">Varianten </w:t>
      </w:r>
      <w:r>
        <w:rPr>
          <w:sz w:val="24"/>
        </w:rPr>
        <w:t xml:space="preserve">wird </w:t>
      </w:r>
      <w:r>
        <w:rPr>
          <w:sz w:val="24"/>
        </w:rPr>
        <w:t xml:space="preserve">aufgenommen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ist </w:t>
      </w:r>
      <w:r>
        <w:rPr>
          <w:sz w:val="24"/>
        </w:rPr>
        <w:t xml:space="preserve">weiterer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saisonalen </w:t>
      </w:r>
      <w:r>
        <w:rPr>
          <w:sz w:val="24"/>
        </w:rPr>
        <w:t xml:space="preserve">Coronaviren </w:t>
      </w:r>
      <w:r>
        <w:rPr>
          <w:sz w:val="24"/>
        </w:rPr>
        <w:t xml:space="preserve">zu </w:t>
      </w:r>
      <w:r>
        <w:rPr>
          <w:sz w:val="24"/>
        </w:rPr>
        <w:t xml:space="preserve">erklären? </w:t>
      </w:r>
      <w:r>
        <w:rPr>
          <w:sz w:val="24"/>
        </w:rPr>
        <w:t xml:space="preserve">Infos </w:t>
      </w:r>
      <w:r>
        <w:rPr>
          <w:sz w:val="24"/>
        </w:rPr>
        <w:t xml:space="preserve">zur </w:t>
      </w:r>
      <w:r>
        <w:rPr>
          <w:sz w:val="24"/>
        </w:rPr>
        <w:t xml:space="preserve">Übertragbarkeit?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Infos </w:t>
      </w:r>
      <w:r>
        <w:rPr>
          <w:sz w:val="24"/>
        </w:rPr>
        <w:t xml:space="preserve">zu </w:t>
      </w:r>
      <w:r>
        <w:rPr>
          <w:sz w:val="24"/>
        </w:rPr>
        <w:t xml:space="preserve">Übertragbarkeit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vorhanden. </w:t>
      </w:r>
      <w:r>
        <w:rPr>
          <w:sz w:val="24"/>
        </w:rPr>
        <w:t xml:space="preserve">Möglicherweise </w:t>
      </w:r>
      <w:r>
        <w:rPr>
          <w:sz w:val="24"/>
        </w:rPr>
        <w:t xml:space="preserve">keine </w:t>
      </w:r>
      <w:r>
        <w:rPr>
          <w:sz w:val="24"/>
        </w:rPr>
        <w:t xml:space="preserve">effektive </w:t>
      </w:r>
      <w:r>
        <w:rPr>
          <w:sz w:val="24"/>
        </w:rPr>
        <w:t xml:space="preserve">Immunantwort. </w:t>
      </w:r>
      <w:r>
        <w:rPr>
          <w:sz w:val="24"/>
        </w:rPr>
        <w:t xml:space="preserve">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wurden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schon </w:t>
      </w:r>
      <w:r>
        <w:rPr>
          <w:sz w:val="24"/>
        </w:rPr>
        <w:t xml:space="preserve">vorgestellt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579 </w:t>
      </w:r>
      <w:r>
        <w:rPr>
          <w:sz w:val="24"/>
        </w:rPr>
        <w:t xml:space="preserve">Proben </w:t>
      </w:r>
      <w:r>
        <w:rPr>
          <w:sz w:val="24"/>
        </w:rPr>
        <w:t xml:space="preserve">analysiert, </w:t>
      </w:r>
      <w:r>
        <w:rPr>
          <w:sz w:val="24"/>
        </w:rPr>
        <w:t xml:space="preserve">davon </w:t>
      </w:r>
      <w:r>
        <w:rPr>
          <w:sz w:val="24"/>
        </w:rPr>
        <w:t xml:space="preserve"> </w:t>
      </w:r>
      <w:r>
        <w:rPr>
          <w:sz w:val="24"/>
        </w:rPr>
        <w:t xml:space="preserve">42 </w:t>
      </w:r>
      <w:r>
        <w:rPr>
          <w:sz w:val="24"/>
        </w:rPr>
        <w:t xml:space="preserve">Proben </w:t>
      </w:r>
      <w:r>
        <w:rPr>
          <w:sz w:val="24"/>
        </w:rPr>
        <w:t xml:space="preserve">SARS-CoV-2-positiv </w:t>
      </w:r>
      <w:r>
        <w:rPr>
          <w:sz w:val="24"/>
        </w:rPr>
        <w:t xml:space="preserve">(Positivanteil </w:t>
      </w:r>
      <w:r>
        <w:rPr>
          <w:sz w:val="24"/>
        </w:rPr>
        <w:t xml:space="preserve">7%, </w:t>
      </w:r>
      <w:r>
        <w:rPr>
          <w:sz w:val="24"/>
        </w:rPr>
        <w:t xml:space="preserve">rückläufig) </w:t>
      </w:r>
      <w:r>
        <w:rPr>
          <w:sz w:val="24"/>
        </w:rPr>
        <w:t xml:space="preserve"> </w:t>
      </w:r>
      <w:r>
        <w:rPr>
          <w:sz w:val="24"/>
        </w:rPr>
        <w:t xml:space="preserve">50 </w:t>
      </w:r>
      <w:r>
        <w:rPr>
          <w:sz w:val="24"/>
        </w:rPr>
        <w:t xml:space="preserve">Proben </w:t>
      </w:r>
      <w:r>
        <w:rPr>
          <w:sz w:val="24"/>
        </w:rPr>
        <w:t xml:space="preserve">Rhinovirus-positiv </w:t>
      </w:r>
      <w:r>
        <w:rPr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Parainfluenza </w:t>
      </w:r>
      <w:r>
        <w:rPr>
          <w:sz w:val="24"/>
        </w:rPr>
        <w:t xml:space="preserve"> </w:t>
      </w:r>
      <w:r>
        <w:rPr>
          <w:sz w:val="24"/>
        </w:rPr>
        <w:t xml:space="preserve">11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Coronavirus </w:t>
      </w:r>
      <w:r>
        <w:rPr>
          <w:sz w:val="24"/>
        </w:rPr>
        <w:t xml:space="preserve">NL63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Hinweise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werden </w:t>
      </w:r>
      <w:r>
        <w:rPr>
          <w:sz w:val="24"/>
        </w:rPr>
        <w:t xml:space="preserve">geupdated, </w:t>
      </w:r>
      <w:r>
        <w:rPr>
          <w:sz w:val="24"/>
        </w:rPr>
        <w:t xml:space="preserve">Testung </w:t>
      </w:r>
      <w:r>
        <w:rPr>
          <w:sz w:val="24"/>
        </w:rPr>
        <w:t xml:space="preserve">aller </w:t>
      </w:r>
      <w:r>
        <w:rPr>
          <w:sz w:val="24"/>
        </w:rPr>
        <w:t xml:space="preserve">positiven </w:t>
      </w:r>
      <w:r>
        <w:rPr>
          <w:sz w:val="24"/>
        </w:rPr>
        <w:t xml:space="preserve">Proben </w:t>
      </w:r>
      <w:r>
        <w:rPr>
          <w:sz w:val="24"/>
        </w:rPr>
        <w:t xml:space="preserve">auf </w:t>
      </w:r>
      <w:r>
        <w:rPr>
          <w:sz w:val="24"/>
        </w:rPr>
        <w:t xml:space="preserve">Varianten </w:t>
      </w:r>
      <w:r>
        <w:rPr>
          <w:sz w:val="24"/>
        </w:rPr>
        <w:t xml:space="preserve">wird </w:t>
      </w:r>
      <w:r>
        <w:rPr>
          <w:sz w:val="24"/>
        </w:rPr>
        <w:t xml:space="preserve">aufgenommen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ist </w:t>
      </w:r>
      <w:r>
        <w:rPr>
          <w:sz w:val="24"/>
        </w:rPr>
        <w:t xml:space="preserve">weiterer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saisonalen </w:t>
      </w:r>
      <w:r>
        <w:rPr>
          <w:sz w:val="24"/>
        </w:rPr>
        <w:t xml:space="preserve">Coronaviren </w:t>
      </w:r>
      <w:r>
        <w:rPr>
          <w:sz w:val="24"/>
        </w:rPr>
        <w:t xml:space="preserve">zu </w:t>
      </w:r>
      <w:r>
        <w:rPr>
          <w:sz w:val="24"/>
        </w:rPr>
        <w:t xml:space="preserve">erklären? </w:t>
      </w:r>
      <w:r>
        <w:rPr>
          <w:sz w:val="24"/>
        </w:rPr>
        <w:t xml:space="preserve">Infos </w:t>
      </w:r>
      <w:r>
        <w:rPr>
          <w:sz w:val="24"/>
        </w:rPr>
        <w:t xml:space="preserve">zur </w:t>
      </w:r>
      <w:r>
        <w:rPr>
          <w:sz w:val="24"/>
        </w:rPr>
        <w:t xml:space="preserve">Übertragbarkeit?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Infos </w:t>
      </w:r>
      <w:r>
        <w:rPr>
          <w:sz w:val="24"/>
        </w:rPr>
        <w:t xml:space="preserve">zu </w:t>
      </w:r>
      <w:r>
        <w:rPr>
          <w:sz w:val="24"/>
        </w:rPr>
        <w:t xml:space="preserve">Übertragbarkeit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vorhanden. </w:t>
      </w:r>
      <w:r>
        <w:rPr>
          <w:sz w:val="24"/>
        </w:rPr>
        <w:t xml:space="preserve">Möglicherweise </w:t>
      </w:r>
      <w:r>
        <w:rPr>
          <w:sz w:val="24"/>
        </w:rPr>
        <w:t xml:space="preserve">keine </w:t>
      </w:r>
      <w:r>
        <w:rPr>
          <w:sz w:val="24"/>
        </w:rPr>
        <w:t xml:space="preserve">effektive </w:t>
      </w:r>
      <w:r>
        <w:rPr>
          <w:sz w:val="24"/>
        </w:rPr>
        <w:t xml:space="preserve">Immunantwort. </w:t>
      </w:r>
      <w:r>
        <w:rPr>
          <w:sz w:val="24"/>
        </w:rPr>
        <w:t xml:space="preserve">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wurden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schon </w:t>
      </w:r>
      <w:r>
        <w:rPr>
          <w:sz w:val="24"/>
        </w:rPr>
        <w:t xml:space="preserve">vorgestellt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Empfeh </w:t>
      </w:r>
    </w:p>
    <w:p>
      <w:r>
        <w:t>*****</w:t>
      </w:r>
    </w:p>
    <w:p>
      <w:pPr>
        <w:pStyle w:val="Heading1"/>
      </w:pPr>
      <w:r>
        <w:t>398_Ergebnisprotokoll_Krisenstabssitzung_2021-02-15.pdf</w:t>
      </w:r>
    </w:p>
    <w:p>
      <w:r>
        <w:t>Anzahl der Vorkommen von 'Nachweis': 3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Änderungen: </w:t>
      </w:r>
      <w:r>
        <w:rPr>
          <w:sz w:val="24"/>
        </w:rPr>
        <w:t xml:space="preserve">„Unter </w:t>
      </w:r>
      <w:r>
        <w:rPr>
          <w:sz w:val="24"/>
        </w:rPr>
        <w:t xml:space="preserve">3. </w:t>
      </w:r>
      <w:r>
        <w:rPr>
          <w:sz w:val="24"/>
        </w:rPr>
        <w:t xml:space="preserve">Definition </w:t>
      </w:r>
      <w:r>
        <w:rPr>
          <w:sz w:val="24"/>
        </w:rPr>
        <w:t xml:space="preserve">und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Kontaktpersonen: </w:t>
      </w:r>
      <w:r>
        <w:rPr>
          <w:sz w:val="24"/>
        </w:rPr>
        <w:t xml:space="preserve">Ergänzung </w:t>
      </w:r>
      <w:r>
        <w:rPr>
          <w:sz w:val="24"/>
        </w:rPr>
        <w:t xml:space="preserve">allgemeiner </w:t>
      </w:r>
      <w:r>
        <w:rPr>
          <w:sz w:val="24"/>
        </w:rPr>
        <w:t xml:space="preserve">Hinweise </w:t>
      </w:r>
      <w:r>
        <w:rPr>
          <w:sz w:val="24"/>
        </w:rPr>
        <w:t xml:space="preserve">zur </w:t>
      </w:r>
      <w:r>
        <w:rPr>
          <w:sz w:val="24"/>
        </w:rPr>
        <w:t xml:space="preserve">Einteilung </w:t>
      </w:r>
      <w:r>
        <w:rPr>
          <w:sz w:val="24"/>
        </w:rPr>
        <w:t xml:space="preserve">der </w:t>
      </w:r>
      <w:r>
        <w:rPr>
          <w:sz w:val="24"/>
        </w:rPr>
        <w:t xml:space="preserve">Kontaktpersonen </w:t>
      </w:r>
      <w:r>
        <w:rPr>
          <w:sz w:val="24"/>
        </w:rPr>
        <w:t xml:space="preserve">in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oder </w:t>
      </w:r>
      <w:r>
        <w:rPr>
          <w:sz w:val="24"/>
        </w:rPr>
        <w:t xml:space="preserve">2; </w:t>
      </w:r>
      <w:r>
        <w:rPr>
          <w:sz w:val="24"/>
        </w:rPr>
        <w:t xml:space="preserve">unter </w:t>
      </w:r>
      <w:r>
        <w:rPr>
          <w:sz w:val="24"/>
        </w:rPr>
        <w:t xml:space="preserve">3.1.2. </w:t>
      </w:r>
      <w:r>
        <w:rPr>
          <w:sz w:val="24"/>
        </w:rPr>
        <w:t xml:space="preserve">Punkt </w:t>
      </w:r>
      <w:r>
        <w:rPr>
          <w:sz w:val="24"/>
        </w:rPr>
        <w:t xml:space="preserve">2: </w:t>
      </w:r>
      <w:r>
        <w:rPr>
          <w:sz w:val="24"/>
        </w:rPr>
        <w:t xml:space="preserve">Ergänzung </w:t>
      </w:r>
      <w:r>
        <w:rPr>
          <w:sz w:val="24"/>
        </w:rPr>
        <w:t xml:space="preserve">und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Hinweise </w:t>
      </w:r>
      <w:r>
        <w:rPr>
          <w:sz w:val="24"/>
        </w:rPr>
        <w:t xml:space="preserve">zur </w:t>
      </w:r>
      <w:r>
        <w:rPr>
          <w:sz w:val="24"/>
        </w:rPr>
        <w:t xml:space="preserve">Anordnung </w:t>
      </w:r>
      <w:r>
        <w:rPr>
          <w:sz w:val="24"/>
        </w:rPr>
        <w:t xml:space="preserve">von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Kontaktpersonen </w:t>
      </w:r>
      <w:r>
        <w:rPr>
          <w:sz w:val="24"/>
        </w:rPr>
        <w:t xml:space="preserve">der </w:t>
      </w:r>
      <w:r>
        <w:rPr>
          <w:sz w:val="24"/>
        </w:rPr>
        <w:t xml:space="preserve">Kategorie </w:t>
      </w:r>
      <w:r>
        <w:rPr>
          <w:sz w:val="24"/>
        </w:rPr>
        <w:t xml:space="preserve">1; </w:t>
      </w:r>
      <w:r>
        <w:rPr>
          <w:sz w:val="24"/>
        </w:rPr>
        <w:t xml:space="preserve">unter </w:t>
      </w:r>
      <w:r>
        <w:rPr>
          <w:sz w:val="24"/>
        </w:rPr>
        <w:t xml:space="preserve">3.1.2 </w:t>
      </w:r>
      <w:r>
        <w:rPr>
          <w:sz w:val="24"/>
        </w:rPr>
        <w:t xml:space="preserve">Punkt </w:t>
      </w:r>
      <w:r>
        <w:rPr>
          <w:sz w:val="24"/>
        </w:rPr>
        <w:t xml:space="preserve">4: </w:t>
      </w:r>
      <w:r>
        <w:rPr>
          <w:sz w:val="24"/>
        </w:rPr>
        <w:t xml:space="preserve">Hinweis </w:t>
      </w:r>
      <w:r>
        <w:rPr>
          <w:sz w:val="24"/>
        </w:rPr>
        <w:t xml:space="preserve">zum </w:t>
      </w:r>
      <w:r>
        <w:rPr>
          <w:sz w:val="24"/>
        </w:rPr>
        <w:t xml:space="preserve">gesundheitlichen </w:t>
      </w:r>
      <w:r>
        <w:rPr>
          <w:sz w:val="24"/>
        </w:rPr>
        <w:t xml:space="preserve">Selbstmonitoring </w:t>
      </w:r>
      <w:r>
        <w:rPr>
          <w:sz w:val="24"/>
        </w:rPr>
        <w:t xml:space="preserve">der </w:t>
      </w:r>
      <w:r>
        <w:rPr>
          <w:sz w:val="24"/>
        </w:rPr>
        <w:t xml:space="preserve">Kontaktperson </w:t>
      </w:r>
      <w:r>
        <w:rPr>
          <w:sz w:val="24"/>
        </w:rPr>
        <w:t xml:space="preserve">der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einer </w:t>
      </w:r>
      <w:r>
        <w:rPr>
          <w:sz w:val="24"/>
        </w:rPr>
        <w:t xml:space="preserve">Infektion </w:t>
      </w:r>
      <w:r>
        <w:rPr>
          <w:sz w:val="24"/>
        </w:rPr>
        <w:t xml:space="preserve">des </w:t>
      </w:r>
      <w:r>
        <w:rPr>
          <w:sz w:val="24"/>
        </w:rPr>
        <w:t xml:space="preserve">Quellfalls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besorgniserregenden </w:t>
      </w:r>
      <w:r>
        <w:rPr>
          <w:sz w:val="24"/>
        </w:rPr>
        <w:t xml:space="preserve">SARS-CoV-2 </w:t>
      </w:r>
      <w:r>
        <w:rPr>
          <w:sz w:val="24"/>
        </w:rPr>
        <w:t xml:space="preserve">Variante“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Einteilung </w:t>
      </w:r>
      <w:r>
        <w:rPr>
          <w:sz w:val="24"/>
        </w:rPr>
        <w:t xml:space="preserve">in </w:t>
      </w:r>
      <w:r>
        <w:rPr>
          <w:sz w:val="24"/>
        </w:rPr>
        <w:t xml:space="preserve">K1 </w:t>
      </w:r>
      <w:r>
        <w:rPr>
          <w:sz w:val="24"/>
        </w:rPr>
        <w:t xml:space="preserve">oder </w:t>
      </w:r>
      <w:r>
        <w:rPr>
          <w:sz w:val="24"/>
        </w:rPr>
        <w:t xml:space="preserve">K2, </w:t>
      </w:r>
      <w:r>
        <w:rPr>
          <w:sz w:val="24"/>
        </w:rPr>
        <w:t xml:space="preserve">immer </w:t>
      </w:r>
      <w:r>
        <w:rPr>
          <w:sz w:val="24"/>
        </w:rPr>
        <w:t xml:space="preserve">wenn </w:t>
      </w:r>
      <w:r>
        <w:rPr>
          <w:sz w:val="24"/>
        </w:rPr>
        <w:t xml:space="preserve">unsicher </w:t>
      </w:r>
      <w:r>
        <w:rPr>
          <w:sz w:val="24"/>
        </w:rPr>
        <w:t xml:space="preserve">dann </w:t>
      </w:r>
      <w:r>
        <w:rPr>
          <w:sz w:val="24"/>
        </w:rPr>
        <w:t xml:space="preserve">in </w:t>
      </w:r>
      <w:r>
        <w:rPr>
          <w:sz w:val="24"/>
        </w:rPr>
        <w:t xml:space="preserve">K1 </w:t>
      </w:r>
      <w:r>
        <w:rPr>
          <w:sz w:val="24"/>
        </w:rPr>
        <w:t xml:space="preserve"> </w:t>
      </w:r>
      <w:r>
        <w:rPr>
          <w:sz w:val="24"/>
        </w:rPr>
        <w:t xml:space="preserve">14 </w:t>
      </w:r>
      <w:r>
        <w:rPr>
          <w:sz w:val="24"/>
        </w:rPr>
        <w:t xml:space="preserve">Tägige </w:t>
      </w:r>
      <w:r>
        <w:rPr>
          <w:sz w:val="24"/>
        </w:rPr>
        <w:t xml:space="preserve">Quarantänezeit </w:t>
      </w:r>
      <w:r>
        <w:rPr>
          <w:sz w:val="24"/>
        </w:rPr>
        <w:t xml:space="preserve">soll </w:t>
      </w:r>
      <w:r>
        <w:rPr>
          <w:sz w:val="24"/>
        </w:rPr>
        <w:t xml:space="preserve">nicht </w:t>
      </w:r>
      <w:r>
        <w:rPr>
          <w:sz w:val="24"/>
        </w:rPr>
        <w:t xml:space="preserve">verkürzt </w:t>
      </w:r>
      <w:r>
        <w:rPr>
          <w:sz w:val="24"/>
        </w:rPr>
        <w:t xml:space="preserve">werden,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14 </w:t>
      </w:r>
      <w:r>
        <w:rPr>
          <w:sz w:val="24"/>
        </w:rPr>
        <w:t xml:space="preserve">Tag </w:t>
      </w:r>
      <w:r>
        <w:rPr>
          <w:sz w:val="24"/>
        </w:rPr>
        <w:t xml:space="preserve">sollte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aus </w:t>
      </w:r>
      <w:r>
        <w:rPr>
          <w:sz w:val="24"/>
        </w:rPr>
        <w:t xml:space="preserve">Quarantäne </w:t>
      </w:r>
      <w:r>
        <w:rPr>
          <w:sz w:val="24"/>
        </w:rPr>
        <w:t xml:space="preserve">ein </w:t>
      </w:r>
      <w:r>
        <w:rPr>
          <w:sz w:val="24"/>
        </w:rPr>
        <w:t xml:space="preserve">AG- </w:t>
      </w:r>
      <w:r>
        <w:rPr>
          <w:sz w:val="24"/>
        </w:rPr>
        <w:t xml:space="preserve">Schnelltest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PCR-Nachweis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Änderungen </w:t>
      </w:r>
      <w:r>
        <w:rPr>
          <w:sz w:val="24"/>
        </w:rPr>
        <w:t xml:space="preserve">bei </w:t>
      </w:r>
      <w:r>
        <w:rPr>
          <w:sz w:val="24"/>
        </w:rPr>
        <w:t xml:space="preserve">Quarantäne </w:t>
      </w:r>
      <w:r>
        <w:rPr>
          <w:sz w:val="24"/>
        </w:rPr>
        <w:t xml:space="preserve">im </w:t>
      </w:r>
      <w:r>
        <w:rPr>
          <w:sz w:val="24"/>
        </w:rPr>
        <w:t xml:space="preserve">Fall </w:t>
      </w:r>
      <w:r>
        <w:rPr>
          <w:sz w:val="24"/>
        </w:rPr>
        <w:t xml:space="preserve">Streichung </w:t>
      </w:r>
      <w:r>
        <w:rPr>
          <w:sz w:val="24"/>
        </w:rPr>
        <w:t xml:space="preserve">von </w:t>
      </w:r>
      <w:r>
        <w:rPr>
          <w:sz w:val="24"/>
        </w:rPr>
        <w:t xml:space="preserve">Satz </w:t>
      </w:r>
      <w:r>
        <w:rPr>
          <w:sz w:val="24"/>
        </w:rPr>
        <w:t xml:space="preserve">zu </w:t>
      </w:r>
      <w:r>
        <w:rPr>
          <w:sz w:val="24"/>
        </w:rPr>
        <w:t xml:space="preserve">pausieren </w:t>
      </w:r>
      <w:r>
        <w:rPr>
          <w:sz w:val="24"/>
        </w:rPr>
        <w:t xml:space="preserve">von </w:t>
      </w:r>
      <w:r>
        <w:rPr>
          <w:sz w:val="24"/>
        </w:rPr>
        <w:t xml:space="preserve">Tätigkeit </w:t>
      </w:r>
      <w:r>
        <w:rPr>
          <w:sz w:val="24"/>
        </w:rPr>
        <w:t xml:space="preserve">vo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unter </w:t>
      </w:r>
      <w:r>
        <w:rPr>
          <w:sz w:val="24"/>
        </w:rPr>
        <w:t xml:space="preserve">3.1.2 </w:t>
      </w:r>
      <w:r>
        <w:rPr>
          <w:sz w:val="24"/>
        </w:rPr>
        <w:t xml:space="preserve">Punkt </w:t>
      </w:r>
      <w:r>
        <w:rPr>
          <w:sz w:val="24"/>
        </w:rPr>
        <w:t xml:space="preserve">4: </w:t>
      </w:r>
      <w:r>
        <w:rPr>
          <w:sz w:val="24"/>
        </w:rPr>
        <w:t xml:space="preserve">Hinweis </w:t>
      </w:r>
      <w:r>
        <w:rPr>
          <w:sz w:val="24"/>
        </w:rPr>
        <w:t xml:space="preserve">zum </w:t>
      </w:r>
      <w:r>
        <w:rPr>
          <w:sz w:val="24"/>
        </w:rPr>
        <w:t xml:space="preserve">gesundheitlichen </w:t>
      </w:r>
      <w:r>
        <w:rPr>
          <w:sz w:val="24"/>
        </w:rPr>
        <w:t xml:space="preserve">Selbstmonitoring </w:t>
      </w:r>
      <w:r>
        <w:rPr>
          <w:sz w:val="24"/>
        </w:rPr>
        <w:t xml:space="preserve">der </w:t>
      </w:r>
      <w:r>
        <w:rPr>
          <w:sz w:val="24"/>
        </w:rPr>
        <w:t xml:space="preserve">Kontaktperson </w:t>
      </w:r>
      <w:r>
        <w:rPr>
          <w:sz w:val="24"/>
        </w:rPr>
        <w:t xml:space="preserve">der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einer </w:t>
      </w:r>
      <w:r>
        <w:rPr>
          <w:sz w:val="24"/>
        </w:rPr>
        <w:t xml:space="preserve">Infektion </w:t>
      </w:r>
      <w:r>
        <w:rPr>
          <w:sz w:val="24"/>
        </w:rPr>
        <w:t xml:space="preserve">des </w:t>
      </w:r>
      <w:r>
        <w:rPr>
          <w:sz w:val="24"/>
        </w:rPr>
        <w:t xml:space="preserve">Quellfalls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besorgniserregenden </w:t>
      </w:r>
      <w:r>
        <w:rPr>
          <w:sz w:val="24"/>
        </w:rPr>
        <w:t xml:space="preserve">SARS-CoV-2 </w:t>
      </w:r>
      <w:r>
        <w:rPr>
          <w:sz w:val="24"/>
        </w:rPr>
        <w:t xml:space="preserve">Variante“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Einteilung </w:t>
      </w:r>
      <w:r>
        <w:rPr>
          <w:sz w:val="24"/>
        </w:rPr>
        <w:t xml:space="preserve">in </w:t>
      </w:r>
      <w:r>
        <w:rPr>
          <w:sz w:val="24"/>
        </w:rPr>
        <w:t xml:space="preserve">K1 </w:t>
      </w:r>
      <w:r>
        <w:rPr>
          <w:sz w:val="24"/>
        </w:rPr>
        <w:t xml:space="preserve">oder </w:t>
      </w:r>
      <w:r>
        <w:rPr>
          <w:sz w:val="24"/>
        </w:rPr>
        <w:t xml:space="preserve">K2, </w:t>
      </w:r>
      <w:r>
        <w:rPr>
          <w:sz w:val="24"/>
        </w:rPr>
        <w:t xml:space="preserve">immer </w:t>
      </w:r>
      <w:r>
        <w:rPr>
          <w:sz w:val="24"/>
        </w:rPr>
        <w:t xml:space="preserve">wenn </w:t>
      </w:r>
      <w:r>
        <w:rPr>
          <w:sz w:val="24"/>
        </w:rPr>
        <w:t xml:space="preserve">unsicher </w:t>
      </w:r>
      <w:r>
        <w:rPr>
          <w:sz w:val="24"/>
        </w:rPr>
        <w:t xml:space="preserve">dann </w:t>
      </w:r>
      <w:r>
        <w:rPr>
          <w:sz w:val="24"/>
        </w:rPr>
        <w:t xml:space="preserve">in </w:t>
      </w:r>
      <w:r>
        <w:rPr>
          <w:sz w:val="24"/>
        </w:rPr>
        <w:t xml:space="preserve">K1 </w:t>
      </w:r>
      <w:r>
        <w:rPr>
          <w:sz w:val="24"/>
        </w:rPr>
        <w:t xml:space="preserve"> </w:t>
      </w:r>
      <w:r>
        <w:rPr>
          <w:sz w:val="24"/>
        </w:rPr>
        <w:t xml:space="preserve">14 </w:t>
      </w:r>
      <w:r>
        <w:rPr>
          <w:sz w:val="24"/>
        </w:rPr>
        <w:t xml:space="preserve">Tägige </w:t>
      </w:r>
      <w:r>
        <w:rPr>
          <w:sz w:val="24"/>
        </w:rPr>
        <w:t xml:space="preserve">Quarantänezeit </w:t>
      </w:r>
      <w:r>
        <w:rPr>
          <w:sz w:val="24"/>
        </w:rPr>
        <w:t xml:space="preserve">soll </w:t>
      </w:r>
      <w:r>
        <w:rPr>
          <w:sz w:val="24"/>
        </w:rPr>
        <w:t xml:space="preserve">nicht </w:t>
      </w:r>
      <w:r>
        <w:rPr>
          <w:sz w:val="24"/>
        </w:rPr>
        <w:t xml:space="preserve">verkürzt </w:t>
      </w:r>
      <w:r>
        <w:rPr>
          <w:sz w:val="24"/>
        </w:rPr>
        <w:t xml:space="preserve">werden,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14 </w:t>
      </w:r>
      <w:r>
        <w:rPr>
          <w:sz w:val="24"/>
        </w:rPr>
        <w:t xml:space="preserve">Tag </w:t>
      </w:r>
      <w:r>
        <w:rPr>
          <w:sz w:val="24"/>
        </w:rPr>
        <w:t xml:space="preserve">sollte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aus </w:t>
      </w:r>
      <w:r>
        <w:rPr>
          <w:sz w:val="24"/>
        </w:rPr>
        <w:t xml:space="preserve">Quarantäne </w:t>
      </w:r>
      <w:r>
        <w:rPr>
          <w:sz w:val="24"/>
        </w:rPr>
        <w:t xml:space="preserve">ein </w:t>
      </w:r>
      <w:r>
        <w:rPr>
          <w:sz w:val="24"/>
        </w:rPr>
        <w:t xml:space="preserve">AG- </w:t>
      </w:r>
      <w:r>
        <w:rPr>
          <w:sz w:val="24"/>
        </w:rPr>
        <w:t xml:space="preserve">Schnelltest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PCR-Nachweis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Änderungen </w:t>
      </w:r>
      <w:r>
        <w:rPr>
          <w:sz w:val="24"/>
        </w:rPr>
        <w:t xml:space="preserve">bei </w:t>
      </w:r>
      <w:r>
        <w:rPr>
          <w:sz w:val="24"/>
        </w:rPr>
        <w:t xml:space="preserve">Quarantäne </w:t>
      </w:r>
      <w:r>
        <w:rPr>
          <w:sz w:val="24"/>
        </w:rPr>
        <w:t xml:space="preserve">im </w:t>
      </w:r>
      <w:r>
        <w:rPr>
          <w:sz w:val="24"/>
        </w:rPr>
        <w:t xml:space="preserve">Fall </w:t>
      </w:r>
      <w:r>
        <w:rPr>
          <w:sz w:val="24"/>
        </w:rPr>
        <w:t xml:space="preserve">Streichung </w:t>
      </w:r>
      <w:r>
        <w:rPr>
          <w:sz w:val="24"/>
        </w:rPr>
        <w:t xml:space="preserve">von </w:t>
      </w:r>
      <w:r>
        <w:rPr>
          <w:sz w:val="24"/>
        </w:rPr>
        <w:t xml:space="preserve">Satz </w:t>
      </w:r>
      <w:r>
        <w:rPr>
          <w:sz w:val="24"/>
        </w:rPr>
        <w:t xml:space="preserve">zu </w:t>
      </w:r>
      <w:r>
        <w:rPr>
          <w:sz w:val="24"/>
        </w:rPr>
        <w:t xml:space="preserve">pausieren </w:t>
      </w:r>
      <w:r>
        <w:rPr>
          <w:sz w:val="24"/>
        </w:rPr>
        <w:t xml:space="preserve">von </w:t>
      </w:r>
      <w:r>
        <w:rPr>
          <w:sz w:val="24"/>
        </w:rPr>
        <w:t xml:space="preserve">Tätigkeit </w:t>
      </w:r>
      <w:r>
        <w:rPr>
          <w:sz w:val="24"/>
        </w:rPr>
        <w:t xml:space="preserve">von </w:t>
      </w:r>
      <w:r>
        <w:rPr>
          <w:sz w:val="24"/>
        </w:rPr>
        <w:t xml:space="preserve">Personal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Risikogruppen, </w:t>
      </w:r>
      <w:r>
        <w:rPr>
          <w:sz w:val="24"/>
        </w:rPr>
        <w:t xml:space="preserve">Diskussion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Ergänzung </w:t>
      </w:r>
      <w:r>
        <w:rPr>
          <w:sz w:val="24"/>
        </w:rPr>
        <w:t xml:space="preserve">um </w:t>
      </w:r>
      <w:r>
        <w:rPr>
          <w:sz w:val="24"/>
        </w:rPr>
        <w:t xml:space="preserve">privates </w:t>
      </w:r>
      <w:r>
        <w:rPr>
          <w:sz w:val="24"/>
        </w:rPr>
        <w:t xml:space="preserve">Umfeld </w:t>
      </w:r>
      <w:r>
        <w:rPr>
          <w:sz w:val="24"/>
        </w:rPr>
        <w:t xml:space="preserve"> </w:t>
      </w:r>
      <w:r>
        <w:rPr>
          <w:sz w:val="24"/>
        </w:rPr>
        <w:t xml:space="preserve">Formulierung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Tätigkeit </w:t>
      </w:r>
      <w:r>
        <w:rPr>
          <w:sz w:val="24"/>
        </w:rPr>
        <w:t xml:space="preserve">und </w:t>
      </w:r>
      <w:r>
        <w:rPr>
          <w:sz w:val="24"/>
        </w:rPr>
        <w:t xml:space="preserve">privat </w:t>
      </w:r>
      <w:r>
        <w:rPr>
          <w:sz w:val="24"/>
        </w:rPr>
        <w:t xml:space="preserve">belassen </w:t>
      </w:r>
      <w:r>
        <w:rPr>
          <w:sz w:val="24"/>
        </w:rPr>
        <w:t xml:space="preserve">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Update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Dokumenten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Anmerkung </w:t>
      </w:r>
      <w:r>
        <w:rPr>
          <w:sz w:val="24"/>
        </w:rPr>
        <w:t xml:space="preserve">zu </w:t>
      </w:r>
      <w:r>
        <w:rPr>
          <w:sz w:val="24"/>
        </w:rPr>
        <w:t xml:space="preserve">Virusvarianten </w:t>
      </w:r>
      <w:r>
        <w:rPr>
          <w:sz w:val="24"/>
        </w:rPr>
        <w:t xml:space="preserve">bspw. </w:t>
      </w:r>
      <w:r>
        <w:rPr>
          <w:sz w:val="24"/>
        </w:rPr>
        <w:t xml:space="preserve">zur </w:t>
      </w:r>
      <w:r>
        <w:rPr>
          <w:sz w:val="24"/>
        </w:rPr>
        <w:t xml:space="preserve">Krankheitsschwere,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Vorschl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t </w:t>
      </w:r>
      <w:r>
        <w:rPr>
          <w:sz w:val="24"/>
        </w:rPr>
        <w:t xml:space="preserve">von </w:t>
      </w:r>
      <w:r>
        <w:rPr>
          <w:sz w:val="24"/>
        </w:rPr>
        <w:t xml:space="preserve">Personal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Risikogruppen, </w:t>
      </w:r>
      <w:r>
        <w:rPr>
          <w:sz w:val="24"/>
        </w:rPr>
        <w:t xml:space="preserve">Diskussion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Ergänzung </w:t>
      </w:r>
      <w:r>
        <w:rPr>
          <w:sz w:val="24"/>
        </w:rPr>
        <w:t xml:space="preserve">um </w:t>
      </w:r>
      <w:r>
        <w:rPr>
          <w:sz w:val="24"/>
        </w:rPr>
        <w:t xml:space="preserve">privates </w:t>
      </w:r>
      <w:r>
        <w:rPr>
          <w:sz w:val="24"/>
        </w:rPr>
        <w:t xml:space="preserve">Umfeld </w:t>
      </w:r>
      <w:r>
        <w:rPr>
          <w:sz w:val="24"/>
        </w:rPr>
        <w:t xml:space="preserve"> </w:t>
      </w:r>
      <w:r>
        <w:rPr>
          <w:sz w:val="24"/>
        </w:rPr>
        <w:t xml:space="preserve">Formulierung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Tätigkeit </w:t>
      </w:r>
      <w:r>
        <w:rPr>
          <w:sz w:val="24"/>
        </w:rPr>
        <w:t xml:space="preserve">und </w:t>
      </w:r>
      <w:r>
        <w:rPr>
          <w:sz w:val="24"/>
        </w:rPr>
        <w:t xml:space="preserve">privat </w:t>
      </w:r>
      <w:r>
        <w:rPr>
          <w:sz w:val="24"/>
        </w:rPr>
        <w:t xml:space="preserve">belassen </w:t>
      </w:r>
      <w:r>
        <w:rPr>
          <w:sz w:val="24"/>
        </w:rPr>
        <w:t xml:space="preserve">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Update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Dokumenten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Anmerkung </w:t>
      </w:r>
      <w:r>
        <w:rPr>
          <w:sz w:val="24"/>
        </w:rPr>
        <w:t xml:space="preserve">zu </w:t>
      </w:r>
      <w:r>
        <w:rPr>
          <w:sz w:val="24"/>
        </w:rPr>
        <w:t xml:space="preserve">Virusvarianten </w:t>
      </w:r>
      <w:r>
        <w:rPr>
          <w:sz w:val="24"/>
        </w:rPr>
        <w:t xml:space="preserve">bspw. </w:t>
      </w:r>
      <w:r>
        <w:rPr>
          <w:sz w:val="24"/>
        </w:rPr>
        <w:t xml:space="preserve">zur </w:t>
      </w:r>
      <w:r>
        <w:rPr>
          <w:sz w:val="24"/>
        </w:rPr>
        <w:t xml:space="preserve">Krankheitsschwere,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Vorschlag </w:t>
      </w:r>
      <w:r>
        <w:rPr>
          <w:sz w:val="24"/>
        </w:rPr>
        <w:t xml:space="preserve">erarbeitet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Entlassung </w:t>
      </w:r>
      <w:r>
        <w:rPr>
          <w:sz w:val="24"/>
        </w:rPr>
        <w:t xml:space="preserve">aus </w:t>
      </w:r>
      <w:r>
        <w:rPr>
          <w:sz w:val="24"/>
        </w:rPr>
        <w:t xml:space="preserve">Isolation </w:t>
      </w:r>
      <w:r>
        <w:rPr>
          <w:sz w:val="24"/>
        </w:rPr>
        <w:t xml:space="preserve">ohnehin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PCR-Nachweis </w:t>
      </w:r>
      <w:r>
        <w:rPr>
          <w:sz w:val="24"/>
        </w:rPr>
        <w:t xml:space="preserve">bestätigt, </w:t>
      </w:r>
      <w:r>
        <w:rPr>
          <w:sz w:val="24"/>
        </w:rPr>
        <w:t xml:space="preserve">eigentlich </w:t>
      </w:r>
      <w:r>
        <w:rPr>
          <w:sz w:val="24"/>
        </w:rPr>
        <w:t xml:space="preserve">damit </w:t>
      </w:r>
      <w:r>
        <w:rPr>
          <w:sz w:val="24"/>
        </w:rPr>
        <w:t xml:space="preserve">alles </w:t>
      </w:r>
      <w:r>
        <w:rPr>
          <w:sz w:val="24"/>
        </w:rPr>
        <w:t xml:space="preserve">erfüllt, </w:t>
      </w:r>
      <w:r>
        <w:rPr>
          <w:sz w:val="24"/>
        </w:rPr>
        <w:t xml:space="preserve">jede </w:t>
      </w:r>
      <w:r>
        <w:rPr>
          <w:sz w:val="24"/>
        </w:rPr>
        <w:t xml:space="preserve">Änderung </w:t>
      </w:r>
      <w:r>
        <w:rPr>
          <w:sz w:val="24"/>
        </w:rPr>
        <w:t xml:space="preserve">müsste </w:t>
      </w:r>
      <w:r>
        <w:rPr>
          <w:sz w:val="24"/>
        </w:rPr>
        <w:t xml:space="preserve">wirklich </w:t>
      </w:r>
      <w:r>
        <w:rPr>
          <w:sz w:val="24"/>
        </w:rPr>
        <w:t xml:space="preserve">gut </w:t>
      </w:r>
      <w:r>
        <w:rPr>
          <w:sz w:val="24"/>
        </w:rPr>
        <w:t xml:space="preserve">begründet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Antwort </w:t>
      </w:r>
      <w:r>
        <w:rPr>
          <w:sz w:val="24"/>
        </w:rPr>
        <w:t xml:space="preserve">sollte </w:t>
      </w:r>
      <w:r>
        <w:rPr>
          <w:sz w:val="24"/>
        </w:rPr>
        <w:t xml:space="preserve">ihm </w:t>
      </w:r>
      <w:r>
        <w:rPr>
          <w:sz w:val="24"/>
        </w:rPr>
        <w:t xml:space="preserve">darlegen, </w:t>
      </w:r>
      <w:r>
        <w:rPr>
          <w:sz w:val="24"/>
        </w:rPr>
        <w:t xml:space="preserve">dass </w:t>
      </w:r>
      <w:r>
        <w:rPr>
          <w:sz w:val="24"/>
        </w:rPr>
        <w:t xml:space="preserve">er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Ausbrüchen </w:t>
      </w:r>
      <w:r>
        <w:rPr>
          <w:sz w:val="24"/>
        </w:rPr>
        <w:t xml:space="preserve">bestimmte </w:t>
      </w:r>
      <w:r>
        <w:rPr>
          <w:sz w:val="24"/>
        </w:rPr>
        <w:t xml:space="preserve">Dinge </w:t>
      </w:r>
      <w:r>
        <w:rPr>
          <w:sz w:val="24"/>
        </w:rPr>
        <w:t xml:space="preserve">nach </w:t>
      </w:r>
      <w:r>
        <w:rPr>
          <w:sz w:val="24"/>
        </w:rPr>
        <w:t xml:space="preserve">eigenem </w:t>
      </w:r>
      <w:r>
        <w:rPr>
          <w:sz w:val="24"/>
        </w:rPr>
        <w:t xml:space="preserve">Ermessen </w:t>
      </w:r>
      <w:r>
        <w:rPr>
          <w:sz w:val="24"/>
        </w:rPr>
        <w:t xml:space="preserve">regeln </w:t>
      </w:r>
      <w:r>
        <w:rPr>
          <w:sz w:val="24"/>
        </w:rPr>
        <w:t xml:space="preserve">kann </w:t>
      </w:r>
      <w:r>
        <w:rPr>
          <w:sz w:val="24"/>
        </w:rPr>
        <w:t xml:space="preserve">aber </w:t>
      </w:r>
      <w:r>
        <w:rPr>
          <w:sz w:val="24"/>
        </w:rPr>
        <w:t xml:space="preserve">dies </w:t>
      </w:r>
      <w:r>
        <w:rPr>
          <w:sz w:val="24"/>
        </w:rPr>
        <w:t xml:space="preserve">nicht </w:t>
      </w:r>
      <w:r>
        <w:rPr>
          <w:sz w:val="24"/>
        </w:rPr>
        <w:t xml:space="preserve">zur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Isolationszeiten </w:t>
      </w:r>
      <w:r>
        <w:rPr>
          <w:sz w:val="24"/>
        </w:rPr>
        <w:t xml:space="preserve">bei </w:t>
      </w:r>
      <w:r>
        <w:rPr>
          <w:sz w:val="24"/>
        </w:rPr>
        <w:t xml:space="preserve">älteren </w:t>
      </w:r>
      <w:r>
        <w:rPr>
          <w:sz w:val="24"/>
        </w:rPr>
        <w:t xml:space="preserve">Personen </w:t>
      </w:r>
      <w:r>
        <w:rPr>
          <w:sz w:val="24"/>
        </w:rPr>
        <w:t xml:space="preserve">führt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 </w:t>
      </w:r>
    </w:p>
    <w:p>
      <w:r>
        <w:t>*****</w:t>
      </w:r>
    </w:p>
    <w:p>
      <w:pPr>
        <w:pStyle w:val="Heading1"/>
      </w:pPr>
      <w:r>
        <w:t>400_Ergebnisprotokoll_Krisenstabssitzung_2021-02-17.pdf</w:t>
      </w:r>
    </w:p>
    <w:p>
      <w:r>
        <w:t>Anzahl der Vorkommen von 'Nachweis': 4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Bayern </w:t>
      </w:r>
      <w:r>
        <w:rPr>
          <w:sz w:val="24"/>
        </w:rPr>
        <w:t xml:space="preserve">und </w:t>
      </w:r>
      <w:r>
        <w:rPr>
          <w:sz w:val="24"/>
        </w:rPr>
        <w:t xml:space="preserve">Niedersachsen </w:t>
      </w:r>
      <w:r>
        <w:rPr>
          <w:sz w:val="24"/>
        </w:rPr>
        <w:t xml:space="preserve">hoher </w:t>
      </w:r>
      <w:r>
        <w:rPr>
          <w:sz w:val="24"/>
        </w:rPr>
        <w:t xml:space="preserve">Anteil </w:t>
      </w:r>
      <w:r>
        <w:rPr>
          <w:sz w:val="24"/>
        </w:rPr>
        <w:t xml:space="preserve">positiver </w:t>
      </w:r>
      <w:r>
        <w:rPr>
          <w:sz w:val="24"/>
        </w:rPr>
        <w:t xml:space="preserve">PCR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Zusatznachweis </w:t>
      </w:r>
      <w:r>
        <w:rPr>
          <w:sz w:val="24"/>
        </w:rPr>
        <w:t xml:space="preserve">delH69/V70. </w:t>
      </w:r>
      <w:r>
        <w:rPr>
          <w:sz w:val="24"/>
        </w:rPr>
        <w:t xml:space="preserve">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8 </w:t>
      </w:r>
      <w:r>
        <w:rPr>
          <w:sz w:val="24"/>
        </w:rPr>
        <w:t xml:space="preserve">Laboren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aus </w:t>
      </w:r>
      <w:r>
        <w:rPr>
          <w:sz w:val="24"/>
        </w:rPr>
        <w:t xml:space="preserve">allen </w:t>
      </w:r>
      <w:r>
        <w:rPr>
          <w:sz w:val="24"/>
        </w:rPr>
        <w:t xml:space="preserve">BL, </w:t>
      </w:r>
      <w:r>
        <w:rPr>
          <w:sz w:val="24"/>
        </w:rPr>
        <w:t xml:space="preserve">soll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nach </w:t>
      </w:r>
      <w:r>
        <w:rPr>
          <w:sz w:val="24"/>
        </w:rPr>
        <w:t xml:space="preserve">außen </w:t>
      </w:r>
      <w:r>
        <w:rPr>
          <w:sz w:val="24"/>
        </w:rPr>
        <w:t xml:space="preserve">gegeben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Inzidenz, </w:t>
      </w:r>
      <w:r>
        <w:rPr>
          <w:sz w:val="24"/>
        </w:rPr>
        <w:t xml:space="preserve">Anteil </w:t>
      </w:r>
      <w:r>
        <w:rPr>
          <w:sz w:val="24"/>
        </w:rPr>
        <w:t xml:space="preserve">Varianten </w:t>
      </w:r>
      <w:r>
        <w:rPr>
          <w:sz w:val="24"/>
        </w:rPr>
        <w:t xml:space="preserve">jedoch </w:t>
      </w:r>
      <w:r>
        <w:rPr>
          <w:sz w:val="24"/>
        </w:rPr>
        <w:t xml:space="preserve">&lt;10%. </w:t>
      </w:r>
      <w:r>
        <w:rPr>
          <w:sz w:val="24"/>
        </w:rPr>
        <w:t xml:space="preserve">Fällt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Hinsicht </w:t>
      </w:r>
      <w:r>
        <w:rPr>
          <w:sz w:val="24"/>
        </w:rPr>
        <w:t xml:space="preserve">nicht </w:t>
      </w:r>
      <w:r>
        <w:rPr>
          <w:sz w:val="24"/>
        </w:rPr>
        <w:t xml:space="preserve">besonders </w:t>
      </w:r>
      <w:r>
        <w:rPr>
          <w:sz w:val="24"/>
        </w:rPr>
        <w:t xml:space="preserve">auf.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Altenheimen </w:t>
      </w:r>
      <w:r>
        <w:rPr>
          <w:sz w:val="24"/>
        </w:rPr>
        <w:t xml:space="preserve">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Ausbrüche,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6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50 </w:t>
      </w:r>
      <w:r>
        <w:rPr>
          <w:sz w:val="24"/>
        </w:rPr>
        <w:t xml:space="preserve">neue </w:t>
      </w:r>
      <w:r>
        <w:rPr>
          <w:sz w:val="24"/>
        </w:rPr>
        <w:t xml:space="preserve">Ausbrüche </w:t>
      </w:r>
      <w:r>
        <w:rPr>
          <w:sz w:val="24"/>
        </w:rPr>
        <w:t xml:space="preserve">gemeldet.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KH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werden </w:t>
      </w:r>
      <w:r>
        <w:rPr>
          <w:sz w:val="24"/>
        </w:rPr>
        <w:t xml:space="preserve">wieder </w:t>
      </w:r>
      <w:r>
        <w:rPr>
          <w:sz w:val="24"/>
        </w:rPr>
        <w:t xml:space="preserve">etwas </w:t>
      </w:r>
      <w:r>
        <w:rPr>
          <w:sz w:val="24"/>
        </w:rPr>
        <w:t xml:space="preserve">mehr </w:t>
      </w:r>
      <w:r>
        <w:rPr>
          <w:sz w:val="24"/>
        </w:rPr>
        <w:t xml:space="preserve">Aus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Stagnation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Anzahl </w:t>
      </w:r>
      <w:r>
        <w:rPr>
          <w:sz w:val="24"/>
        </w:rPr>
        <w:t xml:space="preserve">Proben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auf </w:t>
      </w:r>
      <w:r>
        <w:rPr>
          <w:sz w:val="24"/>
        </w:rPr>
        <w:t xml:space="preserve">konstantem </w:t>
      </w:r>
      <w:r>
        <w:rPr>
          <w:sz w:val="24"/>
        </w:rPr>
        <w:t xml:space="preserve">Niveau, </w:t>
      </w:r>
      <w:r>
        <w:rPr>
          <w:sz w:val="24"/>
        </w:rPr>
        <w:t xml:space="preserve">ca. </w:t>
      </w:r>
      <w:r>
        <w:rPr>
          <w:sz w:val="24"/>
        </w:rPr>
        <w:t xml:space="preserve">150 </w:t>
      </w:r>
      <w:r>
        <w:rPr>
          <w:sz w:val="24"/>
        </w:rPr>
        <w:t xml:space="preserve">Proben/Woche.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6. </w:t>
      </w:r>
      <w:r>
        <w:rPr>
          <w:sz w:val="24"/>
        </w:rPr>
        <w:t xml:space="preserve">Woche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trotz </w:t>
      </w:r>
      <w:r>
        <w:rPr>
          <w:sz w:val="24"/>
        </w:rPr>
        <w:t xml:space="preserve">Rekrutierung </w:t>
      </w:r>
      <w:r>
        <w:rPr>
          <w:sz w:val="24"/>
        </w:rPr>
        <w:t xml:space="preserve">neuer </w:t>
      </w:r>
      <w:r>
        <w:rPr>
          <w:sz w:val="24"/>
        </w:rPr>
        <w:t xml:space="preserve">Praxen </w:t>
      </w:r>
      <w:r>
        <w:rPr>
          <w:sz w:val="24"/>
        </w:rPr>
        <w:t xml:space="preserve">erkennbar, </w:t>
      </w:r>
      <w:r>
        <w:rPr>
          <w:sz w:val="24"/>
        </w:rPr>
        <w:t xml:space="preserve">bedingt </w:t>
      </w:r>
      <w:r>
        <w:rPr>
          <w:sz w:val="24"/>
        </w:rPr>
        <w:t xml:space="preserve">durch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Aktivität </w:t>
      </w:r>
      <w:r>
        <w:rPr>
          <w:sz w:val="24"/>
        </w:rPr>
        <w:t xml:space="preserve">in </w:t>
      </w:r>
      <w:r>
        <w:rPr>
          <w:sz w:val="24"/>
        </w:rPr>
        <w:t xml:space="preserve">Arztpraxen.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6: </w:t>
      </w:r>
      <w:r>
        <w:rPr>
          <w:sz w:val="24"/>
        </w:rPr>
        <w:t xml:space="preserve">147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11 </w:t>
      </w:r>
      <w:r>
        <w:rPr>
          <w:sz w:val="24"/>
        </w:rPr>
        <w:t xml:space="preserve">pos.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(7,5%). </w:t>
      </w:r>
      <w:r>
        <w:rPr>
          <w:sz w:val="24"/>
        </w:rPr>
        <w:t xml:space="preserve">o </w:t>
      </w:r>
      <w:r>
        <w:rPr>
          <w:sz w:val="24"/>
        </w:rPr>
        <w:t xml:space="preserve">Positivenanteil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liegt </w:t>
      </w:r>
      <w:r>
        <w:rPr>
          <w:sz w:val="24"/>
        </w:rPr>
        <w:t xml:space="preserve">konstant </w:t>
      </w:r>
      <w:r>
        <w:rPr>
          <w:sz w:val="24"/>
        </w:rPr>
        <w:t xml:space="preserve">um </w:t>
      </w:r>
      <w:r>
        <w:rPr>
          <w:sz w:val="24"/>
        </w:rPr>
        <w:t xml:space="preserve">10%.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Coronaviren, </w:t>
      </w:r>
      <w:r>
        <w:rPr>
          <w:sz w:val="24"/>
        </w:rPr>
        <w:t xml:space="preserve">hauptsächlich </w:t>
      </w:r>
      <w:r>
        <w:rPr>
          <w:sz w:val="24"/>
        </w:rPr>
        <w:t xml:space="preserve">bei </w:t>
      </w:r>
      <w:r>
        <w:rPr>
          <w:sz w:val="24"/>
        </w:rPr>
        <w:t xml:space="preserve">Kindern,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Patienten </w:t>
      </w:r>
      <w:r>
        <w:rPr>
          <w:sz w:val="24"/>
        </w:rPr>
        <w:t xml:space="preserve">Koinfektion </w:t>
      </w:r>
      <w:r>
        <w:rPr>
          <w:sz w:val="24"/>
        </w:rPr>
        <w:t xml:space="preserve">mit </w:t>
      </w:r>
      <w:r>
        <w:rPr>
          <w:sz w:val="24"/>
        </w:rPr>
        <w:t xml:space="preserve">Sars-CoV-2 </w:t>
      </w:r>
      <w:r>
        <w:rPr>
          <w:sz w:val="24"/>
        </w:rPr>
        <w:t xml:space="preserve">und </w:t>
      </w:r>
      <w:r>
        <w:rPr>
          <w:sz w:val="24"/>
        </w:rPr>
        <w:t xml:space="preserve">saisonalem </w:t>
      </w:r>
      <w:r>
        <w:rPr>
          <w:sz w:val="24"/>
        </w:rPr>
        <w:t xml:space="preserve">Coronavirus.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RESPVIR </w:t>
      </w:r>
      <w:r>
        <w:rPr>
          <w:sz w:val="24"/>
        </w:rPr>
        <w:t xml:space="preserve">saisonale </w:t>
      </w:r>
      <w:r>
        <w:rPr>
          <w:sz w:val="24"/>
        </w:rPr>
        <w:t xml:space="preserve">Coronaaktivität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Jahren </w:t>
      </w:r>
      <w:r>
        <w:rPr>
          <w:sz w:val="24"/>
        </w:rPr>
        <w:t xml:space="preserve">sichtbar.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10%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SARS-CoV-2 </w:t>
      </w:r>
      <w:r>
        <w:rPr>
          <w:sz w:val="24"/>
        </w:rPr>
        <w:t xml:space="preserve">Proben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VOC, </w:t>
      </w:r>
      <w:r>
        <w:rPr>
          <w:sz w:val="24"/>
        </w:rPr>
        <w:t xml:space="preserve">zumeist </w:t>
      </w:r>
      <w:r>
        <w:rPr>
          <w:sz w:val="24"/>
        </w:rPr>
        <w:t xml:space="preserve">UK-Variante. </w:t>
      </w:r>
      <w:r>
        <w:rPr>
          <w:sz w:val="24"/>
        </w:rPr>
        <w:t xml:space="preserve">FG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Surveillance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Stagnation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Anzahl </w:t>
      </w:r>
      <w:r>
        <w:rPr>
          <w:sz w:val="24"/>
        </w:rPr>
        <w:t xml:space="preserve">Proben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auf </w:t>
      </w:r>
      <w:r>
        <w:rPr>
          <w:sz w:val="24"/>
        </w:rPr>
        <w:t xml:space="preserve">konstantem </w:t>
      </w:r>
      <w:r>
        <w:rPr>
          <w:sz w:val="24"/>
        </w:rPr>
        <w:t xml:space="preserve">Niveau, </w:t>
      </w:r>
      <w:r>
        <w:rPr>
          <w:sz w:val="24"/>
        </w:rPr>
        <w:t xml:space="preserve">ca. </w:t>
      </w:r>
      <w:r>
        <w:rPr>
          <w:sz w:val="24"/>
        </w:rPr>
        <w:t xml:space="preserve">150 </w:t>
      </w:r>
      <w:r>
        <w:rPr>
          <w:sz w:val="24"/>
        </w:rPr>
        <w:t xml:space="preserve">Proben/Woche.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6. </w:t>
      </w:r>
      <w:r>
        <w:rPr>
          <w:sz w:val="24"/>
        </w:rPr>
        <w:t xml:space="preserve">Woche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trotz </w:t>
      </w:r>
      <w:r>
        <w:rPr>
          <w:sz w:val="24"/>
        </w:rPr>
        <w:t xml:space="preserve">Rekrutierung </w:t>
      </w:r>
      <w:r>
        <w:rPr>
          <w:sz w:val="24"/>
        </w:rPr>
        <w:t xml:space="preserve">neuer </w:t>
      </w:r>
      <w:r>
        <w:rPr>
          <w:sz w:val="24"/>
        </w:rPr>
        <w:t xml:space="preserve">Praxen </w:t>
      </w:r>
      <w:r>
        <w:rPr>
          <w:sz w:val="24"/>
        </w:rPr>
        <w:t xml:space="preserve">erkennbar, </w:t>
      </w:r>
      <w:r>
        <w:rPr>
          <w:sz w:val="24"/>
        </w:rPr>
        <w:t xml:space="preserve">bedingt </w:t>
      </w:r>
      <w:r>
        <w:rPr>
          <w:sz w:val="24"/>
        </w:rPr>
        <w:t xml:space="preserve">durch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Aktivität </w:t>
      </w:r>
      <w:r>
        <w:rPr>
          <w:sz w:val="24"/>
        </w:rPr>
        <w:t xml:space="preserve">in </w:t>
      </w:r>
      <w:r>
        <w:rPr>
          <w:sz w:val="24"/>
        </w:rPr>
        <w:t xml:space="preserve">Arztpraxen.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6: </w:t>
      </w:r>
      <w:r>
        <w:rPr>
          <w:sz w:val="24"/>
        </w:rPr>
        <w:t xml:space="preserve">147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11 </w:t>
      </w:r>
      <w:r>
        <w:rPr>
          <w:sz w:val="24"/>
        </w:rPr>
        <w:t xml:space="preserve">pos.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(7,5%). </w:t>
      </w:r>
      <w:r>
        <w:rPr>
          <w:sz w:val="24"/>
        </w:rPr>
        <w:t xml:space="preserve">o </w:t>
      </w:r>
      <w:r>
        <w:rPr>
          <w:sz w:val="24"/>
        </w:rPr>
        <w:t xml:space="preserve">Positivenanteil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liegt </w:t>
      </w:r>
      <w:r>
        <w:rPr>
          <w:sz w:val="24"/>
        </w:rPr>
        <w:t xml:space="preserve">konstant </w:t>
      </w:r>
      <w:r>
        <w:rPr>
          <w:sz w:val="24"/>
        </w:rPr>
        <w:t xml:space="preserve">um </w:t>
      </w:r>
      <w:r>
        <w:rPr>
          <w:sz w:val="24"/>
        </w:rPr>
        <w:t xml:space="preserve">10%.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Coronaviren, </w:t>
      </w:r>
      <w:r>
        <w:rPr>
          <w:sz w:val="24"/>
        </w:rPr>
        <w:t xml:space="preserve">hauptsächlich </w:t>
      </w:r>
      <w:r>
        <w:rPr>
          <w:sz w:val="24"/>
        </w:rPr>
        <w:t xml:space="preserve">bei </w:t>
      </w:r>
      <w:r>
        <w:rPr>
          <w:sz w:val="24"/>
        </w:rPr>
        <w:t xml:space="preserve">Kindern,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Patienten </w:t>
      </w:r>
      <w:r>
        <w:rPr>
          <w:sz w:val="24"/>
        </w:rPr>
        <w:t xml:space="preserve">Koinfektion </w:t>
      </w:r>
      <w:r>
        <w:rPr>
          <w:sz w:val="24"/>
        </w:rPr>
        <w:t xml:space="preserve">mit </w:t>
      </w:r>
      <w:r>
        <w:rPr>
          <w:sz w:val="24"/>
        </w:rPr>
        <w:t xml:space="preserve">Sars-CoV-2 </w:t>
      </w:r>
      <w:r>
        <w:rPr>
          <w:sz w:val="24"/>
        </w:rPr>
        <w:t xml:space="preserve">und </w:t>
      </w:r>
      <w:r>
        <w:rPr>
          <w:sz w:val="24"/>
        </w:rPr>
        <w:t xml:space="preserve">saisonalem </w:t>
      </w:r>
      <w:r>
        <w:rPr>
          <w:sz w:val="24"/>
        </w:rPr>
        <w:t xml:space="preserve">Coronavirus.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RESPVIR </w:t>
      </w:r>
      <w:r>
        <w:rPr>
          <w:sz w:val="24"/>
        </w:rPr>
        <w:t xml:space="preserve">saisonale </w:t>
      </w:r>
      <w:r>
        <w:rPr>
          <w:sz w:val="24"/>
        </w:rPr>
        <w:t xml:space="preserve">Coronaaktivität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Jahren </w:t>
      </w:r>
      <w:r>
        <w:rPr>
          <w:sz w:val="24"/>
        </w:rPr>
        <w:t xml:space="preserve">sichtbar.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10%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SARS-CoV-2 </w:t>
      </w:r>
      <w:r>
        <w:rPr>
          <w:sz w:val="24"/>
        </w:rPr>
        <w:t xml:space="preserve">Proben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VOC, </w:t>
      </w:r>
      <w:r>
        <w:rPr>
          <w:sz w:val="24"/>
        </w:rPr>
        <w:t xml:space="preserve">zumeist </w:t>
      </w:r>
      <w:r>
        <w:rPr>
          <w:sz w:val="24"/>
        </w:rPr>
        <w:t xml:space="preserve">UK-Variante.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Urin </w:t>
      </w:r>
      <w:r>
        <w:rPr>
          <w:sz w:val="24"/>
        </w:rPr>
        <w:t xml:space="preserve">Proteom </w:t>
      </w:r>
      <w:r>
        <w:rPr>
          <w:sz w:val="24"/>
        </w:rPr>
        <w:t xml:space="preserve">Test </w:t>
      </w:r>
      <w:r>
        <w:rPr>
          <w:sz w:val="24"/>
        </w:rPr>
        <w:t xml:space="preserve">hat </w:t>
      </w:r>
      <w:r>
        <w:rPr>
          <w:sz w:val="24"/>
        </w:rPr>
        <w:t xml:space="preserve">mittlerwei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6: </w:t>
      </w:r>
      <w:r>
        <w:rPr>
          <w:sz w:val="24"/>
        </w:rPr>
        <w:t xml:space="preserve">147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11 </w:t>
      </w:r>
      <w:r>
        <w:rPr>
          <w:sz w:val="24"/>
        </w:rPr>
        <w:t xml:space="preserve">pos.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(7,5%). </w:t>
      </w:r>
      <w:r>
        <w:rPr>
          <w:sz w:val="24"/>
        </w:rPr>
        <w:t xml:space="preserve">o </w:t>
      </w:r>
      <w:r>
        <w:rPr>
          <w:sz w:val="24"/>
        </w:rPr>
        <w:t xml:space="preserve">Positivenanteil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liegt </w:t>
      </w:r>
      <w:r>
        <w:rPr>
          <w:sz w:val="24"/>
        </w:rPr>
        <w:t xml:space="preserve">konstant </w:t>
      </w:r>
      <w:r>
        <w:rPr>
          <w:sz w:val="24"/>
        </w:rPr>
        <w:t xml:space="preserve">um </w:t>
      </w:r>
      <w:r>
        <w:rPr>
          <w:sz w:val="24"/>
        </w:rPr>
        <w:t xml:space="preserve">10%.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Coronaviren, </w:t>
      </w:r>
      <w:r>
        <w:rPr>
          <w:sz w:val="24"/>
        </w:rPr>
        <w:t xml:space="preserve">hauptsächlich </w:t>
      </w:r>
      <w:r>
        <w:rPr>
          <w:sz w:val="24"/>
        </w:rPr>
        <w:t xml:space="preserve">bei </w:t>
      </w:r>
      <w:r>
        <w:rPr>
          <w:sz w:val="24"/>
        </w:rPr>
        <w:t xml:space="preserve">Kindern,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Patienten </w:t>
      </w:r>
      <w:r>
        <w:rPr>
          <w:sz w:val="24"/>
        </w:rPr>
        <w:t xml:space="preserve">Koinfektion </w:t>
      </w:r>
      <w:r>
        <w:rPr>
          <w:sz w:val="24"/>
        </w:rPr>
        <w:t xml:space="preserve">mit </w:t>
      </w:r>
      <w:r>
        <w:rPr>
          <w:sz w:val="24"/>
        </w:rPr>
        <w:t xml:space="preserve">Sars-CoV-2 </w:t>
      </w:r>
      <w:r>
        <w:rPr>
          <w:sz w:val="24"/>
        </w:rPr>
        <w:t xml:space="preserve">und </w:t>
      </w:r>
      <w:r>
        <w:rPr>
          <w:sz w:val="24"/>
        </w:rPr>
        <w:t xml:space="preserve">saisonalem </w:t>
      </w:r>
      <w:r>
        <w:rPr>
          <w:sz w:val="24"/>
        </w:rPr>
        <w:t xml:space="preserve">Coronavirus.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RESPVIR </w:t>
      </w:r>
      <w:r>
        <w:rPr>
          <w:sz w:val="24"/>
        </w:rPr>
        <w:t xml:space="preserve">saisonale </w:t>
      </w:r>
      <w:r>
        <w:rPr>
          <w:sz w:val="24"/>
        </w:rPr>
        <w:t xml:space="preserve">Coronaaktivität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Jahren </w:t>
      </w:r>
      <w:r>
        <w:rPr>
          <w:sz w:val="24"/>
        </w:rPr>
        <w:t xml:space="preserve">sichtbar.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10%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SARS-CoV-2 </w:t>
      </w:r>
      <w:r>
        <w:rPr>
          <w:sz w:val="24"/>
        </w:rPr>
        <w:t xml:space="preserve">Proben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VOC, </w:t>
      </w:r>
      <w:r>
        <w:rPr>
          <w:sz w:val="24"/>
        </w:rPr>
        <w:t xml:space="preserve">zumeist </w:t>
      </w:r>
      <w:r>
        <w:rPr>
          <w:sz w:val="24"/>
        </w:rPr>
        <w:t xml:space="preserve">UK-Variante.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Urin </w:t>
      </w:r>
      <w:r>
        <w:rPr>
          <w:sz w:val="24"/>
        </w:rPr>
        <w:t xml:space="preserve">Proteom </w:t>
      </w:r>
      <w:r>
        <w:rPr>
          <w:sz w:val="24"/>
        </w:rPr>
        <w:t xml:space="preserve">Test </w:t>
      </w:r>
      <w:r>
        <w:rPr>
          <w:sz w:val="24"/>
        </w:rPr>
        <w:t xml:space="preserve">hat </w:t>
      </w:r>
      <w:r>
        <w:rPr>
          <w:sz w:val="24"/>
        </w:rPr>
        <w:t xml:space="preserve">mittlerweile </w:t>
      </w:r>
      <w:r>
        <w:rPr>
          <w:sz w:val="24"/>
        </w:rPr>
        <w:t xml:space="preserve">CE </w:t>
      </w:r>
      <w:r>
        <w:rPr>
          <w:sz w:val="24"/>
        </w:rPr>
        <w:t xml:space="preserve">Zertifizierung, </w:t>
      </w:r>
      <w:r>
        <w:rPr>
          <w:sz w:val="24"/>
        </w:rPr>
        <w:t xml:space="preserve">kann </w:t>
      </w:r>
      <w:r>
        <w:rPr>
          <w:sz w:val="24"/>
        </w:rPr>
        <w:t xml:space="preserve">angewendet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Ist </w:t>
      </w:r>
      <w:r>
        <w:rPr>
          <w:sz w:val="24"/>
        </w:rPr>
        <w:t xml:space="preserve">Rekonvaleszenzplasma </w:t>
      </w:r>
      <w:r>
        <w:rPr>
          <w:sz w:val="24"/>
        </w:rPr>
        <w:t xml:space="preserve">noch </w:t>
      </w:r>
      <w:r>
        <w:rPr>
          <w:sz w:val="24"/>
        </w:rPr>
        <w:t xml:space="preserve">Thema? </w:t>
      </w:r>
      <w:r>
        <w:rPr>
          <w:sz w:val="24"/>
        </w:rPr>
        <w:t xml:space="preserve">Die </w:t>
      </w:r>
      <w:r>
        <w:rPr>
          <w:sz w:val="24"/>
        </w:rPr>
        <w:t xml:space="preserve">Hoffnung </w:t>
      </w:r>
      <w:r>
        <w:rPr>
          <w:sz w:val="24"/>
        </w:rPr>
        <w:t xml:space="preserve">wird </w:t>
      </w:r>
      <w:r>
        <w:rPr>
          <w:sz w:val="24"/>
        </w:rPr>
        <w:t xml:space="preserve">eher </w:t>
      </w:r>
      <w:r>
        <w:rPr>
          <w:sz w:val="24"/>
        </w:rPr>
        <w:t xml:space="preserve">auf </w:t>
      </w:r>
      <w:r>
        <w:rPr>
          <w:sz w:val="24"/>
        </w:rPr>
        <w:t xml:space="preserve">Antikörper </w:t>
      </w:r>
      <w:r>
        <w:rPr>
          <w:sz w:val="24"/>
        </w:rPr>
        <w:t xml:space="preserve">gesetzt, </w:t>
      </w:r>
      <w:r>
        <w:rPr>
          <w:sz w:val="24"/>
        </w:rPr>
        <w:t xml:space="preserve">diese </w:t>
      </w:r>
      <w:r>
        <w:rPr>
          <w:sz w:val="24"/>
        </w:rPr>
        <w:t xml:space="preserve">werden </w:t>
      </w:r>
      <w:r>
        <w:rPr>
          <w:sz w:val="24"/>
        </w:rPr>
        <w:t xml:space="preserve">spürbar </w:t>
      </w:r>
      <w:r>
        <w:rPr>
          <w:sz w:val="24"/>
        </w:rPr>
        <w:t xml:space="preserve">häufiger </w:t>
      </w:r>
      <w:r>
        <w:rPr>
          <w:sz w:val="24"/>
        </w:rPr>
        <w:t xml:space="preserve">angefragt.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Surveil </w:t>
      </w:r>
    </w:p>
    <w:p>
      <w:r>
        <w:t>*****</w:t>
      </w:r>
    </w:p>
    <w:p>
      <w:pPr>
        <w:pStyle w:val="Heading1"/>
      </w:pPr>
      <w:r>
        <w:t>402_Ergebnisprotokoll_Krisenstabssitzung_2021-02-19.pdf</w:t>
      </w:r>
    </w:p>
    <w:p>
      <w:r>
        <w:t>Anzahl der Vorkommen von 'Nachweis':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nge </w:t>
      </w:r>
      <w:r>
        <w:rPr>
          <w:sz w:val="24"/>
        </w:rPr>
        <w:t xml:space="preserve">Abnahme </w:t>
      </w:r>
      <w:r>
        <w:rPr>
          <w:sz w:val="24"/>
        </w:rPr>
        <w:t xml:space="preserve"> </w:t>
      </w:r>
      <w:r>
        <w:rPr>
          <w:sz w:val="24"/>
        </w:rPr>
        <w:t xml:space="preserve">Sehr </w:t>
      </w:r>
      <w:r>
        <w:rPr>
          <w:sz w:val="24"/>
        </w:rPr>
        <w:t xml:space="preserve">hohe </w:t>
      </w:r>
      <w:r>
        <w:rPr>
          <w:sz w:val="24"/>
        </w:rPr>
        <w:t xml:space="preserve">Fallsterblichkeit </w:t>
      </w:r>
      <w:r>
        <w:rPr>
          <w:sz w:val="24"/>
        </w:rPr>
        <w:t xml:space="preserve">in </w:t>
      </w:r>
      <w:r>
        <w:rPr>
          <w:sz w:val="24"/>
        </w:rPr>
        <w:t xml:space="preserve">Mexiko </w:t>
      </w:r>
      <w:r>
        <w:rPr>
          <w:sz w:val="24"/>
        </w:rPr>
        <w:t xml:space="preserve">(8,8%)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weltweit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Karte </w:t>
      </w:r>
      <w:r>
        <w:rPr>
          <w:sz w:val="24"/>
        </w:rPr>
        <w:t xml:space="preserve"> </w:t>
      </w:r>
      <w:r>
        <w:rPr>
          <w:sz w:val="24"/>
        </w:rPr>
        <w:t xml:space="preserve">Tschechien </w:t>
      </w:r>
      <w:r>
        <w:rPr>
          <w:sz w:val="24"/>
        </w:rPr>
        <w:t xml:space="preserve">deutlich </w:t>
      </w:r>
      <w:r>
        <w:rPr>
          <w:sz w:val="24"/>
        </w:rPr>
        <w:t xml:space="preserve">zu </w:t>
      </w:r>
      <w:r>
        <w:rPr>
          <w:sz w:val="24"/>
        </w:rPr>
        <w:t xml:space="preserve">sehen, </w:t>
      </w:r>
      <w:r>
        <w:rPr>
          <w:sz w:val="24"/>
        </w:rPr>
        <w:t xml:space="preserve">auch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manch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sichtbar, </w:t>
      </w:r>
      <w:r>
        <w:rPr>
          <w:sz w:val="24"/>
        </w:rPr>
        <w:t xml:space="preserve">z.B. </w:t>
      </w:r>
      <w:r>
        <w:rPr>
          <w:sz w:val="24"/>
        </w:rPr>
        <w:t xml:space="preserve">Schweden, </w:t>
      </w:r>
      <w:r>
        <w:rPr>
          <w:sz w:val="24"/>
        </w:rPr>
        <w:t xml:space="preserve">Finnland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epidemiological </w:t>
      </w:r>
      <w:r>
        <w:rPr>
          <w:sz w:val="24"/>
        </w:rPr>
        <w:t xml:space="preserve">update </w:t>
      </w:r>
      <w:r>
        <w:rPr>
          <w:sz w:val="24"/>
        </w:rPr>
        <w:t xml:space="preserve">16.02.2021 </w:t>
      </w:r>
      <w:r>
        <w:rPr>
          <w:sz w:val="24"/>
        </w:rPr>
        <w:t xml:space="preserve">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Regionen, </w:t>
      </w:r>
      <w:r>
        <w:rPr>
          <w:sz w:val="24"/>
        </w:rPr>
        <w:t xml:space="preserve">sowohl </w:t>
      </w:r>
      <w:r>
        <w:rPr>
          <w:sz w:val="24"/>
        </w:rPr>
        <w:t xml:space="preserve">Neufallmeldun- </w:t>
      </w:r>
      <w:r>
        <w:rPr>
          <w:sz w:val="24"/>
        </w:rPr>
        <w:t xml:space="preserve">gen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Todesfälle </w:t>
      </w:r>
      <w:r>
        <w:rPr>
          <w:sz w:val="24"/>
        </w:rPr>
        <w:t xml:space="preserve"> </w:t>
      </w:r>
      <w:r>
        <w:rPr>
          <w:sz w:val="24"/>
        </w:rPr>
        <w:t xml:space="preserve">Übersicht </w:t>
      </w:r>
      <w:r>
        <w:rPr>
          <w:sz w:val="24"/>
        </w:rPr>
        <w:t xml:space="preserve">Virusvarianten </w:t>
      </w:r>
      <w:r>
        <w:rPr>
          <w:sz w:val="24"/>
        </w:rPr>
        <w:t xml:space="preserve">VOC, </w:t>
      </w:r>
      <w:r>
        <w:rPr>
          <w:sz w:val="24"/>
        </w:rPr>
        <w:t xml:space="preserve">weitere </w:t>
      </w:r>
      <w:r>
        <w:rPr>
          <w:sz w:val="24"/>
        </w:rPr>
        <w:t xml:space="preserve">Länder </w:t>
      </w:r>
      <w:r>
        <w:rPr>
          <w:sz w:val="24"/>
        </w:rPr>
        <w:t xml:space="preserve">melden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UK </w:t>
      </w:r>
      <w:r>
        <w:rPr>
          <w:sz w:val="24"/>
        </w:rPr>
        <w:t xml:space="preserve">VOC </w:t>
      </w:r>
      <w:r>
        <w:rPr>
          <w:sz w:val="24"/>
        </w:rPr>
        <w:t xml:space="preserve">B.1.1.7 </w:t>
      </w:r>
      <w:r>
        <w:rPr>
          <w:sz w:val="24"/>
        </w:rPr>
        <w:t xml:space="preserve">in </w:t>
      </w:r>
      <w:r>
        <w:rPr>
          <w:sz w:val="24"/>
        </w:rPr>
        <w:t xml:space="preserve">94 </w:t>
      </w:r>
      <w:r>
        <w:rPr>
          <w:sz w:val="24"/>
        </w:rPr>
        <w:t xml:space="preserve">(+8), </w:t>
      </w:r>
      <w:r>
        <w:rPr>
          <w:sz w:val="24"/>
        </w:rPr>
        <w:t xml:space="preserve">Südafrika </w:t>
      </w:r>
      <w:r>
        <w:rPr>
          <w:sz w:val="24"/>
        </w:rPr>
        <w:t xml:space="preserve">B.1.351 </w:t>
      </w:r>
      <w:r>
        <w:rPr>
          <w:sz w:val="24"/>
        </w:rPr>
        <w:t xml:space="preserve">in </w:t>
      </w:r>
      <w:r>
        <w:rPr>
          <w:sz w:val="24"/>
        </w:rPr>
        <w:t xml:space="preserve">46 </w:t>
      </w:r>
      <w:r>
        <w:rPr>
          <w:sz w:val="24"/>
        </w:rPr>
        <w:t xml:space="preserve">(+2), </w:t>
      </w:r>
      <w:r>
        <w:rPr>
          <w:sz w:val="24"/>
        </w:rPr>
        <w:t xml:space="preserve">Brasilien </w:t>
      </w:r>
      <w:r>
        <w:rPr>
          <w:sz w:val="24"/>
        </w:rPr>
        <w:t xml:space="preserve">P.1 </w:t>
      </w:r>
      <w:r>
        <w:rPr>
          <w:sz w:val="24"/>
        </w:rPr>
        <w:t xml:space="preserve">in </w:t>
      </w:r>
      <w:r>
        <w:rPr>
          <w:sz w:val="24"/>
        </w:rPr>
        <w:t xml:space="preserve">21 </w:t>
      </w:r>
      <w:r>
        <w:rPr>
          <w:sz w:val="24"/>
        </w:rPr>
        <w:t xml:space="preserve">(+6) </w:t>
      </w:r>
      <w:r>
        <w:rPr>
          <w:sz w:val="24"/>
        </w:rPr>
        <w:t xml:space="preserve">o </w:t>
      </w:r>
      <w:r>
        <w:rPr>
          <w:sz w:val="24"/>
        </w:rPr>
        <w:t xml:space="preserve">Nachbarländer </w:t>
      </w:r>
      <w:r>
        <w:rPr>
          <w:sz w:val="24"/>
        </w:rPr>
        <w:t xml:space="preserve">Deutschland </w:t>
      </w:r>
      <w:r>
        <w:rPr>
          <w:sz w:val="24"/>
        </w:rPr>
        <w:t xml:space="preserve">(Quelle </w:t>
      </w:r>
      <w:r>
        <w:rPr>
          <w:sz w:val="24"/>
        </w:rPr>
        <w:t xml:space="preserve">nationale </w:t>
      </w:r>
      <w:r>
        <w:rPr>
          <w:sz w:val="24"/>
        </w:rPr>
        <w:t xml:space="preserve">Daten, </w:t>
      </w:r>
      <w:r>
        <w:rPr>
          <w:sz w:val="24"/>
        </w:rPr>
        <w:t xml:space="preserve">WHO- </w:t>
      </w:r>
      <w:r>
        <w:rPr>
          <w:sz w:val="24"/>
        </w:rPr>
        <w:t xml:space="preserve">Medien, </w:t>
      </w:r>
      <w:r>
        <w:rPr>
          <w:sz w:val="24"/>
        </w:rPr>
        <w:t xml:space="preserve">Stand </w:t>
      </w:r>
      <w:r>
        <w:rPr>
          <w:sz w:val="24"/>
        </w:rPr>
        <w:t xml:space="preserve">17.02.2021) </w:t>
      </w:r>
      <w:r>
        <w:rPr>
          <w:sz w:val="24"/>
        </w:rPr>
        <w:t xml:space="preserve"> </w:t>
      </w:r>
      <w:r>
        <w:rPr>
          <w:sz w:val="24"/>
        </w:rPr>
        <w:t xml:space="preserve">Zunehmender </w:t>
      </w:r>
      <w:r>
        <w:rPr>
          <w:sz w:val="24"/>
        </w:rPr>
        <w:t xml:space="preserve">Anteil </w:t>
      </w:r>
      <w:r>
        <w:rPr>
          <w:sz w:val="24"/>
        </w:rPr>
        <w:t xml:space="preserve">VOC </w:t>
      </w:r>
      <w:r>
        <w:rPr>
          <w:sz w:val="24"/>
        </w:rPr>
        <w:t xml:space="preserve"> </w:t>
      </w:r>
      <w:r>
        <w:rPr>
          <w:sz w:val="24"/>
        </w:rPr>
        <w:t xml:space="preserve">Daten </w:t>
      </w:r>
      <w:r>
        <w:rPr>
          <w:sz w:val="24"/>
        </w:rPr>
        <w:t xml:space="preserve">aufgrund </w:t>
      </w:r>
      <w:r>
        <w:rPr>
          <w:sz w:val="24"/>
        </w:rPr>
        <w:t xml:space="preserve">unterschiedliche </w:t>
      </w:r>
      <w:r>
        <w:rPr>
          <w:sz w:val="24"/>
        </w:rPr>
        <w:t xml:space="preserve">Testmethoden </w:t>
      </w:r>
      <w:r>
        <w:rPr>
          <w:sz w:val="24"/>
        </w:rPr>
        <w:t xml:space="preserve">und </w:t>
      </w:r>
      <w:r>
        <w:rPr>
          <w:sz w:val="24"/>
        </w:rPr>
        <w:t xml:space="preserve">teilweise </w:t>
      </w:r>
      <w:r>
        <w:rPr>
          <w:sz w:val="24"/>
        </w:rPr>
        <w:t xml:space="preserve">sehr </w:t>
      </w:r>
      <w:r>
        <w:rPr>
          <w:sz w:val="24"/>
        </w:rPr>
        <w:t xml:space="preserve">geringer </w:t>
      </w:r>
      <w:r>
        <w:rPr>
          <w:sz w:val="24"/>
        </w:rPr>
        <w:t xml:space="preserve">Datenlage </w:t>
      </w:r>
      <w:r>
        <w:rPr>
          <w:sz w:val="24"/>
        </w:rPr>
        <w:t xml:space="preserve">vorsichtig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 </w:t>
      </w:r>
      <w:r>
        <w:rPr>
          <w:sz w:val="24"/>
        </w:rPr>
        <w:t xml:space="preserve">B.1.1.7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Ländern </w:t>
      </w:r>
      <w:r>
        <w:rPr>
          <w:sz w:val="24"/>
        </w:rPr>
        <w:t xml:space="preserve">über </w:t>
      </w:r>
      <w:r>
        <w:rPr>
          <w:sz w:val="24"/>
        </w:rPr>
        <w:t xml:space="preserve">30% </w:t>
      </w:r>
      <w:r>
        <w:rPr>
          <w:sz w:val="24"/>
        </w:rPr>
        <w:t xml:space="preserve"> </w:t>
      </w:r>
      <w:r>
        <w:rPr>
          <w:sz w:val="24"/>
        </w:rPr>
        <w:t xml:space="preserve">Frankreich </w:t>
      </w:r>
      <w:r>
        <w:rPr>
          <w:sz w:val="24"/>
        </w:rPr>
        <w:t xml:space="preserve">Grand-Est </w:t>
      </w:r>
      <w:r>
        <w:rPr>
          <w:sz w:val="24"/>
        </w:rPr>
        <w:t xml:space="preserve">relativ </w:t>
      </w:r>
      <w:r>
        <w:rPr>
          <w:sz w:val="24"/>
        </w:rPr>
        <w:t xml:space="preserve">viel </w:t>
      </w:r>
      <w:r>
        <w:rPr>
          <w:sz w:val="24"/>
        </w:rPr>
        <w:t xml:space="preserve">VOC </w:t>
      </w:r>
      <w:r>
        <w:rPr>
          <w:sz w:val="24"/>
        </w:rPr>
        <w:t xml:space="preserve">B.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quen- </w:t>
      </w:r>
      <w:r>
        <w:rPr>
          <w:sz w:val="24"/>
        </w:rPr>
        <w:t xml:space="preserve">zierung </w:t>
      </w:r>
      <w:r>
        <w:rPr>
          <w:sz w:val="24"/>
        </w:rPr>
        <w:t xml:space="preserve">bei </w:t>
      </w:r>
      <w:r>
        <w:rPr>
          <w:sz w:val="24"/>
        </w:rPr>
        <w:t xml:space="preserve">beiden </w:t>
      </w:r>
      <w:r>
        <w:rPr>
          <w:sz w:val="24"/>
        </w:rPr>
        <w:t xml:space="preserve">Infektionen </w:t>
      </w:r>
      <w:r>
        <w:rPr>
          <w:sz w:val="24"/>
        </w:rPr>
        <w:t xml:space="preserve">unwahrscheinlich </w:t>
      </w:r>
      <w:r>
        <w:rPr>
          <w:sz w:val="24"/>
        </w:rPr>
        <w:t xml:space="preserve">ist </w:t>
      </w:r>
      <w:r>
        <w:rPr>
          <w:sz w:val="24"/>
        </w:rPr>
        <w:t xml:space="preserve"> </w:t>
      </w:r>
      <w:r>
        <w:rPr>
          <w:sz w:val="24"/>
        </w:rPr>
        <w:t xml:space="preserve">Aus </w:t>
      </w:r>
      <w:r>
        <w:rPr>
          <w:sz w:val="24"/>
        </w:rPr>
        <w:t xml:space="preserve">epidemiologischer </w:t>
      </w:r>
      <w:r>
        <w:rPr>
          <w:sz w:val="24"/>
        </w:rPr>
        <w:t xml:space="preserve">Sicht </w:t>
      </w:r>
      <w:r>
        <w:rPr>
          <w:sz w:val="24"/>
        </w:rPr>
        <w:t xml:space="preserve">(Zielsetzung= </w:t>
      </w:r>
      <w:r>
        <w:rPr>
          <w:sz w:val="24"/>
        </w:rPr>
        <w:t xml:space="preserve">Definition </w:t>
      </w:r>
      <w:r>
        <w:rPr>
          <w:sz w:val="24"/>
        </w:rPr>
        <w:t xml:space="preserve">für </w:t>
      </w:r>
      <w:r>
        <w:rPr>
          <w:sz w:val="24"/>
        </w:rPr>
        <w:t xml:space="preserve">Surveillance)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Rede </w:t>
      </w:r>
      <w:r>
        <w:rPr>
          <w:sz w:val="24"/>
        </w:rPr>
        <w:t xml:space="preserve">von </w:t>
      </w:r>
      <w:r>
        <w:rPr>
          <w:sz w:val="24"/>
        </w:rPr>
        <w:t xml:space="preserve">wahrscheinlicher </w:t>
      </w:r>
      <w:r>
        <w:rPr>
          <w:sz w:val="24"/>
        </w:rPr>
        <w:t xml:space="preserve">Reinfektion </w:t>
      </w:r>
      <w:r>
        <w:rPr>
          <w:sz w:val="24"/>
        </w:rPr>
        <w:t xml:space="preserve">akzeptabel </w:t>
      </w:r>
      <w:r>
        <w:rPr>
          <w:sz w:val="24"/>
        </w:rPr>
        <w:t xml:space="preserve">(nicht </w:t>
      </w:r>
      <w:r>
        <w:rPr>
          <w:sz w:val="24"/>
        </w:rPr>
        <w:t xml:space="preserve">virologisch), </w:t>
      </w:r>
      <w:r>
        <w:rPr>
          <w:sz w:val="24"/>
        </w:rPr>
        <w:t xml:space="preserve">epidemiologische </w:t>
      </w:r>
      <w:r>
        <w:rPr>
          <w:sz w:val="24"/>
        </w:rPr>
        <w:t xml:space="preserve">Einstufung </w:t>
      </w:r>
      <w:r>
        <w:rPr>
          <w:sz w:val="24"/>
        </w:rPr>
        <w:t xml:space="preserve">muss </w:t>
      </w:r>
      <w:r>
        <w:rPr>
          <w:sz w:val="24"/>
        </w:rPr>
        <w:t xml:space="preserve">für </w:t>
      </w:r>
      <w:r>
        <w:rPr>
          <w:sz w:val="24"/>
        </w:rPr>
        <w:t xml:space="preserve">GA </w:t>
      </w:r>
      <w:r>
        <w:rPr>
          <w:sz w:val="24"/>
        </w:rPr>
        <w:t xml:space="preserve">handhabbar </w:t>
      </w:r>
      <w:r>
        <w:rPr>
          <w:sz w:val="24"/>
        </w:rPr>
        <w:t xml:space="preserve">sein </w:t>
      </w:r>
      <w:r>
        <w:rPr>
          <w:sz w:val="24"/>
        </w:rPr>
        <w:t xml:space="preserve"> </w:t>
      </w:r>
      <w:r>
        <w:rPr>
          <w:sz w:val="24"/>
        </w:rPr>
        <w:t xml:space="preserve">Weitere </w:t>
      </w:r>
      <w:r>
        <w:rPr>
          <w:sz w:val="24"/>
        </w:rPr>
        <w:t xml:space="preserve">Analysen </w:t>
      </w:r>
      <w:r>
        <w:rPr>
          <w:sz w:val="24"/>
        </w:rPr>
        <w:t xml:space="preserve">können </w:t>
      </w:r>
      <w:r>
        <w:rPr>
          <w:sz w:val="24"/>
        </w:rPr>
        <w:t xml:space="preserve">unternommen </w:t>
      </w:r>
      <w:r>
        <w:rPr>
          <w:sz w:val="24"/>
        </w:rPr>
        <w:t xml:space="preserve">werden, </w:t>
      </w:r>
      <w:r>
        <w:rPr>
          <w:sz w:val="24"/>
        </w:rPr>
        <w:t xml:space="preserve">Surveillance </w:t>
      </w:r>
      <w:r>
        <w:rPr>
          <w:sz w:val="24"/>
        </w:rPr>
        <w:t xml:space="preserve">kann </w:t>
      </w:r>
      <w:r>
        <w:rPr>
          <w:sz w:val="24"/>
        </w:rPr>
        <w:t xml:space="preserve">Hypothesen </w:t>
      </w:r>
      <w:r>
        <w:rPr>
          <w:sz w:val="24"/>
        </w:rPr>
        <w:t xml:space="preserve">generieren </w:t>
      </w:r>
      <w:r>
        <w:rPr>
          <w:sz w:val="24"/>
        </w:rPr>
        <w:t xml:space="preserve">die </w:t>
      </w:r>
      <w:r>
        <w:rPr>
          <w:sz w:val="24"/>
        </w:rPr>
        <w:t xml:space="preserve">bestätigt </w:t>
      </w:r>
      <w:r>
        <w:rPr>
          <w:sz w:val="24"/>
        </w:rPr>
        <w:t xml:space="preserve">werden </w:t>
      </w:r>
      <w:r>
        <w:rPr>
          <w:sz w:val="24"/>
        </w:rPr>
        <w:t xml:space="preserve">sollten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Antikörpernachweise </w:t>
      </w:r>
      <w:r>
        <w:rPr>
          <w:sz w:val="24"/>
        </w:rPr>
        <w:t xml:space="preserve">wurden </w:t>
      </w:r>
      <w:r>
        <w:rPr>
          <w:sz w:val="24"/>
        </w:rPr>
        <w:t xml:space="preserve">diskutiert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aufgenommen </w:t>
      </w:r>
      <w:r>
        <w:rPr>
          <w:sz w:val="24"/>
        </w:rPr>
        <w:t xml:space="preserve"> </w:t>
      </w:r>
      <w:r>
        <w:rPr>
          <w:sz w:val="24"/>
        </w:rPr>
        <w:t xml:space="preserve">Spezialfall </w:t>
      </w:r>
      <w:r>
        <w:rPr>
          <w:sz w:val="24"/>
        </w:rPr>
        <w:t xml:space="preserve">bei </w:t>
      </w:r>
      <w:r>
        <w:rPr>
          <w:sz w:val="24"/>
        </w:rPr>
        <w:t xml:space="preserve">Immunsupprimierten </w:t>
      </w:r>
      <w:r>
        <w:rPr>
          <w:sz w:val="24"/>
        </w:rPr>
        <w:t xml:space="preserve">o </w:t>
      </w:r>
      <w:r>
        <w:rPr>
          <w:sz w:val="24"/>
        </w:rPr>
        <w:t xml:space="preserve">Unterscheidung </w:t>
      </w:r>
      <w:r>
        <w:rPr>
          <w:sz w:val="24"/>
        </w:rPr>
        <w:t xml:space="preserve">zwischen </w:t>
      </w:r>
      <w:r>
        <w:rPr>
          <w:sz w:val="24"/>
        </w:rPr>
        <w:t xml:space="preserve">Virusevolution, </w:t>
      </w:r>
      <w:r>
        <w:rPr>
          <w:sz w:val="24"/>
        </w:rPr>
        <w:t xml:space="preserve">Neuinfektion, </w:t>
      </w:r>
      <w:r>
        <w:rPr>
          <w:sz w:val="24"/>
        </w:rPr>
        <w:t xml:space="preserve">Dauerausscheidung </w:t>
      </w:r>
      <w:r>
        <w:rPr>
          <w:sz w:val="24"/>
        </w:rPr>
        <w:t xml:space="preserve">o </w:t>
      </w:r>
      <w:r>
        <w:rPr>
          <w:sz w:val="24"/>
        </w:rPr>
        <w:t xml:space="preserve">Immunsupprimierte </w:t>
      </w:r>
      <w:r>
        <w:rPr>
          <w:sz w:val="24"/>
        </w:rPr>
        <w:t xml:space="preserve">sollten </w:t>
      </w:r>
      <w:r>
        <w:rPr>
          <w:sz w:val="24"/>
        </w:rPr>
        <w:t xml:space="preserve">regelmäßig </w:t>
      </w:r>
      <w:r>
        <w:rPr>
          <w:sz w:val="24"/>
        </w:rPr>
        <w:t xml:space="preserve">kontrolliert </w:t>
      </w:r>
      <w:r>
        <w:rPr>
          <w:sz w:val="24"/>
        </w:rPr>
        <w:t xml:space="preserve">werden, </w:t>
      </w:r>
      <w:r>
        <w:rPr>
          <w:sz w:val="24"/>
        </w:rPr>
        <w:t xml:space="preserve">sollten </w:t>
      </w:r>
      <w:r>
        <w:rPr>
          <w:sz w:val="24"/>
        </w:rPr>
        <w:t xml:space="preserve">hier </w:t>
      </w:r>
      <w:r>
        <w:rPr>
          <w:sz w:val="24"/>
        </w:rPr>
        <w:t xml:space="preserve">außen </w:t>
      </w:r>
      <w:r>
        <w:rPr>
          <w:sz w:val="24"/>
        </w:rPr>
        <w:t xml:space="preserve">vorgelassen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individuelle </w:t>
      </w:r>
      <w:r>
        <w:rPr>
          <w:sz w:val="24"/>
        </w:rPr>
        <w:t xml:space="preserve">Betrachtung </w:t>
      </w:r>
      <w:r>
        <w:rPr>
          <w:sz w:val="24"/>
        </w:rPr>
        <w:t xml:space="preserve">benötigen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sz w:val="24"/>
        </w:rPr>
        <w:t xml:space="preserve">Konstellationen </w:t>
      </w:r>
      <w:r>
        <w:rPr>
          <w:sz w:val="24"/>
        </w:rPr>
        <w:t xml:space="preserve">differenziert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Surveillance </w:t>
      </w:r>
      <w:r>
        <w:rPr>
          <w:sz w:val="24"/>
        </w:rPr>
        <w:t xml:space="preserve">abgebildet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ZB </w:t>
      </w:r>
    </w:p>
    <w:p>
      <w:r>
        <w:t>*****</w:t>
      </w:r>
    </w:p>
    <w:p>
      <w:pPr>
        <w:pStyle w:val="Heading1"/>
      </w:pPr>
      <w:r>
        <w:t>404_Ergebnisprotokoll_Krisenstabssitzung_2021-02-22.pdf</w:t>
      </w:r>
    </w:p>
    <w:p>
      <w:r>
        <w:t>Anzahl der Vorkommen von 'Nachweis': 3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 </w:t>
      </w:r>
      <w:r>
        <w:rPr>
          <w:sz w:val="24"/>
        </w:rPr>
        <w:t xml:space="preserve">Update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AGI </w:t>
      </w:r>
      <w:r>
        <w:rPr>
          <w:sz w:val="24"/>
        </w:rPr>
        <w:t xml:space="preserve">Sentinel, </w:t>
      </w:r>
      <w:r>
        <w:rPr>
          <w:sz w:val="24"/>
        </w:rPr>
        <w:t xml:space="preserve">KW </w:t>
      </w:r>
      <w:r>
        <w:rPr>
          <w:sz w:val="24"/>
        </w:rPr>
        <w:t xml:space="preserve">6-7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276 </w:t>
      </w:r>
      <w:r>
        <w:rPr>
          <w:sz w:val="24"/>
        </w:rPr>
        <w:t xml:space="preserve">Proben </w:t>
      </w:r>
      <w:r>
        <w:rPr>
          <w:sz w:val="24"/>
        </w:rPr>
        <w:t xml:space="preserve">analysiert </w:t>
      </w:r>
      <w:r>
        <w:rPr>
          <w:sz w:val="24"/>
        </w:rPr>
        <w:t xml:space="preserve">o </w:t>
      </w:r>
      <w:r>
        <w:rPr>
          <w:sz w:val="24"/>
        </w:rPr>
        <w:t xml:space="preserve">Positivenquote: </w:t>
      </w:r>
      <w:r>
        <w:rPr>
          <w:sz w:val="24"/>
        </w:rPr>
        <w:t xml:space="preserve">SARS-CoV-2 </w:t>
      </w:r>
      <w:r>
        <w:rPr>
          <w:sz w:val="24"/>
        </w:rPr>
        <w:t xml:space="preserve">7% </w:t>
      </w:r>
      <w:r>
        <w:rPr>
          <w:sz w:val="24"/>
        </w:rPr>
        <w:t xml:space="preserve">Rhinoviren </w:t>
      </w:r>
      <w:r>
        <w:rPr>
          <w:sz w:val="24"/>
        </w:rPr>
        <w:t xml:space="preserve">10% </w:t>
      </w:r>
      <w:r>
        <w:rPr>
          <w:sz w:val="24"/>
        </w:rPr>
        <w:t xml:space="preserve">Saisonales </w:t>
      </w:r>
      <w:r>
        <w:rPr>
          <w:sz w:val="24"/>
        </w:rPr>
        <w:t xml:space="preserve">HCoV </w:t>
      </w:r>
      <w:r>
        <w:rPr>
          <w:sz w:val="24"/>
        </w:rPr>
        <w:t xml:space="preserve">NL63 </w:t>
      </w:r>
      <w:r>
        <w:rPr>
          <w:sz w:val="24"/>
        </w:rPr>
        <w:t xml:space="preserve">2%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Influenzanachweis </w:t>
      </w:r>
      <w:r>
        <w:rPr>
          <w:sz w:val="24"/>
        </w:rPr>
        <w:t xml:space="preserve"> </w:t>
      </w:r>
      <w:r>
        <w:rPr>
          <w:sz w:val="24"/>
        </w:rPr>
        <w:t xml:space="preserve">Sequenzierung </w:t>
      </w:r>
      <w:r>
        <w:rPr>
          <w:sz w:val="24"/>
        </w:rPr>
        <w:t xml:space="preserve">(auch </w:t>
      </w:r>
      <w:r>
        <w:rPr>
          <w:sz w:val="24"/>
        </w:rPr>
        <w:t xml:space="preserve">einiger </w:t>
      </w:r>
      <w:r>
        <w:rPr>
          <w:sz w:val="24"/>
        </w:rPr>
        <w:t xml:space="preserve">AGI </w:t>
      </w:r>
      <w:r>
        <w:rPr>
          <w:sz w:val="24"/>
        </w:rPr>
        <w:t xml:space="preserve">Proben)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45 </w:t>
      </w:r>
      <w:r>
        <w:rPr>
          <w:sz w:val="24"/>
        </w:rPr>
        <w:t xml:space="preserve">Proben </w:t>
      </w:r>
      <w:r>
        <w:rPr>
          <w:sz w:val="24"/>
        </w:rPr>
        <w:t xml:space="preserve">wurde </w:t>
      </w:r>
      <w:r>
        <w:rPr>
          <w:sz w:val="24"/>
        </w:rPr>
        <w:t xml:space="preserve">8x </w:t>
      </w:r>
      <w:r>
        <w:rPr>
          <w:sz w:val="24"/>
        </w:rPr>
        <w:t xml:space="preserve">B.1.1.7 </w:t>
      </w:r>
      <w:r>
        <w:rPr>
          <w:sz w:val="24"/>
        </w:rPr>
        <w:t xml:space="preserve">identifiziert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Probe </w:t>
      </w:r>
      <w:r>
        <w:rPr>
          <w:sz w:val="24"/>
        </w:rPr>
        <w:t xml:space="preserve">wurde </w:t>
      </w:r>
      <w:r>
        <w:rPr>
          <w:sz w:val="24"/>
        </w:rPr>
        <w:t xml:space="preserve">B.1.525 </w:t>
      </w:r>
      <w:r>
        <w:rPr>
          <w:sz w:val="24"/>
        </w:rPr>
        <w:t xml:space="preserve">identifiziert </w:t>
      </w:r>
      <w:r>
        <w:rPr>
          <w:sz w:val="24"/>
        </w:rPr>
        <w:t xml:space="preserve">(in </w:t>
      </w:r>
      <w:r>
        <w:rPr>
          <w:sz w:val="24"/>
        </w:rPr>
        <w:t xml:space="preserve">DK </w:t>
      </w:r>
      <w:r>
        <w:rPr>
          <w:sz w:val="24"/>
        </w:rPr>
        <w:t xml:space="preserve">als </w:t>
      </w:r>
      <w:r>
        <w:rPr>
          <w:sz w:val="24"/>
        </w:rPr>
        <w:t xml:space="preserve">VOC </w:t>
      </w:r>
      <w:r>
        <w:rPr>
          <w:sz w:val="24"/>
        </w:rPr>
        <w:t xml:space="preserve">bezeichnet) </w:t>
      </w:r>
      <w:r>
        <w:rPr>
          <w:sz w:val="24"/>
        </w:rPr>
        <w:t xml:space="preserve">o </w:t>
      </w:r>
      <w:r>
        <w:rPr>
          <w:sz w:val="24"/>
        </w:rPr>
        <w:t xml:space="preserve">Seit </w:t>
      </w:r>
      <w:r>
        <w:rPr>
          <w:sz w:val="24"/>
        </w:rPr>
        <w:t xml:space="preserve">Januar </w:t>
      </w:r>
      <w:r>
        <w:rPr>
          <w:sz w:val="24"/>
        </w:rPr>
        <w:t xml:space="preserve">in </w:t>
      </w:r>
      <w:r>
        <w:rPr>
          <w:sz w:val="24"/>
        </w:rPr>
        <w:t xml:space="preserve">D </w:t>
      </w:r>
      <w:r>
        <w:rPr>
          <w:sz w:val="24"/>
        </w:rPr>
        <w:t xml:space="preserve">16-17 </w:t>
      </w:r>
      <w:r>
        <w:rPr>
          <w:sz w:val="24"/>
        </w:rPr>
        <w:t xml:space="preserve">Identifizierungen </w:t>
      </w:r>
      <w:r>
        <w:rPr>
          <w:sz w:val="24"/>
        </w:rPr>
        <w:t xml:space="preserve">(in </w:t>
      </w:r>
      <w:r>
        <w:rPr>
          <w:sz w:val="24"/>
        </w:rPr>
        <w:t xml:space="preserve">5662 </w:t>
      </w:r>
      <w:r>
        <w:rPr>
          <w:sz w:val="24"/>
        </w:rPr>
        <w:t xml:space="preserve">proben) </w:t>
      </w:r>
      <w:r>
        <w:rPr>
          <w:sz w:val="24"/>
        </w:rPr>
        <w:t xml:space="preserve">von </w:t>
      </w:r>
      <w:r>
        <w:rPr>
          <w:sz w:val="24"/>
        </w:rPr>
        <w:t xml:space="preserve">B.1.525 </w:t>
      </w:r>
      <w:r>
        <w:rPr>
          <w:sz w:val="24"/>
        </w:rPr>
        <w:t xml:space="preserve">(etwa </w:t>
      </w:r>
      <w:r>
        <w:rPr>
          <w:sz w:val="24"/>
        </w:rPr>
        <w:t xml:space="preserve">0,28%)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Aussagen </w:t>
      </w:r>
      <w:r>
        <w:rPr>
          <w:sz w:val="24"/>
        </w:rPr>
        <w:t xml:space="preserve">zur </w:t>
      </w:r>
      <w:r>
        <w:rPr>
          <w:sz w:val="24"/>
        </w:rPr>
        <w:t xml:space="preserve">geografischen </w:t>
      </w:r>
      <w:r>
        <w:rPr>
          <w:sz w:val="24"/>
        </w:rPr>
        <w:t xml:space="preserve">Verteilung </w:t>
      </w:r>
      <w:r>
        <w:rPr>
          <w:sz w:val="24"/>
        </w:rPr>
        <w:t xml:space="preserve">bisher </w:t>
      </w:r>
      <w:r>
        <w:rPr>
          <w:sz w:val="24"/>
        </w:rPr>
        <w:t xml:space="preserve">o </w:t>
      </w:r>
      <w:r>
        <w:rPr>
          <w:sz w:val="24"/>
        </w:rPr>
        <w:t xml:space="preserve">Zunahme </w:t>
      </w:r>
      <w:r>
        <w:rPr>
          <w:sz w:val="24"/>
        </w:rPr>
        <w:t xml:space="preserve">wird </w:t>
      </w:r>
      <w:r>
        <w:rPr>
          <w:sz w:val="24"/>
        </w:rPr>
        <w:t xml:space="preserve">weiter </w:t>
      </w:r>
      <w:r>
        <w:rPr>
          <w:sz w:val="24"/>
        </w:rPr>
        <w:t xml:space="preserve">beobachte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geeigneter </w:t>
      </w:r>
      <w:r>
        <w:rPr>
          <w:sz w:val="24"/>
        </w:rPr>
        <w:t xml:space="preserve">Identifier, </w:t>
      </w:r>
      <w:r>
        <w:rPr>
          <w:sz w:val="24"/>
        </w:rPr>
        <w:t xml:space="preserve">der </w:t>
      </w:r>
      <w:r>
        <w:rPr>
          <w:sz w:val="24"/>
        </w:rPr>
        <w:t xml:space="preserve">von </w:t>
      </w:r>
      <w:r>
        <w:rPr>
          <w:sz w:val="24"/>
        </w:rPr>
        <w:t xml:space="preserve">diesen </w:t>
      </w:r>
      <w:r>
        <w:rPr>
          <w:sz w:val="24"/>
        </w:rPr>
        <w:t xml:space="preserve">auch </w:t>
      </w:r>
      <w:r>
        <w:rPr>
          <w:sz w:val="24"/>
        </w:rPr>
        <w:t xml:space="preserve">gewünscht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Uber </w:t>
      </w:r>
      <w:r>
        <w:rPr>
          <w:sz w:val="24"/>
        </w:rPr>
        <w:t xml:space="preserve">DEMIS/Identifier </w:t>
      </w:r>
      <w:r>
        <w:rPr>
          <w:sz w:val="24"/>
        </w:rPr>
        <w:t xml:space="preserve">könnte </w:t>
      </w:r>
      <w:r>
        <w:rPr>
          <w:sz w:val="24"/>
        </w:rPr>
        <w:t xml:space="preserve">eine </w:t>
      </w:r>
      <w:r>
        <w:rPr>
          <w:sz w:val="24"/>
        </w:rPr>
        <w:t xml:space="preserve">Meldung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primär </w:t>
      </w:r>
      <w:r>
        <w:rPr>
          <w:sz w:val="24"/>
        </w:rPr>
        <w:t xml:space="preserve">diagnost. </w:t>
      </w:r>
      <w:r>
        <w:rPr>
          <w:sz w:val="24"/>
        </w:rPr>
        <w:t xml:space="preserve">Labor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GA </w:t>
      </w:r>
      <w:r>
        <w:rPr>
          <w:sz w:val="24"/>
        </w:rPr>
        <w:t xml:space="preserve">erfolgen, </w:t>
      </w:r>
      <w:r>
        <w:rPr>
          <w:sz w:val="24"/>
        </w:rPr>
        <w:t xml:space="preserve">die </w:t>
      </w:r>
      <w:r>
        <w:rPr>
          <w:sz w:val="24"/>
        </w:rPr>
        <w:t xml:space="preserve">Umsetzung </w:t>
      </w:r>
      <w:r>
        <w:rPr>
          <w:sz w:val="24"/>
        </w:rPr>
        <w:t xml:space="preserve">dieser </w:t>
      </w:r>
      <w:r>
        <w:rPr>
          <w:sz w:val="24"/>
        </w:rPr>
        <w:t xml:space="preserve">Lösung </w:t>
      </w:r>
      <w:r>
        <w:rPr>
          <w:sz w:val="24"/>
        </w:rPr>
        <w:t xml:space="preserve">würde </w:t>
      </w:r>
      <w:r>
        <w:rPr>
          <w:sz w:val="24"/>
        </w:rPr>
        <w:t xml:space="preserve">3-4- </w:t>
      </w:r>
      <w:r>
        <w:rPr>
          <w:sz w:val="24"/>
        </w:rPr>
        <w:t xml:space="preserve">Wochen </w:t>
      </w:r>
      <w:r>
        <w:rPr>
          <w:sz w:val="24"/>
        </w:rPr>
        <w:t xml:space="preserve">dauern </w:t>
      </w:r>
      <w:r>
        <w:rPr>
          <w:sz w:val="24"/>
        </w:rPr>
        <w:t xml:space="preserve">o </w:t>
      </w:r>
      <w:r>
        <w:rPr>
          <w:sz w:val="24"/>
        </w:rPr>
        <w:t xml:space="preserve">Typisierungs-ID </w:t>
      </w:r>
      <w:r>
        <w:rPr>
          <w:sz w:val="24"/>
        </w:rPr>
        <w:t xml:space="preserve">ist </w:t>
      </w:r>
      <w:r>
        <w:rPr>
          <w:sz w:val="24"/>
        </w:rPr>
        <w:t xml:space="preserve">ungeeignet,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Typisierung </w:t>
      </w:r>
      <w:r>
        <w:rPr>
          <w:sz w:val="24"/>
        </w:rPr>
        <w:t xml:space="preserve">vergeben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System </w:t>
      </w:r>
      <w:r>
        <w:rPr>
          <w:sz w:val="24"/>
        </w:rPr>
        <w:t xml:space="preserve">sollte </w:t>
      </w:r>
      <w:r>
        <w:rPr>
          <w:sz w:val="24"/>
        </w:rPr>
        <w:t xml:space="preserve">insgesamt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sehr </w:t>
      </w:r>
      <w:r>
        <w:rPr>
          <w:sz w:val="24"/>
        </w:rPr>
        <w:t xml:space="preserve">verändert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Sequenzierung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direkter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an </w:t>
      </w:r>
      <w:r>
        <w:rPr>
          <w:sz w:val="24"/>
        </w:rPr>
        <w:t xml:space="preserve">Bedeutung </w:t>
      </w:r>
      <w:r>
        <w:rPr>
          <w:sz w:val="24"/>
        </w:rPr>
        <w:t xml:space="preserve">gewinnen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e </w:t>
      </w:r>
      <w:r>
        <w:rPr>
          <w:sz w:val="24"/>
        </w:rPr>
        <w:t xml:space="preserve">GMK </w:t>
      </w:r>
      <w:r>
        <w:rPr>
          <w:sz w:val="24"/>
        </w:rPr>
        <w:t xml:space="preserve">23.02.2021 </w:t>
      </w:r>
      <w:r>
        <w:rPr>
          <w:sz w:val="24"/>
        </w:rPr>
        <w:t xml:space="preserve">EN </w:t>
      </w:r>
      <w:r>
        <w:rPr>
          <w:sz w:val="24"/>
        </w:rPr>
        <w:t xml:space="preserve">o </w:t>
      </w:r>
      <w:r>
        <w:rPr>
          <w:sz w:val="24"/>
        </w:rPr>
        <w:t xml:space="preserve">Themen </w:t>
      </w:r>
      <w:r>
        <w:rPr>
          <w:sz w:val="24"/>
        </w:rPr>
        <w:t xml:space="preserve">voraussichtlich: </w:t>
      </w:r>
      <w:r>
        <w:rPr>
          <w:sz w:val="24"/>
        </w:rPr>
        <w:t xml:space="preserve">besorgniserregende </w:t>
      </w:r>
      <w:r>
        <w:rPr>
          <w:sz w:val="24"/>
        </w:rPr>
        <w:t xml:space="preserve">Varianten, </w:t>
      </w:r>
      <w:r>
        <w:rPr>
          <w:sz w:val="24"/>
        </w:rPr>
        <w:t xml:space="preserve">VOC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geeigneter </w:t>
      </w:r>
      <w:r>
        <w:rPr>
          <w:sz w:val="24"/>
        </w:rPr>
        <w:t xml:space="preserve">Identifier, </w:t>
      </w:r>
      <w:r>
        <w:rPr>
          <w:sz w:val="24"/>
        </w:rPr>
        <w:t xml:space="preserve">der </w:t>
      </w:r>
      <w:r>
        <w:rPr>
          <w:sz w:val="24"/>
        </w:rPr>
        <w:t xml:space="preserve">von </w:t>
      </w:r>
      <w:r>
        <w:rPr>
          <w:sz w:val="24"/>
        </w:rPr>
        <w:t xml:space="preserve">diesen </w:t>
      </w:r>
      <w:r>
        <w:rPr>
          <w:sz w:val="24"/>
        </w:rPr>
        <w:t xml:space="preserve">auch </w:t>
      </w:r>
      <w:r>
        <w:rPr>
          <w:sz w:val="24"/>
        </w:rPr>
        <w:t xml:space="preserve">gewünscht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Über </w:t>
      </w:r>
      <w:r>
        <w:rPr>
          <w:sz w:val="24"/>
        </w:rPr>
        <w:t xml:space="preserve">DEMIS/Identifier </w:t>
      </w:r>
      <w:r>
        <w:rPr>
          <w:sz w:val="24"/>
        </w:rPr>
        <w:t xml:space="preserve">könnte </w:t>
      </w:r>
      <w:r>
        <w:rPr>
          <w:sz w:val="24"/>
        </w:rPr>
        <w:t xml:space="preserve">eine </w:t>
      </w:r>
      <w:r>
        <w:rPr>
          <w:sz w:val="24"/>
        </w:rPr>
        <w:t xml:space="preserve">Meldung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primär </w:t>
      </w:r>
      <w:r>
        <w:rPr>
          <w:sz w:val="24"/>
        </w:rPr>
        <w:t xml:space="preserve">diagnost. </w:t>
      </w:r>
      <w:r>
        <w:rPr>
          <w:sz w:val="24"/>
        </w:rPr>
        <w:t xml:space="preserve">Labor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GA </w:t>
      </w:r>
      <w:r>
        <w:rPr>
          <w:sz w:val="24"/>
        </w:rPr>
        <w:t xml:space="preserve">erfolgen, </w:t>
      </w:r>
      <w:r>
        <w:rPr>
          <w:sz w:val="24"/>
        </w:rPr>
        <w:t xml:space="preserve">die </w:t>
      </w:r>
      <w:r>
        <w:rPr>
          <w:sz w:val="24"/>
        </w:rPr>
        <w:t xml:space="preserve">Umsetzung </w:t>
      </w:r>
      <w:r>
        <w:rPr>
          <w:sz w:val="24"/>
        </w:rPr>
        <w:t xml:space="preserve">dieser </w:t>
      </w:r>
      <w:r>
        <w:rPr>
          <w:sz w:val="24"/>
        </w:rPr>
        <w:t xml:space="preserve">Lösung </w:t>
      </w:r>
      <w:r>
        <w:rPr>
          <w:sz w:val="24"/>
        </w:rPr>
        <w:t xml:space="preserve">würde </w:t>
      </w:r>
      <w:r>
        <w:rPr>
          <w:sz w:val="24"/>
        </w:rPr>
        <w:t xml:space="preserve">3-4- </w:t>
      </w:r>
      <w:r>
        <w:rPr>
          <w:sz w:val="24"/>
        </w:rPr>
        <w:t xml:space="preserve">Wochen </w:t>
      </w:r>
      <w:r>
        <w:rPr>
          <w:sz w:val="24"/>
        </w:rPr>
        <w:t xml:space="preserve">dauern </w:t>
      </w:r>
      <w:r>
        <w:rPr>
          <w:sz w:val="24"/>
        </w:rPr>
        <w:t xml:space="preserve">o </w:t>
      </w:r>
      <w:r>
        <w:rPr>
          <w:sz w:val="24"/>
        </w:rPr>
        <w:t xml:space="preserve">Typisierungs-ID </w:t>
      </w:r>
      <w:r>
        <w:rPr>
          <w:sz w:val="24"/>
        </w:rPr>
        <w:t xml:space="preserve">ist </w:t>
      </w:r>
      <w:r>
        <w:rPr>
          <w:sz w:val="24"/>
        </w:rPr>
        <w:t xml:space="preserve">ungeeignet,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Typisierung </w:t>
      </w:r>
      <w:r>
        <w:rPr>
          <w:sz w:val="24"/>
        </w:rPr>
        <w:t xml:space="preserve">vergeben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System </w:t>
      </w:r>
      <w:r>
        <w:rPr>
          <w:sz w:val="24"/>
        </w:rPr>
        <w:t xml:space="preserve">sollte </w:t>
      </w:r>
      <w:r>
        <w:rPr>
          <w:sz w:val="24"/>
        </w:rPr>
        <w:t xml:space="preserve">insgesamt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sehr </w:t>
      </w:r>
      <w:r>
        <w:rPr>
          <w:sz w:val="24"/>
        </w:rPr>
        <w:t xml:space="preserve">verändert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Sequenzierung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direkter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an </w:t>
      </w:r>
      <w:r>
        <w:rPr>
          <w:sz w:val="24"/>
        </w:rPr>
        <w:t xml:space="preserve">Bedeutung </w:t>
      </w:r>
      <w:r>
        <w:rPr>
          <w:sz w:val="24"/>
        </w:rPr>
        <w:t xml:space="preserve">gewinnen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 </w:t>
      </w:r>
      <w:r>
        <w:rPr>
          <w:sz w:val="24"/>
        </w:rPr>
        <w:t xml:space="preserve">GMK </w:t>
      </w:r>
      <w:r>
        <w:rPr>
          <w:sz w:val="24"/>
        </w:rPr>
        <w:t xml:space="preserve">23.02.2021 </w:t>
      </w:r>
      <w:r>
        <w:rPr>
          <w:sz w:val="24"/>
        </w:rPr>
        <w:t xml:space="preserve">o </w:t>
      </w:r>
      <w:r>
        <w:rPr>
          <w:sz w:val="24"/>
        </w:rPr>
        <w:t xml:space="preserve">Themen </w:t>
      </w:r>
      <w:r>
        <w:rPr>
          <w:sz w:val="24"/>
        </w:rPr>
        <w:t xml:space="preserve">voraussichtlich: </w:t>
      </w:r>
      <w:r>
        <w:rPr>
          <w:sz w:val="24"/>
        </w:rPr>
        <w:t xml:space="preserve">besorgniserregende </w:t>
      </w:r>
      <w:r>
        <w:rPr>
          <w:sz w:val="24"/>
        </w:rPr>
        <w:t xml:space="preserve">Varianten, </w:t>
      </w:r>
      <w:r>
        <w:rPr>
          <w:sz w:val="24"/>
        </w:rPr>
        <w:t xml:space="preserve">VOC </w:t>
      </w:r>
    </w:p>
    <w:p>
      <w:r>
        <w:t>*****</w:t>
      </w:r>
    </w:p>
    <w:p>
      <w:pPr>
        <w:pStyle w:val="Heading1"/>
      </w:pPr>
      <w:r>
        <w:t>406_Ergebnisprotokoll_Krisenstabssitzung_2021-02-24.pdf</w:t>
      </w:r>
    </w:p>
    <w:p>
      <w:r>
        <w:t>Anzahl der Vorkommen von 'Nachweis': 6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 </w:t>
      </w:r>
      <w:r>
        <w:rPr>
          <w:sz w:val="24"/>
        </w:rPr>
        <w:t xml:space="preserve">Probeneingänge </w:t>
      </w:r>
      <w:r>
        <w:rPr>
          <w:sz w:val="24"/>
        </w:rPr>
        <w:t xml:space="preserve">konstantes </w:t>
      </w:r>
      <w:r>
        <w:rPr>
          <w:sz w:val="24"/>
        </w:rPr>
        <w:t xml:space="preserve">Niveau </w:t>
      </w:r>
      <w:r>
        <w:rPr>
          <w:sz w:val="24"/>
        </w:rPr>
        <w:t xml:space="preserve">seit </w:t>
      </w:r>
      <w:r>
        <w:rPr>
          <w:sz w:val="24"/>
        </w:rPr>
        <w:t xml:space="preserve">Jahresbeginn: </w:t>
      </w:r>
      <w:r>
        <w:rPr>
          <w:sz w:val="24"/>
        </w:rPr>
        <w:t xml:space="preserve">ursächlich </w:t>
      </w:r>
      <w:r>
        <w:rPr>
          <w:sz w:val="24"/>
        </w:rPr>
        <w:t xml:space="preserve">Akquise </w:t>
      </w:r>
      <w:r>
        <w:rPr>
          <w:sz w:val="24"/>
        </w:rPr>
        <w:t xml:space="preserve">30 </w:t>
      </w:r>
      <w:r>
        <w:rPr>
          <w:sz w:val="24"/>
        </w:rPr>
        <w:t xml:space="preserve">weiterer </w:t>
      </w:r>
      <w:r>
        <w:rPr>
          <w:sz w:val="24"/>
        </w:rPr>
        <w:t xml:space="preserve">Arztpraxen </w:t>
      </w:r>
      <w:r>
        <w:rPr>
          <w:sz w:val="24"/>
        </w:rPr>
        <w:t xml:space="preserve"> </w:t>
      </w:r>
      <w:r>
        <w:rPr>
          <w:sz w:val="24"/>
        </w:rPr>
        <w:t xml:space="preserve">Einsendequoten </w:t>
      </w:r>
      <w:r>
        <w:rPr>
          <w:sz w:val="24"/>
        </w:rPr>
        <w:t xml:space="preserve">orientieren </w:t>
      </w:r>
      <w:r>
        <w:rPr>
          <w:sz w:val="24"/>
        </w:rPr>
        <w:t xml:space="preserve">sich </w:t>
      </w:r>
      <w:r>
        <w:rPr>
          <w:sz w:val="24"/>
        </w:rPr>
        <w:t xml:space="preserve">sonst </w:t>
      </w:r>
      <w:r>
        <w:rPr>
          <w:sz w:val="24"/>
        </w:rPr>
        <w:t xml:space="preserve">an </w:t>
      </w:r>
      <w:r>
        <w:rPr>
          <w:sz w:val="24"/>
        </w:rPr>
        <w:t xml:space="preserve">ARE </w:t>
      </w:r>
      <w:r>
        <w:rPr>
          <w:sz w:val="24"/>
        </w:rPr>
        <w:t xml:space="preserve">o </w:t>
      </w:r>
      <w:r>
        <w:rPr>
          <w:sz w:val="24"/>
        </w:rPr>
        <w:t xml:space="preserve">Viruszirkulation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Rhinovirennachweis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%, </w:t>
      </w:r>
      <w:r>
        <w:rPr>
          <w:sz w:val="24"/>
        </w:rPr>
        <w:t xml:space="preserve">SARS-CoV-2 </w:t>
      </w:r>
      <w:r>
        <w:rPr>
          <w:sz w:val="24"/>
        </w:rPr>
        <w:t xml:space="preserve">ca. </w:t>
      </w:r>
      <w:r>
        <w:rPr>
          <w:sz w:val="24"/>
        </w:rPr>
        <w:t xml:space="preserve">6 </w:t>
      </w:r>
      <w:r>
        <w:rPr>
          <w:sz w:val="24"/>
        </w:rPr>
        <w:t xml:space="preserve">%, </w:t>
      </w:r>
      <w:r>
        <w:rPr>
          <w:sz w:val="24"/>
        </w:rPr>
        <w:t xml:space="preserve">geringer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3 </w:t>
      </w:r>
      <w:r>
        <w:rPr>
          <w:sz w:val="24"/>
        </w:rPr>
        <w:t xml:space="preserve">(neuerdings </w:t>
      </w:r>
      <w:r>
        <w:rPr>
          <w:sz w:val="24"/>
        </w:rPr>
        <w:t xml:space="preserve">leichte </w:t>
      </w:r>
      <w:r>
        <w:rPr>
          <w:sz w:val="24"/>
        </w:rPr>
        <w:t xml:space="preserve">Hintergrundaktivität),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im </w:t>
      </w:r>
      <w:r>
        <w:rPr>
          <w:sz w:val="24"/>
        </w:rPr>
        <w:t xml:space="preserve">Sentinel, </w:t>
      </w:r>
      <w:r>
        <w:rPr>
          <w:sz w:val="24"/>
        </w:rPr>
        <w:t xml:space="preserve">saisonale </w:t>
      </w:r>
      <w:r>
        <w:rPr>
          <w:sz w:val="24"/>
        </w:rPr>
        <w:t xml:space="preserve">Corona-Viren: </w:t>
      </w:r>
      <w:r>
        <w:rPr>
          <w:sz w:val="24"/>
        </w:rPr>
        <w:t xml:space="preserve">leichte </w:t>
      </w:r>
      <w:r>
        <w:rPr>
          <w:sz w:val="24"/>
        </w:rPr>
        <w:t xml:space="preserve">Zirkulation </w:t>
      </w:r>
      <w:r>
        <w:rPr>
          <w:sz w:val="24"/>
        </w:rPr>
        <w:t xml:space="preserve">o </w:t>
      </w:r>
      <w:r>
        <w:rPr>
          <w:sz w:val="24"/>
        </w:rPr>
        <w:t xml:space="preserve">Sequenzierungen </w:t>
      </w:r>
      <w:r>
        <w:rPr>
          <w:sz w:val="24"/>
        </w:rPr>
        <w:t xml:space="preserve"> </w:t>
      </w:r>
      <w:r>
        <w:rPr>
          <w:sz w:val="24"/>
        </w:rPr>
        <w:t xml:space="preserve">n </w:t>
      </w:r>
      <w:r>
        <w:rPr>
          <w:sz w:val="24"/>
        </w:rPr>
        <w:t xml:space="preserve">= </w:t>
      </w:r>
      <w:r>
        <w:rPr>
          <w:sz w:val="24"/>
        </w:rPr>
        <w:t xml:space="preserve">75 </w:t>
      </w:r>
      <w:r>
        <w:rPr>
          <w:sz w:val="24"/>
        </w:rPr>
        <w:t xml:space="preserve">sequenziert </w:t>
      </w:r>
      <w:r>
        <w:rPr>
          <w:sz w:val="24"/>
        </w:rPr>
        <w:t xml:space="preserve">und </w:t>
      </w:r>
      <w:r>
        <w:rPr>
          <w:sz w:val="24"/>
        </w:rPr>
        <w:t xml:space="preserve">ausgewertet, </w:t>
      </w:r>
      <w:r>
        <w:rPr>
          <w:sz w:val="24"/>
        </w:rPr>
        <w:t xml:space="preserve">davon </w:t>
      </w:r>
      <w:r>
        <w:rPr>
          <w:sz w:val="24"/>
        </w:rPr>
        <w:t xml:space="preserve">11 </w:t>
      </w:r>
      <w:r>
        <w:rPr>
          <w:sz w:val="24"/>
        </w:rPr>
        <w:t xml:space="preserve">(15 </w:t>
      </w:r>
      <w:r>
        <w:rPr>
          <w:sz w:val="24"/>
        </w:rPr>
        <w:t xml:space="preserve">%) </w:t>
      </w:r>
      <w:r>
        <w:rPr>
          <w:sz w:val="24"/>
        </w:rPr>
        <w:t xml:space="preserve">B.1.1.7 </w:t>
      </w:r>
      <w:r>
        <w:rPr>
          <w:sz w:val="24"/>
        </w:rPr>
        <w:t xml:space="preserve">und </w:t>
      </w:r>
      <w:r>
        <w:rPr>
          <w:sz w:val="24"/>
        </w:rPr>
        <w:t xml:space="preserve">1 </w:t>
      </w:r>
      <w:r>
        <w:rPr>
          <w:sz w:val="24"/>
        </w:rPr>
        <w:t xml:space="preserve">(1 </w:t>
      </w:r>
      <w:r>
        <w:rPr>
          <w:sz w:val="24"/>
        </w:rPr>
        <w:t xml:space="preserve">%) </w:t>
      </w:r>
      <w:r>
        <w:rPr>
          <w:sz w:val="24"/>
        </w:rPr>
        <w:t xml:space="preserve">B.1.351 </w:t>
      </w:r>
      <w:r>
        <w:rPr>
          <w:sz w:val="24"/>
        </w:rPr>
        <w:t xml:space="preserve">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sz w:val="24"/>
        </w:rPr>
        <w:t xml:space="preserve">B.1.1.7 </w:t>
      </w:r>
      <w:r>
        <w:rPr>
          <w:sz w:val="24"/>
        </w:rPr>
        <w:t xml:space="preserve">(rot)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Saisonalitätsverhalten </w:t>
      </w:r>
      <w:r>
        <w:rPr>
          <w:sz w:val="24"/>
        </w:rPr>
        <w:t xml:space="preserve">nicht </w:t>
      </w:r>
      <w:r>
        <w:rPr>
          <w:sz w:val="24"/>
        </w:rPr>
        <w:t xml:space="preserve">ge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 </w:t>
      </w:r>
      <w:r>
        <w:rPr>
          <w:sz w:val="24"/>
        </w:rPr>
        <w:t xml:space="preserve">Probeneingänge </w:t>
      </w:r>
      <w:r>
        <w:rPr>
          <w:sz w:val="24"/>
        </w:rPr>
        <w:t xml:space="preserve">konstantes </w:t>
      </w:r>
      <w:r>
        <w:rPr>
          <w:sz w:val="24"/>
        </w:rPr>
        <w:t xml:space="preserve">Niveau </w:t>
      </w:r>
      <w:r>
        <w:rPr>
          <w:sz w:val="24"/>
        </w:rPr>
        <w:t xml:space="preserve">seit </w:t>
      </w:r>
      <w:r>
        <w:rPr>
          <w:sz w:val="24"/>
        </w:rPr>
        <w:t xml:space="preserve">Jahresbeginn: </w:t>
      </w:r>
      <w:r>
        <w:rPr>
          <w:sz w:val="24"/>
        </w:rPr>
        <w:t xml:space="preserve">ursächlich </w:t>
      </w:r>
      <w:r>
        <w:rPr>
          <w:sz w:val="24"/>
        </w:rPr>
        <w:t xml:space="preserve">Akquise </w:t>
      </w:r>
      <w:r>
        <w:rPr>
          <w:sz w:val="24"/>
        </w:rPr>
        <w:t xml:space="preserve">30 </w:t>
      </w:r>
      <w:r>
        <w:rPr>
          <w:sz w:val="24"/>
        </w:rPr>
        <w:t xml:space="preserve">weiterer </w:t>
      </w:r>
      <w:r>
        <w:rPr>
          <w:sz w:val="24"/>
        </w:rPr>
        <w:t xml:space="preserve">Arztpraxen </w:t>
      </w:r>
      <w:r>
        <w:rPr>
          <w:sz w:val="24"/>
        </w:rPr>
        <w:t xml:space="preserve"> </w:t>
      </w:r>
      <w:r>
        <w:rPr>
          <w:sz w:val="24"/>
        </w:rPr>
        <w:t xml:space="preserve">Einsendequoten </w:t>
      </w:r>
      <w:r>
        <w:rPr>
          <w:sz w:val="24"/>
        </w:rPr>
        <w:t xml:space="preserve">orientieren </w:t>
      </w:r>
      <w:r>
        <w:rPr>
          <w:sz w:val="24"/>
        </w:rPr>
        <w:t xml:space="preserve">sich </w:t>
      </w:r>
      <w:r>
        <w:rPr>
          <w:sz w:val="24"/>
        </w:rPr>
        <w:t xml:space="preserve">sonst </w:t>
      </w:r>
      <w:r>
        <w:rPr>
          <w:sz w:val="24"/>
        </w:rPr>
        <w:t xml:space="preserve">an </w:t>
      </w:r>
      <w:r>
        <w:rPr>
          <w:sz w:val="24"/>
        </w:rPr>
        <w:t xml:space="preserve">ARE </w:t>
      </w:r>
      <w:r>
        <w:rPr>
          <w:sz w:val="24"/>
        </w:rPr>
        <w:t xml:space="preserve">o </w:t>
      </w:r>
      <w:r>
        <w:rPr>
          <w:sz w:val="24"/>
        </w:rPr>
        <w:t xml:space="preserve">Viruszirkulation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Rhinovirennachweis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%, </w:t>
      </w:r>
      <w:r>
        <w:rPr>
          <w:sz w:val="24"/>
        </w:rPr>
        <w:t xml:space="preserve">SARS-CoV-2 </w:t>
      </w:r>
      <w:r>
        <w:rPr>
          <w:sz w:val="24"/>
        </w:rPr>
        <w:t xml:space="preserve">ca. </w:t>
      </w:r>
      <w:r>
        <w:rPr>
          <w:sz w:val="24"/>
        </w:rPr>
        <w:t xml:space="preserve">6 </w:t>
      </w:r>
      <w:r>
        <w:rPr>
          <w:sz w:val="24"/>
        </w:rPr>
        <w:t xml:space="preserve">%, </w:t>
      </w:r>
      <w:r>
        <w:rPr>
          <w:sz w:val="24"/>
        </w:rPr>
        <w:t xml:space="preserve">geringer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3 </w:t>
      </w:r>
      <w:r>
        <w:rPr>
          <w:sz w:val="24"/>
        </w:rPr>
        <w:t xml:space="preserve">(neuerdings </w:t>
      </w:r>
      <w:r>
        <w:rPr>
          <w:sz w:val="24"/>
        </w:rPr>
        <w:t xml:space="preserve">leichte </w:t>
      </w:r>
      <w:r>
        <w:rPr>
          <w:sz w:val="24"/>
        </w:rPr>
        <w:t xml:space="preserve">Hintergrundaktivität),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im </w:t>
      </w:r>
      <w:r>
        <w:rPr>
          <w:sz w:val="24"/>
        </w:rPr>
        <w:t xml:space="preserve">Sentinel, </w:t>
      </w:r>
      <w:r>
        <w:rPr>
          <w:sz w:val="24"/>
        </w:rPr>
        <w:t xml:space="preserve">saisonale </w:t>
      </w:r>
      <w:r>
        <w:rPr>
          <w:sz w:val="24"/>
        </w:rPr>
        <w:t xml:space="preserve">Corona-Viren: </w:t>
      </w:r>
      <w:r>
        <w:rPr>
          <w:sz w:val="24"/>
        </w:rPr>
        <w:t xml:space="preserve">leichte </w:t>
      </w:r>
      <w:r>
        <w:rPr>
          <w:sz w:val="24"/>
        </w:rPr>
        <w:t xml:space="preserve">Zirkulation </w:t>
      </w:r>
      <w:r>
        <w:rPr>
          <w:sz w:val="24"/>
        </w:rPr>
        <w:t xml:space="preserve">o </w:t>
      </w:r>
      <w:r>
        <w:rPr>
          <w:sz w:val="24"/>
        </w:rPr>
        <w:t xml:space="preserve">Sequenzierungen </w:t>
      </w:r>
      <w:r>
        <w:rPr>
          <w:sz w:val="24"/>
        </w:rPr>
        <w:t xml:space="preserve"> </w:t>
      </w:r>
      <w:r>
        <w:rPr>
          <w:sz w:val="24"/>
        </w:rPr>
        <w:t xml:space="preserve">n </w:t>
      </w:r>
      <w:r>
        <w:rPr>
          <w:sz w:val="24"/>
        </w:rPr>
        <w:t xml:space="preserve">= </w:t>
      </w:r>
      <w:r>
        <w:rPr>
          <w:sz w:val="24"/>
        </w:rPr>
        <w:t xml:space="preserve">75 </w:t>
      </w:r>
      <w:r>
        <w:rPr>
          <w:sz w:val="24"/>
        </w:rPr>
        <w:t xml:space="preserve">sequenziert </w:t>
      </w:r>
      <w:r>
        <w:rPr>
          <w:sz w:val="24"/>
        </w:rPr>
        <w:t xml:space="preserve">und </w:t>
      </w:r>
      <w:r>
        <w:rPr>
          <w:sz w:val="24"/>
        </w:rPr>
        <w:t xml:space="preserve">ausgewertet, </w:t>
      </w:r>
      <w:r>
        <w:rPr>
          <w:sz w:val="24"/>
        </w:rPr>
        <w:t xml:space="preserve">davon </w:t>
      </w:r>
      <w:r>
        <w:rPr>
          <w:sz w:val="24"/>
        </w:rPr>
        <w:t xml:space="preserve">11 </w:t>
      </w:r>
      <w:r>
        <w:rPr>
          <w:sz w:val="24"/>
        </w:rPr>
        <w:t xml:space="preserve">(15 </w:t>
      </w:r>
      <w:r>
        <w:rPr>
          <w:sz w:val="24"/>
        </w:rPr>
        <w:t xml:space="preserve">%) </w:t>
      </w:r>
      <w:r>
        <w:rPr>
          <w:sz w:val="24"/>
        </w:rPr>
        <w:t xml:space="preserve">B.1.1.7 </w:t>
      </w:r>
      <w:r>
        <w:rPr>
          <w:sz w:val="24"/>
        </w:rPr>
        <w:t xml:space="preserve">und </w:t>
      </w:r>
      <w:r>
        <w:rPr>
          <w:sz w:val="24"/>
        </w:rPr>
        <w:t xml:space="preserve">1 </w:t>
      </w:r>
      <w:r>
        <w:rPr>
          <w:sz w:val="24"/>
        </w:rPr>
        <w:t xml:space="preserve">(1 </w:t>
      </w:r>
      <w:r>
        <w:rPr>
          <w:sz w:val="24"/>
        </w:rPr>
        <w:t xml:space="preserve">%) </w:t>
      </w:r>
      <w:r>
        <w:rPr>
          <w:sz w:val="24"/>
        </w:rPr>
        <w:t xml:space="preserve">B.1.351 </w:t>
      </w:r>
      <w:r>
        <w:rPr>
          <w:sz w:val="24"/>
        </w:rPr>
        <w:t xml:space="preserve">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sz w:val="24"/>
        </w:rPr>
        <w:t xml:space="preserve">B.1.1.7 </w:t>
      </w:r>
      <w:r>
        <w:rPr>
          <w:sz w:val="24"/>
        </w:rPr>
        <w:t xml:space="preserve">(rot)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Saisonalitätsverhalten </w:t>
      </w:r>
      <w:r>
        <w:rPr>
          <w:sz w:val="24"/>
        </w:rPr>
        <w:t xml:space="preserve">nicht </w:t>
      </w:r>
      <w:r>
        <w:rPr>
          <w:sz w:val="24"/>
        </w:rPr>
        <w:t xml:space="preserve">genau </w:t>
      </w:r>
      <w:r>
        <w:rPr>
          <w:sz w:val="24"/>
        </w:rPr>
        <w:t xml:space="preserve">geklärt, </w:t>
      </w:r>
      <w:r>
        <w:rPr>
          <w:sz w:val="24"/>
        </w:rPr>
        <w:t xml:space="preserve">Vorgänge </w:t>
      </w:r>
      <w:r>
        <w:rPr>
          <w:sz w:val="24"/>
        </w:rPr>
        <w:t xml:space="preserve">benötigen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Vorlauf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 </w:t>
      </w:r>
      <w:r>
        <w:rPr>
          <w:sz w:val="24"/>
        </w:rPr>
        <w:t xml:space="preserve">Probeneingänge </w:t>
      </w:r>
      <w:r>
        <w:rPr>
          <w:sz w:val="24"/>
        </w:rPr>
        <w:t xml:space="preserve">konstantes </w:t>
      </w:r>
      <w:r>
        <w:rPr>
          <w:sz w:val="24"/>
        </w:rPr>
        <w:t xml:space="preserve">Niveau </w:t>
      </w:r>
      <w:r>
        <w:rPr>
          <w:sz w:val="24"/>
        </w:rPr>
        <w:t xml:space="preserve">seit </w:t>
      </w:r>
      <w:r>
        <w:rPr>
          <w:sz w:val="24"/>
        </w:rPr>
        <w:t xml:space="preserve">Jahresbeginn: </w:t>
      </w:r>
      <w:r>
        <w:rPr>
          <w:sz w:val="24"/>
        </w:rPr>
        <w:t xml:space="preserve">ursächlich </w:t>
      </w:r>
      <w:r>
        <w:rPr>
          <w:sz w:val="24"/>
        </w:rPr>
        <w:t xml:space="preserve">Akquise </w:t>
      </w:r>
      <w:r>
        <w:rPr>
          <w:sz w:val="24"/>
        </w:rPr>
        <w:t xml:space="preserve">30 </w:t>
      </w:r>
      <w:r>
        <w:rPr>
          <w:sz w:val="24"/>
        </w:rPr>
        <w:t xml:space="preserve">weiterer </w:t>
      </w:r>
      <w:r>
        <w:rPr>
          <w:sz w:val="24"/>
        </w:rPr>
        <w:t xml:space="preserve">Arztpraxen </w:t>
      </w:r>
      <w:r>
        <w:rPr>
          <w:sz w:val="24"/>
        </w:rPr>
        <w:t xml:space="preserve"> </w:t>
      </w:r>
      <w:r>
        <w:rPr>
          <w:sz w:val="24"/>
        </w:rPr>
        <w:t xml:space="preserve">Einsendequoten </w:t>
      </w:r>
      <w:r>
        <w:rPr>
          <w:sz w:val="24"/>
        </w:rPr>
        <w:t xml:space="preserve">orientieren </w:t>
      </w:r>
      <w:r>
        <w:rPr>
          <w:sz w:val="24"/>
        </w:rPr>
        <w:t xml:space="preserve">sich </w:t>
      </w:r>
      <w:r>
        <w:rPr>
          <w:sz w:val="24"/>
        </w:rPr>
        <w:t xml:space="preserve">sonst </w:t>
      </w:r>
      <w:r>
        <w:rPr>
          <w:sz w:val="24"/>
        </w:rPr>
        <w:t xml:space="preserve">an </w:t>
      </w:r>
      <w:r>
        <w:rPr>
          <w:sz w:val="24"/>
        </w:rPr>
        <w:t xml:space="preserve">ARE </w:t>
      </w:r>
      <w:r>
        <w:rPr>
          <w:sz w:val="24"/>
        </w:rPr>
        <w:t xml:space="preserve">o </w:t>
      </w:r>
      <w:r>
        <w:rPr>
          <w:sz w:val="24"/>
        </w:rPr>
        <w:t xml:space="preserve">Viruszirkulation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Rhinovirennachweis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%, </w:t>
      </w:r>
      <w:r>
        <w:rPr>
          <w:sz w:val="24"/>
        </w:rPr>
        <w:t xml:space="preserve">SARS-CoV-2 </w:t>
      </w:r>
      <w:r>
        <w:rPr>
          <w:sz w:val="24"/>
        </w:rPr>
        <w:t xml:space="preserve">ca. </w:t>
      </w:r>
      <w:r>
        <w:rPr>
          <w:sz w:val="24"/>
        </w:rPr>
        <w:t xml:space="preserve">6 </w:t>
      </w:r>
      <w:r>
        <w:rPr>
          <w:sz w:val="24"/>
        </w:rPr>
        <w:t xml:space="preserve">%, </w:t>
      </w:r>
      <w:r>
        <w:rPr>
          <w:sz w:val="24"/>
        </w:rPr>
        <w:t xml:space="preserve">geringer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3 </w:t>
      </w:r>
      <w:r>
        <w:rPr>
          <w:sz w:val="24"/>
        </w:rPr>
        <w:t xml:space="preserve">(neuerdings </w:t>
      </w:r>
      <w:r>
        <w:rPr>
          <w:sz w:val="24"/>
        </w:rPr>
        <w:t xml:space="preserve">leichte </w:t>
      </w:r>
      <w:r>
        <w:rPr>
          <w:sz w:val="24"/>
        </w:rPr>
        <w:t xml:space="preserve">Hintergrundaktivität),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im </w:t>
      </w:r>
      <w:r>
        <w:rPr>
          <w:sz w:val="24"/>
        </w:rPr>
        <w:t xml:space="preserve">Sentinel, </w:t>
      </w:r>
      <w:r>
        <w:rPr>
          <w:sz w:val="24"/>
        </w:rPr>
        <w:t xml:space="preserve">saisonale </w:t>
      </w:r>
      <w:r>
        <w:rPr>
          <w:sz w:val="24"/>
        </w:rPr>
        <w:t xml:space="preserve">Corona-Viren: </w:t>
      </w:r>
      <w:r>
        <w:rPr>
          <w:sz w:val="24"/>
        </w:rPr>
        <w:t xml:space="preserve">leichte </w:t>
      </w:r>
      <w:r>
        <w:rPr>
          <w:sz w:val="24"/>
        </w:rPr>
        <w:t xml:space="preserve">Zirkulation </w:t>
      </w:r>
      <w:r>
        <w:rPr>
          <w:sz w:val="24"/>
        </w:rPr>
        <w:t xml:space="preserve">o </w:t>
      </w:r>
      <w:r>
        <w:rPr>
          <w:sz w:val="24"/>
        </w:rPr>
        <w:t xml:space="preserve">Sequenzierungen </w:t>
      </w:r>
      <w:r>
        <w:rPr>
          <w:sz w:val="24"/>
        </w:rPr>
        <w:t xml:space="preserve"> </w:t>
      </w:r>
      <w:r>
        <w:rPr>
          <w:sz w:val="24"/>
        </w:rPr>
        <w:t xml:space="preserve">n </w:t>
      </w:r>
      <w:r>
        <w:rPr>
          <w:sz w:val="24"/>
        </w:rPr>
        <w:t xml:space="preserve">= </w:t>
      </w:r>
      <w:r>
        <w:rPr>
          <w:sz w:val="24"/>
        </w:rPr>
        <w:t xml:space="preserve">75 </w:t>
      </w:r>
      <w:r>
        <w:rPr>
          <w:sz w:val="24"/>
        </w:rPr>
        <w:t xml:space="preserve">sequenziert </w:t>
      </w:r>
      <w:r>
        <w:rPr>
          <w:sz w:val="24"/>
        </w:rPr>
        <w:t xml:space="preserve">und </w:t>
      </w:r>
      <w:r>
        <w:rPr>
          <w:sz w:val="24"/>
        </w:rPr>
        <w:t xml:space="preserve">ausgewertet, </w:t>
      </w:r>
      <w:r>
        <w:rPr>
          <w:sz w:val="24"/>
        </w:rPr>
        <w:t xml:space="preserve">davon </w:t>
      </w:r>
      <w:r>
        <w:rPr>
          <w:sz w:val="24"/>
        </w:rPr>
        <w:t xml:space="preserve">11 </w:t>
      </w:r>
      <w:r>
        <w:rPr>
          <w:sz w:val="24"/>
        </w:rPr>
        <w:t xml:space="preserve">(15 </w:t>
      </w:r>
      <w:r>
        <w:rPr>
          <w:sz w:val="24"/>
        </w:rPr>
        <w:t xml:space="preserve">%) </w:t>
      </w:r>
      <w:r>
        <w:rPr>
          <w:sz w:val="24"/>
        </w:rPr>
        <w:t xml:space="preserve">B.1.1.7 </w:t>
      </w:r>
      <w:r>
        <w:rPr>
          <w:sz w:val="24"/>
        </w:rPr>
        <w:t xml:space="preserve">und </w:t>
      </w:r>
      <w:r>
        <w:rPr>
          <w:sz w:val="24"/>
        </w:rPr>
        <w:t xml:space="preserve">1 </w:t>
      </w:r>
      <w:r>
        <w:rPr>
          <w:sz w:val="24"/>
        </w:rPr>
        <w:t xml:space="preserve">(1 </w:t>
      </w:r>
      <w:r>
        <w:rPr>
          <w:sz w:val="24"/>
        </w:rPr>
        <w:t xml:space="preserve">%) </w:t>
      </w:r>
      <w:r>
        <w:rPr>
          <w:sz w:val="24"/>
        </w:rPr>
        <w:t xml:space="preserve">B.1.351 </w:t>
      </w:r>
      <w:r>
        <w:rPr>
          <w:sz w:val="24"/>
        </w:rPr>
        <w:t xml:space="preserve">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sz w:val="24"/>
        </w:rPr>
        <w:t xml:space="preserve">B.1.1.7 </w:t>
      </w:r>
      <w:r>
        <w:rPr>
          <w:sz w:val="24"/>
        </w:rPr>
        <w:t xml:space="preserve">(rot)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Saisonalitätsverhalten </w:t>
      </w:r>
      <w:r>
        <w:rPr>
          <w:sz w:val="24"/>
        </w:rPr>
        <w:t xml:space="preserve">nicht </w:t>
      </w:r>
      <w:r>
        <w:rPr>
          <w:sz w:val="24"/>
        </w:rPr>
        <w:t xml:space="preserve">genau </w:t>
      </w:r>
      <w:r>
        <w:rPr>
          <w:sz w:val="24"/>
        </w:rPr>
        <w:t xml:space="preserve">geklärt, </w:t>
      </w:r>
      <w:r>
        <w:rPr>
          <w:sz w:val="24"/>
        </w:rPr>
        <w:t xml:space="preserve">Vorgänge </w:t>
      </w:r>
      <w:r>
        <w:rPr>
          <w:sz w:val="24"/>
        </w:rPr>
        <w:t xml:space="preserve">benötigen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Vorlauf, </w:t>
      </w:r>
      <w:r>
        <w:rPr>
          <w:sz w:val="24"/>
        </w:rPr>
        <w:t xml:space="preserve">deutliche </w:t>
      </w:r>
      <w:r>
        <w:rPr>
          <w:sz w:val="24"/>
        </w:rPr>
        <w:t xml:space="preserve">Besserung </w:t>
      </w:r>
      <w:r>
        <w:rPr>
          <w:sz w:val="24"/>
        </w:rPr>
        <w:t xml:space="preserve">meist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April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den </w:t>
      </w:r>
      <w:r>
        <w:rPr>
          <w:sz w:val="24"/>
        </w:rPr>
        <w:t xml:space="preserve">Punk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verschiedene </w:t>
      </w:r>
      <w:r>
        <w:rPr>
          <w:sz w:val="24"/>
        </w:rPr>
        <w:t xml:space="preserve">Datenquellen </w:t>
      </w:r>
      <w:r>
        <w:rPr>
          <w:sz w:val="24"/>
        </w:rPr>
        <w:t xml:space="preserve">verwendet, </w:t>
      </w:r>
      <w:r>
        <w:rPr>
          <w:sz w:val="24"/>
        </w:rPr>
        <w:t xml:space="preserve">zu </w:t>
      </w:r>
      <w:r>
        <w:rPr>
          <w:sz w:val="24"/>
        </w:rPr>
        <w:t xml:space="preserve">beachten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Verteilung </w:t>
      </w:r>
      <w:r>
        <w:rPr>
          <w:sz w:val="24"/>
        </w:rPr>
        <w:t xml:space="preserve">Bundesländer </w:t>
      </w:r>
      <w:r>
        <w:rPr>
          <w:sz w:val="24"/>
        </w:rPr>
        <w:t xml:space="preserve">(Folie </w:t>
      </w:r>
      <w:r>
        <w:rPr>
          <w:sz w:val="24"/>
        </w:rPr>
        <w:t xml:space="preserve">2): </w:t>
      </w:r>
      <w:r>
        <w:rPr>
          <w:sz w:val="24"/>
        </w:rPr>
        <w:t xml:space="preserve">Datenquelle: </w:t>
      </w:r>
      <w:r>
        <w:rPr>
          <w:sz w:val="24"/>
        </w:rPr>
        <w:t xml:space="preserve">Meldedaten; </w:t>
      </w:r>
      <w:r>
        <w:rPr>
          <w:sz w:val="24"/>
        </w:rPr>
        <w:t xml:space="preserve">„Hinweis“: </w:t>
      </w:r>
      <w:r>
        <w:rPr>
          <w:sz w:val="24"/>
        </w:rPr>
        <w:t xml:space="preserve">wenn </w:t>
      </w:r>
      <w:r>
        <w:rPr>
          <w:sz w:val="24"/>
        </w:rPr>
        <w:t xml:space="preserve">Mutation </w:t>
      </w:r>
      <w:r>
        <w:rPr>
          <w:sz w:val="24"/>
        </w:rPr>
        <w:t xml:space="preserve">nachgewiesen </w:t>
      </w:r>
      <w:r>
        <w:rPr>
          <w:sz w:val="24"/>
        </w:rPr>
        <w:t xml:space="preserve">aber </w:t>
      </w:r>
      <w:r>
        <w:rPr>
          <w:sz w:val="24"/>
        </w:rPr>
        <w:t xml:space="preserve">keine </w:t>
      </w:r>
      <w:r>
        <w:rPr>
          <w:sz w:val="24"/>
        </w:rPr>
        <w:t xml:space="preserve">weitere </w:t>
      </w:r>
      <w:r>
        <w:rPr>
          <w:sz w:val="24"/>
        </w:rPr>
        <w:t xml:space="preserve">Analyse, </w:t>
      </w:r>
      <w:r>
        <w:rPr>
          <w:b/>
          <w:color w:val="FF0000"/>
          <w:sz w:val="24"/>
        </w:rPr>
        <w:t xml:space="preserve">„Nachweis“: </w:t>
      </w:r>
      <w:r>
        <w:rPr>
          <w:sz w:val="24"/>
        </w:rPr>
        <w:t xml:space="preserve">durch </w:t>
      </w:r>
      <w:r>
        <w:rPr>
          <w:sz w:val="24"/>
        </w:rPr>
        <w:t xml:space="preserve">Sequenzierung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Nachweis/Verdacht: </w:t>
      </w:r>
      <w:r>
        <w:rPr>
          <w:sz w:val="24"/>
        </w:rPr>
        <w:t xml:space="preserve">ca. </w:t>
      </w:r>
      <w:r>
        <w:rPr>
          <w:sz w:val="24"/>
        </w:rPr>
        <w:t xml:space="preserve">11.000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Meldesystem, </w:t>
      </w:r>
      <w:r>
        <w:rPr>
          <w:sz w:val="24"/>
        </w:rPr>
        <w:t xml:space="preserve">meiste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Bayern, </w:t>
      </w:r>
      <w:r>
        <w:rPr>
          <w:sz w:val="24"/>
        </w:rPr>
        <w:t xml:space="preserve">v.a. </w:t>
      </w:r>
      <w:r>
        <w:rPr>
          <w:sz w:val="24"/>
        </w:rPr>
        <w:t xml:space="preserve">VD </w:t>
      </w:r>
      <w:r>
        <w:rPr>
          <w:sz w:val="24"/>
        </w:rPr>
        <w:t xml:space="preserve">B.1.1.7 </w:t>
      </w:r>
      <w:r>
        <w:rPr>
          <w:sz w:val="24"/>
        </w:rPr>
        <w:t xml:space="preserve">(v.a. </w:t>
      </w:r>
      <w:r>
        <w:rPr>
          <w:sz w:val="24"/>
        </w:rPr>
        <w:t xml:space="preserve">aus </w:t>
      </w:r>
      <w:r>
        <w:rPr>
          <w:sz w:val="24"/>
        </w:rPr>
        <w:t xml:space="preserve">BaWü </w:t>
      </w:r>
      <w:r>
        <w:rPr>
          <w:sz w:val="24"/>
        </w:rPr>
        <w:t xml:space="preserve">und </w:t>
      </w:r>
      <w:r>
        <w:rPr>
          <w:sz w:val="24"/>
        </w:rPr>
        <w:t xml:space="preserve">Bayern)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strukturiert </w:t>
      </w:r>
      <w:r>
        <w:rPr>
          <w:sz w:val="24"/>
        </w:rPr>
        <w:t xml:space="preserve">eingegeben, </w:t>
      </w:r>
      <w:r>
        <w:rPr>
          <w:sz w:val="24"/>
        </w:rPr>
        <w:t xml:space="preserve">daher </w:t>
      </w:r>
      <w:r>
        <w:rPr>
          <w:sz w:val="24"/>
        </w:rPr>
        <w:t xml:space="preserve">bislang </w:t>
      </w:r>
      <w:r>
        <w:rPr>
          <w:sz w:val="24"/>
        </w:rPr>
        <w:t xml:space="preserve">auch </w:t>
      </w:r>
      <w:r>
        <w:rPr>
          <w:sz w:val="24"/>
        </w:rPr>
        <w:t xml:space="preserve">Kommentarfeldsuche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3.KW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B.1.1.7, </w:t>
      </w:r>
      <w:r>
        <w:rPr>
          <w:sz w:val="24"/>
        </w:rPr>
        <w:t xml:space="preserve">für </w:t>
      </w:r>
      <w:r>
        <w:rPr>
          <w:sz w:val="24"/>
        </w:rPr>
        <w:t xml:space="preserve">MW </w:t>
      </w:r>
      <w:r>
        <w:rPr>
          <w:sz w:val="24"/>
        </w:rPr>
        <w:t xml:space="preserve">6/7 </w:t>
      </w:r>
      <w:r>
        <w:rPr>
          <w:sz w:val="24"/>
        </w:rPr>
        <w:t xml:space="preserve">Übermittlung </w:t>
      </w:r>
      <w:r>
        <w:rPr>
          <w:sz w:val="24"/>
        </w:rPr>
        <w:t xml:space="preserve">der </w:t>
      </w:r>
      <w:r>
        <w:rPr>
          <w:sz w:val="24"/>
        </w:rPr>
        <w:t xml:space="preserve">Testergebnisse </w:t>
      </w:r>
      <w:r>
        <w:rPr>
          <w:sz w:val="24"/>
        </w:rPr>
        <w:t xml:space="preserve">noch </w:t>
      </w:r>
      <w:r>
        <w:rPr>
          <w:sz w:val="24"/>
        </w:rPr>
        <w:t xml:space="preserve">unvollständig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B.1.1.7 </w:t>
      </w:r>
      <w:r>
        <w:rPr>
          <w:sz w:val="24"/>
        </w:rPr>
        <w:t xml:space="preserve">nach </w:t>
      </w:r>
      <w:r>
        <w:rPr>
          <w:sz w:val="24"/>
        </w:rPr>
        <w:t xml:space="preserve">Bundesland </w:t>
      </w:r>
      <w:r>
        <w:rPr>
          <w:sz w:val="24"/>
        </w:rPr>
        <w:t xml:space="preserve">(Folie </w:t>
      </w:r>
      <w:r>
        <w:rPr>
          <w:sz w:val="24"/>
        </w:rPr>
        <w:t xml:space="preserve">3): </w:t>
      </w:r>
      <w:r>
        <w:rPr>
          <w:sz w:val="24"/>
        </w:rPr>
        <w:t xml:space="preserve">Grundlage </w:t>
      </w:r>
      <w:r>
        <w:rPr>
          <w:sz w:val="24"/>
        </w:rPr>
        <w:t xml:space="preserve">&gt; </w:t>
      </w:r>
      <w:r>
        <w:rPr>
          <w:sz w:val="24"/>
        </w:rPr>
        <w:t xml:space="preserve">5 </w:t>
      </w:r>
      <w:r>
        <w:rPr>
          <w:sz w:val="24"/>
        </w:rPr>
        <w:t xml:space="preserve">Genom-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verschiedene </w:t>
      </w:r>
      <w:r>
        <w:rPr>
          <w:sz w:val="24"/>
        </w:rPr>
        <w:t xml:space="preserve">Datenquellen </w:t>
      </w:r>
      <w:r>
        <w:rPr>
          <w:sz w:val="24"/>
        </w:rPr>
        <w:t xml:space="preserve">verwendet, </w:t>
      </w:r>
      <w:r>
        <w:rPr>
          <w:sz w:val="24"/>
        </w:rPr>
        <w:t xml:space="preserve">zu </w:t>
      </w:r>
      <w:r>
        <w:rPr>
          <w:sz w:val="24"/>
        </w:rPr>
        <w:t xml:space="preserve">beachten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Verteilung </w:t>
      </w:r>
      <w:r>
        <w:rPr>
          <w:sz w:val="24"/>
        </w:rPr>
        <w:t xml:space="preserve">Bundesländer </w:t>
      </w:r>
      <w:r>
        <w:rPr>
          <w:sz w:val="24"/>
        </w:rPr>
        <w:t xml:space="preserve">(Folie </w:t>
      </w:r>
      <w:r>
        <w:rPr>
          <w:sz w:val="24"/>
        </w:rPr>
        <w:t xml:space="preserve">2): </w:t>
      </w:r>
      <w:r>
        <w:rPr>
          <w:sz w:val="24"/>
        </w:rPr>
        <w:t xml:space="preserve">Datenquelle: </w:t>
      </w:r>
      <w:r>
        <w:rPr>
          <w:sz w:val="24"/>
        </w:rPr>
        <w:t xml:space="preserve">Meldedaten; </w:t>
      </w:r>
      <w:r>
        <w:rPr>
          <w:sz w:val="24"/>
        </w:rPr>
        <w:t xml:space="preserve">„Hinweis“: </w:t>
      </w:r>
      <w:r>
        <w:rPr>
          <w:sz w:val="24"/>
        </w:rPr>
        <w:t xml:space="preserve">wenn </w:t>
      </w:r>
      <w:r>
        <w:rPr>
          <w:sz w:val="24"/>
        </w:rPr>
        <w:t xml:space="preserve">Mutation </w:t>
      </w:r>
      <w:r>
        <w:rPr>
          <w:sz w:val="24"/>
        </w:rPr>
        <w:t xml:space="preserve">nachgewiesen </w:t>
      </w:r>
      <w:r>
        <w:rPr>
          <w:sz w:val="24"/>
        </w:rPr>
        <w:t xml:space="preserve">aber </w:t>
      </w:r>
      <w:r>
        <w:rPr>
          <w:sz w:val="24"/>
        </w:rPr>
        <w:t xml:space="preserve">keine </w:t>
      </w:r>
      <w:r>
        <w:rPr>
          <w:sz w:val="24"/>
        </w:rPr>
        <w:t xml:space="preserve">weitere </w:t>
      </w:r>
      <w:r>
        <w:rPr>
          <w:sz w:val="24"/>
        </w:rPr>
        <w:t xml:space="preserve">Analyse, </w:t>
      </w:r>
      <w:r>
        <w:rPr>
          <w:b/>
          <w:color w:val="FF0000"/>
          <w:sz w:val="24"/>
        </w:rPr>
        <w:t xml:space="preserve">„Nachweis“: </w:t>
      </w:r>
      <w:r>
        <w:rPr>
          <w:sz w:val="24"/>
        </w:rPr>
        <w:t xml:space="preserve">durch </w:t>
      </w:r>
      <w:r>
        <w:rPr>
          <w:sz w:val="24"/>
        </w:rPr>
        <w:t xml:space="preserve">Sequenzierung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Nachweis/Verdacht: </w:t>
      </w:r>
      <w:r>
        <w:rPr>
          <w:sz w:val="24"/>
        </w:rPr>
        <w:t xml:space="preserve">ca. </w:t>
      </w:r>
      <w:r>
        <w:rPr>
          <w:sz w:val="24"/>
        </w:rPr>
        <w:t xml:space="preserve">11.000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Meldesystem, </w:t>
      </w:r>
      <w:r>
        <w:rPr>
          <w:sz w:val="24"/>
        </w:rPr>
        <w:t xml:space="preserve">meiste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Bayern, </w:t>
      </w:r>
      <w:r>
        <w:rPr>
          <w:sz w:val="24"/>
        </w:rPr>
        <w:t xml:space="preserve">v.a. </w:t>
      </w:r>
      <w:r>
        <w:rPr>
          <w:sz w:val="24"/>
        </w:rPr>
        <w:t xml:space="preserve">VD </w:t>
      </w:r>
      <w:r>
        <w:rPr>
          <w:sz w:val="24"/>
        </w:rPr>
        <w:t xml:space="preserve">B.1.1.7 </w:t>
      </w:r>
      <w:r>
        <w:rPr>
          <w:sz w:val="24"/>
        </w:rPr>
        <w:t xml:space="preserve">(v.a. </w:t>
      </w:r>
      <w:r>
        <w:rPr>
          <w:sz w:val="24"/>
        </w:rPr>
        <w:t xml:space="preserve">aus </w:t>
      </w:r>
      <w:r>
        <w:rPr>
          <w:sz w:val="24"/>
        </w:rPr>
        <w:t xml:space="preserve">BaWü </w:t>
      </w:r>
      <w:r>
        <w:rPr>
          <w:sz w:val="24"/>
        </w:rPr>
        <w:t xml:space="preserve">und </w:t>
      </w:r>
      <w:r>
        <w:rPr>
          <w:sz w:val="24"/>
        </w:rPr>
        <w:t xml:space="preserve">Bayern)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strukturiert </w:t>
      </w:r>
      <w:r>
        <w:rPr>
          <w:sz w:val="24"/>
        </w:rPr>
        <w:t xml:space="preserve">eingegeben, </w:t>
      </w:r>
      <w:r>
        <w:rPr>
          <w:sz w:val="24"/>
        </w:rPr>
        <w:t xml:space="preserve">daher </w:t>
      </w:r>
      <w:r>
        <w:rPr>
          <w:sz w:val="24"/>
        </w:rPr>
        <w:t xml:space="preserve">bislang </w:t>
      </w:r>
      <w:r>
        <w:rPr>
          <w:sz w:val="24"/>
        </w:rPr>
        <w:t xml:space="preserve">auch </w:t>
      </w:r>
      <w:r>
        <w:rPr>
          <w:sz w:val="24"/>
        </w:rPr>
        <w:t xml:space="preserve">Kommentarfeldsuche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3.KW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B.1.1.7, </w:t>
      </w:r>
      <w:r>
        <w:rPr>
          <w:sz w:val="24"/>
        </w:rPr>
        <w:t xml:space="preserve">für </w:t>
      </w:r>
      <w:r>
        <w:rPr>
          <w:sz w:val="24"/>
        </w:rPr>
        <w:t xml:space="preserve">MW </w:t>
      </w:r>
      <w:r>
        <w:rPr>
          <w:sz w:val="24"/>
        </w:rPr>
        <w:t xml:space="preserve">6/7 </w:t>
      </w:r>
      <w:r>
        <w:rPr>
          <w:sz w:val="24"/>
        </w:rPr>
        <w:t xml:space="preserve">Übermittlung </w:t>
      </w:r>
      <w:r>
        <w:rPr>
          <w:sz w:val="24"/>
        </w:rPr>
        <w:t xml:space="preserve">der </w:t>
      </w:r>
      <w:r>
        <w:rPr>
          <w:sz w:val="24"/>
        </w:rPr>
        <w:t xml:space="preserve">Testergebnisse </w:t>
      </w:r>
      <w:r>
        <w:rPr>
          <w:sz w:val="24"/>
        </w:rPr>
        <w:t xml:space="preserve">noch </w:t>
      </w:r>
      <w:r>
        <w:rPr>
          <w:sz w:val="24"/>
        </w:rPr>
        <w:t xml:space="preserve">unvollständig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B.1.1.7 </w:t>
      </w:r>
      <w:r>
        <w:rPr>
          <w:sz w:val="24"/>
        </w:rPr>
        <w:t xml:space="preserve">nach </w:t>
      </w:r>
      <w:r>
        <w:rPr>
          <w:sz w:val="24"/>
        </w:rPr>
        <w:t xml:space="preserve">Bundesland </w:t>
      </w:r>
      <w:r>
        <w:rPr>
          <w:sz w:val="24"/>
        </w:rPr>
        <w:t xml:space="preserve">(Folie </w:t>
      </w:r>
      <w:r>
        <w:rPr>
          <w:sz w:val="24"/>
        </w:rPr>
        <w:t xml:space="preserve">3): </w:t>
      </w:r>
      <w:r>
        <w:rPr>
          <w:sz w:val="24"/>
        </w:rPr>
        <w:t xml:space="preserve">Grundlage </w:t>
      </w:r>
      <w:r>
        <w:rPr>
          <w:sz w:val="24"/>
        </w:rPr>
        <w:t xml:space="preserve">&gt; </w:t>
      </w:r>
      <w:r>
        <w:rPr>
          <w:sz w:val="24"/>
        </w:rPr>
        <w:t xml:space="preserve">5 </w:t>
      </w:r>
      <w:r>
        <w:rPr>
          <w:sz w:val="24"/>
        </w:rPr>
        <w:t xml:space="preserve">Genom- </w:t>
      </w:r>
      <w:r>
        <w:rPr>
          <w:sz w:val="24"/>
        </w:rPr>
        <w:t xml:space="preserve">sequenzierungen </w:t>
      </w:r>
      <w:r>
        <w:rPr>
          <w:sz w:val="24"/>
        </w:rPr>
        <w:t xml:space="preserve">(beinhalten </w:t>
      </w:r>
      <w:r>
        <w:rPr>
          <w:sz w:val="24"/>
        </w:rPr>
        <w:t xml:space="preserve">auch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1) </w:t>
      </w:r>
      <w:r>
        <w:rPr>
          <w:sz w:val="24"/>
        </w:rPr>
        <w:t xml:space="preserve">aufgelistet; </w:t>
      </w:r>
      <w:r>
        <w:rPr>
          <w:sz w:val="24"/>
        </w:rPr>
        <w:t xml:space="preserve">B.1.1.7 </w:t>
      </w:r>
      <w:r>
        <w:rPr>
          <w:sz w:val="24"/>
        </w:rPr>
        <w:t xml:space="preserve">in </w:t>
      </w:r>
      <w:r>
        <w:rPr>
          <w:sz w:val="24"/>
        </w:rPr>
        <w:t xml:space="preserve">KW6 </w:t>
      </w:r>
      <w:r>
        <w:rPr>
          <w:sz w:val="24"/>
        </w:rPr>
        <w:t xml:space="preserve">bis </w:t>
      </w:r>
      <w:r>
        <w:rPr>
          <w:sz w:val="24"/>
        </w:rPr>
        <w:t xml:space="preserve">KW6 </w:t>
      </w:r>
      <w:r>
        <w:rPr>
          <w:sz w:val="24"/>
        </w:rPr>
        <w:t xml:space="preserve">in </w:t>
      </w:r>
      <w:r>
        <w:rPr>
          <w:sz w:val="24"/>
        </w:rPr>
        <w:t xml:space="preserve">Top </w:t>
      </w:r>
      <w:r>
        <w:rPr>
          <w:sz w:val="24"/>
        </w:rPr>
        <w:t xml:space="preserve">6 </w:t>
      </w:r>
      <w:r>
        <w:rPr>
          <w:sz w:val="24"/>
        </w:rPr>
        <w:t xml:space="preserve">enthalten, </w:t>
      </w:r>
      <w:r>
        <w:rPr>
          <w:sz w:val="24"/>
        </w:rPr>
        <w:t xml:space="preserve">Anteil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o </w:t>
      </w:r>
      <w:r>
        <w:rPr>
          <w:sz w:val="24"/>
        </w:rPr>
        <w:t xml:space="preserve">Höhere </w:t>
      </w:r>
      <w:r>
        <w:rPr>
          <w:sz w:val="24"/>
        </w:rPr>
        <w:t xml:space="preserve">Zahlen </w:t>
      </w:r>
      <w:r>
        <w:rPr>
          <w:sz w:val="24"/>
        </w:rPr>
        <w:t xml:space="preserve">in </w:t>
      </w:r>
      <w:r>
        <w:rPr>
          <w:sz w:val="24"/>
        </w:rPr>
        <w:t xml:space="preserve">VOC-Bericht </w:t>
      </w:r>
      <w:r>
        <w:rPr>
          <w:sz w:val="24"/>
        </w:rPr>
        <w:t xml:space="preserve">angegeben, </w:t>
      </w:r>
      <w:r>
        <w:rPr>
          <w:sz w:val="24"/>
        </w:rPr>
        <w:t xml:space="preserve">Ursache </w:t>
      </w:r>
      <w:r>
        <w:rPr>
          <w:sz w:val="24"/>
        </w:rPr>
        <w:t xml:space="preserve">der </w:t>
      </w:r>
      <w:r>
        <w:rPr>
          <w:sz w:val="24"/>
        </w:rPr>
        <w:t xml:space="preserve">Diskrepanz: </w:t>
      </w:r>
      <w:r>
        <w:rPr>
          <w:sz w:val="24"/>
        </w:rPr>
        <w:t xml:space="preserve">Nachmeldung </w:t>
      </w:r>
      <w:r>
        <w:rPr>
          <w:sz w:val="24"/>
        </w:rPr>
        <w:t xml:space="preserve">von </w:t>
      </w:r>
      <w:r>
        <w:rPr>
          <w:sz w:val="24"/>
        </w:rPr>
        <w:t xml:space="preserve">Sequenzierungen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o </w:t>
      </w:r>
      <w:r>
        <w:rPr>
          <w:sz w:val="24"/>
        </w:rPr>
        <w:t xml:space="preserve">Untere </w:t>
      </w:r>
      <w:r>
        <w:rPr>
          <w:sz w:val="24"/>
        </w:rPr>
        <w:t xml:space="preserve">drei </w:t>
      </w:r>
      <w:r>
        <w:rPr>
          <w:sz w:val="24"/>
        </w:rPr>
        <w:t xml:space="preserve">Zeilen: </w:t>
      </w:r>
      <w:r>
        <w:rPr>
          <w:sz w:val="24"/>
        </w:rPr>
        <w:t xml:space="preserve">B.1.525 </w:t>
      </w:r>
      <w:r>
        <w:rPr>
          <w:sz w:val="24"/>
        </w:rPr>
        <w:t xml:space="preserve">zwischen </w:t>
      </w:r>
      <w:r>
        <w:rPr>
          <w:sz w:val="24"/>
        </w:rPr>
        <w:t xml:space="preserve">KW3 </w:t>
      </w:r>
      <w:r>
        <w:rPr>
          <w:sz w:val="24"/>
        </w:rPr>
        <w:t xml:space="preserve">und </w:t>
      </w:r>
      <w:r>
        <w:rPr>
          <w:sz w:val="24"/>
        </w:rPr>
        <w:t xml:space="preserve">KW6 </w:t>
      </w:r>
      <w:r>
        <w:rPr>
          <w:sz w:val="24"/>
        </w:rPr>
        <w:t xml:space="preserve">in </w:t>
      </w:r>
      <w:r>
        <w:rPr>
          <w:sz w:val="24"/>
        </w:rPr>
        <w:t xml:space="preserve">23 </w:t>
      </w:r>
      <w:r>
        <w:rPr>
          <w:sz w:val="24"/>
        </w:rPr>
        <w:t xml:space="preserve">Fällen </w:t>
      </w:r>
      <w:r>
        <w:rPr>
          <w:sz w:val="24"/>
        </w:rPr>
        <w:t xml:space="preserve">detektiert </w:t>
      </w:r>
      <w:r>
        <w:rPr>
          <w:sz w:val="24"/>
        </w:rPr>
        <w:t xml:space="preserve">o </w:t>
      </w:r>
      <w:r>
        <w:rPr>
          <w:sz w:val="24"/>
        </w:rPr>
        <w:t xml:space="preserve">Unterschiedliche </w:t>
      </w:r>
      <w:r>
        <w:rPr>
          <w:sz w:val="24"/>
        </w:rPr>
        <w:t xml:space="preserve">Datenquellen </w:t>
      </w:r>
      <w:r>
        <w:rPr>
          <w:sz w:val="24"/>
        </w:rPr>
        <w:t xml:space="preserve">zu </w:t>
      </w:r>
      <w:r>
        <w:rPr>
          <w:sz w:val="24"/>
        </w:rPr>
        <w:t xml:space="preserve">B.1.1.7 </w:t>
      </w:r>
      <w:r>
        <w:rPr>
          <w:sz w:val="24"/>
        </w:rPr>
        <w:t xml:space="preserve">(Folie </w:t>
      </w:r>
      <w:r>
        <w:rPr>
          <w:sz w:val="24"/>
        </w:rPr>
        <w:t xml:space="preserve">5): </w:t>
      </w:r>
      <w:r>
        <w:rPr>
          <w:sz w:val="24"/>
        </w:rPr>
        <w:t xml:space="preserve">Laborverbund </w:t>
      </w:r>
      <w:r>
        <w:rPr>
          <w:sz w:val="24"/>
        </w:rPr>
        <w:t xml:space="preserve">(orange), </w:t>
      </w:r>
      <w:r>
        <w:rPr>
          <w:sz w:val="24"/>
        </w:rPr>
        <w:t xml:space="preserve">RKI </w:t>
      </w:r>
      <w:r>
        <w:rPr>
          <w:sz w:val="24"/>
        </w:rPr>
        <w:t xml:space="preserve">(grau), </w:t>
      </w:r>
      <w:r>
        <w:rPr>
          <w:sz w:val="24"/>
        </w:rPr>
        <w:t xml:space="preserve">Fallzahlen </w:t>
      </w:r>
      <w:r>
        <w:rPr>
          <w:sz w:val="24"/>
        </w:rPr>
        <w:t xml:space="preserve">mit </w:t>
      </w:r>
      <w:r>
        <w:rPr>
          <w:sz w:val="24"/>
        </w:rPr>
        <w:t xml:space="preserve">Verdacht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B.1.1.7 </w:t>
      </w:r>
      <w:r>
        <w:rPr>
          <w:sz w:val="24"/>
        </w:rPr>
        <w:t xml:space="preserve">(blau): </w:t>
      </w:r>
      <w:r>
        <w:rPr>
          <w:sz w:val="24"/>
        </w:rPr>
        <w:t xml:space="preserve">kontinuierlicher </w:t>
      </w:r>
      <w:r>
        <w:rPr>
          <w:sz w:val="24"/>
        </w:rPr>
        <w:t xml:space="preserve">Anstieg, </w:t>
      </w:r>
      <w:r>
        <w:rPr>
          <w:sz w:val="24"/>
        </w:rPr>
        <w:t xml:space="preserve">Genomsequenzierung </w:t>
      </w:r>
      <w:r>
        <w:rPr>
          <w:sz w:val="24"/>
        </w:rPr>
        <w:t xml:space="preserve">B.1.1.7 </w:t>
      </w:r>
      <w:r>
        <w:rPr>
          <w:sz w:val="24"/>
        </w:rPr>
        <w:t xml:space="preserve">(gelb): </w:t>
      </w:r>
      <w:r>
        <w:rPr>
          <w:sz w:val="24"/>
        </w:rPr>
        <w:t xml:space="preserve">Sequenzierungsnachmeldungen </w:t>
      </w:r>
      <w:r>
        <w:rPr>
          <w:sz w:val="24"/>
        </w:rPr>
        <w:t xml:space="preserve">ausstehend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AG </w:t>
      </w:r>
      <w:r>
        <w:rPr>
          <w:sz w:val="24"/>
        </w:rPr>
        <w:t xml:space="preserve">(Folie </w:t>
      </w:r>
      <w:r>
        <w:rPr>
          <w:sz w:val="24"/>
        </w:rPr>
        <w:t xml:space="preserve">6):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15-34-Jährigen </w:t>
      </w:r>
      <w:r>
        <w:rPr>
          <w:sz w:val="24"/>
        </w:rPr>
        <w:t xml:space="preserve">steiler </w:t>
      </w:r>
      <w:r>
        <w:rPr>
          <w:sz w:val="24"/>
        </w:rPr>
        <w:t xml:space="preserve">Anstieg,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35-59-Jährigen; </w:t>
      </w:r>
      <w:r>
        <w:rPr>
          <w:sz w:val="24"/>
        </w:rPr>
        <w:t xml:space="preserve">gegenläufiger </w:t>
      </w:r>
      <w:r>
        <w:rPr>
          <w:sz w:val="24"/>
        </w:rPr>
        <w:t xml:space="preserve">Trend </w:t>
      </w:r>
      <w:r>
        <w:rPr>
          <w:sz w:val="24"/>
        </w:rPr>
        <w:t xml:space="preserve">zur </w:t>
      </w:r>
      <w:r>
        <w:rPr>
          <w:sz w:val="24"/>
        </w:rPr>
        <w:t xml:space="preserve">Gesamtinzidenz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Beginn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Herbst </w:t>
      </w:r>
      <w:r>
        <w:rPr>
          <w:sz w:val="24"/>
        </w:rPr>
        <w:t xml:space="preserve">2020 </w:t>
      </w:r>
      <w:r>
        <w:rPr>
          <w:sz w:val="24"/>
        </w:rPr>
        <w:t xml:space="preserve">(Folie </w:t>
      </w:r>
      <w:r>
        <w:rPr>
          <w:sz w:val="24"/>
        </w:rPr>
        <w:t xml:space="preserve">7): </w:t>
      </w:r>
      <w:r>
        <w:rPr>
          <w:sz w:val="24"/>
        </w:rPr>
        <w:t xml:space="preserve">AG- </w:t>
      </w:r>
      <w:r>
        <w:rPr>
          <w:sz w:val="24"/>
        </w:rPr>
        <w:t xml:space="preserve">Verteilung </w:t>
      </w:r>
      <w:r>
        <w:rPr>
          <w:sz w:val="24"/>
        </w:rPr>
        <w:t xml:space="preserve">sehr </w:t>
      </w:r>
      <w:r>
        <w:rPr>
          <w:sz w:val="24"/>
        </w:rPr>
        <w:t xml:space="preserve">ähnlich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Kongruentes </w:t>
      </w:r>
      <w:r>
        <w:rPr>
          <w:sz w:val="24"/>
        </w:rPr>
        <w:t xml:space="preserve">Bild </w:t>
      </w:r>
      <w:r>
        <w:rPr>
          <w:sz w:val="24"/>
        </w:rPr>
        <w:t xml:space="preserve">einer </w:t>
      </w:r>
      <w:r>
        <w:rPr>
          <w:sz w:val="24"/>
        </w:rPr>
        <w:t xml:space="preserve">Stagnation,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1"/>
      </w:pPr>
      <w:r>
        <w:t>408_Ergebnisprotokoll_Krisenstabssitzung_2021-02-26.pdf</w:t>
      </w:r>
    </w:p>
    <w:p>
      <w:r>
        <w:t>Anzahl der Vorkommen von 'Nachweis': 4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S, </w:t>
      </w:r>
      <w:r>
        <w:rPr>
          <w:sz w:val="24"/>
        </w:rPr>
        <w:t xml:space="preserve">RU, </w:t>
      </w:r>
      <w:r>
        <w:rPr>
          <w:sz w:val="24"/>
        </w:rPr>
        <w:t xml:space="preserve">UK, </w:t>
      </w:r>
      <w:r>
        <w:rPr>
          <w:sz w:val="24"/>
        </w:rPr>
        <w:t xml:space="preserve">in </w:t>
      </w:r>
      <w:r>
        <w:rPr>
          <w:sz w:val="24"/>
        </w:rPr>
        <w:t xml:space="preserve">übrigen </w:t>
      </w:r>
      <w:r>
        <w:rPr>
          <w:sz w:val="24"/>
        </w:rPr>
        <w:t xml:space="preserve">Top </w:t>
      </w:r>
      <w:r>
        <w:rPr>
          <w:sz w:val="24"/>
        </w:rPr>
        <w:t xml:space="preserve">10-Ländern </w:t>
      </w:r>
      <w:r>
        <w:rPr>
          <w:sz w:val="24"/>
        </w:rPr>
        <w:t xml:space="preserve">7TI </w:t>
      </w:r>
      <w:r>
        <w:rPr>
          <w:sz w:val="24"/>
        </w:rPr>
        <w:t xml:space="preserve">zunehmend, </w:t>
      </w:r>
      <w:r>
        <w:rPr>
          <w:sz w:val="24"/>
        </w:rPr>
        <w:t xml:space="preserve">bes.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CZ </w:t>
      </w:r>
      <w:r>
        <w:rPr>
          <w:sz w:val="24"/>
        </w:rPr>
        <w:t xml:space="preserve">(7T-Fallzahlen </w:t>
      </w:r>
      <w:r>
        <w:rPr>
          <w:sz w:val="24"/>
        </w:rPr>
        <w:t xml:space="preserve">+29 </w:t>
      </w:r>
      <w:r>
        <w:rPr>
          <w:sz w:val="24"/>
        </w:rPr>
        <w:t xml:space="preserve">% </w:t>
      </w:r>
      <w:r>
        <w:rPr>
          <w:sz w:val="24"/>
        </w:rPr>
        <w:t xml:space="preserve">ggü. </w:t>
      </w:r>
      <w:r>
        <w:rPr>
          <w:sz w:val="24"/>
        </w:rPr>
        <w:t xml:space="preserve">Vorwoche, </w:t>
      </w:r>
      <w:r>
        <w:rPr>
          <w:sz w:val="24"/>
        </w:rPr>
        <w:t xml:space="preserve">aktuelle </w:t>
      </w:r>
      <w:r>
        <w:rPr>
          <w:sz w:val="24"/>
        </w:rPr>
        <w:t xml:space="preserve">7TI </w:t>
      </w:r>
      <w:r>
        <w:rPr>
          <w:sz w:val="24"/>
        </w:rPr>
        <w:t xml:space="preserve">&gt; </w:t>
      </w:r>
      <w:r>
        <w:rPr>
          <w:sz w:val="24"/>
        </w:rPr>
        <w:t xml:space="preserve">700/100.000), </w:t>
      </w:r>
      <w:r>
        <w:rPr>
          <w:sz w:val="24"/>
        </w:rPr>
        <w:t xml:space="preserve">PL </w:t>
      </w:r>
      <w:r>
        <w:rPr>
          <w:sz w:val="24"/>
        </w:rPr>
        <w:t xml:space="preserve">(7T-Fallzahlen </w:t>
      </w:r>
      <w:r>
        <w:rPr>
          <w:sz w:val="24"/>
        </w:rPr>
        <w:t xml:space="preserve">+34 </w:t>
      </w:r>
      <w:r>
        <w:rPr>
          <w:sz w:val="24"/>
        </w:rPr>
        <w:t xml:space="preserve">% </w:t>
      </w:r>
      <w:r>
        <w:rPr>
          <w:sz w:val="24"/>
        </w:rPr>
        <w:t xml:space="preserve">ggü.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Impfdosis </w:t>
      </w:r>
      <w:r>
        <w:rPr>
          <w:sz w:val="24"/>
        </w:rPr>
        <w:t xml:space="preserve">erhalten: </w:t>
      </w:r>
      <w:r>
        <w:rPr>
          <w:sz w:val="24"/>
        </w:rPr>
        <w:t xml:space="preserve">UK </w:t>
      </w:r>
      <w:r>
        <w:rPr>
          <w:sz w:val="24"/>
        </w:rPr>
        <w:t xml:space="preserve">27 </w:t>
      </w:r>
      <w:r>
        <w:rPr>
          <w:sz w:val="24"/>
        </w:rPr>
        <w:t xml:space="preserve">%, </w:t>
      </w:r>
      <w:r>
        <w:rPr>
          <w:sz w:val="24"/>
        </w:rPr>
        <w:t xml:space="preserve">US </w:t>
      </w:r>
      <w:r>
        <w:rPr>
          <w:sz w:val="24"/>
        </w:rPr>
        <w:t xml:space="preserve">14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Karte: </w:t>
      </w:r>
      <w:r>
        <w:rPr>
          <w:sz w:val="24"/>
        </w:rPr>
        <w:t xml:space="preserve">7TI </w:t>
      </w:r>
      <w:r>
        <w:rPr>
          <w:sz w:val="24"/>
        </w:rPr>
        <w:t xml:space="preserve">weltweit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Vorwoche </w:t>
      </w:r>
      <w:r>
        <w:rPr>
          <w:sz w:val="24"/>
        </w:rPr>
        <w:t xml:space="preserve">erhöht </w:t>
      </w:r>
      <w:r>
        <w:rPr>
          <w:sz w:val="24"/>
        </w:rPr>
        <w:t xml:space="preserve">in: </w:t>
      </w:r>
      <w:r>
        <w:rPr>
          <w:sz w:val="24"/>
        </w:rPr>
        <w:t xml:space="preserve">DK, </w:t>
      </w:r>
      <w:r>
        <w:rPr>
          <w:sz w:val="24"/>
        </w:rPr>
        <w:t xml:space="preserve">BE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Vorwoche </w:t>
      </w:r>
      <w:r>
        <w:rPr>
          <w:sz w:val="24"/>
        </w:rPr>
        <w:t xml:space="preserve">entspannt </w:t>
      </w:r>
      <w:r>
        <w:rPr>
          <w:sz w:val="24"/>
        </w:rPr>
        <w:t xml:space="preserve">in: </w:t>
      </w:r>
      <w:r>
        <w:rPr>
          <w:sz w:val="24"/>
        </w:rPr>
        <w:t xml:space="preserve">PT, </w:t>
      </w:r>
      <w:r>
        <w:rPr>
          <w:sz w:val="24"/>
        </w:rPr>
        <w:t xml:space="preserve">ES </w:t>
      </w:r>
      <w:r>
        <w:rPr>
          <w:sz w:val="24"/>
        </w:rPr>
        <w:t xml:space="preserve"> </w:t>
      </w:r>
      <w:r>
        <w:rPr>
          <w:sz w:val="24"/>
        </w:rPr>
        <w:t xml:space="preserve">lt. </w:t>
      </w:r>
      <w:r>
        <w:rPr>
          <w:sz w:val="24"/>
        </w:rPr>
        <w:t xml:space="preserve">WHO </w:t>
      </w:r>
      <w:r>
        <w:rPr>
          <w:sz w:val="24"/>
        </w:rPr>
        <w:t xml:space="preserve">Sitrep </w:t>
      </w:r>
      <w:r>
        <w:rPr>
          <w:sz w:val="24"/>
        </w:rPr>
        <w:t xml:space="preserve">(23.02.2021)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von…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(Linie </w:t>
      </w:r>
      <w:r>
        <w:rPr>
          <w:sz w:val="24"/>
        </w:rPr>
        <w:t xml:space="preserve">B.1.1.7) </w:t>
      </w:r>
      <w:r>
        <w:rPr>
          <w:sz w:val="24"/>
        </w:rPr>
        <w:t xml:space="preserve">in </w:t>
      </w:r>
      <w:r>
        <w:rPr>
          <w:sz w:val="24"/>
        </w:rPr>
        <w:t xml:space="preserve">101 </w:t>
      </w:r>
      <w:r>
        <w:rPr>
          <w:sz w:val="24"/>
        </w:rPr>
        <w:t xml:space="preserve">Ländern,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501Y.V2 </w:t>
      </w:r>
      <w:r>
        <w:rPr>
          <w:sz w:val="24"/>
        </w:rPr>
        <w:t xml:space="preserve">(Linie </w:t>
      </w:r>
      <w:r>
        <w:rPr>
          <w:sz w:val="24"/>
        </w:rPr>
        <w:t xml:space="preserve">B1.351) </w:t>
      </w:r>
      <w:r>
        <w:rPr>
          <w:sz w:val="24"/>
        </w:rPr>
        <w:t xml:space="preserve">in </w:t>
      </w:r>
      <w:r>
        <w:rPr>
          <w:sz w:val="24"/>
        </w:rPr>
        <w:t xml:space="preserve">51 </w:t>
      </w:r>
      <w:r>
        <w:rPr>
          <w:sz w:val="24"/>
        </w:rPr>
        <w:t xml:space="preserve">Ländern,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P1 </w:t>
      </w:r>
      <w:r>
        <w:rPr>
          <w:sz w:val="24"/>
        </w:rPr>
        <w:t xml:space="preserve">(Linie </w:t>
      </w:r>
      <w:r>
        <w:rPr>
          <w:sz w:val="24"/>
        </w:rPr>
        <w:t xml:space="preserve">B1.128.1) </w:t>
      </w:r>
      <w:r>
        <w:rPr>
          <w:sz w:val="24"/>
        </w:rPr>
        <w:t xml:space="preserve">in </w:t>
      </w:r>
      <w:r>
        <w:rPr>
          <w:sz w:val="24"/>
        </w:rPr>
        <w:t xml:space="preserve">29 </w:t>
      </w:r>
      <w:r>
        <w:rPr>
          <w:sz w:val="24"/>
        </w:rPr>
        <w:t xml:space="preserve">Ländern; </w:t>
      </w:r>
      <w:r>
        <w:rPr>
          <w:sz w:val="24"/>
        </w:rPr>
        <w:t xml:space="preserve">o </w:t>
      </w:r>
      <w:r>
        <w:rPr>
          <w:sz w:val="24"/>
        </w:rPr>
        <w:t xml:space="preserve">45 </w:t>
      </w:r>
      <w:r>
        <w:rPr>
          <w:sz w:val="24"/>
        </w:rPr>
        <w:t xml:space="preserve">Länder </w:t>
      </w:r>
      <w:r>
        <w:rPr>
          <w:sz w:val="24"/>
        </w:rPr>
        <w:t xml:space="preserve">berichten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(Linie </w:t>
      </w:r>
      <w:r>
        <w:rPr>
          <w:sz w:val="24"/>
        </w:rPr>
        <w:t xml:space="preserve">B.1.1.7) </w:t>
      </w:r>
      <w:r>
        <w:rPr>
          <w:sz w:val="24"/>
        </w:rPr>
        <w:t xml:space="preserve"> </w:t>
      </w:r>
      <w:r>
        <w:rPr>
          <w:sz w:val="24"/>
        </w:rPr>
        <w:t xml:space="preserve">zu </w:t>
      </w:r>
      <w:r>
        <w:rPr>
          <w:sz w:val="24"/>
        </w:rPr>
        <w:t xml:space="preserve">bedenken </w:t>
      </w:r>
      <w:r>
        <w:rPr>
          <w:sz w:val="24"/>
        </w:rPr>
        <w:t xml:space="preserve">bei </w:t>
      </w:r>
      <w:r>
        <w:rPr>
          <w:sz w:val="24"/>
        </w:rPr>
        <w:t xml:space="preserve">Einordnung </w:t>
      </w:r>
      <w:r>
        <w:rPr>
          <w:sz w:val="24"/>
        </w:rPr>
        <w:t xml:space="preserve">int. </w:t>
      </w:r>
      <w:r>
        <w:rPr>
          <w:sz w:val="24"/>
        </w:rPr>
        <w:t xml:space="preserve">Zahlen: </w:t>
      </w:r>
      <w:r>
        <w:rPr>
          <w:sz w:val="24"/>
        </w:rPr>
        <w:t xml:space="preserve">Länder </w:t>
      </w:r>
      <w:r>
        <w:rPr>
          <w:sz w:val="24"/>
        </w:rPr>
        <w:t xml:space="preserve">nutzen </w:t>
      </w:r>
      <w:r>
        <w:rPr>
          <w:sz w:val="24"/>
        </w:rPr>
        <w:t xml:space="preserve">unterschiedl. </w:t>
      </w:r>
      <w:r>
        <w:rPr>
          <w:sz w:val="24"/>
        </w:rPr>
        <w:t xml:space="preserve">Methoden </w:t>
      </w:r>
      <w:r>
        <w:rPr>
          <w:sz w:val="24"/>
        </w:rPr>
        <w:t xml:space="preserve">zur </w:t>
      </w:r>
      <w:r>
        <w:rPr>
          <w:sz w:val="24"/>
        </w:rPr>
        <w:t xml:space="preserve">Detektion </w:t>
      </w:r>
      <w:r>
        <w:rPr>
          <w:sz w:val="24"/>
        </w:rPr>
        <w:t xml:space="preserve">von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unterschiedl. </w:t>
      </w:r>
      <w:r>
        <w:rPr>
          <w:sz w:val="24"/>
        </w:rPr>
        <w:t xml:space="preserve">Berichtsintervalle </w:t>
      </w:r>
      <w:r>
        <w:rPr>
          <w:sz w:val="24"/>
        </w:rPr>
        <w:t xml:space="preserve"> </w:t>
      </w:r>
      <w:r>
        <w:rPr>
          <w:sz w:val="24"/>
        </w:rPr>
        <w:t xml:space="preserve">VOC </w:t>
      </w:r>
      <w:r>
        <w:rPr>
          <w:sz w:val="24"/>
        </w:rPr>
        <w:t xml:space="preserve">B.1.1.7 </w:t>
      </w:r>
      <w:r>
        <w:rPr>
          <w:sz w:val="24"/>
        </w:rPr>
        <w:t xml:space="preserve">in </w:t>
      </w:r>
      <w:r>
        <w:rPr>
          <w:sz w:val="24"/>
        </w:rPr>
        <w:t xml:space="preserve">dt. </w:t>
      </w:r>
      <w:r>
        <w:rPr>
          <w:sz w:val="24"/>
        </w:rPr>
        <w:t xml:space="preserve">Nachb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Osten </w:t>
      </w:r>
      <w:r>
        <w:rPr>
          <w:sz w:val="24"/>
        </w:rPr>
        <w:t xml:space="preserve">Bayerns </w:t>
      </w:r>
      <w:r>
        <w:rPr>
          <w:sz w:val="24"/>
        </w:rPr>
        <w:t xml:space="preserve">(Grenzregion </w:t>
      </w:r>
      <w:r>
        <w:rPr>
          <w:sz w:val="24"/>
        </w:rPr>
        <w:t xml:space="preserve">DK </w:t>
      </w:r>
      <w:r>
        <w:rPr>
          <w:sz w:val="24"/>
        </w:rPr>
        <w:t xml:space="preserve">bzw. </w:t>
      </w:r>
      <w:r>
        <w:rPr>
          <w:sz w:val="24"/>
        </w:rPr>
        <w:t xml:space="preserve">CZ) </w:t>
      </w:r>
      <w:r>
        <w:rPr>
          <w:sz w:val="24"/>
        </w:rPr>
        <w:t xml:space="preserve">o </w:t>
      </w:r>
      <w:r>
        <w:rPr>
          <w:sz w:val="24"/>
        </w:rPr>
        <w:t xml:space="preserve">Altersmedian </w:t>
      </w:r>
      <w:r>
        <w:rPr>
          <w:sz w:val="24"/>
        </w:rPr>
        <w:t xml:space="preserve"> </w:t>
      </w:r>
      <w:r>
        <w:rPr>
          <w:sz w:val="24"/>
        </w:rPr>
        <w:t xml:space="preserve">zuletzt </w:t>
      </w:r>
      <w:r>
        <w:rPr>
          <w:sz w:val="24"/>
        </w:rPr>
        <w:t xml:space="preserve">abnehmend </w:t>
      </w:r>
      <w:r>
        <w:rPr>
          <w:sz w:val="24"/>
        </w:rPr>
        <w:t xml:space="preserve">Gesamt </w:t>
      </w:r>
      <w:r>
        <w:rPr>
          <w:sz w:val="24"/>
        </w:rPr>
        <w:t xml:space="preserve">und </w:t>
      </w:r>
      <w:r>
        <w:rPr>
          <w:sz w:val="24"/>
        </w:rPr>
        <w:t xml:space="preserve">bei </w:t>
      </w:r>
      <w:r>
        <w:rPr>
          <w:sz w:val="24"/>
        </w:rPr>
        <w:t xml:space="preserve">Hospitalisierten, </w:t>
      </w:r>
      <w:r>
        <w:rPr>
          <w:sz w:val="24"/>
        </w:rPr>
        <w:t xml:space="preserve">konstant </w:t>
      </w:r>
      <w:r>
        <w:rPr>
          <w:sz w:val="24"/>
        </w:rPr>
        <w:t xml:space="preserve">bei </w:t>
      </w:r>
      <w:r>
        <w:rPr>
          <w:sz w:val="24"/>
        </w:rPr>
        <w:t xml:space="preserve">Verstorbenen </w:t>
      </w:r>
      <w:r>
        <w:rPr>
          <w:sz w:val="24"/>
        </w:rPr>
        <w:t xml:space="preserve">o </w:t>
      </w:r>
      <w:r>
        <w:rPr>
          <w:sz w:val="24"/>
        </w:rPr>
        <w:t xml:space="preserve">Sterbefallzahlen </w:t>
      </w:r>
      <w:r>
        <w:rPr>
          <w:sz w:val="24"/>
        </w:rPr>
        <w:t xml:space="preserve">Deutschland </w:t>
      </w:r>
      <w:r>
        <w:rPr>
          <w:sz w:val="24"/>
        </w:rPr>
        <w:t xml:space="preserve"> </w:t>
      </w:r>
      <w:r>
        <w:rPr>
          <w:sz w:val="24"/>
        </w:rPr>
        <w:t xml:space="preserve">Übersterblichkeit </w:t>
      </w:r>
      <w:r>
        <w:rPr>
          <w:sz w:val="24"/>
        </w:rPr>
        <w:t xml:space="preserve">geht </w:t>
      </w:r>
      <w:r>
        <w:rPr>
          <w:sz w:val="24"/>
        </w:rPr>
        <w:t xml:space="preserve">zurück </w:t>
      </w:r>
      <w:r>
        <w:rPr>
          <w:sz w:val="24"/>
        </w:rPr>
        <w:t xml:space="preserve">auf </w:t>
      </w:r>
      <w:r>
        <w:rPr>
          <w:sz w:val="24"/>
        </w:rPr>
        <w:t xml:space="preserve">Durchschnittsniveau </w:t>
      </w:r>
      <w:r>
        <w:rPr>
          <w:sz w:val="24"/>
        </w:rPr>
        <w:t xml:space="preserve">2017-2020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wurden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sonst </w:t>
      </w:r>
      <w:r>
        <w:rPr>
          <w:sz w:val="24"/>
        </w:rPr>
        <w:t xml:space="preserve">als </w:t>
      </w:r>
      <w:r>
        <w:rPr>
          <w:sz w:val="24"/>
        </w:rPr>
        <w:t xml:space="preserve">KP2 </w:t>
      </w:r>
      <w:r>
        <w:rPr>
          <w:sz w:val="24"/>
        </w:rPr>
        <w:t xml:space="preserve">gelten </w:t>
      </w:r>
      <w:r>
        <w:rPr>
          <w:sz w:val="24"/>
        </w:rPr>
        <w:t xml:space="preserve">würden </w:t>
      </w:r>
      <w:r>
        <w:rPr>
          <w:sz w:val="24"/>
        </w:rPr>
        <w:t xml:space="preserve">(sehr </w:t>
      </w:r>
      <w:r>
        <w:rPr>
          <w:sz w:val="24"/>
        </w:rPr>
        <w:t xml:space="preserve">kurzer </w:t>
      </w:r>
      <w:r>
        <w:rPr>
          <w:sz w:val="24"/>
        </w:rPr>
        <w:t xml:space="preserve">Aufenthalt </w:t>
      </w:r>
      <w:r>
        <w:rPr>
          <w:sz w:val="24"/>
        </w:rPr>
        <w:t xml:space="preserve">im </w:t>
      </w:r>
      <w:r>
        <w:rPr>
          <w:sz w:val="24"/>
        </w:rPr>
        <w:t xml:space="preserve">selben </w:t>
      </w:r>
      <w:r>
        <w:rPr>
          <w:sz w:val="24"/>
        </w:rPr>
        <w:t xml:space="preserve">Raum, </w:t>
      </w:r>
      <w:r>
        <w:rPr>
          <w:sz w:val="24"/>
        </w:rPr>
        <w:t xml:space="preserve">Anwendung </w:t>
      </w:r>
      <w:r>
        <w:rPr>
          <w:sz w:val="24"/>
        </w:rPr>
        <w:t xml:space="preserve">von </w:t>
      </w:r>
      <w:r>
        <w:rPr>
          <w:sz w:val="24"/>
        </w:rPr>
        <w:t xml:space="preserve">Masken), </w:t>
      </w:r>
      <w:r>
        <w:rPr>
          <w:sz w:val="24"/>
        </w:rPr>
        <w:t xml:space="preserve">infiziert; </w:t>
      </w:r>
      <w:r>
        <w:rPr>
          <w:sz w:val="24"/>
        </w:rPr>
        <w:t xml:space="preserve">pos.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KP </w:t>
      </w:r>
      <w:r>
        <w:rPr>
          <w:sz w:val="24"/>
        </w:rPr>
        <w:t xml:space="preserve">teilweise </w:t>
      </w:r>
      <w:r>
        <w:rPr>
          <w:sz w:val="24"/>
        </w:rPr>
        <w:t xml:space="preserve">früher, </w:t>
      </w:r>
      <w:r>
        <w:rPr>
          <w:sz w:val="24"/>
        </w:rPr>
        <w:t xml:space="preserve">teilweise </w:t>
      </w:r>
      <w:r>
        <w:rPr>
          <w:sz w:val="24"/>
        </w:rPr>
        <w:t xml:space="preserve">später </w:t>
      </w:r>
      <w:r>
        <w:rPr>
          <w:sz w:val="24"/>
        </w:rPr>
        <w:t xml:space="preserve">als </w:t>
      </w:r>
      <w:r>
        <w:rPr>
          <w:sz w:val="24"/>
        </w:rPr>
        <w:t xml:space="preserve">gewohnt </w:t>
      </w:r>
      <w:r>
        <w:rPr>
          <w:sz w:val="24"/>
        </w:rPr>
        <w:t xml:space="preserve">(Tag </w:t>
      </w:r>
      <w:r>
        <w:rPr>
          <w:sz w:val="24"/>
        </w:rPr>
        <w:t xml:space="preserve">13) </w:t>
      </w:r>
      <w:r>
        <w:rPr>
          <w:sz w:val="24"/>
        </w:rPr>
        <w:t xml:space="preserve">–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Entisolierungskriterien? </w:t>
      </w:r>
      <w:r>
        <w:rPr>
          <w:sz w:val="24"/>
        </w:rPr>
        <w:t xml:space="preserve"> </w:t>
      </w:r>
      <w:r>
        <w:rPr>
          <w:sz w:val="24"/>
        </w:rPr>
        <w:t xml:space="preserve">Ct-Wert </w:t>
      </w:r>
      <w:r>
        <w:rPr>
          <w:sz w:val="24"/>
        </w:rPr>
        <w:t xml:space="preserve">deutlich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Wildtyp </w:t>
      </w:r>
      <w:r>
        <w:rPr>
          <w:sz w:val="24"/>
        </w:rPr>
        <w:t xml:space="preserve">(bis </w:t>
      </w:r>
      <w:r>
        <w:rPr>
          <w:sz w:val="24"/>
        </w:rPr>
        <w:t xml:space="preserve">zu </w:t>
      </w:r>
      <w:r>
        <w:rPr>
          <w:sz w:val="24"/>
        </w:rPr>
        <w:t xml:space="preserve">6),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Nachtestung </w:t>
      </w:r>
      <w:r>
        <w:rPr>
          <w:sz w:val="24"/>
        </w:rPr>
        <w:t xml:space="preserve">nach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noch </w:t>
      </w:r>
      <w:r>
        <w:rPr>
          <w:sz w:val="24"/>
        </w:rPr>
        <w:t xml:space="preserve">hoher </w:t>
      </w:r>
      <w:r>
        <w:rPr>
          <w:sz w:val="24"/>
        </w:rPr>
        <w:t xml:space="preserve">Anteil </w:t>
      </w:r>
      <w:r>
        <w:rPr>
          <w:sz w:val="24"/>
        </w:rPr>
        <w:t xml:space="preserve">deutlich </w:t>
      </w:r>
      <w:r>
        <w:rPr>
          <w:sz w:val="24"/>
        </w:rPr>
        <w:t xml:space="preserve">positiv </w:t>
      </w:r>
      <w:r>
        <w:rPr>
          <w:sz w:val="24"/>
        </w:rPr>
        <w:t xml:space="preserve">(Ct-Werte </w:t>
      </w:r>
      <w:r>
        <w:rPr>
          <w:sz w:val="24"/>
        </w:rPr>
        <w:t xml:space="preserve">im </w:t>
      </w:r>
      <w:r>
        <w:rPr>
          <w:sz w:val="24"/>
        </w:rPr>
        <w:t xml:space="preserve">infektiösen </w:t>
      </w:r>
      <w:r>
        <w:rPr>
          <w:sz w:val="24"/>
        </w:rPr>
        <w:t xml:space="preserve">Bereich) </w:t>
      </w:r>
      <w:r>
        <w:rPr>
          <w:sz w:val="24"/>
        </w:rPr>
        <w:t xml:space="preserve">Diskussion </w:t>
      </w:r>
      <w:r>
        <w:rPr>
          <w:sz w:val="24"/>
        </w:rPr>
        <w:t xml:space="preserve">Ausbruchs- </w:t>
      </w:r>
      <w:r>
        <w:rPr>
          <w:sz w:val="24"/>
        </w:rPr>
        <w:t xml:space="preserve">und </w:t>
      </w:r>
      <w:r>
        <w:rPr>
          <w:sz w:val="24"/>
        </w:rPr>
        <w:t xml:space="preserve">Situationsbericht: </w:t>
      </w:r>
      <w:r>
        <w:rPr>
          <w:sz w:val="24"/>
        </w:rPr>
        <w:t xml:space="preserve">- </w:t>
      </w:r>
      <w:r>
        <w:rPr>
          <w:sz w:val="24"/>
        </w:rPr>
        <w:t xml:space="preserve">FG36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cc”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01.03.2021, </w:t>
      </w:r>
      <w:r>
        <w:rPr>
          <w:sz w:val="24"/>
        </w:rPr>
        <w:t xml:space="preserve">13:00 </w:t>
      </w:r>
      <w:r>
        <w:rPr>
          <w:sz w:val="24"/>
        </w:rPr>
        <w:t xml:space="preserve">Uhr, </w:t>
      </w:r>
      <w:r>
        <w:rPr>
          <w:sz w:val="24"/>
        </w:rPr>
        <w:t xml:space="preserve">J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Kriterien </w:t>
      </w:r>
      <w:r>
        <w:rPr>
          <w:sz w:val="24"/>
        </w:rPr>
        <w:t xml:space="preserve">Entlassmanagement </w:t>
      </w:r>
      <w:r>
        <w:rPr>
          <w:sz w:val="24"/>
        </w:rPr>
        <w:t xml:space="preserve">(Dokument </w:t>
      </w:r>
      <w:r>
        <w:rPr>
          <w:sz w:val="24"/>
        </w:rPr>
        <w:t xml:space="preserve">hier): </w:t>
      </w:r>
      <w:r>
        <w:rPr>
          <w:sz w:val="24"/>
        </w:rPr>
        <w:t xml:space="preserve">bei </w:t>
      </w:r>
      <w:r>
        <w:rPr>
          <w:sz w:val="24"/>
        </w:rPr>
        <w:t xml:space="preserve">IBBS </w:t>
      </w:r>
      <w:r>
        <w:rPr>
          <w:sz w:val="24"/>
        </w:rPr>
        <w:t xml:space="preserve">V.a.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14-tägige </w:t>
      </w:r>
      <w:r>
        <w:rPr>
          <w:sz w:val="24"/>
        </w:rPr>
        <w:t xml:space="preserve">Isolierung </w:t>
      </w:r>
      <w:r>
        <w:rPr>
          <w:sz w:val="24"/>
        </w:rPr>
        <w:t xml:space="preserve">und </w:t>
      </w:r>
      <w:r>
        <w:rPr>
          <w:sz w:val="24"/>
        </w:rPr>
        <w:t xml:space="preserve">Testung </w:t>
      </w:r>
      <w:r>
        <w:rPr>
          <w:sz w:val="24"/>
        </w:rPr>
        <w:t xml:space="preserve">vor </w:t>
      </w:r>
      <w:r>
        <w:rPr>
          <w:sz w:val="24"/>
        </w:rPr>
        <w:t xml:space="preserve">Entisolierung </w:t>
      </w:r>
      <w:r>
        <w:rPr>
          <w:sz w:val="24"/>
        </w:rPr>
        <w:t xml:space="preserve">(PCR- </w:t>
      </w:r>
      <w:r>
        <w:rPr>
          <w:sz w:val="24"/>
        </w:rPr>
        <w:t xml:space="preserve">oder </w:t>
      </w:r>
      <w:r>
        <w:rPr>
          <w:sz w:val="24"/>
        </w:rPr>
        <w:t xml:space="preserve">Antigentest) </w:t>
      </w:r>
      <w:r>
        <w:rPr>
          <w:sz w:val="24"/>
        </w:rPr>
        <w:t xml:space="preserve">empfohlen; </w:t>
      </w:r>
      <w:r>
        <w:rPr>
          <w:sz w:val="24"/>
        </w:rPr>
        <w:t xml:space="preserve">Anpassung </w:t>
      </w:r>
      <w:r>
        <w:rPr>
          <w:sz w:val="24"/>
        </w:rPr>
        <w:t xml:space="preserve">beschlossen; </w:t>
      </w:r>
      <w:r>
        <w:rPr>
          <w:sz w:val="24"/>
        </w:rPr>
        <w:t xml:space="preserve">neue </w:t>
      </w:r>
      <w:r>
        <w:rPr>
          <w:sz w:val="24"/>
        </w:rPr>
        <w:t xml:space="preserve">Version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online </w:t>
      </w:r>
      <w:r>
        <w:rPr>
          <w:sz w:val="24"/>
        </w:rPr>
        <w:t xml:space="preserve">gestellt, </w:t>
      </w:r>
      <w:r>
        <w:rPr>
          <w:sz w:val="24"/>
        </w:rPr>
        <w:t xml:space="preserve">zusätzlich </w:t>
      </w:r>
      <w:r>
        <w:rPr>
          <w:sz w:val="24"/>
        </w:rPr>
        <w:t xml:space="preserve">Tweet, </w:t>
      </w:r>
      <w:r>
        <w:rPr>
          <w:sz w:val="24"/>
        </w:rPr>
        <w:t xml:space="preserve">um </w:t>
      </w:r>
      <w:r>
        <w:rPr>
          <w:sz w:val="24"/>
        </w:rPr>
        <w:t xml:space="preserve">Aufmerksamkeit </w:t>
      </w:r>
      <w:r>
        <w:rPr>
          <w:sz w:val="24"/>
        </w:rPr>
        <w:t xml:space="preserve">zu </w:t>
      </w:r>
      <w:r>
        <w:rPr>
          <w:sz w:val="24"/>
        </w:rPr>
        <w:t xml:space="preserve">erhöhen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FG14 </w:t>
      </w:r>
      <w:r>
        <w:rPr>
          <w:sz w:val="24"/>
        </w:rPr>
        <w:t xml:space="preserve">nicht </w:t>
      </w:r>
      <w:r>
        <w:rPr>
          <w:sz w:val="24"/>
        </w:rPr>
        <w:t xml:space="preserve">e </w:t>
      </w:r>
      <w:r>
        <w:rPr>
          <w:sz w:val="24"/>
        </w:rPr>
        <w:t xml:space="preserve">Nichtbesprochen </w:t>
      </w:r>
      <w:r>
        <w:rPr>
          <w:sz w:val="24"/>
        </w:rPr>
        <w:t xml:space="preserve">anwesend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IMS/DESH </w:t>
      </w:r>
      <w:r>
        <w:rPr>
          <w:sz w:val="24"/>
        </w:rPr>
        <w:t xml:space="preserve">e </w:t>
      </w:r>
      <w:r>
        <w:rPr>
          <w:sz w:val="24"/>
        </w:rPr>
        <w:t xml:space="preserve">insges.ca. </w:t>
      </w:r>
      <w:r>
        <w:rPr>
          <w:sz w:val="24"/>
        </w:rPr>
        <w:t xml:space="preserve">14.000 </w:t>
      </w:r>
      <w:r>
        <w:rPr>
          <w:sz w:val="24"/>
        </w:rPr>
        <w:t xml:space="preserve">Sequenzen, </w:t>
      </w:r>
      <w:r>
        <w:rPr>
          <w:sz w:val="24"/>
        </w:rPr>
        <w:t xml:space="preserve">weit </w:t>
      </w:r>
      <w:r>
        <w:rPr>
          <w:sz w:val="24"/>
        </w:rPr>
        <w:t xml:space="preserve">unterhalb </w:t>
      </w:r>
      <w:r>
        <w:rPr>
          <w:sz w:val="24"/>
        </w:rPr>
        <w:t xml:space="preserve">5 </w:t>
      </w:r>
      <w:r>
        <w:rPr>
          <w:sz w:val="24"/>
        </w:rPr>
        <w:t xml:space="preserve">% </w:t>
      </w:r>
      <w:r>
        <w:rPr>
          <w:sz w:val="24"/>
        </w:rPr>
        <w:t xml:space="preserve">FG36 </w:t>
      </w:r>
      <w:r>
        <w:rPr>
          <w:sz w:val="24"/>
        </w:rPr>
        <w:t xml:space="preserve">Deckungsgrenze,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38/alle </w:t>
      </w:r>
      <w:r>
        <w:rPr>
          <w:sz w:val="24"/>
        </w:rPr>
        <w:t xml:space="preserve">e </w:t>
      </w:r>
      <w:r>
        <w:rPr>
          <w:sz w:val="24"/>
        </w:rPr>
        <w:t xml:space="preserve">Kein </w:t>
      </w:r>
      <w:r>
        <w:rPr>
          <w:sz w:val="24"/>
        </w:rPr>
        <w:t xml:space="preserve">Beitrag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Anpassung </w:t>
      </w:r>
      <w:r>
        <w:rPr>
          <w:sz w:val="24"/>
        </w:rPr>
        <w:t xml:space="preserve">Kriterien </w:t>
      </w:r>
      <w:r>
        <w:rPr>
          <w:sz w:val="24"/>
        </w:rPr>
        <w:t xml:space="preserve">Entlassmanagement </w:t>
      </w:r>
      <w:r>
        <w:rPr>
          <w:sz w:val="24"/>
        </w:rPr>
        <w:t xml:space="preserve">(Dokument </w:t>
      </w:r>
      <w:r>
        <w:rPr>
          <w:sz w:val="24"/>
        </w:rPr>
        <w:t xml:space="preserve">hier): </w:t>
      </w:r>
      <w:r>
        <w:rPr>
          <w:sz w:val="24"/>
        </w:rPr>
        <w:t xml:space="preserve">bei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14-tägige </w:t>
      </w:r>
      <w:r>
        <w:rPr>
          <w:sz w:val="24"/>
        </w:rPr>
        <w:t xml:space="preserve">Isolierung </w:t>
      </w:r>
      <w:r>
        <w:rPr>
          <w:sz w:val="24"/>
        </w:rPr>
        <w:t xml:space="preserve">und </w:t>
      </w:r>
      <w:r>
        <w:rPr>
          <w:sz w:val="24"/>
        </w:rPr>
        <w:t xml:space="preserve">Testung </w:t>
      </w:r>
      <w:r>
        <w:rPr>
          <w:sz w:val="24"/>
        </w:rPr>
        <w:t xml:space="preserve">vor </w:t>
      </w:r>
      <w:r>
        <w:rPr>
          <w:sz w:val="24"/>
        </w:rPr>
        <w:t xml:space="preserve">Entisolierung </w:t>
      </w:r>
      <w:r>
        <w:rPr>
          <w:sz w:val="24"/>
        </w:rPr>
        <w:t xml:space="preserve">(PCR- </w:t>
      </w:r>
      <w:r>
        <w:rPr>
          <w:sz w:val="24"/>
        </w:rPr>
        <w:t xml:space="preserve">oder </w:t>
      </w:r>
      <w:r>
        <w:rPr>
          <w:sz w:val="24"/>
        </w:rPr>
        <w:t xml:space="preserve">Antigentest) </w:t>
      </w:r>
      <w:r>
        <w:rPr>
          <w:sz w:val="24"/>
        </w:rPr>
        <w:t xml:space="preserve">empfohlen; </w:t>
      </w:r>
      <w:r>
        <w:rPr>
          <w:sz w:val="24"/>
        </w:rPr>
        <w:t xml:space="preserve">Anpassung </w:t>
      </w:r>
      <w:r>
        <w:rPr>
          <w:sz w:val="24"/>
        </w:rPr>
        <w:t xml:space="preserve">beschlossen; </w:t>
      </w:r>
      <w:r>
        <w:rPr>
          <w:sz w:val="24"/>
        </w:rPr>
        <w:t xml:space="preserve">neue </w:t>
      </w:r>
      <w:r>
        <w:rPr>
          <w:sz w:val="24"/>
        </w:rPr>
        <w:t xml:space="preserve">Version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online </w:t>
      </w:r>
      <w:r>
        <w:rPr>
          <w:sz w:val="24"/>
        </w:rPr>
        <w:t xml:space="preserve">gestellt, </w:t>
      </w:r>
      <w:r>
        <w:rPr>
          <w:sz w:val="24"/>
        </w:rPr>
        <w:t xml:space="preserve">zusätzlich </w:t>
      </w:r>
      <w:r>
        <w:rPr>
          <w:sz w:val="24"/>
        </w:rPr>
        <w:t xml:space="preserve">Tweet, </w:t>
      </w:r>
      <w:r>
        <w:rPr>
          <w:sz w:val="24"/>
        </w:rPr>
        <w:t xml:space="preserve">um </w:t>
      </w:r>
      <w:r>
        <w:rPr>
          <w:sz w:val="24"/>
        </w:rPr>
        <w:t xml:space="preserve">Aufmerksamkeit </w:t>
      </w:r>
      <w:r>
        <w:rPr>
          <w:sz w:val="24"/>
        </w:rPr>
        <w:t xml:space="preserve">zu </w:t>
      </w:r>
      <w:r>
        <w:rPr>
          <w:sz w:val="24"/>
        </w:rPr>
        <w:t xml:space="preserve">erhöhen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FG14 </w:t>
      </w:r>
      <w:r>
        <w:rPr>
          <w:sz w:val="24"/>
        </w:rPr>
        <w:t xml:space="preserve">nicht </w:t>
      </w:r>
      <w:r>
        <w:rPr>
          <w:sz w:val="24"/>
        </w:rPr>
        <w:t xml:space="preserve">anwesend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IMS/DESH </w:t>
      </w:r>
      <w:r>
        <w:rPr>
          <w:sz w:val="24"/>
        </w:rPr>
        <w:t xml:space="preserve"> </w:t>
      </w:r>
      <w:r>
        <w:rPr>
          <w:sz w:val="24"/>
        </w:rPr>
        <w:t xml:space="preserve">insges.ca. </w:t>
      </w:r>
      <w:r>
        <w:rPr>
          <w:sz w:val="24"/>
        </w:rPr>
        <w:t xml:space="preserve">14.000 </w:t>
      </w:r>
      <w:r>
        <w:rPr>
          <w:sz w:val="24"/>
        </w:rPr>
        <w:t xml:space="preserve">Sequenzen, </w:t>
      </w:r>
      <w:r>
        <w:rPr>
          <w:sz w:val="24"/>
        </w:rPr>
        <w:t xml:space="preserve">weit </w:t>
      </w:r>
      <w:r>
        <w:rPr>
          <w:sz w:val="24"/>
        </w:rPr>
        <w:t xml:space="preserve">unterhalb </w:t>
      </w:r>
      <w:r>
        <w:rPr>
          <w:sz w:val="24"/>
        </w:rPr>
        <w:t xml:space="preserve">5 </w:t>
      </w:r>
      <w:r>
        <w:rPr>
          <w:sz w:val="24"/>
        </w:rPr>
        <w:t xml:space="preserve">% </w:t>
      </w:r>
      <w:r>
        <w:rPr>
          <w:sz w:val="24"/>
        </w:rPr>
        <w:t xml:space="preserve">Deckungsgrenze </w:t>
      </w:r>
    </w:p>
    <w:p>
      <w:r>
        <w:t>*****</w:t>
      </w:r>
    </w:p>
    <w:p>
      <w:pPr>
        <w:pStyle w:val="Heading1"/>
      </w:pPr>
      <w:r>
        <w:t>414_Ergebnisprotokoll_Krisenstabssitzung_2021-03-05.pdf</w:t>
      </w:r>
    </w:p>
    <w:p>
      <w:r>
        <w:t>Anzahl der Vorkommen von 'Nachweis': 4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STIKO-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Altersgrenze </w:t>
      </w:r>
      <w:r>
        <w:rPr>
          <w:sz w:val="24"/>
        </w:rPr>
        <w:t xml:space="preserve">fiir </w:t>
      </w:r>
      <w:r>
        <w:rPr>
          <w:sz w:val="24"/>
        </w:rPr>
        <w:t xml:space="preserve">AstraZeneca </w:t>
      </w:r>
      <w:r>
        <w:rPr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sz w:val="24"/>
        </w:rPr>
        <w:t xml:space="preserve">hohen </w:t>
      </w:r>
      <w:r>
        <w:rPr>
          <w:sz w:val="24"/>
        </w:rPr>
        <w:t xml:space="preserve">Drucks </w:t>
      </w:r>
      <w:r>
        <w:rPr>
          <w:sz w:val="24"/>
        </w:rPr>
        <w:t xml:space="preserve">bereits </w:t>
      </w:r>
      <w:r>
        <w:rPr>
          <w:sz w:val="24"/>
        </w:rPr>
        <w:t xml:space="preserve">vorab </w:t>
      </w:r>
      <w:r>
        <w:rPr>
          <w:sz w:val="24"/>
        </w:rPr>
        <w:t xml:space="preserve">(vor </w:t>
      </w:r>
      <w:r>
        <w:rPr>
          <w:sz w:val="24"/>
        </w:rPr>
        <w:t xml:space="preserve">dem </w:t>
      </w:r>
      <w:r>
        <w:rPr>
          <w:sz w:val="24"/>
        </w:rPr>
        <w:t xml:space="preserve">Stellungnahmeverfahren) </w:t>
      </w:r>
      <w:r>
        <w:rPr>
          <w:sz w:val="24"/>
        </w:rPr>
        <w:t xml:space="preserve">kommuniziert </w:t>
      </w:r>
      <w:r>
        <w:rPr>
          <w:sz w:val="24"/>
        </w:rPr>
        <w:t xml:space="preserve">FG33 </w:t>
      </w:r>
      <w:r>
        <w:rPr>
          <w:sz w:val="24"/>
        </w:rPr>
        <w:t xml:space="preserve">Kommentiert </w:t>
      </w:r>
      <w:r>
        <w:rPr>
          <w:sz w:val="24"/>
        </w:rPr>
        <w:t xml:space="preserve">[PC1]: </w:t>
      </w:r>
      <w:r>
        <w:rPr>
          <w:sz w:val="24"/>
        </w:rPr>
        <w:t xml:space="preserve">EE </w:t>
      </w:r>
      <w:r>
        <w:rPr>
          <w:sz w:val="24"/>
        </w:rPr>
        <w:t xml:space="preserve">vergeben </w:t>
      </w:r>
      <w:r>
        <w:rPr>
          <w:sz w:val="24"/>
        </w:rPr>
        <w:t xml:space="preserve">ZBS1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591 </w:t>
      </w:r>
      <w:r>
        <w:rPr>
          <w:sz w:val="24"/>
        </w:rPr>
        <w:t xml:space="preserve">Proben, </w:t>
      </w:r>
      <w:r>
        <w:rPr>
          <w:sz w:val="24"/>
        </w:rPr>
        <w:t xml:space="preserve">38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humane </w:t>
      </w:r>
      <w:r>
        <w:rPr>
          <w:sz w:val="24"/>
        </w:rPr>
        <w:t xml:space="preserve">Rhinoviren </w:t>
      </w:r>
      <w:r>
        <w:rPr>
          <w:sz w:val="24"/>
        </w:rPr>
        <w:t xml:space="preserve">64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 </w:t>
      </w:r>
      <w:r>
        <w:rPr>
          <w:sz w:val="24"/>
        </w:rPr>
        <w:t xml:space="preserve">18 </w:t>
      </w:r>
      <w:r>
        <w:rPr>
          <w:sz w:val="24"/>
        </w:rPr>
        <w:t xml:space="preserve">Parainfluenza </w:t>
      </w:r>
      <w:r>
        <w:rPr>
          <w:sz w:val="24"/>
        </w:rPr>
        <w:t xml:space="preserve">Typ </w:t>
      </w:r>
      <w:r>
        <w:rPr>
          <w:sz w:val="24"/>
        </w:rPr>
        <w:t xml:space="preserve">3 </w:t>
      </w:r>
      <w:r>
        <w:rPr>
          <w:sz w:val="24"/>
        </w:rPr>
        <w:t xml:space="preserve">3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Influenzanachweise </w:t>
      </w:r>
      <w:r>
        <w:rPr>
          <w:sz w:val="24"/>
        </w:rPr>
        <w:t xml:space="preserve">ZBS1 </w:t>
      </w:r>
      <w:r>
        <w:rPr>
          <w:sz w:val="24"/>
        </w:rPr>
        <w:t xml:space="preserve">e </w:t>
      </w:r>
      <w:r>
        <w:rPr>
          <w:sz w:val="24"/>
        </w:rPr>
        <w:t xml:space="preserve">922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251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375 </w:t>
      </w:r>
      <w:r>
        <w:rPr>
          <w:sz w:val="24"/>
        </w:rPr>
        <w:t xml:space="preserve">Proben </w:t>
      </w:r>
      <w:r>
        <w:rPr>
          <w:sz w:val="24"/>
        </w:rPr>
        <w:t xml:space="preserve">auf </w:t>
      </w:r>
      <w:r>
        <w:rPr>
          <w:sz w:val="24"/>
        </w:rPr>
        <w:t xml:space="preserve">501Y </w:t>
      </w:r>
      <w:r>
        <w:rPr>
          <w:sz w:val="24"/>
        </w:rPr>
        <w:t xml:space="preserve">untersucht, </w:t>
      </w:r>
      <w:r>
        <w:rPr>
          <w:sz w:val="24"/>
        </w:rPr>
        <w:t xml:space="preserve">in </w:t>
      </w:r>
      <w:r>
        <w:rPr>
          <w:sz w:val="24"/>
        </w:rPr>
        <w:t xml:space="preserve">194 </w:t>
      </w:r>
      <w:r>
        <w:rPr>
          <w:sz w:val="24"/>
        </w:rPr>
        <w:t xml:space="preserve">(54%) </w:t>
      </w:r>
      <w:r>
        <w:rPr>
          <w:sz w:val="24"/>
        </w:rPr>
        <w:t xml:space="preserve">davon </w:t>
      </w:r>
      <w:r>
        <w:rPr>
          <w:sz w:val="24"/>
        </w:rPr>
        <w:t xml:space="preserve">nachgewiesen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Wie </w:t>
      </w:r>
      <w:r>
        <w:rPr>
          <w:sz w:val="24"/>
        </w:rPr>
        <w:t xml:space="preserve">haufig </w:t>
      </w:r>
      <w:r>
        <w:rPr>
          <w:sz w:val="24"/>
        </w:rPr>
        <w:t xml:space="preserve">kommt </w:t>
      </w:r>
      <w:r>
        <w:rPr>
          <w:sz w:val="24"/>
        </w:rPr>
        <w:t xml:space="preserve">Mutation </w:t>
      </w:r>
      <w:r>
        <w:rPr>
          <w:sz w:val="24"/>
        </w:rPr>
        <w:t xml:space="preserve">501Y </w:t>
      </w:r>
      <w:r>
        <w:rPr>
          <w:sz w:val="24"/>
        </w:rPr>
        <w:t xml:space="preserve">vor </w:t>
      </w:r>
      <w:r>
        <w:rPr>
          <w:sz w:val="24"/>
        </w:rPr>
        <w:t xml:space="preserve">ohne </w:t>
      </w:r>
      <w:r>
        <w:rPr>
          <w:sz w:val="24"/>
        </w:rPr>
        <w:t xml:space="preserve">Teil </w:t>
      </w:r>
      <w:r>
        <w:rPr>
          <w:sz w:val="24"/>
        </w:rPr>
        <w:t xml:space="preserve">einer </w:t>
      </w:r>
      <w:r>
        <w:rPr>
          <w:sz w:val="24"/>
        </w:rPr>
        <w:t xml:space="preserve">VOC </w:t>
      </w:r>
      <w:r>
        <w:rPr>
          <w:sz w:val="24"/>
        </w:rPr>
        <w:t xml:space="preserve">zu </w:t>
      </w:r>
      <w:r>
        <w:rPr>
          <w:sz w:val="24"/>
        </w:rPr>
        <w:t xml:space="preserve">sein? </w:t>
      </w:r>
      <w:r>
        <w:rPr>
          <w:sz w:val="24"/>
        </w:rPr>
        <w:t xml:space="preserve">Welchen </w:t>
      </w:r>
      <w:r>
        <w:rPr>
          <w:sz w:val="24"/>
        </w:rPr>
        <w:t xml:space="preserve">prädiktiven </w:t>
      </w:r>
      <w:r>
        <w:rPr>
          <w:sz w:val="24"/>
        </w:rPr>
        <w:t xml:space="preserve">Wert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Detektion </w:t>
      </w:r>
      <w:r>
        <w:rPr>
          <w:sz w:val="24"/>
        </w:rPr>
        <w:t xml:space="preserve">von </w:t>
      </w:r>
      <w:r>
        <w:rPr>
          <w:sz w:val="24"/>
        </w:rPr>
        <w:t xml:space="preserve">501Y? </w:t>
      </w:r>
      <w:r>
        <w:rPr>
          <w:sz w:val="24"/>
        </w:rPr>
        <w:t xml:space="preserve">o </w:t>
      </w:r>
      <w:r>
        <w:rPr>
          <w:sz w:val="24"/>
        </w:rPr>
        <w:t xml:space="preserve">a. </w:t>
      </w:r>
      <w:r>
        <w:rPr>
          <w:sz w:val="24"/>
        </w:rPr>
        <w:t xml:space="preserve">Bisher </w:t>
      </w:r>
      <w:r>
        <w:rPr>
          <w:sz w:val="24"/>
        </w:rPr>
        <w:t xml:space="preserve">war </w:t>
      </w:r>
      <w:r>
        <w:rPr>
          <w:sz w:val="24"/>
        </w:rPr>
        <w:t xml:space="preserve">501Y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als </w:t>
      </w:r>
      <w:r>
        <w:rPr>
          <w:sz w:val="24"/>
        </w:rPr>
        <w:t xml:space="preserve">B.1.1.7 </w:t>
      </w:r>
      <w:r>
        <w:rPr>
          <w:sz w:val="24"/>
        </w:rPr>
        <w:t xml:space="preserve">identifizierten </w:t>
      </w:r>
      <w:r>
        <w:rPr>
          <w:sz w:val="24"/>
        </w:rPr>
        <w:t xml:space="preserve">Proben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BE: </w:t>
      </w:r>
      <w:r>
        <w:rPr>
          <w:sz w:val="24"/>
        </w:rPr>
        <w:t xml:space="preserve">Im </w:t>
      </w:r>
      <w:r>
        <w:rPr>
          <w:sz w:val="24"/>
        </w:rPr>
        <w:t xml:space="preserve">Influenza-Sentinel </w:t>
      </w:r>
      <w:r>
        <w:rPr>
          <w:sz w:val="24"/>
        </w:rPr>
        <w:t xml:space="preserve">waren </w:t>
      </w:r>
      <w:r>
        <w:rPr>
          <w:sz w:val="24"/>
        </w:rPr>
        <w:t xml:space="preserve">bisher </w:t>
      </w:r>
      <w:r>
        <w:rPr>
          <w:sz w:val="24"/>
        </w:rPr>
        <w:t xml:space="preserve">alle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sz w:val="24"/>
        </w:rPr>
        <w:t xml:space="preserve">501Y </w:t>
      </w:r>
      <w:r>
        <w:rPr>
          <w:sz w:val="24"/>
        </w:rPr>
        <w:t xml:space="preserve">auch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wird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sz w:val="24"/>
        </w:rPr>
        <w:t xml:space="preserve">hohen </w:t>
      </w:r>
      <w:r>
        <w:rPr>
          <w:sz w:val="24"/>
        </w:rPr>
        <w:t xml:space="preserve">Drucks </w:t>
      </w:r>
      <w:r>
        <w:rPr>
          <w:sz w:val="24"/>
        </w:rPr>
        <w:t xml:space="preserve">bereits </w:t>
      </w:r>
      <w:r>
        <w:rPr>
          <w:sz w:val="24"/>
        </w:rPr>
        <w:t xml:space="preserve">vorab </w:t>
      </w:r>
      <w:r>
        <w:rPr>
          <w:sz w:val="24"/>
        </w:rPr>
        <w:t xml:space="preserve">(vor </w:t>
      </w:r>
      <w:r>
        <w:rPr>
          <w:sz w:val="24"/>
        </w:rPr>
        <w:t xml:space="preserve">dem </w:t>
      </w:r>
      <w:r>
        <w:rPr>
          <w:sz w:val="24"/>
        </w:rPr>
        <w:t xml:space="preserve">Stellungnahmeverfahren) </w:t>
      </w:r>
      <w:r>
        <w:rPr>
          <w:sz w:val="24"/>
        </w:rPr>
        <w:t xml:space="preserve">kommuniziert </w:t>
      </w:r>
      <w:r>
        <w:rPr>
          <w:sz w:val="24"/>
        </w:rPr>
        <w:t xml:space="preserve">o 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 </w:t>
      </w:r>
      <w:r>
        <w:rPr>
          <w:sz w:val="24"/>
        </w:rPr>
        <w:t xml:space="preserve">591 </w:t>
      </w:r>
      <w:r>
        <w:rPr>
          <w:sz w:val="24"/>
        </w:rPr>
        <w:t xml:space="preserve">Proben, </w:t>
      </w:r>
      <w:r>
        <w:rPr>
          <w:sz w:val="24"/>
        </w:rPr>
        <w:t xml:space="preserve">38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humane </w:t>
      </w:r>
      <w:r>
        <w:rPr>
          <w:sz w:val="24"/>
        </w:rPr>
        <w:t xml:space="preserve">Rhinoviren </w:t>
      </w:r>
      <w:r>
        <w:rPr>
          <w:sz w:val="24"/>
        </w:rPr>
        <w:t xml:space="preserve">64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 </w:t>
      </w:r>
      <w:r>
        <w:rPr>
          <w:sz w:val="24"/>
        </w:rPr>
        <w:t xml:space="preserve">18 </w:t>
      </w:r>
      <w:r>
        <w:rPr>
          <w:sz w:val="24"/>
        </w:rPr>
        <w:t xml:space="preserve">Parainfluenza </w:t>
      </w:r>
      <w:r>
        <w:rPr>
          <w:sz w:val="24"/>
        </w:rPr>
        <w:t xml:space="preserve">Typ </w:t>
      </w:r>
      <w:r>
        <w:rPr>
          <w:sz w:val="24"/>
        </w:rPr>
        <w:t xml:space="preserve">3 </w:t>
      </w:r>
      <w:r>
        <w:rPr>
          <w:sz w:val="24"/>
        </w:rPr>
        <w:t xml:space="preserve">3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Influenzanachweise </w:t>
      </w:r>
      <w:r>
        <w:rPr>
          <w:sz w:val="24"/>
        </w:rPr>
        <w:t xml:space="preserve">ZBS1 </w:t>
      </w:r>
      <w:r>
        <w:rPr>
          <w:sz w:val="24"/>
        </w:rPr>
        <w:t xml:space="preserve"> </w:t>
      </w:r>
      <w:r>
        <w:rPr>
          <w:sz w:val="24"/>
        </w:rPr>
        <w:t xml:space="preserve">922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251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375 </w:t>
      </w:r>
      <w:r>
        <w:rPr>
          <w:sz w:val="24"/>
        </w:rPr>
        <w:t xml:space="preserve">Proben </w:t>
      </w:r>
      <w:r>
        <w:rPr>
          <w:sz w:val="24"/>
        </w:rPr>
        <w:t xml:space="preserve">auf </w:t>
      </w:r>
      <w:r>
        <w:rPr>
          <w:sz w:val="24"/>
        </w:rPr>
        <w:t xml:space="preserve">501Y </w:t>
      </w:r>
      <w:r>
        <w:rPr>
          <w:sz w:val="24"/>
        </w:rPr>
        <w:t xml:space="preserve">untersucht, </w:t>
      </w:r>
      <w:r>
        <w:rPr>
          <w:sz w:val="24"/>
        </w:rPr>
        <w:t xml:space="preserve">in </w:t>
      </w:r>
      <w:r>
        <w:rPr>
          <w:sz w:val="24"/>
        </w:rPr>
        <w:t xml:space="preserve">194 </w:t>
      </w:r>
      <w:r>
        <w:rPr>
          <w:sz w:val="24"/>
        </w:rPr>
        <w:t xml:space="preserve">(54%) </w:t>
      </w:r>
      <w:r>
        <w:rPr>
          <w:sz w:val="24"/>
        </w:rPr>
        <w:t xml:space="preserve">davon </w:t>
      </w:r>
      <w:r>
        <w:rPr>
          <w:sz w:val="24"/>
        </w:rPr>
        <w:t xml:space="preserve">nachgewiesen </w:t>
      </w:r>
      <w:r>
        <w:rPr>
          <w:sz w:val="24"/>
        </w:rPr>
        <w:t xml:space="preserve"> </w:t>
      </w:r>
      <w:r>
        <w:rPr>
          <w:sz w:val="24"/>
        </w:rPr>
        <w:t xml:space="preserve">Frage: </w:t>
      </w:r>
      <w:r>
        <w:rPr>
          <w:sz w:val="24"/>
        </w:rPr>
        <w:t xml:space="preserve">Wie </w:t>
      </w:r>
      <w:r>
        <w:rPr>
          <w:sz w:val="24"/>
        </w:rPr>
        <w:t xml:space="preserve">häufig </w:t>
      </w:r>
      <w:r>
        <w:rPr>
          <w:sz w:val="24"/>
        </w:rPr>
        <w:t xml:space="preserve">kommt </w:t>
      </w:r>
      <w:r>
        <w:rPr>
          <w:sz w:val="24"/>
        </w:rPr>
        <w:t xml:space="preserve">Mutation </w:t>
      </w:r>
      <w:r>
        <w:rPr>
          <w:sz w:val="24"/>
        </w:rPr>
        <w:t xml:space="preserve">501Y </w:t>
      </w:r>
      <w:r>
        <w:rPr>
          <w:sz w:val="24"/>
        </w:rPr>
        <w:t xml:space="preserve">vor </w:t>
      </w:r>
      <w:r>
        <w:rPr>
          <w:sz w:val="24"/>
        </w:rPr>
        <w:t xml:space="preserve">ohne </w:t>
      </w:r>
      <w:r>
        <w:rPr>
          <w:sz w:val="24"/>
        </w:rPr>
        <w:t xml:space="preserve">Teil </w:t>
      </w:r>
      <w:r>
        <w:rPr>
          <w:sz w:val="24"/>
        </w:rPr>
        <w:t xml:space="preserve">einer </w:t>
      </w:r>
      <w:r>
        <w:rPr>
          <w:sz w:val="24"/>
        </w:rPr>
        <w:t xml:space="preserve">VOC </w:t>
      </w:r>
      <w:r>
        <w:rPr>
          <w:sz w:val="24"/>
        </w:rPr>
        <w:t xml:space="preserve">zu </w:t>
      </w:r>
      <w:r>
        <w:rPr>
          <w:sz w:val="24"/>
        </w:rPr>
        <w:t xml:space="preserve">sein? </w:t>
      </w:r>
      <w:r>
        <w:rPr>
          <w:sz w:val="24"/>
        </w:rPr>
        <w:t xml:space="preserve">Welchen </w:t>
      </w:r>
      <w:r>
        <w:rPr>
          <w:sz w:val="24"/>
        </w:rPr>
        <w:t xml:space="preserve">prädiktiven </w:t>
      </w:r>
      <w:r>
        <w:rPr>
          <w:sz w:val="24"/>
        </w:rPr>
        <w:t xml:space="preserve">Wert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Detektion </w:t>
      </w:r>
      <w:r>
        <w:rPr>
          <w:sz w:val="24"/>
        </w:rPr>
        <w:t xml:space="preserve">von </w:t>
      </w:r>
      <w:r>
        <w:rPr>
          <w:sz w:val="24"/>
        </w:rPr>
        <w:t xml:space="preserve">501Y? </w:t>
      </w:r>
      <w:r>
        <w:rPr>
          <w:sz w:val="24"/>
        </w:rPr>
        <w:t xml:space="preserve">o </w:t>
      </w:r>
      <w:r>
        <w:rPr>
          <w:sz w:val="24"/>
        </w:rPr>
        <w:t xml:space="preserve">: </w:t>
      </w:r>
      <w:r>
        <w:rPr>
          <w:sz w:val="24"/>
        </w:rPr>
        <w:t xml:space="preserve">Bisher </w:t>
      </w:r>
      <w:r>
        <w:rPr>
          <w:sz w:val="24"/>
        </w:rPr>
        <w:t xml:space="preserve">war </w:t>
      </w:r>
      <w:r>
        <w:rPr>
          <w:sz w:val="24"/>
        </w:rPr>
        <w:t xml:space="preserve">501Y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als </w:t>
      </w:r>
      <w:r>
        <w:rPr>
          <w:sz w:val="24"/>
        </w:rPr>
        <w:t xml:space="preserve">B.1.1.7 </w:t>
      </w:r>
      <w:r>
        <w:rPr>
          <w:sz w:val="24"/>
        </w:rPr>
        <w:t xml:space="preserve">identifizierten </w:t>
      </w:r>
      <w:r>
        <w:rPr>
          <w:sz w:val="24"/>
        </w:rPr>
        <w:t xml:space="preserve">Proben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: </w:t>
      </w:r>
      <w:r>
        <w:rPr>
          <w:sz w:val="24"/>
        </w:rPr>
        <w:t xml:space="preserve">Im </w:t>
      </w:r>
      <w:r>
        <w:rPr>
          <w:sz w:val="24"/>
        </w:rPr>
        <w:t xml:space="preserve">Influenza-Sentinel </w:t>
      </w:r>
      <w:r>
        <w:rPr>
          <w:sz w:val="24"/>
        </w:rPr>
        <w:t xml:space="preserve">waren </w:t>
      </w:r>
      <w:r>
        <w:rPr>
          <w:sz w:val="24"/>
        </w:rPr>
        <w:t xml:space="preserve">bisher </w:t>
      </w:r>
      <w:r>
        <w:rPr>
          <w:sz w:val="24"/>
        </w:rPr>
        <w:t xml:space="preserve">alle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sz w:val="24"/>
        </w:rPr>
        <w:t xml:space="preserve">501Y </w:t>
      </w:r>
      <w:r>
        <w:rPr>
          <w:sz w:val="24"/>
        </w:rPr>
        <w:t xml:space="preserve">auc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&lt; </w:t>
      </w:r>
      <w:r>
        <w:rPr>
          <w:sz w:val="24"/>
        </w:rPr>
        <w:t xml:space="preserve">90 </w:t>
      </w:r>
      <w:r>
        <w:rPr>
          <w:sz w:val="24"/>
        </w:rPr>
        <w:t xml:space="preserve">Tage </w:t>
      </w:r>
      <w:r>
        <w:rPr>
          <w:sz w:val="24"/>
        </w:rPr>
        <w:t xml:space="preserve">alt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ärztl. </w:t>
      </w:r>
      <w:r>
        <w:rPr>
          <w:sz w:val="24"/>
        </w:rPr>
        <w:t xml:space="preserve">Attest </w:t>
      </w:r>
      <w:r>
        <w:rPr>
          <w:sz w:val="24"/>
        </w:rPr>
        <w:t xml:space="preserve">nötig </w:t>
      </w:r>
      <w:r>
        <w:rPr>
          <w:sz w:val="24"/>
        </w:rPr>
        <w:t xml:space="preserve"> </w:t>
      </w:r>
      <w:r>
        <w:rPr>
          <w:sz w:val="24"/>
        </w:rPr>
        <w:t xml:space="preserve">Ausnahmen </w:t>
      </w:r>
      <w:r>
        <w:rPr>
          <w:sz w:val="24"/>
        </w:rPr>
        <w:t xml:space="preserve">möglich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Gilt </w:t>
      </w:r>
      <w:r>
        <w:rPr>
          <w:sz w:val="24"/>
        </w:rPr>
        <w:t xml:space="preserve">die </w:t>
      </w:r>
      <w:r>
        <w:rPr>
          <w:sz w:val="24"/>
        </w:rPr>
        <w:t xml:space="preserve">bisherige </w:t>
      </w:r>
      <w:r>
        <w:rPr>
          <w:sz w:val="24"/>
        </w:rPr>
        <w:t xml:space="preserve">Haltung </w:t>
      </w:r>
      <w:r>
        <w:rPr>
          <w:sz w:val="24"/>
        </w:rPr>
        <w:t xml:space="preserve">des </w:t>
      </w:r>
      <w:r>
        <w:rPr>
          <w:sz w:val="24"/>
        </w:rPr>
        <w:t xml:space="preserve">RKI, </w:t>
      </w:r>
      <w:r>
        <w:rPr>
          <w:sz w:val="24"/>
        </w:rPr>
        <w:t xml:space="preserve">keine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 </w:t>
      </w:r>
      <w:r>
        <w:rPr>
          <w:sz w:val="24"/>
        </w:rPr>
        <w:t xml:space="preserve">zu </w:t>
      </w:r>
      <w:r>
        <w:rPr>
          <w:sz w:val="24"/>
        </w:rPr>
        <w:t xml:space="preserve">machen </w:t>
      </w:r>
      <w:r>
        <w:rPr>
          <w:sz w:val="24"/>
        </w:rPr>
        <w:t xml:space="preserve">weiter? </w:t>
      </w:r>
      <w:r>
        <w:rPr>
          <w:sz w:val="24"/>
        </w:rPr>
        <w:t xml:space="preserve">o </w:t>
      </w:r>
      <w:r>
        <w:rPr>
          <w:sz w:val="24"/>
        </w:rPr>
        <w:t xml:space="preserve">Hinweis: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Prüfauftrag </w:t>
      </w:r>
      <w:r>
        <w:rPr>
          <w:sz w:val="24"/>
        </w:rPr>
        <w:t xml:space="preserve">zu </w:t>
      </w:r>
      <w:r>
        <w:rPr>
          <w:sz w:val="24"/>
        </w:rPr>
        <w:t xml:space="preserve">dieser </w:t>
      </w:r>
      <w:r>
        <w:rPr>
          <w:sz w:val="24"/>
        </w:rPr>
        <w:t xml:space="preserve">Frage </w:t>
      </w:r>
      <w:r>
        <w:rPr>
          <w:sz w:val="24"/>
        </w:rPr>
        <w:t xml:space="preserve">in </w:t>
      </w:r>
      <w:r>
        <w:rPr>
          <w:sz w:val="24"/>
        </w:rPr>
        <w:t xml:space="preserve">Bearbeitung </w:t>
      </w:r>
      <w:r>
        <w:rPr>
          <w:sz w:val="24"/>
        </w:rPr>
        <w:t xml:space="preserve">o </w:t>
      </w:r>
      <w:r>
        <w:rPr>
          <w:sz w:val="24"/>
        </w:rPr>
        <w:t xml:space="preserve">Hohe </w:t>
      </w:r>
      <w:r>
        <w:rPr>
          <w:sz w:val="24"/>
        </w:rPr>
        <w:t xml:space="preserve">Dunkelziffer,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fachlich </w:t>
      </w:r>
      <w:r>
        <w:rPr>
          <w:sz w:val="24"/>
        </w:rPr>
        <w:t xml:space="preserve">nicht </w:t>
      </w:r>
      <w:r>
        <w:rPr>
          <w:sz w:val="24"/>
        </w:rPr>
        <w:t xml:space="preserve">begründbar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sinnvoll, </w:t>
      </w:r>
      <w:r>
        <w:rPr>
          <w:sz w:val="24"/>
        </w:rPr>
        <w:t xml:space="preserve">ein </w:t>
      </w:r>
      <w:r>
        <w:rPr>
          <w:sz w:val="24"/>
        </w:rPr>
        <w:t xml:space="preserve">„opportunity </w:t>
      </w:r>
      <w:r>
        <w:rPr>
          <w:sz w:val="24"/>
        </w:rPr>
        <w:t xml:space="preserve">sample“ </w:t>
      </w:r>
      <w:r>
        <w:rPr>
          <w:sz w:val="24"/>
        </w:rPr>
        <w:t xml:space="preserve">(die </w:t>
      </w:r>
      <w:r>
        <w:rPr>
          <w:sz w:val="24"/>
        </w:rPr>
        <w:t xml:space="preserve">Getesteten,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Infektion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können) </w:t>
      </w:r>
      <w:r>
        <w:rPr>
          <w:sz w:val="24"/>
        </w:rPr>
        <w:t xml:space="preserve">mit </w:t>
      </w:r>
      <w:r>
        <w:rPr>
          <w:sz w:val="24"/>
        </w:rPr>
        <w:t xml:space="preserve">Privilegien </w:t>
      </w:r>
      <w:r>
        <w:rPr>
          <w:sz w:val="24"/>
        </w:rPr>
        <w:t xml:space="preserve">denen </w:t>
      </w:r>
      <w:r>
        <w:rPr>
          <w:sz w:val="24"/>
        </w:rPr>
        <w:t xml:space="preserve">gegenüber,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oder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(abhängig </w:t>
      </w:r>
      <w:r>
        <w:rPr>
          <w:sz w:val="24"/>
        </w:rPr>
        <w:t xml:space="preserve">von </w:t>
      </w:r>
      <w:r>
        <w:rPr>
          <w:sz w:val="24"/>
        </w:rPr>
        <w:t xml:space="preserve">AK- </w:t>
      </w:r>
      <w:r>
        <w:rPr>
          <w:sz w:val="24"/>
        </w:rPr>
        <w:t xml:space="preserve">Test </w:t>
      </w:r>
      <w:r>
        <w:rPr>
          <w:sz w:val="24"/>
        </w:rPr>
        <w:t xml:space="preserve">und </w:t>
      </w:r>
      <w:r>
        <w:rPr>
          <w:sz w:val="24"/>
        </w:rPr>
        <w:t xml:space="preserve">Zeitspanne, </w:t>
      </w:r>
      <w:r>
        <w:rPr>
          <w:sz w:val="24"/>
        </w:rPr>
        <w:t xml:space="preserve">die </w:t>
      </w:r>
      <w:r>
        <w:rPr>
          <w:sz w:val="24"/>
        </w:rPr>
        <w:t xml:space="preserve">vergangen </w:t>
      </w:r>
      <w:r>
        <w:rPr>
          <w:sz w:val="24"/>
        </w:rPr>
        <w:t xml:space="preserve">ist)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Impfzertifikat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Erfassung </w:t>
      </w:r>
      <w:r>
        <w:rPr>
          <w:sz w:val="24"/>
        </w:rPr>
        <w:t xml:space="preserve">von </w:t>
      </w:r>
      <w:r>
        <w:rPr>
          <w:sz w:val="24"/>
        </w:rPr>
        <w:t xml:space="preserve">Impfwirkung, </w:t>
      </w:r>
      <w:r>
        <w:rPr>
          <w:sz w:val="24"/>
        </w:rPr>
        <w:t xml:space="preserve">Spätfolgen </w:t>
      </w:r>
      <w:r>
        <w:rPr>
          <w:sz w:val="24"/>
        </w:rPr>
        <w:t xml:space="preserve">etc. </w:t>
      </w:r>
      <w:r>
        <w:rPr>
          <w:sz w:val="24"/>
        </w:rPr>
        <w:t xml:space="preserve">ermöglichen, </w:t>
      </w:r>
      <w:r>
        <w:rPr>
          <w:sz w:val="24"/>
        </w:rPr>
        <w:t xml:space="preserve">nicht </w:t>
      </w:r>
      <w:r>
        <w:rPr>
          <w:sz w:val="24"/>
        </w:rPr>
        <w:t xml:space="preserve">Grundlage </w:t>
      </w:r>
      <w:r>
        <w:rPr>
          <w:sz w:val="24"/>
        </w:rPr>
        <w:t xml:space="preserve">für </w:t>
      </w:r>
      <w:r>
        <w:rPr>
          <w:sz w:val="24"/>
        </w:rPr>
        <w:t xml:space="preserve">Kategorien </w:t>
      </w:r>
      <w:r>
        <w:rPr>
          <w:sz w:val="24"/>
        </w:rPr>
        <w:t xml:space="preserve">und </w:t>
      </w:r>
      <w:r>
        <w:rPr>
          <w:sz w:val="24"/>
        </w:rPr>
        <w:t xml:space="preserve">Vorrechte </w:t>
      </w:r>
      <w:r>
        <w:rPr>
          <w:sz w:val="24"/>
        </w:rPr>
        <w:t xml:space="preserve">sein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befürwortet </w:t>
      </w:r>
      <w:r>
        <w:rPr>
          <w:sz w:val="24"/>
        </w:rPr>
        <w:t xml:space="preserve">die </w:t>
      </w:r>
      <w:r>
        <w:rPr>
          <w:sz w:val="24"/>
        </w:rPr>
        <w:t xml:space="preserve">Zertifikate </w:t>
      </w:r>
      <w:r>
        <w:rPr>
          <w:sz w:val="24"/>
        </w:rPr>
        <w:t xml:space="preserve">nicht: </w:t>
      </w:r>
      <w:r>
        <w:rPr>
          <w:sz w:val="24"/>
        </w:rPr>
        <w:t xml:space="preserve">Lack </w:t>
      </w:r>
      <w:r>
        <w:rPr>
          <w:sz w:val="24"/>
        </w:rPr>
        <w:t xml:space="preserve">of </w:t>
      </w:r>
      <w:r>
        <w:rPr>
          <w:sz w:val="24"/>
        </w:rPr>
        <w:t xml:space="preserve">data, </w:t>
      </w:r>
      <w:r>
        <w:rPr>
          <w:sz w:val="24"/>
        </w:rPr>
        <w:t xml:space="preserve">keine </w:t>
      </w:r>
      <w:r>
        <w:rPr>
          <w:sz w:val="24"/>
        </w:rPr>
        <w:t xml:space="preserve">Fälschungssicherheit, </w:t>
      </w:r>
      <w:r>
        <w:rPr>
          <w:sz w:val="24"/>
        </w:rPr>
        <w:t xml:space="preserve">ethische </w:t>
      </w:r>
      <w:r>
        <w:rPr>
          <w:sz w:val="24"/>
        </w:rPr>
        <w:t xml:space="preserve">Gründe </w:t>
      </w:r>
      <w:r>
        <w:rPr>
          <w:sz w:val="24"/>
        </w:rPr>
        <w:t xml:space="preserve">(Diskrimin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hmen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 </w:t>
      </w:r>
      <w:r>
        <w:rPr>
          <w:sz w:val="24"/>
        </w:rPr>
        <w:t xml:space="preserve">zu </w:t>
      </w:r>
      <w:r>
        <w:rPr>
          <w:sz w:val="24"/>
        </w:rPr>
        <w:t xml:space="preserve">machen </w:t>
      </w:r>
      <w:r>
        <w:rPr>
          <w:sz w:val="24"/>
        </w:rPr>
        <w:t xml:space="preserve">weiter? </w:t>
      </w:r>
      <w:r>
        <w:rPr>
          <w:sz w:val="24"/>
        </w:rPr>
        <w:t xml:space="preserve">o </w:t>
      </w:r>
      <w:r>
        <w:rPr>
          <w:sz w:val="24"/>
        </w:rPr>
        <w:t xml:space="preserve">Hinweis: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Prüfauftrag </w:t>
      </w:r>
      <w:r>
        <w:rPr>
          <w:sz w:val="24"/>
        </w:rPr>
        <w:t xml:space="preserve">zu </w:t>
      </w:r>
      <w:r>
        <w:rPr>
          <w:sz w:val="24"/>
        </w:rPr>
        <w:t xml:space="preserve">dieser </w:t>
      </w:r>
      <w:r>
        <w:rPr>
          <w:sz w:val="24"/>
        </w:rPr>
        <w:t xml:space="preserve">Frage </w:t>
      </w:r>
      <w:r>
        <w:rPr>
          <w:sz w:val="24"/>
        </w:rPr>
        <w:t xml:space="preserve">in </w:t>
      </w:r>
      <w:r>
        <w:rPr>
          <w:sz w:val="24"/>
        </w:rPr>
        <w:t xml:space="preserve">Bearbeitung </w:t>
      </w:r>
      <w:r>
        <w:rPr>
          <w:sz w:val="24"/>
        </w:rPr>
        <w:t xml:space="preserve">o </w:t>
      </w:r>
      <w:r>
        <w:rPr>
          <w:sz w:val="24"/>
        </w:rPr>
        <w:t xml:space="preserve">Hohe </w:t>
      </w:r>
      <w:r>
        <w:rPr>
          <w:sz w:val="24"/>
        </w:rPr>
        <w:t xml:space="preserve">Dunkelziffer,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fachlich </w:t>
      </w:r>
      <w:r>
        <w:rPr>
          <w:sz w:val="24"/>
        </w:rPr>
        <w:t xml:space="preserve">nicht </w:t>
      </w:r>
      <w:r>
        <w:rPr>
          <w:sz w:val="24"/>
        </w:rPr>
        <w:t xml:space="preserve">begründbar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sinnvoll, </w:t>
      </w:r>
      <w:r>
        <w:rPr>
          <w:sz w:val="24"/>
        </w:rPr>
        <w:t xml:space="preserve">ein </w:t>
      </w:r>
      <w:r>
        <w:rPr>
          <w:sz w:val="24"/>
        </w:rPr>
        <w:t xml:space="preserve">„opportunity </w:t>
      </w:r>
      <w:r>
        <w:rPr>
          <w:sz w:val="24"/>
        </w:rPr>
        <w:t xml:space="preserve">sample“ </w:t>
      </w:r>
      <w:r>
        <w:rPr>
          <w:sz w:val="24"/>
        </w:rPr>
        <w:t xml:space="preserve">(die </w:t>
      </w:r>
      <w:r>
        <w:rPr>
          <w:sz w:val="24"/>
        </w:rPr>
        <w:t xml:space="preserve">Getesteten,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Infektion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können) </w:t>
      </w:r>
      <w:r>
        <w:rPr>
          <w:sz w:val="24"/>
        </w:rPr>
        <w:t xml:space="preserve">mit </w:t>
      </w:r>
      <w:r>
        <w:rPr>
          <w:sz w:val="24"/>
        </w:rPr>
        <w:t xml:space="preserve">Privilegien </w:t>
      </w:r>
      <w:r>
        <w:rPr>
          <w:sz w:val="24"/>
        </w:rPr>
        <w:t xml:space="preserve">denen </w:t>
      </w:r>
      <w:r>
        <w:rPr>
          <w:sz w:val="24"/>
        </w:rPr>
        <w:t xml:space="preserve">gegenüber,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oder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(abhängig </w:t>
      </w:r>
      <w:r>
        <w:rPr>
          <w:sz w:val="24"/>
        </w:rPr>
        <w:t xml:space="preserve">von </w:t>
      </w:r>
      <w:r>
        <w:rPr>
          <w:sz w:val="24"/>
        </w:rPr>
        <w:t xml:space="preserve">AK- </w:t>
      </w:r>
      <w:r>
        <w:rPr>
          <w:sz w:val="24"/>
        </w:rPr>
        <w:t xml:space="preserve">Test </w:t>
      </w:r>
      <w:r>
        <w:rPr>
          <w:sz w:val="24"/>
        </w:rPr>
        <w:t xml:space="preserve">und </w:t>
      </w:r>
      <w:r>
        <w:rPr>
          <w:sz w:val="24"/>
        </w:rPr>
        <w:t xml:space="preserve">Zeitspanne, </w:t>
      </w:r>
      <w:r>
        <w:rPr>
          <w:sz w:val="24"/>
        </w:rPr>
        <w:t xml:space="preserve">die </w:t>
      </w:r>
      <w:r>
        <w:rPr>
          <w:sz w:val="24"/>
        </w:rPr>
        <w:t xml:space="preserve">vergangen </w:t>
      </w:r>
      <w:r>
        <w:rPr>
          <w:sz w:val="24"/>
        </w:rPr>
        <w:t xml:space="preserve">ist)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Impfzertifikat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Erfassung </w:t>
      </w:r>
      <w:r>
        <w:rPr>
          <w:sz w:val="24"/>
        </w:rPr>
        <w:t xml:space="preserve">von </w:t>
      </w:r>
      <w:r>
        <w:rPr>
          <w:sz w:val="24"/>
        </w:rPr>
        <w:t xml:space="preserve">Impfwirkung, </w:t>
      </w:r>
      <w:r>
        <w:rPr>
          <w:sz w:val="24"/>
        </w:rPr>
        <w:t xml:space="preserve">Spätfolgen </w:t>
      </w:r>
      <w:r>
        <w:rPr>
          <w:sz w:val="24"/>
        </w:rPr>
        <w:t xml:space="preserve">etc. </w:t>
      </w:r>
      <w:r>
        <w:rPr>
          <w:sz w:val="24"/>
        </w:rPr>
        <w:t xml:space="preserve">ermöglichen, </w:t>
      </w:r>
      <w:r>
        <w:rPr>
          <w:sz w:val="24"/>
        </w:rPr>
        <w:t xml:space="preserve">nicht </w:t>
      </w:r>
      <w:r>
        <w:rPr>
          <w:sz w:val="24"/>
        </w:rPr>
        <w:t xml:space="preserve">Grundlage </w:t>
      </w:r>
      <w:r>
        <w:rPr>
          <w:sz w:val="24"/>
        </w:rPr>
        <w:t xml:space="preserve">für </w:t>
      </w:r>
      <w:r>
        <w:rPr>
          <w:sz w:val="24"/>
        </w:rPr>
        <w:t xml:space="preserve">Kategorien </w:t>
      </w:r>
      <w:r>
        <w:rPr>
          <w:sz w:val="24"/>
        </w:rPr>
        <w:t xml:space="preserve">und </w:t>
      </w:r>
      <w:r>
        <w:rPr>
          <w:sz w:val="24"/>
        </w:rPr>
        <w:t xml:space="preserve">Vorrechte </w:t>
      </w:r>
      <w:r>
        <w:rPr>
          <w:sz w:val="24"/>
        </w:rPr>
        <w:t xml:space="preserve">sein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befürwortet </w:t>
      </w:r>
      <w:r>
        <w:rPr>
          <w:sz w:val="24"/>
        </w:rPr>
        <w:t xml:space="preserve">die </w:t>
      </w:r>
      <w:r>
        <w:rPr>
          <w:sz w:val="24"/>
        </w:rPr>
        <w:t xml:space="preserve">Zertifikate </w:t>
      </w:r>
      <w:r>
        <w:rPr>
          <w:sz w:val="24"/>
        </w:rPr>
        <w:t xml:space="preserve">nicht: </w:t>
      </w:r>
      <w:r>
        <w:rPr>
          <w:sz w:val="24"/>
        </w:rPr>
        <w:t xml:space="preserve">Lack </w:t>
      </w:r>
      <w:r>
        <w:rPr>
          <w:sz w:val="24"/>
        </w:rPr>
        <w:t xml:space="preserve">of </w:t>
      </w:r>
      <w:r>
        <w:rPr>
          <w:sz w:val="24"/>
        </w:rPr>
        <w:t xml:space="preserve">data, </w:t>
      </w:r>
      <w:r>
        <w:rPr>
          <w:sz w:val="24"/>
        </w:rPr>
        <w:t xml:space="preserve">keine </w:t>
      </w:r>
      <w:r>
        <w:rPr>
          <w:sz w:val="24"/>
        </w:rPr>
        <w:t xml:space="preserve">Fälschungssicherheit, </w:t>
      </w:r>
      <w:r>
        <w:rPr>
          <w:sz w:val="24"/>
        </w:rPr>
        <w:t xml:space="preserve">ethische </w:t>
      </w:r>
      <w:r>
        <w:rPr>
          <w:sz w:val="24"/>
        </w:rPr>
        <w:t xml:space="preserve">Gründe </w:t>
      </w:r>
      <w:r>
        <w:rPr>
          <w:sz w:val="24"/>
        </w:rPr>
        <w:t xml:space="preserve">(Diskriminierung)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trotz </w:t>
      </w:r>
      <w:r>
        <w:rPr>
          <w:sz w:val="24"/>
        </w:rPr>
        <w:t xml:space="preserve">Ablehnung </w:t>
      </w:r>
      <w:r>
        <w:rPr>
          <w:sz w:val="24"/>
        </w:rPr>
        <w:t xml:space="preserve">der </w:t>
      </w:r>
      <w:r>
        <w:rPr>
          <w:sz w:val="24"/>
        </w:rPr>
        <w:t xml:space="preserve">Zertifikate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zur </w:t>
      </w:r>
      <w:r>
        <w:rPr>
          <w:sz w:val="24"/>
        </w:rPr>
        <w:t xml:space="preserve">Definition </w:t>
      </w:r>
      <w:r>
        <w:rPr>
          <w:sz w:val="24"/>
        </w:rPr>
        <w:t xml:space="preserve">Genesener </w:t>
      </w:r>
      <w:r>
        <w:rPr>
          <w:sz w:val="24"/>
        </w:rPr>
        <w:t xml:space="preserve">einbringen?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wi </w:t>
      </w:r>
    </w:p>
    <w:p>
      <w:r>
        <w:t>*****</w:t>
      </w:r>
    </w:p>
    <w:p>
      <w:pPr>
        <w:pStyle w:val="Heading1"/>
      </w:pPr>
      <w:r>
        <w:t>415_Agenda_AG-nCoV-Sitzung_2021-03-10.pdf</w:t>
      </w:r>
    </w:p>
    <w:p>
      <w:r>
        <w:t>Anzahl der Vorkommen von 'Nachweis':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ter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Entwicklung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und </w:t>
      </w:r>
      <w:r>
        <w:rPr>
          <w:sz w:val="24"/>
        </w:rPr>
        <w:t xml:space="preserve">Jugendlichen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FG36 </w:t>
      </w:r>
      <w:r>
        <w:rPr>
          <w:sz w:val="24"/>
        </w:rPr>
        <w:t xml:space="preserve">FG17 </w:t>
      </w:r>
      <w:r>
        <w:rPr>
          <w:sz w:val="24"/>
        </w:rPr>
        <w:t xml:space="preserve">AL3 </w:t>
      </w:r>
      <w:r>
        <w:rPr>
          <w:sz w:val="24"/>
        </w:rPr>
        <w:t xml:space="preserve">FG37 </w:t>
      </w:r>
      <w:r>
        <w:rPr>
          <w:sz w:val="24"/>
        </w:rPr>
        <w:t xml:space="preserve">MF4 </w:t>
      </w:r>
      <w:r>
        <w:rPr>
          <w:sz w:val="24"/>
        </w:rPr>
        <w:t xml:space="preserve">FG36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Kommunikation </w:t>
      </w:r>
      <w:r>
        <w:rPr>
          <w:sz w:val="24"/>
        </w:rPr>
        <w:t xml:space="preserve">zum </w:t>
      </w:r>
      <w:r>
        <w:rPr>
          <w:sz w:val="24"/>
        </w:rPr>
        <w:t xml:space="preserve">Screening </w:t>
      </w:r>
      <w:r>
        <w:rPr>
          <w:sz w:val="24"/>
        </w:rPr>
        <w:t xml:space="preserve">mit </w:t>
      </w:r>
      <w:r>
        <w:rPr>
          <w:sz w:val="24"/>
        </w:rPr>
        <w:t xml:space="preserve">Antigentests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direkter </w:t>
      </w:r>
      <w:r>
        <w:rPr>
          <w:b/>
          <w:color w:val="FF0000"/>
          <w:sz w:val="24"/>
        </w:rPr>
        <w:t xml:space="preserve">Erregernachweis </w:t>
      </w:r>
      <w:r>
        <w:rPr>
          <w:sz w:val="24"/>
        </w:rPr>
        <w:t xml:space="preserve">und </w:t>
      </w:r>
      <w:r>
        <w:rPr>
          <w:sz w:val="24"/>
        </w:rPr>
        <w:t xml:space="preserve">Teststrategie; </w:t>
      </w:r>
      <w:r>
        <w:rPr>
          <w:sz w:val="24"/>
        </w:rPr>
        <w:t xml:space="preserve">08.02.21) </w:t>
      </w:r>
      <w:r>
        <w:rPr>
          <w:sz w:val="24"/>
        </w:rPr>
        <w:t xml:space="preserve"> </w:t>
      </w:r>
      <w:r>
        <w:rPr>
          <w:sz w:val="24"/>
        </w:rPr>
        <w:t xml:space="preserve">eine </w:t>
      </w:r>
      <w:r>
        <w:rPr>
          <w:sz w:val="24"/>
        </w:rPr>
        <w:t xml:space="preserve">Synopse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Sachstand </w:t>
      </w:r>
      <w:r>
        <w:rPr>
          <w:sz w:val="24"/>
        </w:rPr>
        <w:t xml:space="preserve">(Update </w:t>
      </w:r>
      <w:r>
        <w:rPr>
          <w:sz w:val="24"/>
        </w:rPr>
        <w:t xml:space="preserve">Teststrategie) </w:t>
      </w:r>
      <w:r>
        <w:rPr>
          <w:sz w:val="24"/>
        </w:rPr>
        <w:t xml:space="preserve">einschließlich </w:t>
      </w:r>
      <w:r>
        <w:rPr>
          <w:sz w:val="24"/>
        </w:rPr>
        <w:t xml:space="preserve">des </w:t>
      </w:r>
      <w:r>
        <w:rPr>
          <w:sz w:val="24"/>
        </w:rPr>
        <w:t xml:space="preserve">Bereiches </w:t>
      </w:r>
      <w:r>
        <w:rPr>
          <w:sz w:val="24"/>
        </w:rPr>
        <w:t xml:space="preserve">"Schulen"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418_Ergebnisprotokoll_Krisenstabssitzung_2021-03-12.pdf</w:t>
      </w:r>
    </w:p>
    <w:p>
      <w:r>
        <w:t>Anzahl der Vorkommen von 'Nachweis':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, </w:t>
      </w:r>
      <w:r>
        <w:rPr>
          <w:sz w:val="24"/>
        </w:rPr>
        <w:t xml:space="preserve">gehe </w:t>
      </w:r>
      <w:r>
        <w:rPr>
          <w:sz w:val="24"/>
        </w:rPr>
        <w:t xml:space="preserve">davon </w:t>
      </w:r>
      <w:r>
        <w:rPr>
          <w:sz w:val="24"/>
        </w:rPr>
        <w:t xml:space="preserve">aus, </w:t>
      </w:r>
      <w:r>
        <w:rPr>
          <w:sz w:val="24"/>
        </w:rPr>
        <w:t xml:space="preserve">dass </w:t>
      </w:r>
      <w:r>
        <w:rPr>
          <w:sz w:val="24"/>
        </w:rPr>
        <w:t xml:space="preserve">Abt.3 </w:t>
      </w:r>
      <w:r>
        <w:rPr>
          <w:sz w:val="24"/>
        </w:rPr>
        <w:t xml:space="preserve">dies </w:t>
      </w:r>
      <w:r>
        <w:rPr>
          <w:sz w:val="24"/>
        </w:rPr>
        <w:t xml:space="preserve">am </w:t>
      </w:r>
      <w:r>
        <w:rPr>
          <w:sz w:val="24"/>
        </w:rPr>
        <w:t xml:space="preserve">Schirm </w:t>
      </w:r>
      <w:r>
        <w:rPr>
          <w:sz w:val="24"/>
        </w:rPr>
        <w:t xml:space="preserve">hat]: </w:t>
      </w:r>
      <w:r>
        <w:rPr>
          <w:sz w:val="24"/>
        </w:rPr>
        <w:t xml:space="preserve">@Abt. </w:t>
      </w:r>
      <w:r>
        <w:rPr>
          <w:sz w:val="24"/>
        </w:rPr>
        <w:t xml:space="preserve">3: </w:t>
      </w:r>
      <w:r>
        <w:rPr>
          <w:sz w:val="24"/>
        </w:rPr>
        <w:t xml:space="preserve">Manuskript </w:t>
      </w:r>
      <w:r>
        <w:rPr>
          <w:sz w:val="24"/>
        </w:rPr>
        <w:t xml:space="preserve">für </w:t>
      </w:r>
      <w:r>
        <w:rPr>
          <w:sz w:val="24"/>
        </w:rPr>
        <w:t xml:space="preserve">EpidBull </w:t>
      </w:r>
      <w:r>
        <w:rPr>
          <w:sz w:val="24"/>
        </w:rPr>
        <w:t xml:space="preserve">bzw. </w:t>
      </w:r>
      <w:r>
        <w:rPr>
          <w:sz w:val="24"/>
        </w:rPr>
        <w:t xml:space="preserve">Argumentationspapier </w:t>
      </w:r>
      <w:r>
        <w:rPr>
          <w:sz w:val="24"/>
        </w:rPr>
        <w:t xml:space="preserve">zu </w:t>
      </w:r>
      <w:r>
        <w:rPr>
          <w:sz w:val="24"/>
        </w:rPr>
        <w:t xml:space="preserve">Tests. </w:t>
      </w:r>
      <w:r>
        <w:rPr>
          <w:sz w:val="24"/>
        </w:rPr>
        <w:t xml:space="preserve">Leitung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701 </w:t>
      </w:r>
      <w:r>
        <w:rPr>
          <w:sz w:val="24"/>
        </w:rPr>
        <w:t xml:space="preserve">Proben </w:t>
      </w:r>
      <w:r>
        <w:rPr>
          <w:sz w:val="24"/>
        </w:rPr>
        <w:t xml:space="preserve">i.d. </w:t>
      </w:r>
      <w:r>
        <w:rPr>
          <w:sz w:val="24"/>
        </w:rPr>
        <w:t xml:space="preserve">letzten </w:t>
      </w:r>
      <w:r>
        <w:rPr>
          <w:sz w:val="24"/>
        </w:rPr>
        <w:t xml:space="preserve">4 </w:t>
      </w:r>
      <w:r>
        <w:rPr>
          <w:sz w:val="24"/>
        </w:rPr>
        <w:t xml:space="preserve">Wochen, </w:t>
      </w:r>
      <w:r>
        <w:rPr>
          <w:sz w:val="24"/>
        </w:rPr>
        <w:t xml:space="preserve">davon </w:t>
      </w:r>
      <w:r>
        <w:rPr>
          <w:sz w:val="24"/>
        </w:rPr>
        <w:t xml:space="preserve">40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( </w:t>
      </w:r>
      <w:r>
        <w:rPr>
          <w:sz w:val="24"/>
        </w:rPr>
        <w:t xml:space="preserve">Sequenzierung </w:t>
      </w:r>
      <w:r>
        <w:rPr>
          <w:sz w:val="24"/>
        </w:rPr>
        <w:t xml:space="preserve">ongoing, </w:t>
      </w:r>
      <w:r>
        <w:rPr>
          <w:sz w:val="24"/>
        </w:rPr>
        <w:t xml:space="preserve">KW </w:t>
      </w:r>
      <w:r>
        <w:rPr>
          <w:sz w:val="24"/>
        </w:rPr>
        <w:t xml:space="preserve">7-8: </w:t>
      </w:r>
      <w:r>
        <w:rPr>
          <w:sz w:val="24"/>
        </w:rPr>
        <w:t xml:space="preserve">47% </w:t>
      </w:r>
      <w:r>
        <w:rPr>
          <w:sz w:val="24"/>
        </w:rPr>
        <w:t xml:space="preserve">B.1.1.7 </w:t>
      </w:r>
      <w:r>
        <w:rPr>
          <w:sz w:val="24"/>
        </w:rPr>
        <w:t xml:space="preserve">) </w:t>
      </w:r>
      <w:r>
        <w:rPr>
          <w:sz w:val="24"/>
        </w:rPr>
        <w:t xml:space="preserve">o </w:t>
      </w:r>
      <w:r>
        <w:rPr>
          <w:sz w:val="24"/>
        </w:rPr>
        <w:t xml:space="preserve">110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Rhinovirus </w:t>
      </w:r>
      <w:r>
        <w:rPr>
          <w:sz w:val="24"/>
        </w:rPr>
        <w:t xml:space="preserve">(Anstieg </w:t>
      </w:r>
      <w:r>
        <w:rPr>
          <w:sz w:val="24"/>
        </w:rPr>
        <w:t xml:space="preserve">i.d.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verzeichnet) </w:t>
      </w:r>
      <w:r>
        <w:rPr>
          <w:sz w:val="24"/>
        </w:rPr>
        <w:t xml:space="preserve">o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(NL63): </w:t>
      </w:r>
      <w:r>
        <w:rPr>
          <w:sz w:val="24"/>
        </w:rPr>
        <w:t xml:space="preserve">27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sz w:val="24"/>
        </w:rPr>
        <w:t xml:space="preserve">RSV, </w:t>
      </w:r>
      <w:r>
        <w:rPr>
          <w:sz w:val="24"/>
        </w:rPr>
        <w:t xml:space="preserve">kein </w:t>
      </w:r>
      <w:r>
        <w:rPr>
          <w:sz w:val="24"/>
        </w:rPr>
        <w:t xml:space="preserve">HMPV, </w:t>
      </w:r>
      <w:r>
        <w:rPr>
          <w:sz w:val="24"/>
        </w:rPr>
        <w:t xml:space="preserve">keine </w:t>
      </w:r>
      <w:r>
        <w:rPr>
          <w:sz w:val="24"/>
        </w:rPr>
        <w:t xml:space="preserve">Saisonale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1 </w:t>
      </w:r>
      <w:r>
        <w:rPr>
          <w:sz w:val="24"/>
        </w:rPr>
        <w:t xml:space="preserve">Influenza-Probe </w:t>
      </w:r>
      <w:r>
        <w:rPr>
          <w:sz w:val="24"/>
        </w:rPr>
        <w:t xml:space="preserve">von </w:t>
      </w:r>
      <w:r>
        <w:rPr>
          <w:sz w:val="24"/>
        </w:rPr>
        <w:t xml:space="preserve">Labor </w:t>
      </w:r>
      <w:r>
        <w:rPr>
          <w:sz w:val="24"/>
        </w:rPr>
        <w:t xml:space="preserve">Berlin </w:t>
      </w:r>
      <w:r>
        <w:rPr>
          <w:sz w:val="24"/>
        </w:rPr>
        <w:t xml:space="preserve">erhalten, </w:t>
      </w:r>
      <w:r>
        <w:rPr>
          <w:sz w:val="24"/>
        </w:rPr>
        <w:t xml:space="preserve">stammt </w:t>
      </w:r>
      <w:r>
        <w:rPr>
          <w:sz w:val="24"/>
        </w:rPr>
        <w:t xml:space="preserve">von </w:t>
      </w:r>
      <w:r>
        <w:rPr>
          <w:sz w:val="24"/>
        </w:rPr>
        <w:t xml:space="preserve">Reiserückkehrer </w:t>
      </w:r>
      <w:r>
        <w:rPr>
          <w:sz w:val="24"/>
        </w:rPr>
        <w:t xml:space="preserve">aus </w:t>
      </w:r>
      <w:r>
        <w:rPr>
          <w:sz w:val="24"/>
        </w:rPr>
        <w:t xml:space="preserve">Pakistan </w:t>
      </w:r>
      <w:r>
        <w:rPr>
          <w:sz w:val="24"/>
        </w:rPr>
        <w:t xml:space="preserve">(Linie </w:t>
      </w:r>
      <w:r>
        <w:rPr>
          <w:sz w:val="24"/>
        </w:rPr>
        <w:t xml:space="preserve">B </w:t>
      </w:r>
      <w:r>
        <w:rPr>
          <w:sz w:val="24"/>
        </w:rPr>
        <w:t xml:space="preserve">Victoria, </w:t>
      </w:r>
      <w:r>
        <w:rPr>
          <w:sz w:val="24"/>
        </w:rPr>
        <w:t xml:space="preserve">Charakterisierung </w:t>
      </w:r>
      <w:r>
        <w:rPr>
          <w:sz w:val="24"/>
        </w:rPr>
        <w:t xml:space="preserve">ongoing) </w:t>
      </w:r>
      <w:r>
        <w:rPr>
          <w:sz w:val="24"/>
        </w:rPr>
        <w:t xml:space="preserve"> </w:t>
      </w:r>
      <w:r>
        <w:rPr>
          <w:sz w:val="24"/>
        </w:rPr>
        <w:t xml:space="preserve">ZBS </w:t>
      </w:r>
      <w:r>
        <w:rPr>
          <w:sz w:val="24"/>
        </w:rPr>
        <w:t xml:space="preserve">1 </w:t>
      </w:r>
      <w:r>
        <w:rPr>
          <w:sz w:val="24"/>
        </w:rPr>
        <w:t xml:space="preserve">o </w:t>
      </w:r>
      <w:r>
        <w:rPr>
          <w:sz w:val="24"/>
        </w:rPr>
        <w:t xml:space="preserve">771 </w:t>
      </w:r>
      <w:r>
        <w:rPr>
          <w:sz w:val="24"/>
        </w:rPr>
        <w:t xml:space="preserve">Proben </w:t>
      </w:r>
      <w:r>
        <w:rPr>
          <w:sz w:val="24"/>
        </w:rPr>
        <w:t xml:space="preserve">getestet, </w:t>
      </w:r>
      <w:r>
        <w:rPr>
          <w:sz w:val="24"/>
        </w:rPr>
        <w:t xml:space="preserve">295 </w:t>
      </w:r>
      <w:r>
        <w:rPr>
          <w:sz w:val="24"/>
        </w:rPr>
        <w:t xml:space="preserve">positiv </w:t>
      </w:r>
      <w:r>
        <w:rPr>
          <w:sz w:val="24"/>
        </w:rPr>
        <w:t xml:space="preserve">(38%); </w:t>
      </w:r>
      <w:r>
        <w:rPr>
          <w:sz w:val="24"/>
        </w:rPr>
        <w:t xml:space="preserve">stabil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Vorwochen </w:t>
      </w:r>
      <w:r>
        <w:rPr>
          <w:sz w:val="24"/>
        </w:rPr>
        <w:t xml:space="preserve">o </w:t>
      </w:r>
      <w:r>
        <w:rPr>
          <w:sz w:val="24"/>
        </w:rPr>
        <w:t xml:space="preserve">55 </w:t>
      </w:r>
      <w:r>
        <w:rPr>
          <w:sz w:val="24"/>
        </w:rPr>
        <w:t xml:space="preserve">Sequenzierungen </w:t>
      </w:r>
      <w:r>
        <w:rPr>
          <w:sz w:val="24"/>
        </w:rPr>
        <w:t xml:space="preserve">FG17 </w:t>
      </w:r>
      <w:r>
        <w:rPr>
          <w:sz w:val="24"/>
        </w:rPr>
        <w:t xml:space="preserve">ZBS </w:t>
      </w:r>
      <w:r>
        <w:rPr>
          <w:sz w:val="24"/>
        </w:rPr>
        <w:t xml:space="preserve">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Strategische </w:t>
      </w:r>
      <w:r>
        <w:rPr>
          <w:sz w:val="24"/>
        </w:rPr>
        <w:t xml:space="preserve">Fallverl </w:t>
      </w:r>
    </w:p>
    <w:p>
      <w:r>
        <w:t>*****</w:t>
      </w:r>
    </w:p>
    <w:p>
      <w:pPr>
        <w:pStyle w:val="Heading1"/>
      </w:pPr>
      <w:r>
        <w:t>420_Ergebnisprotokoll_Krisenstabssitzung_2021-03-15.pdf</w:t>
      </w:r>
    </w:p>
    <w:p>
      <w:r>
        <w:t>Anzahl der Vorkommen von 'Nachweis': 3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cht: </w:t>
      </w:r>
      <w:r>
        <w:rPr>
          <w:sz w:val="24"/>
        </w:rPr>
        <w:t xml:space="preserve">Testkriterien </w:t>
      </w:r>
      <w:r>
        <w:rPr>
          <w:sz w:val="24"/>
        </w:rPr>
        <w:t xml:space="preserve">und </w:t>
      </w:r>
      <w:r>
        <w:rPr>
          <w:sz w:val="24"/>
        </w:rPr>
        <w:t xml:space="preserve">Maßnahmen </w:t>
      </w:r>
      <w:r>
        <w:rPr>
          <w:sz w:val="24"/>
        </w:rPr>
        <w:t xml:space="preserve">Orientierungshilfe </w:t>
      </w:r>
      <w:r>
        <w:rPr>
          <w:sz w:val="24"/>
        </w:rPr>
        <w:t xml:space="preserve">für </w:t>
      </w:r>
      <w:r>
        <w:rPr>
          <w:sz w:val="24"/>
        </w:rPr>
        <w:t xml:space="preserve">Ärztinnen </w:t>
      </w:r>
      <w:r>
        <w:rPr>
          <w:sz w:val="24"/>
        </w:rPr>
        <w:t xml:space="preserve">und </w:t>
      </w:r>
      <w:r>
        <w:rPr>
          <w:sz w:val="24"/>
        </w:rPr>
        <w:t xml:space="preserve">Ärzte“ </w:t>
      </w:r>
      <w:r>
        <w:rPr>
          <w:sz w:val="24"/>
        </w:rPr>
        <w:t xml:space="preserve">Wie </w:t>
      </w:r>
      <w:r>
        <w:rPr>
          <w:sz w:val="24"/>
        </w:rPr>
        <w:t xml:space="preserve">könnten </w:t>
      </w:r>
      <w:r>
        <w:rPr>
          <w:sz w:val="24"/>
        </w:rPr>
        <w:t xml:space="preserve">Antigentests </w:t>
      </w:r>
      <w:r>
        <w:rPr>
          <w:sz w:val="24"/>
        </w:rPr>
        <w:t xml:space="preserve">hier </w:t>
      </w:r>
      <w:r>
        <w:rPr>
          <w:sz w:val="24"/>
        </w:rPr>
        <w:t xml:space="preserve">berücksichtigt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Vermehrt </w:t>
      </w:r>
      <w:r>
        <w:rPr>
          <w:sz w:val="24"/>
        </w:rPr>
        <w:t xml:space="preserve">Rückfragen </w:t>
      </w:r>
      <w:r>
        <w:rPr>
          <w:sz w:val="24"/>
        </w:rPr>
        <w:t xml:space="preserve">zu </w:t>
      </w:r>
      <w:r>
        <w:rPr>
          <w:sz w:val="24"/>
        </w:rPr>
        <w:t xml:space="preserve">Dokument </w:t>
      </w:r>
      <w:r>
        <w:rPr>
          <w:sz w:val="24"/>
        </w:rPr>
        <w:t xml:space="preserve">hinsichtlich </w:t>
      </w:r>
      <w:r>
        <w:rPr>
          <w:sz w:val="24"/>
        </w:rPr>
        <w:t xml:space="preserve">„Verdacht </w:t>
      </w:r>
      <w:r>
        <w:rPr>
          <w:sz w:val="24"/>
        </w:rPr>
        <w:t xml:space="preserve">auf </w:t>
      </w:r>
      <w:r>
        <w:rPr>
          <w:sz w:val="24"/>
        </w:rPr>
        <w:t xml:space="preserve">SARS-Cov2-Infektion“, </w:t>
      </w:r>
      <w:r>
        <w:rPr>
          <w:sz w:val="24"/>
        </w:rPr>
        <w:t xml:space="preserve">im </w:t>
      </w:r>
      <w:r>
        <w:rPr>
          <w:sz w:val="24"/>
        </w:rPr>
        <w:t xml:space="preserve">Lagezentrum </w:t>
      </w:r>
      <w:r>
        <w:rPr>
          <w:sz w:val="24"/>
        </w:rPr>
        <w:t xml:space="preserve">thematisiert </w:t>
      </w:r>
      <w:r>
        <w:rPr>
          <w:sz w:val="24"/>
        </w:rPr>
        <w:t xml:space="preserve"> </w:t>
      </w:r>
      <w:r>
        <w:rPr>
          <w:sz w:val="24"/>
        </w:rPr>
        <w:t xml:space="preserve">Praxis-Standard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Falle </w:t>
      </w:r>
      <w:r>
        <w:rPr>
          <w:sz w:val="24"/>
        </w:rPr>
        <w:t xml:space="preserve">der </w:t>
      </w:r>
      <w:r>
        <w:rPr>
          <w:sz w:val="24"/>
        </w:rPr>
        <w:t xml:space="preserve">PCR-Test </w:t>
      </w:r>
      <w:r>
        <w:rPr>
          <w:sz w:val="24"/>
        </w:rPr>
        <w:t xml:space="preserve"> </w:t>
      </w:r>
      <w:r>
        <w:rPr>
          <w:sz w:val="24"/>
        </w:rPr>
        <w:t xml:space="preserve">AG-Test </w:t>
      </w:r>
      <w:r>
        <w:rPr>
          <w:sz w:val="24"/>
        </w:rPr>
        <w:t xml:space="preserve">unter </w:t>
      </w:r>
      <w:r>
        <w:rPr>
          <w:sz w:val="24"/>
        </w:rPr>
        <w:t xml:space="preserve">bestimmten </w:t>
      </w:r>
      <w:r>
        <w:rPr>
          <w:sz w:val="24"/>
        </w:rPr>
        <w:t xml:space="preserve">Bedingungen </w:t>
      </w:r>
      <w:r>
        <w:rPr>
          <w:sz w:val="24"/>
        </w:rPr>
        <w:t xml:space="preserve">möglich, </w:t>
      </w:r>
      <w:r>
        <w:rPr>
          <w:sz w:val="24"/>
        </w:rPr>
        <w:t xml:space="preserve">Auflagen </w:t>
      </w:r>
      <w:r>
        <w:rPr>
          <w:sz w:val="24"/>
        </w:rPr>
        <w:t xml:space="preserve">sind </w:t>
      </w:r>
      <w:r>
        <w:rPr>
          <w:sz w:val="24"/>
        </w:rPr>
        <w:t xml:space="preserve">jedoch </w:t>
      </w:r>
      <w:r>
        <w:rPr>
          <w:sz w:val="24"/>
        </w:rPr>
        <w:t xml:space="preserve">einzuhalten </w:t>
      </w:r>
      <w:r>
        <w:rPr>
          <w:sz w:val="24"/>
        </w:rPr>
        <w:t xml:space="preserve"> </w:t>
      </w:r>
      <w:r>
        <w:rPr>
          <w:sz w:val="24"/>
        </w:rPr>
        <w:t xml:space="preserve">Positiver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als </w:t>
      </w:r>
      <w:r>
        <w:rPr>
          <w:sz w:val="24"/>
        </w:rPr>
        <w:t xml:space="preserve">Verdacht </w:t>
      </w:r>
      <w:r>
        <w:rPr>
          <w:sz w:val="24"/>
        </w:rPr>
        <w:t xml:space="preserve">einzuschätzen, </w:t>
      </w:r>
      <w:r>
        <w:rPr>
          <w:sz w:val="24"/>
        </w:rPr>
        <w:t xml:space="preserve">Bestätigung </w:t>
      </w:r>
      <w:r>
        <w:rPr>
          <w:sz w:val="24"/>
        </w:rPr>
        <w:t xml:space="preserve">erfolgt </w:t>
      </w:r>
      <w:r>
        <w:rPr>
          <w:sz w:val="24"/>
        </w:rPr>
        <w:t xml:space="preserve">via </w:t>
      </w:r>
      <w:r>
        <w:rPr>
          <w:sz w:val="24"/>
        </w:rPr>
        <w:t xml:space="preserve">PCR </w:t>
      </w:r>
      <w:r>
        <w:rPr>
          <w:sz w:val="24"/>
        </w:rPr>
        <w:t xml:space="preserve"> </w:t>
      </w:r>
      <w:r>
        <w:rPr>
          <w:sz w:val="24"/>
        </w:rPr>
        <w:t xml:space="preserve">Nicht-Erfüllung </w:t>
      </w:r>
      <w:r>
        <w:rPr>
          <w:sz w:val="24"/>
        </w:rPr>
        <w:t xml:space="preserve">der </w:t>
      </w:r>
      <w:r>
        <w:rPr>
          <w:sz w:val="24"/>
        </w:rPr>
        <w:t xml:space="preserve">Testkriterien </w:t>
      </w:r>
      <w:r>
        <w:rPr>
          <w:sz w:val="24"/>
        </w:rPr>
        <w:t xml:space="preserve">ggf. </w:t>
      </w:r>
      <w:r>
        <w:rPr>
          <w:sz w:val="24"/>
        </w:rPr>
        <w:t xml:space="preserve">missverständlich, </w:t>
      </w:r>
      <w:r>
        <w:rPr>
          <w:sz w:val="24"/>
        </w:rPr>
        <w:t xml:space="preserve">in </w:t>
      </w:r>
      <w:r>
        <w:rPr>
          <w:sz w:val="24"/>
        </w:rPr>
        <w:t xml:space="preserve">praxi </w:t>
      </w:r>
      <w:r>
        <w:rPr>
          <w:sz w:val="24"/>
        </w:rPr>
        <w:t xml:space="preserve">sollte </w:t>
      </w:r>
      <w:r>
        <w:rPr>
          <w:sz w:val="24"/>
        </w:rPr>
        <w:t xml:space="preserve">diese </w:t>
      </w:r>
      <w:r>
        <w:rPr>
          <w:sz w:val="24"/>
        </w:rPr>
        <w:t xml:space="preserve">Falldefinition </w:t>
      </w:r>
      <w:r>
        <w:rPr>
          <w:sz w:val="24"/>
        </w:rPr>
        <w:t xml:space="preserve">seltenst </w:t>
      </w:r>
      <w:r>
        <w:rPr>
          <w:sz w:val="24"/>
        </w:rPr>
        <w:t xml:space="preserve">erfüllt </w:t>
      </w:r>
      <w:r>
        <w:rPr>
          <w:sz w:val="24"/>
        </w:rPr>
        <w:t xml:space="preserve">sein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FG36 </w:t>
      </w:r>
      <w:r>
        <w:rPr>
          <w:sz w:val="24"/>
        </w:rPr>
        <w:t xml:space="preserve">um </w:t>
      </w:r>
      <w:r>
        <w:rPr>
          <w:sz w:val="24"/>
        </w:rPr>
        <w:t xml:space="preserve">Verbesserungsvorschläge </w:t>
      </w:r>
      <w:r>
        <w:rPr>
          <w:sz w:val="24"/>
        </w:rPr>
        <w:t xml:space="preserve">hinsichtlich </w:t>
      </w:r>
      <w:r>
        <w:rPr>
          <w:sz w:val="24"/>
        </w:rPr>
        <w:t xml:space="preserve">des </w:t>
      </w:r>
      <w:r>
        <w:rPr>
          <w:sz w:val="24"/>
        </w:rPr>
        <w:t xml:space="preserve">Kastens </w:t>
      </w:r>
      <w:r>
        <w:rPr>
          <w:sz w:val="24"/>
        </w:rPr>
        <w:t xml:space="preserve">unten </w:t>
      </w:r>
      <w:r>
        <w:rPr>
          <w:sz w:val="24"/>
        </w:rPr>
        <w:t xml:space="preserve">rechts </w:t>
      </w:r>
      <w:r>
        <w:rPr>
          <w:sz w:val="24"/>
        </w:rPr>
        <w:t xml:space="preserve">in </w:t>
      </w:r>
      <w:r>
        <w:rPr>
          <w:sz w:val="24"/>
        </w:rPr>
        <w:t xml:space="preserve">Grafik, </w:t>
      </w:r>
      <w:r>
        <w:rPr>
          <w:sz w:val="24"/>
        </w:rPr>
        <w:t xml:space="preserve">ggf. </w:t>
      </w:r>
      <w:r>
        <w:rPr>
          <w:sz w:val="24"/>
        </w:rPr>
        <w:t xml:space="preserve">Verschiebung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Gabelung </w:t>
      </w:r>
      <w:r>
        <w:rPr>
          <w:sz w:val="24"/>
        </w:rPr>
        <w:t xml:space="preserve">nach </w:t>
      </w:r>
      <w:r>
        <w:rPr>
          <w:sz w:val="24"/>
        </w:rPr>
        <w:t xml:space="preserve">oben, </w:t>
      </w:r>
      <w:r>
        <w:rPr>
          <w:sz w:val="24"/>
        </w:rPr>
        <w:t xml:space="preserve">in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sz w:val="24"/>
        </w:rPr>
        <w:t xml:space="preserve">erneut </w:t>
      </w:r>
      <w:r>
        <w:rPr>
          <w:sz w:val="24"/>
        </w:rPr>
        <w:t xml:space="preserve">zu </w:t>
      </w:r>
      <w:r>
        <w:rPr>
          <w:sz w:val="24"/>
        </w:rPr>
        <w:t xml:space="preserve">diskutieren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rungsvorschläge </w:t>
      </w:r>
      <w:r>
        <w:rPr>
          <w:sz w:val="24"/>
        </w:rPr>
        <w:t xml:space="preserve">hinsichtlich </w:t>
      </w:r>
      <w:r>
        <w:rPr>
          <w:sz w:val="24"/>
        </w:rPr>
        <w:t xml:space="preserve">des </w:t>
      </w:r>
      <w:r>
        <w:rPr>
          <w:sz w:val="24"/>
        </w:rPr>
        <w:t xml:space="preserve">Kastens </w:t>
      </w:r>
      <w:r>
        <w:rPr>
          <w:sz w:val="24"/>
        </w:rPr>
        <w:t xml:space="preserve">unten </w:t>
      </w:r>
      <w:r>
        <w:rPr>
          <w:sz w:val="24"/>
        </w:rPr>
        <w:t xml:space="preserve">rechts </w:t>
      </w:r>
      <w:r>
        <w:rPr>
          <w:sz w:val="24"/>
        </w:rPr>
        <w:t xml:space="preserve">in </w:t>
      </w:r>
      <w:r>
        <w:rPr>
          <w:sz w:val="24"/>
        </w:rPr>
        <w:t xml:space="preserve">Grafik, </w:t>
      </w:r>
      <w:r>
        <w:rPr>
          <w:sz w:val="24"/>
        </w:rPr>
        <w:t xml:space="preserve">ggf. </w:t>
      </w:r>
      <w:r>
        <w:rPr>
          <w:sz w:val="24"/>
        </w:rPr>
        <w:t xml:space="preserve">Verschiebung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Gabelung </w:t>
      </w:r>
      <w:r>
        <w:rPr>
          <w:sz w:val="24"/>
        </w:rPr>
        <w:t xml:space="preserve">nach </w:t>
      </w:r>
      <w:r>
        <w:rPr>
          <w:sz w:val="24"/>
        </w:rPr>
        <w:t xml:space="preserve">oben, </w:t>
      </w:r>
      <w:r>
        <w:rPr>
          <w:sz w:val="24"/>
        </w:rPr>
        <w:t xml:space="preserve">in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sz w:val="24"/>
        </w:rPr>
        <w:t xml:space="preserve">erneut </w:t>
      </w:r>
      <w:r>
        <w:rPr>
          <w:sz w:val="24"/>
        </w:rPr>
        <w:t xml:space="preserve">zu </w:t>
      </w:r>
      <w:r>
        <w:rPr>
          <w:sz w:val="24"/>
        </w:rPr>
        <w:t xml:space="preserve">diskutieren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491 </w:t>
      </w:r>
      <w:r>
        <w:rPr>
          <w:sz w:val="24"/>
        </w:rPr>
        <w:t xml:space="preserve">Proben, </w:t>
      </w:r>
      <w:r>
        <w:rPr>
          <w:sz w:val="24"/>
        </w:rPr>
        <w:t xml:space="preserve">74 </w:t>
      </w:r>
      <w:r>
        <w:rPr>
          <w:sz w:val="24"/>
        </w:rPr>
        <w:t xml:space="preserve">(ca. </w:t>
      </w:r>
      <w:r>
        <w:rPr>
          <w:sz w:val="24"/>
        </w:rPr>
        <w:t xml:space="preserve">15 </w:t>
      </w:r>
      <w:r>
        <w:rPr>
          <w:sz w:val="24"/>
        </w:rPr>
        <w:t xml:space="preserve">%) </w:t>
      </w:r>
      <w:r>
        <w:rPr>
          <w:sz w:val="24"/>
        </w:rPr>
        <w:t xml:space="preserve">positiv </w:t>
      </w:r>
      <w:r>
        <w:rPr>
          <w:sz w:val="24"/>
        </w:rPr>
        <w:t xml:space="preserve">– </w:t>
      </w:r>
      <w:r>
        <w:rPr>
          <w:sz w:val="24"/>
        </w:rPr>
        <w:t xml:space="preserve">Rhinoviren </w:t>
      </w:r>
      <w:r>
        <w:rPr>
          <w:sz w:val="24"/>
        </w:rPr>
        <w:t xml:space="preserve">von </w:t>
      </w:r>
      <w:r>
        <w:rPr>
          <w:sz w:val="24"/>
        </w:rPr>
        <w:t xml:space="preserve">15 </w:t>
      </w:r>
      <w:r>
        <w:rPr>
          <w:sz w:val="24"/>
        </w:rPr>
        <w:t xml:space="preserve">% </w:t>
      </w:r>
      <w:r>
        <w:rPr>
          <w:sz w:val="24"/>
        </w:rPr>
        <w:t xml:space="preserve">auf </w:t>
      </w:r>
      <w:r>
        <w:rPr>
          <w:sz w:val="24"/>
        </w:rPr>
        <w:t xml:space="preserve">24 </w:t>
      </w:r>
      <w:r>
        <w:rPr>
          <w:sz w:val="24"/>
        </w:rPr>
        <w:t xml:space="preserve">% </w:t>
      </w:r>
      <w:r>
        <w:rPr>
          <w:sz w:val="24"/>
        </w:rPr>
        <w:t xml:space="preserve">angestiegen, </w:t>
      </w:r>
      <w:r>
        <w:rPr>
          <w:sz w:val="24"/>
        </w:rPr>
        <w:t xml:space="preserve">jeweils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Parainfluenza-Nachweise, </w:t>
      </w:r>
      <w:r>
        <w:rPr>
          <w:sz w:val="24"/>
        </w:rPr>
        <w:t xml:space="preserve">6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 </w:t>
      </w:r>
      <w:r>
        <w:rPr>
          <w:sz w:val="24"/>
        </w:rPr>
        <w:t xml:space="preserve">insgesamt </w:t>
      </w:r>
      <w:r>
        <w:rPr>
          <w:sz w:val="24"/>
        </w:rPr>
        <w:t xml:space="preserve">aktiveres </w:t>
      </w:r>
      <w:r>
        <w:rPr>
          <w:sz w:val="24"/>
        </w:rPr>
        <w:t xml:space="preserve">Atemwegserregergeschehen,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Influenzanachweis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nder </w:t>
      </w:r>
      <w:r>
        <w:rPr>
          <w:sz w:val="24"/>
        </w:rPr>
        <w:t xml:space="preserve">Woche </w:t>
      </w:r>
      <w:r>
        <w:rPr>
          <w:sz w:val="24"/>
        </w:rPr>
        <w:t xml:space="preserve">erneut </w:t>
      </w:r>
      <w:r>
        <w:rPr>
          <w:sz w:val="24"/>
        </w:rPr>
        <w:t xml:space="preserve">zu </w:t>
      </w:r>
      <w:r>
        <w:rPr>
          <w:sz w:val="24"/>
        </w:rPr>
        <w:t xml:space="preserve">diskutieren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491 </w:t>
      </w:r>
      <w:r>
        <w:rPr>
          <w:sz w:val="24"/>
        </w:rPr>
        <w:t xml:space="preserve">Proben, </w:t>
      </w:r>
      <w:r>
        <w:rPr>
          <w:sz w:val="24"/>
        </w:rPr>
        <w:t xml:space="preserve">74 </w:t>
      </w:r>
      <w:r>
        <w:rPr>
          <w:sz w:val="24"/>
        </w:rPr>
        <w:t xml:space="preserve">(ca. </w:t>
      </w:r>
      <w:r>
        <w:rPr>
          <w:sz w:val="24"/>
        </w:rPr>
        <w:t xml:space="preserve">15 </w:t>
      </w:r>
      <w:r>
        <w:rPr>
          <w:sz w:val="24"/>
        </w:rPr>
        <w:t xml:space="preserve">%) </w:t>
      </w:r>
      <w:r>
        <w:rPr>
          <w:sz w:val="24"/>
        </w:rPr>
        <w:t xml:space="preserve">positiv </w:t>
      </w:r>
      <w:r>
        <w:rPr>
          <w:sz w:val="24"/>
        </w:rPr>
        <w:t xml:space="preserve">– </w:t>
      </w:r>
      <w:r>
        <w:rPr>
          <w:sz w:val="24"/>
        </w:rPr>
        <w:t xml:space="preserve">Rhinoviren </w:t>
      </w:r>
      <w:r>
        <w:rPr>
          <w:sz w:val="24"/>
        </w:rPr>
        <w:t xml:space="preserve">von </w:t>
      </w:r>
      <w:r>
        <w:rPr>
          <w:sz w:val="24"/>
        </w:rPr>
        <w:t xml:space="preserve">15 </w:t>
      </w:r>
      <w:r>
        <w:rPr>
          <w:sz w:val="24"/>
        </w:rPr>
        <w:t xml:space="preserve">% </w:t>
      </w:r>
      <w:r>
        <w:rPr>
          <w:sz w:val="24"/>
        </w:rPr>
        <w:t xml:space="preserve">auf </w:t>
      </w:r>
      <w:r>
        <w:rPr>
          <w:sz w:val="24"/>
        </w:rPr>
        <w:t xml:space="preserve">24 </w:t>
      </w:r>
      <w:r>
        <w:rPr>
          <w:sz w:val="24"/>
        </w:rPr>
        <w:t xml:space="preserve">% </w:t>
      </w:r>
      <w:r>
        <w:rPr>
          <w:sz w:val="24"/>
        </w:rPr>
        <w:t xml:space="preserve">angestiegen, </w:t>
      </w:r>
      <w:r>
        <w:rPr>
          <w:sz w:val="24"/>
        </w:rPr>
        <w:t xml:space="preserve">jeweils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Parainfluenza-Nachweise, </w:t>
      </w:r>
      <w:r>
        <w:rPr>
          <w:sz w:val="24"/>
        </w:rPr>
        <w:t xml:space="preserve">6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 </w:t>
      </w:r>
      <w:r>
        <w:rPr>
          <w:sz w:val="24"/>
        </w:rPr>
        <w:t xml:space="preserve">insgesamt </w:t>
      </w:r>
      <w:r>
        <w:rPr>
          <w:sz w:val="24"/>
        </w:rPr>
        <w:t xml:space="preserve">aktiveres </w:t>
      </w:r>
      <w:r>
        <w:rPr>
          <w:sz w:val="24"/>
        </w:rPr>
        <w:t xml:space="preserve">Atemwegserregergeschehen,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Influenzanachweis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1"/>
      </w:pPr>
      <w:r>
        <w:t>422_Ergebnisprotokoll_Krisenstabssitzung_2021-03-17.pdf</w:t>
      </w:r>
    </w:p>
    <w:p>
      <w:r>
        <w:t>Anzahl der Vorkommen von 'Nachweis': 7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davon </w:t>
      </w:r>
      <w:r>
        <w:rPr>
          <w:sz w:val="24"/>
        </w:rPr>
        <w:t xml:space="preserve">positiv: </w:t>
      </w:r>
      <w:r>
        <w:rPr>
          <w:sz w:val="24"/>
        </w:rPr>
        <w:t xml:space="preserve">862 </w:t>
      </w:r>
      <w:r>
        <w:rPr>
          <w:sz w:val="24"/>
        </w:rPr>
        <w:t xml:space="preserve">(0,2 </w:t>
      </w:r>
      <w:r>
        <w:rPr>
          <w:sz w:val="24"/>
        </w:rPr>
        <w:t xml:space="preserve">%), </w:t>
      </w:r>
      <w:r>
        <w:rPr>
          <w:sz w:val="24"/>
        </w:rPr>
        <w:t xml:space="preserve">von </w:t>
      </w:r>
      <w:r>
        <w:rPr>
          <w:sz w:val="24"/>
        </w:rPr>
        <w:t xml:space="preserve">diesen </w:t>
      </w:r>
      <w:r>
        <w:rPr>
          <w:sz w:val="24"/>
        </w:rPr>
        <w:t xml:space="preserve">PCR- </w:t>
      </w:r>
      <w:r>
        <w:rPr>
          <w:sz w:val="24"/>
        </w:rPr>
        <w:t xml:space="preserve">bestätigt: </w:t>
      </w:r>
      <w:r>
        <w:rPr>
          <w:sz w:val="24"/>
        </w:rPr>
        <w:t xml:space="preserve">377 </w:t>
      </w:r>
      <w:r>
        <w:rPr>
          <w:sz w:val="24"/>
        </w:rPr>
        <w:t xml:space="preserve">(44 </w:t>
      </w:r>
      <w:r>
        <w:rPr>
          <w:sz w:val="24"/>
        </w:rPr>
        <w:t xml:space="preserve">%) </w:t>
      </w:r>
      <w:r>
        <w:rPr>
          <w:sz w:val="24"/>
        </w:rPr>
        <w:t xml:space="preserve">– </w:t>
      </w:r>
      <w:r>
        <w:rPr>
          <w:sz w:val="24"/>
        </w:rPr>
        <w:t xml:space="preserve">Daten </w:t>
      </w:r>
      <w:r>
        <w:rPr>
          <w:sz w:val="24"/>
        </w:rPr>
        <w:t xml:space="preserve">vorläufig </w:t>
      </w:r>
      <w:r>
        <w:rPr>
          <w:sz w:val="24"/>
        </w:rPr>
        <w:t xml:space="preserve"> </w:t>
      </w:r>
      <w:r>
        <w:rPr>
          <w:sz w:val="24"/>
        </w:rPr>
        <w:t xml:space="preserve">Tests </w:t>
      </w:r>
      <w:r>
        <w:rPr>
          <w:sz w:val="24"/>
        </w:rPr>
        <w:t xml:space="preserve">werden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stationären </w:t>
      </w:r>
      <w:r>
        <w:rPr>
          <w:sz w:val="24"/>
        </w:rPr>
        <w:t xml:space="preserve">Pflege </w:t>
      </w:r>
      <w:r>
        <w:rPr>
          <w:sz w:val="24"/>
        </w:rPr>
        <w:t xml:space="preserve">genutzt, </w:t>
      </w:r>
      <w:r>
        <w:rPr>
          <w:sz w:val="24"/>
        </w:rPr>
        <w:t xml:space="preserve">zunehmend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ambulanten </w:t>
      </w:r>
      <w:r>
        <w:rPr>
          <w:sz w:val="24"/>
        </w:rPr>
        <w:t xml:space="preserve">Pflege </w:t>
      </w:r>
      <w:r>
        <w:rPr>
          <w:sz w:val="24"/>
        </w:rPr>
        <w:t xml:space="preserve">o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Testanlässen </w:t>
      </w:r>
      <w:r>
        <w:rPr>
          <w:sz w:val="24"/>
        </w:rPr>
        <w:t xml:space="preserve">und </w:t>
      </w:r>
      <w:r>
        <w:rPr>
          <w:sz w:val="24"/>
        </w:rPr>
        <w:t xml:space="preserve">Testmethoden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Referenzdefinition </w:t>
      </w:r>
      <w:r>
        <w:rPr>
          <w:sz w:val="24"/>
        </w:rPr>
        <w:t xml:space="preserve">und </w:t>
      </w:r>
      <w:r>
        <w:rPr>
          <w:sz w:val="24"/>
        </w:rPr>
        <w:t xml:space="preserve">MW </w:t>
      </w:r>
      <w:r>
        <w:rPr>
          <w:sz w:val="24"/>
        </w:rPr>
        <w:t xml:space="preserve"> </w:t>
      </w:r>
      <w:r>
        <w:rPr>
          <w:sz w:val="24"/>
        </w:rPr>
        <w:t xml:space="preserve">knapp </w:t>
      </w:r>
      <w:r>
        <w:rPr>
          <w:sz w:val="24"/>
        </w:rPr>
        <w:t xml:space="preserve">100 </w:t>
      </w:r>
      <w:r>
        <w:rPr>
          <w:sz w:val="24"/>
        </w:rPr>
        <w:t xml:space="preserve">% </w:t>
      </w:r>
      <w:r>
        <w:rPr>
          <w:sz w:val="24"/>
        </w:rPr>
        <w:t xml:space="preserve">übermittelter </w:t>
      </w:r>
      <w:r>
        <w:rPr>
          <w:sz w:val="24"/>
        </w:rPr>
        <w:t xml:space="preserve">Fälle </w:t>
      </w:r>
      <w:r>
        <w:rPr>
          <w:sz w:val="24"/>
        </w:rPr>
        <w:t xml:space="preserve">erfüllt </w:t>
      </w:r>
      <w:r>
        <w:rPr>
          <w:sz w:val="24"/>
        </w:rPr>
        <w:t xml:space="preserve">Referenzdefinition, </w:t>
      </w:r>
      <w:r>
        <w:rPr>
          <w:sz w:val="24"/>
        </w:rPr>
        <w:t xml:space="preserve">Anteil </w:t>
      </w:r>
      <w:r>
        <w:rPr>
          <w:sz w:val="24"/>
        </w:rPr>
        <w:t xml:space="preserve">gleichbleibend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gleichbleibend </w:t>
      </w:r>
      <w:r>
        <w:rPr>
          <w:sz w:val="24"/>
        </w:rPr>
        <w:t xml:space="preserve">bei </w:t>
      </w:r>
      <w:r>
        <w:rPr>
          <w:sz w:val="24"/>
        </w:rPr>
        <w:t xml:space="preserve">3-4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4.000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wöchentlich </w:t>
      </w:r>
      <w:r>
        <w:rPr>
          <w:sz w:val="24"/>
        </w:rPr>
        <w:t xml:space="preserve">übermittelt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werden </w:t>
      </w:r>
      <w:r>
        <w:rPr>
          <w:sz w:val="24"/>
        </w:rPr>
        <w:t xml:space="preserve">PCR-bestätigt </w:t>
      </w:r>
      <w:r>
        <w:rPr>
          <w:sz w:val="24"/>
        </w:rPr>
        <w:t xml:space="preserve">o </w:t>
      </w:r>
      <w:r>
        <w:rPr>
          <w:sz w:val="24"/>
        </w:rPr>
        <w:t xml:space="preserve">Variable </w:t>
      </w:r>
      <w:r>
        <w:rPr>
          <w:sz w:val="24"/>
        </w:rPr>
        <w:t xml:space="preserve">„Fall </w:t>
      </w:r>
      <w:r>
        <w:rPr>
          <w:sz w:val="24"/>
        </w:rPr>
        <w:t xml:space="preserve">bekannt </w:t>
      </w:r>
      <w:r>
        <w:rPr>
          <w:sz w:val="24"/>
        </w:rPr>
        <w:t xml:space="preserve">durch“ </w:t>
      </w:r>
      <w:r>
        <w:rPr>
          <w:sz w:val="24"/>
        </w:rPr>
        <w:t xml:space="preserve">nach </w:t>
      </w:r>
      <w:r>
        <w:rPr>
          <w:sz w:val="24"/>
        </w:rPr>
        <w:t xml:space="preserve">MW </w:t>
      </w:r>
      <w:r>
        <w:rPr>
          <w:sz w:val="24"/>
        </w:rPr>
        <w:t xml:space="preserve">und </w:t>
      </w:r>
      <w:r>
        <w:rPr>
          <w:sz w:val="24"/>
        </w:rPr>
        <w:t xml:space="preserve">Fallzahl </w:t>
      </w:r>
      <w:r>
        <w:rPr>
          <w:sz w:val="24"/>
        </w:rPr>
        <w:t xml:space="preserve"> </w:t>
      </w:r>
      <w:r>
        <w:rPr>
          <w:sz w:val="24"/>
        </w:rPr>
        <w:t xml:space="preserve">Variable </w:t>
      </w:r>
      <w:r>
        <w:rPr>
          <w:sz w:val="24"/>
        </w:rPr>
        <w:t xml:space="preserve">eingeführt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zur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 </w:t>
      </w:r>
      <w:r>
        <w:rPr>
          <w:sz w:val="24"/>
        </w:rPr>
        <w:t xml:space="preserve">Einfachauswahl </w:t>
      </w:r>
      <w:r>
        <w:rPr>
          <w:sz w:val="24"/>
        </w:rPr>
        <w:t xml:space="preserve"> </w:t>
      </w:r>
      <w:r>
        <w:rPr>
          <w:sz w:val="24"/>
        </w:rPr>
        <w:t xml:space="preserve">Auswahl </w:t>
      </w:r>
      <w:r>
        <w:rPr>
          <w:sz w:val="24"/>
        </w:rPr>
        <w:t xml:space="preserve">„Reihentestung“ </w:t>
      </w:r>
      <w:r>
        <w:rPr>
          <w:sz w:val="24"/>
        </w:rPr>
        <w:t xml:space="preserve">seit </w:t>
      </w:r>
      <w:r>
        <w:rPr>
          <w:sz w:val="24"/>
        </w:rPr>
        <w:t xml:space="preserve">MW6 </w:t>
      </w:r>
      <w:r>
        <w:rPr>
          <w:sz w:val="24"/>
        </w:rPr>
        <w:t xml:space="preserve">gleichbleibend </w:t>
      </w:r>
      <w:r>
        <w:rPr>
          <w:sz w:val="24"/>
        </w:rPr>
        <w:t xml:space="preserve">(ca. </w:t>
      </w:r>
      <w:r>
        <w:rPr>
          <w:sz w:val="24"/>
        </w:rPr>
        <w:t xml:space="preserve">14.000 </w:t>
      </w:r>
      <w:r>
        <w:rPr>
          <w:sz w:val="24"/>
        </w:rPr>
        <w:t xml:space="preserve">Fälle </w:t>
      </w:r>
      <w:r>
        <w:rPr>
          <w:sz w:val="24"/>
        </w:rPr>
        <w:t xml:space="preserve">wöchentlich), </w:t>
      </w:r>
      <w:r>
        <w:rPr>
          <w:sz w:val="24"/>
        </w:rPr>
        <w:t xml:space="preserve">Au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iesen </w:t>
      </w:r>
      <w:r>
        <w:rPr>
          <w:sz w:val="24"/>
        </w:rPr>
        <w:t xml:space="preserve">PCR- </w:t>
      </w:r>
      <w:r>
        <w:rPr>
          <w:sz w:val="24"/>
        </w:rPr>
        <w:t xml:space="preserve">bestätigt: </w:t>
      </w:r>
      <w:r>
        <w:rPr>
          <w:sz w:val="24"/>
        </w:rPr>
        <w:t xml:space="preserve">377 </w:t>
      </w:r>
      <w:r>
        <w:rPr>
          <w:sz w:val="24"/>
        </w:rPr>
        <w:t xml:space="preserve">(44 </w:t>
      </w:r>
      <w:r>
        <w:rPr>
          <w:sz w:val="24"/>
        </w:rPr>
        <w:t xml:space="preserve">%) </w:t>
      </w:r>
      <w:r>
        <w:rPr>
          <w:sz w:val="24"/>
        </w:rPr>
        <w:t xml:space="preserve">– </w:t>
      </w:r>
      <w:r>
        <w:rPr>
          <w:sz w:val="24"/>
        </w:rPr>
        <w:t xml:space="preserve">Daten </w:t>
      </w:r>
      <w:r>
        <w:rPr>
          <w:sz w:val="24"/>
        </w:rPr>
        <w:t xml:space="preserve">vorläufig </w:t>
      </w:r>
      <w:r>
        <w:rPr>
          <w:sz w:val="24"/>
        </w:rPr>
        <w:t xml:space="preserve"> </w:t>
      </w:r>
      <w:r>
        <w:rPr>
          <w:sz w:val="24"/>
        </w:rPr>
        <w:t xml:space="preserve">Tests </w:t>
      </w:r>
      <w:r>
        <w:rPr>
          <w:sz w:val="24"/>
        </w:rPr>
        <w:t xml:space="preserve">werden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stationären </w:t>
      </w:r>
      <w:r>
        <w:rPr>
          <w:sz w:val="24"/>
        </w:rPr>
        <w:t xml:space="preserve">Pflege </w:t>
      </w:r>
      <w:r>
        <w:rPr>
          <w:sz w:val="24"/>
        </w:rPr>
        <w:t xml:space="preserve">genutzt, </w:t>
      </w:r>
      <w:r>
        <w:rPr>
          <w:sz w:val="24"/>
        </w:rPr>
        <w:t xml:space="preserve">zunehmend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ambulanten </w:t>
      </w:r>
      <w:r>
        <w:rPr>
          <w:sz w:val="24"/>
        </w:rPr>
        <w:t xml:space="preserve">Pflege </w:t>
      </w:r>
      <w:r>
        <w:rPr>
          <w:sz w:val="24"/>
        </w:rPr>
        <w:t xml:space="preserve">o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Testanlässen </w:t>
      </w:r>
      <w:r>
        <w:rPr>
          <w:sz w:val="24"/>
        </w:rPr>
        <w:t xml:space="preserve">und </w:t>
      </w:r>
      <w:r>
        <w:rPr>
          <w:sz w:val="24"/>
        </w:rPr>
        <w:t xml:space="preserve">Testmethoden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Referenzdefinition </w:t>
      </w:r>
      <w:r>
        <w:rPr>
          <w:sz w:val="24"/>
        </w:rPr>
        <w:t xml:space="preserve">und </w:t>
      </w:r>
      <w:r>
        <w:rPr>
          <w:sz w:val="24"/>
        </w:rPr>
        <w:t xml:space="preserve">MW </w:t>
      </w:r>
      <w:r>
        <w:rPr>
          <w:sz w:val="24"/>
        </w:rPr>
        <w:t xml:space="preserve"> </w:t>
      </w:r>
      <w:r>
        <w:rPr>
          <w:sz w:val="24"/>
        </w:rPr>
        <w:t xml:space="preserve">knapp </w:t>
      </w:r>
      <w:r>
        <w:rPr>
          <w:sz w:val="24"/>
        </w:rPr>
        <w:t xml:space="preserve">100 </w:t>
      </w:r>
      <w:r>
        <w:rPr>
          <w:sz w:val="24"/>
        </w:rPr>
        <w:t xml:space="preserve">% </w:t>
      </w:r>
      <w:r>
        <w:rPr>
          <w:sz w:val="24"/>
        </w:rPr>
        <w:t xml:space="preserve">übermittelter </w:t>
      </w:r>
      <w:r>
        <w:rPr>
          <w:sz w:val="24"/>
        </w:rPr>
        <w:t xml:space="preserve">Fälle </w:t>
      </w:r>
      <w:r>
        <w:rPr>
          <w:sz w:val="24"/>
        </w:rPr>
        <w:t xml:space="preserve">erfüllt </w:t>
      </w:r>
      <w:r>
        <w:rPr>
          <w:sz w:val="24"/>
        </w:rPr>
        <w:t xml:space="preserve">Referenzdefinition, </w:t>
      </w:r>
      <w:r>
        <w:rPr>
          <w:sz w:val="24"/>
        </w:rPr>
        <w:t xml:space="preserve">Anteil </w:t>
      </w:r>
      <w:r>
        <w:rPr>
          <w:sz w:val="24"/>
        </w:rPr>
        <w:t xml:space="preserve">gleichbleibend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gleichbleibend </w:t>
      </w:r>
      <w:r>
        <w:rPr>
          <w:sz w:val="24"/>
        </w:rPr>
        <w:t xml:space="preserve">bei </w:t>
      </w:r>
      <w:r>
        <w:rPr>
          <w:sz w:val="24"/>
        </w:rPr>
        <w:t xml:space="preserve">3-4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4.000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wöchentlich </w:t>
      </w:r>
      <w:r>
        <w:rPr>
          <w:sz w:val="24"/>
        </w:rPr>
        <w:t xml:space="preserve">übermittelt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werden </w:t>
      </w:r>
      <w:r>
        <w:rPr>
          <w:sz w:val="24"/>
        </w:rPr>
        <w:t xml:space="preserve">PCR-bestätigt </w:t>
      </w:r>
      <w:r>
        <w:rPr>
          <w:sz w:val="24"/>
        </w:rPr>
        <w:t xml:space="preserve">o </w:t>
      </w:r>
      <w:r>
        <w:rPr>
          <w:sz w:val="24"/>
        </w:rPr>
        <w:t xml:space="preserve">Variable </w:t>
      </w:r>
      <w:r>
        <w:rPr>
          <w:sz w:val="24"/>
        </w:rPr>
        <w:t xml:space="preserve">„Fall </w:t>
      </w:r>
      <w:r>
        <w:rPr>
          <w:sz w:val="24"/>
        </w:rPr>
        <w:t xml:space="preserve">bekannt </w:t>
      </w:r>
      <w:r>
        <w:rPr>
          <w:sz w:val="24"/>
        </w:rPr>
        <w:t xml:space="preserve">durch“ </w:t>
      </w:r>
      <w:r>
        <w:rPr>
          <w:sz w:val="24"/>
        </w:rPr>
        <w:t xml:space="preserve">nach </w:t>
      </w:r>
      <w:r>
        <w:rPr>
          <w:sz w:val="24"/>
        </w:rPr>
        <w:t xml:space="preserve">MW </w:t>
      </w:r>
      <w:r>
        <w:rPr>
          <w:sz w:val="24"/>
        </w:rPr>
        <w:t xml:space="preserve">und </w:t>
      </w:r>
      <w:r>
        <w:rPr>
          <w:sz w:val="24"/>
        </w:rPr>
        <w:t xml:space="preserve">Fallzahl </w:t>
      </w:r>
      <w:r>
        <w:rPr>
          <w:sz w:val="24"/>
        </w:rPr>
        <w:t xml:space="preserve"> </w:t>
      </w:r>
      <w:r>
        <w:rPr>
          <w:sz w:val="24"/>
        </w:rPr>
        <w:t xml:space="preserve">Variable </w:t>
      </w:r>
      <w:r>
        <w:rPr>
          <w:sz w:val="24"/>
        </w:rPr>
        <w:t xml:space="preserve">eingeführt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zur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 </w:t>
      </w:r>
      <w:r>
        <w:rPr>
          <w:sz w:val="24"/>
        </w:rPr>
        <w:t xml:space="preserve">Einfachauswahl </w:t>
      </w:r>
      <w:r>
        <w:rPr>
          <w:sz w:val="24"/>
        </w:rPr>
        <w:t xml:space="preserve"> </w:t>
      </w:r>
      <w:r>
        <w:rPr>
          <w:sz w:val="24"/>
        </w:rPr>
        <w:t xml:space="preserve">Auswahl </w:t>
      </w:r>
      <w:r>
        <w:rPr>
          <w:sz w:val="24"/>
        </w:rPr>
        <w:t xml:space="preserve">„Reihentestung“ </w:t>
      </w:r>
      <w:r>
        <w:rPr>
          <w:sz w:val="24"/>
        </w:rPr>
        <w:t xml:space="preserve">seit </w:t>
      </w:r>
      <w:r>
        <w:rPr>
          <w:sz w:val="24"/>
        </w:rPr>
        <w:t xml:space="preserve">MW6 </w:t>
      </w:r>
      <w:r>
        <w:rPr>
          <w:sz w:val="24"/>
        </w:rPr>
        <w:t xml:space="preserve">gleichbleibend </w:t>
      </w:r>
      <w:r>
        <w:rPr>
          <w:sz w:val="24"/>
        </w:rPr>
        <w:t xml:space="preserve">(ca. </w:t>
      </w:r>
      <w:r>
        <w:rPr>
          <w:sz w:val="24"/>
        </w:rPr>
        <w:t xml:space="preserve">14.000 </w:t>
      </w:r>
      <w:r>
        <w:rPr>
          <w:sz w:val="24"/>
        </w:rPr>
        <w:t xml:space="preserve">Fälle </w:t>
      </w:r>
      <w:r>
        <w:rPr>
          <w:sz w:val="24"/>
        </w:rPr>
        <w:t xml:space="preserve">wöchentlich), </w:t>
      </w:r>
      <w:r>
        <w:rPr>
          <w:sz w:val="24"/>
        </w:rPr>
        <w:t xml:space="preserve">Auswahl </w:t>
      </w:r>
      <w:r>
        <w:rPr>
          <w:sz w:val="24"/>
        </w:rPr>
        <w:t xml:space="preserve">„CWA“ </w:t>
      </w:r>
      <w:r>
        <w:rPr>
          <w:sz w:val="24"/>
        </w:rPr>
        <w:t xml:space="preserve">sehr </w:t>
      </w:r>
      <w:r>
        <w:rPr>
          <w:sz w:val="24"/>
        </w:rPr>
        <w:t xml:space="preserve">gering </w:t>
      </w:r>
      <w:r>
        <w:rPr>
          <w:sz w:val="24"/>
        </w:rPr>
        <w:t xml:space="preserve">o </w:t>
      </w:r>
      <w:r>
        <w:rPr>
          <w:sz w:val="24"/>
        </w:rPr>
        <w:t xml:space="preserve">Diskus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stationären </w:t>
      </w:r>
      <w:r>
        <w:rPr>
          <w:sz w:val="24"/>
        </w:rPr>
        <w:t xml:space="preserve">Pflege </w:t>
      </w:r>
      <w:r>
        <w:rPr>
          <w:sz w:val="24"/>
        </w:rPr>
        <w:t xml:space="preserve">genutzt, </w:t>
      </w:r>
      <w:r>
        <w:rPr>
          <w:sz w:val="24"/>
        </w:rPr>
        <w:t xml:space="preserve">zunehmend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ambulanten </w:t>
      </w:r>
      <w:r>
        <w:rPr>
          <w:sz w:val="24"/>
        </w:rPr>
        <w:t xml:space="preserve">Pflege </w:t>
      </w:r>
      <w:r>
        <w:rPr>
          <w:sz w:val="24"/>
        </w:rPr>
        <w:t xml:space="preserve">o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Testanlässen </w:t>
      </w:r>
      <w:r>
        <w:rPr>
          <w:sz w:val="24"/>
        </w:rPr>
        <w:t xml:space="preserve">und </w:t>
      </w:r>
      <w:r>
        <w:rPr>
          <w:sz w:val="24"/>
        </w:rPr>
        <w:t xml:space="preserve">Testmethoden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Referenzdefinition </w:t>
      </w:r>
      <w:r>
        <w:rPr>
          <w:sz w:val="24"/>
        </w:rPr>
        <w:t xml:space="preserve">und </w:t>
      </w:r>
      <w:r>
        <w:rPr>
          <w:sz w:val="24"/>
        </w:rPr>
        <w:t xml:space="preserve">MW </w:t>
      </w:r>
      <w:r>
        <w:rPr>
          <w:sz w:val="24"/>
        </w:rPr>
        <w:t xml:space="preserve"> </w:t>
      </w:r>
      <w:r>
        <w:rPr>
          <w:sz w:val="24"/>
        </w:rPr>
        <w:t xml:space="preserve">knapp </w:t>
      </w:r>
      <w:r>
        <w:rPr>
          <w:sz w:val="24"/>
        </w:rPr>
        <w:t xml:space="preserve">100 </w:t>
      </w:r>
      <w:r>
        <w:rPr>
          <w:sz w:val="24"/>
        </w:rPr>
        <w:t xml:space="preserve">% </w:t>
      </w:r>
      <w:r>
        <w:rPr>
          <w:sz w:val="24"/>
        </w:rPr>
        <w:t xml:space="preserve">übermittelter </w:t>
      </w:r>
      <w:r>
        <w:rPr>
          <w:sz w:val="24"/>
        </w:rPr>
        <w:t xml:space="preserve">Fälle </w:t>
      </w:r>
      <w:r>
        <w:rPr>
          <w:sz w:val="24"/>
        </w:rPr>
        <w:t xml:space="preserve">erfüllt </w:t>
      </w:r>
      <w:r>
        <w:rPr>
          <w:sz w:val="24"/>
        </w:rPr>
        <w:t xml:space="preserve">Referenzdefinition, </w:t>
      </w:r>
      <w:r>
        <w:rPr>
          <w:sz w:val="24"/>
        </w:rPr>
        <w:t xml:space="preserve">Anteil </w:t>
      </w:r>
      <w:r>
        <w:rPr>
          <w:sz w:val="24"/>
        </w:rPr>
        <w:t xml:space="preserve">gleichbleibend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gleichbleibend </w:t>
      </w:r>
      <w:r>
        <w:rPr>
          <w:sz w:val="24"/>
        </w:rPr>
        <w:t xml:space="preserve">bei </w:t>
      </w:r>
      <w:r>
        <w:rPr>
          <w:sz w:val="24"/>
        </w:rPr>
        <w:t xml:space="preserve">3-4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4.000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wöchentlich </w:t>
      </w:r>
      <w:r>
        <w:rPr>
          <w:sz w:val="24"/>
        </w:rPr>
        <w:t xml:space="preserve">übermittelt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werden </w:t>
      </w:r>
      <w:r>
        <w:rPr>
          <w:sz w:val="24"/>
        </w:rPr>
        <w:t xml:space="preserve">PCR-bestätigt </w:t>
      </w:r>
      <w:r>
        <w:rPr>
          <w:sz w:val="24"/>
        </w:rPr>
        <w:t xml:space="preserve">o </w:t>
      </w:r>
      <w:r>
        <w:rPr>
          <w:sz w:val="24"/>
        </w:rPr>
        <w:t xml:space="preserve">Variable </w:t>
      </w:r>
      <w:r>
        <w:rPr>
          <w:sz w:val="24"/>
        </w:rPr>
        <w:t xml:space="preserve">„Fall </w:t>
      </w:r>
      <w:r>
        <w:rPr>
          <w:sz w:val="24"/>
        </w:rPr>
        <w:t xml:space="preserve">bekannt </w:t>
      </w:r>
      <w:r>
        <w:rPr>
          <w:sz w:val="24"/>
        </w:rPr>
        <w:t xml:space="preserve">durch“ </w:t>
      </w:r>
      <w:r>
        <w:rPr>
          <w:sz w:val="24"/>
        </w:rPr>
        <w:t xml:space="preserve">nach </w:t>
      </w:r>
      <w:r>
        <w:rPr>
          <w:sz w:val="24"/>
        </w:rPr>
        <w:t xml:space="preserve">MW </w:t>
      </w:r>
      <w:r>
        <w:rPr>
          <w:sz w:val="24"/>
        </w:rPr>
        <w:t xml:space="preserve">und </w:t>
      </w:r>
      <w:r>
        <w:rPr>
          <w:sz w:val="24"/>
        </w:rPr>
        <w:t xml:space="preserve">Fallzahl </w:t>
      </w:r>
      <w:r>
        <w:rPr>
          <w:sz w:val="24"/>
        </w:rPr>
        <w:t xml:space="preserve"> </w:t>
      </w:r>
      <w:r>
        <w:rPr>
          <w:sz w:val="24"/>
        </w:rPr>
        <w:t xml:space="preserve">Variable </w:t>
      </w:r>
      <w:r>
        <w:rPr>
          <w:sz w:val="24"/>
        </w:rPr>
        <w:t xml:space="preserve">eingeführt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zur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 </w:t>
      </w:r>
      <w:r>
        <w:rPr>
          <w:sz w:val="24"/>
        </w:rPr>
        <w:t xml:space="preserve">Einfachauswahl </w:t>
      </w:r>
      <w:r>
        <w:rPr>
          <w:sz w:val="24"/>
        </w:rPr>
        <w:t xml:space="preserve"> </w:t>
      </w:r>
      <w:r>
        <w:rPr>
          <w:sz w:val="24"/>
        </w:rPr>
        <w:t xml:space="preserve">Auswahl </w:t>
      </w:r>
      <w:r>
        <w:rPr>
          <w:sz w:val="24"/>
        </w:rPr>
        <w:t xml:space="preserve">„Reihentestung“ </w:t>
      </w:r>
      <w:r>
        <w:rPr>
          <w:sz w:val="24"/>
        </w:rPr>
        <w:t xml:space="preserve">seit </w:t>
      </w:r>
      <w:r>
        <w:rPr>
          <w:sz w:val="24"/>
        </w:rPr>
        <w:t xml:space="preserve">MW6 </w:t>
      </w:r>
      <w:r>
        <w:rPr>
          <w:sz w:val="24"/>
        </w:rPr>
        <w:t xml:space="preserve">gleichbleibend </w:t>
      </w:r>
      <w:r>
        <w:rPr>
          <w:sz w:val="24"/>
        </w:rPr>
        <w:t xml:space="preserve">(ca. </w:t>
      </w:r>
      <w:r>
        <w:rPr>
          <w:sz w:val="24"/>
        </w:rPr>
        <w:t xml:space="preserve">14.000 </w:t>
      </w:r>
      <w:r>
        <w:rPr>
          <w:sz w:val="24"/>
        </w:rPr>
        <w:t xml:space="preserve">Fälle </w:t>
      </w:r>
      <w:r>
        <w:rPr>
          <w:sz w:val="24"/>
        </w:rPr>
        <w:t xml:space="preserve">wöchentlich), </w:t>
      </w:r>
      <w:r>
        <w:rPr>
          <w:sz w:val="24"/>
        </w:rPr>
        <w:t xml:space="preserve">Auswahl </w:t>
      </w:r>
      <w:r>
        <w:rPr>
          <w:sz w:val="24"/>
        </w:rPr>
        <w:t xml:space="preserve">„CWA“ </w:t>
      </w:r>
      <w:r>
        <w:rPr>
          <w:sz w:val="24"/>
        </w:rPr>
        <w:t xml:space="preserve">sehr </w:t>
      </w:r>
      <w:r>
        <w:rPr>
          <w:sz w:val="24"/>
        </w:rPr>
        <w:t xml:space="preserve">gering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AG-Tests </w:t>
      </w:r>
      <w:r>
        <w:rPr>
          <w:sz w:val="24"/>
        </w:rPr>
        <w:t xml:space="preserve">weisen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akute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– </w:t>
      </w:r>
      <w:r>
        <w:rPr>
          <w:sz w:val="24"/>
        </w:rPr>
        <w:t xml:space="preserve">Abschätzung </w:t>
      </w:r>
      <w:r>
        <w:rPr>
          <w:sz w:val="24"/>
        </w:rPr>
        <w:t xml:space="preserve">der </w:t>
      </w:r>
      <w:r>
        <w:rPr>
          <w:sz w:val="24"/>
        </w:rPr>
        <w:t xml:space="preserve">Untererfassu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ambulanten </w:t>
      </w:r>
      <w:r>
        <w:rPr>
          <w:sz w:val="24"/>
        </w:rPr>
        <w:t xml:space="preserve">Pflege </w:t>
      </w:r>
      <w:r>
        <w:rPr>
          <w:sz w:val="24"/>
        </w:rPr>
        <w:t xml:space="preserve">o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Testanlässen </w:t>
      </w:r>
      <w:r>
        <w:rPr>
          <w:sz w:val="24"/>
        </w:rPr>
        <w:t xml:space="preserve">und </w:t>
      </w:r>
      <w:r>
        <w:rPr>
          <w:sz w:val="24"/>
        </w:rPr>
        <w:t xml:space="preserve">Testmethoden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Referenzdefinition </w:t>
      </w:r>
      <w:r>
        <w:rPr>
          <w:sz w:val="24"/>
        </w:rPr>
        <w:t xml:space="preserve">und </w:t>
      </w:r>
      <w:r>
        <w:rPr>
          <w:sz w:val="24"/>
        </w:rPr>
        <w:t xml:space="preserve">MW </w:t>
      </w:r>
      <w:r>
        <w:rPr>
          <w:sz w:val="24"/>
        </w:rPr>
        <w:t xml:space="preserve"> </w:t>
      </w:r>
      <w:r>
        <w:rPr>
          <w:sz w:val="24"/>
        </w:rPr>
        <w:t xml:space="preserve">knapp </w:t>
      </w:r>
      <w:r>
        <w:rPr>
          <w:sz w:val="24"/>
        </w:rPr>
        <w:t xml:space="preserve">100 </w:t>
      </w:r>
      <w:r>
        <w:rPr>
          <w:sz w:val="24"/>
        </w:rPr>
        <w:t xml:space="preserve">% </w:t>
      </w:r>
      <w:r>
        <w:rPr>
          <w:sz w:val="24"/>
        </w:rPr>
        <w:t xml:space="preserve">übermittelter </w:t>
      </w:r>
      <w:r>
        <w:rPr>
          <w:sz w:val="24"/>
        </w:rPr>
        <w:t xml:space="preserve">Fälle </w:t>
      </w:r>
      <w:r>
        <w:rPr>
          <w:sz w:val="24"/>
        </w:rPr>
        <w:t xml:space="preserve">erfüllt </w:t>
      </w:r>
      <w:r>
        <w:rPr>
          <w:sz w:val="24"/>
        </w:rPr>
        <w:t xml:space="preserve">Referenzdefinition, </w:t>
      </w:r>
      <w:r>
        <w:rPr>
          <w:sz w:val="24"/>
        </w:rPr>
        <w:t xml:space="preserve">Anteil </w:t>
      </w:r>
      <w:r>
        <w:rPr>
          <w:sz w:val="24"/>
        </w:rPr>
        <w:t xml:space="preserve">gleichbleibend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gleichbleibend </w:t>
      </w:r>
      <w:r>
        <w:rPr>
          <w:sz w:val="24"/>
        </w:rPr>
        <w:t xml:space="preserve">bei </w:t>
      </w:r>
      <w:r>
        <w:rPr>
          <w:sz w:val="24"/>
        </w:rPr>
        <w:t xml:space="preserve">3-4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4.000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wöchentlich </w:t>
      </w:r>
      <w:r>
        <w:rPr>
          <w:sz w:val="24"/>
        </w:rPr>
        <w:t xml:space="preserve">übermittelt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AG-Nachweise </w:t>
      </w:r>
      <w:r>
        <w:rPr>
          <w:sz w:val="24"/>
        </w:rPr>
        <w:t xml:space="preserve">werden </w:t>
      </w:r>
      <w:r>
        <w:rPr>
          <w:sz w:val="24"/>
        </w:rPr>
        <w:t xml:space="preserve">PCR-bestätigt </w:t>
      </w:r>
      <w:r>
        <w:rPr>
          <w:sz w:val="24"/>
        </w:rPr>
        <w:t xml:space="preserve">o </w:t>
      </w:r>
      <w:r>
        <w:rPr>
          <w:sz w:val="24"/>
        </w:rPr>
        <w:t xml:space="preserve">Variable </w:t>
      </w:r>
      <w:r>
        <w:rPr>
          <w:sz w:val="24"/>
        </w:rPr>
        <w:t xml:space="preserve">„Fall </w:t>
      </w:r>
      <w:r>
        <w:rPr>
          <w:sz w:val="24"/>
        </w:rPr>
        <w:t xml:space="preserve">bekannt </w:t>
      </w:r>
      <w:r>
        <w:rPr>
          <w:sz w:val="24"/>
        </w:rPr>
        <w:t xml:space="preserve">durch“ </w:t>
      </w:r>
      <w:r>
        <w:rPr>
          <w:sz w:val="24"/>
        </w:rPr>
        <w:t xml:space="preserve">nach </w:t>
      </w:r>
      <w:r>
        <w:rPr>
          <w:sz w:val="24"/>
        </w:rPr>
        <w:t xml:space="preserve">MW </w:t>
      </w:r>
      <w:r>
        <w:rPr>
          <w:sz w:val="24"/>
        </w:rPr>
        <w:t xml:space="preserve">und </w:t>
      </w:r>
      <w:r>
        <w:rPr>
          <w:sz w:val="24"/>
        </w:rPr>
        <w:t xml:space="preserve">Fallzahl </w:t>
      </w:r>
      <w:r>
        <w:rPr>
          <w:sz w:val="24"/>
        </w:rPr>
        <w:t xml:space="preserve"> </w:t>
      </w:r>
      <w:r>
        <w:rPr>
          <w:sz w:val="24"/>
        </w:rPr>
        <w:t xml:space="preserve">Variable </w:t>
      </w:r>
      <w:r>
        <w:rPr>
          <w:sz w:val="24"/>
        </w:rPr>
        <w:t xml:space="preserve">eingeführt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zur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 </w:t>
      </w:r>
      <w:r>
        <w:rPr>
          <w:sz w:val="24"/>
        </w:rPr>
        <w:t xml:space="preserve">Einfachauswahl </w:t>
      </w:r>
      <w:r>
        <w:rPr>
          <w:sz w:val="24"/>
        </w:rPr>
        <w:t xml:space="preserve"> </w:t>
      </w:r>
      <w:r>
        <w:rPr>
          <w:sz w:val="24"/>
        </w:rPr>
        <w:t xml:space="preserve">Auswahl </w:t>
      </w:r>
      <w:r>
        <w:rPr>
          <w:sz w:val="24"/>
        </w:rPr>
        <w:t xml:space="preserve">„Reihentestung“ </w:t>
      </w:r>
      <w:r>
        <w:rPr>
          <w:sz w:val="24"/>
        </w:rPr>
        <w:t xml:space="preserve">seit </w:t>
      </w:r>
      <w:r>
        <w:rPr>
          <w:sz w:val="24"/>
        </w:rPr>
        <w:t xml:space="preserve">MW6 </w:t>
      </w:r>
      <w:r>
        <w:rPr>
          <w:sz w:val="24"/>
        </w:rPr>
        <w:t xml:space="preserve">gleichbleibend </w:t>
      </w:r>
      <w:r>
        <w:rPr>
          <w:sz w:val="24"/>
        </w:rPr>
        <w:t xml:space="preserve">(ca. </w:t>
      </w:r>
      <w:r>
        <w:rPr>
          <w:sz w:val="24"/>
        </w:rPr>
        <w:t xml:space="preserve">14.000 </w:t>
      </w:r>
      <w:r>
        <w:rPr>
          <w:sz w:val="24"/>
        </w:rPr>
        <w:t xml:space="preserve">Fälle </w:t>
      </w:r>
      <w:r>
        <w:rPr>
          <w:sz w:val="24"/>
        </w:rPr>
        <w:t xml:space="preserve">wöchentlich), </w:t>
      </w:r>
      <w:r>
        <w:rPr>
          <w:sz w:val="24"/>
        </w:rPr>
        <w:t xml:space="preserve">Auswahl </w:t>
      </w:r>
      <w:r>
        <w:rPr>
          <w:sz w:val="24"/>
        </w:rPr>
        <w:t xml:space="preserve">„CWA“ </w:t>
      </w:r>
      <w:r>
        <w:rPr>
          <w:sz w:val="24"/>
        </w:rPr>
        <w:t xml:space="preserve">sehr </w:t>
      </w:r>
      <w:r>
        <w:rPr>
          <w:sz w:val="24"/>
        </w:rPr>
        <w:t xml:space="preserve">gering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AG-Tests </w:t>
      </w:r>
      <w:r>
        <w:rPr>
          <w:sz w:val="24"/>
        </w:rPr>
        <w:t xml:space="preserve">weisen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akute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– </w:t>
      </w:r>
      <w:r>
        <w:rPr>
          <w:sz w:val="24"/>
        </w:rPr>
        <w:t xml:space="preserve">Abschätzung </w:t>
      </w:r>
      <w:r>
        <w:rPr>
          <w:sz w:val="24"/>
        </w:rPr>
        <w:t xml:space="preserve">der </w:t>
      </w:r>
      <w:r>
        <w:rPr>
          <w:sz w:val="24"/>
        </w:rPr>
        <w:t xml:space="preserve">Untererfassung </w:t>
      </w:r>
      <w:r>
        <w:rPr>
          <w:sz w:val="24"/>
        </w:rPr>
        <w:t xml:space="preserve">wünschenswert, </w:t>
      </w:r>
      <w:r>
        <w:rPr>
          <w:sz w:val="24"/>
        </w:rPr>
        <w:t xml:space="preserve">um </w:t>
      </w:r>
      <w:r>
        <w:rPr>
          <w:sz w:val="24"/>
        </w:rPr>
        <w:t xml:space="preserve">Zusatzwert </w:t>
      </w:r>
      <w:r>
        <w:rPr>
          <w:sz w:val="24"/>
        </w:rPr>
        <w:t xml:space="preserve">des </w:t>
      </w:r>
      <w:r>
        <w:rPr>
          <w:sz w:val="24"/>
        </w:rPr>
        <w:t xml:space="preserve">Screenings </w:t>
      </w:r>
      <w:r>
        <w:rPr>
          <w:sz w:val="24"/>
        </w:rPr>
        <w:t xml:space="preserve">zu </w:t>
      </w:r>
      <w:r>
        <w:rPr>
          <w:sz w:val="24"/>
        </w:rPr>
        <w:t xml:space="preserve">erm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zunehmend, </w:t>
      </w:r>
      <w:r>
        <w:rPr>
          <w:sz w:val="24"/>
        </w:rPr>
        <w:t xml:space="preserve">in </w:t>
      </w:r>
      <w:r>
        <w:rPr>
          <w:sz w:val="24"/>
        </w:rPr>
        <w:t xml:space="preserve">dazwischenliegenden </w:t>
      </w:r>
      <w:r>
        <w:rPr>
          <w:sz w:val="24"/>
        </w:rPr>
        <w:t xml:space="preserve">Altersgruppen </w:t>
      </w:r>
      <w:r>
        <w:rPr>
          <w:sz w:val="24"/>
        </w:rPr>
        <w:t xml:space="preserve">konstant </w:t>
      </w:r>
      <w:r>
        <w:rPr>
          <w:sz w:val="24"/>
        </w:rPr>
        <w:t xml:space="preserve"> </w:t>
      </w:r>
      <w:r>
        <w:rPr>
          <w:sz w:val="24"/>
        </w:rPr>
        <w:t xml:space="preserve">Positivenanteil </w:t>
      </w:r>
      <w:r>
        <w:rPr>
          <w:sz w:val="24"/>
        </w:rPr>
        <w:t xml:space="preserve">bei </w:t>
      </w:r>
      <w:r>
        <w:rPr>
          <w:sz w:val="24"/>
        </w:rPr>
        <w:t xml:space="preserve">Altersgruppe </w:t>
      </w:r>
      <w:r>
        <w:rPr>
          <w:sz w:val="24"/>
        </w:rPr>
        <w:t xml:space="preserve">80+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positive </w:t>
      </w:r>
      <w:r>
        <w:rPr>
          <w:sz w:val="24"/>
        </w:rPr>
        <w:t xml:space="preserve">Testungen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 </w:t>
      </w:r>
      <w:r>
        <w:rPr>
          <w:sz w:val="24"/>
        </w:rPr>
        <w:t xml:space="preserve">in </w:t>
      </w:r>
      <w:r>
        <w:rPr>
          <w:sz w:val="24"/>
        </w:rPr>
        <w:t xml:space="preserve">Altersgruppen </w:t>
      </w:r>
      <w:r>
        <w:rPr>
          <w:sz w:val="24"/>
        </w:rPr>
        <w:t xml:space="preserve">0-14 </w:t>
      </w:r>
      <w:r>
        <w:rPr>
          <w:sz w:val="24"/>
        </w:rPr>
        <w:t xml:space="preserve">leicht </w:t>
      </w:r>
      <w:r>
        <w:rPr>
          <w:sz w:val="24"/>
        </w:rPr>
        <w:t xml:space="preserve">zunehmend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(Folien </w:t>
      </w:r>
      <w:r>
        <w:rPr>
          <w:sz w:val="24"/>
        </w:rPr>
        <w:t xml:space="preserve">3-4)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PCR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delH69/V70-Nachweis: </w:t>
      </w:r>
      <w:r>
        <w:rPr>
          <w:sz w:val="24"/>
        </w:rPr>
        <w:t xml:space="preserve">Zunahme </w:t>
      </w:r>
      <w:r>
        <w:rPr>
          <w:sz w:val="24"/>
        </w:rPr>
        <w:t xml:space="preserve">auf </w:t>
      </w:r>
      <w:r>
        <w:rPr>
          <w:sz w:val="24"/>
        </w:rPr>
        <w:t xml:space="preserve">40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5-14 </w:t>
      </w:r>
      <w:r>
        <w:rPr>
          <w:sz w:val="24"/>
        </w:rPr>
        <w:t xml:space="preserve">Jahre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B.1.1.7: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Arztpraxen, </w:t>
      </w:r>
      <w:r>
        <w:rPr>
          <w:sz w:val="24"/>
        </w:rPr>
        <w:t xml:space="preserve">&gt; </w:t>
      </w:r>
      <w:r>
        <w:rPr>
          <w:sz w:val="24"/>
        </w:rPr>
        <w:t xml:space="preserve">40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Altenheime: </w:t>
      </w:r>
      <w:r>
        <w:rPr>
          <w:sz w:val="24"/>
        </w:rPr>
        <w:t xml:space="preserve">in </w:t>
      </w:r>
      <w:r>
        <w:rPr>
          <w:sz w:val="24"/>
        </w:rPr>
        <w:t xml:space="preserve">vergangenen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ähnliches </w:t>
      </w:r>
      <w:r>
        <w:rPr>
          <w:sz w:val="24"/>
        </w:rPr>
        <w:t xml:space="preserve">Niveau, </w:t>
      </w:r>
      <w:r>
        <w:rPr>
          <w:sz w:val="24"/>
        </w:rPr>
        <w:t xml:space="preserve">Nachmeldungen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(Folie </w:t>
      </w:r>
      <w:r>
        <w:rPr>
          <w:sz w:val="24"/>
        </w:rPr>
        <w:t xml:space="preserve">5)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Krankenhäuser </w:t>
      </w:r>
      <w:r>
        <w:rPr>
          <w:sz w:val="24"/>
        </w:rPr>
        <w:t xml:space="preserve">(Folie </w:t>
      </w:r>
      <w:r>
        <w:rPr>
          <w:sz w:val="24"/>
        </w:rPr>
        <w:t xml:space="preserve">6): </w:t>
      </w:r>
      <w:r>
        <w:rPr>
          <w:sz w:val="24"/>
        </w:rPr>
        <w:t xml:space="preserve">Rückgang, </w:t>
      </w:r>
      <w:r>
        <w:rPr>
          <w:sz w:val="24"/>
        </w:rPr>
        <w:t xml:space="preserve">vermutlich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Impfung, </w:t>
      </w:r>
      <w:r>
        <w:rPr>
          <w:sz w:val="24"/>
        </w:rPr>
        <w:t xml:space="preserve">evtl. </w:t>
      </w:r>
      <w:r>
        <w:rPr>
          <w:sz w:val="24"/>
        </w:rPr>
        <w:t xml:space="preserve">auch </w:t>
      </w:r>
      <w:r>
        <w:rPr>
          <w:sz w:val="24"/>
        </w:rPr>
        <w:t xml:space="preserve">Hygiene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unter </w:t>
      </w:r>
      <w:r>
        <w:rPr>
          <w:sz w:val="24"/>
        </w:rPr>
        <w:t xml:space="preserve">Niveau </w:t>
      </w:r>
      <w:r>
        <w:rPr>
          <w:sz w:val="24"/>
        </w:rPr>
        <w:t xml:space="preserve">der </w:t>
      </w:r>
      <w:r>
        <w:rPr>
          <w:sz w:val="24"/>
        </w:rPr>
        <w:t xml:space="preserve">Grippewellen, </w:t>
      </w:r>
      <w:r>
        <w:rPr>
          <w:sz w:val="24"/>
        </w:rPr>
        <w:t xml:space="preserve">stabil </w:t>
      </w:r>
      <w:r>
        <w:rPr>
          <w:sz w:val="24"/>
        </w:rPr>
        <w:t xml:space="preserve">in </w:t>
      </w:r>
      <w:r>
        <w:rPr>
          <w:sz w:val="24"/>
        </w:rPr>
        <w:t xml:space="preserve">jüngeren </w:t>
      </w:r>
      <w:r>
        <w:rPr>
          <w:sz w:val="24"/>
        </w:rPr>
        <w:t xml:space="preserve">Altersgruppen </w:t>
      </w:r>
      <w:r>
        <w:rPr>
          <w:sz w:val="24"/>
        </w:rPr>
        <w:t xml:space="preserve"> </w:t>
      </w:r>
      <w:r>
        <w:rPr>
          <w:sz w:val="24"/>
        </w:rPr>
        <w:t xml:space="preserve">COVID-SARI-Fallzahlen: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60-79 </w:t>
      </w:r>
      <w:r>
        <w:rPr>
          <w:sz w:val="24"/>
        </w:rPr>
        <w:t xml:space="preserve">Trend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klar, </w:t>
      </w:r>
      <w:r>
        <w:rPr>
          <w:sz w:val="24"/>
        </w:rPr>
        <w:t xml:space="preserve">möglw. </w:t>
      </w:r>
      <w:r>
        <w:rPr>
          <w:sz w:val="24"/>
        </w:rPr>
        <w:t xml:space="preserve">Abflachung </w:t>
      </w:r>
      <w:r>
        <w:rPr>
          <w:sz w:val="24"/>
        </w:rPr>
        <w:t xml:space="preserve">des </w:t>
      </w:r>
      <w:r>
        <w:rPr>
          <w:sz w:val="24"/>
        </w:rPr>
        <w:t xml:space="preserve">Rückgangs;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35-59 </w:t>
      </w:r>
      <w:r>
        <w:rPr>
          <w:sz w:val="24"/>
        </w:rPr>
        <w:t xml:space="preserve">stabil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COVID-SARI-Fälle </w:t>
      </w:r>
      <w:r>
        <w:rPr>
          <w:sz w:val="24"/>
        </w:rPr>
        <w:t xml:space="preserve">an </w:t>
      </w:r>
      <w:r>
        <w:rPr>
          <w:sz w:val="24"/>
        </w:rPr>
        <w:t xml:space="preserve">SARI-Fällen </w:t>
      </w:r>
      <w:r>
        <w:rPr>
          <w:sz w:val="24"/>
        </w:rPr>
        <w:t xml:space="preserve">schwankt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um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o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–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SARS-CoV-2-Nachweise </w:t>
      </w:r>
      <w:r>
        <w:rPr>
          <w:sz w:val="24"/>
        </w:rPr>
        <w:t xml:space="preserve">(Folie </w:t>
      </w:r>
      <w:r>
        <w:rPr>
          <w:sz w:val="24"/>
        </w:rPr>
        <w:t xml:space="preserve">1):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bisher </w:t>
      </w:r>
      <w:r>
        <w:rPr>
          <w:sz w:val="24"/>
        </w:rPr>
        <w:t xml:space="preserve">höchster </w:t>
      </w:r>
      <w:r>
        <w:rPr>
          <w:sz w:val="24"/>
        </w:rPr>
        <w:t xml:space="preserve">Probeneingang </w:t>
      </w:r>
      <w:r>
        <w:rPr>
          <w:sz w:val="24"/>
        </w:rPr>
        <w:t xml:space="preserve">in </w:t>
      </w:r>
      <w:r>
        <w:rPr>
          <w:sz w:val="24"/>
        </w:rPr>
        <w:t xml:space="preserve">2021 </w:t>
      </w:r>
      <w:r>
        <w:rPr>
          <w:sz w:val="24"/>
        </w:rPr>
        <w:t xml:space="preserve">(n=235); </w:t>
      </w:r>
      <w:r>
        <w:rPr>
          <w:sz w:val="24"/>
        </w:rPr>
        <w:t xml:space="preserve">Anteil </w:t>
      </w:r>
      <w:r>
        <w:rPr>
          <w:sz w:val="24"/>
        </w:rPr>
        <w:t xml:space="preserve">SARS-CoV-2-positiver </w:t>
      </w:r>
      <w:r>
        <w:rPr>
          <w:sz w:val="24"/>
        </w:rPr>
        <w:t xml:space="preserve">Proben </w:t>
      </w:r>
      <w:r>
        <w:rPr>
          <w:sz w:val="24"/>
        </w:rPr>
        <w:t xml:space="preserve">leicht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in </w:t>
      </w:r>
      <w:r>
        <w:rPr>
          <w:sz w:val="24"/>
        </w:rPr>
        <w:t xml:space="preserve">ARS </w:t>
      </w:r>
      <w:r>
        <w:rPr>
          <w:sz w:val="24"/>
        </w:rPr>
        <w:t xml:space="preserve">(5,5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Viruszirkulation </w:t>
      </w:r>
      <w:r>
        <w:rPr>
          <w:sz w:val="24"/>
        </w:rPr>
        <w:t xml:space="preserve">(Folie </w:t>
      </w:r>
      <w:r>
        <w:rPr>
          <w:sz w:val="24"/>
        </w:rPr>
        <w:t xml:space="preserve">2): </w:t>
      </w:r>
      <w:r>
        <w:rPr>
          <w:sz w:val="24"/>
        </w:rPr>
        <w:t xml:space="preserve">Anteil </w:t>
      </w:r>
      <w:r>
        <w:rPr>
          <w:sz w:val="24"/>
        </w:rPr>
        <w:t xml:space="preserve">Rhinoviren </w:t>
      </w:r>
      <w:r>
        <w:rPr>
          <w:sz w:val="24"/>
        </w:rPr>
        <w:t xml:space="preserve">deutlich </w:t>
      </w:r>
      <w:r>
        <w:rPr>
          <w:sz w:val="24"/>
        </w:rPr>
        <w:t xml:space="preserve">zunehmend, </w:t>
      </w:r>
      <w:r>
        <w:rPr>
          <w:sz w:val="24"/>
        </w:rPr>
        <w:t xml:space="preserve">SARS-CoV-2 </w:t>
      </w:r>
      <w:r>
        <w:rPr>
          <w:sz w:val="24"/>
        </w:rPr>
        <w:t xml:space="preserve">weitgehend </w:t>
      </w:r>
      <w:r>
        <w:rPr>
          <w:sz w:val="24"/>
        </w:rPr>
        <w:t xml:space="preserve">stabil,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erstmals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RSV; </w:t>
      </w:r>
      <w:r>
        <w:rPr>
          <w:sz w:val="24"/>
        </w:rPr>
        <w:t xml:space="preserve">saisonale </w:t>
      </w:r>
      <w:r>
        <w:rPr>
          <w:sz w:val="24"/>
        </w:rPr>
        <w:t xml:space="preserve">Coronaviren: </w:t>
      </w:r>
      <w:r>
        <w:rPr>
          <w:sz w:val="24"/>
        </w:rPr>
        <w:t xml:space="preserve">NL63 </w:t>
      </w:r>
      <w:r>
        <w:rPr>
          <w:sz w:val="24"/>
        </w:rPr>
        <w:t xml:space="preserve">auf </w:t>
      </w:r>
      <w:r>
        <w:rPr>
          <w:sz w:val="24"/>
        </w:rPr>
        <w:t xml:space="preserve">Vorjahresniveau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n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um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o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–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SARS-CoV-2-Nachweise </w:t>
      </w:r>
      <w:r>
        <w:rPr>
          <w:sz w:val="24"/>
        </w:rPr>
        <w:t xml:space="preserve">(Folie </w:t>
      </w:r>
      <w:r>
        <w:rPr>
          <w:sz w:val="24"/>
        </w:rPr>
        <w:t xml:space="preserve">1):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bisher </w:t>
      </w:r>
      <w:r>
        <w:rPr>
          <w:sz w:val="24"/>
        </w:rPr>
        <w:t xml:space="preserve">höchster </w:t>
      </w:r>
      <w:r>
        <w:rPr>
          <w:sz w:val="24"/>
        </w:rPr>
        <w:t xml:space="preserve">Probeneingang </w:t>
      </w:r>
      <w:r>
        <w:rPr>
          <w:sz w:val="24"/>
        </w:rPr>
        <w:t xml:space="preserve">in </w:t>
      </w:r>
      <w:r>
        <w:rPr>
          <w:sz w:val="24"/>
        </w:rPr>
        <w:t xml:space="preserve">2021 </w:t>
      </w:r>
      <w:r>
        <w:rPr>
          <w:sz w:val="24"/>
        </w:rPr>
        <w:t xml:space="preserve">(n=235); </w:t>
      </w:r>
      <w:r>
        <w:rPr>
          <w:sz w:val="24"/>
        </w:rPr>
        <w:t xml:space="preserve">Anteil </w:t>
      </w:r>
      <w:r>
        <w:rPr>
          <w:sz w:val="24"/>
        </w:rPr>
        <w:t xml:space="preserve">SARS-CoV-2-positiver </w:t>
      </w:r>
      <w:r>
        <w:rPr>
          <w:sz w:val="24"/>
        </w:rPr>
        <w:t xml:space="preserve">Proben </w:t>
      </w:r>
      <w:r>
        <w:rPr>
          <w:sz w:val="24"/>
        </w:rPr>
        <w:t xml:space="preserve">leicht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in </w:t>
      </w:r>
      <w:r>
        <w:rPr>
          <w:sz w:val="24"/>
        </w:rPr>
        <w:t xml:space="preserve">ARS </w:t>
      </w:r>
      <w:r>
        <w:rPr>
          <w:sz w:val="24"/>
        </w:rPr>
        <w:t xml:space="preserve">(5,5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Viruszirkulation </w:t>
      </w:r>
      <w:r>
        <w:rPr>
          <w:sz w:val="24"/>
        </w:rPr>
        <w:t xml:space="preserve">(Folie </w:t>
      </w:r>
      <w:r>
        <w:rPr>
          <w:sz w:val="24"/>
        </w:rPr>
        <w:t xml:space="preserve">2): </w:t>
      </w:r>
      <w:r>
        <w:rPr>
          <w:sz w:val="24"/>
        </w:rPr>
        <w:t xml:space="preserve">Anteil </w:t>
      </w:r>
      <w:r>
        <w:rPr>
          <w:sz w:val="24"/>
        </w:rPr>
        <w:t xml:space="preserve">Rhinoviren </w:t>
      </w:r>
      <w:r>
        <w:rPr>
          <w:sz w:val="24"/>
        </w:rPr>
        <w:t xml:space="preserve">deutlich </w:t>
      </w:r>
      <w:r>
        <w:rPr>
          <w:sz w:val="24"/>
        </w:rPr>
        <w:t xml:space="preserve">zunehmend, </w:t>
      </w:r>
      <w:r>
        <w:rPr>
          <w:sz w:val="24"/>
        </w:rPr>
        <w:t xml:space="preserve">SARS-CoV-2 </w:t>
      </w:r>
      <w:r>
        <w:rPr>
          <w:sz w:val="24"/>
        </w:rPr>
        <w:t xml:space="preserve">weitgehend </w:t>
      </w:r>
      <w:r>
        <w:rPr>
          <w:sz w:val="24"/>
        </w:rPr>
        <w:t xml:space="preserve">stabil,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erstmals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RSV; </w:t>
      </w:r>
      <w:r>
        <w:rPr>
          <w:sz w:val="24"/>
        </w:rPr>
        <w:t xml:space="preserve">saisonale </w:t>
      </w:r>
      <w:r>
        <w:rPr>
          <w:sz w:val="24"/>
        </w:rPr>
        <w:t xml:space="preserve">Coronaviren: </w:t>
      </w:r>
      <w:r>
        <w:rPr>
          <w:sz w:val="24"/>
        </w:rPr>
        <w:t xml:space="preserve">NL63 </w:t>
      </w:r>
      <w:r>
        <w:rPr>
          <w:sz w:val="24"/>
        </w:rPr>
        <w:t xml:space="preserve">auf </w:t>
      </w:r>
      <w:r>
        <w:rPr>
          <w:sz w:val="24"/>
        </w:rPr>
        <w:t xml:space="preserve">Vorjahresniveau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</w:p>
    <w:p>
      <w:r>
        <w:t>*****</w:t>
      </w:r>
    </w:p>
    <w:p>
      <w:pPr>
        <w:pStyle w:val="Heading1"/>
      </w:pPr>
      <w:r>
        <w:t>424_Ergebnisprotokoll_Krisenstabssitzung_2021-03-19.pdf</w:t>
      </w:r>
    </w:p>
    <w:p>
      <w:r>
        <w:t>Anzahl der Vorkommen von 'Nachweis':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rend </w:t>
      </w:r>
      <w:r>
        <w:rPr>
          <w:sz w:val="24"/>
        </w:rPr>
        <w:t xml:space="preserve">(-10%)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Impfungen </w:t>
      </w:r>
      <w:r>
        <w:rPr>
          <w:sz w:val="24"/>
        </w:rPr>
        <w:t xml:space="preserve">der </w:t>
      </w:r>
      <w:r>
        <w:rPr>
          <w:sz w:val="24"/>
        </w:rPr>
        <w:t xml:space="preserve">Gesamtbevölkerung, </w:t>
      </w:r>
      <w:r>
        <w:rPr>
          <w:sz w:val="24"/>
        </w:rPr>
        <w:t xml:space="preserve">USA </w:t>
      </w:r>
      <w:r>
        <w:rPr>
          <w:sz w:val="24"/>
        </w:rPr>
        <w:t xml:space="preserve">weit </w:t>
      </w:r>
      <w:r>
        <w:rPr>
          <w:sz w:val="24"/>
        </w:rPr>
        <w:t xml:space="preserve">fortgeschritten </w:t>
      </w:r>
      <w:r>
        <w:rPr>
          <w:sz w:val="24"/>
        </w:rPr>
        <w:t xml:space="preserve">22% </w:t>
      </w:r>
      <w:r>
        <w:rPr>
          <w:sz w:val="24"/>
        </w:rPr>
        <w:t xml:space="preserve">1. </w:t>
      </w:r>
      <w:r>
        <w:rPr>
          <w:sz w:val="24"/>
        </w:rPr>
        <w:t xml:space="preserve">mit </w:t>
      </w:r>
      <w:r>
        <w:rPr>
          <w:sz w:val="24"/>
        </w:rPr>
        <w:t xml:space="preserve">Dosis, </w:t>
      </w:r>
      <w:r>
        <w:rPr>
          <w:sz w:val="24"/>
        </w:rPr>
        <w:t xml:space="preserve">12% </w:t>
      </w:r>
      <w:r>
        <w:rPr>
          <w:sz w:val="24"/>
        </w:rPr>
        <w:t xml:space="preserve">vollständig </w:t>
      </w:r>
      <w:r>
        <w:rPr>
          <w:sz w:val="24"/>
        </w:rPr>
        <w:t xml:space="preserve">geimpft, </w:t>
      </w:r>
      <w:r>
        <w:rPr>
          <w:sz w:val="24"/>
        </w:rPr>
        <w:t xml:space="preserve">gefolgt </w:t>
      </w:r>
      <w:r>
        <w:rPr>
          <w:sz w:val="24"/>
        </w:rPr>
        <w:t xml:space="preserve">von </w:t>
      </w:r>
      <w:r>
        <w:rPr>
          <w:sz w:val="24"/>
        </w:rPr>
        <w:t xml:space="preserve">Türkei, </w:t>
      </w:r>
      <w:r>
        <w:rPr>
          <w:sz w:val="24"/>
        </w:rPr>
        <w:t xml:space="preserve">Italien, </w:t>
      </w:r>
      <w:r>
        <w:rPr>
          <w:sz w:val="24"/>
        </w:rPr>
        <w:t xml:space="preserve">Deutschland, </w:t>
      </w:r>
      <w:r>
        <w:rPr>
          <w:sz w:val="24"/>
        </w:rPr>
        <w:t xml:space="preserve">Tschechien, </w:t>
      </w:r>
      <w:r>
        <w:rPr>
          <w:sz w:val="24"/>
        </w:rPr>
        <w:t xml:space="preserve">Frankreich </w:t>
      </w:r>
      <w:r>
        <w:rPr>
          <w:sz w:val="24"/>
        </w:rPr>
        <w:t xml:space="preserve">(alle </w:t>
      </w:r>
      <w:r>
        <w:rPr>
          <w:sz w:val="24"/>
        </w:rPr>
        <w:t xml:space="preserve">7-9% </w:t>
      </w:r>
      <w:r>
        <w:rPr>
          <w:sz w:val="24"/>
        </w:rPr>
        <w:t xml:space="preserve">mit </w:t>
      </w:r>
      <w:r>
        <w:rPr>
          <w:sz w:val="24"/>
        </w:rPr>
        <w:t xml:space="preserve">1. </w:t>
      </w:r>
      <w:r>
        <w:rPr>
          <w:sz w:val="24"/>
        </w:rPr>
        <w:t xml:space="preserve">Dosis)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weltweit </w:t>
      </w:r>
      <w:r>
        <w:rPr>
          <w:sz w:val="24"/>
        </w:rPr>
        <w:t xml:space="preserve"> </w:t>
      </w:r>
      <w:r>
        <w:rPr>
          <w:sz w:val="24"/>
        </w:rPr>
        <w:t xml:space="preserve">Insgesamt </w:t>
      </w:r>
      <w:r>
        <w:rPr>
          <w:sz w:val="24"/>
        </w:rPr>
        <w:t xml:space="preserve">86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7-T-I </w:t>
      </w:r>
      <w:r>
        <w:rPr>
          <w:sz w:val="24"/>
        </w:rPr>
        <w:t xml:space="preserve">&gt;50/100.000, </w:t>
      </w:r>
      <w:r>
        <w:rPr>
          <w:sz w:val="24"/>
        </w:rPr>
        <w:t xml:space="preserve">150 </w:t>
      </w:r>
      <w:r>
        <w:rPr>
          <w:sz w:val="24"/>
        </w:rPr>
        <w:t xml:space="preserve">Länder </w:t>
      </w:r>
      <w:r>
        <w:rPr>
          <w:sz w:val="24"/>
        </w:rPr>
        <w:t xml:space="preserve">&gt;100, </w:t>
      </w:r>
      <w:r>
        <w:rPr>
          <w:sz w:val="24"/>
        </w:rPr>
        <w:t xml:space="preserve">37 </w:t>
      </w:r>
      <w:r>
        <w:rPr>
          <w:sz w:val="24"/>
        </w:rPr>
        <w:t xml:space="preserve">Länder </w:t>
      </w:r>
      <w:r>
        <w:rPr>
          <w:sz w:val="24"/>
        </w:rPr>
        <w:t xml:space="preserve">&gt;200/100.000 </w:t>
      </w:r>
      <w:r>
        <w:rPr>
          <w:sz w:val="24"/>
        </w:rPr>
        <w:t xml:space="preserve"> </w:t>
      </w:r>
      <w:r>
        <w:rPr>
          <w:sz w:val="24"/>
        </w:rPr>
        <w:t xml:space="preserve">Verteilung </w:t>
      </w:r>
      <w:r>
        <w:rPr>
          <w:sz w:val="24"/>
        </w:rPr>
        <w:t xml:space="preserve">Virusvarianten </w:t>
      </w:r>
      <w:r>
        <w:rPr>
          <w:sz w:val="24"/>
        </w:rPr>
        <w:t xml:space="preserve">o </w:t>
      </w:r>
      <w:r>
        <w:rPr>
          <w:sz w:val="24"/>
        </w:rPr>
        <w:t xml:space="preserve">B.1.1.7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Ländern, </w:t>
      </w:r>
      <w:r>
        <w:rPr>
          <w:sz w:val="24"/>
        </w:rPr>
        <w:t xml:space="preserve">aktuell </w:t>
      </w:r>
      <w:r>
        <w:rPr>
          <w:sz w:val="24"/>
        </w:rPr>
        <w:t xml:space="preserve">118 </w:t>
      </w:r>
      <w:r>
        <w:rPr>
          <w:sz w:val="24"/>
        </w:rPr>
        <w:t xml:space="preserve"> </w:t>
      </w:r>
      <w:r>
        <w:rPr>
          <w:sz w:val="24"/>
        </w:rPr>
        <w:t xml:space="preserve">Teilweise </w:t>
      </w:r>
      <w:r>
        <w:rPr>
          <w:sz w:val="24"/>
        </w:rPr>
        <w:t xml:space="preserve">zu </w:t>
      </w:r>
      <w:r>
        <w:rPr>
          <w:sz w:val="24"/>
        </w:rPr>
        <w:t xml:space="preserve">sehr </w:t>
      </w:r>
      <w:r>
        <w:rPr>
          <w:sz w:val="24"/>
        </w:rPr>
        <w:t xml:space="preserve">hohen </w:t>
      </w:r>
      <w:r>
        <w:rPr>
          <w:sz w:val="24"/>
        </w:rPr>
        <w:t xml:space="preserve">Anteilen </w:t>
      </w:r>
      <w:r>
        <w:rPr>
          <w:sz w:val="24"/>
        </w:rPr>
        <w:t xml:space="preserve">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bestimmte </w:t>
      </w:r>
      <w:r>
        <w:rPr>
          <w:sz w:val="24"/>
        </w:rPr>
        <w:t xml:space="preserve">Länder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Liste </w:t>
      </w:r>
      <w:r>
        <w:rPr>
          <w:sz w:val="24"/>
        </w:rPr>
        <w:t xml:space="preserve">entfernt </w:t>
      </w:r>
      <w:r>
        <w:rPr>
          <w:sz w:val="24"/>
        </w:rPr>
        <w:t xml:space="preserve">(Irland, </w:t>
      </w:r>
      <w:r>
        <w:rPr>
          <w:sz w:val="24"/>
        </w:rPr>
        <w:t xml:space="preserve">UK, </w:t>
      </w:r>
      <w:r>
        <w:rPr>
          <w:sz w:val="24"/>
        </w:rPr>
        <w:t xml:space="preserve">Portugal), </w:t>
      </w:r>
      <w:r>
        <w:rPr>
          <w:sz w:val="24"/>
        </w:rPr>
        <w:t xml:space="preserve">bei </w:t>
      </w:r>
      <w:r>
        <w:rPr>
          <w:sz w:val="24"/>
        </w:rPr>
        <w:t xml:space="preserve">Slowakei </w:t>
      </w:r>
      <w:r>
        <w:rPr>
          <w:sz w:val="24"/>
        </w:rPr>
        <w:t xml:space="preserve">und </w:t>
      </w:r>
      <w:r>
        <w:rPr>
          <w:sz w:val="24"/>
        </w:rPr>
        <w:t xml:space="preserve">Tschechien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abgewartet </w:t>
      </w:r>
      <w:r>
        <w:rPr>
          <w:sz w:val="24"/>
        </w:rPr>
        <w:t xml:space="preserve">o </w:t>
      </w:r>
      <w:r>
        <w:rPr>
          <w:sz w:val="24"/>
        </w:rPr>
        <w:t xml:space="preserve">B.1.351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64 </w:t>
      </w:r>
      <w:r>
        <w:rPr>
          <w:sz w:val="24"/>
        </w:rPr>
        <w:t xml:space="preserve">Ländern </w:t>
      </w:r>
      <w:r>
        <w:rPr>
          <w:sz w:val="24"/>
        </w:rPr>
        <w:t xml:space="preserve">nachgewiesen </w:t>
      </w:r>
      <w:r>
        <w:rPr>
          <w:sz w:val="24"/>
        </w:rPr>
        <w:t xml:space="preserve">(+6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diverse </w:t>
      </w:r>
      <w:r>
        <w:rPr>
          <w:sz w:val="24"/>
        </w:rPr>
        <w:t xml:space="preserve">afrikanische </w:t>
      </w:r>
      <w:r>
        <w:rPr>
          <w:sz w:val="24"/>
        </w:rPr>
        <w:t xml:space="preserve">Länder </w:t>
      </w:r>
      <w:r>
        <w:rPr>
          <w:sz w:val="24"/>
        </w:rPr>
        <w:t xml:space="preserve">unter </w:t>
      </w:r>
      <w:r>
        <w:rPr>
          <w:sz w:val="24"/>
        </w:rPr>
        <w:t xml:space="preserve">Beobachtung, </w:t>
      </w:r>
      <w:r>
        <w:rPr>
          <w:sz w:val="24"/>
        </w:rPr>
        <w:t xml:space="preserve">Österreich </w:t>
      </w:r>
      <w:r>
        <w:rPr>
          <w:sz w:val="24"/>
        </w:rPr>
        <w:t xml:space="preserve">wird </w:t>
      </w:r>
      <w:r>
        <w:rPr>
          <w:sz w:val="24"/>
        </w:rPr>
        <w:t xml:space="preserve">ggf. </w:t>
      </w:r>
      <w:r>
        <w:rPr>
          <w:sz w:val="24"/>
        </w:rPr>
        <w:t xml:space="preserve">nächste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ilweise </w:t>
      </w:r>
      <w:r>
        <w:rPr>
          <w:sz w:val="24"/>
        </w:rPr>
        <w:t xml:space="preserve">zu </w:t>
      </w:r>
      <w:r>
        <w:rPr>
          <w:sz w:val="24"/>
        </w:rPr>
        <w:t xml:space="preserve">sehr </w:t>
      </w:r>
      <w:r>
        <w:rPr>
          <w:sz w:val="24"/>
        </w:rPr>
        <w:t xml:space="preserve">hohen </w:t>
      </w:r>
      <w:r>
        <w:rPr>
          <w:sz w:val="24"/>
        </w:rPr>
        <w:t xml:space="preserve">Anteilen </w:t>
      </w:r>
      <w:r>
        <w:rPr>
          <w:sz w:val="24"/>
        </w:rPr>
        <w:t xml:space="preserve">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bestimmte </w:t>
      </w:r>
      <w:r>
        <w:rPr>
          <w:sz w:val="24"/>
        </w:rPr>
        <w:t xml:space="preserve">Länder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Liste </w:t>
      </w:r>
      <w:r>
        <w:rPr>
          <w:sz w:val="24"/>
        </w:rPr>
        <w:t xml:space="preserve">entfernt </w:t>
      </w:r>
      <w:r>
        <w:rPr>
          <w:sz w:val="24"/>
        </w:rPr>
        <w:t xml:space="preserve">(Irland, </w:t>
      </w:r>
      <w:r>
        <w:rPr>
          <w:sz w:val="24"/>
        </w:rPr>
        <w:t xml:space="preserve">UK, </w:t>
      </w:r>
      <w:r>
        <w:rPr>
          <w:sz w:val="24"/>
        </w:rPr>
        <w:t xml:space="preserve">Portugal), </w:t>
      </w:r>
      <w:r>
        <w:rPr>
          <w:sz w:val="24"/>
        </w:rPr>
        <w:t xml:space="preserve">bei </w:t>
      </w:r>
      <w:r>
        <w:rPr>
          <w:sz w:val="24"/>
        </w:rPr>
        <w:t xml:space="preserve">Slowakei </w:t>
      </w:r>
      <w:r>
        <w:rPr>
          <w:sz w:val="24"/>
        </w:rPr>
        <w:t xml:space="preserve">und </w:t>
      </w:r>
      <w:r>
        <w:rPr>
          <w:sz w:val="24"/>
        </w:rPr>
        <w:t xml:space="preserve">Tschechien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abgewartet </w:t>
      </w:r>
      <w:r>
        <w:rPr>
          <w:sz w:val="24"/>
        </w:rPr>
        <w:t xml:space="preserve">o </w:t>
      </w:r>
      <w:r>
        <w:rPr>
          <w:sz w:val="24"/>
        </w:rPr>
        <w:t xml:space="preserve">B.1.351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64 </w:t>
      </w:r>
      <w:r>
        <w:rPr>
          <w:sz w:val="24"/>
        </w:rPr>
        <w:t xml:space="preserve">Ländern </w:t>
      </w:r>
      <w:r>
        <w:rPr>
          <w:sz w:val="24"/>
        </w:rPr>
        <w:t xml:space="preserve">nachgewiesen </w:t>
      </w:r>
      <w:r>
        <w:rPr>
          <w:sz w:val="24"/>
        </w:rPr>
        <w:t xml:space="preserve">(+6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diverse </w:t>
      </w:r>
      <w:r>
        <w:rPr>
          <w:sz w:val="24"/>
        </w:rPr>
        <w:t xml:space="preserve">afrikanische </w:t>
      </w:r>
      <w:r>
        <w:rPr>
          <w:sz w:val="24"/>
        </w:rPr>
        <w:t xml:space="preserve">Länder </w:t>
      </w:r>
      <w:r>
        <w:rPr>
          <w:sz w:val="24"/>
        </w:rPr>
        <w:t xml:space="preserve">unter </w:t>
      </w:r>
      <w:r>
        <w:rPr>
          <w:sz w:val="24"/>
        </w:rPr>
        <w:t xml:space="preserve">Beobachtung, </w:t>
      </w:r>
      <w:r>
        <w:rPr>
          <w:sz w:val="24"/>
        </w:rPr>
        <w:t xml:space="preserve">Österreich </w:t>
      </w:r>
      <w:r>
        <w:rPr>
          <w:sz w:val="24"/>
        </w:rPr>
        <w:t xml:space="preserve">wird </w:t>
      </w:r>
      <w:r>
        <w:rPr>
          <w:sz w:val="24"/>
        </w:rPr>
        <w:t xml:space="preserve">ggf.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Liste </w:t>
      </w:r>
      <w:r>
        <w:rPr>
          <w:sz w:val="24"/>
        </w:rPr>
        <w:t xml:space="preserve">gestrichen </w:t>
      </w:r>
      <w:r>
        <w:rPr>
          <w:sz w:val="24"/>
        </w:rPr>
        <w:t xml:space="preserve">o </w:t>
      </w:r>
      <w:r>
        <w:rPr>
          <w:sz w:val="24"/>
        </w:rPr>
        <w:t xml:space="preserve">P1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38 </w:t>
      </w:r>
      <w:r>
        <w:rPr>
          <w:sz w:val="24"/>
        </w:rPr>
        <w:t xml:space="preserve">Ländern </w:t>
      </w:r>
      <w:r>
        <w:rPr>
          <w:sz w:val="24"/>
        </w:rPr>
        <w:t xml:space="preserve">(+6) </w:t>
      </w:r>
      <w:r>
        <w:rPr>
          <w:sz w:val="24"/>
        </w:rPr>
        <w:t xml:space="preserve"> </w:t>
      </w:r>
      <w:r>
        <w:rPr>
          <w:sz w:val="24"/>
        </w:rPr>
        <w:t xml:space="preserve">Südamerika </w:t>
      </w:r>
      <w:r>
        <w:rPr>
          <w:sz w:val="24"/>
        </w:rPr>
        <w:t xml:space="preserve">und </w:t>
      </w:r>
      <w:r>
        <w:rPr>
          <w:sz w:val="24"/>
        </w:rPr>
        <w:t xml:space="preserve">Italien </w:t>
      </w:r>
      <w:r>
        <w:rPr>
          <w:sz w:val="24"/>
        </w:rPr>
        <w:t xml:space="preserve">(Umbrien, </w:t>
      </w:r>
      <w:r>
        <w:rPr>
          <w:sz w:val="24"/>
        </w:rPr>
        <w:t xml:space="preserve">Lazio, </w:t>
      </w:r>
      <w:r>
        <w:rPr>
          <w:sz w:val="24"/>
        </w:rPr>
        <w:t xml:space="preserve">Toskana </w:t>
      </w:r>
      <w:r>
        <w:rPr>
          <w:sz w:val="24"/>
        </w:rPr>
        <w:t xml:space="preserve">hoher </w:t>
      </w:r>
      <w:r>
        <w:rPr>
          <w:sz w:val="24"/>
        </w:rPr>
        <w:t xml:space="preserve">Anteil) </w:t>
      </w:r>
      <w:r>
        <w:rPr>
          <w:sz w:val="24"/>
        </w:rPr>
        <w:t xml:space="preserve">unter </w:t>
      </w:r>
      <w:r>
        <w:rPr>
          <w:sz w:val="24"/>
        </w:rPr>
        <w:t xml:space="preserve">Beobachtung </w:t>
      </w:r>
      <w:r>
        <w:rPr>
          <w:sz w:val="24"/>
        </w:rPr>
        <w:t xml:space="preserve">bzgl. </w:t>
      </w:r>
      <w:r>
        <w:rPr>
          <w:sz w:val="24"/>
        </w:rPr>
        <w:t xml:space="preserve">Virusvarianten- </w:t>
      </w:r>
      <w:r>
        <w:rPr>
          <w:sz w:val="24"/>
        </w:rPr>
        <w:t xml:space="preserve">Risikogebiete </w:t>
      </w:r>
      <w:r>
        <w:rPr>
          <w:sz w:val="24"/>
        </w:rPr>
        <w:t xml:space="preserve">o </w:t>
      </w:r>
      <w:r>
        <w:rPr>
          <w:sz w:val="24"/>
        </w:rPr>
        <w:t xml:space="preserve">US </w:t>
      </w:r>
      <w:r>
        <w:rPr>
          <w:sz w:val="24"/>
        </w:rPr>
        <w:t xml:space="preserve">CDC </w:t>
      </w:r>
      <w:r>
        <w:rPr>
          <w:sz w:val="24"/>
        </w:rPr>
        <w:t xml:space="preserve">weist </w:t>
      </w:r>
      <w:r>
        <w:rPr>
          <w:sz w:val="24"/>
        </w:rPr>
        <w:t xml:space="preserve">aufgrund </w:t>
      </w:r>
      <w:r>
        <w:rPr>
          <w:sz w:val="24"/>
        </w:rPr>
        <w:t xml:space="preserve">erhöhter </w:t>
      </w:r>
      <w:r>
        <w:rPr>
          <w:sz w:val="24"/>
        </w:rPr>
        <w:t xml:space="preserve">Übertragbarkeit </w:t>
      </w:r>
      <w:r>
        <w:rPr>
          <w:sz w:val="24"/>
        </w:rPr>
        <w:t xml:space="preserve">(20%) </w:t>
      </w:r>
      <w:r>
        <w:rPr>
          <w:sz w:val="24"/>
        </w:rPr>
        <w:t xml:space="preserve">auch </w:t>
      </w:r>
      <w:r>
        <w:rPr>
          <w:sz w:val="24"/>
        </w:rPr>
        <w:t xml:space="preserve">B.1.429 </w:t>
      </w:r>
      <w:r>
        <w:rPr>
          <w:sz w:val="24"/>
        </w:rPr>
        <w:t xml:space="preserve">und </w:t>
      </w:r>
      <w:r>
        <w:rPr>
          <w:sz w:val="24"/>
        </w:rPr>
        <w:t xml:space="preserve">B.1.427als </w:t>
      </w:r>
      <w:r>
        <w:rPr>
          <w:sz w:val="24"/>
        </w:rPr>
        <w:t xml:space="preserve">besorgniserregende </w:t>
      </w:r>
      <w:r>
        <w:rPr>
          <w:sz w:val="24"/>
        </w:rPr>
        <w:t xml:space="preserve">Varianten </w:t>
      </w:r>
      <w:r>
        <w:rPr>
          <w:sz w:val="24"/>
        </w:rPr>
        <w:t xml:space="preserve">aus </w:t>
      </w:r>
      <w:r>
        <w:rPr>
          <w:sz w:val="24"/>
        </w:rPr>
        <w:t xml:space="preserve"> </w:t>
      </w:r>
      <w:r>
        <w:rPr>
          <w:sz w:val="24"/>
        </w:rPr>
        <w:t xml:space="preserve">Lancet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sz w:val="24"/>
        </w:rPr>
        <w:t xml:space="preserve">Dänemark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Reinfektionen </w:t>
      </w:r>
      <w:r>
        <w:rPr>
          <w:sz w:val="24"/>
        </w:rPr>
        <w:t xml:space="preserve">(Folie </w:t>
      </w:r>
      <w:r>
        <w:rPr>
          <w:sz w:val="24"/>
        </w:rPr>
        <w:t xml:space="preserve">6) </w:t>
      </w:r>
      <w:r>
        <w:rPr>
          <w:sz w:val="24"/>
        </w:rPr>
        <w:t xml:space="preserve">o </w:t>
      </w:r>
      <w:r>
        <w:rPr>
          <w:sz w:val="24"/>
        </w:rPr>
        <w:t xml:space="preserve">DK </w:t>
      </w:r>
      <w:r>
        <w:rPr>
          <w:sz w:val="24"/>
        </w:rPr>
        <w:t xml:space="preserve">hatte </w:t>
      </w:r>
      <w:r>
        <w:rPr>
          <w:sz w:val="24"/>
        </w:rPr>
        <w:t xml:space="preserve">2020 </w:t>
      </w:r>
      <w:r>
        <w:rPr>
          <w:sz w:val="24"/>
        </w:rPr>
        <w:t xml:space="preserve">eine </w:t>
      </w:r>
      <w:r>
        <w:rPr>
          <w:sz w:val="24"/>
        </w:rPr>
        <w:t xml:space="preserve">kostenlose </w:t>
      </w:r>
      <w:r>
        <w:rPr>
          <w:sz w:val="24"/>
        </w:rPr>
        <w:t xml:space="preserve">Teststrategie </w:t>
      </w:r>
      <w:r>
        <w:rPr>
          <w:sz w:val="24"/>
        </w:rPr>
        <w:t xml:space="preserve">und </w:t>
      </w:r>
      <w:r>
        <w:rPr>
          <w:sz w:val="24"/>
        </w:rPr>
        <w:t xml:space="preserve">hat </w:t>
      </w:r>
      <w:r>
        <w:rPr>
          <w:sz w:val="24"/>
        </w:rPr>
        <w:t xml:space="preserve">4 </w:t>
      </w:r>
      <w:r>
        <w:rPr>
          <w:sz w:val="24"/>
        </w:rPr>
        <w:t xml:space="preserve">Mio. </w:t>
      </w:r>
      <w:r>
        <w:rPr>
          <w:sz w:val="24"/>
        </w:rPr>
        <w:t xml:space="preserve">Personen </w:t>
      </w:r>
      <w:r>
        <w:rPr>
          <w:sz w:val="24"/>
        </w:rPr>
        <w:t xml:space="preserve">(69%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Alten-/Pflegeheime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Laufende </w:t>
      </w:r>
      <w:r>
        <w:rPr>
          <w:sz w:val="24"/>
        </w:rPr>
        <w:t xml:space="preserve">KW </w:t>
      </w:r>
      <w:r>
        <w:rPr>
          <w:sz w:val="24"/>
        </w:rPr>
        <w:t xml:space="preserve">11: </w:t>
      </w:r>
      <w:r>
        <w:rPr>
          <w:sz w:val="24"/>
        </w:rPr>
        <w:t xml:space="preserve">stabiler </w:t>
      </w:r>
      <w:r>
        <w:rPr>
          <w:sz w:val="24"/>
        </w:rPr>
        <w:t xml:space="preserve">Probeneingang </w:t>
      </w:r>
      <w:r>
        <w:rPr>
          <w:sz w:val="24"/>
        </w:rPr>
        <w:t xml:space="preserve">mit </w:t>
      </w:r>
      <w:r>
        <w:rPr>
          <w:sz w:val="24"/>
        </w:rPr>
        <w:t xml:space="preserve">steigendem </w:t>
      </w:r>
      <w:r>
        <w:rPr>
          <w:sz w:val="24"/>
        </w:rPr>
        <w:t xml:space="preserve">Trend </w:t>
      </w:r>
      <w:r>
        <w:rPr>
          <w:sz w:val="24"/>
        </w:rPr>
        <w:t xml:space="preserve"> </w:t>
      </w:r>
      <w:r>
        <w:rPr>
          <w:sz w:val="24"/>
        </w:rPr>
        <w:t xml:space="preserve">Analyse </w:t>
      </w:r>
      <w:r>
        <w:rPr>
          <w:sz w:val="24"/>
        </w:rPr>
        <w:t xml:space="preserve">von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sz w:val="24"/>
        </w:rPr>
        <w:t xml:space="preserve">Entnahme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und </w:t>
      </w:r>
      <w:r>
        <w:rPr>
          <w:sz w:val="24"/>
        </w:rPr>
        <w:t xml:space="preserve">KW11 </w:t>
      </w:r>
      <w:r>
        <w:rPr>
          <w:sz w:val="24"/>
        </w:rPr>
        <w:t xml:space="preserve"> </w:t>
      </w:r>
      <w:r>
        <w:rPr>
          <w:sz w:val="24"/>
        </w:rPr>
        <w:t xml:space="preserve">Ergebnisse </w:t>
      </w:r>
      <w:r>
        <w:rPr>
          <w:sz w:val="24"/>
        </w:rPr>
        <w:t xml:space="preserve">Proben </w:t>
      </w:r>
      <w:r>
        <w:rPr>
          <w:sz w:val="24"/>
        </w:rPr>
        <w:t xml:space="preserve">KW </w:t>
      </w:r>
      <w:r>
        <w:rPr>
          <w:sz w:val="24"/>
        </w:rPr>
        <w:t xml:space="preserve">11 </w:t>
      </w:r>
      <w:r>
        <w:rPr>
          <w:sz w:val="24"/>
        </w:rPr>
        <w:t xml:space="preserve">Entnahme: </w:t>
      </w:r>
      <w:r>
        <w:rPr>
          <w:sz w:val="24"/>
        </w:rPr>
        <w:t xml:space="preserve">o </w:t>
      </w:r>
      <w:r>
        <w:rPr>
          <w:sz w:val="24"/>
        </w:rPr>
        <w:t xml:space="preserve">134 </w:t>
      </w:r>
      <w:r>
        <w:rPr>
          <w:sz w:val="24"/>
        </w:rPr>
        <w:t xml:space="preserve">Proben: </w:t>
      </w:r>
      <w:r>
        <w:rPr>
          <w:sz w:val="24"/>
        </w:rPr>
        <w:t xml:space="preserve">Rhinoviren </w:t>
      </w:r>
      <w:r>
        <w:rPr>
          <w:sz w:val="24"/>
        </w:rPr>
        <w:t xml:space="preserve">30%, </w:t>
      </w:r>
      <w:r>
        <w:rPr>
          <w:sz w:val="24"/>
        </w:rPr>
        <w:t xml:space="preserve">SARS-CoV-2 </w:t>
      </w:r>
      <w:r>
        <w:rPr>
          <w:sz w:val="24"/>
        </w:rPr>
        <w:t xml:space="preserve">6%, </w:t>
      </w:r>
      <w:r>
        <w:rPr>
          <w:sz w:val="24"/>
        </w:rPr>
        <w:t xml:space="preserve">NL63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69% </w:t>
      </w:r>
      <w:r>
        <w:rPr>
          <w:sz w:val="24"/>
        </w:rPr>
        <w:t xml:space="preserve">o </w:t>
      </w:r>
      <w:r>
        <w:rPr>
          <w:sz w:val="24"/>
        </w:rPr>
        <w:t xml:space="preserve">Genotypisierung </w:t>
      </w:r>
      <w:r>
        <w:rPr>
          <w:sz w:val="24"/>
        </w:rPr>
        <w:t xml:space="preserve">PCR-positiver </w:t>
      </w:r>
      <w:r>
        <w:rPr>
          <w:sz w:val="24"/>
        </w:rPr>
        <w:t xml:space="preserve">SARS-CoV-2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KW10 </w:t>
      </w:r>
      <w:r>
        <w:rPr>
          <w:sz w:val="24"/>
        </w:rPr>
        <w:t xml:space="preserve">und </w:t>
      </w:r>
      <w:r>
        <w:rPr>
          <w:sz w:val="24"/>
        </w:rPr>
        <w:t xml:space="preserve">KW11: </w:t>
      </w:r>
      <w:r>
        <w:rPr>
          <w:sz w:val="24"/>
        </w:rPr>
        <w:t xml:space="preserve"> </w:t>
      </w:r>
      <w:r>
        <w:rPr>
          <w:sz w:val="24"/>
        </w:rPr>
        <w:t xml:space="preserve">17 </w:t>
      </w:r>
      <w:r>
        <w:rPr>
          <w:sz w:val="24"/>
        </w:rPr>
        <w:t xml:space="preserve">typisiert, </w:t>
      </w:r>
      <w:r>
        <w:rPr>
          <w:sz w:val="24"/>
        </w:rPr>
        <w:t xml:space="preserve">13 </w:t>
      </w:r>
      <w:r>
        <w:rPr>
          <w:sz w:val="24"/>
        </w:rPr>
        <w:t xml:space="preserve">in </w:t>
      </w:r>
      <w:r>
        <w:rPr>
          <w:sz w:val="24"/>
        </w:rPr>
        <w:t xml:space="preserve">KW10, </w:t>
      </w:r>
      <w:r>
        <w:rPr>
          <w:sz w:val="24"/>
        </w:rPr>
        <w:t xml:space="preserve">4 </w:t>
      </w:r>
      <w:r>
        <w:rPr>
          <w:sz w:val="24"/>
        </w:rPr>
        <w:t xml:space="preserve">in </w:t>
      </w:r>
      <w:r>
        <w:rPr>
          <w:sz w:val="24"/>
        </w:rPr>
        <w:t xml:space="preserve">KW11 </w:t>
      </w:r>
      <w:r>
        <w:rPr>
          <w:sz w:val="24"/>
        </w:rPr>
        <w:t xml:space="preserve"> </w:t>
      </w:r>
      <w:r>
        <w:rPr>
          <w:sz w:val="24"/>
        </w:rPr>
        <w:t xml:space="preserve">Beide </w:t>
      </w:r>
      <w:r>
        <w:rPr>
          <w:sz w:val="24"/>
        </w:rPr>
        <w:t xml:space="preserve">zsm., </w:t>
      </w:r>
      <w:r>
        <w:rPr>
          <w:b/>
          <w:color w:val="FF0000"/>
          <w:sz w:val="24"/>
        </w:rPr>
        <w:t xml:space="preserve">Nachweisquote </w:t>
      </w:r>
      <w:r>
        <w:rPr>
          <w:sz w:val="24"/>
        </w:rPr>
        <w:t xml:space="preserve">von </w:t>
      </w:r>
      <w:r>
        <w:rPr>
          <w:sz w:val="24"/>
        </w:rPr>
        <w:t xml:space="preserve">88% </w:t>
      </w:r>
      <w:r>
        <w:rPr>
          <w:sz w:val="24"/>
        </w:rPr>
        <w:t xml:space="preserve">variante </w:t>
      </w:r>
      <w:r>
        <w:rPr>
          <w:sz w:val="24"/>
        </w:rPr>
        <w:t xml:space="preserve"> </w:t>
      </w:r>
      <w:r>
        <w:rPr>
          <w:sz w:val="24"/>
        </w:rPr>
        <w:t xml:space="preserve">KW11 </w:t>
      </w:r>
      <w:r>
        <w:rPr>
          <w:sz w:val="24"/>
        </w:rPr>
        <w:t xml:space="preserve">bei </w:t>
      </w:r>
      <w:r>
        <w:rPr>
          <w:sz w:val="24"/>
        </w:rPr>
        <w:t xml:space="preserve">diesen </w:t>
      </w:r>
      <w:r>
        <w:rPr>
          <w:sz w:val="24"/>
        </w:rPr>
        <w:t xml:space="preserve">4 </w:t>
      </w:r>
      <w:r>
        <w:rPr>
          <w:sz w:val="24"/>
        </w:rPr>
        <w:t xml:space="preserve">Proben </w:t>
      </w:r>
      <w:r>
        <w:rPr>
          <w:sz w:val="24"/>
        </w:rPr>
        <w:t xml:space="preserve">100% </w:t>
      </w:r>
      <w:r>
        <w:rPr>
          <w:sz w:val="24"/>
        </w:rPr>
        <w:t xml:space="preserve"> </w:t>
      </w:r>
      <w:r>
        <w:rPr>
          <w:sz w:val="24"/>
        </w:rPr>
        <w:t xml:space="preserve">Varianten: </w:t>
      </w:r>
      <w:r>
        <w:rPr>
          <w:sz w:val="24"/>
        </w:rPr>
        <w:t xml:space="preserve">primär </w:t>
      </w:r>
      <w:r>
        <w:rPr>
          <w:sz w:val="24"/>
        </w:rPr>
        <w:t xml:space="preserve">B.1.1.7, </w:t>
      </w:r>
      <w:r>
        <w:rPr>
          <w:sz w:val="24"/>
        </w:rPr>
        <w:t xml:space="preserve">3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Sentinelsurveillance </w:t>
      </w:r>
      <w:r>
        <w:rPr>
          <w:sz w:val="24"/>
        </w:rPr>
        <w:t xml:space="preserve">mit </w:t>
      </w:r>
      <w:r>
        <w:rPr>
          <w:sz w:val="24"/>
        </w:rPr>
        <w:t xml:space="preserve">B.1.351, </w:t>
      </w:r>
      <w:r>
        <w:rPr>
          <w:sz w:val="24"/>
        </w:rPr>
        <w:t xml:space="preserve">alle </w:t>
      </w:r>
      <w:r>
        <w:rPr>
          <w:sz w:val="24"/>
        </w:rPr>
        <w:t xml:space="preserve">aus </w:t>
      </w:r>
      <w:r>
        <w:rPr>
          <w:sz w:val="24"/>
        </w:rPr>
        <w:t xml:space="preserve">einer </w:t>
      </w:r>
      <w:r>
        <w:rPr>
          <w:sz w:val="24"/>
        </w:rPr>
        <w:t xml:space="preserve">Praxis, </w:t>
      </w:r>
      <w:r>
        <w:rPr>
          <w:sz w:val="24"/>
        </w:rPr>
        <w:t xml:space="preserve">wahrscheinlich </w:t>
      </w:r>
      <w:r>
        <w:rPr>
          <w:sz w:val="24"/>
        </w:rPr>
        <w:t xml:space="preserve">eine </w:t>
      </w:r>
      <w:r>
        <w:rPr>
          <w:sz w:val="24"/>
        </w:rPr>
        <w:t xml:space="preserve">Infektkette </w:t>
      </w:r>
      <w:r>
        <w:rPr>
          <w:sz w:val="24"/>
        </w:rPr>
        <w:t xml:space="preserve">bestehend </w:t>
      </w:r>
      <w:r>
        <w:rPr>
          <w:sz w:val="24"/>
        </w:rPr>
        <w:t xml:space="preserve">aus </w:t>
      </w:r>
      <w:r>
        <w:rPr>
          <w:sz w:val="24"/>
        </w:rPr>
        <w:t xml:space="preserve">einer </w:t>
      </w:r>
      <w:r>
        <w:rPr>
          <w:sz w:val="24"/>
        </w:rPr>
        <w:t xml:space="preserve">Familie </w:t>
      </w:r>
      <w:r>
        <w:rPr>
          <w:sz w:val="24"/>
        </w:rPr>
        <w:t xml:space="preserve"> </w:t>
      </w:r>
      <w:r>
        <w:rPr>
          <w:sz w:val="24"/>
        </w:rPr>
        <w:t xml:space="preserve">Zahlen </w:t>
      </w:r>
      <w:r>
        <w:rPr>
          <w:sz w:val="24"/>
        </w:rPr>
        <w:t xml:space="preserve">für </w:t>
      </w:r>
      <w:r>
        <w:rPr>
          <w:sz w:val="24"/>
        </w:rPr>
        <w:t xml:space="preserve">KW11: </w:t>
      </w:r>
      <w:r>
        <w:rPr>
          <w:sz w:val="24"/>
        </w:rPr>
        <w:t xml:space="preserve">711 </w:t>
      </w:r>
      <w:r>
        <w:rPr>
          <w:sz w:val="24"/>
        </w:rPr>
        <w:t xml:space="preserve">Proben, </w:t>
      </w:r>
      <w:r>
        <w:rPr>
          <w:sz w:val="24"/>
        </w:rPr>
        <w:t xml:space="preserve">326 </w:t>
      </w:r>
      <w:r>
        <w:rPr>
          <w:sz w:val="24"/>
        </w:rPr>
        <w:t xml:space="preserve">pos. </w:t>
      </w:r>
      <w:r>
        <w:rPr>
          <w:sz w:val="24"/>
        </w:rPr>
        <w:t xml:space="preserve">(45,8%), </w:t>
      </w:r>
      <w:r>
        <w:rPr>
          <w:sz w:val="24"/>
        </w:rPr>
        <w:t xml:space="preserve">viele </w:t>
      </w:r>
      <w:r>
        <w:rPr>
          <w:sz w:val="24"/>
        </w:rPr>
        <w:t xml:space="preserve">zur </w:t>
      </w:r>
      <w:r>
        <w:rPr>
          <w:sz w:val="24"/>
        </w:rPr>
        <w:t xml:space="preserve">Freitestung </w:t>
      </w:r>
      <w:r>
        <w:rPr>
          <w:sz w:val="24"/>
        </w:rPr>
        <w:t xml:space="preserve">zu </w:t>
      </w:r>
      <w:r>
        <w:rPr>
          <w:sz w:val="24"/>
        </w:rPr>
        <w:t xml:space="preserve">Isolations-/Quarantäneende </w:t>
      </w:r>
      <w:r>
        <w:rPr>
          <w:sz w:val="24"/>
        </w:rPr>
        <w:t xml:space="preserve">(wird </w:t>
      </w:r>
      <w:r>
        <w:rPr>
          <w:sz w:val="24"/>
        </w:rPr>
        <w:t xml:space="preserve">scheinbar </w:t>
      </w:r>
      <w:r>
        <w:rPr>
          <w:sz w:val="24"/>
        </w:rPr>
        <w:t xml:space="preserve">teilweise </w:t>
      </w:r>
      <w:r>
        <w:rPr>
          <w:sz w:val="24"/>
        </w:rPr>
        <w:t xml:space="preserve">auch </w:t>
      </w:r>
      <w:r>
        <w:rPr>
          <w:sz w:val="24"/>
        </w:rPr>
        <w:t xml:space="preserve">verwechselt) </w:t>
      </w:r>
      <w:r>
        <w:rPr>
          <w:sz w:val="24"/>
        </w:rPr>
        <w:t xml:space="preserve"> </w:t>
      </w:r>
      <w:r>
        <w:rPr>
          <w:sz w:val="24"/>
        </w:rPr>
        <w:t xml:space="preserve">Sequenzuntersuchung </w:t>
      </w:r>
      <w:r>
        <w:rPr>
          <w:sz w:val="24"/>
        </w:rPr>
        <w:t xml:space="preserve">auf </w:t>
      </w:r>
      <w:r>
        <w:rPr>
          <w:sz w:val="24"/>
        </w:rPr>
        <w:t xml:space="preserve">B.1. </w:t>
      </w:r>
    </w:p>
    <w:p>
      <w:r>
        <w:t>*****</w:t>
      </w:r>
    </w:p>
    <w:p>
      <w:pPr>
        <w:pStyle w:val="Heading1"/>
      </w:pPr>
      <w:r>
        <w:t>428_Ergebnisprotokoll_Krisenstabssitzung_2021-03-24.pdf</w:t>
      </w:r>
    </w:p>
    <w:p>
      <w:r>
        <w:t>Anzahl der Vorkommen von 'Nachweis': 8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stung </w:t>
      </w:r>
      <w:r>
        <w:rPr>
          <w:sz w:val="24"/>
        </w:rPr>
        <w:t xml:space="preserve">der </w:t>
      </w:r>
      <w:r>
        <w:rPr>
          <w:sz w:val="24"/>
        </w:rPr>
        <w:t xml:space="preserve">Kapazitäten </w:t>
      </w:r>
      <w:r>
        <w:rPr>
          <w:sz w:val="24"/>
        </w:rPr>
        <w:t xml:space="preserve"> </w:t>
      </w:r>
      <w:r>
        <w:rPr>
          <w:sz w:val="24"/>
        </w:rPr>
        <w:t xml:space="preserve">Unverändert, </w:t>
      </w:r>
      <w:r>
        <w:rPr>
          <w:sz w:val="24"/>
        </w:rPr>
        <w:t xml:space="preserve">weiterhin </w:t>
      </w:r>
      <w:r>
        <w:rPr>
          <w:sz w:val="24"/>
        </w:rPr>
        <w:t xml:space="preserve">PCR-Kapazitäten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Probenrückstau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signifikanter </w:t>
      </w:r>
      <w:r>
        <w:rPr>
          <w:sz w:val="24"/>
        </w:rPr>
        <w:t xml:space="preserve">Probenrückstau </w:t>
      </w:r>
      <w:r>
        <w:rPr>
          <w:sz w:val="24"/>
        </w:rPr>
        <w:t xml:space="preserve"> </w:t>
      </w:r>
      <w:r>
        <w:rPr>
          <w:sz w:val="24"/>
        </w:rPr>
        <w:t xml:space="preserve">massive </w:t>
      </w:r>
      <w:r>
        <w:rPr>
          <w:sz w:val="24"/>
        </w:rPr>
        <w:t xml:space="preserve">Lieferschwierigkeiten </w:t>
      </w:r>
      <w:r>
        <w:rPr>
          <w:sz w:val="24"/>
        </w:rPr>
        <w:t xml:space="preserve">bei </w:t>
      </w:r>
      <w:r>
        <w:rPr>
          <w:sz w:val="24"/>
        </w:rPr>
        <w:t xml:space="preserve">Pipettenspitzen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Testzahlerfassung-VOC </w:t>
      </w:r>
      <w:r>
        <w:rPr>
          <w:sz w:val="24"/>
        </w:rPr>
        <w:t xml:space="preserve"> </w:t>
      </w:r>
      <w:r>
        <w:rPr>
          <w:sz w:val="24"/>
        </w:rPr>
        <w:t xml:space="preserve">Steigende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beteiligten </w:t>
      </w:r>
      <w:r>
        <w:rPr>
          <w:sz w:val="24"/>
        </w:rPr>
        <w:t xml:space="preserve">Laboren </w:t>
      </w:r>
      <w:r>
        <w:rPr>
          <w:sz w:val="24"/>
        </w:rPr>
        <w:t xml:space="preserve"> </w:t>
      </w:r>
      <w:r>
        <w:rPr>
          <w:sz w:val="24"/>
        </w:rPr>
        <w:t xml:space="preserve">KW11: </w:t>
      </w:r>
      <w:r>
        <w:rPr>
          <w:sz w:val="24"/>
        </w:rPr>
        <w:t xml:space="preserve">&gt; </w:t>
      </w:r>
      <w:r>
        <w:rPr>
          <w:sz w:val="24"/>
        </w:rPr>
        <w:t xml:space="preserve">60.000 </w:t>
      </w:r>
      <w:r>
        <w:rPr>
          <w:sz w:val="24"/>
        </w:rPr>
        <w:t xml:space="preserve">PCR-Tests </w:t>
      </w:r>
      <w:r>
        <w:rPr>
          <w:sz w:val="24"/>
        </w:rPr>
        <w:t xml:space="preserve">auf </w:t>
      </w:r>
      <w:r>
        <w:rPr>
          <w:sz w:val="24"/>
        </w:rPr>
        <w:t xml:space="preserve">VOC </w:t>
      </w:r>
      <w:r>
        <w:rPr>
          <w:sz w:val="24"/>
        </w:rPr>
        <w:t xml:space="preserve">durchgeführt, </w:t>
      </w:r>
      <w:r>
        <w:rPr>
          <w:sz w:val="24"/>
        </w:rPr>
        <w:t xml:space="preserve">davon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VOC: </w:t>
      </w:r>
      <w:r>
        <w:rPr>
          <w:sz w:val="24"/>
        </w:rPr>
        <w:t xml:space="preserve">72,3% </w:t>
      </w:r>
      <w:r>
        <w:rPr>
          <w:sz w:val="24"/>
        </w:rPr>
        <w:t xml:space="preserve">(B.1.1.7: </w:t>
      </w:r>
      <w:r>
        <w:rPr>
          <w:sz w:val="24"/>
        </w:rPr>
        <w:t xml:space="preserve">71,3 </w:t>
      </w:r>
      <w:r>
        <w:rPr>
          <w:sz w:val="24"/>
        </w:rPr>
        <w:t xml:space="preserve">%, </w:t>
      </w:r>
      <w:r>
        <w:rPr>
          <w:sz w:val="24"/>
        </w:rPr>
        <w:t xml:space="preserve">B.1.352: </w:t>
      </w:r>
      <w:r>
        <w:rPr>
          <w:sz w:val="24"/>
        </w:rPr>
        <w:t xml:space="preserve">1 </w:t>
      </w:r>
      <w:r>
        <w:rPr>
          <w:sz w:val="24"/>
        </w:rPr>
        <w:t xml:space="preserve">%, </w:t>
      </w:r>
      <w:r>
        <w:rPr>
          <w:sz w:val="24"/>
        </w:rPr>
        <w:t xml:space="preserve">P1 </w:t>
      </w:r>
      <w:r>
        <w:rPr>
          <w:sz w:val="24"/>
        </w:rPr>
        <w:t xml:space="preserve">nur </w:t>
      </w:r>
      <w:r>
        <w:rPr>
          <w:sz w:val="24"/>
        </w:rPr>
        <w:t xml:space="preserve">sporadisch </w:t>
      </w:r>
      <w:r>
        <w:rPr>
          <w:b/>
          <w:color w:val="FF0000"/>
          <w:sz w:val="24"/>
        </w:rPr>
        <w:t xml:space="preserve">nachweisbar) </w:t>
      </w:r>
      <w:r>
        <w:rPr>
          <w:sz w:val="24"/>
        </w:rPr>
        <w:t xml:space="preserve">o </w:t>
      </w:r>
      <w:r>
        <w:rPr>
          <w:sz w:val="24"/>
        </w:rPr>
        <w:t xml:space="preserve">AG-POCT </w:t>
      </w:r>
      <w:r>
        <w:rPr>
          <w:sz w:val="24"/>
        </w:rPr>
        <w:t xml:space="preserve">in </w:t>
      </w:r>
      <w:r>
        <w:rPr>
          <w:sz w:val="24"/>
        </w:rPr>
        <w:t xml:space="preserve">Einrichtungen, </w:t>
      </w:r>
      <w:r>
        <w:rPr>
          <w:sz w:val="24"/>
        </w:rPr>
        <w:t xml:space="preserve">kumulativ </w:t>
      </w:r>
      <w:r>
        <w:rPr>
          <w:sz w:val="24"/>
        </w:rPr>
        <w:t xml:space="preserve"> </w:t>
      </w:r>
      <w:r>
        <w:rPr>
          <w:sz w:val="24"/>
        </w:rPr>
        <w:t xml:space="preserve">354 </w:t>
      </w:r>
      <w:r>
        <w:rPr>
          <w:sz w:val="24"/>
        </w:rPr>
        <w:t xml:space="preserve">Einrichtungen </w:t>
      </w:r>
      <w:r>
        <w:rPr>
          <w:sz w:val="24"/>
        </w:rPr>
        <w:t xml:space="preserve">beteiligt </w:t>
      </w:r>
      <w:r>
        <w:rPr>
          <w:sz w:val="24"/>
        </w:rPr>
        <w:t xml:space="preserve"> </w:t>
      </w:r>
      <w:r>
        <w:rPr>
          <w:sz w:val="24"/>
        </w:rPr>
        <w:t xml:space="preserve">seit </w:t>
      </w:r>
      <w:r>
        <w:rPr>
          <w:sz w:val="24"/>
        </w:rPr>
        <w:t xml:space="preserve">KW49, </w:t>
      </w:r>
      <w:r>
        <w:rPr>
          <w:sz w:val="24"/>
        </w:rPr>
        <w:t xml:space="preserve">2020 </w:t>
      </w:r>
      <w:r>
        <w:rPr>
          <w:sz w:val="24"/>
        </w:rPr>
        <w:t xml:space="preserve">insgesamt </w:t>
      </w:r>
      <w:r>
        <w:rPr>
          <w:sz w:val="24"/>
        </w:rPr>
        <w:t xml:space="preserve">428.063 </w:t>
      </w:r>
      <w:r>
        <w:rPr>
          <w:sz w:val="24"/>
        </w:rPr>
        <w:t xml:space="preserve">Testungen </w:t>
      </w:r>
      <w:r>
        <w:rPr>
          <w:sz w:val="24"/>
        </w:rPr>
        <w:t xml:space="preserve">erfasst, </w:t>
      </w:r>
      <w:r>
        <w:rPr>
          <w:sz w:val="24"/>
        </w:rPr>
        <w:t xml:space="preserve">davon </w:t>
      </w:r>
      <w:r>
        <w:rPr>
          <w:sz w:val="24"/>
        </w:rPr>
        <w:t xml:space="preserve">positiv: </w:t>
      </w:r>
      <w:r>
        <w:rPr>
          <w:sz w:val="24"/>
        </w:rPr>
        <w:t xml:space="preserve">854 </w:t>
      </w:r>
      <w:r>
        <w:rPr>
          <w:sz w:val="24"/>
        </w:rPr>
        <w:t xml:space="preserve">(0,2 </w:t>
      </w:r>
      <w:r>
        <w:rPr>
          <w:sz w:val="24"/>
        </w:rPr>
        <w:t xml:space="preserve">%), </w:t>
      </w:r>
      <w:r>
        <w:rPr>
          <w:sz w:val="24"/>
        </w:rPr>
        <w:t xml:space="preserve">davon </w:t>
      </w:r>
      <w:r>
        <w:rPr>
          <w:sz w:val="24"/>
        </w:rPr>
        <w:t xml:space="preserve">717 </w:t>
      </w:r>
      <w:r>
        <w:rPr>
          <w:sz w:val="24"/>
        </w:rPr>
        <w:t xml:space="preserve">(84%) </w:t>
      </w:r>
      <w:r>
        <w:rPr>
          <w:sz w:val="24"/>
        </w:rPr>
        <w:t xml:space="preserve">in </w:t>
      </w:r>
      <w:r>
        <w:rPr>
          <w:sz w:val="24"/>
        </w:rPr>
        <w:t xml:space="preserve">PCR </w:t>
      </w:r>
      <w:r>
        <w:rPr>
          <w:sz w:val="24"/>
        </w:rPr>
        <w:t xml:space="preserve">gegangen, </w:t>
      </w:r>
      <w:r>
        <w:rPr>
          <w:sz w:val="24"/>
        </w:rPr>
        <w:t xml:space="preserve">davon </w:t>
      </w:r>
      <w:r>
        <w:rPr>
          <w:sz w:val="24"/>
        </w:rPr>
        <w:t xml:space="preserve">PCR-bestätigt: </w:t>
      </w:r>
      <w:r>
        <w:rPr>
          <w:sz w:val="24"/>
        </w:rPr>
        <w:t xml:space="preserve">377 </w:t>
      </w:r>
      <w:r>
        <w:rPr>
          <w:sz w:val="24"/>
        </w:rPr>
        <w:t xml:space="preserve">(52,6%), </w:t>
      </w:r>
      <w:r>
        <w:rPr>
          <w:sz w:val="24"/>
        </w:rPr>
        <w:t xml:space="preserve">insg. </w:t>
      </w:r>
      <w:r>
        <w:rPr>
          <w:sz w:val="24"/>
        </w:rPr>
        <w:t xml:space="preserve">0,1% </w:t>
      </w:r>
      <w:r>
        <w:rPr>
          <w:sz w:val="24"/>
        </w:rPr>
        <w:t xml:space="preserve">Positivenrate, </w:t>
      </w:r>
      <w:r>
        <w:rPr>
          <w:sz w:val="24"/>
        </w:rPr>
        <w:t xml:space="preserve">viele </w:t>
      </w:r>
      <w:r>
        <w:rPr>
          <w:sz w:val="24"/>
        </w:rPr>
        <w:t xml:space="preserve">POCT </w:t>
      </w:r>
      <w:r>
        <w:rPr>
          <w:sz w:val="24"/>
        </w:rPr>
        <w:t xml:space="preserve">nicht </w:t>
      </w:r>
      <w:r>
        <w:rPr>
          <w:sz w:val="24"/>
        </w:rPr>
        <w:t xml:space="preserve">auswertbar </w:t>
      </w:r>
      <w:r>
        <w:rPr>
          <w:sz w:val="24"/>
        </w:rPr>
        <w:t xml:space="preserve">(mehr </w:t>
      </w:r>
      <w:r>
        <w:rPr>
          <w:sz w:val="24"/>
        </w:rPr>
        <w:t xml:space="preserve">als </w:t>
      </w:r>
      <w:r>
        <w:rPr>
          <w:sz w:val="24"/>
        </w:rPr>
        <w:t xml:space="preserve">Positive!)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verschiedene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Nutzung </w:t>
      </w:r>
      <w:r>
        <w:rPr>
          <w:sz w:val="24"/>
        </w:rPr>
        <w:t xml:space="preserve">erschweren </w:t>
      </w:r>
      <w:r>
        <w:rPr>
          <w:sz w:val="24"/>
        </w:rPr>
        <w:t xml:space="preserve">die </w:t>
      </w:r>
      <w:r>
        <w:rPr>
          <w:sz w:val="24"/>
        </w:rPr>
        <w:t xml:space="preserve">Auswertbarkeit,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sz w:val="24"/>
        </w:rPr>
        <w:t xml:space="preserve">sind </w:t>
      </w:r>
      <w:r>
        <w:rPr>
          <w:sz w:val="24"/>
        </w:rPr>
        <w:t xml:space="preserve">auf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h </w:t>
      </w:r>
      <w:r>
        <w:rPr>
          <w:sz w:val="24"/>
        </w:rPr>
        <w:t xml:space="preserve">Altersgruppe </w:t>
      </w:r>
      <w:r>
        <w:rPr>
          <w:sz w:val="24"/>
        </w:rPr>
        <w:t xml:space="preserve">und </w:t>
      </w:r>
      <w:r>
        <w:rPr>
          <w:sz w:val="24"/>
        </w:rPr>
        <w:t xml:space="preserve">KW </w:t>
      </w:r>
      <w:r>
        <w:rPr>
          <w:sz w:val="24"/>
        </w:rPr>
        <w:t xml:space="preserve">steigt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mit </w:t>
      </w:r>
      <w:r>
        <w:rPr>
          <w:sz w:val="24"/>
        </w:rPr>
        <w:t xml:space="preserve">Ausnahme </w:t>
      </w:r>
      <w:r>
        <w:rPr>
          <w:sz w:val="24"/>
        </w:rPr>
        <w:t xml:space="preserve">der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Testungen </w:t>
      </w:r>
      <w:r>
        <w:rPr>
          <w:sz w:val="24"/>
        </w:rPr>
        <w:t xml:space="preserve">sowie </w:t>
      </w:r>
      <w:r>
        <w:rPr>
          <w:sz w:val="24"/>
        </w:rPr>
        <w:t xml:space="preserve">der </w:t>
      </w:r>
      <w:r>
        <w:rPr>
          <w:sz w:val="24"/>
        </w:rPr>
        <w:t xml:space="preserve">Positivenanteil </w:t>
      </w:r>
      <w:r>
        <w:rPr>
          <w:sz w:val="24"/>
        </w:rPr>
        <w:t xml:space="preserve">steigen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an, </w:t>
      </w:r>
      <w:r>
        <w:rPr>
          <w:sz w:val="24"/>
        </w:rPr>
        <w:t xml:space="preserve">während </w:t>
      </w:r>
      <w:r>
        <w:rPr>
          <w:sz w:val="24"/>
        </w:rPr>
        <w:t xml:space="preserve">die </w:t>
      </w:r>
      <w:r>
        <w:rPr>
          <w:sz w:val="24"/>
        </w:rPr>
        <w:t xml:space="preserve">Testzahl </w:t>
      </w:r>
      <w:r>
        <w:rPr>
          <w:sz w:val="24"/>
        </w:rPr>
        <w:t xml:space="preserve">im </w:t>
      </w:r>
      <w:r>
        <w:rPr>
          <w:sz w:val="24"/>
        </w:rPr>
        <w:t xml:space="preserve">Krankenhaus </w:t>
      </w:r>
      <w:r>
        <w:rPr>
          <w:sz w:val="24"/>
        </w:rPr>
        <w:t xml:space="preserve">stabil </w:t>
      </w:r>
      <w:r>
        <w:rPr>
          <w:sz w:val="24"/>
        </w:rPr>
        <w:t xml:space="preserve">bleibt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dortige </w:t>
      </w:r>
      <w:r>
        <w:rPr>
          <w:sz w:val="24"/>
        </w:rPr>
        <w:t xml:space="preserve">Positivenanteil </w:t>
      </w:r>
      <w:r>
        <w:rPr>
          <w:sz w:val="24"/>
        </w:rPr>
        <w:t xml:space="preserve">sinkt.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Auswertung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zeigt </w:t>
      </w:r>
      <w:r>
        <w:rPr>
          <w:sz w:val="24"/>
        </w:rPr>
        <w:t xml:space="preserve">sich, </w:t>
      </w:r>
      <w:r>
        <w:rPr>
          <w:sz w:val="24"/>
        </w:rPr>
        <w:t xml:space="preserve">dass </w:t>
      </w:r>
      <w:r>
        <w:rPr>
          <w:sz w:val="24"/>
        </w:rPr>
        <w:t xml:space="preserve">zunehmend </w:t>
      </w:r>
      <w:r>
        <w:rPr>
          <w:sz w:val="24"/>
        </w:rPr>
        <w:t xml:space="preserve">Kinder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Praxen </w:t>
      </w:r>
      <w:r>
        <w:rPr>
          <w:sz w:val="24"/>
        </w:rPr>
        <w:t xml:space="preserve">getestet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B.1.1.7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50%, </w:t>
      </w:r>
      <w:r>
        <w:rPr>
          <w:sz w:val="24"/>
        </w:rPr>
        <w:t xml:space="preserve">der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sichtbare </w:t>
      </w:r>
      <w:r>
        <w:rPr>
          <w:sz w:val="24"/>
        </w:rPr>
        <w:t xml:space="preserve">Knick </w:t>
      </w:r>
      <w:r>
        <w:rPr>
          <w:sz w:val="24"/>
        </w:rPr>
        <w:t xml:space="preserve">liegt </w:t>
      </w:r>
      <w:r>
        <w:rPr>
          <w:sz w:val="24"/>
        </w:rPr>
        <w:t xml:space="preserve">ggf.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geringeren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KW.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finden </w:t>
      </w:r>
      <w:r>
        <w:rPr>
          <w:sz w:val="24"/>
        </w:rPr>
        <w:t xml:space="preserve">weiterhin </w:t>
      </w:r>
      <w:r>
        <w:rPr>
          <w:sz w:val="24"/>
        </w:rPr>
        <w:t xml:space="preserve">statt, </w:t>
      </w:r>
      <w:r>
        <w:rPr>
          <w:sz w:val="24"/>
        </w:rPr>
        <w:t xml:space="preserve">aber </w:t>
      </w:r>
      <w:r>
        <w:rPr>
          <w:sz w:val="24"/>
        </w:rPr>
        <w:t xml:space="preserve">auf </w:t>
      </w:r>
      <w:r>
        <w:rPr>
          <w:sz w:val="24"/>
        </w:rPr>
        <w:t xml:space="preserve">geringerem </w:t>
      </w:r>
      <w:r>
        <w:rPr>
          <w:sz w:val="24"/>
        </w:rPr>
        <w:t xml:space="preserve">Niveau, </w:t>
      </w:r>
      <w:r>
        <w:rPr>
          <w:sz w:val="24"/>
        </w:rPr>
        <w:t xml:space="preserve">Nachmeldungen </w:t>
      </w:r>
      <w:r>
        <w:rPr>
          <w:sz w:val="24"/>
        </w:rPr>
        <w:t xml:space="preserve">spielen </w:t>
      </w:r>
      <w:r>
        <w:rPr>
          <w:sz w:val="24"/>
        </w:rPr>
        <w:t xml:space="preserve">eine </w:t>
      </w:r>
      <w:r>
        <w:rPr>
          <w:sz w:val="24"/>
        </w:rPr>
        <w:t xml:space="preserve">Rolle.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nehmen </w:t>
      </w:r>
      <w:r>
        <w:rPr>
          <w:sz w:val="24"/>
        </w:rPr>
        <w:t xml:space="preserve">noch </w:t>
      </w:r>
      <w:r>
        <w:rPr>
          <w:sz w:val="24"/>
        </w:rPr>
        <w:t xml:space="preserve">weiter </w:t>
      </w:r>
      <w:r>
        <w:rPr>
          <w:sz w:val="24"/>
        </w:rPr>
        <w:t xml:space="preserve">ab.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igender </w:t>
      </w:r>
      <w:r>
        <w:rPr>
          <w:sz w:val="24"/>
        </w:rPr>
        <w:t xml:space="preserve">Trend </w:t>
      </w:r>
      <w:r>
        <w:rPr>
          <w:sz w:val="24"/>
        </w:rPr>
        <w:t xml:space="preserve">beobachtet.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COVID-SARI-Fälle </w:t>
      </w:r>
      <w:r>
        <w:rPr>
          <w:sz w:val="24"/>
        </w:rPr>
        <w:t xml:space="preserve">an </w:t>
      </w:r>
      <w:r>
        <w:rPr>
          <w:sz w:val="24"/>
        </w:rPr>
        <w:t xml:space="preserve">SARI-Fällen </w:t>
      </w:r>
      <w:r>
        <w:rPr>
          <w:sz w:val="24"/>
        </w:rPr>
        <w:t xml:space="preserve">pendelt </w:t>
      </w:r>
      <w:r>
        <w:rPr>
          <w:sz w:val="24"/>
        </w:rPr>
        <w:t xml:space="preserve">weiterhin </w:t>
      </w:r>
      <w:r>
        <w:rPr>
          <w:sz w:val="24"/>
        </w:rPr>
        <w:t xml:space="preserve">um </w:t>
      </w:r>
      <w:r>
        <w:rPr>
          <w:sz w:val="24"/>
        </w:rPr>
        <w:t xml:space="preserve">50%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Die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ARE </w:t>
      </w:r>
      <w:r>
        <w:rPr>
          <w:sz w:val="24"/>
        </w:rPr>
        <w:t xml:space="preserve">insgesamt </w:t>
      </w:r>
      <w:r>
        <w:rPr>
          <w:sz w:val="24"/>
        </w:rPr>
        <w:t xml:space="preserve">kann </w:t>
      </w:r>
      <w:r>
        <w:rPr>
          <w:sz w:val="24"/>
        </w:rPr>
        <w:t xml:space="preserve">ggf. </w:t>
      </w:r>
      <w:r>
        <w:rPr>
          <w:sz w:val="24"/>
        </w:rPr>
        <w:t xml:space="preserve">interpretiert </w:t>
      </w:r>
      <w:r>
        <w:rPr>
          <w:sz w:val="24"/>
        </w:rPr>
        <w:t xml:space="preserve">werden </w:t>
      </w:r>
      <w:r>
        <w:rPr>
          <w:sz w:val="24"/>
        </w:rPr>
        <w:t xml:space="preserve">als </w:t>
      </w:r>
      <w:r>
        <w:rPr>
          <w:sz w:val="24"/>
        </w:rPr>
        <w:t xml:space="preserve">Ausdruck </w:t>
      </w:r>
      <w:r>
        <w:rPr>
          <w:sz w:val="24"/>
        </w:rPr>
        <w:t xml:space="preserve">von </w:t>
      </w:r>
      <w:r>
        <w:rPr>
          <w:sz w:val="24"/>
        </w:rPr>
        <w:t xml:space="preserve">non-Compliance </w:t>
      </w:r>
      <w:r>
        <w:rPr>
          <w:sz w:val="24"/>
        </w:rPr>
        <w:t xml:space="preserve">bzw. </w:t>
      </w:r>
      <w:r>
        <w:rPr>
          <w:sz w:val="24"/>
        </w:rPr>
        <w:t xml:space="preserve">der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übertragungsfähigen </w:t>
      </w:r>
      <w:r>
        <w:rPr>
          <w:sz w:val="24"/>
        </w:rPr>
        <w:t xml:space="preserve">Kontakte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Atemwegserreger. </w:t>
      </w:r>
      <w:r>
        <w:rPr>
          <w:sz w:val="24"/>
        </w:rPr>
        <w:t xml:space="preserve">o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–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SARS-CoV-2-Nachweise: </w:t>
      </w:r>
      <w:r>
        <w:rPr>
          <w:sz w:val="24"/>
        </w:rPr>
        <w:t xml:space="preserve">in </w:t>
      </w:r>
      <w:r>
        <w:rPr>
          <w:sz w:val="24"/>
        </w:rPr>
        <w:t xml:space="preserve">KW11 </w:t>
      </w:r>
      <w:r>
        <w:rPr>
          <w:sz w:val="24"/>
        </w:rPr>
        <w:t xml:space="preserve">bisher </w:t>
      </w:r>
      <w:r>
        <w:rPr>
          <w:sz w:val="24"/>
        </w:rPr>
        <w:t xml:space="preserve">höchster </w:t>
      </w:r>
      <w:r>
        <w:rPr>
          <w:sz w:val="24"/>
        </w:rPr>
        <w:t xml:space="preserve">Probeneingang </w:t>
      </w:r>
      <w:r>
        <w:rPr>
          <w:sz w:val="24"/>
        </w:rPr>
        <w:t xml:space="preserve">2021 </w:t>
      </w:r>
      <w:r>
        <w:rPr>
          <w:sz w:val="24"/>
        </w:rPr>
        <w:t xml:space="preserve">(n=257); </w:t>
      </w:r>
      <w:r>
        <w:rPr>
          <w:sz w:val="24"/>
        </w:rPr>
        <w:t xml:space="preserve">Anteil </w:t>
      </w:r>
      <w:r>
        <w:rPr>
          <w:sz w:val="24"/>
        </w:rPr>
        <w:t xml:space="preserve">SARS- </w:t>
      </w:r>
      <w:r>
        <w:rPr>
          <w:sz w:val="24"/>
        </w:rPr>
        <w:t xml:space="preserve">CoV-2-positiver </w:t>
      </w:r>
      <w:r>
        <w:rPr>
          <w:sz w:val="24"/>
        </w:rPr>
        <w:t xml:space="preserve">Proben </w:t>
      </w:r>
      <w:r>
        <w:rPr>
          <w:sz w:val="24"/>
        </w:rPr>
        <w:t xml:space="preserve">6,2 </w:t>
      </w:r>
      <w:r>
        <w:rPr>
          <w:sz w:val="24"/>
        </w:rPr>
        <w:t xml:space="preserve">%, </w:t>
      </w:r>
      <w:r>
        <w:rPr>
          <w:sz w:val="24"/>
        </w:rPr>
        <w:t xml:space="preserve">Anstieg </w:t>
      </w:r>
      <w:r>
        <w:rPr>
          <w:sz w:val="24"/>
        </w:rPr>
        <w:t xml:space="preserve">ist </w:t>
      </w:r>
      <w:r>
        <w:rPr>
          <w:sz w:val="24"/>
        </w:rPr>
        <w:t xml:space="preserve">erkennbar. </w:t>
      </w:r>
      <w:r>
        <w:rPr>
          <w:sz w:val="24"/>
        </w:rPr>
        <w:t xml:space="preserve">o </w:t>
      </w:r>
      <w:r>
        <w:rPr>
          <w:sz w:val="24"/>
        </w:rPr>
        <w:t xml:space="preserve">Viruszirkulation: </w:t>
      </w:r>
      <w:r>
        <w:rPr>
          <w:sz w:val="24"/>
        </w:rPr>
        <w:t xml:space="preserve">Anteil </w:t>
      </w:r>
      <w:r>
        <w:rPr>
          <w:sz w:val="24"/>
        </w:rPr>
        <w:t xml:space="preserve">Rhinoviren </w:t>
      </w:r>
      <w:r>
        <w:rPr>
          <w:sz w:val="24"/>
        </w:rPr>
        <w:t xml:space="preserve">deutlich </w:t>
      </w:r>
      <w:r>
        <w:rPr>
          <w:sz w:val="24"/>
        </w:rPr>
        <w:t xml:space="preserve">zunehmend, </w:t>
      </w:r>
      <w:r>
        <w:rPr>
          <w:sz w:val="24"/>
        </w:rPr>
        <w:t xml:space="preserve">Lockerungszeitraum: </w:t>
      </w:r>
      <w:r>
        <w:rPr>
          <w:sz w:val="24"/>
        </w:rPr>
        <w:t xml:space="preserve">Rhinoviren </w:t>
      </w:r>
      <w:r>
        <w:rPr>
          <w:sz w:val="24"/>
        </w:rPr>
        <w:t xml:space="preserve">scheinen </w:t>
      </w:r>
      <w:r>
        <w:rPr>
          <w:sz w:val="24"/>
        </w:rPr>
        <w:t xml:space="preserve">Treiber </w:t>
      </w:r>
      <w:r>
        <w:rPr>
          <w:sz w:val="24"/>
        </w:rPr>
        <w:t xml:space="preserve">des </w:t>
      </w:r>
      <w:r>
        <w:rPr>
          <w:sz w:val="24"/>
        </w:rPr>
        <w:t xml:space="preserve">Infektionsgeschehen </w:t>
      </w:r>
      <w:r>
        <w:rPr>
          <w:sz w:val="24"/>
        </w:rPr>
        <w:t xml:space="preserve">zu </w:t>
      </w:r>
      <w:r>
        <w:rPr>
          <w:sz w:val="24"/>
        </w:rPr>
        <w:t xml:space="preserve">sein,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sind </w:t>
      </w:r>
      <w:r>
        <w:rPr>
          <w:sz w:val="24"/>
        </w:rPr>
        <w:t xml:space="preserve">leicht </w:t>
      </w:r>
      <w:r>
        <w:rPr>
          <w:sz w:val="24"/>
        </w:rPr>
        <w:t xml:space="preserve">angestiegen,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erstmals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–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SARS-CoV-2-Nachweise: </w:t>
      </w:r>
      <w:r>
        <w:rPr>
          <w:sz w:val="24"/>
        </w:rPr>
        <w:t xml:space="preserve">in </w:t>
      </w:r>
      <w:r>
        <w:rPr>
          <w:sz w:val="24"/>
        </w:rPr>
        <w:t xml:space="preserve">KW11 </w:t>
      </w:r>
      <w:r>
        <w:rPr>
          <w:sz w:val="24"/>
        </w:rPr>
        <w:t xml:space="preserve">bisher </w:t>
      </w:r>
      <w:r>
        <w:rPr>
          <w:sz w:val="24"/>
        </w:rPr>
        <w:t xml:space="preserve">höchster </w:t>
      </w:r>
      <w:r>
        <w:rPr>
          <w:sz w:val="24"/>
        </w:rPr>
        <w:t xml:space="preserve">Probeneingang </w:t>
      </w:r>
      <w:r>
        <w:rPr>
          <w:sz w:val="24"/>
        </w:rPr>
        <w:t xml:space="preserve">2021 </w:t>
      </w:r>
      <w:r>
        <w:rPr>
          <w:sz w:val="24"/>
        </w:rPr>
        <w:t xml:space="preserve">(n=257); </w:t>
      </w:r>
      <w:r>
        <w:rPr>
          <w:sz w:val="24"/>
        </w:rPr>
        <w:t xml:space="preserve">Anteil </w:t>
      </w:r>
      <w:r>
        <w:rPr>
          <w:sz w:val="24"/>
        </w:rPr>
        <w:t xml:space="preserve">SARS- </w:t>
      </w:r>
      <w:r>
        <w:rPr>
          <w:sz w:val="24"/>
        </w:rPr>
        <w:t xml:space="preserve">CoV-2-positiver </w:t>
      </w:r>
      <w:r>
        <w:rPr>
          <w:sz w:val="24"/>
        </w:rPr>
        <w:t xml:space="preserve">Proben </w:t>
      </w:r>
      <w:r>
        <w:rPr>
          <w:sz w:val="24"/>
        </w:rPr>
        <w:t xml:space="preserve">6,2 </w:t>
      </w:r>
      <w:r>
        <w:rPr>
          <w:sz w:val="24"/>
        </w:rPr>
        <w:t xml:space="preserve">%, </w:t>
      </w:r>
      <w:r>
        <w:rPr>
          <w:sz w:val="24"/>
        </w:rPr>
        <w:t xml:space="preserve">Anstieg </w:t>
      </w:r>
      <w:r>
        <w:rPr>
          <w:sz w:val="24"/>
        </w:rPr>
        <w:t xml:space="preserve">ist </w:t>
      </w:r>
      <w:r>
        <w:rPr>
          <w:sz w:val="24"/>
        </w:rPr>
        <w:t xml:space="preserve">erkennbar. </w:t>
      </w:r>
      <w:r>
        <w:rPr>
          <w:sz w:val="24"/>
        </w:rPr>
        <w:t xml:space="preserve">o </w:t>
      </w:r>
      <w:r>
        <w:rPr>
          <w:sz w:val="24"/>
        </w:rPr>
        <w:t xml:space="preserve">Viruszirkulation: </w:t>
      </w:r>
      <w:r>
        <w:rPr>
          <w:sz w:val="24"/>
        </w:rPr>
        <w:t xml:space="preserve">Anteil </w:t>
      </w:r>
      <w:r>
        <w:rPr>
          <w:sz w:val="24"/>
        </w:rPr>
        <w:t xml:space="preserve">Rhinoviren </w:t>
      </w:r>
      <w:r>
        <w:rPr>
          <w:sz w:val="24"/>
        </w:rPr>
        <w:t xml:space="preserve">deutlich </w:t>
      </w:r>
      <w:r>
        <w:rPr>
          <w:sz w:val="24"/>
        </w:rPr>
        <w:t xml:space="preserve">zunehmend, </w:t>
      </w:r>
      <w:r>
        <w:rPr>
          <w:sz w:val="24"/>
        </w:rPr>
        <w:t xml:space="preserve">Lockerungszeitraum: </w:t>
      </w:r>
      <w:r>
        <w:rPr>
          <w:sz w:val="24"/>
        </w:rPr>
        <w:t xml:space="preserve">Rhinoviren </w:t>
      </w:r>
      <w:r>
        <w:rPr>
          <w:sz w:val="24"/>
        </w:rPr>
        <w:t xml:space="preserve">scheinen </w:t>
      </w:r>
      <w:r>
        <w:rPr>
          <w:sz w:val="24"/>
        </w:rPr>
        <w:t xml:space="preserve">Treiber </w:t>
      </w:r>
      <w:r>
        <w:rPr>
          <w:sz w:val="24"/>
        </w:rPr>
        <w:t xml:space="preserve">des </w:t>
      </w:r>
      <w:r>
        <w:rPr>
          <w:sz w:val="24"/>
        </w:rPr>
        <w:t xml:space="preserve">Infektionsgeschehen </w:t>
      </w:r>
      <w:r>
        <w:rPr>
          <w:sz w:val="24"/>
        </w:rPr>
        <w:t xml:space="preserve">zu </w:t>
      </w:r>
      <w:r>
        <w:rPr>
          <w:sz w:val="24"/>
        </w:rPr>
        <w:t xml:space="preserve">sein,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SARS-CoV-2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sind </w:t>
      </w:r>
      <w:r>
        <w:rPr>
          <w:sz w:val="24"/>
        </w:rPr>
        <w:t xml:space="preserve">leicht </w:t>
      </w:r>
      <w:r>
        <w:rPr>
          <w:sz w:val="24"/>
        </w:rPr>
        <w:t xml:space="preserve">angestiegen,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erstmals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RSV, </w:t>
      </w:r>
      <w:r>
        <w:rPr>
          <w:sz w:val="24"/>
        </w:rPr>
        <w:t xml:space="preserve">auch </w:t>
      </w:r>
      <w:r>
        <w:rPr>
          <w:sz w:val="24"/>
        </w:rPr>
        <w:t xml:space="preserve">ein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beobachten.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4 </w:t>
      </w:r>
      <w:r>
        <w:rPr>
          <w:sz w:val="24"/>
        </w:rPr>
        <w:t xml:space="preserve">Wochen: </w:t>
      </w:r>
      <w:r>
        <w:rPr>
          <w:sz w:val="24"/>
        </w:rPr>
        <w:t xml:space="preserve">weiterhin </w:t>
      </w:r>
      <w:r>
        <w:rPr>
          <w:sz w:val="24"/>
        </w:rPr>
        <w:t xml:space="preserve">viele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der </w:t>
      </w:r>
      <w:r>
        <w:rPr>
          <w:sz w:val="24"/>
        </w:rPr>
        <w:t xml:space="preserve">0-4-Jährigen </w:t>
      </w:r>
      <w:r>
        <w:rPr>
          <w:sz w:val="24"/>
        </w:rPr>
        <w:t xml:space="preserve">(Zeitraum: </w:t>
      </w:r>
      <w:r>
        <w:rPr>
          <w:sz w:val="24"/>
        </w:rPr>
        <w:t xml:space="preserve">KW8-11), </w:t>
      </w:r>
      <w:r>
        <w:rPr>
          <w:sz w:val="24"/>
        </w:rPr>
        <w:t xml:space="preserve">dort </w:t>
      </w:r>
      <w:r>
        <w:rPr>
          <w:sz w:val="24"/>
        </w:rPr>
        <w:t xml:space="preserve">in </w:t>
      </w:r>
      <w:r>
        <w:rPr>
          <w:sz w:val="24"/>
        </w:rPr>
        <w:t xml:space="preserve">KW11 </w:t>
      </w:r>
      <w:r>
        <w:rPr>
          <w:sz w:val="24"/>
        </w:rPr>
        <w:t xml:space="preserve">&gt; </w:t>
      </w:r>
      <w:r>
        <w:rPr>
          <w:sz w:val="24"/>
        </w:rPr>
        <w:t xml:space="preserve">40 </w:t>
      </w:r>
      <w:r>
        <w:rPr>
          <w:sz w:val="24"/>
        </w:rPr>
        <w:t xml:space="preserve">% </w:t>
      </w:r>
      <w:r>
        <w:rPr>
          <w:sz w:val="24"/>
        </w:rPr>
        <w:t xml:space="preserve">Rhinoviren, </w:t>
      </w:r>
      <w:r>
        <w:rPr>
          <w:sz w:val="24"/>
        </w:rPr>
        <w:t xml:space="preserve">v.a. </w:t>
      </w:r>
      <w:r>
        <w:rPr>
          <w:sz w:val="24"/>
        </w:rPr>
        <w:t xml:space="preserve">0-1-jährige </w:t>
      </w:r>
      <w:r>
        <w:rPr>
          <w:sz w:val="24"/>
        </w:rPr>
        <w:t xml:space="preserve">betroffen, </w:t>
      </w:r>
      <w:r>
        <w:rPr>
          <w:sz w:val="24"/>
        </w:rPr>
        <w:t xml:space="preserve">bei </w:t>
      </w:r>
      <w:r>
        <w:rPr>
          <w:sz w:val="24"/>
        </w:rPr>
        <w:t xml:space="preserve">5-15-jährigen </w:t>
      </w:r>
      <w:r>
        <w:rPr>
          <w:sz w:val="24"/>
        </w:rPr>
        <w:t xml:space="preserve">auch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Rhinoviren-Aktivität </w:t>
      </w:r>
      <w:r>
        <w:rPr>
          <w:sz w:val="24"/>
        </w:rPr>
        <w:t xml:space="preserve">(in </w:t>
      </w:r>
      <w:r>
        <w:rPr>
          <w:sz w:val="24"/>
        </w:rPr>
        <w:t xml:space="preserve">KW </w:t>
      </w:r>
      <w:r>
        <w:rPr>
          <w:sz w:val="24"/>
        </w:rPr>
        <w:t xml:space="preserve">11 </w:t>
      </w:r>
      <w:r>
        <w:rPr>
          <w:sz w:val="24"/>
        </w:rPr>
        <w:t xml:space="preserve">&gt;35% </w:t>
      </w:r>
      <w:r>
        <w:rPr>
          <w:sz w:val="24"/>
        </w:rPr>
        <w:t xml:space="preserve">Anteil). </w:t>
      </w:r>
      <w:r>
        <w:rPr>
          <w:sz w:val="24"/>
        </w:rPr>
        <w:t xml:space="preserve">o </w:t>
      </w:r>
      <w:r>
        <w:rPr>
          <w:sz w:val="24"/>
        </w:rPr>
        <w:t xml:space="preserve">Saisonale </w:t>
      </w:r>
      <w:r>
        <w:rPr>
          <w:sz w:val="24"/>
        </w:rPr>
        <w:t xml:space="preserve">Coronaviren, </w:t>
      </w:r>
      <w:r>
        <w:rPr>
          <w:sz w:val="24"/>
        </w:rPr>
        <w:t xml:space="preserve">insb. </w:t>
      </w:r>
      <w:r>
        <w:rPr>
          <w:sz w:val="24"/>
        </w:rPr>
        <w:t xml:space="preserve">NL63, </w:t>
      </w:r>
      <w:r>
        <w:rPr>
          <w:sz w:val="24"/>
        </w:rPr>
        <w:t xml:space="preserve">verzeichnen </w:t>
      </w:r>
      <w:r>
        <w:rPr>
          <w:sz w:val="24"/>
        </w:rPr>
        <w:t xml:space="preserve">starke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jährigen </w:t>
      </w:r>
      <w:r>
        <w:rPr>
          <w:sz w:val="24"/>
        </w:rPr>
        <w:t xml:space="preserve">Kindern </w:t>
      </w:r>
      <w:r>
        <w:rPr>
          <w:sz w:val="24"/>
        </w:rPr>
        <w:t xml:space="preserve">nicht.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Selbst-Testung </w:t>
      </w:r>
      <w:r>
        <w:rPr>
          <w:sz w:val="24"/>
        </w:rPr>
        <w:t xml:space="preserve">läuft </w:t>
      </w:r>
      <w:r>
        <w:rPr>
          <w:sz w:val="24"/>
        </w:rPr>
        <w:t xml:space="preserve">gut </w:t>
      </w:r>
      <w:r>
        <w:rPr>
          <w:sz w:val="24"/>
        </w:rPr>
        <w:t xml:space="preserve">(Abstrichmaterial </w:t>
      </w:r>
      <w:r>
        <w:rPr>
          <w:sz w:val="24"/>
        </w:rPr>
        <w:t xml:space="preserve">wird </w:t>
      </w:r>
      <w:r>
        <w:rPr>
          <w:sz w:val="24"/>
        </w:rPr>
        <w:t xml:space="preserve">den </w:t>
      </w:r>
      <w:r>
        <w:rPr>
          <w:sz w:val="24"/>
        </w:rPr>
        <w:t xml:space="preserve">Familien </w:t>
      </w:r>
      <w:r>
        <w:rPr>
          <w:sz w:val="24"/>
        </w:rPr>
        <w:t xml:space="preserve">überlassen, </w:t>
      </w:r>
      <w:r>
        <w:rPr>
          <w:sz w:val="24"/>
        </w:rPr>
        <w:t xml:space="preserve">dabei </w:t>
      </w:r>
      <w:r>
        <w:rPr>
          <w:sz w:val="24"/>
        </w:rPr>
        <w:t xml:space="preserve">soll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Tage </w:t>
      </w:r>
      <w:r>
        <w:rPr>
          <w:sz w:val="24"/>
        </w:rPr>
        <w:t xml:space="preserve">eine </w:t>
      </w:r>
      <w:r>
        <w:rPr>
          <w:sz w:val="24"/>
        </w:rPr>
        <w:t xml:space="preserve">Selbstprobung </w:t>
      </w:r>
      <w:r>
        <w:rPr>
          <w:sz w:val="24"/>
        </w:rPr>
        <w:t xml:space="preserve">erfolgen, </w:t>
      </w:r>
      <w:r>
        <w:rPr>
          <w:sz w:val="24"/>
        </w:rPr>
        <w:t xml:space="preserve">die </w:t>
      </w:r>
      <w:r>
        <w:rPr>
          <w:sz w:val="24"/>
        </w:rPr>
        <w:t xml:space="preserve">Probe </w:t>
      </w:r>
      <w:r>
        <w:rPr>
          <w:sz w:val="24"/>
        </w:rPr>
        <w:t xml:space="preserve">soll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24 </w:t>
      </w:r>
      <w:r>
        <w:rPr>
          <w:sz w:val="24"/>
        </w:rPr>
        <w:t xml:space="preserve">Stunden </w:t>
      </w:r>
      <w:r>
        <w:rPr>
          <w:sz w:val="24"/>
        </w:rPr>
        <w:t xml:space="preserve">versandt </w:t>
      </w:r>
      <w:r>
        <w:rPr>
          <w:sz w:val="24"/>
        </w:rPr>
        <w:t xml:space="preserve">werden), </w:t>
      </w:r>
      <w:r>
        <w:rPr>
          <w:sz w:val="24"/>
        </w:rPr>
        <w:t xml:space="preserve">Rücklauf </w:t>
      </w:r>
      <w:r>
        <w:rPr>
          <w:sz w:val="24"/>
        </w:rPr>
        <w:t xml:space="preserve">über </w:t>
      </w:r>
      <w:r>
        <w:rPr>
          <w:sz w:val="24"/>
        </w:rPr>
        <w:t xml:space="preserve">90%,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Speichelproben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Rücklauf </w:t>
      </w:r>
      <w:r>
        <w:rPr>
          <w:sz w:val="24"/>
        </w:rPr>
        <w:t xml:space="preserve">etwas </w:t>
      </w:r>
      <w:r>
        <w:rPr>
          <w:sz w:val="24"/>
        </w:rPr>
        <w:t xml:space="preserve">niedriger.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Selbstbeprobungen </w:t>
      </w:r>
      <w:r>
        <w:rPr>
          <w:sz w:val="24"/>
        </w:rPr>
        <w:t xml:space="preserve">machen </w:t>
      </w:r>
      <w:r>
        <w:rPr>
          <w:sz w:val="24"/>
        </w:rPr>
        <w:t xml:space="preserve">die </w:t>
      </w:r>
      <w:r>
        <w:rPr>
          <w:sz w:val="24"/>
        </w:rPr>
        <w:t xml:space="preserve">Viruslast </w:t>
      </w:r>
      <w:r>
        <w:rPr>
          <w:sz w:val="24"/>
        </w:rPr>
        <w:t xml:space="preserve">sichtbar; </w:t>
      </w:r>
      <w:r>
        <w:rPr>
          <w:sz w:val="24"/>
        </w:rPr>
        <w:t xml:space="preserve">die </w:t>
      </w:r>
      <w:r>
        <w:rPr>
          <w:sz w:val="24"/>
        </w:rPr>
        <w:t xml:space="preserve">Viruslast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lange </w:t>
      </w:r>
      <w:r>
        <w:rPr>
          <w:b/>
          <w:color w:val="FF0000"/>
          <w:sz w:val="24"/>
        </w:rPr>
        <w:t xml:space="preserve">nachweisbar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Erwachsenen. </w:t>
      </w:r>
      <w:r>
        <w:rPr>
          <w:sz w:val="24"/>
        </w:rPr>
        <w:t xml:space="preserve">¼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Fälle </w:t>
      </w:r>
      <w:r>
        <w:rPr>
          <w:sz w:val="24"/>
        </w:rPr>
        <w:t xml:space="preserve">wird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Selbstbeprobung </w:t>
      </w:r>
      <w:r>
        <w:rPr>
          <w:sz w:val="24"/>
        </w:rPr>
        <w:t xml:space="preserve">identifiziert. </w:t>
      </w:r>
      <w:r>
        <w:rPr>
          <w:sz w:val="24"/>
        </w:rPr>
        <w:t xml:space="preserve"> </w:t>
      </w:r>
      <w:r>
        <w:rPr>
          <w:sz w:val="24"/>
        </w:rPr>
        <w:t xml:space="preserve">Bisherige </w:t>
      </w:r>
      <w:r>
        <w:rPr>
          <w:sz w:val="24"/>
        </w:rPr>
        <w:t xml:space="preserve">Ergebnisse </w:t>
      </w:r>
      <w:r>
        <w:rPr>
          <w:sz w:val="24"/>
        </w:rPr>
        <w:t xml:space="preserve">legen </w:t>
      </w:r>
      <w:r>
        <w:rPr>
          <w:sz w:val="24"/>
        </w:rPr>
        <w:t xml:space="preserve">geringere </w:t>
      </w:r>
      <w:r>
        <w:rPr>
          <w:sz w:val="24"/>
        </w:rPr>
        <w:t xml:space="preserve">sekundäre </w:t>
      </w:r>
      <w:r>
        <w:rPr>
          <w:sz w:val="24"/>
        </w:rPr>
        <w:t xml:space="preserve">Attackrates, </w:t>
      </w:r>
      <w:r>
        <w:rPr>
          <w:sz w:val="24"/>
        </w:rPr>
        <w:t xml:space="preserve">wenn </w:t>
      </w:r>
      <w:r>
        <w:rPr>
          <w:sz w:val="24"/>
        </w:rPr>
        <w:t xml:space="preserve">der </w:t>
      </w:r>
      <w:r>
        <w:rPr>
          <w:sz w:val="24"/>
        </w:rPr>
        <w:t xml:space="preserve">Indexfall </w:t>
      </w:r>
      <w:r>
        <w:rPr>
          <w:sz w:val="24"/>
        </w:rPr>
        <w:t xml:space="preserve">ein </w:t>
      </w:r>
      <w:r>
        <w:rPr>
          <w:sz w:val="24"/>
        </w:rPr>
        <w:t xml:space="preserve">Kind </w:t>
      </w:r>
      <w:r>
        <w:rPr>
          <w:sz w:val="24"/>
        </w:rPr>
        <w:t xml:space="preserve">ist, </w:t>
      </w:r>
      <w:r>
        <w:rPr>
          <w:sz w:val="24"/>
        </w:rPr>
        <w:t xml:space="preserve">nahe </w:t>
      </w:r>
      <w:r>
        <w:rPr>
          <w:sz w:val="24"/>
        </w:rPr>
        <w:t xml:space="preserve">als </w:t>
      </w:r>
      <w:r>
        <w:rPr>
          <w:sz w:val="24"/>
        </w:rPr>
        <w:t xml:space="preserve">wenn </w:t>
      </w:r>
      <w:r>
        <w:rPr>
          <w:sz w:val="24"/>
        </w:rPr>
        <w:t xml:space="preserve">der </w:t>
      </w:r>
      <w:r>
        <w:rPr>
          <w:sz w:val="24"/>
        </w:rPr>
        <w:t xml:space="preserve">Indexfall </w:t>
      </w:r>
      <w:r>
        <w:rPr>
          <w:sz w:val="24"/>
        </w:rPr>
        <w:t xml:space="preserve">zum </w:t>
      </w:r>
      <w:r>
        <w:rPr>
          <w:sz w:val="24"/>
        </w:rPr>
        <w:t xml:space="preserve">Personal </w:t>
      </w:r>
      <w:r>
        <w:rPr>
          <w:sz w:val="24"/>
        </w:rPr>
        <w:t xml:space="preserve">gehört. </w:t>
      </w:r>
      <w:r>
        <w:rPr>
          <w:sz w:val="24"/>
        </w:rPr>
        <w:t xml:space="preserve">Die </w:t>
      </w:r>
      <w:r>
        <w:rPr>
          <w:sz w:val="24"/>
        </w:rPr>
        <w:t xml:space="preserve">Variabilität </w:t>
      </w:r>
      <w:r>
        <w:rPr>
          <w:sz w:val="24"/>
        </w:rPr>
        <w:t xml:space="preserve">zwischen </w:t>
      </w:r>
      <w:r>
        <w:rPr>
          <w:sz w:val="24"/>
        </w:rPr>
        <w:t xml:space="preserve">verschiedenen </w:t>
      </w:r>
      <w:r>
        <w:rPr>
          <w:sz w:val="24"/>
        </w:rPr>
        <w:t xml:space="preserve">Kitas </w:t>
      </w:r>
      <w:r>
        <w:rPr>
          <w:sz w:val="24"/>
        </w:rPr>
        <w:t xml:space="preserve">ist </w:t>
      </w:r>
      <w:r>
        <w:rPr>
          <w:sz w:val="24"/>
        </w:rPr>
        <w:t xml:space="preserve">hoch.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 </w:t>
      </w:r>
      <w:r>
        <w:rPr>
          <w:sz w:val="24"/>
        </w:rPr>
        <w:t xml:space="preserve">agentenbasiertes </w:t>
      </w:r>
      <w:r>
        <w:rPr>
          <w:sz w:val="24"/>
        </w:rPr>
        <w:t xml:space="preserve">Modell </w:t>
      </w:r>
      <w:r>
        <w:rPr>
          <w:sz w:val="24"/>
        </w:rPr>
        <w:t xml:space="preserve">für </w:t>
      </w:r>
      <w:r>
        <w:rPr>
          <w:sz w:val="24"/>
        </w:rPr>
        <w:t xml:space="preserve">Berlin, </w:t>
      </w:r>
      <w:r>
        <w:rPr>
          <w:sz w:val="24"/>
        </w:rPr>
        <w:t xml:space="preserve">bei </w:t>
      </w:r>
      <w:r>
        <w:rPr>
          <w:sz w:val="24"/>
        </w:rPr>
        <w:t xml:space="preserve">dem </w:t>
      </w:r>
      <w:r>
        <w:rPr>
          <w:sz w:val="24"/>
        </w:rPr>
        <w:t xml:space="preserve">Individ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Uploadfunktion </w:t>
      </w:r>
      <w:r>
        <w:rPr>
          <w:sz w:val="24"/>
        </w:rPr>
        <w:t xml:space="preserve">für </w:t>
      </w:r>
      <w:r>
        <w:rPr>
          <w:sz w:val="24"/>
        </w:rPr>
        <w:t xml:space="preserve">Testergebnisse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Digitalen </w:t>
      </w:r>
      <w:r>
        <w:rPr>
          <w:sz w:val="24"/>
        </w:rPr>
        <w:t xml:space="preserve">Einreiseanmeldung </w:t>
      </w:r>
      <w:r>
        <w:rPr>
          <w:sz w:val="24"/>
        </w:rPr>
        <w:t xml:space="preserve">(DEA)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DEA </w:t>
      </w:r>
      <w:r>
        <w:rPr>
          <w:sz w:val="24"/>
        </w:rPr>
        <w:t xml:space="preserve">stellt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Beispiel </w:t>
      </w:r>
      <w:r>
        <w:rPr>
          <w:sz w:val="24"/>
        </w:rPr>
        <w:t xml:space="preserve">für </w:t>
      </w:r>
      <w:r>
        <w:rPr>
          <w:sz w:val="24"/>
        </w:rPr>
        <w:t xml:space="preserve">abteilungsübergreifende </w:t>
      </w:r>
      <w:r>
        <w:rPr>
          <w:sz w:val="24"/>
        </w:rPr>
        <w:t xml:space="preserve">Zusammenarbeit </w:t>
      </w:r>
      <w:r>
        <w:rPr>
          <w:sz w:val="24"/>
        </w:rPr>
        <w:t xml:space="preserve">dar. </w:t>
      </w:r>
      <w:r>
        <w:rPr>
          <w:sz w:val="24"/>
        </w:rPr>
        <w:t xml:space="preserve">Die </w:t>
      </w:r>
      <w:r>
        <w:rPr>
          <w:sz w:val="24"/>
        </w:rPr>
        <w:t xml:space="preserve">Webseite </w:t>
      </w:r>
      <w:r>
        <w:rPr>
          <w:sz w:val="24"/>
        </w:rPr>
        <w:t xml:space="preserve">ist </w:t>
      </w:r>
      <w:r>
        <w:rPr>
          <w:sz w:val="24"/>
        </w:rPr>
        <w:t xml:space="preserve">seit </w:t>
      </w:r>
      <w:r>
        <w:rPr>
          <w:sz w:val="24"/>
        </w:rPr>
        <w:t xml:space="preserve">08.11.2020 </w:t>
      </w:r>
      <w:r>
        <w:rPr>
          <w:sz w:val="24"/>
        </w:rPr>
        <w:t xml:space="preserve">online </w:t>
      </w:r>
      <w:r>
        <w:rPr>
          <w:sz w:val="24"/>
        </w:rPr>
        <w:t xml:space="preserve">und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seit </w:t>
      </w:r>
      <w:r>
        <w:rPr>
          <w:sz w:val="24"/>
        </w:rPr>
        <w:t xml:space="preserve">01.01.2020 </w:t>
      </w:r>
      <w:r>
        <w:rPr>
          <w:sz w:val="24"/>
        </w:rPr>
        <w:t xml:space="preserve">Herausgeber. </w:t>
      </w:r>
      <w:r>
        <w:rPr>
          <w:sz w:val="24"/>
        </w:rPr>
        <w:t xml:space="preserve">o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Risikogebieten </w:t>
      </w:r>
      <w:r>
        <w:rPr>
          <w:sz w:val="24"/>
        </w:rPr>
        <w:t xml:space="preserve">erfordert </w:t>
      </w:r>
      <w:r>
        <w:rPr>
          <w:sz w:val="24"/>
        </w:rPr>
        <w:t xml:space="preserve">neben </w:t>
      </w:r>
      <w:r>
        <w:rPr>
          <w:sz w:val="24"/>
        </w:rPr>
        <w:t xml:space="preserve">der </w:t>
      </w:r>
      <w:r>
        <w:rPr>
          <w:sz w:val="24"/>
        </w:rPr>
        <w:t xml:space="preserve">DEA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eines </w:t>
      </w:r>
      <w:r>
        <w:rPr>
          <w:sz w:val="24"/>
        </w:rPr>
        <w:t xml:space="preserve">negativen </w:t>
      </w:r>
      <w:r>
        <w:rPr>
          <w:sz w:val="24"/>
        </w:rPr>
        <w:t xml:space="preserve">Testergebnisses. </w:t>
      </w:r>
      <w:r>
        <w:rPr>
          <w:sz w:val="24"/>
        </w:rPr>
        <w:t xml:space="preserve">Bisher </w:t>
      </w:r>
      <w:r>
        <w:rPr>
          <w:sz w:val="24"/>
        </w:rPr>
        <w:t xml:space="preserve">mussten </w:t>
      </w:r>
      <w:r>
        <w:rPr>
          <w:sz w:val="24"/>
        </w:rPr>
        <w:t xml:space="preserve">Gesundheitsämter </w:t>
      </w:r>
      <w:r>
        <w:rPr>
          <w:sz w:val="24"/>
        </w:rPr>
        <w:t xml:space="preserve">dieses </w:t>
      </w:r>
      <w:r>
        <w:rPr>
          <w:sz w:val="24"/>
        </w:rPr>
        <w:t xml:space="preserve">Testergebnis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Reisenden </w:t>
      </w:r>
      <w:r>
        <w:rPr>
          <w:sz w:val="24"/>
        </w:rPr>
        <w:t xml:space="preserve">separat </w:t>
      </w:r>
      <w:r>
        <w:rPr>
          <w:sz w:val="24"/>
        </w:rPr>
        <w:t xml:space="preserve">(z.B. </w:t>
      </w:r>
      <w:r>
        <w:rPr>
          <w:sz w:val="24"/>
        </w:rPr>
        <w:t xml:space="preserve">per </w:t>
      </w:r>
      <w:r>
        <w:rPr>
          <w:sz w:val="24"/>
        </w:rPr>
        <w:t xml:space="preserve">Email) </w:t>
      </w:r>
      <w:r>
        <w:rPr>
          <w:sz w:val="24"/>
        </w:rPr>
        <w:t xml:space="preserve">einfordern. </w:t>
      </w:r>
      <w:r>
        <w:rPr>
          <w:sz w:val="24"/>
        </w:rPr>
        <w:t xml:space="preserve">Uploadmöglichkeit </w:t>
      </w:r>
      <w:r>
        <w:rPr>
          <w:sz w:val="24"/>
        </w:rPr>
        <w:t xml:space="preserve">innerhalb </w:t>
      </w:r>
      <w:r>
        <w:rPr>
          <w:sz w:val="24"/>
        </w:rPr>
        <w:t xml:space="preserve">der </w:t>
      </w:r>
      <w:r>
        <w:rPr>
          <w:sz w:val="24"/>
        </w:rPr>
        <w:t xml:space="preserve">DEA </w:t>
      </w:r>
      <w:r>
        <w:rPr>
          <w:sz w:val="24"/>
        </w:rPr>
        <w:t xml:space="preserve">ermöglicht </w:t>
      </w:r>
      <w:r>
        <w:rPr>
          <w:sz w:val="24"/>
        </w:rPr>
        <w:t xml:space="preserve">Verknüpfung </w:t>
      </w:r>
      <w:r>
        <w:rPr>
          <w:sz w:val="24"/>
        </w:rPr>
        <w:t xml:space="preserve">mit </w:t>
      </w:r>
      <w:r>
        <w:rPr>
          <w:sz w:val="24"/>
        </w:rPr>
        <w:t xml:space="preserve">Einreiseanmeldung, </w:t>
      </w:r>
      <w:r>
        <w:rPr>
          <w:sz w:val="24"/>
        </w:rPr>
        <w:t xml:space="preserve">dabei </w:t>
      </w:r>
      <w:r>
        <w:rPr>
          <w:sz w:val="24"/>
        </w:rPr>
        <w:t xml:space="preserve">können </w:t>
      </w:r>
      <w:r>
        <w:rPr>
          <w:sz w:val="24"/>
        </w:rPr>
        <w:t xml:space="preserve">über </w:t>
      </w:r>
      <w:r>
        <w:rPr>
          <w:sz w:val="24"/>
        </w:rPr>
        <w:t xml:space="preserve">einen </w:t>
      </w:r>
      <w:r>
        <w:rPr>
          <w:sz w:val="24"/>
        </w:rPr>
        <w:t xml:space="preserve">PIN-Code </w:t>
      </w:r>
      <w:r>
        <w:rPr>
          <w:sz w:val="24"/>
        </w:rPr>
        <w:t xml:space="preserve">im </w:t>
      </w:r>
      <w:r>
        <w:rPr>
          <w:sz w:val="24"/>
        </w:rPr>
        <w:t xml:space="preserve">Nachgang </w:t>
      </w:r>
      <w:r>
        <w:rPr>
          <w:sz w:val="24"/>
        </w:rPr>
        <w:t xml:space="preserve">oder </w:t>
      </w:r>
      <w:r>
        <w:rPr>
          <w:sz w:val="24"/>
        </w:rPr>
        <w:t xml:space="preserve">zeitgleich </w:t>
      </w:r>
      <w:r>
        <w:rPr>
          <w:sz w:val="24"/>
        </w:rPr>
        <w:t xml:space="preserve">max. </w:t>
      </w:r>
      <w:r>
        <w:rPr>
          <w:sz w:val="24"/>
        </w:rPr>
        <w:t xml:space="preserve">2 </w:t>
      </w:r>
      <w:r>
        <w:rPr>
          <w:sz w:val="24"/>
        </w:rPr>
        <w:t xml:space="preserve">Testergebnisse </w:t>
      </w:r>
      <w:r>
        <w:rPr>
          <w:sz w:val="24"/>
        </w:rPr>
        <w:t xml:space="preserve">(als </w:t>
      </w:r>
      <w:r>
        <w:rPr>
          <w:sz w:val="24"/>
        </w:rPr>
        <w:t xml:space="preserve">Bilddatei) </w:t>
      </w:r>
      <w:r>
        <w:rPr>
          <w:sz w:val="24"/>
        </w:rPr>
        <w:t xml:space="preserve">hochgeladen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Gesundheitsämter </w:t>
      </w:r>
      <w:r>
        <w:rPr>
          <w:sz w:val="24"/>
        </w:rPr>
        <w:t xml:space="preserve">können </w:t>
      </w:r>
      <w:r>
        <w:rPr>
          <w:sz w:val="24"/>
        </w:rPr>
        <w:t xml:space="preserve">sehen, </w:t>
      </w:r>
      <w:r>
        <w:rPr>
          <w:sz w:val="24"/>
        </w:rPr>
        <w:t xml:space="preserve">wer </w:t>
      </w:r>
      <w:r>
        <w:rPr>
          <w:sz w:val="24"/>
        </w:rPr>
        <w:t xml:space="preserve">Upload </w:t>
      </w:r>
      <w:r>
        <w:rPr>
          <w:sz w:val="24"/>
        </w:rPr>
        <w:t xml:space="preserve">vorg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Bilddatei) </w:t>
      </w:r>
      <w:r>
        <w:rPr>
          <w:sz w:val="24"/>
        </w:rPr>
        <w:t xml:space="preserve">hochgeladen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Gesundheitsämter </w:t>
      </w:r>
      <w:r>
        <w:rPr>
          <w:sz w:val="24"/>
        </w:rPr>
        <w:t xml:space="preserve">können </w:t>
      </w:r>
      <w:r>
        <w:rPr>
          <w:sz w:val="24"/>
        </w:rPr>
        <w:t xml:space="preserve">sehen, </w:t>
      </w:r>
      <w:r>
        <w:rPr>
          <w:sz w:val="24"/>
        </w:rPr>
        <w:t xml:space="preserve">wer </w:t>
      </w:r>
      <w:r>
        <w:rPr>
          <w:sz w:val="24"/>
        </w:rPr>
        <w:t xml:space="preserve">Upload </w:t>
      </w:r>
      <w:r>
        <w:rPr>
          <w:sz w:val="24"/>
        </w:rPr>
        <w:t xml:space="preserve">vorgenommen </w:t>
      </w:r>
      <w:r>
        <w:rPr>
          <w:sz w:val="24"/>
        </w:rPr>
        <w:t xml:space="preserve">hat. </w:t>
      </w:r>
      <w:r>
        <w:rPr>
          <w:sz w:val="24"/>
        </w:rPr>
        <w:t xml:space="preserve">o </w:t>
      </w:r>
      <w:r>
        <w:rPr>
          <w:sz w:val="24"/>
        </w:rPr>
        <w:t xml:space="preserve">Vorteile: </w:t>
      </w:r>
      <w:r>
        <w:rPr>
          <w:sz w:val="24"/>
        </w:rPr>
        <w:t xml:space="preserve">o </w:t>
      </w:r>
      <w:r>
        <w:rPr>
          <w:sz w:val="24"/>
        </w:rPr>
        <w:t xml:space="preserve">Arbeitserleichterung </w:t>
      </w:r>
      <w:r>
        <w:rPr>
          <w:sz w:val="24"/>
        </w:rPr>
        <w:t xml:space="preserve">für </w:t>
      </w:r>
      <w:r>
        <w:rPr>
          <w:sz w:val="24"/>
        </w:rPr>
        <w:t xml:space="preserve">GÄ </w:t>
      </w:r>
      <w:r>
        <w:rPr>
          <w:sz w:val="24"/>
        </w:rPr>
        <w:t xml:space="preserve">o </w:t>
      </w:r>
      <w:r>
        <w:rPr>
          <w:sz w:val="24"/>
        </w:rPr>
        <w:t xml:space="preserve">Weniger </w:t>
      </w:r>
      <w:r>
        <w:rPr>
          <w:sz w:val="24"/>
        </w:rPr>
        <w:t xml:space="preserve">Aufwand </w:t>
      </w:r>
      <w:r>
        <w:rPr>
          <w:sz w:val="24"/>
        </w:rPr>
        <w:t xml:space="preserve">für </w:t>
      </w:r>
      <w:r>
        <w:rPr>
          <w:sz w:val="24"/>
        </w:rPr>
        <w:t xml:space="preserve">Reisende </w:t>
      </w:r>
      <w:r>
        <w:rPr>
          <w:sz w:val="24"/>
        </w:rPr>
        <w:t xml:space="preserve">(kein </w:t>
      </w:r>
      <w:r>
        <w:rPr>
          <w:sz w:val="24"/>
        </w:rPr>
        <w:t xml:space="preserve">zusätzlicher </w:t>
      </w:r>
      <w:r>
        <w:rPr>
          <w:sz w:val="24"/>
        </w:rPr>
        <w:t xml:space="preserve">Kontakt </w:t>
      </w:r>
      <w:r>
        <w:rPr>
          <w:sz w:val="24"/>
        </w:rPr>
        <w:t xml:space="preserve">notwendig) </w:t>
      </w:r>
      <w:r>
        <w:rPr>
          <w:sz w:val="24"/>
        </w:rPr>
        <w:t xml:space="preserve">o </w:t>
      </w:r>
      <w:r>
        <w:rPr>
          <w:sz w:val="24"/>
        </w:rPr>
        <w:t xml:space="preserve">Voraussichtlicher </w:t>
      </w:r>
      <w:r>
        <w:rPr>
          <w:sz w:val="24"/>
        </w:rPr>
        <w:t xml:space="preserve">Start </w:t>
      </w:r>
      <w:r>
        <w:rPr>
          <w:sz w:val="24"/>
        </w:rPr>
        <w:t xml:space="preserve">der </w:t>
      </w:r>
      <w:r>
        <w:rPr>
          <w:sz w:val="24"/>
        </w:rPr>
        <w:t xml:space="preserve">Uploadfunktion </w:t>
      </w:r>
      <w:r>
        <w:rPr>
          <w:sz w:val="24"/>
        </w:rPr>
        <w:t xml:space="preserve">im </w:t>
      </w:r>
      <w:r>
        <w:rPr>
          <w:sz w:val="24"/>
        </w:rPr>
        <w:t xml:space="preserve">April. </w:t>
      </w:r>
      <w:r>
        <w:rPr>
          <w:sz w:val="24"/>
        </w:rPr>
        <w:t xml:space="preserve">o </w:t>
      </w:r>
      <w:r>
        <w:rPr>
          <w:sz w:val="24"/>
        </w:rPr>
        <w:t xml:space="preserve">Häufig </w:t>
      </w:r>
      <w:r>
        <w:rPr>
          <w:sz w:val="24"/>
        </w:rPr>
        <w:t xml:space="preserve">wechselnde </w:t>
      </w:r>
      <w:r>
        <w:rPr>
          <w:sz w:val="24"/>
        </w:rPr>
        <w:t xml:space="preserve">rechtliche </w:t>
      </w:r>
      <w:r>
        <w:rPr>
          <w:sz w:val="24"/>
        </w:rPr>
        <w:t xml:space="preserve">Anforderungen </w:t>
      </w:r>
      <w:r>
        <w:rPr>
          <w:sz w:val="24"/>
        </w:rPr>
        <w:t xml:space="preserve">können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Zeitverzug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DEA </w:t>
      </w:r>
      <w:r>
        <w:rPr>
          <w:sz w:val="24"/>
        </w:rPr>
        <w:t xml:space="preserve">abgebildet </w:t>
      </w:r>
      <w:r>
        <w:rPr>
          <w:sz w:val="24"/>
        </w:rPr>
        <w:t xml:space="preserve">werden. </w:t>
      </w:r>
      <w:r>
        <w:rPr>
          <w:sz w:val="24"/>
        </w:rPr>
        <w:t xml:space="preserve">Aktuelle </w:t>
      </w:r>
      <w:r>
        <w:rPr>
          <w:sz w:val="24"/>
        </w:rPr>
        <w:t xml:space="preserve">Regelungen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Testnachweisen </w:t>
      </w:r>
      <w:r>
        <w:rPr>
          <w:sz w:val="24"/>
        </w:rPr>
        <w:t xml:space="preserve">und </w:t>
      </w:r>
      <w:r>
        <w:rPr>
          <w:sz w:val="24"/>
        </w:rPr>
        <w:t xml:space="preserve">Absonderung </w:t>
      </w:r>
      <w:r>
        <w:rPr>
          <w:sz w:val="24"/>
        </w:rPr>
        <w:t xml:space="preserve">nach </w:t>
      </w:r>
      <w:r>
        <w:rPr>
          <w:sz w:val="24"/>
        </w:rPr>
        <w:t xml:space="preserve">Einreise </w:t>
      </w:r>
      <w:r>
        <w:rPr>
          <w:sz w:val="24"/>
        </w:rPr>
        <w:t xml:space="preserve">hängen </w:t>
      </w:r>
      <w:r>
        <w:rPr>
          <w:sz w:val="24"/>
        </w:rPr>
        <w:t xml:space="preserve">von </w:t>
      </w:r>
      <w:r>
        <w:rPr>
          <w:sz w:val="24"/>
        </w:rPr>
        <w:t xml:space="preserve">vorherigen </w:t>
      </w:r>
      <w:r>
        <w:rPr>
          <w:sz w:val="24"/>
        </w:rPr>
        <w:t xml:space="preserve">Aufenthaltsorten </w:t>
      </w:r>
      <w:r>
        <w:rPr>
          <w:sz w:val="24"/>
        </w:rPr>
        <w:t xml:space="preserve">(Risikogebiet, </w:t>
      </w:r>
      <w:r>
        <w:rPr>
          <w:sz w:val="24"/>
        </w:rPr>
        <w:t xml:space="preserve">Virusvarianten-Gebiete, </w:t>
      </w:r>
      <w:r>
        <w:rPr>
          <w:sz w:val="24"/>
        </w:rPr>
        <w:t xml:space="preserve">Hochinzidenzgebiete)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der </w:t>
      </w:r>
      <w:r>
        <w:rPr>
          <w:sz w:val="24"/>
        </w:rPr>
        <w:t xml:space="preserve">Musterquarantäne-Verordnung, </w:t>
      </w:r>
      <w:r>
        <w:rPr>
          <w:sz w:val="24"/>
        </w:rPr>
        <w:t xml:space="preserve">der </w:t>
      </w:r>
      <w:r>
        <w:rPr>
          <w:sz w:val="24"/>
        </w:rPr>
        <w:t xml:space="preserve">Corona-Einreise- </w:t>
      </w:r>
      <w:r>
        <w:rPr>
          <w:sz w:val="24"/>
        </w:rPr>
        <w:t xml:space="preserve">Verordnung </w:t>
      </w:r>
      <w:r>
        <w:rPr>
          <w:sz w:val="24"/>
        </w:rPr>
        <w:t xml:space="preserve">bzw. </w:t>
      </w:r>
      <w:r>
        <w:rPr>
          <w:sz w:val="24"/>
        </w:rPr>
        <w:t xml:space="preserve">der </w:t>
      </w:r>
      <w:r>
        <w:rPr>
          <w:sz w:val="24"/>
        </w:rPr>
        <w:t xml:space="preserve">Länderbestimmungen </w:t>
      </w:r>
      <w:r>
        <w:rPr>
          <w:sz w:val="24"/>
        </w:rPr>
        <w:t xml:space="preserve">ab.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Pressestelle </w:t>
      </w:r>
      <w:r>
        <w:rPr>
          <w:sz w:val="24"/>
        </w:rPr>
        <w:t xml:space="preserve">sind </w:t>
      </w:r>
      <w:r>
        <w:rPr>
          <w:sz w:val="24"/>
        </w:rPr>
        <w:t xml:space="preserve">Beschwerden </w:t>
      </w:r>
      <w:r>
        <w:rPr>
          <w:sz w:val="24"/>
        </w:rPr>
        <w:t xml:space="preserve">eingegangen,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DEA </w:t>
      </w:r>
      <w:r>
        <w:rPr>
          <w:sz w:val="24"/>
        </w:rPr>
        <w:t xml:space="preserve">Impressum </w:t>
      </w:r>
      <w:r>
        <w:rPr>
          <w:sz w:val="24"/>
        </w:rPr>
        <w:t xml:space="preserve">genannte </w:t>
      </w:r>
      <w:r>
        <w:rPr>
          <w:sz w:val="24"/>
        </w:rPr>
        <w:t xml:space="preserve">Telefonnummer </w:t>
      </w:r>
      <w:r>
        <w:rPr>
          <w:sz w:val="24"/>
        </w:rPr>
        <w:t xml:space="preserve">der </w:t>
      </w:r>
      <w:r>
        <w:rPr>
          <w:sz w:val="24"/>
        </w:rPr>
        <w:t xml:space="preserve">Zentrale </w:t>
      </w:r>
      <w:r>
        <w:rPr>
          <w:sz w:val="24"/>
        </w:rPr>
        <w:t xml:space="preserve">nicht </w:t>
      </w:r>
      <w:r>
        <w:rPr>
          <w:sz w:val="24"/>
        </w:rPr>
        <w:t xml:space="preserve">auskunftsfähig </w:t>
      </w:r>
      <w:r>
        <w:rPr>
          <w:sz w:val="24"/>
        </w:rPr>
        <w:t xml:space="preserve">sei.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</w:p>
    <w:p>
      <w:r>
        <w:t>*****</w:t>
      </w:r>
    </w:p>
    <w:p>
      <w:pPr>
        <w:pStyle w:val="Heading1"/>
      </w:pPr>
      <w:r>
        <w:t>430_Ergebnisprotokoll_Krisenstabssitzung_2021-03-26.pdf</w:t>
      </w:r>
    </w:p>
    <w:p>
      <w:r>
        <w:t>Anzahl der Vorkommen von 'Nachweis': 4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gelaufig </w:t>
      </w:r>
      <w:r>
        <w:rPr>
          <w:sz w:val="24"/>
        </w:rPr>
        <w:t xml:space="preserve">3) </w:t>
      </w:r>
      <w:r>
        <w:rPr>
          <w:sz w:val="24"/>
        </w:rPr>
        <w:t xml:space="preserve">VOC: </w:t>
      </w:r>
      <w:r>
        <w:rPr>
          <w:sz w:val="24"/>
        </w:rPr>
        <w:t xml:space="preserve">Keine </w:t>
      </w:r>
      <w:r>
        <w:rPr>
          <w:sz w:val="24"/>
        </w:rPr>
        <w:t xml:space="preserve">gesonderte </w:t>
      </w:r>
      <w:r>
        <w:rPr>
          <w:sz w:val="24"/>
        </w:rPr>
        <w:t xml:space="preserve">Regelung </w:t>
      </w:r>
      <w:r>
        <w:rPr>
          <w:sz w:val="24"/>
        </w:rPr>
        <w:t xml:space="preserve">fiir </w:t>
      </w:r>
      <w:r>
        <w:rPr>
          <w:sz w:val="24"/>
        </w:rPr>
        <w:t xml:space="preserve">B1.1.7, </w:t>
      </w:r>
      <w:r>
        <w:rPr>
          <w:sz w:val="24"/>
        </w:rPr>
        <w:t xml:space="preserve">sondern </w:t>
      </w:r>
      <w:r>
        <w:rPr>
          <w:sz w:val="24"/>
        </w:rPr>
        <w:t xml:space="preserve">nur </w:t>
      </w:r>
      <w:r>
        <w:rPr>
          <w:sz w:val="24"/>
        </w:rPr>
        <w:t xml:space="preserve">fiir </w:t>
      </w:r>
      <w:r>
        <w:rPr>
          <w:sz w:val="24"/>
        </w:rPr>
        <w:t xml:space="preserve">Impf-Escape </w:t>
      </w:r>
      <w:r>
        <w:rPr>
          <w:sz w:val="24"/>
        </w:rPr>
        <w:t xml:space="preserve">Varianten? </w:t>
      </w:r>
      <w:r>
        <w:rPr>
          <w:sz w:val="24"/>
        </w:rPr>
        <w:t xml:space="preserve">&gt; </w:t>
      </w:r>
      <w:r>
        <w:rPr>
          <w:sz w:val="24"/>
        </w:rPr>
        <w:t xml:space="preserve">5) </w:t>
      </w:r>
      <w:r>
        <w:rPr>
          <w:sz w:val="24"/>
        </w:rPr>
        <w:t xml:space="preserve">Angebot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außerhalb </w:t>
      </w:r>
      <w:r>
        <w:rPr>
          <w:sz w:val="24"/>
        </w:rPr>
        <w:t xml:space="preserve">des </w:t>
      </w:r>
      <w:r>
        <w:rPr>
          <w:sz w:val="24"/>
        </w:rPr>
        <w:t xml:space="preserve">eignen </w:t>
      </w:r>
      <w:r>
        <w:rPr>
          <w:sz w:val="24"/>
        </w:rPr>
        <w:t xml:space="preserve">Haushalts?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gemäß </w:t>
      </w:r>
      <w:r>
        <w:rPr>
          <w:sz w:val="24"/>
        </w:rPr>
        <w:t xml:space="preserve">Diskussion </w:t>
      </w:r>
      <w:r>
        <w:rPr>
          <w:sz w:val="24"/>
        </w:rPr>
        <w:t xml:space="preserve">überarbeitet, </w:t>
      </w:r>
      <w:r>
        <w:rPr>
          <w:sz w:val="24"/>
        </w:rPr>
        <w:t xml:space="preserve">zirkuliert </w:t>
      </w:r>
      <w:r>
        <w:rPr>
          <w:sz w:val="24"/>
        </w:rPr>
        <w:t xml:space="preserve">und </w:t>
      </w:r>
      <w:r>
        <w:rPr>
          <w:sz w:val="24"/>
        </w:rPr>
        <w:t xml:space="preserve">freigegeben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Entlasskriterien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Änderung: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Isolierung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VOC&amp;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2) </w:t>
      </w:r>
      <w:r>
        <w:rPr>
          <w:sz w:val="24"/>
        </w:rPr>
        <w:t xml:space="preserve">Schlusstestung: </w:t>
      </w:r>
      <w:r>
        <w:rPr>
          <w:sz w:val="24"/>
        </w:rPr>
        <w:t xml:space="preserve">PCR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3)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Verfügbarkeit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kann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durchgeführt </w:t>
      </w:r>
      <w:r>
        <w:rPr>
          <w:sz w:val="24"/>
        </w:rPr>
        <w:t xml:space="preserve">werde </w:t>
      </w:r>
      <w:r>
        <w:rPr>
          <w:sz w:val="24"/>
        </w:rPr>
        <w:t xml:space="preserve">e </w:t>
      </w:r>
      <w:r>
        <w:rPr>
          <w:sz w:val="24"/>
        </w:rPr>
        <w:t xml:space="preserve">Pandemieetiquette: </w:t>
      </w:r>
      <w:r>
        <w:rPr>
          <w:sz w:val="24"/>
        </w:rPr>
        <w:t xml:space="preserve">Osterregeln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Papier </w:t>
      </w:r>
      <w:r>
        <w:rPr>
          <w:sz w:val="24"/>
        </w:rPr>
        <w:t xml:space="preserve">A </w:t>
      </w:r>
      <w:r>
        <w:rPr>
          <w:sz w:val="24"/>
        </w:rPr>
        <w:t xml:space="preserve">wird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Mittwoch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berichtet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Nurim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Dokum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-Escape </w:t>
      </w:r>
      <w:r>
        <w:rPr>
          <w:sz w:val="24"/>
        </w:rPr>
        <w:t xml:space="preserve">Varianten? </w:t>
      </w:r>
      <w:r>
        <w:rPr>
          <w:sz w:val="24"/>
        </w:rPr>
        <w:t xml:space="preserve">&gt; </w:t>
      </w:r>
      <w:r>
        <w:rPr>
          <w:sz w:val="24"/>
        </w:rPr>
        <w:t xml:space="preserve">5) </w:t>
      </w:r>
      <w:r>
        <w:rPr>
          <w:sz w:val="24"/>
        </w:rPr>
        <w:t xml:space="preserve">Angebot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außerhalb </w:t>
      </w:r>
      <w:r>
        <w:rPr>
          <w:sz w:val="24"/>
        </w:rPr>
        <w:t xml:space="preserve">des </w:t>
      </w:r>
      <w:r>
        <w:rPr>
          <w:sz w:val="24"/>
        </w:rPr>
        <w:t xml:space="preserve">eignen </w:t>
      </w:r>
      <w:r>
        <w:rPr>
          <w:sz w:val="24"/>
        </w:rPr>
        <w:t xml:space="preserve">Haushalts?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gemäß </w:t>
      </w:r>
      <w:r>
        <w:rPr>
          <w:sz w:val="24"/>
        </w:rPr>
        <w:t xml:space="preserve">Diskussion </w:t>
      </w:r>
      <w:r>
        <w:rPr>
          <w:sz w:val="24"/>
        </w:rPr>
        <w:t xml:space="preserve">überarbeitet, </w:t>
      </w:r>
      <w:r>
        <w:rPr>
          <w:sz w:val="24"/>
        </w:rPr>
        <w:t xml:space="preserve">zirkuliert </w:t>
      </w:r>
      <w:r>
        <w:rPr>
          <w:sz w:val="24"/>
        </w:rPr>
        <w:t xml:space="preserve">und </w:t>
      </w:r>
      <w:r>
        <w:rPr>
          <w:sz w:val="24"/>
        </w:rPr>
        <w:t xml:space="preserve">freigegeben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Entlasskriterien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Änderung: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Isolierung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VOC&amp;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2) </w:t>
      </w:r>
      <w:r>
        <w:rPr>
          <w:sz w:val="24"/>
        </w:rPr>
        <w:t xml:space="preserve">Schlusstestung: </w:t>
      </w:r>
      <w:r>
        <w:rPr>
          <w:sz w:val="24"/>
        </w:rPr>
        <w:t xml:space="preserve">PCR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3)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Verfügbarkeit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kann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durchgeführt </w:t>
      </w:r>
      <w:r>
        <w:rPr>
          <w:sz w:val="24"/>
        </w:rPr>
        <w:t xml:space="preserve">werde </w:t>
      </w:r>
      <w:r>
        <w:rPr>
          <w:sz w:val="24"/>
        </w:rPr>
        <w:t xml:space="preserve">e </w:t>
      </w:r>
      <w:r>
        <w:rPr>
          <w:sz w:val="24"/>
        </w:rPr>
        <w:t xml:space="preserve">Pandemieetiquette: </w:t>
      </w:r>
      <w:r>
        <w:rPr>
          <w:sz w:val="24"/>
        </w:rPr>
        <w:t xml:space="preserve">Osterregeln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Papier </w:t>
      </w:r>
      <w:r>
        <w:rPr>
          <w:sz w:val="24"/>
        </w:rPr>
        <w:t xml:space="preserve">A </w:t>
      </w:r>
      <w:r>
        <w:rPr>
          <w:sz w:val="24"/>
        </w:rPr>
        <w:t xml:space="preserve">wird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Mittwoch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berichtet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Nurim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zum </w:t>
      </w:r>
      <w:r>
        <w:rPr>
          <w:sz w:val="24"/>
        </w:rPr>
        <w:t xml:space="preserve">Entlassmanagement </w:t>
      </w:r>
      <w:r>
        <w:rPr>
          <w:sz w:val="24"/>
        </w:rPr>
        <w:t xml:space="preserve">besprochen </w:t>
      </w:r>
      <w:r>
        <w:rPr>
          <w:sz w:val="24"/>
        </w:rPr>
        <w:t xml:space="preserve">(siehe </w:t>
      </w:r>
      <w:r>
        <w:rPr>
          <w:sz w:val="24"/>
        </w:rPr>
        <w:t xml:space="preserve">Abschnitt </w:t>
      </w:r>
      <w:r>
        <w:rPr>
          <w:sz w:val="24"/>
        </w:rPr>
        <w:t xml:space="preserve">8) </w:t>
      </w:r>
      <w:r>
        <w:rPr>
          <w:sz w:val="24"/>
        </w:rPr>
        <w:t xml:space="preserve">Seite </w:t>
      </w:r>
      <w:r>
        <w:rPr>
          <w:sz w:val="24"/>
        </w:rPr>
        <w:t xml:space="preserve">4von </w:t>
      </w:r>
      <w:r>
        <w:rPr>
          <w:sz w:val="24"/>
        </w:rPr>
        <w:t xml:space="preserve">5 </w:t>
      </w:r>
      <w:r>
        <w:rPr>
          <w:sz w:val="24"/>
        </w:rPr>
        <w:t xml:space="preserve">VS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nun </w:t>
      </w:r>
      <w:r>
        <w:rPr>
          <w:sz w:val="24"/>
        </w:rPr>
        <w:t xml:space="preserve">geläufig </w:t>
      </w:r>
      <w:r>
        <w:rPr>
          <w:sz w:val="24"/>
        </w:rPr>
        <w:t xml:space="preserve">3) </w:t>
      </w:r>
      <w:r>
        <w:rPr>
          <w:sz w:val="24"/>
        </w:rPr>
        <w:t xml:space="preserve">VOC: </w:t>
      </w:r>
      <w:r>
        <w:rPr>
          <w:sz w:val="24"/>
        </w:rPr>
        <w:t xml:space="preserve">Keine </w:t>
      </w:r>
      <w:r>
        <w:rPr>
          <w:sz w:val="24"/>
        </w:rPr>
        <w:t xml:space="preserve">gesonderte </w:t>
      </w:r>
      <w:r>
        <w:rPr>
          <w:sz w:val="24"/>
        </w:rPr>
        <w:t xml:space="preserve">Regelung </w:t>
      </w:r>
      <w:r>
        <w:rPr>
          <w:sz w:val="24"/>
        </w:rPr>
        <w:t xml:space="preserve">für </w:t>
      </w:r>
      <w:r>
        <w:rPr>
          <w:sz w:val="24"/>
        </w:rPr>
        <w:t xml:space="preserve">B1.1.7, </w:t>
      </w:r>
      <w:r>
        <w:rPr>
          <w:sz w:val="24"/>
        </w:rPr>
        <w:t xml:space="preserve">sondern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Impf-Escape </w:t>
      </w:r>
      <w:r>
        <w:rPr>
          <w:sz w:val="24"/>
        </w:rPr>
        <w:t xml:space="preserve">Varianten? </w:t>
      </w:r>
      <w:r>
        <w:rPr>
          <w:sz w:val="24"/>
        </w:rPr>
        <w:t xml:space="preserve">4) </w:t>
      </w:r>
      <w:r>
        <w:rPr>
          <w:sz w:val="24"/>
        </w:rPr>
        <w:t xml:space="preserve">5) </w:t>
      </w:r>
      <w:r>
        <w:rPr>
          <w:sz w:val="24"/>
        </w:rPr>
        <w:t xml:space="preserve">Angebot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außerhalb </w:t>
      </w:r>
      <w:r>
        <w:rPr>
          <w:sz w:val="24"/>
        </w:rPr>
        <w:t xml:space="preserve">des </w:t>
      </w:r>
      <w:r>
        <w:rPr>
          <w:sz w:val="24"/>
        </w:rPr>
        <w:t xml:space="preserve">eignen </w:t>
      </w:r>
      <w:r>
        <w:rPr>
          <w:sz w:val="24"/>
        </w:rPr>
        <w:t xml:space="preserve">Haushalts?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gemäß </w:t>
      </w:r>
      <w:r>
        <w:rPr>
          <w:sz w:val="24"/>
        </w:rPr>
        <w:t xml:space="preserve">Diskussion </w:t>
      </w:r>
      <w:r>
        <w:rPr>
          <w:sz w:val="24"/>
        </w:rPr>
        <w:t xml:space="preserve">überarbeitet, </w:t>
      </w:r>
      <w:r>
        <w:rPr>
          <w:sz w:val="24"/>
        </w:rPr>
        <w:t xml:space="preserve">zirkuliert </w:t>
      </w:r>
      <w:r>
        <w:rPr>
          <w:sz w:val="24"/>
        </w:rPr>
        <w:t xml:space="preserve">und </w:t>
      </w:r>
      <w:r>
        <w:rPr>
          <w:sz w:val="24"/>
        </w:rPr>
        <w:t xml:space="preserve">freigegeben </w:t>
      </w:r>
      <w:r>
        <w:rPr>
          <w:sz w:val="24"/>
        </w:rPr>
        <w:t xml:space="preserve"> </w:t>
      </w:r>
      <w:r>
        <w:rPr>
          <w:sz w:val="24"/>
        </w:rPr>
        <w:t xml:space="preserve">Überarbeitung </w:t>
      </w:r>
      <w:r>
        <w:rPr>
          <w:sz w:val="24"/>
        </w:rPr>
        <w:t xml:space="preserve">Entlasskriterien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Änderung: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Isolierung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VOC&amp;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2) </w:t>
      </w:r>
      <w:r>
        <w:rPr>
          <w:sz w:val="24"/>
        </w:rPr>
        <w:t xml:space="preserve">Schlusstestung: </w:t>
      </w:r>
      <w:r>
        <w:rPr>
          <w:sz w:val="24"/>
        </w:rPr>
        <w:t xml:space="preserve">PCR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3)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Verfügbarkeit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kann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durchgeführt </w:t>
      </w:r>
      <w:r>
        <w:rPr>
          <w:sz w:val="24"/>
        </w:rPr>
        <w:t xml:space="preserve">werde </w:t>
      </w:r>
      <w:r>
        <w:rPr>
          <w:sz w:val="24"/>
        </w:rPr>
        <w:t xml:space="preserve"> </w:t>
      </w:r>
      <w:r>
        <w:rPr>
          <w:sz w:val="24"/>
        </w:rPr>
        <w:t xml:space="preserve">Pandemieetiquette: </w:t>
      </w:r>
      <w:r>
        <w:rPr>
          <w:sz w:val="24"/>
        </w:rPr>
        <w:t xml:space="preserve">Osterregeln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Mittwoch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berichtet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mpf-Escape </w:t>
      </w:r>
      <w:r>
        <w:rPr>
          <w:sz w:val="24"/>
        </w:rPr>
        <w:t xml:space="preserve">Varianten? </w:t>
      </w:r>
      <w:r>
        <w:rPr>
          <w:sz w:val="24"/>
        </w:rPr>
        <w:t xml:space="preserve">4) </w:t>
      </w:r>
      <w:r>
        <w:rPr>
          <w:sz w:val="24"/>
        </w:rPr>
        <w:t xml:space="preserve">5) </w:t>
      </w:r>
      <w:r>
        <w:rPr>
          <w:sz w:val="24"/>
        </w:rPr>
        <w:t xml:space="preserve">Angebot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außerhalb </w:t>
      </w:r>
      <w:r>
        <w:rPr>
          <w:sz w:val="24"/>
        </w:rPr>
        <w:t xml:space="preserve">des </w:t>
      </w:r>
      <w:r>
        <w:rPr>
          <w:sz w:val="24"/>
        </w:rPr>
        <w:t xml:space="preserve">eignen </w:t>
      </w:r>
      <w:r>
        <w:rPr>
          <w:sz w:val="24"/>
        </w:rPr>
        <w:t xml:space="preserve">Haushalts?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gemäß </w:t>
      </w:r>
      <w:r>
        <w:rPr>
          <w:sz w:val="24"/>
        </w:rPr>
        <w:t xml:space="preserve">Diskussion </w:t>
      </w:r>
      <w:r>
        <w:rPr>
          <w:sz w:val="24"/>
        </w:rPr>
        <w:t xml:space="preserve">überarbeitet, </w:t>
      </w:r>
      <w:r>
        <w:rPr>
          <w:sz w:val="24"/>
        </w:rPr>
        <w:t xml:space="preserve">zirkuliert </w:t>
      </w:r>
      <w:r>
        <w:rPr>
          <w:sz w:val="24"/>
        </w:rPr>
        <w:t xml:space="preserve">und </w:t>
      </w:r>
      <w:r>
        <w:rPr>
          <w:sz w:val="24"/>
        </w:rPr>
        <w:t xml:space="preserve">freigegeben </w:t>
      </w:r>
      <w:r>
        <w:rPr>
          <w:sz w:val="24"/>
        </w:rPr>
        <w:t xml:space="preserve"> </w:t>
      </w:r>
      <w:r>
        <w:rPr>
          <w:sz w:val="24"/>
        </w:rPr>
        <w:t xml:space="preserve">Überarbeitung </w:t>
      </w:r>
      <w:r>
        <w:rPr>
          <w:sz w:val="24"/>
        </w:rPr>
        <w:t xml:space="preserve">Entlasskriterien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Änderung: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Isolierung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VOC&amp;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2) </w:t>
      </w:r>
      <w:r>
        <w:rPr>
          <w:sz w:val="24"/>
        </w:rPr>
        <w:t xml:space="preserve">Schlusstestung: </w:t>
      </w:r>
      <w:r>
        <w:rPr>
          <w:sz w:val="24"/>
        </w:rPr>
        <w:t xml:space="preserve">PCR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3)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Verfügbarkeit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kann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durchgeführt </w:t>
      </w:r>
      <w:r>
        <w:rPr>
          <w:sz w:val="24"/>
        </w:rPr>
        <w:t xml:space="preserve">werde </w:t>
      </w:r>
      <w:r>
        <w:rPr>
          <w:sz w:val="24"/>
        </w:rPr>
        <w:t xml:space="preserve"> </w:t>
      </w:r>
      <w:r>
        <w:rPr>
          <w:sz w:val="24"/>
        </w:rPr>
        <w:t xml:space="preserve">Pandemieetiquette: </w:t>
      </w:r>
      <w:r>
        <w:rPr>
          <w:sz w:val="24"/>
        </w:rPr>
        <w:t xml:space="preserve">Osterregeln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Mittwoch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berichtet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zum </w:t>
      </w:r>
      <w:r>
        <w:rPr>
          <w:sz w:val="24"/>
        </w:rPr>
        <w:t xml:space="preserve">Entlassmanagement </w:t>
      </w:r>
      <w:r>
        <w:rPr>
          <w:sz w:val="24"/>
        </w:rPr>
        <w:t xml:space="preserve">besprochen </w:t>
      </w:r>
      <w:r>
        <w:rPr>
          <w:sz w:val="24"/>
        </w:rPr>
        <w:t xml:space="preserve">(siehe </w:t>
      </w:r>
      <w:r>
        <w:rPr>
          <w:sz w:val="24"/>
        </w:rPr>
        <w:t xml:space="preserve">Abschnitt </w:t>
      </w:r>
      <w:r>
        <w:rPr>
          <w:sz w:val="24"/>
        </w:rPr>
        <w:t xml:space="preserve">8)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434_Ergebnisprotokoll_Krisenstabssitzung_2021-03-31.pdf</w:t>
      </w:r>
    </w:p>
    <w:p>
      <w:r>
        <w:t>Anzahl der Vorkommen von 'Nachweis': 9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am </w:t>
      </w:r>
      <w:r>
        <w:rPr>
          <w:sz w:val="24"/>
        </w:rPr>
        <w:t xml:space="preserve">niedrigsten,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Rückgang. </w:t>
      </w:r>
      <w:r>
        <w:rPr>
          <w:sz w:val="24"/>
        </w:rPr>
        <w:t xml:space="preserve">o </w:t>
      </w:r>
      <w:r>
        <w:rPr>
          <w:sz w:val="24"/>
        </w:rPr>
        <w:t xml:space="preserve">Hospitalisierte </w:t>
      </w:r>
      <w:r>
        <w:rPr>
          <w:sz w:val="24"/>
        </w:rPr>
        <w:t xml:space="preserve">COVID-19-Fälle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Wochen </w:t>
      </w:r>
      <w:r>
        <w:rPr>
          <w:sz w:val="24"/>
        </w:rPr>
        <w:t xml:space="preserve">9-11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35-59 </w:t>
      </w:r>
      <w:r>
        <w:rPr>
          <w:sz w:val="24"/>
        </w:rPr>
        <w:t xml:space="preserve">Jährigen </w:t>
      </w:r>
      <w:r>
        <w:rPr>
          <w:sz w:val="24"/>
        </w:rPr>
        <w:t xml:space="preserve">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 </w:t>
      </w:r>
      <w:r>
        <w:rPr>
          <w:sz w:val="24"/>
        </w:rPr>
        <w:t xml:space="preserve">Rückgang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etwas </w:t>
      </w:r>
      <w:r>
        <w:rPr>
          <w:sz w:val="24"/>
        </w:rPr>
        <w:t xml:space="preserve">verlangsamt, </w:t>
      </w:r>
      <w:r>
        <w:rPr>
          <w:sz w:val="24"/>
        </w:rPr>
        <w:t xml:space="preserve">Einpendeln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Niveau. </w:t>
      </w:r>
      <w:r>
        <w:rPr>
          <w:sz w:val="24"/>
        </w:rPr>
        <w:t xml:space="preserve"> </w:t>
      </w:r>
      <w:r>
        <w:rPr>
          <w:sz w:val="24"/>
        </w:rPr>
        <w:t xml:space="preserve">Altersmedian </w:t>
      </w:r>
      <w:r>
        <w:rPr>
          <w:sz w:val="24"/>
        </w:rPr>
        <w:t xml:space="preserve">der </w:t>
      </w:r>
      <w:r>
        <w:rPr>
          <w:sz w:val="24"/>
        </w:rPr>
        <w:t xml:space="preserve">Verstorbenen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82 </w:t>
      </w:r>
      <w:r>
        <w:rPr>
          <w:sz w:val="24"/>
        </w:rPr>
        <w:t xml:space="preserve">Jahren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übermittelter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Woche </w:t>
      </w:r>
      <w:r>
        <w:rPr>
          <w:sz w:val="24"/>
        </w:rPr>
        <w:t xml:space="preserve">11 </w:t>
      </w:r>
      <w:r>
        <w:rPr>
          <w:sz w:val="24"/>
        </w:rPr>
        <w:t xml:space="preserve">zu </w:t>
      </w:r>
      <w:r>
        <w:rPr>
          <w:sz w:val="24"/>
        </w:rPr>
        <w:t xml:space="preserve">12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und </w:t>
      </w:r>
      <w:r>
        <w:rPr>
          <w:sz w:val="24"/>
        </w:rPr>
        <w:t xml:space="preserve">PCR </w:t>
      </w:r>
      <w:r>
        <w:rPr>
          <w:sz w:val="24"/>
        </w:rPr>
        <w:t xml:space="preserve">vs. </w:t>
      </w:r>
      <w:r>
        <w:rPr>
          <w:sz w:val="24"/>
        </w:rPr>
        <w:t xml:space="preserve">PCR </w:t>
      </w:r>
      <w:r>
        <w:rPr>
          <w:sz w:val="24"/>
        </w:rPr>
        <w:t xml:space="preserve">allein. </w:t>
      </w:r>
      <w:r>
        <w:rPr>
          <w:sz w:val="24"/>
        </w:rPr>
        <w:t xml:space="preserve"> </w:t>
      </w:r>
      <w:r>
        <w:rPr>
          <w:sz w:val="24"/>
        </w:rPr>
        <w:t xml:space="preserve">Anteile </w:t>
      </w:r>
      <w:r>
        <w:rPr>
          <w:sz w:val="24"/>
        </w:rPr>
        <w:t xml:space="preserve">steigen </w:t>
      </w:r>
      <w:r>
        <w:rPr>
          <w:sz w:val="24"/>
        </w:rPr>
        <w:t xml:space="preserve">nicht </w:t>
      </w:r>
      <w:r>
        <w:rPr>
          <w:sz w:val="24"/>
        </w:rPr>
        <w:t xml:space="preserve">stark,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auf </w:t>
      </w:r>
      <w:r>
        <w:rPr>
          <w:sz w:val="24"/>
        </w:rPr>
        <w:t xml:space="preserve">6%. </w:t>
      </w:r>
      <w:r>
        <w:rPr>
          <w:sz w:val="24"/>
        </w:rPr>
        <w:t xml:space="preserve"> </w:t>
      </w:r>
      <w:r>
        <w:rPr>
          <w:sz w:val="24"/>
        </w:rPr>
        <w:t xml:space="preserve">Mit </w:t>
      </w:r>
      <w:r>
        <w:rPr>
          <w:sz w:val="24"/>
        </w:rPr>
        <w:t xml:space="preserve">Antigentests </w:t>
      </w:r>
      <w:r>
        <w:rPr>
          <w:sz w:val="24"/>
        </w:rPr>
        <w:t xml:space="preserve">kann </w:t>
      </w:r>
      <w:r>
        <w:rPr>
          <w:sz w:val="24"/>
        </w:rPr>
        <w:t xml:space="preserve">der </w:t>
      </w:r>
      <w:r>
        <w:rPr>
          <w:sz w:val="24"/>
        </w:rPr>
        <w:t xml:space="preserve">hohe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nicht </w:t>
      </w:r>
      <w:r>
        <w:rPr>
          <w:sz w:val="24"/>
        </w:rPr>
        <w:t xml:space="preserve">begründet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Allerdings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Ländern </w:t>
      </w:r>
      <w:r>
        <w:rPr>
          <w:sz w:val="24"/>
        </w:rPr>
        <w:t xml:space="preserve">Antigentests </w:t>
      </w:r>
      <w:r>
        <w:rPr>
          <w:sz w:val="24"/>
        </w:rPr>
        <w:t xml:space="preserve">zuverlässig </w:t>
      </w:r>
      <w:r>
        <w:rPr>
          <w:sz w:val="24"/>
        </w:rPr>
        <w:t xml:space="preserve">übermittelt. </w:t>
      </w:r>
      <w:r>
        <w:rPr>
          <w:sz w:val="24"/>
        </w:rPr>
        <w:t xml:space="preserve">o </w:t>
      </w:r>
      <w:r>
        <w:rPr>
          <w:sz w:val="24"/>
        </w:rPr>
        <w:t xml:space="preserve">Sprachregelung </w:t>
      </w:r>
      <w:r>
        <w:rPr>
          <w:sz w:val="24"/>
        </w:rPr>
        <w:t xml:space="preserve">für </w:t>
      </w:r>
      <w:r>
        <w:rPr>
          <w:sz w:val="24"/>
        </w:rPr>
        <w:t xml:space="preserve">Lagebericht </w:t>
      </w:r>
      <w:r>
        <w:rPr>
          <w:sz w:val="24"/>
        </w:rPr>
        <w:t xml:space="preserve">für </w:t>
      </w:r>
      <w:r>
        <w:rPr>
          <w:sz w:val="24"/>
        </w:rPr>
        <w:t xml:space="preserve">Feiertage </w:t>
      </w:r>
      <w:r>
        <w:rPr>
          <w:sz w:val="24"/>
        </w:rPr>
        <w:t xml:space="preserve">ist </w:t>
      </w:r>
      <w:r>
        <w:rPr>
          <w:sz w:val="24"/>
        </w:rPr>
        <w:t xml:space="preserve">sinnvoll.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weniger </w:t>
      </w:r>
      <w:r>
        <w:rPr>
          <w:sz w:val="24"/>
        </w:rPr>
        <w:t xml:space="preserve">untersuch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Wochen </w:t>
      </w:r>
      <w:r>
        <w:rPr>
          <w:sz w:val="24"/>
        </w:rPr>
        <w:t xml:space="preserve">9-11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35-59 </w:t>
      </w:r>
      <w:r>
        <w:rPr>
          <w:sz w:val="24"/>
        </w:rPr>
        <w:t xml:space="preserve">Jährigen </w:t>
      </w:r>
      <w:r>
        <w:rPr>
          <w:sz w:val="24"/>
        </w:rPr>
        <w:t xml:space="preserve">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 </w:t>
      </w:r>
      <w:r>
        <w:rPr>
          <w:sz w:val="24"/>
        </w:rPr>
        <w:t xml:space="preserve">Rückgang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etwas </w:t>
      </w:r>
      <w:r>
        <w:rPr>
          <w:sz w:val="24"/>
        </w:rPr>
        <w:t xml:space="preserve">verlangsamt, </w:t>
      </w:r>
      <w:r>
        <w:rPr>
          <w:sz w:val="24"/>
        </w:rPr>
        <w:t xml:space="preserve">Einpendeln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Niveau. </w:t>
      </w:r>
      <w:r>
        <w:rPr>
          <w:sz w:val="24"/>
        </w:rPr>
        <w:t xml:space="preserve"> </w:t>
      </w:r>
      <w:r>
        <w:rPr>
          <w:sz w:val="24"/>
        </w:rPr>
        <w:t xml:space="preserve">Altersmedian </w:t>
      </w:r>
      <w:r>
        <w:rPr>
          <w:sz w:val="24"/>
        </w:rPr>
        <w:t xml:space="preserve">der </w:t>
      </w:r>
      <w:r>
        <w:rPr>
          <w:sz w:val="24"/>
        </w:rPr>
        <w:t xml:space="preserve">Verstorbenen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82 </w:t>
      </w:r>
      <w:r>
        <w:rPr>
          <w:sz w:val="24"/>
        </w:rPr>
        <w:t xml:space="preserve">Jahren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übermittelter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Woche </w:t>
      </w:r>
      <w:r>
        <w:rPr>
          <w:sz w:val="24"/>
        </w:rPr>
        <w:t xml:space="preserve">11 </w:t>
      </w:r>
      <w:r>
        <w:rPr>
          <w:sz w:val="24"/>
        </w:rPr>
        <w:t xml:space="preserve">zu </w:t>
      </w:r>
      <w:r>
        <w:rPr>
          <w:sz w:val="24"/>
        </w:rPr>
        <w:t xml:space="preserve">12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und </w:t>
      </w:r>
      <w:r>
        <w:rPr>
          <w:sz w:val="24"/>
        </w:rPr>
        <w:t xml:space="preserve">PCR </w:t>
      </w:r>
      <w:r>
        <w:rPr>
          <w:sz w:val="24"/>
        </w:rPr>
        <w:t xml:space="preserve">vs. </w:t>
      </w:r>
      <w:r>
        <w:rPr>
          <w:sz w:val="24"/>
        </w:rPr>
        <w:t xml:space="preserve">PCR </w:t>
      </w:r>
      <w:r>
        <w:rPr>
          <w:sz w:val="24"/>
        </w:rPr>
        <w:t xml:space="preserve">allein. </w:t>
      </w:r>
      <w:r>
        <w:rPr>
          <w:sz w:val="24"/>
        </w:rPr>
        <w:t xml:space="preserve"> </w:t>
      </w:r>
      <w:r>
        <w:rPr>
          <w:sz w:val="24"/>
        </w:rPr>
        <w:t xml:space="preserve">Anteile </w:t>
      </w:r>
      <w:r>
        <w:rPr>
          <w:sz w:val="24"/>
        </w:rPr>
        <w:t xml:space="preserve">steigen </w:t>
      </w:r>
      <w:r>
        <w:rPr>
          <w:sz w:val="24"/>
        </w:rPr>
        <w:t xml:space="preserve">nicht </w:t>
      </w:r>
      <w:r>
        <w:rPr>
          <w:sz w:val="24"/>
        </w:rPr>
        <w:t xml:space="preserve">stark,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auf </w:t>
      </w:r>
      <w:r>
        <w:rPr>
          <w:sz w:val="24"/>
        </w:rPr>
        <w:t xml:space="preserve">6%. </w:t>
      </w:r>
      <w:r>
        <w:rPr>
          <w:sz w:val="24"/>
        </w:rPr>
        <w:t xml:space="preserve"> </w:t>
      </w:r>
      <w:r>
        <w:rPr>
          <w:sz w:val="24"/>
        </w:rPr>
        <w:t xml:space="preserve">Mit </w:t>
      </w:r>
      <w:r>
        <w:rPr>
          <w:sz w:val="24"/>
        </w:rPr>
        <w:t xml:space="preserve">Antigentests </w:t>
      </w:r>
      <w:r>
        <w:rPr>
          <w:sz w:val="24"/>
        </w:rPr>
        <w:t xml:space="preserve">kann </w:t>
      </w:r>
      <w:r>
        <w:rPr>
          <w:sz w:val="24"/>
        </w:rPr>
        <w:t xml:space="preserve">der </w:t>
      </w:r>
      <w:r>
        <w:rPr>
          <w:sz w:val="24"/>
        </w:rPr>
        <w:t xml:space="preserve">hohe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nicht </w:t>
      </w:r>
      <w:r>
        <w:rPr>
          <w:sz w:val="24"/>
        </w:rPr>
        <w:t xml:space="preserve">begründet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Allerdings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Ländern </w:t>
      </w:r>
      <w:r>
        <w:rPr>
          <w:sz w:val="24"/>
        </w:rPr>
        <w:t xml:space="preserve">Antigentests </w:t>
      </w:r>
      <w:r>
        <w:rPr>
          <w:sz w:val="24"/>
        </w:rPr>
        <w:t xml:space="preserve">zuverlässig </w:t>
      </w:r>
      <w:r>
        <w:rPr>
          <w:sz w:val="24"/>
        </w:rPr>
        <w:t xml:space="preserve">übermittelt. </w:t>
      </w:r>
      <w:r>
        <w:rPr>
          <w:sz w:val="24"/>
        </w:rPr>
        <w:t xml:space="preserve">o </w:t>
      </w:r>
      <w:r>
        <w:rPr>
          <w:sz w:val="24"/>
        </w:rPr>
        <w:t xml:space="preserve">Sprachregelung </w:t>
      </w:r>
      <w:r>
        <w:rPr>
          <w:sz w:val="24"/>
        </w:rPr>
        <w:t xml:space="preserve">für </w:t>
      </w:r>
      <w:r>
        <w:rPr>
          <w:sz w:val="24"/>
        </w:rPr>
        <w:t xml:space="preserve">Lagebericht </w:t>
      </w:r>
      <w:r>
        <w:rPr>
          <w:sz w:val="24"/>
        </w:rPr>
        <w:t xml:space="preserve">für </w:t>
      </w:r>
      <w:r>
        <w:rPr>
          <w:sz w:val="24"/>
        </w:rPr>
        <w:t xml:space="preserve">Feiertage </w:t>
      </w:r>
      <w:r>
        <w:rPr>
          <w:sz w:val="24"/>
        </w:rPr>
        <w:t xml:space="preserve">ist </w:t>
      </w:r>
      <w:r>
        <w:rPr>
          <w:sz w:val="24"/>
        </w:rPr>
        <w:t xml:space="preserve">sinnvoll.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weniger </w:t>
      </w:r>
      <w:r>
        <w:rPr>
          <w:sz w:val="24"/>
        </w:rPr>
        <w:t xml:space="preserve">untersucht, </w:t>
      </w:r>
      <w:r>
        <w:rPr>
          <w:sz w:val="24"/>
        </w:rPr>
        <w:t xml:space="preserve">Fallmeldungen </w:t>
      </w:r>
      <w:r>
        <w:rPr>
          <w:sz w:val="24"/>
        </w:rPr>
        <w:t xml:space="preserve">können </w:t>
      </w:r>
      <w:r>
        <w:rPr>
          <w:sz w:val="24"/>
        </w:rPr>
        <w:t xml:space="preserve">sich </w:t>
      </w:r>
      <w:r>
        <w:rPr>
          <w:sz w:val="24"/>
        </w:rPr>
        <w:t xml:space="preserve">verzögern, </w:t>
      </w:r>
      <w:r>
        <w:rPr>
          <w:sz w:val="24"/>
        </w:rPr>
        <w:t xml:space="preserve">weniger </w:t>
      </w:r>
      <w:r>
        <w:rPr>
          <w:sz w:val="24"/>
        </w:rPr>
        <w:t xml:space="preserve">Arztbesuche. </w:t>
      </w:r>
      <w:r>
        <w:rPr>
          <w:sz w:val="24"/>
        </w:rPr>
        <w:t xml:space="preserve">ToDo: </w:t>
      </w:r>
      <w:r>
        <w:rPr>
          <w:sz w:val="24"/>
        </w:rPr>
        <w:t xml:space="preserve">Sp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 </w:t>
      </w:r>
      <w:r>
        <w:rPr>
          <w:sz w:val="24"/>
        </w:rPr>
        <w:t xml:space="preserve">Durchschnittsalter </w:t>
      </w:r>
      <w:r>
        <w:rPr>
          <w:sz w:val="24"/>
        </w:rPr>
        <w:t xml:space="preserve">der </w:t>
      </w:r>
      <w:r>
        <w:rPr>
          <w:sz w:val="24"/>
        </w:rPr>
        <w:t xml:space="preserve">SARI-Fälle </w:t>
      </w:r>
      <w:r>
        <w:rPr>
          <w:sz w:val="24"/>
        </w:rPr>
        <w:t xml:space="preserve">ohne </w:t>
      </w:r>
      <w:r>
        <w:rPr>
          <w:sz w:val="24"/>
        </w:rPr>
        <w:t xml:space="preserve">COVID-19 </w:t>
      </w:r>
      <w:r>
        <w:rPr>
          <w:sz w:val="24"/>
        </w:rPr>
        <w:t xml:space="preserve">Diagnose </w:t>
      </w:r>
      <w:r>
        <w:rPr>
          <w:sz w:val="24"/>
        </w:rPr>
        <w:t xml:space="preserve">ist </w:t>
      </w:r>
      <w:r>
        <w:rPr>
          <w:sz w:val="24"/>
        </w:rPr>
        <w:t xml:space="preserve">höher.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–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277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Probenanstieg </w:t>
      </w:r>
      <w:r>
        <w:rPr>
          <w:sz w:val="24"/>
        </w:rPr>
        <w:t xml:space="preserve">durch </w:t>
      </w:r>
      <w:r>
        <w:rPr>
          <w:sz w:val="24"/>
        </w:rPr>
        <w:t xml:space="preserve">Aktivitäten </w:t>
      </w:r>
      <w:r>
        <w:rPr>
          <w:sz w:val="24"/>
        </w:rPr>
        <w:t xml:space="preserve">um </w:t>
      </w:r>
      <w:r>
        <w:rPr>
          <w:sz w:val="24"/>
        </w:rPr>
        <w:t xml:space="preserve">Sentinel </w:t>
      </w:r>
      <w:r>
        <w:rPr>
          <w:sz w:val="24"/>
        </w:rPr>
        <w:t xml:space="preserve">zu </w:t>
      </w:r>
      <w:r>
        <w:rPr>
          <w:sz w:val="24"/>
        </w:rPr>
        <w:t xml:space="preserve">erweitern </w:t>
      </w:r>
      <w:r>
        <w:rPr>
          <w:sz w:val="24"/>
        </w:rPr>
        <w:t xml:space="preserve">und </w:t>
      </w:r>
      <w:r>
        <w:rPr>
          <w:sz w:val="24"/>
        </w:rPr>
        <w:t xml:space="preserve">erhöhte </w:t>
      </w:r>
      <w:r>
        <w:rPr>
          <w:sz w:val="24"/>
        </w:rPr>
        <w:t xml:space="preserve">ARE-Aktivität. </w:t>
      </w:r>
      <w:r>
        <w:rPr>
          <w:sz w:val="24"/>
        </w:rPr>
        <w:t xml:space="preserve">o </w:t>
      </w:r>
      <w:r>
        <w:rPr>
          <w:sz w:val="24"/>
        </w:rPr>
        <w:t xml:space="preserve">Lücken </w:t>
      </w:r>
      <w:r>
        <w:rPr>
          <w:sz w:val="24"/>
        </w:rPr>
        <w:t xml:space="preserve">in </w:t>
      </w:r>
      <w:r>
        <w:rPr>
          <w:sz w:val="24"/>
        </w:rPr>
        <w:t xml:space="preserve">regionaler </w:t>
      </w:r>
      <w:r>
        <w:rPr>
          <w:sz w:val="24"/>
        </w:rPr>
        <w:t xml:space="preserve">Abdeckung </w:t>
      </w:r>
      <w:r>
        <w:rPr>
          <w:sz w:val="24"/>
        </w:rPr>
        <w:t xml:space="preserve">o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Rhinoviren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fort. </w:t>
      </w:r>
      <w:r>
        <w:rPr>
          <w:sz w:val="24"/>
        </w:rPr>
        <w:t xml:space="preserve">o </w:t>
      </w:r>
      <w:r>
        <w:rPr>
          <w:sz w:val="24"/>
        </w:rPr>
        <w:t xml:space="preserve">Einige </w:t>
      </w:r>
      <w:r>
        <w:rPr>
          <w:sz w:val="24"/>
        </w:rPr>
        <w:t xml:space="preserve">Parainfluenzaviren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knapp </w:t>
      </w:r>
      <w:r>
        <w:rPr>
          <w:sz w:val="24"/>
        </w:rPr>
        <w:t xml:space="preserve">über </w:t>
      </w:r>
      <w:r>
        <w:rPr>
          <w:sz w:val="24"/>
        </w:rPr>
        <w:t xml:space="preserve">4%.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 </w:t>
      </w:r>
      <w:r>
        <w:rPr>
          <w:sz w:val="24"/>
        </w:rPr>
        <w:t xml:space="preserve">o </w:t>
      </w:r>
      <w:r>
        <w:rPr>
          <w:sz w:val="24"/>
        </w:rPr>
        <w:t xml:space="preserve">Höchstes </w:t>
      </w:r>
      <w:r>
        <w:rPr>
          <w:sz w:val="24"/>
        </w:rPr>
        <w:t xml:space="preserve">Probenaufkommen </w:t>
      </w:r>
      <w:r>
        <w:rPr>
          <w:sz w:val="24"/>
        </w:rPr>
        <w:t xml:space="preserve">aus </w:t>
      </w:r>
      <w:r>
        <w:rPr>
          <w:sz w:val="24"/>
        </w:rPr>
        <w:t xml:space="preserve">pädiatrischen </w:t>
      </w:r>
      <w:r>
        <w:rPr>
          <w:sz w:val="24"/>
        </w:rPr>
        <w:t xml:space="preserve">Praxen </w:t>
      </w:r>
      <w:r>
        <w:rPr>
          <w:sz w:val="24"/>
        </w:rPr>
        <w:t xml:space="preserve">o </w:t>
      </w:r>
      <w:r>
        <w:rPr>
          <w:sz w:val="24"/>
        </w:rPr>
        <w:t xml:space="preserve">Starke </w:t>
      </w:r>
      <w:r>
        <w:rPr>
          <w:sz w:val="24"/>
        </w:rPr>
        <w:t xml:space="preserve">Zirkulation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bei </w:t>
      </w:r>
      <w:r>
        <w:rPr>
          <w:sz w:val="24"/>
        </w:rPr>
        <w:t xml:space="preserve">0-4 </w:t>
      </w:r>
      <w:r>
        <w:rPr>
          <w:sz w:val="24"/>
        </w:rPr>
        <w:t xml:space="preserve">Jährigen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Altersgruppen </w:t>
      </w:r>
      <w:r>
        <w:rPr>
          <w:sz w:val="24"/>
        </w:rPr>
        <w:t xml:space="preserve">fort. </w:t>
      </w:r>
      <w:r>
        <w:rPr>
          <w:sz w:val="24"/>
        </w:rPr>
        <w:t xml:space="preserve">o </w:t>
      </w:r>
      <w:r>
        <w:rPr>
          <w:sz w:val="24"/>
        </w:rPr>
        <w:t xml:space="preserve">Höchste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bei </w:t>
      </w:r>
      <w:r>
        <w:rPr>
          <w:sz w:val="24"/>
        </w:rPr>
        <w:t xml:space="preserve">5-15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SARS-Cov-2 </w:t>
      </w:r>
      <w:r>
        <w:rPr>
          <w:sz w:val="24"/>
        </w:rPr>
        <w:t xml:space="preserve">andere </w:t>
      </w:r>
      <w:r>
        <w:rPr>
          <w:sz w:val="24"/>
        </w:rPr>
        <w:t xml:space="preserve">Altersverteilung, </w:t>
      </w:r>
      <w:r>
        <w:rPr>
          <w:sz w:val="24"/>
        </w:rPr>
        <w:t xml:space="preserve">am </w:t>
      </w:r>
      <w:r>
        <w:rPr>
          <w:sz w:val="24"/>
        </w:rPr>
        <w:t xml:space="preserve">stärksten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16-34 </w:t>
      </w:r>
      <w:r>
        <w:rPr>
          <w:sz w:val="24"/>
        </w:rPr>
        <w:t xml:space="preserve">Jährige, </w:t>
      </w:r>
      <w:r>
        <w:rPr>
          <w:sz w:val="24"/>
        </w:rPr>
        <w:t xml:space="preserve">bei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ose </w:t>
      </w:r>
      <w:r>
        <w:rPr>
          <w:sz w:val="24"/>
        </w:rPr>
        <w:t xml:space="preserve">ist </w:t>
      </w:r>
      <w:r>
        <w:rPr>
          <w:sz w:val="24"/>
        </w:rPr>
        <w:t xml:space="preserve">höher.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–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277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Probenanstieg </w:t>
      </w:r>
      <w:r>
        <w:rPr>
          <w:sz w:val="24"/>
        </w:rPr>
        <w:t xml:space="preserve">durch </w:t>
      </w:r>
      <w:r>
        <w:rPr>
          <w:sz w:val="24"/>
        </w:rPr>
        <w:t xml:space="preserve">Aktivitäten </w:t>
      </w:r>
      <w:r>
        <w:rPr>
          <w:sz w:val="24"/>
        </w:rPr>
        <w:t xml:space="preserve">um </w:t>
      </w:r>
      <w:r>
        <w:rPr>
          <w:sz w:val="24"/>
        </w:rPr>
        <w:t xml:space="preserve">Sentinel </w:t>
      </w:r>
      <w:r>
        <w:rPr>
          <w:sz w:val="24"/>
        </w:rPr>
        <w:t xml:space="preserve">zu </w:t>
      </w:r>
      <w:r>
        <w:rPr>
          <w:sz w:val="24"/>
        </w:rPr>
        <w:t xml:space="preserve">erweitern </w:t>
      </w:r>
      <w:r>
        <w:rPr>
          <w:sz w:val="24"/>
        </w:rPr>
        <w:t xml:space="preserve">und </w:t>
      </w:r>
      <w:r>
        <w:rPr>
          <w:sz w:val="24"/>
        </w:rPr>
        <w:t xml:space="preserve">erhöhte </w:t>
      </w:r>
      <w:r>
        <w:rPr>
          <w:sz w:val="24"/>
        </w:rPr>
        <w:t xml:space="preserve">ARE-Aktivität. </w:t>
      </w:r>
      <w:r>
        <w:rPr>
          <w:sz w:val="24"/>
        </w:rPr>
        <w:t xml:space="preserve">o </w:t>
      </w:r>
      <w:r>
        <w:rPr>
          <w:sz w:val="24"/>
        </w:rPr>
        <w:t xml:space="preserve">Lücken </w:t>
      </w:r>
      <w:r>
        <w:rPr>
          <w:sz w:val="24"/>
        </w:rPr>
        <w:t xml:space="preserve">in </w:t>
      </w:r>
      <w:r>
        <w:rPr>
          <w:sz w:val="24"/>
        </w:rPr>
        <w:t xml:space="preserve">regionaler </w:t>
      </w:r>
      <w:r>
        <w:rPr>
          <w:sz w:val="24"/>
        </w:rPr>
        <w:t xml:space="preserve">Abdeckung </w:t>
      </w:r>
      <w:r>
        <w:rPr>
          <w:sz w:val="24"/>
        </w:rPr>
        <w:t xml:space="preserve">o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Rhinoviren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fort. </w:t>
      </w:r>
      <w:r>
        <w:rPr>
          <w:sz w:val="24"/>
        </w:rPr>
        <w:t xml:space="preserve">o </w:t>
      </w:r>
      <w:r>
        <w:rPr>
          <w:sz w:val="24"/>
        </w:rPr>
        <w:t xml:space="preserve">Einige </w:t>
      </w:r>
      <w:r>
        <w:rPr>
          <w:sz w:val="24"/>
        </w:rPr>
        <w:t xml:space="preserve">Parainfluenzaviren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knapp </w:t>
      </w:r>
      <w:r>
        <w:rPr>
          <w:sz w:val="24"/>
        </w:rPr>
        <w:t xml:space="preserve">über </w:t>
      </w:r>
      <w:r>
        <w:rPr>
          <w:sz w:val="24"/>
        </w:rPr>
        <w:t xml:space="preserve">4%.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 </w:t>
      </w:r>
      <w:r>
        <w:rPr>
          <w:sz w:val="24"/>
        </w:rPr>
        <w:t xml:space="preserve">o </w:t>
      </w:r>
      <w:r>
        <w:rPr>
          <w:sz w:val="24"/>
        </w:rPr>
        <w:t xml:space="preserve">Höchstes </w:t>
      </w:r>
      <w:r>
        <w:rPr>
          <w:sz w:val="24"/>
        </w:rPr>
        <w:t xml:space="preserve">Probenaufkommen </w:t>
      </w:r>
      <w:r>
        <w:rPr>
          <w:sz w:val="24"/>
        </w:rPr>
        <w:t xml:space="preserve">aus </w:t>
      </w:r>
      <w:r>
        <w:rPr>
          <w:sz w:val="24"/>
        </w:rPr>
        <w:t xml:space="preserve">pädiatrischen </w:t>
      </w:r>
      <w:r>
        <w:rPr>
          <w:sz w:val="24"/>
        </w:rPr>
        <w:t xml:space="preserve">Praxen </w:t>
      </w:r>
      <w:r>
        <w:rPr>
          <w:sz w:val="24"/>
        </w:rPr>
        <w:t xml:space="preserve">o </w:t>
      </w:r>
      <w:r>
        <w:rPr>
          <w:sz w:val="24"/>
        </w:rPr>
        <w:t xml:space="preserve">Starke </w:t>
      </w:r>
      <w:r>
        <w:rPr>
          <w:sz w:val="24"/>
        </w:rPr>
        <w:t xml:space="preserve">Zirkulation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bei </w:t>
      </w:r>
      <w:r>
        <w:rPr>
          <w:sz w:val="24"/>
        </w:rPr>
        <w:t xml:space="preserve">0-4 </w:t>
      </w:r>
      <w:r>
        <w:rPr>
          <w:sz w:val="24"/>
        </w:rPr>
        <w:t xml:space="preserve">Jährigen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Altersgruppen </w:t>
      </w:r>
      <w:r>
        <w:rPr>
          <w:sz w:val="24"/>
        </w:rPr>
        <w:t xml:space="preserve">fort. </w:t>
      </w:r>
      <w:r>
        <w:rPr>
          <w:sz w:val="24"/>
        </w:rPr>
        <w:t xml:space="preserve">o </w:t>
      </w:r>
      <w:r>
        <w:rPr>
          <w:sz w:val="24"/>
        </w:rPr>
        <w:t xml:space="preserve">Höchste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bei </w:t>
      </w:r>
      <w:r>
        <w:rPr>
          <w:sz w:val="24"/>
        </w:rPr>
        <w:t xml:space="preserve">5-15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SARS-Cov-2 </w:t>
      </w:r>
      <w:r>
        <w:rPr>
          <w:sz w:val="24"/>
        </w:rPr>
        <w:t xml:space="preserve">andere </w:t>
      </w:r>
      <w:r>
        <w:rPr>
          <w:sz w:val="24"/>
        </w:rPr>
        <w:t xml:space="preserve">Altersverteilung, </w:t>
      </w:r>
      <w:r>
        <w:rPr>
          <w:sz w:val="24"/>
        </w:rPr>
        <w:t xml:space="preserve">am </w:t>
      </w:r>
      <w:r>
        <w:rPr>
          <w:sz w:val="24"/>
        </w:rPr>
        <w:t xml:space="preserve">stärksten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16-34 </w:t>
      </w:r>
      <w:r>
        <w:rPr>
          <w:sz w:val="24"/>
        </w:rPr>
        <w:t xml:space="preserve">Jährige,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eher </w:t>
      </w:r>
      <w:r>
        <w:rPr>
          <w:sz w:val="24"/>
        </w:rPr>
        <w:t xml:space="preserve">geringe </w:t>
      </w:r>
      <w:r>
        <w:rPr>
          <w:b/>
          <w:color w:val="FF0000"/>
          <w:sz w:val="24"/>
        </w:rPr>
        <w:t xml:space="preserve">Nachweisraten, </w:t>
      </w:r>
      <w:r>
        <w:rPr>
          <w:sz w:val="24"/>
        </w:rPr>
        <w:t xml:space="preserve">evtl.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sc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ät. </w:t>
      </w:r>
      <w:r>
        <w:rPr>
          <w:sz w:val="24"/>
        </w:rPr>
        <w:t xml:space="preserve">o </w:t>
      </w:r>
      <w:r>
        <w:rPr>
          <w:sz w:val="24"/>
        </w:rPr>
        <w:t xml:space="preserve">Lücken </w:t>
      </w:r>
      <w:r>
        <w:rPr>
          <w:sz w:val="24"/>
        </w:rPr>
        <w:t xml:space="preserve">in </w:t>
      </w:r>
      <w:r>
        <w:rPr>
          <w:sz w:val="24"/>
        </w:rPr>
        <w:t xml:space="preserve">regionaler </w:t>
      </w:r>
      <w:r>
        <w:rPr>
          <w:sz w:val="24"/>
        </w:rPr>
        <w:t xml:space="preserve">Abdeckung </w:t>
      </w:r>
      <w:r>
        <w:rPr>
          <w:sz w:val="24"/>
        </w:rPr>
        <w:t xml:space="preserve">o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Rhinoviren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fort. </w:t>
      </w:r>
      <w:r>
        <w:rPr>
          <w:sz w:val="24"/>
        </w:rPr>
        <w:t xml:space="preserve">o </w:t>
      </w:r>
      <w:r>
        <w:rPr>
          <w:sz w:val="24"/>
        </w:rPr>
        <w:t xml:space="preserve">Einige </w:t>
      </w:r>
      <w:r>
        <w:rPr>
          <w:sz w:val="24"/>
        </w:rPr>
        <w:t xml:space="preserve">Parainfluenzaviren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knapp </w:t>
      </w:r>
      <w:r>
        <w:rPr>
          <w:sz w:val="24"/>
        </w:rPr>
        <w:t xml:space="preserve">über </w:t>
      </w:r>
      <w:r>
        <w:rPr>
          <w:sz w:val="24"/>
        </w:rPr>
        <w:t xml:space="preserve">4%.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 </w:t>
      </w:r>
      <w:r>
        <w:rPr>
          <w:sz w:val="24"/>
        </w:rPr>
        <w:t xml:space="preserve">o </w:t>
      </w:r>
      <w:r>
        <w:rPr>
          <w:sz w:val="24"/>
        </w:rPr>
        <w:t xml:space="preserve">Höchstes </w:t>
      </w:r>
      <w:r>
        <w:rPr>
          <w:sz w:val="24"/>
        </w:rPr>
        <w:t xml:space="preserve">Probenaufkommen </w:t>
      </w:r>
      <w:r>
        <w:rPr>
          <w:sz w:val="24"/>
        </w:rPr>
        <w:t xml:space="preserve">aus </w:t>
      </w:r>
      <w:r>
        <w:rPr>
          <w:sz w:val="24"/>
        </w:rPr>
        <w:t xml:space="preserve">pädiatrischen </w:t>
      </w:r>
      <w:r>
        <w:rPr>
          <w:sz w:val="24"/>
        </w:rPr>
        <w:t xml:space="preserve">Praxen </w:t>
      </w:r>
      <w:r>
        <w:rPr>
          <w:sz w:val="24"/>
        </w:rPr>
        <w:t xml:space="preserve">o </w:t>
      </w:r>
      <w:r>
        <w:rPr>
          <w:sz w:val="24"/>
        </w:rPr>
        <w:t xml:space="preserve">Starke </w:t>
      </w:r>
      <w:r>
        <w:rPr>
          <w:sz w:val="24"/>
        </w:rPr>
        <w:t xml:space="preserve">Zirkulation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bei </w:t>
      </w:r>
      <w:r>
        <w:rPr>
          <w:sz w:val="24"/>
        </w:rPr>
        <w:t xml:space="preserve">0-4 </w:t>
      </w:r>
      <w:r>
        <w:rPr>
          <w:sz w:val="24"/>
        </w:rPr>
        <w:t xml:space="preserve">Jährigen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Altersgruppen </w:t>
      </w:r>
      <w:r>
        <w:rPr>
          <w:sz w:val="24"/>
        </w:rPr>
        <w:t xml:space="preserve">fort. </w:t>
      </w:r>
      <w:r>
        <w:rPr>
          <w:sz w:val="24"/>
        </w:rPr>
        <w:t xml:space="preserve">o </w:t>
      </w:r>
      <w:r>
        <w:rPr>
          <w:sz w:val="24"/>
        </w:rPr>
        <w:t xml:space="preserve">Höchste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bei </w:t>
      </w:r>
      <w:r>
        <w:rPr>
          <w:sz w:val="24"/>
        </w:rPr>
        <w:t xml:space="preserve">5-15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SARS-Cov-2 </w:t>
      </w:r>
      <w:r>
        <w:rPr>
          <w:sz w:val="24"/>
        </w:rPr>
        <w:t xml:space="preserve">andere </w:t>
      </w:r>
      <w:r>
        <w:rPr>
          <w:sz w:val="24"/>
        </w:rPr>
        <w:t xml:space="preserve">Altersverteilung, </w:t>
      </w:r>
      <w:r>
        <w:rPr>
          <w:sz w:val="24"/>
        </w:rPr>
        <w:t xml:space="preserve">am </w:t>
      </w:r>
      <w:r>
        <w:rPr>
          <w:sz w:val="24"/>
        </w:rPr>
        <w:t xml:space="preserve">stärksten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16-34 </w:t>
      </w:r>
      <w:r>
        <w:rPr>
          <w:sz w:val="24"/>
        </w:rPr>
        <w:t xml:space="preserve">Jährige,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eher </w:t>
      </w:r>
      <w:r>
        <w:rPr>
          <w:sz w:val="24"/>
        </w:rPr>
        <w:t xml:space="preserve">geringe </w:t>
      </w:r>
      <w:r>
        <w:rPr>
          <w:b/>
          <w:color w:val="FF0000"/>
          <w:sz w:val="24"/>
        </w:rPr>
        <w:t xml:space="preserve">Nachweisraten, </w:t>
      </w:r>
      <w:r>
        <w:rPr>
          <w:sz w:val="24"/>
        </w:rPr>
        <w:t xml:space="preserve">evtl.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schwacher </w:t>
      </w:r>
      <w:r>
        <w:rPr>
          <w:sz w:val="24"/>
        </w:rPr>
        <w:t xml:space="preserve">Symptomatik. </w:t>
      </w:r>
      <w:r>
        <w:rPr>
          <w:sz w:val="24"/>
        </w:rPr>
        <w:t xml:space="preserve">o </w:t>
      </w:r>
      <w:r>
        <w:rPr>
          <w:sz w:val="24"/>
        </w:rPr>
        <w:t xml:space="preserve">Genau </w:t>
      </w:r>
      <w:r>
        <w:rPr>
          <w:sz w:val="24"/>
        </w:rPr>
        <w:t xml:space="preserve">das </w:t>
      </w:r>
      <w:r>
        <w:rPr>
          <w:sz w:val="24"/>
        </w:rPr>
        <w:t xml:space="preserve">gleiche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ARS </w:t>
      </w:r>
      <w:r>
        <w:rPr>
          <w:sz w:val="24"/>
        </w:rPr>
        <w:t xml:space="preserve">zu </w:t>
      </w:r>
      <w:r>
        <w:rPr>
          <w:sz w:val="24"/>
        </w:rPr>
        <w:t xml:space="preserve">sehen.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der </w:t>
      </w:r>
      <w:r>
        <w:rPr>
          <w:sz w:val="24"/>
        </w:rPr>
        <w:t xml:space="preserve">0- </w:t>
      </w:r>
      <w:r>
        <w:rPr>
          <w:sz w:val="24"/>
        </w:rPr>
        <w:t xml:space="preserve">15 </w:t>
      </w:r>
      <w:r>
        <w:rPr>
          <w:sz w:val="24"/>
        </w:rPr>
        <w:t xml:space="preserve">Jährigen </w:t>
      </w:r>
      <w:r>
        <w:rPr>
          <w:sz w:val="24"/>
        </w:rPr>
        <w:t xml:space="preserve">wurden </w:t>
      </w:r>
      <w:r>
        <w:rPr>
          <w:sz w:val="24"/>
        </w:rPr>
        <w:t xml:space="preserve">viel </w:t>
      </w:r>
      <w:r>
        <w:rPr>
          <w:sz w:val="24"/>
        </w:rPr>
        <w:t xml:space="preserve">weniger </w:t>
      </w:r>
      <w:r>
        <w:rPr>
          <w:sz w:val="24"/>
        </w:rPr>
        <w:t xml:space="preserve">Tests </w:t>
      </w:r>
      <w:r>
        <w:rPr>
          <w:sz w:val="24"/>
        </w:rPr>
        <w:t xml:space="preserve">durchgeführt. </w:t>
      </w:r>
      <w:r>
        <w:rPr>
          <w:sz w:val="24"/>
        </w:rPr>
        <w:t xml:space="preserve">Möglicherweise </w:t>
      </w:r>
      <w:r>
        <w:rPr>
          <w:sz w:val="24"/>
        </w:rPr>
        <w:t xml:space="preserve">waren </w:t>
      </w:r>
      <w:r>
        <w:rPr>
          <w:sz w:val="24"/>
        </w:rPr>
        <w:t xml:space="preserve">diese </w:t>
      </w:r>
      <w:r>
        <w:rPr>
          <w:sz w:val="24"/>
        </w:rPr>
        <w:t xml:space="preserve">weniger </w:t>
      </w:r>
      <w:r>
        <w:rPr>
          <w:sz w:val="24"/>
        </w:rPr>
        <w:t xml:space="preserve">häufig </w:t>
      </w:r>
      <w:r>
        <w:rPr>
          <w:sz w:val="24"/>
        </w:rPr>
        <w:t xml:space="preserve">beim </w:t>
      </w:r>
      <w:r>
        <w:rPr>
          <w:sz w:val="24"/>
        </w:rPr>
        <w:t xml:space="preserve">Arzt. </w:t>
      </w:r>
      <w:r>
        <w:rPr>
          <w:sz w:val="24"/>
        </w:rPr>
        <w:t xml:space="preserve">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über </w:t>
      </w:r>
      <w:r>
        <w:rPr>
          <w:sz w:val="24"/>
        </w:rPr>
        <w:t xml:space="preserve">4%.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saisonalen </w:t>
      </w:r>
      <w:r>
        <w:rPr>
          <w:sz w:val="24"/>
        </w:rPr>
        <w:t xml:space="preserve">Coronaviren </w:t>
      </w:r>
      <w:r>
        <w:rPr>
          <w:sz w:val="24"/>
        </w:rPr>
        <w:t xml:space="preserve">o </w:t>
      </w:r>
      <w:r>
        <w:rPr>
          <w:sz w:val="24"/>
        </w:rPr>
        <w:t xml:space="preserve">Höchstes </w:t>
      </w:r>
      <w:r>
        <w:rPr>
          <w:sz w:val="24"/>
        </w:rPr>
        <w:t xml:space="preserve">Probenaufkommen </w:t>
      </w:r>
      <w:r>
        <w:rPr>
          <w:sz w:val="24"/>
        </w:rPr>
        <w:t xml:space="preserve">aus </w:t>
      </w:r>
      <w:r>
        <w:rPr>
          <w:sz w:val="24"/>
        </w:rPr>
        <w:t xml:space="preserve">pädiatrischen </w:t>
      </w:r>
      <w:r>
        <w:rPr>
          <w:sz w:val="24"/>
        </w:rPr>
        <w:t xml:space="preserve">Praxen </w:t>
      </w:r>
      <w:r>
        <w:rPr>
          <w:sz w:val="24"/>
        </w:rPr>
        <w:t xml:space="preserve">o </w:t>
      </w:r>
      <w:r>
        <w:rPr>
          <w:sz w:val="24"/>
        </w:rPr>
        <w:t xml:space="preserve">Starke </w:t>
      </w:r>
      <w:r>
        <w:rPr>
          <w:sz w:val="24"/>
        </w:rPr>
        <w:t xml:space="preserve">Zirkulation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bei </w:t>
      </w:r>
      <w:r>
        <w:rPr>
          <w:sz w:val="24"/>
        </w:rPr>
        <w:t xml:space="preserve">0-4 </w:t>
      </w:r>
      <w:r>
        <w:rPr>
          <w:sz w:val="24"/>
        </w:rPr>
        <w:t xml:space="preserve">Jährigen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Altersgruppen </w:t>
      </w:r>
      <w:r>
        <w:rPr>
          <w:sz w:val="24"/>
        </w:rPr>
        <w:t xml:space="preserve">fort. </w:t>
      </w:r>
      <w:r>
        <w:rPr>
          <w:sz w:val="24"/>
        </w:rPr>
        <w:t xml:space="preserve">o </w:t>
      </w:r>
      <w:r>
        <w:rPr>
          <w:sz w:val="24"/>
        </w:rPr>
        <w:t xml:space="preserve">Höchste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bei </w:t>
      </w:r>
      <w:r>
        <w:rPr>
          <w:sz w:val="24"/>
        </w:rPr>
        <w:t xml:space="preserve">5-15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SARS-Cov-2 </w:t>
      </w:r>
      <w:r>
        <w:rPr>
          <w:sz w:val="24"/>
        </w:rPr>
        <w:t xml:space="preserve">andere </w:t>
      </w:r>
      <w:r>
        <w:rPr>
          <w:sz w:val="24"/>
        </w:rPr>
        <w:t xml:space="preserve">Altersverteilung, </w:t>
      </w:r>
      <w:r>
        <w:rPr>
          <w:sz w:val="24"/>
        </w:rPr>
        <w:t xml:space="preserve">am </w:t>
      </w:r>
      <w:r>
        <w:rPr>
          <w:sz w:val="24"/>
        </w:rPr>
        <w:t xml:space="preserve">stärksten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16-34 </w:t>
      </w:r>
      <w:r>
        <w:rPr>
          <w:sz w:val="24"/>
        </w:rPr>
        <w:t xml:space="preserve">Jährige,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eher </w:t>
      </w:r>
      <w:r>
        <w:rPr>
          <w:sz w:val="24"/>
        </w:rPr>
        <w:t xml:space="preserve">geringe </w:t>
      </w:r>
      <w:r>
        <w:rPr>
          <w:b/>
          <w:color w:val="FF0000"/>
          <w:sz w:val="24"/>
        </w:rPr>
        <w:t xml:space="preserve">Nachweisraten, </w:t>
      </w:r>
      <w:r>
        <w:rPr>
          <w:sz w:val="24"/>
        </w:rPr>
        <w:t xml:space="preserve">evtl.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schwacher </w:t>
      </w:r>
      <w:r>
        <w:rPr>
          <w:sz w:val="24"/>
        </w:rPr>
        <w:t xml:space="preserve">Symptomatik. </w:t>
      </w:r>
      <w:r>
        <w:rPr>
          <w:sz w:val="24"/>
        </w:rPr>
        <w:t xml:space="preserve">o </w:t>
      </w:r>
      <w:r>
        <w:rPr>
          <w:sz w:val="24"/>
        </w:rPr>
        <w:t xml:space="preserve">Genau </w:t>
      </w:r>
      <w:r>
        <w:rPr>
          <w:sz w:val="24"/>
        </w:rPr>
        <w:t xml:space="preserve">das </w:t>
      </w:r>
      <w:r>
        <w:rPr>
          <w:sz w:val="24"/>
        </w:rPr>
        <w:t xml:space="preserve">gleiche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ARS </w:t>
      </w:r>
      <w:r>
        <w:rPr>
          <w:sz w:val="24"/>
        </w:rPr>
        <w:t xml:space="preserve">zu </w:t>
      </w:r>
      <w:r>
        <w:rPr>
          <w:sz w:val="24"/>
        </w:rPr>
        <w:t xml:space="preserve">sehen.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der </w:t>
      </w:r>
      <w:r>
        <w:rPr>
          <w:sz w:val="24"/>
        </w:rPr>
        <w:t xml:space="preserve">0- </w:t>
      </w:r>
      <w:r>
        <w:rPr>
          <w:sz w:val="24"/>
        </w:rPr>
        <w:t xml:space="preserve">15 </w:t>
      </w:r>
      <w:r>
        <w:rPr>
          <w:sz w:val="24"/>
        </w:rPr>
        <w:t xml:space="preserve">Jährigen </w:t>
      </w:r>
      <w:r>
        <w:rPr>
          <w:sz w:val="24"/>
        </w:rPr>
        <w:t xml:space="preserve">wurden </w:t>
      </w:r>
      <w:r>
        <w:rPr>
          <w:sz w:val="24"/>
        </w:rPr>
        <w:t xml:space="preserve">viel </w:t>
      </w:r>
      <w:r>
        <w:rPr>
          <w:sz w:val="24"/>
        </w:rPr>
        <w:t xml:space="preserve">weniger </w:t>
      </w:r>
      <w:r>
        <w:rPr>
          <w:sz w:val="24"/>
        </w:rPr>
        <w:t xml:space="preserve">Tests </w:t>
      </w:r>
      <w:r>
        <w:rPr>
          <w:sz w:val="24"/>
        </w:rPr>
        <w:t xml:space="preserve">durchgeführt. </w:t>
      </w:r>
      <w:r>
        <w:rPr>
          <w:sz w:val="24"/>
        </w:rPr>
        <w:t xml:space="preserve">Möglicherweise </w:t>
      </w:r>
      <w:r>
        <w:rPr>
          <w:sz w:val="24"/>
        </w:rPr>
        <w:t xml:space="preserve">waren </w:t>
      </w:r>
      <w:r>
        <w:rPr>
          <w:sz w:val="24"/>
        </w:rPr>
        <w:t xml:space="preserve">diese </w:t>
      </w:r>
      <w:r>
        <w:rPr>
          <w:sz w:val="24"/>
        </w:rPr>
        <w:t xml:space="preserve">weniger </w:t>
      </w:r>
      <w:r>
        <w:rPr>
          <w:sz w:val="24"/>
        </w:rPr>
        <w:t xml:space="preserve">häufig </w:t>
      </w:r>
      <w:r>
        <w:rPr>
          <w:sz w:val="24"/>
        </w:rPr>
        <w:t xml:space="preserve">beim </w:t>
      </w:r>
      <w:r>
        <w:rPr>
          <w:sz w:val="24"/>
        </w:rPr>
        <w:t xml:space="preserve">Arzt. </w:t>
      </w:r>
      <w:r>
        <w:rPr>
          <w:sz w:val="24"/>
        </w:rPr>
        <w:t xml:space="preserve">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Testzahlenerfassung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Testzahlen </w:t>
      </w:r>
      <w:r>
        <w:rPr>
          <w:sz w:val="24"/>
        </w:rPr>
        <w:t xml:space="preserve">und </w:t>
      </w:r>
      <w:r>
        <w:rPr>
          <w:sz w:val="24"/>
        </w:rPr>
        <w:t xml:space="preserve">Positivquote </w:t>
      </w:r>
      <w:r>
        <w:rPr>
          <w:sz w:val="24"/>
        </w:rPr>
        <w:t xml:space="preserve"> </w:t>
      </w:r>
      <w:r>
        <w:rPr>
          <w:sz w:val="24"/>
        </w:rPr>
        <w:t xml:space="preserve">Testzahlen </w:t>
      </w:r>
      <w:r>
        <w:rPr>
          <w:sz w:val="24"/>
        </w:rPr>
        <w:t xml:space="preserve">haben </w:t>
      </w:r>
      <w:r>
        <w:rPr>
          <w:sz w:val="24"/>
        </w:rPr>
        <w:t xml:space="preserve">geringfügig </w:t>
      </w:r>
      <w:r>
        <w:rPr>
          <w:sz w:val="24"/>
        </w:rPr>
        <w:t xml:space="preserve">zugenommen. </w:t>
      </w:r>
      <w:r>
        <w:rPr>
          <w:sz w:val="24"/>
        </w:rPr>
        <w:t xml:space="preserve"> </w:t>
      </w:r>
      <w:r>
        <w:rPr>
          <w:sz w:val="24"/>
        </w:rPr>
        <w:t xml:space="preserve">Zahl </w:t>
      </w:r>
      <w:r>
        <w:rPr>
          <w:sz w:val="24"/>
        </w:rPr>
        <w:t xml:space="preserve">u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große </w:t>
      </w:r>
      <w:r>
        <w:rPr>
          <w:sz w:val="24"/>
        </w:rPr>
        <w:t xml:space="preserve">Veränderung </w:t>
      </w:r>
      <w:r>
        <w:rPr>
          <w:sz w:val="24"/>
        </w:rPr>
        <w:t xml:space="preserve">zur </w:t>
      </w:r>
      <w:r>
        <w:rPr>
          <w:sz w:val="24"/>
        </w:rPr>
        <w:t xml:space="preserve">Vorwoche, </w:t>
      </w:r>
      <w:r>
        <w:rPr>
          <w:sz w:val="24"/>
        </w:rPr>
        <w:t xml:space="preserve">ein </w:t>
      </w:r>
      <w:r>
        <w:rPr>
          <w:sz w:val="24"/>
        </w:rPr>
        <w:t xml:space="preserve">paar </w:t>
      </w:r>
      <w:r>
        <w:rPr>
          <w:sz w:val="24"/>
        </w:rPr>
        <w:t xml:space="preserve">Einrichtungen </w:t>
      </w:r>
      <w:r>
        <w:rPr>
          <w:sz w:val="24"/>
        </w:rPr>
        <w:t xml:space="preserve">sind </w:t>
      </w:r>
      <w:r>
        <w:rPr>
          <w:sz w:val="24"/>
        </w:rPr>
        <w:t xml:space="preserve">dazu </w:t>
      </w:r>
      <w:r>
        <w:rPr>
          <w:sz w:val="24"/>
        </w:rPr>
        <w:t xml:space="preserve">gekommen. </w:t>
      </w:r>
      <w:r>
        <w:rPr>
          <w:sz w:val="24"/>
        </w:rPr>
        <w:t xml:space="preserve"> </w:t>
      </w:r>
      <w:r>
        <w:rPr>
          <w:sz w:val="24"/>
        </w:rPr>
        <w:t xml:space="preserve">0,2% </w:t>
      </w:r>
      <w:r>
        <w:rPr>
          <w:sz w:val="24"/>
        </w:rPr>
        <w:t xml:space="preserve">(956) </w:t>
      </w:r>
      <w:r>
        <w:rPr>
          <w:sz w:val="24"/>
        </w:rPr>
        <w:t xml:space="preserve">der </w:t>
      </w:r>
      <w:r>
        <w:rPr>
          <w:sz w:val="24"/>
        </w:rPr>
        <w:t xml:space="preserve">Tests </w:t>
      </w:r>
      <w:r>
        <w:rPr>
          <w:sz w:val="24"/>
        </w:rPr>
        <w:t xml:space="preserve">waren </w:t>
      </w:r>
      <w:r>
        <w:rPr>
          <w:sz w:val="24"/>
        </w:rPr>
        <w:t xml:space="preserve">positiv, </w:t>
      </w:r>
      <w:r>
        <w:rPr>
          <w:sz w:val="24"/>
        </w:rPr>
        <w:t xml:space="preserve">davon </w:t>
      </w:r>
      <w:r>
        <w:rPr>
          <w:sz w:val="24"/>
        </w:rPr>
        <w:t xml:space="preserve">wurden </w:t>
      </w:r>
      <w:r>
        <w:rPr>
          <w:sz w:val="24"/>
        </w:rPr>
        <w:t xml:space="preserve">84% </w:t>
      </w:r>
      <w:r>
        <w:rPr>
          <w:sz w:val="24"/>
        </w:rPr>
        <w:t xml:space="preserve">(804) </w:t>
      </w:r>
      <w:r>
        <w:rPr>
          <w:sz w:val="24"/>
        </w:rPr>
        <w:t xml:space="preserve">mit </w:t>
      </w:r>
      <w:r>
        <w:rPr>
          <w:sz w:val="24"/>
        </w:rPr>
        <w:t xml:space="preserve">PCR </w:t>
      </w:r>
      <w:r>
        <w:rPr>
          <w:sz w:val="24"/>
        </w:rPr>
        <w:t xml:space="preserve">getestet, </w:t>
      </w:r>
      <w:r>
        <w:rPr>
          <w:sz w:val="24"/>
        </w:rPr>
        <w:t xml:space="preserve">wovon </w:t>
      </w:r>
      <w:r>
        <w:rPr>
          <w:sz w:val="24"/>
        </w:rPr>
        <w:t xml:space="preserve">56% </w:t>
      </w:r>
      <w:r>
        <w:rPr>
          <w:sz w:val="24"/>
        </w:rPr>
        <w:t xml:space="preserve">(453) </w:t>
      </w:r>
      <w:r>
        <w:rPr>
          <w:sz w:val="24"/>
        </w:rPr>
        <w:t xml:space="preserve">positiv </w:t>
      </w:r>
      <w:r>
        <w:rPr>
          <w:sz w:val="24"/>
        </w:rPr>
        <w:t xml:space="preserve">bestätigt </w:t>
      </w:r>
      <w:r>
        <w:rPr>
          <w:sz w:val="24"/>
        </w:rPr>
        <w:t xml:space="preserve">wurden. </w:t>
      </w:r>
      <w:r>
        <w:rPr>
          <w:sz w:val="24"/>
        </w:rPr>
        <w:t xml:space="preserve"> </w:t>
      </w:r>
      <w:r>
        <w:rPr>
          <w:sz w:val="24"/>
        </w:rPr>
        <w:t xml:space="preserve">26 </w:t>
      </w:r>
      <w:r>
        <w:rPr>
          <w:sz w:val="24"/>
        </w:rPr>
        <w:t xml:space="preserve">verschiedene </w:t>
      </w:r>
      <w:r>
        <w:rPr>
          <w:sz w:val="24"/>
        </w:rPr>
        <w:t xml:space="preserve">Tests </w:t>
      </w:r>
      <w:r>
        <w:rPr>
          <w:sz w:val="24"/>
        </w:rPr>
        <w:t xml:space="preserve">wurden </w:t>
      </w:r>
      <w:r>
        <w:rPr>
          <w:sz w:val="24"/>
        </w:rPr>
        <w:t xml:space="preserve">verwendet,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sz w:val="24"/>
        </w:rPr>
        <w:t xml:space="preserve">sind </w:t>
      </w:r>
      <w:r>
        <w:rPr>
          <w:sz w:val="24"/>
        </w:rPr>
        <w:t xml:space="preserve">empfohlen. </w:t>
      </w:r>
      <w:r>
        <w:rPr>
          <w:sz w:val="24"/>
        </w:rPr>
        <w:t xml:space="preserve">VOC-Erhebung </w:t>
      </w:r>
      <w:r>
        <w:rPr>
          <w:sz w:val="24"/>
        </w:rPr>
        <w:t xml:space="preserve">o </w:t>
      </w:r>
      <w:r>
        <w:rPr>
          <w:sz w:val="24"/>
        </w:rPr>
        <w:t xml:space="preserve">Erhebung </w:t>
      </w:r>
      <w:r>
        <w:rPr>
          <w:sz w:val="24"/>
        </w:rPr>
        <w:t xml:space="preserve">wurde </w:t>
      </w:r>
      <w:r>
        <w:rPr>
          <w:sz w:val="24"/>
        </w:rPr>
        <w:t xml:space="preserve">aktualisiert, </w:t>
      </w:r>
      <w:r>
        <w:rPr>
          <w:sz w:val="24"/>
        </w:rPr>
        <w:t xml:space="preserve">&gt; </w:t>
      </w:r>
      <w:r>
        <w:rPr>
          <w:sz w:val="24"/>
        </w:rPr>
        <w:t xml:space="preserve">60.000 </w:t>
      </w:r>
      <w:r>
        <w:rPr>
          <w:sz w:val="24"/>
        </w:rPr>
        <w:t xml:space="preserve">positive </w:t>
      </w:r>
      <w:r>
        <w:rPr>
          <w:b/>
          <w:color w:val="FF0000"/>
          <w:sz w:val="24"/>
        </w:rPr>
        <w:t xml:space="preserve">Nachweise, </w:t>
      </w:r>
      <w:r>
        <w:rPr>
          <w:sz w:val="24"/>
        </w:rPr>
        <w:t xml:space="preserve">davon </w:t>
      </w:r>
      <w:r>
        <w:rPr>
          <w:sz w:val="24"/>
        </w:rPr>
        <w:t xml:space="preserve">knapp </w:t>
      </w:r>
      <w:r>
        <w:rPr>
          <w:sz w:val="24"/>
        </w:rPr>
        <w:t xml:space="preserve">90% </w:t>
      </w:r>
      <w:r>
        <w:rPr>
          <w:sz w:val="24"/>
        </w:rPr>
        <w:t xml:space="preserve">Variante </w:t>
      </w:r>
      <w:r>
        <w:rPr>
          <w:sz w:val="24"/>
        </w:rPr>
        <w:t xml:space="preserve">B.1.1.7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COVID-19-Intensivpflichtige </w:t>
      </w:r>
      <w:r>
        <w:rPr>
          <w:sz w:val="24"/>
        </w:rPr>
        <w:t xml:space="preserve"> </w:t>
      </w:r>
      <w:r>
        <w:rPr>
          <w:sz w:val="24"/>
        </w:rPr>
        <w:t xml:space="preserve">3.677 </w:t>
      </w:r>
      <w:r>
        <w:rPr>
          <w:sz w:val="24"/>
        </w:rPr>
        <w:t xml:space="preserve">Patienten </w:t>
      </w:r>
      <w:r>
        <w:rPr>
          <w:sz w:val="24"/>
        </w:rPr>
        <w:t xml:space="preserve">auf </w:t>
      </w:r>
      <w:r>
        <w:rPr>
          <w:sz w:val="24"/>
        </w:rPr>
        <w:t xml:space="preserve">Intensivstation,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+424 </w:t>
      </w:r>
      <w:r>
        <w:rPr>
          <w:sz w:val="24"/>
        </w:rPr>
        <w:t xml:space="preserve">(30% </w:t>
      </w:r>
      <w:r>
        <w:rPr>
          <w:sz w:val="24"/>
        </w:rPr>
        <w:t xml:space="preserve">Anstieg), </w:t>
      </w:r>
      <w:r>
        <w:rPr>
          <w:sz w:val="24"/>
        </w:rPr>
        <w:t xml:space="preserve">seit </w:t>
      </w:r>
      <w:r>
        <w:rPr>
          <w:sz w:val="24"/>
        </w:rPr>
        <w:t xml:space="preserve">13.März </w:t>
      </w:r>
      <w:r>
        <w:rPr>
          <w:sz w:val="24"/>
        </w:rPr>
        <w:t xml:space="preserve">exponentielles </w:t>
      </w:r>
      <w:r>
        <w:rPr>
          <w:sz w:val="24"/>
        </w:rPr>
        <w:t xml:space="preserve">Wachstum. </w:t>
      </w:r>
      <w:r>
        <w:rPr>
          <w:sz w:val="24"/>
        </w:rPr>
        <w:t xml:space="preserve"> </w:t>
      </w:r>
      <w:r>
        <w:rPr>
          <w:sz w:val="24"/>
        </w:rPr>
        <w:t xml:space="preserve">Verstärkter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nicht-invasiven </w:t>
      </w:r>
      <w:r>
        <w:rPr>
          <w:sz w:val="24"/>
        </w:rPr>
        <w:t xml:space="preserve">Behandlung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Verstorbener </w:t>
      </w:r>
      <w:r>
        <w:rPr>
          <w:sz w:val="24"/>
        </w:rPr>
        <w:t xml:space="preserve">auf </w:t>
      </w:r>
      <w:r>
        <w:rPr>
          <w:sz w:val="24"/>
        </w:rPr>
        <w:t xml:space="preserve">Plateau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steigt </w:t>
      </w:r>
      <w:r>
        <w:rPr>
          <w:sz w:val="24"/>
        </w:rPr>
        <w:t xml:space="preserve">in </w:t>
      </w:r>
      <w:r>
        <w:rPr>
          <w:sz w:val="24"/>
        </w:rPr>
        <w:t xml:space="preserve">meisten </w:t>
      </w:r>
      <w:r>
        <w:rPr>
          <w:sz w:val="24"/>
        </w:rPr>
        <w:t xml:space="preserve">BL </w:t>
      </w:r>
      <w:r>
        <w:rPr>
          <w:sz w:val="24"/>
        </w:rPr>
        <w:t xml:space="preserve">an.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Bisherige </w:t>
      </w:r>
      <w:r>
        <w:rPr>
          <w:sz w:val="24"/>
        </w:rPr>
        <w:t xml:space="preserve">Regelung </w:t>
      </w:r>
      <w:r>
        <w:rPr>
          <w:sz w:val="24"/>
        </w:rPr>
        <w:t xml:space="preserve">bei </w:t>
      </w:r>
      <w:r>
        <w:rPr>
          <w:sz w:val="24"/>
        </w:rPr>
        <w:t xml:space="preserve">Genesenen: </w:t>
      </w:r>
      <w:r>
        <w:rPr>
          <w:sz w:val="24"/>
        </w:rPr>
        <w:t xml:space="preserve">nur </w:t>
      </w:r>
      <w:r>
        <w:rPr>
          <w:sz w:val="24"/>
        </w:rPr>
        <w:t xml:space="preserve">dann </w:t>
      </w:r>
      <w:r>
        <w:rPr>
          <w:sz w:val="24"/>
        </w:rPr>
        <w:t xml:space="preserve">keine </w:t>
      </w:r>
      <w:r>
        <w:rPr>
          <w:sz w:val="24"/>
        </w:rPr>
        <w:t xml:space="preserve">Quarantäne, </w:t>
      </w:r>
      <w:r>
        <w:rPr>
          <w:sz w:val="24"/>
        </w:rPr>
        <w:t xml:space="preserve">wenn </w:t>
      </w:r>
      <w:r>
        <w:rPr>
          <w:sz w:val="24"/>
        </w:rPr>
        <w:t xml:space="preserve">Kontakt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3 </w:t>
      </w:r>
      <w:r>
        <w:rPr>
          <w:sz w:val="24"/>
        </w:rPr>
        <w:t xml:space="preserve">Monate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stattfand.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Zeit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guter </w:t>
      </w:r>
      <w:r>
        <w:rPr>
          <w:sz w:val="24"/>
        </w:rPr>
        <w:t xml:space="preserve">Schutz </w:t>
      </w:r>
      <w:r>
        <w:rPr>
          <w:sz w:val="24"/>
        </w:rPr>
        <w:t xml:space="preserve">gegenüber </w:t>
      </w:r>
      <w:r>
        <w:rPr>
          <w:sz w:val="24"/>
        </w:rPr>
        <w:t xml:space="preserve">der </w:t>
      </w:r>
      <w:r>
        <w:rPr>
          <w:sz w:val="24"/>
        </w:rPr>
        <w:t xml:space="preserve">Erkrankung.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erneuter </w:t>
      </w:r>
      <w:r>
        <w:rPr>
          <w:sz w:val="24"/>
        </w:rPr>
        <w:t xml:space="preserve">Infektion,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erneuter </w:t>
      </w:r>
      <w:r>
        <w:rPr>
          <w:sz w:val="24"/>
        </w:rPr>
        <w:t xml:space="preserve">Erkrankung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Infektion. </w:t>
      </w:r>
      <w:r>
        <w:rPr>
          <w:sz w:val="24"/>
        </w:rPr>
        <w:t xml:space="preserve">Deshalb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die </w:t>
      </w:r>
      <w:r>
        <w:rPr>
          <w:sz w:val="24"/>
        </w:rPr>
        <w:t xml:space="preserve">Passage </w:t>
      </w:r>
      <w:r>
        <w:rPr>
          <w:sz w:val="24"/>
        </w:rPr>
        <w:t xml:space="preserve">erst </w:t>
      </w:r>
      <w:r>
        <w:rPr>
          <w:sz w:val="24"/>
        </w:rPr>
        <w:t xml:space="preserve">einmal </w:t>
      </w:r>
      <w:r>
        <w:rPr>
          <w:sz w:val="24"/>
        </w:rPr>
        <w:t xml:space="preserve">so </w:t>
      </w:r>
      <w:r>
        <w:rPr>
          <w:sz w:val="24"/>
        </w:rPr>
        <w:t xml:space="preserve">zu </w:t>
      </w:r>
      <w:r>
        <w:rPr>
          <w:sz w:val="24"/>
        </w:rPr>
        <w:t xml:space="preserve">belassen.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Genesene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einmaligen </w:t>
      </w:r>
      <w:r>
        <w:rPr>
          <w:sz w:val="24"/>
        </w:rPr>
        <w:t xml:space="preserve">Impfung </w:t>
      </w:r>
      <w:r>
        <w:rPr>
          <w:sz w:val="24"/>
        </w:rPr>
        <w:t xml:space="preserve">wie </w:t>
      </w:r>
      <w:r>
        <w:rPr>
          <w:sz w:val="24"/>
        </w:rPr>
        <w:t xml:space="preserve">vollständig </w:t>
      </w:r>
      <w:r>
        <w:rPr>
          <w:sz w:val="24"/>
        </w:rPr>
        <w:t xml:space="preserve">Geimpfte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k </w:t>
      </w:r>
      <w:r>
        <w:rPr>
          <w:sz w:val="24"/>
        </w:rPr>
        <w:t xml:space="preserve">ist </w:t>
      </w:r>
      <w:r>
        <w:rPr>
          <w:sz w:val="24"/>
        </w:rPr>
        <w:t xml:space="preserve">fertig, </w:t>
      </w:r>
      <w:r>
        <w:rPr>
          <w:sz w:val="24"/>
        </w:rPr>
        <w:t xml:space="preserve">Begleittext </w:t>
      </w:r>
      <w:r>
        <w:rPr>
          <w:sz w:val="24"/>
        </w:rPr>
        <w:t xml:space="preserve">ist </w:t>
      </w:r>
      <w:r>
        <w:rPr>
          <w:sz w:val="24"/>
        </w:rPr>
        <w:t xml:space="preserve">fast </w:t>
      </w:r>
      <w:r>
        <w:rPr>
          <w:sz w:val="24"/>
        </w:rPr>
        <w:t xml:space="preserve">fertig. </w:t>
      </w:r>
      <w:r>
        <w:rPr>
          <w:sz w:val="24"/>
        </w:rPr>
        <w:t xml:space="preserve">ToDo: </w:t>
      </w:r>
      <w:r>
        <w:rPr>
          <w:sz w:val="24"/>
        </w:rPr>
        <w:t xml:space="preserve">Fertigstellung </w:t>
      </w:r>
      <w:r>
        <w:rPr>
          <w:sz w:val="24"/>
        </w:rPr>
        <w:t xml:space="preserve">und </w:t>
      </w:r>
      <w:r>
        <w:rPr>
          <w:sz w:val="24"/>
        </w:rPr>
        <w:t xml:space="preserve">Publikation </w:t>
      </w:r>
      <w:r>
        <w:rPr>
          <w:sz w:val="24"/>
        </w:rPr>
        <w:t xml:space="preserve">heute </w:t>
      </w:r>
      <w:r>
        <w:rPr>
          <w:sz w:val="24"/>
        </w:rPr>
        <w:t xml:space="preserve">IBBS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Variante </w:t>
      </w:r>
      <w:r>
        <w:rPr>
          <w:sz w:val="24"/>
        </w:rPr>
        <w:t xml:space="preserve">A.27 </w:t>
      </w:r>
      <w:r>
        <w:rPr>
          <w:sz w:val="24"/>
        </w:rPr>
        <w:t xml:space="preserve">verdrängt </w:t>
      </w:r>
      <w:r>
        <w:rPr>
          <w:sz w:val="24"/>
        </w:rPr>
        <w:t xml:space="preserve">in </w:t>
      </w:r>
      <w:r>
        <w:rPr>
          <w:sz w:val="24"/>
        </w:rPr>
        <w:t xml:space="preserve">Elfenbeinküste </w:t>
      </w:r>
      <w:r>
        <w:rPr>
          <w:sz w:val="24"/>
        </w:rPr>
        <w:t xml:space="preserve">weitere </w:t>
      </w:r>
      <w:r>
        <w:rPr>
          <w:sz w:val="24"/>
        </w:rPr>
        <w:t xml:space="preserve">Varianten.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wurde </w:t>
      </w:r>
      <w:r>
        <w:rPr>
          <w:sz w:val="24"/>
        </w:rPr>
        <w:t xml:space="preserve">sie </w:t>
      </w:r>
      <w:r>
        <w:rPr>
          <w:sz w:val="24"/>
        </w:rPr>
        <w:t xml:space="preserve">hauptsächlich </w:t>
      </w:r>
      <w:r>
        <w:rPr>
          <w:sz w:val="24"/>
        </w:rPr>
        <w:t xml:space="preserve">in </w:t>
      </w:r>
      <w:r>
        <w:rPr>
          <w:sz w:val="24"/>
        </w:rPr>
        <w:t xml:space="preserve">BW </w:t>
      </w:r>
      <w:r>
        <w:rPr>
          <w:sz w:val="24"/>
        </w:rPr>
        <w:t xml:space="preserve">nachgewiesen, </w:t>
      </w:r>
      <w:r>
        <w:rPr>
          <w:sz w:val="24"/>
        </w:rPr>
        <w:t xml:space="preserve">jedoch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niedrigen </w:t>
      </w:r>
      <w:r>
        <w:rPr>
          <w:b/>
          <w:color w:val="FF0000"/>
          <w:sz w:val="24"/>
        </w:rPr>
        <w:t xml:space="preserve">Nachweisraten. </w:t>
      </w:r>
      <w:r>
        <w:rPr>
          <w:sz w:val="24"/>
        </w:rPr>
        <w:t xml:space="preserve">(Bericht </w:t>
      </w:r>
      <w:r>
        <w:rPr>
          <w:sz w:val="24"/>
        </w:rPr>
        <w:t xml:space="preserve">hier) </w:t>
      </w:r>
      <w:r>
        <w:rPr>
          <w:sz w:val="24"/>
        </w:rPr>
        <w:t xml:space="preserve">ToDo: </w:t>
      </w:r>
      <w:r>
        <w:rPr>
          <w:sz w:val="24"/>
        </w:rPr>
        <w:t xml:space="preserve">Sonderbericht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über </w:t>
      </w:r>
      <w:r>
        <w:rPr>
          <w:sz w:val="24"/>
        </w:rPr>
        <w:t xml:space="preserve">Lagezentrum </w:t>
      </w:r>
      <w:r>
        <w:rPr>
          <w:sz w:val="24"/>
        </w:rPr>
        <w:t xml:space="preserve">versenden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Einsatz </w:t>
      </w:r>
      <w:r>
        <w:rPr>
          <w:sz w:val="24"/>
        </w:rPr>
        <w:t xml:space="preserve">monoklonaler </w:t>
      </w:r>
      <w:r>
        <w:rPr>
          <w:sz w:val="24"/>
        </w:rPr>
        <w:t xml:space="preserve">Antikörper </w:t>
      </w:r>
      <w:r>
        <w:rPr>
          <w:sz w:val="24"/>
        </w:rPr>
        <w:t xml:space="preserve">wurde </w:t>
      </w:r>
      <w:r>
        <w:rPr>
          <w:sz w:val="24"/>
        </w:rPr>
        <w:t xml:space="preserve">veröffentlicht.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436_Ergebnisprotokoll_Krisenstabssitzung_2021-04-07.pdf</w:t>
      </w:r>
    </w:p>
    <w:p>
      <w:r>
        <w:t>Anzahl der Vorkommen von 'Nachweis': 8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d: </w:t>
      </w:r>
      <w:r>
        <w:rPr>
          <w:sz w:val="24"/>
        </w:rPr>
        <w:t xml:space="preserve">7-Tage-Inzidenz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(AG) </w:t>
      </w:r>
      <w:r>
        <w:rPr>
          <w:sz w:val="24"/>
        </w:rPr>
        <w:t xml:space="preserve"> </w:t>
      </w:r>
      <w:r>
        <w:rPr>
          <w:sz w:val="24"/>
        </w:rPr>
        <w:t xml:space="preserve">Niveau </w:t>
      </w:r>
      <w:r>
        <w:rPr>
          <w:sz w:val="24"/>
        </w:rPr>
        <w:t xml:space="preserve">entspricht </w:t>
      </w:r>
      <w:r>
        <w:rPr>
          <w:sz w:val="24"/>
        </w:rPr>
        <w:t xml:space="preserve">weitgehend </w:t>
      </w:r>
      <w:r>
        <w:rPr>
          <w:sz w:val="24"/>
        </w:rPr>
        <w:t xml:space="preserve">der </w:t>
      </w:r>
      <w:r>
        <w:rPr>
          <w:sz w:val="24"/>
        </w:rPr>
        <w:t xml:space="preserve">Vorwoche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KW </w:t>
      </w:r>
      <w:r>
        <w:rPr>
          <w:sz w:val="24"/>
        </w:rPr>
        <w:t xml:space="preserve">12 </w:t>
      </w:r>
      <w:r>
        <w:rPr>
          <w:sz w:val="24"/>
        </w:rPr>
        <w:t xml:space="preserve">zu </w:t>
      </w:r>
      <w:r>
        <w:rPr>
          <w:sz w:val="24"/>
        </w:rPr>
        <w:t xml:space="preserve">13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gleichbleibend </w:t>
      </w:r>
      <w:r>
        <w:rPr>
          <w:sz w:val="24"/>
        </w:rPr>
        <w:t xml:space="preserve">oder </w:t>
      </w:r>
      <w:r>
        <w:rPr>
          <w:sz w:val="24"/>
        </w:rPr>
        <w:t xml:space="preserve">geringe </w:t>
      </w:r>
      <w:r>
        <w:rPr>
          <w:sz w:val="24"/>
        </w:rPr>
        <w:t xml:space="preserve">Abnahme </w:t>
      </w:r>
      <w:r>
        <w:rPr>
          <w:sz w:val="24"/>
        </w:rPr>
        <w:t xml:space="preserve">(am </w:t>
      </w:r>
      <w:r>
        <w:rPr>
          <w:sz w:val="24"/>
        </w:rPr>
        <w:t xml:space="preserve">deutlichsten </w:t>
      </w:r>
      <w:r>
        <w:rPr>
          <w:sz w:val="24"/>
        </w:rPr>
        <w:t xml:space="preserve">AG </w:t>
      </w:r>
      <w:r>
        <w:rPr>
          <w:sz w:val="24"/>
        </w:rPr>
        <w:t xml:space="preserve">5-14) </w:t>
      </w:r>
      <w:r>
        <w:rPr>
          <w:sz w:val="24"/>
        </w:rPr>
        <w:t xml:space="preserve">o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KW </w:t>
      </w:r>
      <w:r>
        <w:rPr>
          <w:sz w:val="24"/>
        </w:rPr>
        <w:t xml:space="preserve">7-9 </w:t>
      </w:r>
      <w:r>
        <w:rPr>
          <w:sz w:val="24"/>
        </w:rPr>
        <w:t xml:space="preserve">etwa </w:t>
      </w:r>
      <w:r>
        <w:rPr>
          <w:sz w:val="24"/>
        </w:rPr>
        <w:t xml:space="preserve">1500 </w:t>
      </w:r>
      <w:r>
        <w:rPr>
          <w:sz w:val="24"/>
        </w:rPr>
        <w:t xml:space="preserve">Sterbefälle/Woche, </w:t>
      </w:r>
      <w:r>
        <w:rPr>
          <w:sz w:val="24"/>
        </w:rPr>
        <w:t xml:space="preserve">jetzt </w:t>
      </w:r>
      <w:r>
        <w:rPr>
          <w:sz w:val="24"/>
        </w:rPr>
        <w:t xml:space="preserve">weiterhin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übermittelter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KW </w:t>
      </w:r>
      <w:r>
        <w:rPr>
          <w:sz w:val="24"/>
        </w:rPr>
        <w:t xml:space="preserve">12 </w:t>
      </w:r>
      <w:r>
        <w:rPr>
          <w:sz w:val="24"/>
        </w:rPr>
        <w:t xml:space="preserve">zu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 </w:t>
      </w:r>
      <w:r>
        <w:rPr>
          <w:sz w:val="24"/>
        </w:rPr>
        <w:t xml:space="preserve">Anteile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übermittelten </w:t>
      </w:r>
      <w:r>
        <w:rPr>
          <w:sz w:val="24"/>
        </w:rPr>
        <w:t xml:space="preserve">Fällen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6%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zunehmenden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wirken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Meldedaten </w:t>
      </w:r>
      <w:r>
        <w:rPr>
          <w:sz w:val="24"/>
        </w:rPr>
        <w:t xml:space="preserve">(bisher)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Berichtete </w:t>
      </w:r>
      <w:r>
        <w:rPr>
          <w:sz w:val="24"/>
        </w:rPr>
        <w:t xml:space="preserve">Fälle </w:t>
      </w:r>
      <w:r>
        <w:rPr>
          <w:sz w:val="24"/>
        </w:rPr>
        <w:t xml:space="preserve">(Differenz </w:t>
      </w:r>
      <w:r>
        <w:rPr>
          <w:sz w:val="24"/>
        </w:rPr>
        <w:t xml:space="preserve">Vortag) </w:t>
      </w:r>
      <w:r>
        <w:rPr>
          <w:sz w:val="24"/>
        </w:rPr>
        <w:t xml:space="preserve">und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Meldedatum </w:t>
      </w:r>
      <w:r>
        <w:rPr>
          <w:sz w:val="24"/>
        </w:rPr>
        <w:t xml:space="preserve">(neu) </w:t>
      </w:r>
      <w:r>
        <w:rPr>
          <w:sz w:val="24"/>
        </w:rPr>
        <w:t xml:space="preserve"> </w:t>
      </w:r>
      <w:r>
        <w:rPr>
          <w:sz w:val="24"/>
        </w:rPr>
        <w:t xml:space="preserve">Über </w:t>
      </w:r>
      <w:r>
        <w:rPr>
          <w:sz w:val="24"/>
        </w:rPr>
        <w:t xml:space="preserve">Ostern </w:t>
      </w:r>
      <w:r>
        <w:rPr>
          <w:sz w:val="24"/>
        </w:rPr>
        <w:t xml:space="preserve">keine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zeitlichen </w:t>
      </w:r>
      <w:r>
        <w:rPr>
          <w:sz w:val="24"/>
        </w:rPr>
        <w:t xml:space="preserve">Verschiebung </w:t>
      </w:r>
      <w:r>
        <w:rPr>
          <w:sz w:val="24"/>
        </w:rPr>
        <w:t xml:space="preserve">zwischen </w:t>
      </w:r>
      <w:r>
        <w:rPr>
          <w:sz w:val="24"/>
        </w:rPr>
        <w:t xml:space="preserve">Fällen </w:t>
      </w:r>
      <w:r>
        <w:rPr>
          <w:sz w:val="24"/>
        </w:rPr>
        <w:t xml:space="preserve">nach </w:t>
      </w:r>
      <w:r>
        <w:rPr>
          <w:sz w:val="24"/>
        </w:rPr>
        <w:t xml:space="preserve">Meldedatum </w:t>
      </w:r>
      <w:r>
        <w:rPr>
          <w:sz w:val="24"/>
        </w:rPr>
        <w:t xml:space="preserve">und </w:t>
      </w:r>
      <w:r>
        <w:rPr>
          <w:sz w:val="24"/>
        </w:rPr>
        <w:t xml:space="preserve">Fällen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gleichbleibend </w:t>
      </w:r>
      <w:r>
        <w:rPr>
          <w:sz w:val="24"/>
        </w:rPr>
        <w:t xml:space="preserve">oder </w:t>
      </w:r>
      <w:r>
        <w:rPr>
          <w:sz w:val="24"/>
        </w:rPr>
        <w:t xml:space="preserve">geringe </w:t>
      </w:r>
      <w:r>
        <w:rPr>
          <w:sz w:val="24"/>
        </w:rPr>
        <w:t xml:space="preserve">Abnahme </w:t>
      </w:r>
      <w:r>
        <w:rPr>
          <w:sz w:val="24"/>
        </w:rPr>
        <w:t xml:space="preserve">(am </w:t>
      </w:r>
      <w:r>
        <w:rPr>
          <w:sz w:val="24"/>
        </w:rPr>
        <w:t xml:space="preserve">deutlichsten </w:t>
      </w:r>
      <w:r>
        <w:rPr>
          <w:sz w:val="24"/>
        </w:rPr>
        <w:t xml:space="preserve">AG </w:t>
      </w:r>
      <w:r>
        <w:rPr>
          <w:sz w:val="24"/>
        </w:rPr>
        <w:t xml:space="preserve">5-14) </w:t>
      </w:r>
      <w:r>
        <w:rPr>
          <w:sz w:val="24"/>
        </w:rPr>
        <w:t xml:space="preserve">o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KW </w:t>
      </w:r>
      <w:r>
        <w:rPr>
          <w:sz w:val="24"/>
        </w:rPr>
        <w:t xml:space="preserve">7-9 </w:t>
      </w:r>
      <w:r>
        <w:rPr>
          <w:sz w:val="24"/>
        </w:rPr>
        <w:t xml:space="preserve">etwa </w:t>
      </w:r>
      <w:r>
        <w:rPr>
          <w:sz w:val="24"/>
        </w:rPr>
        <w:t xml:space="preserve">1500 </w:t>
      </w:r>
      <w:r>
        <w:rPr>
          <w:sz w:val="24"/>
        </w:rPr>
        <w:t xml:space="preserve">Sterbefälle/Woche, </w:t>
      </w:r>
      <w:r>
        <w:rPr>
          <w:sz w:val="24"/>
        </w:rPr>
        <w:t xml:space="preserve">jetzt </w:t>
      </w:r>
      <w:r>
        <w:rPr>
          <w:sz w:val="24"/>
        </w:rPr>
        <w:t xml:space="preserve">weiterhin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übermittelter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KW </w:t>
      </w:r>
      <w:r>
        <w:rPr>
          <w:sz w:val="24"/>
        </w:rPr>
        <w:t xml:space="preserve">12 </w:t>
      </w:r>
      <w:r>
        <w:rPr>
          <w:sz w:val="24"/>
        </w:rPr>
        <w:t xml:space="preserve">zu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 </w:t>
      </w:r>
      <w:r>
        <w:rPr>
          <w:sz w:val="24"/>
        </w:rPr>
        <w:t xml:space="preserve">Anteile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übermittelten </w:t>
      </w:r>
      <w:r>
        <w:rPr>
          <w:sz w:val="24"/>
        </w:rPr>
        <w:t xml:space="preserve">Fällen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6%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zunehmenden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wirken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Meldedaten </w:t>
      </w:r>
      <w:r>
        <w:rPr>
          <w:sz w:val="24"/>
        </w:rPr>
        <w:t xml:space="preserve">(bisher)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Berichtete </w:t>
      </w:r>
      <w:r>
        <w:rPr>
          <w:sz w:val="24"/>
        </w:rPr>
        <w:t xml:space="preserve">Fälle </w:t>
      </w:r>
      <w:r>
        <w:rPr>
          <w:sz w:val="24"/>
        </w:rPr>
        <w:t xml:space="preserve">(Differenz </w:t>
      </w:r>
      <w:r>
        <w:rPr>
          <w:sz w:val="24"/>
        </w:rPr>
        <w:t xml:space="preserve">Vortag) </w:t>
      </w:r>
      <w:r>
        <w:rPr>
          <w:sz w:val="24"/>
        </w:rPr>
        <w:t xml:space="preserve">und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Meldedatum </w:t>
      </w:r>
      <w:r>
        <w:rPr>
          <w:sz w:val="24"/>
        </w:rPr>
        <w:t xml:space="preserve">(neu) </w:t>
      </w:r>
      <w:r>
        <w:rPr>
          <w:sz w:val="24"/>
        </w:rPr>
        <w:t xml:space="preserve"> </w:t>
      </w:r>
      <w:r>
        <w:rPr>
          <w:sz w:val="24"/>
        </w:rPr>
        <w:t xml:space="preserve">Über </w:t>
      </w:r>
      <w:r>
        <w:rPr>
          <w:sz w:val="24"/>
        </w:rPr>
        <w:t xml:space="preserve">Ostern </w:t>
      </w:r>
      <w:r>
        <w:rPr>
          <w:sz w:val="24"/>
        </w:rPr>
        <w:t xml:space="preserve">keine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zeitlichen </w:t>
      </w:r>
      <w:r>
        <w:rPr>
          <w:sz w:val="24"/>
        </w:rPr>
        <w:t xml:space="preserve">Verschiebung </w:t>
      </w:r>
      <w:r>
        <w:rPr>
          <w:sz w:val="24"/>
        </w:rPr>
        <w:t xml:space="preserve">zwischen </w:t>
      </w:r>
      <w:r>
        <w:rPr>
          <w:sz w:val="24"/>
        </w:rPr>
        <w:t xml:space="preserve">Fällen </w:t>
      </w:r>
      <w:r>
        <w:rPr>
          <w:sz w:val="24"/>
        </w:rPr>
        <w:t xml:space="preserve">nach </w:t>
      </w:r>
      <w:r>
        <w:rPr>
          <w:sz w:val="24"/>
        </w:rPr>
        <w:t xml:space="preserve">Meldedatum </w:t>
      </w:r>
      <w:r>
        <w:rPr>
          <w:sz w:val="24"/>
        </w:rPr>
        <w:t xml:space="preserve">und </w:t>
      </w:r>
      <w:r>
        <w:rPr>
          <w:sz w:val="24"/>
        </w:rPr>
        <w:t xml:space="preserve">Fällen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o </w:t>
      </w:r>
      <w:r>
        <w:rPr>
          <w:sz w:val="24"/>
        </w:rPr>
        <w:t xml:space="preserve">DEMIS-Meldungen </w:t>
      </w:r>
      <w:r>
        <w:rPr>
          <w:sz w:val="24"/>
        </w:rPr>
        <w:t xml:space="preserve">und </w:t>
      </w:r>
      <w:r>
        <w:rPr>
          <w:sz w:val="24"/>
        </w:rPr>
        <w:t xml:space="preserve">COVID-19-Fälle </w:t>
      </w:r>
      <w:r>
        <w:rPr>
          <w:sz w:val="24"/>
        </w:rPr>
        <w:t xml:space="preserve">nach </w:t>
      </w:r>
      <w:r>
        <w:rPr>
          <w:sz w:val="24"/>
        </w:rPr>
        <w:t xml:space="preserve">Meldedatum </w:t>
      </w:r>
      <w:r>
        <w:rPr>
          <w:sz w:val="24"/>
        </w:rPr>
        <w:t xml:space="preserve">(neu) </w:t>
      </w:r>
      <w:r>
        <w:rPr>
          <w:sz w:val="24"/>
        </w:rPr>
        <w:t xml:space="preserve"> </w:t>
      </w:r>
      <w:r>
        <w:rPr>
          <w:sz w:val="24"/>
        </w:rPr>
        <w:t xml:space="preserve">Seit </w:t>
      </w:r>
      <w:r>
        <w:rPr>
          <w:sz w:val="24"/>
        </w:rPr>
        <w:t xml:space="preserve">2/2021 </w:t>
      </w:r>
      <w:r>
        <w:rPr>
          <w:sz w:val="24"/>
        </w:rPr>
        <w:t xml:space="preserve">laufen </w:t>
      </w:r>
      <w:r>
        <w:rPr>
          <w:sz w:val="24"/>
        </w:rPr>
        <w:t xml:space="preserve">die </w:t>
      </w:r>
      <w:r>
        <w:rPr>
          <w:sz w:val="24"/>
        </w:rPr>
        <w:t xml:space="preserve">Kurven </w:t>
      </w:r>
      <w:r>
        <w:rPr>
          <w:sz w:val="24"/>
        </w:rPr>
        <w:t xml:space="preserve">parallel </w:t>
      </w:r>
      <w:r>
        <w:rPr>
          <w:sz w:val="24"/>
        </w:rPr>
        <w:t xml:space="preserve">(seit </w:t>
      </w:r>
      <w:r>
        <w:rPr>
          <w:sz w:val="24"/>
        </w:rPr>
        <w:t xml:space="preserve">01.01.21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gkeit, </w:t>
      </w:r>
      <w:r>
        <w:rPr>
          <w:sz w:val="24"/>
        </w:rPr>
        <w:t xml:space="preserve">nicht </w:t>
      </w:r>
      <w:r>
        <w:rPr>
          <w:sz w:val="24"/>
        </w:rPr>
        <w:t xml:space="preserve">am </w:t>
      </w:r>
      <w:r>
        <w:rPr>
          <w:sz w:val="24"/>
        </w:rPr>
        <w:t xml:space="preserve">Meldeverzug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GÄ, </w:t>
      </w:r>
      <w:r>
        <w:rPr>
          <w:sz w:val="24"/>
        </w:rPr>
        <w:t xml:space="preserve">inwiefern </w:t>
      </w:r>
      <w:r>
        <w:rPr>
          <w:sz w:val="24"/>
        </w:rPr>
        <w:t xml:space="preserve">ein </w:t>
      </w:r>
      <w:r>
        <w:rPr>
          <w:sz w:val="24"/>
        </w:rPr>
        <w:t xml:space="preserve">tatsächlicher </w:t>
      </w:r>
      <w:r>
        <w:rPr>
          <w:sz w:val="24"/>
        </w:rPr>
        <w:t xml:space="preserve">Rückgang </w:t>
      </w:r>
      <w:r>
        <w:rPr>
          <w:sz w:val="24"/>
        </w:rPr>
        <w:t xml:space="preserve">des </w:t>
      </w:r>
      <w:r>
        <w:rPr>
          <w:sz w:val="24"/>
        </w:rPr>
        <w:t xml:space="preserve">Infektionsgeschehens </w:t>
      </w:r>
      <w:r>
        <w:rPr>
          <w:sz w:val="24"/>
        </w:rPr>
        <w:t xml:space="preserve">zugrunde </w:t>
      </w:r>
      <w:r>
        <w:rPr>
          <w:sz w:val="24"/>
        </w:rPr>
        <w:t xml:space="preserve">liegt,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Zahlen </w:t>
      </w:r>
      <w:r>
        <w:rPr>
          <w:sz w:val="24"/>
        </w:rPr>
        <w:t xml:space="preserve">zu </w:t>
      </w:r>
      <w:r>
        <w:rPr>
          <w:sz w:val="24"/>
        </w:rPr>
        <w:t xml:space="preserve">entnehmen </w:t>
      </w:r>
      <w:r>
        <w:rPr>
          <w:sz w:val="24"/>
        </w:rPr>
        <w:t xml:space="preserve"> </w:t>
      </w:r>
      <w:r>
        <w:rPr>
          <w:sz w:val="24"/>
        </w:rPr>
        <w:t xml:space="preserve">Frage: </w:t>
      </w:r>
      <w:r>
        <w:rPr>
          <w:sz w:val="24"/>
        </w:rPr>
        <w:t xml:space="preserve">Wann </w:t>
      </w:r>
      <w:r>
        <w:rPr>
          <w:sz w:val="24"/>
        </w:rPr>
        <w:t xml:space="preserve">ist </w:t>
      </w:r>
      <w:r>
        <w:rPr>
          <w:sz w:val="24"/>
        </w:rPr>
        <w:t xml:space="preserve">wieder </w:t>
      </w:r>
      <w:r>
        <w:rPr>
          <w:sz w:val="24"/>
        </w:rPr>
        <w:t xml:space="preserve">mit </w:t>
      </w:r>
      <w:r>
        <w:rPr>
          <w:sz w:val="24"/>
        </w:rPr>
        <w:t xml:space="preserve">belastbaren </w:t>
      </w:r>
      <w:r>
        <w:rPr>
          <w:sz w:val="24"/>
        </w:rPr>
        <w:t xml:space="preserve">Zahlen </w:t>
      </w:r>
      <w:r>
        <w:rPr>
          <w:sz w:val="24"/>
        </w:rPr>
        <w:t xml:space="preserve">zu </w:t>
      </w:r>
      <w:r>
        <w:rPr>
          <w:sz w:val="24"/>
        </w:rPr>
        <w:t xml:space="preserve">rechnen? </w:t>
      </w:r>
      <w:r>
        <w:rPr>
          <w:sz w:val="24"/>
        </w:rPr>
        <w:t xml:space="preserve"> </w:t>
      </w:r>
      <w:r>
        <w:rPr>
          <w:sz w:val="24"/>
        </w:rPr>
        <w:t xml:space="preserve">Meldedaten </w:t>
      </w:r>
      <w:r>
        <w:rPr>
          <w:sz w:val="24"/>
        </w:rPr>
        <w:t xml:space="preserve">wahrscheinlich </w:t>
      </w:r>
      <w:r>
        <w:rPr>
          <w:sz w:val="24"/>
        </w:rPr>
        <w:t xml:space="preserve">ab </w:t>
      </w:r>
      <w:r>
        <w:rPr>
          <w:sz w:val="24"/>
        </w:rPr>
        <w:t xml:space="preserve">Dienstag, </w:t>
      </w:r>
      <w:r>
        <w:rPr>
          <w:sz w:val="24"/>
        </w:rPr>
        <w:t xml:space="preserve">13.04.2021, </w:t>
      </w:r>
      <w:r>
        <w:rPr>
          <w:sz w:val="24"/>
        </w:rPr>
        <w:t xml:space="preserve">da </w:t>
      </w:r>
      <w:r>
        <w:rPr>
          <w:sz w:val="24"/>
        </w:rPr>
        <w:t xml:space="preserve">diese </w:t>
      </w:r>
      <w:r>
        <w:rPr>
          <w:sz w:val="24"/>
        </w:rPr>
        <w:t xml:space="preserve">(Ferien)woche </w:t>
      </w:r>
      <w:r>
        <w:rPr>
          <w:sz w:val="24"/>
        </w:rPr>
        <w:t xml:space="preserve">noch </w:t>
      </w:r>
      <w:r>
        <w:rPr>
          <w:sz w:val="24"/>
        </w:rPr>
        <w:t xml:space="preserve">wenig </w:t>
      </w:r>
      <w:r>
        <w:rPr>
          <w:sz w:val="24"/>
        </w:rPr>
        <w:t xml:space="preserve">getestet </w:t>
      </w:r>
      <w:r>
        <w:rPr>
          <w:sz w:val="24"/>
        </w:rPr>
        <w:t xml:space="preserve">wird, </w:t>
      </w:r>
      <w:r>
        <w:rPr>
          <w:sz w:val="24"/>
        </w:rPr>
        <w:t xml:space="preserve">Praxen </w:t>
      </w:r>
      <w:r>
        <w:rPr>
          <w:sz w:val="24"/>
        </w:rPr>
        <w:t xml:space="preserve">sind </w:t>
      </w:r>
      <w:r>
        <w:rPr>
          <w:sz w:val="24"/>
        </w:rPr>
        <w:t xml:space="preserve">geschlossen </w:t>
      </w:r>
      <w:r>
        <w:rPr>
          <w:sz w:val="24"/>
        </w:rPr>
        <w:t xml:space="preserve">etc. </w:t>
      </w:r>
      <w:r>
        <w:rPr>
          <w:sz w:val="24"/>
        </w:rPr>
        <w:t xml:space="preserve"> </w:t>
      </w:r>
      <w:r>
        <w:rPr>
          <w:sz w:val="24"/>
        </w:rPr>
        <w:t xml:space="preserve">Hinweis: </w:t>
      </w:r>
      <w:r>
        <w:rPr>
          <w:sz w:val="24"/>
        </w:rPr>
        <w:t xml:space="preserve">Änderung </w:t>
      </w:r>
      <w:r>
        <w:rPr>
          <w:sz w:val="24"/>
        </w:rPr>
        <w:t xml:space="preserve">des </w:t>
      </w:r>
      <w:r>
        <w:rPr>
          <w:sz w:val="24"/>
        </w:rPr>
        <w:t xml:space="preserve">IfSG: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im </w:t>
      </w:r>
      <w:r>
        <w:rPr>
          <w:sz w:val="24"/>
        </w:rPr>
        <w:t xml:space="preserve">Selbsttest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meldepflichtig, </w:t>
      </w:r>
      <w:r>
        <w:rPr>
          <w:sz w:val="24"/>
        </w:rPr>
        <w:t xml:space="preserve">unter </w:t>
      </w:r>
      <w:r>
        <w:rPr>
          <w:sz w:val="24"/>
        </w:rPr>
        <w:t xml:space="preserve">Aufsicht </w:t>
      </w:r>
      <w:r>
        <w:rPr>
          <w:sz w:val="24"/>
        </w:rPr>
        <w:t xml:space="preserve">bzw. </w:t>
      </w:r>
      <w:r>
        <w:rPr>
          <w:sz w:val="24"/>
        </w:rPr>
        <w:t xml:space="preserve">von </w:t>
      </w:r>
      <w:r>
        <w:rPr>
          <w:sz w:val="24"/>
        </w:rPr>
        <w:t xml:space="preserve">Fachpersonal </w:t>
      </w:r>
      <w:r>
        <w:rPr>
          <w:sz w:val="24"/>
        </w:rPr>
        <w:t xml:space="preserve">durchgeführte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sind </w:t>
      </w:r>
      <w:r>
        <w:rPr>
          <w:sz w:val="24"/>
        </w:rPr>
        <w:t xml:space="preserve">meldepflichtig </w:t>
      </w:r>
      <w:r>
        <w:rPr>
          <w:sz w:val="24"/>
        </w:rPr>
        <w:t xml:space="preserve">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Testzahlenerfassung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Testzahlen </w:t>
      </w:r>
      <w:r>
        <w:rPr>
          <w:sz w:val="24"/>
        </w:rPr>
        <w:t xml:space="preserve">und </w:t>
      </w:r>
      <w:r>
        <w:rPr>
          <w:sz w:val="24"/>
        </w:rPr>
        <w:t xml:space="preserve">Positivquote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Testungen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erwartungsgemäß </w:t>
      </w:r>
      <w:r>
        <w:rPr>
          <w:sz w:val="24"/>
        </w:rPr>
        <w:t xml:space="preserve">gesunken: </w:t>
      </w:r>
      <w:r>
        <w:rPr>
          <w:sz w:val="24"/>
        </w:rPr>
        <w:t xml:space="preserve">1,15 </w:t>
      </w:r>
      <w:r>
        <w:rPr>
          <w:sz w:val="24"/>
        </w:rPr>
        <w:t xml:space="preserve">Mio </w:t>
      </w:r>
      <w:r>
        <w:rPr>
          <w:sz w:val="24"/>
        </w:rPr>
        <w:t xml:space="preserve">(Vorwoche </w:t>
      </w:r>
      <w:r>
        <w:rPr>
          <w:sz w:val="24"/>
        </w:rPr>
        <w:t xml:space="preserve">1,4 </w:t>
      </w:r>
      <w:r>
        <w:rPr>
          <w:sz w:val="24"/>
        </w:rPr>
        <w:t xml:space="preserve">Mio) </w:t>
      </w:r>
      <w:r>
        <w:rPr>
          <w:sz w:val="24"/>
        </w:rPr>
        <w:t xml:space="preserve"> </w:t>
      </w:r>
      <w:r>
        <w:rPr>
          <w:sz w:val="24"/>
        </w:rPr>
        <w:t xml:space="preserve">Positivenanteil </w:t>
      </w:r>
      <w:r>
        <w:rPr>
          <w:sz w:val="24"/>
        </w:rPr>
        <w:t xml:space="preserve">deutlich </w:t>
      </w:r>
      <w:r>
        <w:rPr>
          <w:sz w:val="24"/>
        </w:rPr>
        <w:t xml:space="preserve">gestiegen </w:t>
      </w:r>
      <w:r>
        <w:rPr>
          <w:sz w:val="24"/>
        </w:rPr>
        <w:t xml:space="preserve">(11,1%) </w:t>
      </w:r>
      <w:r>
        <w:rPr>
          <w:sz w:val="24"/>
        </w:rPr>
        <w:t xml:space="preserve">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de </w:t>
      </w:r>
      <w:r>
        <w:rPr>
          <w:sz w:val="24"/>
        </w:rPr>
        <w:t xml:space="preserve">liegt,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Zahlen </w:t>
      </w:r>
      <w:r>
        <w:rPr>
          <w:sz w:val="24"/>
        </w:rPr>
        <w:t xml:space="preserve">zu </w:t>
      </w:r>
      <w:r>
        <w:rPr>
          <w:sz w:val="24"/>
        </w:rPr>
        <w:t xml:space="preserve">entnehmen </w:t>
      </w:r>
      <w:r>
        <w:rPr>
          <w:sz w:val="24"/>
        </w:rPr>
        <w:t xml:space="preserve"> </w:t>
      </w:r>
      <w:r>
        <w:rPr>
          <w:sz w:val="24"/>
        </w:rPr>
        <w:t xml:space="preserve">Frage: </w:t>
      </w:r>
      <w:r>
        <w:rPr>
          <w:sz w:val="24"/>
        </w:rPr>
        <w:t xml:space="preserve">Wann </w:t>
      </w:r>
      <w:r>
        <w:rPr>
          <w:sz w:val="24"/>
        </w:rPr>
        <w:t xml:space="preserve">ist </w:t>
      </w:r>
      <w:r>
        <w:rPr>
          <w:sz w:val="24"/>
        </w:rPr>
        <w:t xml:space="preserve">wieder </w:t>
      </w:r>
      <w:r>
        <w:rPr>
          <w:sz w:val="24"/>
        </w:rPr>
        <w:t xml:space="preserve">mit </w:t>
      </w:r>
      <w:r>
        <w:rPr>
          <w:sz w:val="24"/>
        </w:rPr>
        <w:t xml:space="preserve">belastbaren </w:t>
      </w:r>
      <w:r>
        <w:rPr>
          <w:sz w:val="24"/>
        </w:rPr>
        <w:t xml:space="preserve">Zahlen </w:t>
      </w:r>
      <w:r>
        <w:rPr>
          <w:sz w:val="24"/>
        </w:rPr>
        <w:t xml:space="preserve">zu </w:t>
      </w:r>
      <w:r>
        <w:rPr>
          <w:sz w:val="24"/>
        </w:rPr>
        <w:t xml:space="preserve">rechnen? </w:t>
      </w:r>
      <w:r>
        <w:rPr>
          <w:sz w:val="24"/>
        </w:rPr>
        <w:t xml:space="preserve"> </w:t>
      </w:r>
      <w:r>
        <w:rPr>
          <w:sz w:val="24"/>
        </w:rPr>
        <w:t xml:space="preserve">Meldedaten </w:t>
      </w:r>
      <w:r>
        <w:rPr>
          <w:sz w:val="24"/>
        </w:rPr>
        <w:t xml:space="preserve">wahrscheinlich </w:t>
      </w:r>
      <w:r>
        <w:rPr>
          <w:sz w:val="24"/>
        </w:rPr>
        <w:t xml:space="preserve">ab </w:t>
      </w:r>
      <w:r>
        <w:rPr>
          <w:sz w:val="24"/>
        </w:rPr>
        <w:t xml:space="preserve">Dienstag, </w:t>
      </w:r>
      <w:r>
        <w:rPr>
          <w:sz w:val="24"/>
        </w:rPr>
        <w:t xml:space="preserve">13.04.2021, </w:t>
      </w:r>
      <w:r>
        <w:rPr>
          <w:sz w:val="24"/>
        </w:rPr>
        <w:t xml:space="preserve">da </w:t>
      </w:r>
      <w:r>
        <w:rPr>
          <w:sz w:val="24"/>
        </w:rPr>
        <w:t xml:space="preserve">diese </w:t>
      </w:r>
      <w:r>
        <w:rPr>
          <w:sz w:val="24"/>
        </w:rPr>
        <w:t xml:space="preserve">(Ferien)woche </w:t>
      </w:r>
      <w:r>
        <w:rPr>
          <w:sz w:val="24"/>
        </w:rPr>
        <w:t xml:space="preserve">noch </w:t>
      </w:r>
      <w:r>
        <w:rPr>
          <w:sz w:val="24"/>
        </w:rPr>
        <w:t xml:space="preserve">wenig </w:t>
      </w:r>
      <w:r>
        <w:rPr>
          <w:sz w:val="24"/>
        </w:rPr>
        <w:t xml:space="preserve">getestet </w:t>
      </w:r>
      <w:r>
        <w:rPr>
          <w:sz w:val="24"/>
        </w:rPr>
        <w:t xml:space="preserve">wird, </w:t>
      </w:r>
      <w:r>
        <w:rPr>
          <w:sz w:val="24"/>
        </w:rPr>
        <w:t xml:space="preserve">Praxen </w:t>
      </w:r>
      <w:r>
        <w:rPr>
          <w:sz w:val="24"/>
        </w:rPr>
        <w:t xml:space="preserve">sind </w:t>
      </w:r>
      <w:r>
        <w:rPr>
          <w:sz w:val="24"/>
        </w:rPr>
        <w:t xml:space="preserve">geschlossen </w:t>
      </w:r>
      <w:r>
        <w:rPr>
          <w:sz w:val="24"/>
        </w:rPr>
        <w:t xml:space="preserve">etc. </w:t>
      </w:r>
      <w:r>
        <w:rPr>
          <w:sz w:val="24"/>
        </w:rPr>
        <w:t xml:space="preserve"> </w:t>
      </w:r>
      <w:r>
        <w:rPr>
          <w:sz w:val="24"/>
        </w:rPr>
        <w:t xml:space="preserve">Hinweis: </w:t>
      </w:r>
      <w:r>
        <w:rPr>
          <w:sz w:val="24"/>
        </w:rPr>
        <w:t xml:space="preserve">Änderung </w:t>
      </w:r>
      <w:r>
        <w:rPr>
          <w:sz w:val="24"/>
        </w:rPr>
        <w:t xml:space="preserve">des </w:t>
      </w:r>
      <w:r>
        <w:rPr>
          <w:sz w:val="24"/>
        </w:rPr>
        <w:t xml:space="preserve">IfSG: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im </w:t>
      </w:r>
      <w:r>
        <w:rPr>
          <w:sz w:val="24"/>
        </w:rPr>
        <w:t xml:space="preserve">Selbsttest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meldepflichtig, </w:t>
      </w:r>
      <w:r>
        <w:rPr>
          <w:sz w:val="24"/>
        </w:rPr>
        <w:t xml:space="preserve">unter </w:t>
      </w:r>
      <w:r>
        <w:rPr>
          <w:sz w:val="24"/>
        </w:rPr>
        <w:t xml:space="preserve">Aufsicht </w:t>
      </w:r>
      <w:r>
        <w:rPr>
          <w:sz w:val="24"/>
        </w:rPr>
        <w:t xml:space="preserve">bzw. </w:t>
      </w:r>
      <w:r>
        <w:rPr>
          <w:sz w:val="24"/>
        </w:rPr>
        <w:t xml:space="preserve">von </w:t>
      </w:r>
      <w:r>
        <w:rPr>
          <w:sz w:val="24"/>
        </w:rPr>
        <w:t xml:space="preserve">Fachpersonal </w:t>
      </w:r>
      <w:r>
        <w:rPr>
          <w:sz w:val="24"/>
        </w:rPr>
        <w:t xml:space="preserve">durchgeführte </w:t>
      </w:r>
      <w:r>
        <w:rPr>
          <w:b/>
          <w:color w:val="FF0000"/>
          <w:sz w:val="24"/>
        </w:rPr>
        <w:t xml:space="preserve">Antigennachweise </w:t>
      </w:r>
      <w:r>
        <w:rPr>
          <w:sz w:val="24"/>
        </w:rPr>
        <w:t xml:space="preserve">sind </w:t>
      </w:r>
      <w:r>
        <w:rPr>
          <w:sz w:val="24"/>
        </w:rPr>
        <w:t xml:space="preserve">meldepflichtig </w:t>
      </w:r>
      <w:r>
        <w:rPr>
          <w:sz w:val="24"/>
        </w:rPr>
        <w:t xml:space="preserve">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Testzahlenerfassung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Testzahlen </w:t>
      </w:r>
      <w:r>
        <w:rPr>
          <w:sz w:val="24"/>
        </w:rPr>
        <w:t xml:space="preserve">und </w:t>
      </w:r>
      <w:r>
        <w:rPr>
          <w:sz w:val="24"/>
        </w:rPr>
        <w:t xml:space="preserve">Positivquote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Testungen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erwartungsgemäß </w:t>
      </w:r>
      <w:r>
        <w:rPr>
          <w:sz w:val="24"/>
        </w:rPr>
        <w:t xml:space="preserve">gesunken: </w:t>
      </w:r>
      <w:r>
        <w:rPr>
          <w:sz w:val="24"/>
        </w:rPr>
        <w:t xml:space="preserve">1,15 </w:t>
      </w:r>
      <w:r>
        <w:rPr>
          <w:sz w:val="24"/>
        </w:rPr>
        <w:t xml:space="preserve">Mio </w:t>
      </w:r>
      <w:r>
        <w:rPr>
          <w:sz w:val="24"/>
        </w:rPr>
        <w:t xml:space="preserve">(Vorwoche </w:t>
      </w:r>
      <w:r>
        <w:rPr>
          <w:sz w:val="24"/>
        </w:rPr>
        <w:t xml:space="preserve">1,4 </w:t>
      </w:r>
      <w:r>
        <w:rPr>
          <w:sz w:val="24"/>
        </w:rPr>
        <w:t xml:space="preserve">Mio) </w:t>
      </w:r>
      <w:r>
        <w:rPr>
          <w:sz w:val="24"/>
        </w:rPr>
        <w:t xml:space="preserve"> </w:t>
      </w:r>
      <w:r>
        <w:rPr>
          <w:sz w:val="24"/>
        </w:rPr>
        <w:t xml:space="preserve">Positivenanteil </w:t>
      </w:r>
      <w:r>
        <w:rPr>
          <w:sz w:val="24"/>
        </w:rPr>
        <w:t xml:space="preserve">deutlich </w:t>
      </w:r>
      <w:r>
        <w:rPr>
          <w:sz w:val="24"/>
        </w:rPr>
        <w:t xml:space="preserve">gestiegen </w:t>
      </w:r>
      <w:r>
        <w:rPr>
          <w:sz w:val="24"/>
        </w:rPr>
        <w:t xml:space="preserve">(11,1%) </w:t>
      </w:r>
      <w:r>
        <w:rPr>
          <w:sz w:val="24"/>
        </w:rPr>
        <w:t xml:space="preserve"> </w:t>
      </w:r>
      <w:r>
        <w:rPr>
          <w:sz w:val="24"/>
        </w:rPr>
        <w:t xml:space="preserve">Weniger </w:t>
      </w:r>
      <w:r>
        <w:rPr>
          <w:sz w:val="24"/>
        </w:rPr>
        <w:t xml:space="preserve">Labore </w:t>
      </w:r>
      <w:r>
        <w:rPr>
          <w:sz w:val="24"/>
        </w:rPr>
        <w:t xml:space="preserve">haben </w:t>
      </w:r>
      <w:r>
        <w:rPr>
          <w:sz w:val="24"/>
        </w:rPr>
        <w:t xml:space="preserve">übermittelt </w:t>
      </w:r>
      <w:r>
        <w:rPr>
          <w:sz w:val="24"/>
        </w:rPr>
        <w:t xml:space="preserve">o </w:t>
      </w:r>
      <w:r>
        <w:rPr>
          <w:sz w:val="24"/>
        </w:rPr>
        <w:t xml:space="preserve">Auslastung </w:t>
      </w:r>
      <w:r>
        <w:rPr>
          <w:sz w:val="24"/>
        </w:rPr>
        <w:t xml:space="preserve">der </w:t>
      </w:r>
      <w:r>
        <w:rPr>
          <w:sz w:val="24"/>
        </w:rPr>
        <w:t xml:space="preserve">Kapazitäten </w:t>
      </w:r>
      <w:r>
        <w:rPr>
          <w:sz w:val="24"/>
        </w:rPr>
        <w:t xml:space="preserve"> </w:t>
      </w:r>
      <w:r>
        <w:rPr>
          <w:sz w:val="24"/>
        </w:rPr>
        <w:t xml:space="preserve">Auslastung </w:t>
      </w:r>
      <w:r>
        <w:rPr>
          <w:sz w:val="24"/>
        </w:rPr>
        <w:t xml:space="preserve">deutlich </w:t>
      </w:r>
      <w:r>
        <w:rPr>
          <w:sz w:val="24"/>
        </w:rPr>
        <w:t xml:space="preserve">gesunken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 </w:t>
      </w:r>
      <w:r>
        <w:rPr>
          <w:sz w:val="24"/>
        </w:rPr>
        <w:t xml:space="preserve">Medianes </w:t>
      </w:r>
      <w:r>
        <w:rPr>
          <w:sz w:val="24"/>
        </w:rPr>
        <w:t xml:space="preserve">Alter </w:t>
      </w:r>
      <w:r>
        <w:rPr>
          <w:sz w:val="24"/>
        </w:rPr>
        <w:t xml:space="preserve">ist </w:t>
      </w:r>
      <w:r>
        <w:rPr>
          <w:sz w:val="24"/>
        </w:rPr>
        <w:t xml:space="preserve">gesunken </w:t>
      </w:r>
      <w:r>
        <w:rPr>
          <w:sz w:val="24"/>
        </w:rPr>
        <w:t xml:space="preserve">(60-70) </w:t>
      </w:r>
      <w:r>
        <w:rPr>
          <w:sz w:val="24"/>
        </w:rPr>
        <w:t xml:space="preserve"> </w:t>
      </w:r>
      <w:r>
        <w:rPr>
          <w:sz w:val="24"/>
        </w:rPr>
        <w:t xml:space="preserve">Insgesamt </w:t>
      </w:r>
      <w:r>
        <w:rPr>
          <w:sz w:val="24"/>
        </w:rPr>
        <w:t xml:space="preserve">wenig </w:t>
      </w:r>
      <w:r>
        <w:rPr>
          <w:sz w:val="24"/>
        </w:rPr>
        <w:t xml:space="preserve">Veränderung </w:t>
      </w:r>
      <w:r>
        <w:rPr>
          <w:sz w:val="24"/>
        </w:rPr>
        <w:t xml:space="preserve">i.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–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123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halbiert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Niveau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Lockdown,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Lockerungen </w:t>
      </w:r>
      <w:r>
        <w:rPr>
          <w:sz w:val="24"/>
        </w:rPr>
        <w:t xml:space="preserve">sofortiger </w:t>
      </w:r>
      <w:r>
        <w:rPr>
          <w:sz w:val="24"/>
        </w:rPr>
        <w:t xml:space="preserve">Anstieg </w:t>
      </w:r>
      <w:r>
        <w:rPr>
          <w:sz w:val="24"/>
        </w:rPr>
        <w:t xml:space="preserve">zunächst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Jüngsten, </w:t>
      </w:r>
      <w:r>
        <w:rPr>
          <w:sz w:val="24"/>
        </w:rPr>
        <w:t xml:space="preserve">dann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knapp </w:t>
      </w:r>
      <w:r>
        <w:rPr>
          <w:sz w:val="24"/>
        </w:rPr>
        <w:t xml:space="preserve">über </w:t>
      </w:r>
      <w:r>
        <w:rPr>
          <w:sz w:val="24"/>
        </w:rPr>
        <w:t xml:space="preserve">5% </w:t>
      </w:r>
      <w:r>
        <w:rPr>
          <w:sz w:val="24"/>
        </w:rPr>
        <w:t xml:space="preserve">(Vorwoche </w:t>
      </w:r>
      <w:r>
        <w:rPr>
          <w:sz w:val="24"/>
        </w:rPr>
        <w:t xml:space="preserve">3- </w:t>
      </w:r>
      <w:r>
        <w:rPr>
          <w:sz w:val="24"/>
        </w:rPr>
        <w:t xml:space="preserve">4%)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Verschiebung </w:t>
      </w:r>
      <w:r>
        <w:rPr>
          <w:sz w:val="24"/>
        </w:rPr>
        <w:t xml:space="preserve">der </w:t>
      </w:r>
      <w:r>
        <w:rPr>
          <w:sz w:val="24"/>
        </w:rPr>
        <w:t xml:space="preserve">Probenanteile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pädiatrischen </w:t>
      </w:r>
      <w:r>
        <w:rPr>
          <w:sz w:val="24"/>
        </w:rPr>
        <w:t xml:space="preserve">Proben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Hintergrund </w:t>
      </w:r>
      <w:r>
        <w:rPr>
          <w:sz w:val="24"/>
        </w:rPr>
        <w:t xml:space="preserve">wenig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Parainfluenzaviren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Günstige </w:t>
      </w:r>
      <w:r>
        <w:rPr>
          <w:sz w:val="24"/>
        </w:rPr>
        <w:t xml:space="preserve">Bedingungen </w:t>
      </w:r>
      <w:r>
        <w:rPr>
          <w:sz w:val="24"/>
        </w:rPr>
        <w:t xml:space="preserve">für </w:t>
      </w:r>
      <w:r>
        <w:rPr>
          <w:sz w:val="24"/>
        </w:rPr>
        <w:t xml:space="preserve">saisonale </w:t>
      </w:r>
      <w:r>
        <w:rPr>
          <w:sz w:val="24"/>
        </w:rPr>
        <w:t xml:space="preserve">Viren: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und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OC43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Anteil </w:t>
      </w:r>
      <w:r>
        <w:rPr>
          <w:sz w:val="24"/>
        </w:rPr>
        <w:t xml:space="preserve">bei </w:t>
      </w:r>
      <w:r>
        <w:rPr>
          <w:sz w:val="24"/>
        </w:rPr>
        <w:t xml:space="preserve">SARS-CoV-2 </w:t>
      </w:r>
      <w:r>
        <w:rPr>
          <w:sz w:val="24"/>
        </w:rPr>
        <w:t xml:space="preserve">positiven </w:t>
      </w:r>
      <w:r>
        <w:rPr>
          <w:sz w:val="24"/>
        </w:rPr>
        <w:t xml:space="preserve">Proben: </w:t>
      </w:r>
      <w:r>
        <w:rPr>
          <w:sz w:val="24"/>
        </w:rPr>
        <w:t xml:space="preserve">100%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Stationäre </w:t>
      </w:r>
      <w:r>
        <w:rPr>
          <w:sz w:val="24"/>
        </w:rPr>
        <w:t xml:space="preserve">Fälle </w:t>
      </w:r>
      <w:r>
        <w:rPr>
          <w:sz w:val="24"/>
        </w:rPr>
        <w:t xml:space="preserve">SARI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123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halbiert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Niveau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Lockdown,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Lockerungen </w:t>
      </w:r>
      <w:r>
        <w:rPr>
          <w:sz w:val="24"/>
        </w:rPr>
        <w:t xml:space="preserve">sofortiger </w:t>
      </w:r>
      <w:r>
        <w:rPr>
          <w:sz w:val="24"/>
        </w:rPr>
        <w:t xml:space="preserve">Anstieg </w:t>
      </w:r>
      <w:r>
        <w:rPr>
          <w:sz w:val="24"/>
        </w:rPr>
        <w:t xml:space="preserve">zunächst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Jüngsten, </w:t>
      </w:r>
      <w:r>
        <w:rPr>
          <w:sz w:val="24"/>
        </w:rPr>
        <w:t xml:space="preserve">dann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knapp </w:t>
      </w:r>
      <w:r>
        <w:rPr>
          <w:sz w:val="24"/>
        </w:rPr>
        <w:t xml:space="preserve">über </w:t>
      </w:r>
      <w:r>
        <w:rPr>
          <w:sz w:val="24"/>
        </w:rPr>
        <w:t xml:space="preserve">5% </w:t>
      </w:r>
      <w:r>
        <w:rPr>
          <w:sz w:val="24"/>
        </w:rPr>
        <w:t xml:space="preserve">(Vorwoche </w:t>
      </w:r>
      <w:r>
        <w:rPr>
          <w:sz w:val="24"/>
        </w:rPr>
        <w:t xml:space="preserve">3- </w:t>
      </w:r>
      <w:r>
        <w:rPr>
          <w:sz w:val="24"/>
        </w:rPr>
        <w:t xml:space="preserve">4%)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Verschiebung </w:t>
      </w:r>
      <w:r>
        <w:rPr>
          <w:sz w:val="24"/>
        </w:rPr>
        <w:t xml:space="preserve">der </w:t>
      </w:r>
      <w:r>
        <w:rPr>
          <w:sz w:val="24"/>
        </w:rPr>
        <w:t xml:space="preserve">Probenanteile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pädiatrischen </w:t>
      </w:r>
      <w:r>
        <w:rPr>
          <w:sz w:val="24"/>
        </w:rPr>
        <w:t xml:space="preserve">Proben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Hintergrund </w:t>
      </w:r>
      <w:r>
        <w:rPr>
          <w:sz w:val="24"/>
        </w:rPr>
        <w:t xml:space="preserve">wenig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Parainfluenzaviren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Günstige </w:t>
      </w:r>
      <w:r>
        <w:rPr>
          <w:sz w:val="24"/>
        </w:rPr>
        <w:t xml:space="preserve">Bedingungen </w:t>
      </w:r>
      <w:r>
        <w:rPr>
          <w:sz w:val="24"/>
        </w:rPr>
        <w:t xml:space="preserve">für </w:t>
      </w:r>
      <w:r>
        <w:rPr>
          <w:sz w:val="24"/>
        </w:rPr>
        <w:t xml:space="preserve">saisonale </w:t>
      </w:r>
      <w:r>
        <w:rPr>
          <w:sz w:val="24"/>
        </w:rPr>
        <w:t xml:space="preserve">Viren: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und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OC43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Anteil </w:t>
      </w:r>
      <w:r>
        <w:rPr>
          <w:sz w:val="24"/>
        </w:rPr>
        <w:t xml:space="preserve">bei </w:t>
      </w:r>
      <w:r>
        <w:rPr>
          <w:sz w:val="24"/>
        </w:rPr>
        <w:t xml:space="preserve">SARS-CoV-2 </w:t>
      </w:r>
      <w:r>
        <w:rPr>
          <w:sz w:val="24"/>
        </w:rPr>
        <w:t xml:space="preserve">positiven </w:t>
      </w:r>
      <w:r>
        <w:rPr>
          <w:sz w:val="24"/>
        </w:rPr>
        <w:t xml:space="preserve">Proben: </w:t>
      </w:r>
      <w:r>
        <w:rPr>
          <w:sz w:val="24"/>
        </w:rPr>
        <w:t xml:space="preserve">100%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Stationäre </w:t>
      </w:r>
      <w:r>
        <w:rPr>
          <w:sz w:val="24"/>
        </w:rPr>
        <w:t xml:space="preserve">Fälle </w:t>
      </w:r>
      <w:r>
        <w:rPr>
          <w:sz w:val="24"/>
        </w:rPr>
        <w:t xml:space="preserve">SARI </w:t>
      </w:r>
      <w:r>
        <w:rPr>
          <w:sz w:val="24"/>
        </w:rPr>
        <w:t xml:space="preserve">mit </w:t>
      </w:r>
      <w:r>
        <w:rPr>
          <w:sz w:val="24"/>
        </w:rPr>
        <w:t xml:space="preserve">COVID: </w:t>
      </w:r>
      <w:r>
        <w:rPr>
          <w:sz w:val="24"/>
        </w:rPr>
        <w:t xml:space="preserve">Steiler </w:t>
      </w:r>
      <w:r>
        <w:rPr>
          <w:sz w:val="24"/>
        </w:rPr>
        <w:t xml:space="preserve">Anstieg </w:t>
      </w:r>
      <w:r>
        <w:rPr>
          <w:sz w:val="24"/>
        </w:rPr>
        <w:t xml:space="preserve">ist </w:t>
      </w:r>
      <w:r>
        <w:rPr>
          <w:sz w:val="24"/>
        </w:rPr>
        <w:t xml:space="preserve">stärkeres </w:t>
      </w:r>
      <w:r>
        <w:rPr>
          <w:sz w:val="24"/>
        </w:rPr>
        <w:t xml:space="preserve">Signal </w:t>
      </w:r>
      <w:r>
        <w:rPr>
          <w:sz w:val="24"/>
        </w:rPr>
        <w:t xml:space="preserve">als </w:t>
      </w:r>
      <w:r>
        <w:rPr>
          <w:sz w:val="24"/>
        </w:rPr>
        <w:t xml:space="preserve">Inzidenzen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belastbar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der </w:t>
      </w:r>
      <w:r>
        <w:rPr>
          <w:sz w:val="24"/>
        </w:rPr>
        <w:t xml:space="preserve">syndromischen </w:t>
      </w:r>
      <w:r>
        <w:rPr>
          <w:sz w:val="24"/>
        </w:rPr>
        <w:t xml:space="preserve">Surveillance? </w:t>
      </w:r>
      <w:r>
        <w:rPr>
          <w:sz w:val="24"/>
        </w:rPr>
        <w:t xml:space="preserve">o </w:t>
      </w:r>
      <w:r>
        <w:rPr>
          <w:sz w:val="24"/>
        </w:rPr>
        <w:t xml:space="preserve">Kleine </w:t>
      </w:r>
      <w:r>
        <w:rPr>
          <w:sz w:val="24"/>
        </w:rPr>
        <w:t xml:space="preserve">aber </w:t>
      </w:r>
      <w:r>
        <w:rPr>
          <w:sz w:val="24"/>
        </w:rPr>
        <w:t xml:space="preserve">seit </w:t>
      </w:r>
      <w:r>
        <w:rPr>
          <w:sz w:val="24"/>
        </w:rPr>
        <w:t xml:space="preserve">Jahren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halbiert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Niveau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Lockdown,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Lockerungen </w:t>
      </w:r>
      <w:r>
        <w:rPr>
          <w:sz w:val="24"/>
        </w:rPr>
        <w:t xml:space="preserve">sofortiger </w:t>
      </w:r>
      <w:r>
        <w:rPr>
          <w:sz w:val="24"/>
        </w:rPr>
        <w:t xml:space="preserve">Anstieg </w:t>
      </w:r>
      <w:r>
        <w:rPr>
          <w:sz w:val="24"/>
        </w:rPr>
        <w:t xml:space="preserve">zunächst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Jüngsten, </w:t>
      </w:r>
      <w:r>
        <w:rPr>
          <w:sz w:val="24"/>
        </w:rPr>
        <w:t xml:space="preserve">dann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knapp </w:t>
      </w:r>
      <w:r>
        <w:rPr>
          <w:sz w:val="24"/>
        </w:rPr>
        <w:t xml:space="preserve">über </w:t>
      </w:r>
      <w:r>
        <w:rPr>
          <w:sz w:val="24"/>
        </w:rPr>
        <w:t xml:space="preserve">5% </w:t>
      </w:r>
      <w:r>
        <w:rPr>
          <w:sz w:val="24"/>
        </w:rPr>
        <w:t xml:space="preserve">(Vorwoche </w:t>
      </w:r>
      <w:r>
        <w:rPr>
          <w:sz w:val="24"/>
        </w:rPr>
        <w:t xml:space="preserve">3- </w:t>
      </w:r>
      <w:r>
        <w:rPr>
          <w:sz w:val="24"/>
        </w:rPr>
        <w:t xml:space="preserve">4%)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Verschiebung </w:t>
      </w:r>
      <w:r>
        <w:rPr>
          <w:sz w:val="24"/>
        </w:rPr>
        <w:t xml:space="preserve">der </w:t>
      </w:r>
      <w:r>
        <w:rPr>
          <w:sz w:val="24"/>
        </w:rPr>
        <w:t xml:space="preserve">Probenanteile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pädiatrischen </w:t>
      </w:r>
      <w:r>
        <w:rPr>
          <w:sz w:val="24"/>
        </w:rPr>
        <w:t xml:space="preserve">Proben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Hintergrund </w:t>
      </w:r>
      <w:r>
        <w:rPr>
          <w:sz w:val="24"/>
        </w:rPr>
        <w:t xml:space="preserve">wenig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Parainfluenzaviren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Günstige </w:t>
      </w:r>
      <w:r>
        <w:rPr>
          <w:sz w:val="24"/>
        </w:rPr>
        <w:t xml:space="preserve">Bedingungen </w:t>
      </w:r>
      <w:r>
        <w:rPr>
          <w:sz w:val="24"/>
        </w:rPr>
        <w:t xml:space="preserve">für </w:t>
      </w:r>
      <w:r>
        <w:rPr>
          <w:sz w:val="24"/>
        </w:rPr>
        <w:t xml:space="preserve">saisonale </w:t>
      </w:r>
      <w:r>
        <w:rPr>
          <w:sz w:val="24"/>
        </w:rPr>
        <w:t xml:space="preserve">Viren: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und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OC43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Anteil </w:t>
      </w:r>
      <w:r>
        <w:rPr>
          <w:sz w:val="24"/>
        </w:rPr>
        <w:t xml:space="preserve">bei </w:t>
      </w:r>
      <w:r>
        <w:rPr>
          <w:sz w:val="24"/>
        </w:rPr>
        <w:t xml:space="preserve">SARS-CoV-2 </w:t>
      </w:r>
      <w:r>
        <w:rPr>
          <w:sz w:val="24"/>
        </w:rPr>
        <w:t xml:space="preserve">positiven </w:t>
      </w:r>
      <w:r>
        <w:rPr>
          <w:sz w:val="24"/>
        </w:rPr>
        <w:t xml:space="preserve">Proben: </w:t>
      </w:r>
      <w:r>
        <w:rPr>
          <w:sz w:val="24"/>
        </w:rPr>
        <w:t xml:space="preserve">100%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Stationäre </w:t>
      </w:r>
      <w:r>
        <w:rPr>
          <w:sz w:val="24"/>
        </w:rPr>
        <w:t xml:space="preserve">Fälle </w:t>
      </w:r>
      <w:r>
        <w:rPr>
          <w:sz w:val="24"/>
        </w:rPr>
        <w:t xml:space="preserve">SARI </w:t>
      </w:r>
      <w:r>
        <w:rPr>
          <w:sz w:val="24"/>
        </w:rPr>
        <w:t xml:space="preserve">mit </w:t>
      </w:r>
      <w:r>
        <w:rPr>
          <w:sz w:val="24"/>
        </w:rPr>
        <w:t xml:space="preserve">COVID: </w:t>
      </w:r>
      <w:r>
        <w:rPr>
          <w:sz w:val="24"/>
        </w:rPr>
        <w:t xml:space="preserve">Steiler </w:t>
      </w:r>
      <w:r>
        <w:rPr>
          <w:sz w:val="24"/>
        </w:rPr>
        <w:t xml:space="preserve">Anstieg </w:t>
      </w:r>
      <w:r>
        <w:rPr>
          <w:sz w:val="24"/>
        </w:rPr>
        <w:t xml:space="preserve">ist </w:t>
      </w:r>
      <w:r>
        <w:rPr>
          <w:sz w:val="24"/>
        </w:rPr>
        <w:t xml:space="preserve">stärkeres </w:t>
      </w:r>
      <w:r>
        <w:rPr>
          <w:sz w:val="24"/>
        </w:rPr>
        <w:t xml:space="preserve">Signal </w:t>
      </w:r>
      <w:r>
        <w:rPr>
          <w:sz w:val="24"/>
        </w:rPr>
        <w:t xml:space="preserve">als </w:t>
      </w:r>
      <w:r>
        <w:rPr>
          <w:sz w:val="24"/>
        </w:rPr>
        <w:t xml:space="preserve">Inzidenzen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belastbar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der </w:t>
      </w:r>
      <w:r>
        <w:rPr>
          <w:sz w:val="24"/>
        </w:rPr>
        <w:t xml:space="preserve">syndromischen </w:t>
      </w:r>
      <w:r>
        <w:rPr>
          <w:sz w:val="24"/>
        </w:rPr>
        <w:t xml:space="preserve">Surveillance? </w:t>
      </w:r>
      <w:r>
        <w:rPr>
          <w:sz w:val="24"/>
        </w:rPr>
        <w:t xml:space="preserve">o </w:t>
      </w:r>
      <w:r>
        <w:rPr>
          <w:sz w:val="24"/>
        </w:rPr>
        <w:t xml:space="preserve">Kleine </w:t>
      </w:r>
      <w:r>
        <w:rPr>
          <w:sz w:val="24"/>
        </w:rPr>
        <w:t xml:space="preserve">aber </w:t>
      </w:r>
      <w:r>
        <w:rPr>
          <w:sz w:val="24"/>
        </w:rPr>
        <w:t xml:space="preserve">seit </w:t>
      </w:r>
      <w:r>
        <w:rPr>
          <w:sz w:val="24"/>
        </w:rPr>
        <w:t xml:space="preserve">Jahren </w:t>
      </w:r>
      <w:r>
        <w:rPr>
          <w:sz w:val="24"/>
        </w:rPr>
        <w:t xml:space="preserve">konstante </w:t>
      </w:r>
      <w:r>
        <w:rPr>
          <w:sz w:val="24"/>
        </w:rPr>
        <w:t xml:space="preserve">Stichprobe </w:t>
      </w:r>
      <w:r>
        <w:rPr>
          <w:sz w:val="24"/>
        </w:rPr>
        <w:t xml:space="preserve">(i.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DIVI- </w:t>
      </w:r>
      <w:r>
        <w:rPr>
          <w:sz w:val="24"/>
        </w:rPr>
        <w:t xml:space="preserve">Intensiv-Reg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erforderlich, </w:t>
      </w:r>
      <w:r>
        <w:rPr>
          <w:sz w:val="24"/>
        </w:rPr>
        <w:t xml:space="preserve">wenn </w:t>
      </w:r>
      <w:r>
        <w:rPr>
          <w:sz w:val="24"/>
        </w:rPr>
        <w:t xml:space="preserve">der </w:t>
      </w:r>
      <w:r>
        <w:rPr>
          <w:sz w:val="24"/>
        </w:rPr>
        <w:t xml:space="preserve">Kontakt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vorherigen </w:t>
      </w:r>
      <w:r>
        <w:rPr>
          <w:sz w:val="24"/>
        </w:rPr>
        <w:t xml:space="preserve">SARS-CoV-2- </w:t>
      </w:r>
      <w:r>
        <w:rPr>
          <w:sz w:val="24"/>
        </w:rPr>
        <w:t xml:space="preserve">Infektion </w:t>
      </w:r>
      <w:r>
        <w:rPr>
          <w:sz w:val="24"/>
        </w:rPr>
        <w:t xml:space="preserve">erfolgte“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Evidenzen </w:t>
      </w:r>
      <w:r>
        <w:rPr>
          <w:sz w:val="24"/>
        </w:rPr>
        <w:t xml:space="preserve">zur </w:t>
      </w:r>
      <w:r>
        <w:rPr>
          <w:sz w:val="24"/>
        </w:rPr>
        <w:t xml:space="preserve">zeitlichen </w:t>
      </w:r>
      <w:r>
        <w:rPr>
          <w:sz w:val="24"/>
        </w:rPr>
        <w:t xml:space="preserve">Begrenzung </w:t>
      </w:r>
      <w:r>
        <w:rPr>
          <w:sz w:val="24"/>
        </w:rPr>
        <w:t xml:space="preserve">des </w:t>
      </w:r>
      <w:r>
        <w:rPr>
          <w:sz w:val="24"/>
        </w:rPr>
        <w:t xml:space="preserve">Kontakts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min? </w:t>
      </w:r>
      <w:r>
        <w:rPr>
          <w:sz w:val="24"/>
        </w:rPr>
        <w:t xml:space="preserve">o </w:t>
      </w:r>
      <w:r>
        <w:rPr>
          <w:sz w:val="24"/>
        </w:rPr>
        <w:t xml:space="preserve">Nein, </w:t>
      </w:r>
      <w:r>
        <w:rPr>
          <w:sz w:val="24"/>
        </w:rPr>
        <w:t xml:space="preserve">rein </w:t>
      </w:r>
      <w:r>
        <w:rPr>
          <w:sz w:val="24"/>
        </w:rPr>
        <w:t xml:space="preserve">pragmatische </w:t>
      </w:r>
      <w:r>
        <w:rPr>
          <w:sz w:val="24"/>
        </w:rPr>
        <w:t xml:space="preserve">Entscheidung </w:t>
      </w:r>
      <w:r>
        <w:rPr>
          <w:sz w:val="24"/>
        </w:rPr>
        <w:t xml:space="preserve">wegen </w:t>
      </w:r>
      <w:r>
        <w:rPr>
          <w:sz w:val="24"/>
        </w:rPr>
        <w:t xml:space="preserve">höherer </w:t>
      </w:r>
      <w:r>
        <w:rPr>
          <w:sz w:val="24"/>
        </w:rPr>
        <w:t xml:space="preserve">Kontagiosität,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Hinweisen </w:t>
      </w:r>
      <w:r>
        <w:rPr>
          <w:sz w:val="24"/>
        </w:rPr>
        <w:t xml:space="preserve">von </w:t>
      </w:r>
      <w:r>
        <w:rPr>
          <w:sz w:val="24"/>
        </w:rPr>
        <w:t xml:space="preserve">GÄ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Sollten </w:t>
      </w:r>
      <w:r>
        <w:rPr>
          <w:sz w:val="24"/>
        </w:rPr>
        <w:t xml:space="preserve">Genesene </w:t>
      </w:r>
      <w:r>
        <w:rPr>
          <w:sz w:val="24"/>
        </w:rPr>
        <w:t xml:space="preserve">nach </w:t>
      </w:r>
      <w:r>
        <w:rPr>
          <w:sz w:val="24"/>
        </w:rPr>
        <w:t xml:space="preserve">symptomatischer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asymptomatischer </w:t>
      </w:r>
      <w:r>
        <w:rPr>
          <w:sz w:val="24"/>
        </w:rPr>
        <w:t xml:space="preserve">Erkrankung </w:t>
      </w:r>
      <w:r>
        <w:rPr>
          <w:sz w:val="24"/>
        </w:rPr>
        <w:t xml:space="preserve">unterschieden </w:t>
      </w:r>
      <w:r>
        <w:rPr>
          <w:sz w:val="24"/>
        </w:rPr>
        <w:t xml:space="preserve">werden?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Aussagen </w:t>
      </w:r>
      <w:r>
        <w:rPr>
          <w:sz w:val="24"/>
        </w:rPr>
        <w:t xml:space="preserve">zur </w:t>
      </w:r>
      <w:r>
        <w:rPr>
          <w:sz w:val="24"/>
        </w:rPr>
        <w:t xml:space="preserve">Boosterwirkung </w:t>
      </w:r>
      <w:r>
        <w:rPr>
          <w:sz w:val="24"/>
        </w:rPr>
        <w:t xml:space="preserve">der </w:t>
      </w:r>
      <w:r>
        <w:rPr>
          <w:sz w:val="24"/>
        </w:rPr>
        <w:t xml:space="preserve">Impfung </w:t>
      </w:r>
      <w:r>
        <w:rPr>
          <w:sz w:val="24"/>
        </w:rPr>
        <w:t xml:space="preserve">nach </w:t>
      </w:r>
      <w:r>
        <w:rPr>
          <w:sz w:val="24"/>
        </w:rPr>
        <w:t xml:space="preserve">asymptomatisc </w:t>
      </w:r>
    </w:p>
    <w:p>
      <w:r>
        <w:t>*****</w:t>
      </w:r>
    </w:p>
    <w:p>
      <w:pPr>
        <w:pStyle w:val="Heading1"/>
      </w:pPr>
      <w:r>
        <w:t>440_Ergebnisprotokoll_Krisenstabssitzung_2021-04-12.pdf</w:t>
      </w:r>
    </w:p>
    <w:p>
      <w:r>
        <w:t>Anzahl der Vorkommen von 'Nachweis': 5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Ausbrüche </w:t>
      </w:r>
      <w:r>
        <w:rPr>
          <w:sz w:val="24"/>
        </w:rPr>
        <w:t xml:space="preserve">(inkl. </w:t>
      </w:r>
      <w:r>
        <w:rPr>
          <w:sz w:val="24"/>
        </w:rPr>
        <w:t xml:space="preserve">Nachmeldungen),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bis </w:t>
      </w:r>
      <w:r>
        <w:rPr>
          <w:sz w:val="24"/>
        </w:rPr>
        <w:t xml:space="preserve">KW </w:t>
      </w:r>
      <w:r>
        <w:rPr>
          <w:sz w:val="24"/>
        </w:rPr>
        <w:t xml:space="preserve">11,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Dezember, </w:t>
      </w:r>
      <w:r>
        <w:rPr>
          <w:sz w:val="24"/>
        </w:rPr>
        <w:t xml:space="preserve">Daten </w:t>
      </w:r>
      <w:r>
        <w:rPr>
          <w:sz w:val="24"/>
        </w:rPr>
        <w:t xml:space="preserve">ab </w:t>
      </w:r>
      <w:r>
        <w:rPr>
          <w:sz w:val="24"/>
        </w:rPr>
        <w:t xml:space="preserve">KW12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sicher </w:t>
      </w:r>
      <w:r>
        <w:rPr>
          <w:sz w:val="24"/>
        </w:rPr>
        <w:t xml:space="preserve">zu </w:t>
      </w:r>
      <w:r>
        <w:rPr>
          <w:sz w:val="24"/>
        </w:rPr>
        <w:t xml:space="preserve">beurteilen. </w:t>
      </w:r>
      <w:r>
        <w:rPr>
          <w:sz w:val="24"/>
        </w:rPr>
        <w:t xml:space="preserve">Erwachsene </w:t>
      </w:r>
      <w:r>
        <w:rPr>
          <w:sz w:val="24"/>
        </w:rPr>
        <w:t xml:space="preserve">sind </w:t>
      </w:r>
      <w:r>
        <w:rPr>
          <w:sz w:val="24"/>
        </w:rPr>
        <w:t xml:space="preserve">häufig </w:t>
      </w:r>
      <w:r>
        <w:rPr>
          <w:sz w:val="24"/>
        </w:rPr>
        <w:t xml:space="preserve">betroffen. </w:t>
      </w:r>
      <w:r>
        <w:rPr>
          <w:sz w:val="24"/>
        </w:rPr>
        <w:t xml:space="preserve"> </w:t>
      </w:r>
      <w:r>
        <w:rPr>
          <w:sz w:val="24"/>
        </w:rPr>
        <w:t xml:space="preserve">43 </w:t>
      </w:r>
      <w:r>
        <w:rPr>
          <w:sz w:val="24"/>
        </w:rPr>
        <w:t xml:space="preserve">neue </w:t>
      </w:r>
      <w:r>
        <w:rPr>
          <w:sz w:val="24"/>
        </w:rPr>
        <w:t xml:space="preserve">Ausbrüche </w:t>
      </w:r>
      <w:r>
        <w:rPr>
          <w:sz w:val="24"/>
        </w:rPr>
        <w:t xml:space="preserve">(inkl. </w:t>
      </w:r>
      <w:r>
        <w:rPr>
          <w:sz w:val="24"/>
        </w:rPr>
        <w:t xml:space="preserve">Nachmeldungen), </w:t>
      </w:r>
      <w:r>
        <w:rPr>
          <w:sz w:val="24"/>
        </w:rPr>
        <w:t xml:space="preserve">insgesamt </w:t>
      </w:r>
      <w:r>
        <w:rPr>
          <w:sz w:val="24"/>
        </w:rPr>
        <w:t xml:space="preserve">ca. </w:t>
      </w:r>
      <w:r>
        <w:rPr>
          <w:sz w:val="24"/>
        </w:rPr>
        <w:t xml:space="preserve">80- </w:t>
      </w:r>
      <w:r>
        <w:rPr>
          <w:sz w:val="24"/>
        </w:rPr>
        <w:t xml:space="preserve">90 </w:t>
      </w:r>
      <w:r>
        <w:rPr>
          <w:sz w:val="24"/>
        </w:rPr>
        <w:t xml:space="preserve">Ausbrüche </w:t>
      </w:r>
      <w:r>
        <w:rPr>
          <w:sz w:val="24"/>
        </w:rPr>
        <w:t xml:space="preserve">pro </w:t>
      </w:r>
      <w:r>
        <w:rPr>
          <w:sz w:val="24"/>
        </w:rPr>
        <w:t xml:space="preserve">Woche, </w:t>
      </w:r>
      <w:r>
        <w:rPr>
          <w:sz w:val="24"/>
        </w:rPr>
        <w:t xml:space="preserve">Peak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KW </w:t>
      </w:r>
      <w:r>
        <w:rPr>
          <w:sz w:val="24"/>
        </w:rPr>
        <w:t xml:space="preserve">12 </w:t>
      </w:r>
      <w:r>
        <w:rPr>
          <w:sz w:val="24"/>
        </w:rPr>
        <w:t xml:space="preserve">mit </w:t>
      </w:r>
      <w:r>
        <w:rPr>
          <w:sz w:val="24"/>
        </w:rPr>
        <w:t xml:space="preserve">120 </w:t>
      </w:r>
      <w:r>
        <w:rPr>
          <w:sz w:val="24"/>
        </w:rPr>
        <w:t xml:space="preserve">Ausbrüchen, </w:t>
      </w:r>
      <w:r>
        <w:rPr>
          <w:sz w:val="24"/>
        </w:rPr>
        <w:t xml:space="preserve">Anstieg </w:t>
      </w:r>
      <w:r>
        <w:rPr>
          <w:sz w:val="24"/>
        </w:rPr>
        <w:t xml:space="preserve">ist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Hintergrund </w:t>
      </w:r>
      <w:r>
        <w:rPr>
          <w:sz w:val="24"/>
        </w:rPr>
        <w:t xml:space="preserve">der </w:t>
      </w:r>
      <w:r>
        <w:rPr>
          <w:sz w:val="24"/>
        </w:rPr>
        <w:t xml:space="preserve">z.T. </w:t>
      </w:r>
      <w:r>
        <w:rPr>
          <w:sz w:val="24"/>
        </w:rPr>
        <w:t xml:space="preserve">geöffneten </w:t>
      </w:r>
      <w:r>
        <w:rPr>
          <w:sz w:val="24"/>
        </w:rPr>
        <w:t xml:space="preserve">Schulen </w:t>
      </w:r>
      <w:r>
        <w:rPr>
          <w:sz w:val="24"/>
        </w:rPr>
        <w:t xml:space="preserve">zu </w:t>
      </w:r>
      <w:r>
        <w:rPr>
          <w:sz w:val="24"/>
        </w:rPr>
        <w:t xml:space="preserve">verstehen. </w:t>
      </w:r>
      <w:r>
        <w:rPr>
          <w:sz w:val="24"/>
        </w:rPr>
        <w:t xml:space="preserve">Zunehmend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B.1.1.7 </w:t>
      </w:r>
      <w:r>
        <w:rPr>
          <w:sz w:val="24"/>
        </w:rPr>
        <w:t xml:space="preserve">zu </w:t>
      </w:r>
      <w:r>
        <w:rPr>
          <w:sz w:val="24"/>
        </w:rPr>
        <w:t xml:space="preserve">finden. </w:t>
      </w:r>
      <w:r>
        <w:rPr>
          <w:sz w:val="24"/>
        </w:rPr>
        <w:t xml:space="preserve">Modellierung </w:t>
      </w:r>
      <w:r>
        <w:rPr>
          <w:sz w:val="24"/>
        </w:rPr>
        <w:t xml:space="preserve">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Bewegungen </w:t>
      </w:r>
      <w:r>
        <w:rPr>
          <w:sz w:val="24"/>
        </w:rPr>
        <w:t xml:space="preserve">am </w:t>
      </w:r>
      <w:r>
        <w:rPr>
          <w:sz w:val="24"/>
        </w:rPr>
        <w:t xml:space="preserve">Osterwochenende </w:t>
      </w:r>
      <w:r>
        <w:rPr>
          <w:sz w:val="24"/>
        </w:rPr>
        <w:t xml:space="preserve">lag </w:t>
      </w:r>
      <w:r>
        <w:rPr>
          <w:sz w:val="24"/>
        </w:rPr>
        <w:t xml:space="preserve">auf </w:t>
      </w:r>
      <w:r>
        <w:rPr>
          <w:sz w:val="24"/>
        </w:rPr>
        <w:t xml:space="preserve">Niveau </w:t>
      </w:r>
      <w:r>
        <w:rPr>
          <w:sz w:val="24"/>
        </w:rPr>
        <w:t xml:space="preserve">zwischen </w:t>
      </w:r>
      <w:r>
        <w:rPr>
          <w:sz w:val="24"/>
        </w:rPr>
        <w:t xml:space="preserve">2019 </w:t>
      </w:r>
      <w:r>
        <w:rPr>
          <w:sz w:val="24"/>
        </w:rPr>
        <w:t xml:space="preserve">und </w:t>
      </w:r>
      <w:r>
        <w:rPr>
          <w:sz w:val="24"/>
        </w:rPr>
        <w:t xml:space="preserve">2020 </w:t>
      </w:r>
      <w:r>
        <w:rPr>
          <w:sz w:val="24"/>
        </w:rPr>
        <w:t xml:space="preserve">/ </w:t>
      </w:r>
      <w:r>
        <w:rPr>
          <w:sz w:val="24"/>
        </w:rPr>
        <w:t xml:space="preserve">P4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inend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Bestelllogistik </w:t>
      </w:r>
      <w:r>
        <w:rPr>
          <w:sz w:val="24"/>
        </w:rPr>
        <w:t xml:space="preserve">und </w:t>
      </w:r>
      <w:r>
        <w:rPr>
          <w:sz w:val="24"/>
        </w:rPr>
        <w:t xml:space="preserve">Finanzierung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Gesundheitsämter </w:t>
      </w:r>
      <w:r>
        <w:rPr>
          <w:sz w:val="24"/>
        </w:rPr>
        <w:t xml:space="preserve">z.T. </w:t>
      </w:r>
      <w:r>
        <w:rPr>
          <w:sz w:val="24"/>
        </w:rPr>
        <w:t xml:space="preserve">schwierig </w:t>
      </w:r>
      <w:r>
        <w:rPr>
          <w:sz w:val="24"/>
        </w:rPr>
        <w:t xml:space="preserve">zu </w:t>
      </w:r>
      <w:r>
        <w:rPr>
          <w:sz w:val="24"/>
        </w:rPr>
        <w:t xml:space="preserve">stemmen. </w:t>
      </w:r>
      <w:r>
        <w:rPr>
          <w:sz w:val="24"/>
        </w:rPr>
        <w:t xml:space="preserve">Der </w:t>
      </w:r>
      <w:r>
        <w:rPr>
          <w:sz w:val="24"/>
        </w:rPr>
        <w:t xml:space="preserve">Punkt </w:t>
      </w:r>
      <w:r>
        <w:rPr>
          <w:sz w:val="24"/>
        </w:rPr>
        <w:t xml:space="preserve">wird </w:t>
      </w:r>
      <w:r>
        <w:rPr>
          <w:sz w:val="24"/>
        </w:rPr>
        <w:t xml:space="preserve">ggf.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erneut </w:t>
      </w:r>
      <w:r>
        <w:rPr>
          <w:sz w:val="24"/>
        </w:rPr>
        <w:t xml:space="preserve">diskutiert.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besprochen. </w:t>
      </w:r>
      <w:r>
        <w:rPr>
          <w:sz w:val="24"/>
        </w:rPr>
        <w:t xml:space="preserve">IBBS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einen </w:t>
      </w:r>
      <w:r>
        <w:rPr>
          <w:sz w:val="24"/>
        </w:rPr>
        <w:t xml:space="preserve">grünen </w:t>
      </w:r>
      <w:r>
        <w:rPr>
          <w:sz w:val="24"/>
        </w:rPr>
        <w:t xml:space="preserve">Pass </w:t>
      </w:r>
      <w:r>
        <w:rPr>
          <w:sz w:val="24"/>
        </w:rPr>
        <w:t xml:space="preserve">nachgedacht, </w:t>
      </w:r>
      <w:r>
        <w:rPr>
          <w:sz w:val="24"/>
        </w:rPr>
        <w:t xml:space="preserve">der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eines </w:t>
      </w:r>
      <w:r>
        <w:rPr>
          <w:sz w:val="24"/>
        </w:rPr>
        <w:t xml:space="preserve">als </w:t>
      </w:r>
      <w:r>
        <w:rPr>
          <w:sz w:val="24"/>
        </w:rPr>
        <w:t xml:space="preserve">vollständig </w:t>
      </w:r>
      <w:r>
        <w:rPr>
          <w:sz w:val="24"/>
        </w:rPr>
        <w:t xml:space="preserve">anzunehmenden </w:t>
      </w:r>
      <w:r>
        <w:rPr>
          <w:sz w:val="24"/>
        </w:rPr>
        <w:t xml:space="preserve">Impfschutzes, </w:t>
      </w:r>
      <w:r>
        <w:rPr>
          <w:sz w:val="24"/>
        </w:rPr>
        <w:t xml:space="preserve">eines </w:t>
      </w:r>
      <w:r>
        <w:rPr>
          <w:sz w:val="24"/>
        </w:rPr>
        <w:t xml:space="preserve">Genesenenzertifikats </w:t>
      </w:r>
      <w:r>
        <w:rPr>
          <w:sz w:val="24"/>
        </w:rPr>
        <w:t xml:space="preserve">oder </w:t>
      </w:r>
      <w:r>
        <w:rPr>
          <w:sz w:val="24"/>
        </w:rPr>
        <w:t xml:space="preserve">eines </w:t>
      </w:r>
      <w:r>
        <w:rPr>
          <w:sz w:val="24"/>
        </w:rPr>
        <w:t xml:space="preserve">negativen </w:t>
      </w:r>
      <w:r>
        <w:rPr>
          <w:b/>
          <w:color w:val="FF0000"/>
          <w:sz w:val="24"/>
        </w:rPr>
        <w:t xml:space="preserve">Testnachweises </w:t>
      </w:r>
      <w:r>
        <w:rPr>
          <w:sz w:val="24"/>
        </w:rPr>
        <w:t xml:space="preserve">mit </w:t>
      </w:r>
      <w:r>
        <w:rPr>
          <w:sz w:val="24"/>
        </w:rPr>
        <w:t xml:space="preserve">begrenzter </w:t>
      </w:r>
      <w:r>
        <w:rPr>
          <w:sz w:val="24"/>
        </w:rPr>
        <w:t xml:space="preserve">Gültigkeit </w:t>
      </w:r>
      <w:r>
        <w:rPr>
          <w:sz w:val="24"/>
        </w:rPr>
        <w:t xml:space="preserve">ausgestellt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Grenzübergängen </w:t>
      </w:r>
      <w:r>
        <w:rPr>
          <w:sz w:val="24"/>
        </w:rPr>
        <w:t xml:space="preserve">kontrolliert </w:t>
      </w:r>
      <w:r>
        <w:rPr>
          <w:sz w:val="24"/>
        </w:rPr>
        <w:t xml:space="preserve">werden </w:t>
      </w:r>
      <w:r>
        <w:rPr>
          <w:sz w:val="24"/>
        </w:rPr>
        <w:t xml:space="preserve">Könnte.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Anlehnung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Reinfektion </w:t>
      </w:r>
      <w:r>
        <w:rPr>
          <w:sz w:val="24"/>
        </w:rPr>
        <w:t xml:space="preserve">komplex </w:t>
      </w:r>
      <w:r>
        <w:rPr>
          <w:sz w:val="24"/>
        </w:rPr>
        <w:t xml:space="preserve">(Berücksichtigung </w:t>
      </w:r>
      <w:r>
        <w:rPr>
          <w:sz w:val="24"/>
        </w:rPr>
        <w:t xml:space="preserve">langer </w:t>
      </w:r>
      <w:r>
        <w:rPr>
          <w:sz w:val="24"/>
        </w:rPr>
        <w:t xml:space="preserve">Verläufe, </w:t>
      </w:r>
      <w:r>
        <w:rPr>
          <w:sz w:val="24"/>
        </w:rPr>
        <w:t xml:space="preserve">wiederholte </w:t>
      </w:r>
      <w:r>
        <w:rPr>
          <w:b/>
          <w:color w:val="FF0000"/>
          <w:sz w:val="24"/>
        </w:rPr>
        <w:t xml:space="preserve">Positiv-Negativ-Nachweise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etc.); </w:t>
      </w:r>
      <w:r>
        <w:rPr>
          <w:sz w:val="24"/>
        </w:rPr>
        <w:t xml:space="preserve">dabei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Kombination </w:t>
      </w:r>
      <w:r>
        <w:rPr>
          <w:sz w:val="24"/>
        </w:rPr>
        <w:t xml:space="preserve">aus </w:t>
      </w:r>
      <w:r>
        <w:rPr>
          <w:sz w:val="24"/>
        </w:rPr>
        <w:t xml:space="preserve">klinischer </w:t>
      </w:r>
      <w:r>
        <w:rPr>
          <w:sz w:val="24"/>
        </w:rPr>
        <w:t xml:space="preserve">Besserung </w:t>
      </w:r>
      <w:r>
        <w:rPr>
          <w:sz w:val="24"/>
        </w:rPr>
        <w:t xml:space="preserve">und </w:t>
      </w:r>
      <w:r>
        <w:rPr>
          <w:sz w:val="24"/>
        </w:rPr>
        <w:t xml:space="preserve">negativem </w:t>
      </w:r>
      <w:r>
        <w:rPr>
          <w:sz w:val="24"/>
        </w:rPr>
        <w:t xml:space="preserve">Test </w:t>
      </w:r>
      <w:r>
        <w:rPr>
          <w:sz w:val="24"/>
        </w:rPr>
        <w:t xml:space="preserve">vor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abgehoben. </w:t>
      </w:r>
      <w:r>
        <w:rPr>
          <w:sz w:val="24"/>
        </w:rPr>
        <w:t xml:space="preserve">Ein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Pass </w:t>
      </w:r>
      <w:r>
        <w:rPr>
          <w:sz w:val="24"/>
        </w:rPr>
        <w:t xml:space="preserve">nachgedacht, </w:t>
      </w:r>
      <w:r>
        <w:rPr>
          <w:sz w:val="24"/>
        </w:rPr>
        <w:t xml:space="preserve">der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eines </w:t>
      </w:r>
      <w:r>
        <w:rPr>
          <w:sz w:val="24"/>
        </w:rPr>
        <w:t xml:space="preserve">als </w:t>
      </w:r>
      <w:r>
        <w:rPr>
          <w:sz w:val="24"/>
        </w:rPr>
        <w:t xml:space="preserve">vollständig </w:t>
      </w:r>
      <w:r>
        <w:rPr>
          <w:sz w:val="24"/>
        </w:rPr>
        <w:t xml:space="preserve">anzunehmenden </w:t>
      </w:r>
      <w:r>
        <w:rPr>
          <w:sz w:val="24"/>
        </w:rPr>
        <w:t xml:space="preserve">Impfschutzes, </w:t>
      </w:r>
      <w:r>
        <w:rPr>
          <w:sz w:val="24"/>
        </w:rPr>
        <w:t xml:space="preserve">eines </w:t>
      </w:r>
      <w:r>
        <w:rPr>
          <w:sz w:val="24"/>
        </w:rPr>
        <w:t xml:space="preserve">Genesenenzertifikats </w:t>
      </w:r>
      <w:r>
        <w:rPr>
          <w:sz w:val="24"/>
        </w:rPr>
        <w:t xml:space="preserve">oder </w:t>
      </w:r>
      <w:r>
        <w:rPr>
          <w:sz w:val="24"/>
        </w:rPr>
        <w:t xml:space="preserve">eines </w:t>
      </w:r>
      <w:r>
        <w:rPr>
          <w:sz w:val="24"/>
        </w:rPr>
        <w:t xml:space="preserve">negativen </w:t>
      </w:r>
      <w:r>
        <w:rPr>
          <w:b/>
          <w:color w:val="FF0000"/>
          <w:sz w:val="24"/>
        </w:rPr>
        <w:t xml:space="preserve">Testnachweises </w:t>
      </w:r>
      <w:r>
        <w:rPr>
          <w:sz w:val="24"/>
        </w:rPr>
        <w:t xml:space="preserve">mit </w:t>
      </w:r>
      <w:r>
        <w:rPr>
          <w:sz w:val="24"/>
        </w:rPr>
        <w:t xml:space="preserve">begrenzter </w:t>
      </w:r>
      <w:r>
        <w:rPr>
          <w:sz w:val="24"/>
        </w:rPr>
        <w:t xml:space="preserve">Gültigkeit </w:t>
      </w:r>
      <w:r>
        <w:rPr>
          <w:sz w:val="24"/>
        </w:rPr>
        <w:t xml:space="preserve">ausgestellt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Grenzübergängen </w:t>
      </w:r>
      <w:r>
        <w:rPr>
          <w:sz w:val="24"/>
        </w:rPr>
        <w:t xml:space="preserve">kontrolliert </w:t>
      </w:r>
      <w:r>
        <w:rPr>
          <w:sz w:val="24"/>
        </w:rPr>
        <w:t xml:space="preserve">werden </w:t>
      </w:r>
      <w:r>
        <w:rPr>
          <w:sz w:val="24"/>
        </w:rPr>
        <w:t xml:space="preserve">Könnte.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Anlehnung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Reinfektion </w:t>
      </w:r>
      <w:r>
        <w:rPr>
          <w:sz w:val="24"/>
        </w:rPr>
        <w:t xml:space="preserve">komplex </w:t>
      </w:r>
      <w:r>
        <w:rPr>
          <w:sz w:val="24"/>
        </w:rPr>
        <w:t xml:space="preserve">(Berücksichtigung </w:t>
      </w:r>
      <w:r>
        <w:rPr>
          <w:sz w:val="24"/>
        </w:rPr>
        <w:t xml:space="preserve">langer </w:t>
      </w:r>
      <w:r>
        <w:rPr>
          <w:sz w:val="24"/>
        </w:rPr>
        <w:t xml:space="preserve">Verläufe, </w:t>
      </w:r>
      <w:r>
        <w:rPr>
          <w:sz w:val="24"/>
        </w:rPr>
        <w:t xml:space="preserve">wiederholte </w:t>
      </w:r>
      <w:r>
        <w:rPr>
          <w:b/>
          <w:color w:val="FF0000"/>
          <w:sz w:val="24"/>
        </w:rPr>
        <w:t xml:space="preserve">Positiv-Negativ-Nachweise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etc.); </w:t>
      </w:r>
      <w:r>
        <w:rPr>
          <w:sz w:val="24"/>
        </w:rPr>
        <w:t xml:space="preserve">dabei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Kombination </w:t>
      </w:r>
      <w:r>
        <w:rPr>
          <w:sz w:val="24"/>
        </w:rPr>
        <w:t xml:space="preserve">aus </w:t>
      </w:r>
      <w:r>
        <w:rPr>
          <w:sz w:val="24"/>
        </w:rPr>
        <w:t xml:space="preserve">klinischer </w:t>
      </w:r>
      <w:r>
        <w:rPr>
          <w:sz w:val="24"/>
        </w:rPr>
        <w:t xml:space="preserve">Besserung </w:t>
      </w:r>
      <w:r>
        <w:rPr>
          <w:sz w:val="24"/>
        </w:rPr>
        <w:t xml:space="preserve">und </w:t>
      </w:r>
      <w:r>
        <w:rPr>
          <w:sz w:val="24"/>
        </w:rPr>
        <w:t xml:space="preserve">negativem </w:t>
      </w:r>
      <w:r>
        <w:rPr>
          <w:sz w:val="24"/>
        </w:rPr>
        <w:t xml:space="preserve">Test </w:t>
      </w:r>
      <w:r>
        <w:rPr>
          <w:sz w:val="24"/>
        </w:rPr>
        <w:t xml:space="preserve">vor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abgehoben. </w:t>
      </w:r>
      <w:r>
        <w:rPr>
          <w:sz w:val="24"/>
        </w:rPr>
        <w:t xml:space="preserve">Ein </w:t>
      </w:r>
      <w:r>
        <w:rPr>
          <w:sz w:val="24"/>
        </w:rPr>
        <w:t xml:space="preserve">alternativer </w:t>
      </w:r>
      <w:r>
        <w:rPr>
          <w:sz w:val="24"/>
        </w:rPr>
        <w:t xml:space="preserve">Entwurf </w:t>
      </w:r>
      <w:r>
        <w:rPr>
          <w:sz w:val="24"/>
        </w:rPr>
        <w:t xml:space="preserve">lehnt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Entisolierungskriterien </w:t>
      </w:r>
      <w:r>
        <w:rPr>
          <w:sz w:val="24"/>
        </w:rPr>
        <w:t xml:space="preserve">an. </w:t>
      </w:r>
      <w:r>
        <w:rPr>
          <w:sz w:val="24"/>
        </w:rPr>
        <w:t xml:space="preserve">Grundsätzlich </w:t>
      </w:r>
      <w:r>
        <w:rPr>
          <w:sz w:val="24"/>
        </w:rPr>
        <w:t xml:space="preserve">sollte </w:t>
      </w:r>
      <w:r>
        <w:rPr>
          <w:sz w:val="24"/>
        </w:rPr>
        <w:t xml:space="preserve">das </w:t>
      </w:r>
      <w:r>
        <w:rPr>
          <w:sz w:val="24"/>
        </w:rPr>
        <w:t xml:space="preserve">Genesenenzertifikat </w:t>
      </w:r>
      <w:r>
        <w:rPr>
          <w:sz w:val="24"/>
        </w:rPr>
        <w:t xml:space="preserve">an </w:t>
      </w:r>
      <w:r>
        <w:rPr>
          <w:sz w:val="24"/>
        </w:rPr>
        <w:t xml:space="preserve">bestehende </w:t>
      </w:r>
      <w:r>
        <w:rPr>
          <w:sz w:val="24"/>
        </w:rPr>
        <w:t xml:space="preserve">Kriterien </w:t>
      </w:r>
      <w:r>
        <w:rPr>
          <w:sz w:val="24"/>
        </w:rPr>
        <w:t xml:space="preserve">anknüpfen. </w:t>
      </w:r>
      <w:r>
        <w:rPr>
          <w:sz w:val="24"/>
        </w:rPr>
        <w:t xml:space="preserve">Der </w:t>
      </w:r>
      <w:r>
        <w:rPr>
          <w:sz w:val="24"/>
        </w:rPr>
        <w:t xml:space="preserve">grüne </w:t>
      </w:r>
      <w:r>
        <w:rPr>
          <w:sz w:val="24"/>
        </w:rPr>
        <w:t xml:space="preserve">Pass </w:t>
      </w:r>
      <w:r>
        <w:rPr>
          <w:sz w:val="24"/>
        </w:rPr>
        <w:t xml:space="preserve">sollte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sz w:val="24"/>
        </w:rPr>
        <w:t xml:space="preserve">das </w:t>
      </w:r>
      <w:r>
        <w:rPr>
          <w:sz w:val="24"/>
        </w:rPr>
        <w:t xml:space="preserve">Datum </w:t>
      </w:r>
      <w:r>
        <w:rPr>
          <w:sz w:val="24"/>
        </w:rPr>
        <w:t xml:space="preserve">der </w:t>
      </w:r>
      <w:r>
        <w:rPr>
          <w:sz w:val="24"/>
        </w:rPr>
        <w:t xml:space="preserve">Testung </w:t>
      </w:r>
      <w:r>
        <w:rPr>
          <w:sz w:val="24"/>
        </w:rPr>
        <w:t xml:space="preserve">enthalten.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Bestelllogistik </w:t>
      </w:r>
      <w:r>
        <w:rPr>
          <w:sz w:val="24"/>
        </w:rPr>
        <w:t xml:space="preserve">und </w:t>
      </w:r>
      <w:r>
        <w:rPr>
          <w:sz w:val="24"/>
        </w:rPr>
        <w:t xml:space="preserve">Finanzierung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Gesundheitsämter </w:t>
      </w:r>
      <w:r>
        <w:rPr>
          <w:sz w:val="24"/>
        </w:rPr>
        <w:t xml:space="preserve">z.T. </w:t>
      </w:r>
      <w:r>
        <w:rPr>
          <w:sz w:val="24"/>
        </w:rPr>
        <w:t xml:space="preserve">schwierig </w:t>
      </w:r>
      <w:r>
        <w:rPr>
          <w:sz w:val="24"/>
        </w:rPr>
        <w:t xml:space="preserve">zu </w:t>
      </w:r>
      <w:r>
        <w:rPr>
          <w:sz w:val="24"/>
        </w:rPr>
        <w:t xml:space="preserve">stemmen. </w:t>
      </w:r>
      <w:r>
        <w:rPr>
          <w:sz w:val="24"/>
        </w:rPr>
        <w:t xml:space="preserve">Der </w:t>
      </w:r>
      <w:r>
        <w:rPr>
          <w:sz w:val="24"/>
        </w:rPr>
        <w:t xml:space="preserve">Punkt </w:t>
      </w:r>
      <w:r>
        <w:rPr>
          <w:sz w:val="24"/>
        </w:rPr>
        <w:t xml:space="preserve">wird </w:t>
      </w:r>
      <w:r>
        <w:rPr>
          <w:sz w:val="24"/>
        </w:rPr>
        <w:t xml:space="preserve">ggf.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erneut </w:t>
      </w:r>
      <w:r>
        <w:rPr>
          <w:sz w:val="24"/>
        </w:rPr>
        <w:t xml:space="preserve">diskutiert.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besprochen. </w:t>
      </w:r>
      <w:r>
        <w:rPr>
          <w:sz w:val="24"/>
        </w:rPr>
        <w:t xml:space="preserve">IBBS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einen </w:t>
      </w:r>
      <w:r>
        <w:rPr>
          <w:sz w:val="24"/>
        </w:rPr>
        <w:t xml:space="preserve">grünen </w:t>
      </w:r>
      <w:r>
        <w:rPr>
          <w:sz w:val="24"/>
        </w:rPr>
        <w:t xml:space="preserve">Pass </w:t>
      </w:r>
      <w:r>
        <w:rPr>
          <w:sz w:val="24"/>
        </w:rPr>
        <w:t xml:space="preserve">nachgedacht, </w:t>
      </w:r>
      <w:r>
        <w:rPr>
          <w:sz w:val="24"/>
        </w:rPr>
        <w:t xml:space="preserve">der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eines </w:t>
      </w:r>
      <w:r>
        <w:rPr>
          <w:sz w:val="24"/>
        </w:rPr>
        <w:t xml:space="preserve">als </w:t>
      </w:r>
      <w:r>
        <w:rPr>
          <w:sz w:val="24"/>
        </w:rPr>
        <w:t xml:space="preserve">vollständig </w:t>
      </w:r>
      <w:r>
        <w:rPr>
          <w:sz w:val="24"/>
        </w:rPr>
        <w:t xml:space="preserve">anzunehmenden </w:t>
      </w:r>
      <w:r>
        <w:rPr>
          <w:sz w:val="24"/>
        </w:rPr>
        <w:t xml:space="preserve">Impfschutzes, </w:t>
      </w:r>
      <w:r>
        <w:rPr>
          <w:sz w:val="24"/>
        </w:rPr>
        <w:t xml:space="preserve">eines </w:t>
      </w:r>
      <w:r>
        <w:rPr>
          <w:sz w:val="24"/>
        </w:rPr>
        <w:t xml:space="preserve">Genesenenzertifikats </w:t>
      </w:r>
      <w:r>
        <w:rPr>
          <w:sz w:val="24"/>
        </w:rPr>
        <w:t xml:space="preserve">oder </w:t>
      </w:r>
      <w:r>
        <w:rPr>
          <w:sz w:val="24"/>
        </w:rPr>
        <w:t xml:space="preserve">eines </w:t>
      </w:r>
      <w:r>
        <w:rPr>
          <w:sz w:val="24"/>
        </w:rPr>
        <w:t xml:space="preserve">negativen </w:t>
      </w:r>
      <w:r>
        <w:rPr>
          <w:b/>
          <w:color w:val="FF0000"/>
          <w:sz w:val="24"/>
        </w:rPr>
        <w:t xml:space="preserve">Testnachweises </w:t>
      </w:r>
      <w:r>
        <w:rPr>
          <w:sz w:val="24"/>
        </w:rPr>
        <w:t xml:space="preserve">mit </w:t>
      </w:r>
      <w:r>
        <w:rPr>
          <w:sz w:val="24"/>
        </w:rPr>
        <w:t xml:space="preserve">begrenzter </w:t>
      </w:r>
      <w:r>
        <w:rPr>
          <w:sz w:val="24"/>
        </w:rPr>
        <w:t xml:space="preserve">Gültigkeit </w:t>
      </w:r>
      <w:r>
        <w:rPr>
          <w:sz w:val="24"/>
        </w:rPr>
        <w:t xml:space="preserve">ausgestellt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Grenzübergängen </w:t>
      </w:r>
      <w:r>
        <w:rPr>
          <w:sz w:val="24"/>
        </w:rPr>
        <w:t xml:space="preserve">kontrolliert </w:t>
      </w:r>
      <w:r>
        <w:rPr>
          <w:sz w:val="24"/>
        </w:rPr>
        <w:t xml:space="preserve">werden </w:t>
      </w:r>
      <w:r>
        <w:rPr>
          <w:sz w:val="24"/>
        </w:rPr>
        <w:t xml:space="preserve">könnte.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Anlehnung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Reinfektion </w:t>
      </w:r>
      <w:r>
        <w:rPr>
          <w:sz w:val="24"/>
        </w:rPr>
        <w:t xml:space="preserve">komplex </w:t>
      </w:r>
      <w:r>
        <w:rPr>
          <w:sz w:val="24"/>
        </w:rPr>
        <w:t xml:space="preserve">(Berücksichtigung </w:t>
      </w:r>
      <w:r>
        <w:rPr>
          <w:sz w:val="24"/>
        </w:rPr>
        <w:t xml:space="preserve">langer </w:t>
      </w:r>
      <w:r>
        <w:rPr>
          <w:sz w:val="24"/>
        </w:rPr>
        <w:t xml:space="preserve">Verläufe, </w:t>
      </w:r>
      <w:r>
        <w:rPr>
          <w:sz w:val="24"/>
        </w:rPr>
        <w:t xml:space="preserve">wiederholte </w:t>
      </w:r>
      <w:r>
        <w:rPr>
          <w:b/>
          <w:color w:val="FF0000"/>
          <w:sz w:val="24"/>
        </w:rPr>
        <w:t xml:space="preserve">Positiv-Negativ-Nachweise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etc.); </w:t>
      </w:r>
      <w:r>
        <w:rPr>
          <w:sz w:val="24"/>
        </w:rPr>
        <w:t xml:space="preserve">dabei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Kombination </w:t>
      </w:r>
      <w:r>
        <w:rPr>
          <w:sz w:val="24"/>
        </w:rPr>
        <w:t xml:space="preserve">aus </w:t>
      </w:r>
      <w:r>
        <w:rPr>
          <w:sz w:val="24"/>
        </w:rPr>
        <w:t xml:space="preserve">klinischer </w:t>
      </w:r>
      <w:r>
        <w:rPr>
          <w:sz w:val="24"/>
        </w:rPr>
        <w:t xml:space="preserve">Besserung </w:t>
      </w:r>
      <w:r>
        <w:rPr>
          <w:sz w:val="24"/>
        </w:rPr>
        <w:t xml:space="preserve">und </w:t>
      </w:r>
      <w:r>
        <w:rPr>
          <w:sz w:val="24"/>
        </w:rPr>
        <w:t xml:space="preserve">negativem </w:t>
      </w:r>
      <w:r>
        <w:rPr>
          <w:sz w:val="24"/>
        </w:rPr>
        <w:t xml:space="preserve">Test </w:t>
      </w:r>
      <w:r>
        <w:rPr>
          <w:sz w:val="24"/>
        </w:rPr>
        <w:t xml:space="preserve">vor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abgehoben.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 </w:t>
      </w:r>
      <w:r>
        <w:rPr>
          <w:sz w:val="24"/>
        </w:rPr>
        <w:t xml:space="preserve">nachgedacht, </w:t>
      </w:r>
      <w:r>
        <w:rPr>
          <w:sz w:val="24"/>
        </w:rPr>
        <w:t xml:space="preserve">der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eines </w:t>
      </w:r>
      <w:r>
        <w:rPr>
          <w:sz w:val="24"/>
        </w:rPr>
        <w:t xml:space="preserve">als </w:t>
      </w:r>
      <w:r>
        <w:rPr>
          <w:sz w:val="24"/>
        </w:rPr>
        <w:t xml:space="preserve">vollständig </w:t>
      </w:r>
      <w:r>
        <w:rPr>
          <w:sz w:val="24"/>
        </w:rPr>
        <w:t xml:space="preserve">anzunehmenden </w:t>
      </w:r>
      <w:r>
        <w:rPr>
          <w:sz w:val="24"/>
        </w:rPr>
        <w:t xml:space="preserve">Impfschutzes, </w:t>
      </w:r>
      <w:r>
        <w:rPr>
          <w:sz w:val="24"/>
        </w:rPr>
        <w:t xml:space="preserve">eines </w:t>
      </w:r>
      <w:r>
        <w:rPr>
          <w:sz w:val="24"/>
        </w:rPr>
        <w:t xml:space="preserve">Genesenenzertifikats </w:t>
      </w:r>
      <w:r>
        <w:rPr>
          <w:sz w:val="24"/>
        </w:rPr>
        <w:t xml:space="preserve">oder </w:t>
      </w:r>
      <w:r>
        <w:rPr>
          <w:sz w:val="24"/>
        </w:rPr>
        <w:t xml:space="preserve">eines </w:t>
      </w:r>
      <w:r>
        <w:rPr>
          <w:sz w:val="24"/>
        </w:rPr>
        <w:t xml:space="preserve">negativen </w:t>
      </w:r>
      <w:r>
        <w:rPr>
          <w:b/>
          <w:color w:val="FF0000"/>
          <w:sz w:val="24"/>
        </w:rPr>
        <w:t xml:space="preserve">Testnachweises </w:t>
      </w:r>
      <w:r>
        <w:rPr>
          <w:sz w:val="24"/>
        </w:rPr>
        <w:t xml:space="preserve">mit </w:t>
      </w:r>
      <w:r>
        <w:rPr>
          <w:sz w:val="24"/>
        </w:rPr>
        <w:t xml:space="preserve">begrenzter </w:t>
      </w:r>
      <w:r>
        <w:rPr>
          <w:sz w:val="24"/>
        </w:rPr>
        <w:t xml:space="preserve">Gültigkeit </w:t>
      </w:r>
      <w:r>
        <w:rPr>
          <w:sz w:val="24"/>
        </w:rPr>
        <w:t xml:space="preserve">ausgestellt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Grenzübergängen </w:t>
      </w:r>
      <w:r>
        <w:rPr>
          <w:sz w:val="24"/>
        </w:rPr>
        <w:t xml:space="preserve">kontrolliert </w:t>
      </w:r>
      <w:r>
        <w:rPr>
          <w:sz w:val="24"/>
        </w:rPr>
        <w:t xml:space="preserve">werden </w:t>
      </w:r>
      <w:r>
        <w:rPr>
          <w:sz w:val="24"/>
        </w:rPr>
        <w:t xml:space="preserve">könnte.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Anlehnung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Reinfektion </w:t>
      </w:r>
      <w:r>
        <w:rPr>
          <w:sz w:val="24"/>
        </w:rPr>
        <w:t xml:space="preserve">komplex </w:t>
      </w:r>
      <w:r>
        <w:rPr>
          <w:sz w:val="24"/>
        </w:rPr>
        <w:t xml:space="preserve">(Berücksichtigung </w:t>
      </w:r>
      <w:r>
        <w:rPr>
          <w:sz w:val="24"/>
        </w:rPr>
        <w:t xml:space="preserve">langer </w:t>
      </w:r>
      <w:r>
        <w:rPr>
          <w:sz w:val="24"/>
        </w:rPr>
        <w:t xml:space="preserve">Verläufe, </w:t>
      </w:r>
      <w:r>
        <w:rPr>
          <w:sz w:val="24"/>
        </w:rPr>
        <w:t xml:space="preserve">wiederholte </w:t>
      </w:r>
      <w:r>
        <w:rPr>
          <w:b/>
          <w:color w:val="FF0000"/>
          <w:sz w:val="24"/>
        </w:rPr>
        <w:t xml:space="preserve">Positiv-Negativ-Nachweise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etc.); </w:t>
      </w:r>
      <w:r>
        <w:rPr>
          <w:sz w:val="24"/>
        </w:rPr>
        <w:t xml:space="preserve">dabei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Kombination </w:t>
      </w:r>
      <w:r>
        <w:rPr>
          <w:sz w:val="24"/>
        </w:rPr>
        <w:t xml:space="preserve">aus </w:t>
      </w:r>
      <w:r>
        <w:rPr>
          <w:sz w:val="24"/>
        </w:rPr>
        <w:t xml:space="preserve">klinischer </w:t>
      </w:r>
      <w:r>
        <w:rPr>
          <w:sz w:val="24"/>
        </w:rPr>
        <w:t xml:space="preserve">Besserung </w:t>
      </w:r>
      <w:r>
        <w:rPr>
          <w:sz w:val="24"/>
        </w:rPr>
        <w:t xml:space="preserve">und </w:t>
      </w:r>
      <w:r>
        <w:rPr>
          <w:sz w:val="24"/>
        </w:rPr>
        <w:t xml:space="preserve">negativem </w:t>
      </w:r>
      <w:r>
        <w:rPr>
          <w:sz w:val="24"/>
        </w:rPr>
        <w:t xml:space="preserve">Test </w:t>
      </w:r>
      <w:r>
        <w:rPr>
          <w:sz w:val="24"/>
        </w:rPr>
        <w:t xml:space="preserve">vor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abgehoben. </w:t>
      </w:r>
      <w:r>
        <w:rPr>
          <w:sz w:val="24"/>
        </w:rPr>
        <w:t xml:space="preserve">Ein </w:t>
      </w:r>
      <w:r>
        <w:rPr>
          <w:sz w:val="24"/>
        </w:rPr>
        <w:t xml:space="preserve">alternativer </w:t>
      </w:r>
      <w:r>
        <w:rPr>
          <w:sz w:val="24"/>
        </w:rPr>
        <w:t xml:space="preserve">Entwurf </w:t>
      </w:r>
      <w:r>
        <w:rPr>
          <w:sz w:val="24"/>
        </w:rPr>
        <w:t xml:space="preserve">lehnt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Entisolierungskriterien </w:t>
      </w:r>
      <w:r>
        <w:rPr>
          <w:sz w:val="24"/>
        </w:rPr>
        <w:t xml:space="preserve">an. </w:t>
      </w:r>
      <w:r>
        <w:rPr>
          <w:sz w:val="24"/>
        </w:rPr>
        <w:t xml:space="preserve">Grundsätzlich </w:t>
      </w:r>
      <w:r>
        <w:rPr>
          <w:sz w:val="24"/>
        </w:rPr>
        <w:t xml:space="preserve">sollte </w:t>
      </w:r>
      <w:r>
        <w:rPr>
          <w:sz w:val="24"/>
        </w:rPr>
        <w:t xml:space="preserve">das </w:t>
      </w:r>
      <w:r>
        <w:rPr>
          <w:sz w:val="24"/>
        </w:rPr>
        <w:t xml:space="preserve">Genesenenzertifikat </w:t>
      </w:r>
      <w:r>
        <w:rPr>
          <w:sz w:val="24"/>
        </w:rPr>
        <w:t xml:space="preserve">an </w:t>
      </w:r>
      <w:r>
        <w:rPr>
          <w:sz w:val="24"/>
        </w:rPr>
        <w:t xml:space="preserve">bestehende </w:t>
      </w:r>
      <w:r>
        <w:rPr>
          <w:sz w:val="24"/>
        </w:rPr>
        <w:t xml:space="preserve">Kriterien </w:t>
      </w:r>
      <w:r>
        <w:rPr>
          <w:sz w:val="24"/>
        </w:rPr>
        <w:t xml:space="preserve">anknüpfen. </w:t>
      </w:r>
      <w:r>
        <w:rPr>
          <w:sz w:val="24"/>
        </w:rPr>
        <w:t xml:space="preserve">Der </w:t>
      </w:r>
      <w:r>
        <w:rPr>
          <w:sz w:val="24"/>
        </w:rPr>
        <w:t xml:space="preserve">grüne </w:t>
      </w:r>
      <w:r>
        <w:rPr>
          <w:sz w:val="24"/>
        </w:rPr>
        <w:t xml:space="preserve">Pass </w:t>
      </w:r>
      <w:r>
        <w:rPr>
          <w:sz w:val="24"/>
        </w:rPr>
        <w:t xml:space="preserve">sollte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sz w:val="24"/>
        </w:rPr>
        <w:t xml:space="preserve">das </w:t>
      </w:r>
      <w:r>
        <w:rPr>
          <w:sz w:val="24"/>
        </w:rPr>
        <w:t xml:space="preserve">Datum </w:t>
      </w:r>
      <w:r>
        <w:rPr>
          <w:sz w:val="24"/>
        </w:rPr>
        <w:t xml:space="preserve">der </w:t>
      </w:r>
      <w:r>
        <w:rPr>
          <w:sz w:val="24"/>
        </w:rPr>
        <w:t xml:space="preserve">Testung </w:t>
      </w:r>
      <w:r>
        <w:rPr>
          <w:sz w:val="24"/>
        </w:rPr>
        <w:t xml:space="preserve">enthalten. </w:t>
      </w:r>
    </w:p>
    <w:p>
      <w:r>
        <w:t>*****</w:t>
      </w:r>
    </w:p>
    <w:p>
      <w:pPr>
        <w:pStyle w:val="Heading1"/>
      </w:pPr>
      <w:r>
        <w:t>442_Ergebnisprotokoll_Krisenstabssitzung_2021-04-14.pdf</w:t>
      </w:r>
    </w:p>
    <w:p>
      <w:r>
        <w:t>Anzahl der Vorkommen von 'Nachweis': 4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60-79 </w:t>
      </w:r>
      <w:r>
        <w:rPr>
          <w:sz w:val="24"/>
        </w:rPr>
        <w:t xml:space="preserve"> </w:t>
      </w:r>
      <w:r>
        <w:rPr>
          <w:sz w:val="24"/>
        </w:rPr>
        <w:t xml:space="preserve">rückläufig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o </w:t>
      </w:r>
      <w:r>
        <w:rPr>
          <w:sz w:val="24"/>
        </w:rPr>
        <w:t xml:space="preserve">Hospitalisierte </w:t>
      </w:r>
      <w:r>
        <w:rPr>
          <w:sz w:val="24"/>
        </w:rPr>
        <w:t xml:space="preserve">COVID-19-Fälle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 </w:t>
      </w:r>
      <w:r>
        <w:rPr>
          <w:sz w:val="24"/>
        </w:rPr>
        <w:t xml:space="preserve">Zahlen </w:t>
      </w:r>
      <w:r>
        <w:rPr>
          <w:sz w:val="24"/>
        </w:rPr>
        <w:t xml:space="preserve">deutlich </w:t>
      </w:r>
      <w:r>
        <w:rPr>
          <w:sz w:val="24"/>
        </w:rPr>
        <w:t xml:space="preserve">unter </w:t>
      </w:r>
      <w:r>
        <w:rPr>
          <w:sz w:val="24"/>
        </w:rPr>
        <w:t xml:space="preserve">denen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 </w:t>
      </w:r>
      <w:r>
        <w:rPr>
          <w:sz w:val="24"/>
        </w:rPr>
        <w:t xml:space="preserve">Unsicherheit: </w:t>
      </w:r>
      <w:r>
        <w:rPr>
          <w:sz w:val="24"/>
        </w:rPr>
        <w:t xml:space="preserve">Rückgang </w:t>
      </w:r>
      <w:r>
        <w:rPr>
          <w:sz w:val="24"/>
        </w:rPr>
        <w:t xml:space="preserve">nach </w:t>
      </w:r>
      <w:r>
        <w:rPr>
          <w:sz w:val="24"/>
        </w:rPr>
        <w:t xml:space="preserve">MW12 </w:t>
      </w:r>
      <w:r>
        <w:rPr>
          <w:sz w:val="24"/>
        </w:rPr>
        <w:t xml:space="preserve">wahrscheinlich </w:t>
      </w:r>
      <w:r>
        <w:rPr>
          <w:sz w:val="24"/>
        </w:rPr>
        <w:t xml:space="preserve">Artefakt, </w:t>
      </w:r>
      <w:r>
        <w:rPr>
          <w:sz w:val="24"/>
        </w:rPr>
        <w:t xml:space="preserve">Nachübermittlungen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o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 </w:t>
      </w:r>
      <w:r>
        <w:rPr>
          <w:sz w:val="24"/>
        </w:rPr>
        <w:t xml:space="preserve">Plateau </w:t>
      </w:r>
      <w:r>
        <w:rPr>
          <w:sz w:val="24"/>
        </w:rPr>
        <w:t xml:space="preserve">um </w:t>
      </w:r>
      <w:r>
        <w:rPr>
          <w:sz w:val="24"/>
        </w:rPr>
        <w:t xml:space="preserve">1.000 </w:t>
      </w:r>
      <w:r>
        <w:rPr>
          <w:sz w:val="24"/>
        </w:rPr>
        <w:t xml:space="preserve">Sterbefälle </w:t>
      </w:r>
      <w:r>
        <w:rPr>
          <w:sz w:val="24"/>
        </w:rPr>
        <w:t xml:space="preserve">wöchentlich </w:t>
      </w:r>
      <w:r>
        <w:rPr>
          <w:sz w:val="24"/>
        </w:rPr>
        <w:t xml:space="preserve">seit </w:t>
      </w:r>
      <w:r>
        <w:rPr>
          <w:sz w:val="24"/>
        </w:rPr>
        <w:t xml:space="preserve">Sterbewoche </w:t>
      </w:r>
      <w:r>
        <w:rPr>
          <w:sz w:val="24"/>
        </w:rPr>
        <w:t xml:space="preserve">10/11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übermittelter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übermittelten </w:t>
      </w:r>
      <w:r>
        <w:rPr>
          <w:sz w:val="24"/>
        </w:rPr>
        <w:t xml:space="preserve">Fällen </w:t>
      </w:r>
      <w:r>
        <w:rPr>
          <w:sz w:val="24"/>
        </w:rPr>
        <w:t xml:space="preserve">weiterhin </w:t>
      </w:r>
      <w:r>
        <w:rPr>
          <w:sz w:val="24"/>
        </w:rPr>
        <w:t xml:space="preserve">gering, </w:t>
      </w:r>
      <w:r>
        <w:rPr>
          <w:sz w:val="24"/>
        </w:rPr>
        <w:t xml:space="preserve">um </w:t>
      </w:r>
      <w:r>
        <w:rPr>
          <w:sz w:val="24"/>
        </w:rPr>
        <w:t xml:space="preserve">6-7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Unsicherheit: </w:t>
      </w:r>
      <w:r>
        <w:rPr>
          <w:sz w:val="24"/>
        </w:rPr>
        <w:t xml:space="preserve">Informationen </w:t>
      </w:r>
      <w:r>
        <w:rPr>
          <w:sz w:val="24"/>
        </w:rPr>
        <w:t xml:space="preserve">wahrscheinlich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-- </w:t>
      </w:r>
      <w:r>
        <w:rPr>
          <w:sz w:val="24"/>
        </w:rPr>
        <w:t xml:space="preserve">Diskussion </w:t>
      </w:r>
      <w:r>
        <w:rPr>
          <w:sz w:val="24"/>
        </w:rPr>
        <w:t xml:space="preserve">-- </w:t>
      </w:r>
      <w:r>
        <w:rPr>
          <w:sz w:val="24"/>
        </w:rPr>
        <w:t xml:space="preserve">neu </w:t>
      </w:r>
      <w:r>
        <w:rPr>
          <w:sz w:val="24"/>
        </w:rPr>
        <w:t xml:space="preserve">eingefügte </w:t>
      </w:r>
      <w:r>
        <w:rPr>
          <w:sz w:val="24"/>
        </w:rPr>
        <w:t xml:space="preserve">Formulierung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vom </w:t>
      </w:r>
      <w:r>
        <w:rPr>
          <w:sz w:val="24"/>
        </w:rPr>
        <w:t xml:space="preserve">13.04.21 </w:t>
      </w:r>
      <w:r>
        <w:rPr>
          <w:sz w:val="24"/>
        </w:rPr>
        <w:t xml:space="preserve">„Momentan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leichte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Anzahl </w:t>
      </w:r>
      <w:r>
        <w:rPr>
          <w:sz w:val="24"/>
        </w:rPr>
        <w:t xml:space="preserve">hospitalisierter </w:t>
      </w:r>
      <w:r>
        <w:rPr>
          <w:sz w:val="24"/>
        </w:rPr>
        <w:t xml:space="preserve">Fälle </w:t>
      </w:r>
      <w:r>
        <w:rPr>
          <w:sz w:val="24"/>
        </w:rPr>
        <w:t xml:space="preserve">zu </w:t>
      </w:r>
      <w:r>
        <w:rPr>
          <w:sz w:val="24"/>
        </w:rPr>
        <w:t xml:space="preserve">beobachten.“ </w:t>
      </w:r>
      <w:r>
        <w:rPr>
          <w:sz w:val="24"/>
        </w:rPr>
        <w:t xml:space="preserve">irreführend, </w:t>
      </w:r>
      <w:r>
        <w:rPr>
          <w:sz w:val="24"/>
        </w:rPr>
        <w:t xml:space="preserve">bezieht </w:t>
      </w:r>
      <w:r>
        <w:rPr>
          <w:sz w:val="24"/>
        </w:rPr>
        <w:t xml:space="preserve">sich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Zeitraum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14 </w:t>
      </w:r>
      <w:r>
        <w:rPr>
          <w:sz w:val="24"/>
        </w:rPr>
        <w:t xml:space="preserve">Tage; </w:t>
      </w:r>
      <w:r>
        <w:rPr>
          <w:sz w:val="24"/>
        </w:rPr>
        <w:t xml:space="preserve">FG3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Altersgruppen </w:t>
      </w:r>
      <w:r>
        <w:rPr>
          <w:sz w:val="24"/>
        </w:rPr>
        <w:t xml:space="preserve">stabil </w:t>
      </w:r>
      <w:r>
        <w:rPr>
          <w:sz w:val="24"/>
        </w:rPr>
        <w:t xml:space="preserve">o </w:t>
      </w:r>
      <w:r>
        <w:rPr>
          <w:sz w:val="24"/>
        </w:rPr>
        <w:t xml:space="preserve">deutliche </w:t>
      </w:r>
      <w:r>
        <w:rPr>
          <w:sz w:val="24"/>
        </w:rPr>
        <w:t xml:space="preserve">Zunahme </w:t>
      </w:r>
      <w:r>
        <w:rPr>
          <w:sz w:val="24"/>
        </w:rPr>
        <w:t xml:space="preserve">des </w:t>
      </w:r>
      <w:r>
        <w:rPr>
          <w:sz w:val="24"/>
        </w:rPr>
        <w:t xml:space="preserve">Positivenanteils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Altersgruppen, </w:t>
      </w:r>
      <w:r>
        <w:rPr>
          <w:sz w:val="24"/>
        </w:rPr>
        <w:t xml:space="preserve">bes. </w:t>
      </w:r>
      <w:r>
        <w:rPr>
          <w:sz w:val="24"/>
        </w:rPr>
        <w:t xml:space="preserve">ausgeprägt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5-14 </w:t>
      </w:r>
      <w:r>
        <w:rPr>
          <w:sz w:val="24"/>
        </w:rPr>
        <w:t xml:space="preserve">o </w:t>
      </w:r>
      <w:r>
        <w:rPr>
          <w:sz w:val="24"/>
        </w:rPr>
        <w:t xml:space="preserve">Positivenanteil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EW: </w:t>
      </w:r>
      <w:r>
        <w:rPr>
          <w:sz w:val="24"/>
        </w:rPr>
        <w:t xml:space="preserve">kaum </w:t>
      </w:r>
      <w:r>
        <w:rPr>
          <w:sz w:val="24"/>
        </w:rPr>
        <w:t xml:space="preserve">Veränderung </w:t>
      </w:r>
      <w:r>
        <w:rPr>
          <w:sz w:val="24"/>
        </w:rPr>
        <w:t xml:space="preserve">gegenüber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sz w:val="24"/>
        </w:rPr>
        <w:t xml:space="preserve">Testort: </w:t>
      </w:r>
      <w:r>
        <w:rPr>
          <w:sz w:val="24"/>
        </w:rPr>
        <w:t xml:space="preserve">Anteil </w:t>
      </w:r>
      <w:r>
        <w:rPr>
          <w:sz w:val="24"/>
        </w:rPr>
        <w:t xml:space="preserve">pos. </w:t>
      </w:r>
      <w:r>
        <w:rPr>
          <w:sz w:val="24"/>
        </w:rPr>
        <w:t xml:space="preserve">Testungen </w:t>
      </w:r>
      <w:r>
        <w:rPr>
          <w:sz w:val="24"/>
        </w:rPr>
        <w:t xml:space="preserve">in </w:t>
      </w:r>
      <w:r>
        <w:rPr>
          <w:sz w:val="24"/>
        </w:rPr>
        <w:t xml:space="preserve">Praxen </w:t>
      </w:r>
      <w:r>
        <w:rPr>
          <w:sz w:val="24"/>
        </w:rPr>
        <w:t xml:space="preserve">zunehmend </w:t>
      </w:r>
      <w:r>
        <w:rPr>
          <w:sz w:val="24"/>
        </w:rPr>
        <w:t xml:space="preserve">(&gt; </w:t>
      </w:r>
      <w:r>
        <w:rPr>
          <w:sz w:val="24"/>
        </w:rPr>
        <w:t xml:space="preserve">15 </w:t>
      </w:r>
      <w:r>
        <w:rPr>
          <w:sz w:val="24"/>
        </w:rPr>
        <w:t xml:space="preserve">%),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kaum </w:t>
      </w:r>
      <w:r>
        <w:rPr>
          <w:sz w:val="24"/>
        </w:rPr>
        <w:t xml:space="preserve">verändert </w:t>
      </w:r>
      <w:r>
        <w:rPr>
          <w:sz w:val="24"/>
        </w:rPr>
        <w:t xml:space="preserve">(um </w:t>
      </w:r>
      <w:r>
        <w:rPr>
          <w:sz w:val="24"/>
        </w:rPr>
        <w:t xml:space="preserve">5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B.1.1.7 </w:t>
      </w:r>
      <w:r>
        <w:rPr>
          <w:sz w:val="24"/>
        </w:rPr>
        <w:t xml:space="preserve">(Daten </w:t>
      </w:r>
      <w:r>
        <w:rPr>
          <w:sz w:val="24"/>
        </w:rPr>
        <w:t xml:space="preserve">aus </w:t>
      </w:r>
      <w:r>
        <w:rPr>
          <w:sz w:val="24"/>
        </w:rPr>
        <w:t xml:space="preserve">16 </w:t>
      </w:r>
      <w:r>
        <w:rPr>
          <w:sz w:val="24"/>
        </w:rPr>
        <w:t xml:space="preserve">Laboren): </w:t>
      </w:r>
      <w:r>
        <w:rPr>
          <w:sz w:val="24"/>
        </w:rPr>
        <w:t xml:space="preserve">Anteil </w:t>
      </w:r>
      <w:r>
        <w:rPr>
          <w:sz w:val="24"/>
        </w:rPr>
        <w:t xml:space="preserve">del69/70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Positiven </w:t>
      </w:r>
      <w:r>
        <w:rPr>
          <w:sz w:val="24"/>
        </w:rPr>
        <w:t xml:space="preserve">knapp </w:t>
      </w:r>
      <w:r>
        <w:rPr>
          <w:sz w:val="24"/>
        </w:rPr>
        <w:t xml:space="preserve">100 </w:t>
      </w:r>
      <w:r>
        <w:rPr>
          <w:sz w:val="24"/>
        </w:rPr>
        <w:t xml:space="preserve">% </w:t>
      </w:r>
      <w:r>
        <w:rPr>
          <w:sz w:val="24"/>
        </w:rPr>
        <w:t xml:space="preserve">(Vorselektion); </w:t>
      </w:r>
      <w:r>
        <w:rPr>
          <w:sz w:val="24"/>
        </w:rPr>
        <w:t xml:space="preserve">Anzahl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B.1.1.7+E484K </w:t>
      </w:r>
      <w:r>
        <w:rPr>
          <w:sz w:val="24"/>
        </w:rPr>
        <w:t xml:space="preserve">zunehmend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 </w:t>
      </w:r>
      <w:r>
        <w:rPr>
          <w:sz w:val="24"/>
        </w:rPr>
        <w:t xml:space="preserve">Altenheime: </w:t>
      </w:r>
      <w:r>
        <w:rPr>
          <w:sz w:val="24"/>
        </w:rPr>
        <w:t xml:space="preserve">stabil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(um </w:t>
      </w:r>
      <w:r>
        <w:rPr>
          <w:sz w:val="24"/>
        </w:rPr>
        <w:t xml:space="preserve">50/Woche) </w:t>
      </w:r>
      <w:r>
        <w:rPr>
          <w:sz w:val="24"/>
        </w:rPr>
        <w:t xml:space="preserve"> </w:t>
      </w:r>
      <w:r>
        <w:rPr>
          <w:sz w:val="24"/>
        </w:rPr>
        <w:t xml:space="preserve">KH: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(&lt;100/Woche)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spiegeln </w:t>
      </w:r>
      <w:r>
        <w:rPr>
          <w:sz w:val="24"/>
        </w:rPr>
        <w:t xml:space="preserve">bereits </w:t>
      </w:r>
      <w:r>
        <w:rPr>
          <w:sz w:val="24"/>
        </w:rPr>
        <w:t xml:space="preserve">Berichtetes </w:t>
      </w:r>
      <w:r>
        <w:rPr>
          <w:sz w:val="24"/>
        </w:rPr>
        <w:t xml:space="preserve">wider </w:t>
      </w:r>
      <w:r>
        <w:rPr>
          <w:sz w:val="24"/>
        </w:rPr>
        <w:t xml:space="preserve">o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zwei </w:t>
      </w:r>
      <w:r>
        <w:rPr>
          <w:sz w:val="24"/>
        </w:rPr>
        <w:t xml:space="preserve">Wochen </w:t>
      </w:r>
      <w:r>
        <w:rPr>
          <w:sz w:val="24"/>
        </w:rPr>
        <w:t xml:space="preserve">reduziert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KW14 </w:t>
      </w:r>
      <w:r>
        <w:rPr>
          <w:sz w:val="24"/>
        </w:rPr>
        <w:t xml:space="preserve">139 </w:t>
      </w:r>
      <w:r>
        <w:rPr>
          <w:sz w:val="24"/>
        </w:rPr>
        <w:t xml:space="preserve">Einsendungen, </w:t>
      </w:r>
      <w:r>
        <w:rPr>
          <w:sz w:val="24"/>
        </w:rPr>
        <w:t xml:space="preserve">SARS-CoV-2-Anteil </w:t>
      </w:r>
      <w:r>
        <w:rPr>
          <w:sz w:val="24"/>
        </w:rPr>
        <w:t xml:space="preserve">11,5 </w:t>
      </w:r>
      <w:r>
        <w:rPr>
          <w:sz w:val="24"/>
        </w:rPr>
        <w:t xml:space="preserve">% </w:t>
      </w:r>
      <w:r>
        <w:rPr>
          <w:sz w:val="24"/>
        </w:rPr>
        <w:t xml:space="preserve">o </w:t>
      </w:r>
      <w:r>
        <w:rPr>
          <w:sz w:val="24"/>
        </w:rPr>
        <w:t xml:space="preserve">Verschiebung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Einsendungen </w:t>
      </w:r>
      <w:r>
        <w:rPr>
          <w:sz w:val="24"/>
        </w:rPr>
        <w:t xml:space="preserve">von </w:t>
      </w:r>
      <w:r>
        <w:rPr>
          <w:sz w:val="24"/>
        </w:rPr>
        <w:t xml:space="preserve">jüngeren </w:t>
      </w:r>
      <w:r>
        <w:rPr>
          <w:sz w:val="24"/>
        </w:rPr>
        <w:t xml:space="preserve">(0-4, </w:t>
      </w:r>
      <w:r>
        <w:rPr>
          <w:sz w:val="24"/>
        </w:rPr>
        <w:t xml:space="preserve">5-15) </w:t>
      </w:r>
      <w:r>
        <w:rPr>
          <w:sz w:val="24"/>
        </w:rPr>
        <w:t xml:space="preserve">zu </w:t>
      </w:r>
      <w:r>
        <w:rPr>
          <w:sz w:val="24"/>
        </w:rPr>
        <w:t xml:space="preserve">älteren </w:t>
      </w:r>
      <w:r>
        <w:rPr>
          <w:sz w:val="24"/>
        </w:rPr>
        <w:t xml:space="preserve">(35-60, </w:t>
      </w:r>
      <w:r>
        <w:rPr>
          <w:sz w:val="24"/>
        </w:rPr>
        <w:t xml:space="preserve">60+) </w:t>
      </w:r>
      <w:r>
        <w:rPr>
          <w:sz w:val="24"/>
        </w:rPr>
        <w:t xml:space="preserve">Altersgruppen </w:t>
      </w:r>
      <w:r>
        <w:rPr>
          <w:sz w:val="24"/>
        </w:rPr>
        <w:t xml:space="preserve">o </w:t>
      </w:r>
      <w:r>
        <w:rPr>
          <w:sz w:val="24"/>
        </w:rPr>
        <w:t xml:space="preserve">Rhinoviren: </w:t>
      </w:r>
      <w:r>
        <w:rPr>
          <w:sz w:val="24"/>
        </w:rPr>
        <w:t xml:space="preserve">insgesamt </w:t>
      </w:r>
      <w:r>
        <w:rPr>
          <w:sz w:val="24"/>
        </w:rPr>
        <w:t xml:space="preserve">starker </w:t>
      </w:r>
      <w:r>
        <w:rPr>
          <w:sz w:val="24"/>
        </w:rPr>
        <w:t xml:space="preserve">Rückgang, </w:t>
      </w:r>
      <w:r>
        <w:rPr>
          <w:sz w:val="24"/>
        </w:rPr>
        <w:t xml:space="preserve">bei </w:t>
      </w:r>
      <w:r>
        <w:rPr>
          <w:sz w:val="24"/>
        </w:rPr>
        <w:t xml:space="preserve">60+ </w:t>
      </w:r>
      <w:r>
        <w:rPr>
          <w:sz w:val="24"/>
        </w:rPr>
        <w:t xml:space="preserve">leichte </w:t>
      </w:r>
      <w:r>
        <w:rPr>
          <w:sz w:val="24"/>
        </w:rPr>
        <w:t xml:space="preserve">Zunahme </w:t>
      </w:r>
      <w:r>
        <w:rPr>
          <w:sz w:val="24"/>
        </w:rPr>
        <w:t xml:space="preserve">o </w:t>
      </w:r>
      <w:r>
        <w:rPr>
          <w:sz w:val="24"/>
        </w:rPr>
        <w:t xml:space="preserve">humane </w:t>
      </w:r>
      <w:r>
        <w:rPr>
          <w:sz w:val="24"/>
        </w:rPr>
        <w:t xml:space="preserve">Metapneumoviren: </w:t>
      </w:r>
      <w:r>
        <w:rPr>
          <w:sz w:val="24"/>
        </w:rPr>
        <w:t xml:space="preserve">leichte </w:t>
      </w:r>
      <w:r>
        <w:rPr>
          <w:sz w:val="24"/>
        </w:rPr>
        <w:t xml:space="preserve">Aktivität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endemische </w:t>
      </w:r>
      <w:r>
        <w:rPr>
          <w:sz w:val="24"/>
        </w:rPr>
        <w:t xml:space="preserve">Coronaviren: </w:t>
      </w:r>
      <w:r>
        <w:rPr>
          <w:sz w:val="24"/>
        </w:rPr>
        <w:t xml:space="preserve">NL63 </w:t>
      </w:r>
      <w:r>
        <w:rPr>
          <w:sz w:val="24"/>
        </w:rPr>
        <w:t xml:space="preserve">rückläufig, </w:t>
      </w:r>
      <w:r>
        <w:rPr>
          <w:sz w:val="24"/>
        </w:rPr>
        <w:t xml:space="preserve">Knick </w:t>
      </w:r>
      <w:r>
        <w:rPr>
          <w:sz w:val="24"/>
        </w:rPr>
        <w:t xml:space="preserve">durch </w:t>
      </w:r>
      <w:r>
        <w:rPr>
          <w:sz w:val="24"/>
        </w:rPr>
        <w:t xml:space="preserve">Ostertage, </w:t>
      </w:r>
      <w:r>
        <w:rPr>
          <w:sz w:val="24"/>
        </w:rPr>
        <w:t xml:space="preserve">leichte </w:t>
      </w:r>
      <w:r>
        <w:rPr>
          <w:sz w:val="24"/>
        </w:rPr>
        <w:t xml:space="preserve">Aktivität </w:t>
      </w:r>
      <w:r>
        <w:rPr>
          <w:sz w:val="24"/>
        </w:rPr>
        <w:t xml:space="preserve">bei </w:t>
      </w:r>
      <w:r>
        <w:rPr>
          <w:sz w:val="24"/>
        </w:rPr>
        <w:t xml:space="preserve">229E </w:t>
      </w:r>
      <w:r>
        <w:rPr>
          <w:sz w:val="24"/>
        </w:rPr>
        <w:t xml:space="preserve">und </w:t>
      </w:r>
      <w:r>
        <w:rPr>
          <w:sz w:val="24"/>
        </w:rPr>
        <w:t xml:space="preserve">OC43 </w:t>
      </w:r>
      <w:r>
        <w:rPr>
          <w:sz w:val="24"/>
        </w:rPr>
        <w:t xml:space="preserve">o </w:t>
      </w:r>
      <w:r>
        <w:rPr>
          <w:sz w:val="24"/>
        </w:rPr>
        <w:t xml:space="preserve">SARS-CoV-2: </w:t>
      </w:r>
      <w:r>
        <w:rPr>
          <w:sz w:val="24"/>
        </w:rPr>
        <w:t xml:space="preserve">starke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in </w:t>
      </w:r>
      <w:r>
        <w:rPr>
          <w:sz w:val="24"/>
        </w:rPr>
        <w:t xml:space="preserve">Altersgruppen </w:t>
      </w:r>
      <w:r>
        <w:rPr>
          <w:sz w:val="24"/>
        </w:rPr>
        <w:t xml:space="preserve">35+, </w:t>
      </w:r>
      <w:r>
        <w:rPr>
          <w:sz w:val="24"/>
        </w:rPr>
        <w:t xml:space="preserve">Kinder </w:t>
      </w:r>
      <w:r>
        <w:rPr>
          <w:sz w:val="24"/>
        </w:rPr>
        <w:t xml:space="preserve">wenig </w:t>
      </w:r>
      <w:r>
        <w:rPr>
          <w:sz w:val="24"/>
        </w:rPr>
        <w:t xml:space="preserve">auffällig </w:t>
      </w:r>
      <w:r>
        <w:rPr>
          <w:sz w:val="24"/>
        </w:rPr>
        <w:t xml:space="preserve">o </w:t>
      </w:r>
      <w:r>
        <w:rPr>
          <w:sz w:val="24"/>
        </w:rPr>
        <w:t xml:space="preserve">Doppelinfektion </w:t>
      </w:r>
      <w:r>
        <w:rPr>
          <w:sz w:val="24"/>
        </w:rPr>
        <w:t xml:space="preserve">NL63/SARS-CoV-2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Probe </w:t>
      </w:r>
      <w:r>
        <w:rPr>
          <w:sz w:val="24"/>
        </w:rPr>
        <w:t xml:space="preserve">-- </w:t>
      </w:r>
      <w:r>
        <w:rPr>
          <w:sz w:val="24"/>
        </w:rPr>
        <w:t xml:space="preserve">Diskussion </w:t>
      </w:r>
      <w:r>
        <w:rPr>
          <w:sz w:val="24"/>
        </w:rPr>
        <w:t xml:space="preserve">-- </w:t>
      </w:r>
      <w:r>
        <w:rPr>
          <w:sz w:val="24"/>
        </w:rPr>
        <w:t xml:space="preserve">Positivenanteil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(ARS-Daten):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vorgeschädigte </w:t>
      </w:r>
      <w:r>
        <w:rPr>
          <w:sz w:val="24"/>
        </w:rPr>
        <w:t xml:space="preserve">KH- </w:t>
      </w:r>
      <w:r>
        <w:rPr>
          <w:sz w:val="24"/>
        </w:rPr>
        <w:t xml:space="preserve">Population </w:t>
      </w:r>
      <w:r>
        <w:rPr>
          <w:sz w:val="24"/>
        </w:rPr>
        <w:t xml:space="preserve">tatsächlich </w:t>
      </w:r>
      <w:r>
        <w:rPr>
          <w:sz w:val="24"/>
        </w:rPr>
        <w:t xml:space="preserve">weniger </w:t>
      </w:r>
      <w:r>
        <w:rPr>
          <w:sz w:val="24"/>
        </w:rPr>
        <w:t xml:space="preserve">betroffen? </w:t>
      </w:r>
      <w:r>
        <w:rPr>
          <w:sz w:val="24"/>
        </w:rPr>
        <w:t xml:space="preserve">– </w:t>
      </w:r>
      <w:r>
        <w:rPr>
          <w:sz w:val="24"/>
        </w:rPr>
        <w:t xml:space="preserve">möglicher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Impfu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-2-Anteil </w:t>
      </w:r>
      <w:r>
        <w:rPr>
          <w:sz w:val="24"/>
        </w:rPr>
        <w:t xml:space="preserve">11,5 </w:t>
      </w:r>
      <w:r>
        <w:rPr>
          <w:sz w:val="24"/>
        </w:rPr>
        <w:t xml:space="preserve">% </w:t>
      </w:r>
      <w:r>
        <w:rPr>
          <w:sz w:val="24"/>
        </w:rPr>
        <w:t xml:space="preserve">o </w:t>
      </w:r>
      <w:r>
        <w:rPr>
          <w:sz w:val="24"/>
        </w:rPr>
        <w:t xml:space="preserve">Verschiebung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Einsendungen </w:t>
      </w:r>
      <w:r>
        <w:rPr>
          <w:sz w:val="24"/>
        </w:rPr>
        <w:t xml:space="preserve">von </w:t>
      </w:r>
      <w:r>
        <w:rPr>
          <w:sz w:val="24"/>
        </w:rPr>
        <w:t xml:space="preserve">jüngeren </w:t>
      </w:r>
      <w:r>
        <w:rPr>
          <w:sz w:val="24"/>
        </w:rPr>
        <w:t xml:space="preserve">(0-4, </w:t>
      </w:r>
      <w:r>
        <w:rPr>
          <w:sz w:val="24"/>
        </w:rPr>
        <w:t xml:space="preserve">5-15) </w:t>
      </w:r>
      <w:r>
        <w:rPr>
          <w:sz w:val="24"/>
        </w:rPr>
        <w:t xml:space="preserve">zu </w:t>
      </w:r>
      <w:r>
        <w:rPr>
          <w:sz w:val="24"/>
        </w:rPr>
        <w:t xml:space="preserve">älteren </w:t>
      </w:r>
      <w:r>
        <w:rPr>
          <w:sz w:val="24"/>
        </w:rPr>
        <w:t xml:space="preserve">(35-60, </w:t>
      </w:r>
      <w:r>
        <w:rPr>
          <w:sz w:val="24"/>
        </w:rPr>
        <w:t xml:space="preserve">60+) </w:t>
      </w:r>
      <w:r>
        <w:rPr>
          <w:sz w:val="24"/>
        </w:rPr>
        <w:t xml:space="preserve">Altersgruppen </w:t>
      </w:r>
      <w:r>
        <w:rPr>
          <w:sz w:val="24"/>
        </w:rPr>
        <w:t xml:space="preserve">o </w:t>
      </w:r>
      <w:r>
        <w:rPr>
          <w:sz w:val="24"/>
        </w:rPr>
        <w:t xml:space="preserve">Rhinoviren: </w:t>
      </w:r>
      <w:r>
        <w:rPr>
          <w:sz w:val="24"/>
        </w:rPr>
        <w:t xml:space="preserve">insgesamt </w:t>
      </w:r>
      <w:r>
        <w:rPr>
          <w:sz w:val="24"/>
        </w:rPr>
        <w:t xml:space="preserve">starker </w:t>
      </w:r>
      <w:r>
        <w:rPr>
          <w:sz w:val="24"/>
        </w:rPr>
        <w:t xml:space="preserve">Rückgang, </w:t>
      </w:r>
      <w:r>
        <w:rPr>
          <w:sz w:val="24"/>
        </w:rPr>
        <w:t xml:space="preserve">bei </w:t>
      </w:r>
      <w:r>
        <w:rPr>
          <w:sz w:val="24"/>
        </w:rPr>
        <w:t xml:space="preserve">60+ </w:t>
      </w:r>
      <w:r>
        <w:rPr>
          <w:sz w:val="24"/>
        </w:rPr>
        <w:t xml:space="preserve">leichte </w:t>
      </w:r>
      <w:r>
        <w:rPr>
          <w:sz w:val="24"/>
        </w:rPr>
        <w:t xml:space="preserve">Zunahme </w:t>
      </w:r>
      <w:r>
        <w:rPr>
          <w:sz w:val="24"/>
        </w:rPr>
        <w:t xml:space="preserve">o </w:t>
      </w:r>
      <w:r>
        <w:rPr>
          <w:sz w:val="24"/>
        </w:rPr>
        <w:t xml:space="preserve">humane </w:t>
      </w:r>
      <w:r>
        <w:rPr>
          <w:sz w:val="24"/>
        </w:rPr>
        <w:t xml:space="preserve">Metapneumoviren: </w:t>
      </w:r>
      <w:r>
        <w:rPr>
          <w:sz w:val="24"/>
        </w:rPr>
        <w:t xml:space="preserve">leichte </w:t>
      </w:r>
      <w:r>
        <w:rPr>
          <w:sz w:val="24"/>
        </w:rPr>
        <w:t xml:space="preserve">Aktivität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endemische </w:t>
      </w:r>
      <w:r>
        <w:rPr>
          <w:sz w:val="24"/>
        </w:rPr>
        <w:t xml:space="preserve">Coronaviren: </w:t>
      </w:r>
      <w:r>
        <w:rPr>
          <w:sz w:val="24"/>
        </w:rPr>
        <w:t xml:space="preserve">NL63 </w:t>
      </w:r>
      <w:r>
        <w:rPr>
          <w:sz w:val="24"/>
        </w:rPr>
        <w:t xml:space="preserve">rückläufig, </w:t>
      </w:r>
      <w:r>
        <w:rPr>
          <w:sz w:val="24"/>
        </w:rPr>
        <w:t xml:space="preserve">Knick </w:t>
      </w:r>
      <w:r>
        <w:rPr>
          <w:sz w:val="24"/>
        </w:rPr>
        <w:t xml:space="preserve">durch </w:t>
      </w:r>
      <w:r>
        <w:rPr>
          <w:sz w:val="24"/>
        </w:rPr>
        <w:t xml:space="preserve">Ostertage, </w:t>
      </w:r>
      <w:r>
        <w:rPr>
          <w:sz w:val="24"/>
        </w:rPr>
        <w:t xml:space="preserve">leichte </w:t>
      </w:r>
      <w:r>
        <w:rPr>
          <w:sz w:val="24"/>
        </w:rPr>
        <w:t xml:space="preserve">Aktivität </w:t>
      </w:r>
      <w:r>
        <w:rPr>
          <w:sz w:val="24"/>
        </w:rPr>
        <w:t xml:space="preserve">bei </w:t>
      </w:r>
      <w:r>
        <w:rPr>
          <w:sz w:val="24"/>
        </w:rPr>
        <w:t xml:space="preserve">229E </w:t>
      </w:r>
      <w:r>
        <w:rPr>
          <w:sz w:val="24"/>
        </w:rPr>
        <w:t xml:space="preserve">und </w:t>
      </w:r>
      <w:r>
        <w:rPr>
          <w:sz w:val="24"/>
        </w:rPr>
        <w:t xml:space="preserve">OC43 </w:t>
      </w:r>
      <w:r>
        <w:rPr>
          <w:sz w:val="24"/>
        </w:rPr>
        <w:t xml:space="preserve">o </w:t>
      </w:r>
      <w:r>
        <w:rPr>
          <w:sz w:val="24"/>
        </w:rPr>
        <w:t xml:space="preserve">SARS-CoV-2: </w:t>
      </w:r>
      <w:r>
        <w:rPr>
          <w:sz w:val="24"/>
        </w:rPr>
        <w:t xml:space="preserve">starke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in </w:t>
      </w:r>
      <w:r>
        <w:rPr>
          <w:sz w:val="24"/>
        </w:rPr>
        <w:t xml:space="preserve">Altersgruppen </w:t>
      </w:r>
      <w:r>
        <w:rPr>
          <w:sz w:val="24"/>
        </w:rPr>
        <w:t xml:space="preserve">35+, </w:t>
      </w:r>
      <w:r>
        <w:rPr>
          <w:sz w:val="24"/>
        </w:rPr>
        <w:t xml:space="preserve">Kinder </w:t>
      </w:r>
      <w:r>
        <w:rPr>
          <w:sz w:val="24"/>
        </w:rPr>
        <w:t xml:space="preserve">wenig </w:t>
      </w:r>
      <w:r>
        <w:rPr>
          <w:sz w:val="24"/>
        </w:rPr>
        <w:t xml:space="preserve">auffällig </w:t>
      </w:r>
      <w:r>
        <w:rPr>
          <w:sz w:val="24"/>
        </w:rPr>
        <w:t xml:space="preserve">o </w:t>
      </w:r>
      <w:r>
        <w:rPr>
          <w:sz w:val="24"/>
        </w:rPr>
        <w:t xml:space="preserve">Doppelinfektion </w:t>
      </w:r>
      <w:r>
        <w:rPr>
          <w:sz w:val="24"/>
        </w:rPr>
        <w:t xml:space="preserve">NL63/SARS-CoV-2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Probe </w:t>
      </w:r>
      <w:r>
        <w:rPr>
          <w:sz w:val="24"/>
        </w:rPr>
        <w:t xml:space="preserve">-- </w:t>
      </w:r>
      <w:r>
        <w:rPr>
          <w:sz w:val="24"/>
        </w:rPr>
        <w:t xml:space="preserve">Diskussion </w:t>
      </w:r>
      <w:r>
        <w:rPr>
          <w:sz w:val="24"/>
        </w:rPr>
        <w:t xml:space="preserve">-- </w:t>
      </w:r>
      <w:r>
        <w:rPr>
          <w:sz w:val="24"/>
        </w:rPr>
        <w:t xml:space="preserve">Positivenanteil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(ARS-Daten):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vorgeschädigte </w:t>
      </w:r>
      <w:r>
        <w:rPr>
          <w:sz w:val="24"/>
        </w:rPr>
        <w:t xml:space="preserve">KH- </w:t>
      </w:r>
      <w:r>
        <w:rPr>
          <w:sz w:val="24"/>
        </w:rPr>
        <w:t xml:space="preserve">Population </w:t>
      </w:r>
      <w:r>
        <w:rPr>
          <w:sz w:val="24"/>
        </w:rPr>
        <w:t xml:space="preserve">tatsächlich </w:t>
      </w:r>
      <w:r>
        <w:rPr>
          <w:sz w:val="24"/>
        </w:rPr>
        <w:t xml:space="preserve">weniger </w:t>
      </w:r>
      <w:r>
        <w:rPr>
          <w:sz w:val="24"/>
        </w:rPr>
        <w:t xml:space="preserve">betroffen? </w:t>
      </w:r>
      <w:r>
        <w:rPr>
          <w:sz w:val="24"/>
        </w:rPr>
        <w:t xml:space="preserve">– </w:t>
      </w:r>
      <w:r>
        <w:rPr>
          <w:sz w:val="24"/>
        </w:rPr>
        <w:t xml:space="preserve">möglicher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Impfungen </w:t>
      </w:r>
      <w:r>
        <w:rPr>
          <w:sz w:val="24"/>
        </w:rPr>
        <w:t xml:space="preserve">von </w:t>
      </w:r>
      <w:r>
        <w:rPr>
          <w:sz w:val="24"/>
        </w:rPr>
        <w:t xml:space="preserve">Personal </w:t>
      </w:r>
      <w:r>
        <w:rPr>
          <w:sz w:val="24"/>
        </w:rPr>
        <w:t xml:space="preserve">und </w:t>
      </w:r>
      <w:r>
        <w:rPr>
          <w:sz w:val="24"/>
        </w:rPr>
        <w:t xml:space="preserve">Patienten;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FG36 </w:t>
      </w:r>
      <w:r>
        <w:rPr>
          <w:sz w:val="24"/>
        </w:rPr>
        <w:t xml:space="preserve">MF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</w:p>
    <w:p>
      <w:r>
        <w:t>*****</w:t>
      </w:r>
    </w:p>
    <w:p>
      <w:pPr>
        <w:pStyle w:val="Heading1"/>
      </w:pPr>
      <w:r>
        <w:t>448_Ergebnisprotokoll_Krisenstabssitzung_2021-04-21.pdf</w:t>
      </w:r>
    </w:p>
    <w:p>
      <w:r>
        <w:t>Anzahl der Vorkommen von 'Nachweis': 5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0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KW </w:t>
      </w:r>
      <w:r>
        <w:rPr>
          <w:sz w:val="24"/>
        </w:rPr>
        <w:t xml:space="preserve">14 </w:t>
      </w:r>
      <w:r>
        <w:rPr>
          <w:sz w:val="24"/>
        </w:rPr>
        <w:t xml:space="preserve">zu </w:t>
      </w:r>
      <w:r>
        <w:rPr>
          <w:sz w:val="24"/>
        </w:rPr>
        <w:t xml:space="preserve">KW </w:t>
      </w:r>
      <w:r>
        <w:rPr>
          <w:sz w:val="24"/>
        </w:rPr>
        <w:t xml:space="preserve">15 </w:t>
      </w:r>
      <w:r>
        <w:rPr>
          <w:sz w:val="24"/>
        </w:rPr>
        <w:t xml:space="preserve">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5-14 </w:t>
      </w:r>
      <w:r>
        <w:rPr>
          <w:sz w:val="24"/>
        </w:rPr>
        <w:t xml:space="preserve">und </w:t>
      </w:r>
      <w:r>
        <w:rPr>
          <w:sz w:val="24"/>
        </w:rPr>
        <w:t xml:space="preserve">15-34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sz w:val="24"/>
        </w:rPr>
        <w:t xml:space="preserve">Hospitalisierte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Woche </w:t>
      </w:r>
      <w:r>
        <w:rPr>
          <w:sz w:val="24"/>
        </w:rPr>
        <w:t xml:space="preserve">12 </w:t>
      </w:r>
      <w:r>
        <w:rPr>
          <w:sz w:val="24"/>
        </w:rPr>
        <w:t xml:space="preserve">zu </w:t>
      </w:r>
      <w:r>
        <w:rPr>
          <w:sz w:val="24"/>
        </w:rPr>
        <w:t xml:space="preserve">13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Anstieg, </w:t>
      </w:r>
      <w:r>
        <w:rPr>
          <w:sz w:val="24"/>
        </w:rPr>
        <w:t xml:space="preserve">kein </w:t>
      </w:r>
      <w:r>
        <w:rPr>
          <w:sz w:val="24"/>
        </w:rPr>
        <w:t xml:space="preserve">Ostereffekt </w:t>
      </w:r>
      <w:r>
        <w:rPr>
          <w:sz w:val="24"/>
        </w:rPr>
        <w:t xml:space="preserve">zu </w:t>
      </w:r>
      <w:r>
        <w:rPr>
          <w:sz w:val="24"/>
        </w:rPr>
        <w:t xml:space="preserve">vermuten </w:t>
      </w:r>
      <w:r>
        <w:rPr>
          <w:sz w:val="24"/>
        </w:rPr>
        <w:t xml:space="preserve">o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Todesfällen, </w:t>
      </w:r>
      <w:r>
        <w:rPr>
          <w:sz w:val="24"/>
        </w:rPr>
        <w:t xml:space="preserve">eher </w:t>
      </w:r>
      <w:r>
        <w:rPr>
          <w:sz w:val="24"/>
        </w:rPr>
        <w:t xml:space="preserve">Plateau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laborbestätigte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 </w:t>
      </w:r>
      <w:r>
        <w:rPr>
          <w:sz w:val="24"/>
        </w:rPr>
        <w:t xml:space="preserve">Kleiner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Antigennachweis, </w:t>
      </w:r>
      <w:r>
        <w:rPr>
          <w:sz w:val="24"/>
        </w:rPr>
        <w:t xml:space="preserve">Anteil </w:t>
      </w:r>
      <w:r>
        <w:rPr>
          <w:sz w:val="24"/>
        </w:rPr>
        <w:t xml:space="preserve">jedoch </w:t>
      </w:r>
      <w:r>
        <w:rPr>
          <w:sz w:val="24"/>
        </w:rPr>
        <w:t xml:space="preserve">weiter </w:t>
      </w:r>
      <w:r>
        <w:rPr>
          <w:sz w:val="24"/>
        </w:rPr>
        <w:t xml:space="preserve">sehr </w:t>
      </w:r>
      <w:r>
        <w:rPr>
          <w:sz w:val="24"/>
        </w:rPr>
        <w:t xml:space="preserve">gering, </w:t>
      </w:r>
      <w:r>
        <w:rPr>
          <w:sz w:val="24"/>
        </w:rPr>
        <w:t xml:space="preserve">&lt; </w:t>
      </w:r>
      <w:r>
        <w:rPr>
          <w:sz w:val="24"/>
        </w:rPr>
        <w:t xml:space="preserve">10% </w:t>
      </w:r>
      <w:r>
        <w:rPr>
          <w:sz w:val="24"/>
        </w:rPr>
        <w:t xml:space="preserve">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Testzahlenerfassung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Testzahlen </w:t>
      </w:r>
      <w:r>
        <w:rPr>
          <w:sz w:val="24"/>
        </w:rPr>
        <w:t xml:space="preserve">und </w:t>
      </w:r>
      <w:r>
        <w:rPr>
          <w:sz w:val="24"/>
        </w:rPr>
        <w:t xml:space="preserve">Positivquote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1,3 </w:t>
      </w:r>
      <w:r>
        <w:rPr>
          <w:sz w:val="24"/>
        </w:rPr>
        <w:t xml:space="preserve">Mio. </w:t>
      </w:r>
      <w:r>
        <w:rPr>
          <w:sz w:val="24"/>
        </w:rPr>
        <w:t xml:space="preserve">Teste </w:t>
      </w:r>
      <w:r>
        <w:rPr>
          <w:sz w:val="24"/>
        </w:rPr>
        <w:t xml:space="preserve">durchgeführt, </w:t>
      </w:r>
      <w:r>
        <w:rPr>
          <w:sz w:val="24"/>
        </w:rPr>
        <w:t xml:space="preserve">wieder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und </w:t>
      </w:r>
      <w:r>
        <w:rPr>
          <w:sz w:val="24"/>
        </w:rPr>
        <w:t xml:space="preserve">KW </w:t>
      </w:r>
      <w:r>
        <w:rPr>
          <w:sz w:val="24"/>
        </w:rPr>
        <w:t xml:space="preserve">14 </w:t>
      </w:r>
      <w:r>
        <w:rPr>
          <w:sz w:val="24"/>
        </w:rPr>
        <w:t xml:space="preserve"> </w:t>
      </w:r>
      <w:r>
        <w:rPr>
          <w:sz w:val="24"/>
        </w:rPr>
        <w:t xml:space="preserve">Positivenanteil </w:t>
      </w:r>
      <w:r>
        <w:rPr>
          <w:sz w:val="24"/>
        </w:rPr>
        <w:t xml:space="preserve">leicht </w:t>
      </w:r>
      <w:r>
        <w:rPr>
          <w:sz w:val="24"/>
        </w:rPr>
        <w:t xml:space="preserve">gestiegen </w:t>
      </w:r>
      <w:r>
        <w:rPr>
          <w:sz w:val="24"/>
        </w:rPr>
        <w:t xml:space="preserve">auf </w:t>
      </w:r>
      <w:r>
        <w:rPr>
          <w:sz w:val="24"/>
        </w:rPr>
        <w:t xml:space="preserve">12,4%, </w:t>
      </w:r>
      <w:r>
        <w:rPr>
          <w:sz w:val="24"/>
        </w:rPr>
        <w:t xml:space="preserve">Anstieg </w:t>
      </w:r>
      <w:r>
        <w:rPr>
          <w:sz w:val="24"/>
        </w:rPr>
        <w:t xml:space="preserve">Positivenquote </w:t>
      </w:r>
      <w:r>
        <w:rPr>
          <w:sz w:val="24"/>
        </w:rPr>
        <w:t xml:space="preserve">flacht </w:t>
      </w:r>
      <w:r>
        <w:rPr>
          <w:sz w:val="24"/>
        </w:rPr>
        <w:t xml:space="preserve">ab. </w:t>
      </w:r>
      <w:r>
        <w:rPr>
          <w:sz w:val="24"/>
        </w:rPr>
        <w:t xml:space="preserve">o </w:t>
      </w:r>
      <w:r>
        <w:rPr>
          <w:sz w:val="24"/>
        </w:rPr>
        <w:t xml:space="preserve">Auslastung </w:t>
      </w:r>
      <w:r>
        <w:rPr>
          <w:sz w:val="24"/>
        </w:rPr>
        <w:t xml:space="preserve">der </w:t>
      </w:r>
      <w:r>
        <w:rPr>
          <w:sz w:val="24"/>
        </w:rPr>
        <w:t xml:space="preserve">Kapazit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Altersgruppen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KW </w:t>
      </w:r>
      <w:r>
        <w:rPr>
          <w:sz w:val="24"/>
        </w:rPr>
        <w:t xml:space="preserve">14 </w:t>
      </w:r>
      <w:r>
        <w:rPr>
          <w:sz w:val="24"/>
        </w:rPr>
        <w:t xml:space="preserve">zu </w:t>
      </w:r>
      <w:r>
        <w:rPr>
          <w:sz w:val="24"/>
        </w:rPr>
        <w:t xml:space="preserve">KW </w:t>
      </w:r>
      <w:r>
        <w:rPr>
          <w:sz w:val="24"/>
        </w:rPr>
        <w:t xml:space="preserve">15 </w:t>
      </w:r>
      <w:r>
        <w:rPr>
          <w:sz w:val="24"/>
        </w:rPr>
        <w:t xml:space="preserve">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5-14 </w:t>
      </w:r>
      <w:r>
        <w:rPr>
          <w:sz w:val="24"/>
        </w:rPr>
        <w:t xml:space="preserve">und </w:t>
      </w:r>
      <w:r>
        <w:rPr>
          <w:sz w:val="24"/>
        </w:rPr>
        <w:t xml:space="preserve">15-34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sz w:val="24"/>
        </w:rPr>
        <w:t xml:space="preserve">Hospitalisierte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Woche </w:t>
      </w:r>
      <w:r>
        <w:rPr>
          <w:sz w:val="24"/>
        </w:rPr>
        <w:t xml:space="preserve">12 </w:t>
      </w:r>
      <w:r>
        <w:rPr>
          <w:sz w:val="24"/>
        </w:rPr>
        <w:t xml:space="preserve">zu </w:t>
      </w:r>
      <w:r>
        <w:rPr>
          <w:sz w:val="24"/>
        </w:rPr>
        <w:t xml:space="preserve">13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Anstieg, </w:t>
      </w:r>
      <w:r>
        <w:rPr>
          <w:sz w:val="24"/>
        </w:rPr>
        <w:t xml:space="preserve">kein </w:t>
      </w:r>
      <w:r>
        <w:rPr>
          <w:sz w:val="24"/>
        </w:rPr>
        <w:t xml:space="preserve">Ostereffekt </w:t>
      </w:r>
      <w:r>
        <w:rPr>
          <w:sz w:val="24"/>
        </w:rPr>
        <w:t xml:space="preserve">zu </w:t>
      </w:r>
      <w:r>
        <w:rPr>
          <w:sz w:val="24"/>
        </w:rPr>
        <w:t xml:space="preserve">vermuten </w:t>
      </w:r>
      <w:r>
        <w:rPr>
          <w:sz w:val="24"/>
        </w:rPr>
        <w:t xml:space="preserve">o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Todesfällen, </w:t>
      </w:r>
      <w:r>
        <w:rPr>
          <w:sz w:val="24"/>
        </w:rPr>
        <w:t xml:space="preserve">eher </w:t>
      </w:r>
      <w:r>
        <w:rPr>
          <w:sz w:val="24"/>
        </w:rPr>
        <w:t xml:space="preserve">Plateau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laborbestätigte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 </w:t>
      </w:r>
      <w:r>
        <w:rPr>
          <w:sz w:val="24"/>
        </w:rPr>
        <w:t xml:space="preserve">Kleiner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Antigennachweis, </w:t>
      </w:r>
      <w:r>
        <w:rPr>
          <w:sz w:val="24"/>
        </w:rPr>
        <w:t xml:space="preserve">Anteil </w:t>
      </w:r>
      <w:r>
        <w:rPr>
          <w:sz w:val="24"/>
        </w:rPr>
        <w:t xml:space="preserve">jedoch </w:t>
      </w:r>
      <w:r>
        <w:rPr>
          <w:sz w:val="24"/>
        </w:rPr>
        <w:t xml:space="preserve">weiter </w:t>
      </w:r>
      <w:r>
        <w:rPr>
          <w:sz w:val="24"/>
        </w:rPr>
        <w:t xml:space="preserve">sehr </w:t>
      </w:r>
      <w:r>
        <w:rPr>
          <w:sz w:val="24"/>
        </w:rPr>
        <w:t xml:space="preserve">gering, </w:t>
      </w:r>
      <w:r>
        <w:rPr>
          <w:sz w:val="24"/>
        </w:rPr>
        <w:t xml:space="preserve">&lt; </w:t>
      </w:r>
      <w:r>
        <w:rPr>
          <w:sz w:val="24"/>
        </w:rPr>
        <w:t xml:space="preserve">10% </w:t>
      </w:r>
      <w:r>
        <w:rPr>
          <w:sz w:val="24"/>
        </w:rPr>
        <w:t xml:space="preserve">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Testzahlenerfassung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Testzahlen </w:t>
      </w:r>
      <w:r>
        <w:rPr>
          <w:sz w:val="24"/>
        </w:rPr>
        <w:t xml:space="preserve">und </w:t>
      </w:r>
      <w:r>
        <w:rPr>
          <w:sz w:val="24"/>
        </w:rPr>
        <w:t xml:space="preserve">Positivquote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1,3 </w:t>
      </w:r>
      <w:r>
        <w:rPr>
          <w:sz w:val="24"/>
        </w:rPr>
        <w:t xml:space="preserve">Mio. </w:t>
      </w:r>
      <w:r>
        <w:rPr>
          <w:sz w:val="24"/>
        </w:rPr>
        <w:t xml:space="preserve">Teste </w:t>
      </w:r>
      <w:r>
        <w:rPr>
          <w:sz w:val="24"/>
        </w:rPr>
        <w:t xml:space="preserve">durchgeführt, </w:t>
      </w:r>
      <w:r>
        <w:rPr>
          <w:sz w:val="24"/>
        </w:rPr>
        <w:t xml:space="preserve">wieder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und </w:t>
      </w:r>
      <w:r>
        <w:rPr>
          <w:sz w:val="24"/>
        </w:rPr>
        <w:t xml:space="preserve">KW </w:t>
      </w:r>
      <w:r>
        <w:rPr>
          <w:sz w:val="24"/>
        </w:rPr>
        <w:t xml:space="preserve">14 </w:t>
      </w:r>
      <w:r>
        <w:rPr>
          <w:sz w:val="24"/>
        </w:rPr>
        <w:t xml:space="preserve"> </w:t>
      </w:r>
      <w:r>
        <w:rPr>
          <w:sz w:val="24"/>
        </w:rPr>
        <w:t xml:space="preserve">Positivenanteil </w:t>
      </w:r>
      <w:r>
        <w:rPr>
          <w:sz w:val="24"/>
        </w:rPr>
        <w:t xml:space="preserve">leicht </w:t>
      </w:r>
      <w:r>
        <w:rPr>
          <w:sz w:val="24"/>
        </w:rPr>
        <w:t xml:space="preserve">gestiegen </w:t>
      </w:r>
      <w:r>
        <w:rPr>
          <w:sz w:val="24"/>
        </w:rPr>
        <w:t xml:space="preserve">auf </w:t>
      </w:r>
      <w:r>
        <w:rPr>
          <w:sz w:val="24"/>
        </w:rPr>
        <w:t xml:space="preserve">12,4%, </w:t>
      </w:r>
      <w:r>
        <w:rPr>
          <w:sz w:val="24"/>
        </w:rPr>
        <w:t xml:space="preserve">Anstieg </w:t>
      </w:r>
      <w:r>
        <w:rPr>
          <w:sz w:val="24"/>
        </w:rPr>
        <w:t xml:space="preserve">Positivenquote </w:t>
      </w:r>
      <w:r>
        <w:rPr>
          <w:sz w:val="24"/>
        </w:rPr>
        <w:t xml:space="preserve">flacht </w:t>
      </w:r>
      <w:r>
        <w:rPr>
          <w:sz w:val="24"/>
        </w:rPr>
        <w:t xml:space="preserve">ab. </w:t>
      </w:r>
      <w:r>
        <w:rPr>
          <w:sz w:val="24"/>
        </w:rPr>
        <w:t xml:space="preserve">o </w:t>
      </w:r>
      <w:r>
        <w:rPr>
          <w:sz w:val="24"/>
        </w:rPr>
        <w:t xml:space="preserve">Auslastung </w:t>
      </w:r>
      <w:r>
        <w:rPr>
          <w:sz w:val="24"/>
        </w:rPr>
        <w:t xml:space="preserve">der </w:t>
      </w:r>
      <w:r>
        <w:rPr>
          <w:sz w:val="24"/>
        </w:rPr>
        <w:t xml:space="preserve">Kapazitäten </w:t>
      </w:r>
      <w:r>
        <w:rPr>
          <w:sz w:val="24"/>
        </w:rPr>
        <w:t xml:space="preserve"> </w:t>
      </w:r>
      <w:r>
        <w:rPr>
          <w:sz w:val="24"/>
        </w:rPr>
        <w:t xml:space="preserve">Unverändert </w:t>
      </w:r>
      <w:r>
        <w:rPr>
          <w:sz w:val="24"/>
        </w:rPr>
        <w:t xml:space="preserve">o </w:t>
      </w:r>
      <w:r>
        <w:rPr>
          <w:sz w:val="24"/>
        </w:rPr>
        <w:t xml:space="preserve">PCR-Positivenanteil </w:t>
      </w:r>
      <w:r>
        <w:rPr>
          <w:sz w:val="24"/>
        </w:rPr>
        <w:t xml:space="preserve">nach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ce, </w:t>
      </w:r>
      <w:r>
        <w:rPr>
          <w:sz w:val="24"/>
        </w:rPr>
        <w:t xml:space="preserve">NRZ </w:t>
      </w:r>
      <w:r>
        <w:rPr>
          <w:sz w:val="24"/>
        </w:rPr>
        <w:t xml:space="preserve">Influenza-Daten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KW15: </w:t>
      </w:r>
      <w:r>
        <w:rPr>
          <w:sz w:val="24"/>
        </w:rPr>
        <w:t xml:space="preserve">137 </w:t>
      </w:r>
      <w:r>
        <w:rPr>
          <w:sz w:val="24"/>
        </w:rPr>
        <w:t xml:space="preserve">Einsendungen; </w:t>
      </w:r>
      <w:r>
        <w:rPr>
          <w:sz w:val="24"/>
        </w:rPr>
        <w:t xml:space="preserve">ca. </w:t>
      </w:r>
      <w:r>
        <w:rPr>
          <w:sz w:val="24"/>
        </w:rPr>
        <w:t xml:space="preserve">150 </w:t>
      </w:r>
      <w:r>
        <w:rPr>
          <w:sz w:val="24"/>
        </w:rPr>
        <w:t xml:space="preserve">Einsendungen </w:t>
      </w:r>
      <w:r>
        <w:rPr>
          <w:sz w:val="24"/>
        </w:rPr>
        <w:t xml:space="preserve">pro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o </w:t>
      </w:r>
      <w:r>
        <w:rPr>
          <w:sz w:val="24"/>
        </w:rPr>
        <w:t xml:space="preserve">SARS-CoV-2: </w:t>
      </w:r>
      <w:r>
        <w:rPr>
          <w:sz w:val="24"/>
        </w:rPr>
        <w:t xml:space="preserve">6,9%, </w:t>
      </w:r>
      <w:r>
        <w:rPr>
          <w:sz w:val="24"/>
        </w:rPr>
        <w:t xml:space="preserve">B.1.1.7 </w:t>
      </w:r>
      <w:r>
        <w:rPr>
          <w:sz w:val="24"/>
        </w:rPr>
        <w:t xml:space="preserve">seit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100%. </w:t>
      </w:r>
      <w:r>
        <w:rPr>
          <w:sz w:val="24"/>
        </w:rPr>
        <w:t xml:space="preserve">o </w:t>
      </w:r>
      <w:r>
        <w:rPr>
          <w:sz w:val="24"/>
        </w:rPr>
        <w:t xml:space="preserve">Rhinovirusaktivität </w:t>
      </w:r>
      <w:r>
        <w:rPr>
          <w:sz w:val="24"/>
        </w:rPr>
        <w:t xml:space="preserve">ist </w:t>
      </w:r>
      <w:r>
        <w:rPr>
          <w:sz w:val="24"/>
        </w:rPr>
        <w:t xml:space="preserve">über </w:t>
      </w:r>
      <w:r>
        <w:rPr>
          <w:sz w:val="24"/>
        </w:rPr>
        <w:t xml:space="preserve">Osterzeit </w:t>
      </w:r>
      <w:r>
        <w:rPr>
          <w:sz w:val="24"/>
        </w:rPr>
        <w:t xml:space="preserve">stark </w:t>
      </w:r>
      <w:r>
        <w:rPr>
          <w:sz w:val="24"/>
        </w:rPr>
        <w:t xml:space="preserve">eingebrochen. </w:t>
      </w:r>
      <w:r>
        <w:rPr>
          <w:sz w:val="24"/>
        </w:rPr>
        <w:t xml:space="preserve">o </w:t>
      </w:r>
      <w:r>
        <w:rPr>
          <w:sz w:val="24"/>
        </w:rPr>
        <w:t xml:space="preserve">Parainfluenzavirus: </w:t>
      </w:r>
      <w:r>
        <w:rPr>
          <w:sz w:val="24"/>
        </w:rPr>
        <w:t xml:space="preserve">ca. </w:t>
      </w:r>
      <w:r>
        <w:rPr>
          <w:sz w:val="24"/>
        </w:rPr>
        <w:t xml:space="preserve">2% </w:t>
      </w:r>
      <w:r>
        <w:rPr>
          <w:sz w:val="24"/>
        </w:rPr>
        <w:t xml:space="preserve">o </w:t>
      </w:r>
      <w:r>
        <w:rPr>
          <w:sz w:val="24"/>
        </w:rPr>
        <w:t xml:space="preserve">SARS-CoV-2 </w:t>
      </w:r>
      <w:r>
        <w:rPr>
          <w:sz w:val="24"/>
        </w:rPr>
        <w:t xml:space="preserve">ist </w:t>
      </w:r>
      <w:r>
        <w:rPr>
          <w:sz w:val="24"/>
        </w:rPr>
        <w:t xml:space="preserve">zurückgegangen, </w:t>
      </w:r>
      <w:r>
        <w:rPr>
          <w:sz w:val="24"/>
        </w:rPr>
        <w:t xml:space="preserve">endemische </w:t>
      </w:r>
      <w:r>
        <w:rPr>
          <w:sz w:val="24"/>
        </w:rPr>
        <w:t xml:space="preserve">Coronaviren </w:t>
      </w:r>
      <w:r>
        <w:rPr>
          <w:sz w:val="24"/>
        </w:rPr>
        <w:t xml:space="preserve">bei </w:t>
      </w:r>
      <w:r>
        <w:rPr>
          <w:sz w:val="24"/>
        </w:rPr>
        <w:t xml:space="preserve">Kleinkindern </w:t>
      </w:r>
      <w:r>
        <w:rPr>
          <w:sz w:val="24"/>
        </w:rPr>
        <w:t xml:space="preserve">nehmen </w:t>
      </w:r>
      <w:r>
        <w:rPr>
          <w:sz w:val="24"/>
        </w:rPr>
        <w:t xml:space="preserve">zu.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1. </w:t>
      </w:r>
      <w:r>
        <w:rPr>
          <w:sz w:val="24"/>
        </w:rPr>
        <w:t xml:space="preserve">positiver </w:t>
      </w:r>
      <w:r>
        <w:rPr>
          <w:b/>
          <w:color w:val="FF0000"/>
          <w:sz w:val="24"/>
        </w:rPr>
        <w:t xml:space="preserve">Influenzavirusnachweis,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sequenziert. </w:t>
      </w:r>
      <w:r>
        <w:rPr>
          <w:sz w:val="24"/>
        </w:rPr>
        <w:t xml:space="preserve">o </w:t>
      </w:r>
      <w:r>
        <w:rPr>
          <w:sz w:val="24"/>
        </w:rPr>
        <w:t xml:space="preserve">Altersverteilung </w:t>
      </w:r>
      <w:r>
        <w:rPr>
          <w:sz w:val="24"/>
        </w:rPr>
        <w:t xml:space="preserve">bei </w:t>
      </w:r>
      <w:r>
        <w:rPr>
          <w:sz w:val="24"/>
        </w:rPr>
        <w:t xml:space="preserve">Probeneingängen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zugunsten </w:t>
      </w:r>
      <w:r>
        <w:rPr>
          <w:sz w:val="24"/>
        </w:rPr>
        <w:t xml:space="preserve">der </w:t>
      </w:r>
      <w:r>
        <w:rPr>
          <w:sz w:val="24"/>
        </w:rPr>
        <w:t xml:space="preserve">0-4 </w:t>
      </w:r>
      <w:r>
        <w:rPr>
          <w:sz w:val="24"/>
        </w:rPr>
        <w:t xml:space="preserve">Jährigen </w:t>
      </w:r>
      <w:r>
        <w:rPr>
          <w:sz w:val="24"/>
        </w:rPr>
        <w:t xml:space="preserve">verschoben. </w:t>
      </w:r>
      <w:r>
        <w:rPr>
          <w:sz w:val="24"/>
        </w:rPr>
        <w:t xml:space="preserve">Bei </w:t>
      </w:r>
      <w:r>
        <w:rPr>
          <w:sz w:val="24"/>
        </w:rPr>
        <w:t xml:space="preserve">35-60 </w:t>
      </w:r>
      <w:r>
        <w:rPr>
          <w:sz w:val="24"/>
        </w:rPr>
        <w:t xml:space="preserve">Jährigen </w:t>
      </w:r>
      <w:r>
        <w:rPr>
          <w:sz w:val="24"/>
        </w:rPr>
        <w:t xml:space="preserve">ging </w:t>
      </w:r>
      <w:r>
        <w:rPr>
          <w:sz w:val="24"/>
        </w:rPr>
        <w:t xml:space="preserve">die </w:t>
      </w:r>
      <w:r>
        <w:rPr>
          <w:sz w:val="24"/>
        </w:rPr>
        <w:t xml:space="preserve">Probenanzahl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Rhinovirusaktivität </w:t>
      </w:r>
      <w:r>
        <w:rPr>
          <w:sz w:val="24"/>
        </w:rPr>
        <w:t xml:space="preserve">steigt </w:t>
      </w:r>
      <w:r>
        <w:rPr>
          <w:sz w:val="24"/>
        </w:rPr>
        <w:t xml:space="preserve">in </w:t>
      </w:r>
      <w:r>
        <w:rPr>
          <w:sz w:val="24"/>
        </w:rPr>
        <w:t xml:space="preserve">höheren </w:t>
      </w:r>
      <w:r>
        <w:rPr>
          <w:sz w:val="24"/>
        </w:rPr>
        <w:t xml:space="preserve">Altersgruppen. </w:t>
      </w:r>
      <w:r>
        <w:rPr>
          <w:sz w:val="24"/>
        </w:rPr>
        <w:t xml:space="preserve">o </w:t>
      </w:r>
      <w:r>
        <w:rPr>
          <w:sz w:val="24"/>
        </w:rPr>
        <w:t xml:space="preserve">Endemische </w:t>
      </w:r>
      <w:r>
        <w:rPr>
          <w:sz w:val="24"/>
        </w:rPr>
        <w:t xml:space="preserve">saisonale </w:t>
      </w:r>
      <w:r>
        <w:rPr>
          <w:sz w:val="24"/>
        </w:rPr>
        <w:t xml:space="preserve">Coronaviren: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starke </w:t>
      </w:r>
      <w:r>
        <w:rPr>
          <w:sz w:val="24"/>
        </w:rPr>
        <w:t xml:space="preserve">Aktivität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und </w:t>
      </w:r>
      <w:r>
        <w:rPr>
          <w:sz w:val="24"/>
        </w:rPr>
        <w:t xml:space="preserve">OC43. </w:t>
      </w:r>
      <w:r>
        <w:rPr>
          <w:sz w:val="24"/>
        </w:rPr>
        <w:t xml:space="preserve">o </w:t>
      </w:r>
      <w:r>
        <w:rPr>
          <w:sz w:val="24"/>
        </w:rPr>
        <w:t xml:space="preserve">Altersverteilung </w:t>
      </w:r>
      <w:r>
        <w:rPr>
          <w:sz w:val="24"/>
        </w:rPr>
        <w:t xml:space="preserve">bei </w:t>
      </w:r>
      <w:r>
        <w:rPr>
          <w:sz w:val="24"/>
        </w:rPr>
        <w:t xml:space="preserve">NL63: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0- </w:t>
      </w:r>
      <w:r>
        <w:rPr>
          <w:sz w:val="24"/>
        </w:rPr>
        <w:t xml:space="preserve">4 </w:t>
      </w:r>
      <w:r>
        <w:rPr>
          <w:sz w:val="24"/>
        </w:rPr>
        <w:t xml:space="preserve">und </w:t>
      </w:r>
      <w:r>
        <w:rPr>
          <w:sz w:val="24"/>
        </w:rPr>
        <w:t xml:space="preserve">&gt;60 </w:t>
      </w:r>
      <w:r>
        <w:rPr>
          <w:sz w:val="24"/>
        </w:rPr>
        <w:t xml:space="preserve">Jährigen. </w:t>
      </w:r>
      <w:r>
        <w:rPr>
          <w:sz w:val="24"/>
        </w:rPr>
        <w:t xml:space="preserve">o </w:t>
      </w:r>
      <w:r>
        <w:rPr>
          <w:sz w:val="24"/>
        </w:rPr>
        <w:t xml:space="preserve">SARS-C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rn </w:t>
      </w:r>
      <w:r>
        <w:rPr>
          <w:sz w:val="24"/>
        </w:rPr>
        <w:t xml:space="preserve">nehmen </w:t>
      </w:r>
      <w:r>
        <w:rPr>
          <w:sz w:val="24"/>
        </w:rPr>
        <w:t xml:space="preserve">zu.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1. </w:t>
      </w:r>
      <w:r>
        <w:rPr>
          <w:sz w:val="24"/>
        </w:rPr>
        <w:t xml:space="preserve">positiver </w:t>
      </w:r>
      <w:r>
        <w:rPr>
          <w:b/>
          <w:color w:val="FF0000"/>
          <w:sz w:val="24"/>
        </w:rPr>
        <w:t xml:space="preserve">Influenzavirusnachweis,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sequenziert. </w:t>
      </w:r>
      <w:r>
        <w:rPr>
          <w:sz w:val="24"/>
        </w:rPr>
        <w:t xml:space="preserve">o </w:t>
      </w:r>
      <w:r>
        <w:rPr>
          <w:sz w:val="24"/>
        </w:rPr>
        <w:t xml:space="preserve">Altersverteilung </w:t>
      </w:r>
      <w:r>
        <w:rPr>
          <w:sz w:val="24"/>
        </w:rPr>
        <w:t xml:space="preserve">bei </w:t>
      </w:r>
      <w:r>
        <w:rPr>
          <w:sz w:val="24"/>
        </w:rPr>
        <w:t xml:space="preserve">Probeneingängen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zugunsten </w:t>
      </w:r>
      <w:r>
        <w:rPr>
          <w:sz w:val="24"/>
        </w:rPr>
        <w:t xml:space="preserve">der </w:t>
      </w:r>
      <w:r>
        <w:rPr>
          <w:sz w:val="24"/>
        </w:rPr>
        <w:t xml:space="preserve">0-4 </w:t>
      </w:r>
      <w:r>
        <w:rPr>
          <w:sz w:val="24"/>
        </w:rPr>
        <w:t xml:space="preserve">Jährigen </w:t>
      </w:r>
      <w:r>
        <w:rPr>
          <w:sz w:val="24"/>
        </w:rPr>
        <w:t xml:space="preserve">verschoben. </w:t>
      </w:r>
      <w:r>
        <w:rPr>
          <w:sz w:val="24"/>
        </w:rPr>
        <w:t xml:space="preserve">Bei </w:t>
      </w:r>
      <w:r>
        <w:rPr>
          <w:sz w:val="24"/>
        </w:rPr>
        <w:t xml:space="preserve">35-60 </w:t>
      </w:r>
      <w:r>
        <w:rPr>
          <w:sz w:val="24"/>
        </w:rPr>
        <w:t xml:space="preserve">Jährigen </w:t>
      </w:r>
      <w:r>
        <w:rPr>
          <w:sz w:val="24"/>
        </w:rPr>
        <w:t xml:space="preserve">ging </w:t>
      </w:r>
      <w:r>
        <w:rPr>
          <w:sz w:val="24"/>
        </w:rPr>
        <w:t xml:space="preserve">die </w:t>
      </w:r>
      <w:r>
        <w:rPr>
          <w:sz w:val="24"/>
        </w:rPr>
        <w:t xml:space="preserve">Probenanzahl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Rhinovirusaktivität </w:t>
      </w:r>
      <w:r>
        <w:rPr>
          <w:sz w:val="24"/>
        </w:rPr>
        <w:t xml:space="preserve">steigt </w:t>
      </w:r>
      <w:r>
        <w:rPr>
          <w:sz w:val="24"/>
        </w:rPr>
        <w:t xml:space="preserve">in </w:t>
      </w:r>
      <w:r>
        <w:rPr>
          <w:sz w:val="24"/>
        </w:rPr>
        <w:t xml:space="preserve">höheren </w:t>
      </w:r>
      <w:r>
        <w:rPr>
          <w:sz w:val="24"/>
        </w:rPr>
        <w:t xml:space="preserve">Altersgruppen. </w:t>
      </w:r>
      <w:r>
        <w:rPr>
          <w:sz w:val="24"/>
        </w:rPr>
        <w:t xml:space="preserve">o </w:t>
      </w:r>
      <w:r>
        <w:rPr>
          <w:sz w:val="24"/>
        </w:rPr>
        <w:t xml:space="preserve">Endemische </w:t>
      </w:r>
      <w:r>
        <w:rPr>
          <w:sz w:val="24"/>
        </w:rPr>
        <w:t xml:space="preserve">saisonale </w:t>
      </w:r>
      <w:r>
        <w:rPr>
          <w:sz w:val="24"/>
        </w:rPr>
        <w:t xml:space="preserve">Coronaviren: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starke </w:t>
      </w:r>
      <w:r>
        <w:rPr>
          <w:sz w:val="24"/>
        </w:rPr>
        <w:t xml:space="preserve">Aktivität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und </w:t>
      </w:r>
      <w:r>
        <w:rPr>
          <w:sz w:val="24"/>
        </w:rPr>
        <w:t xml:space="preserve">OC43. </w:t>
      </w:r>
      <w:r>
        <w:rPr>
          <w:sz w:val="24"/>
        </w:rPr>
        <w:t xml:space="preserve">o </w:t>
      </w:r>
      <w:r>
        <w:rPr>
          <w:sz w:val="24"/>
        </w:rPr>
        <w:t xml:space="preserve">Altersverteilung </w:t>
      </w:r>
      <w:r>
        <w:rPr>
          <w:sz w:val="24"/>
        </w:rPr>
        <w:t xml:space="preserve">bei </w:t>
      </w:r>
      <w:r>
        <w:rPr>
          <w:sz w:val="24"/>
        </w:rPr>
        <w:t xml:space="preserve">NL63: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0- </w:t>
      </w:r>
      <w:r>
        <w:rPr>
          <w:sz w:val="24"/>
        </w:rPr>
        <w:t xml:space="preserve">4 </w:t>
      </w:r>
      <w:r>
        <w:rPr>
          <w:sz w:val="24"/>
        </w:rPr>
        <w:t xml:space="preserve">und </w:t>
      </w:r>
      <w:r>
        <w:rPr>
          <w:sz w:val="24"/>
        </w:rPr>
        <w:t xml:space="preserve">&gt;60 </w:t>
      </w:r>
      <w:r>
        <w:rPr>
          <w:sz w:val="24"/>
        </w:rPr>
        <w:t xml:space="preserve">Jährigen. </w:t>
      </w:r>
      <w:r>
        <w:rPr>
          <w:sz w:val="24"/>
        </w:rPr>
        <w:t xml:space="preserve">o </w:t>
      </w:r>
      <w:r>
        <w:rPr>
          <w:sz w:val="24"/>
        </w:rPr>
        <w:t xml:space="preserve">SARS-CoV-2: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nicht </w:t>
      </w:r>
      <w:r>
        <w:rPr>
          <w:sz w:val="24"/>
        </w:rPr>
        <w:t xml:space="preserve">sehr </w:t>
      </w:r>
      <w:r>
        <w:rPr>
          <w:sz w:val="24"/>
        </w:rPr>
        <w:t xml:space="preserve">hoch. </w:t>
      </w:r>
      <w:r>
        <w:rPr>
          <w:sz w:val="24"/>
        </w:rPr>
        <w:t xml:space="preserve">Vermutlich </w:t>
      </w:r>
      <w:r>
        <w:rPr>
          <w:sz w:val="24"/>
        </w:rPr>
        <w:t xml:space="preserve">wegen </w:t>
      </w:r>
      <w:r>
        <w:rPr>
          <w:sz w:val="24"/>
        </w:rPr>
        <w:t xml:space="preserve">geringer </w:t>
      </w:r>
      <w:r>
        <w:rPr>
          <w:sz w:val="24"/>
        </w:rPr>
        <w:t xml:space="preserve">Symptomatik, </w:t>
      </w:r>
      <w:r>
        <w:rPr>
          <w:sz w:val="24"/>
        </w:rPr>
        <w:t xml:space="preserve">die </w:t>
      </w:r>
      <w:r>
        <w:rPr>
          <w:sz w:val="24"/>
        </w:rPr>
        <w:t xml:space="preserve">keinen </w:t>
      </w:r>
      <w:r>
        <w:rPr>
          <w:sz w:val="24"/>
        </w:rPr>
        <w:t xml:space="preserve">Arztbesuch </w:t>
      </w:r>
      <w:r>
        <w:rPr>
          <w:sz w:val="24"/>
        </w:rPr>
        <w:t xml:space="preserve">erforderlich </w:t>
      </w:r>
      <w:r>
        <w:rPr>
          <w:sz w:val="24"/>
        </w:rPr>
        <w:t xml:space="preserve">macht. </w:t>
      </w:r>
      <w:r>
        <w:rPr>
          <w:sz w:val="24"/>
        </w:rPr>
        <w:t xml:space="preserve">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COVID-19-Intensivpflichtige </w:t>
      </w:r>
      <w:r>
        <w:rPr>
          <w:sz w:val="24"/>
        </w:rPr>
        <w:t xml:space="preserve"> </w:t>
      </w:r>
      <w:r>
        <w:rPr>
          <w:sz w:val="24"/>
        </w:rPr>
        <w:t xml:space="preserve">4.987 </w:t>
      </w:r>
      <w:r>
        <w:rPr>
          <w:sz w:val="24"/>
        </w:rPr>
        <w:t xml:space="preserve">Patienten </w:t>
      </w:r>
      <w:r>
        <w:rPr>
          <w:sz w:val="24"/>
        </w:rPr>
        <w:t xml:space="preserve">auf </w:t>
      </w:r>
      <w:r>
        <w:rPr>
          <w:sz w:val="24"/>
        </w:rPr>
        <w:t xml:space="preserve">ITS, </w:t>
      </w:r>
      <w:r>
        <w:rPr>
          <w:sz w:val="24"/>
        </w:rPr>
        <w:t xml:space="preserve">306 </w:t>
      </w:r>
      <w:r>
        <w:rPr>
          <w:sz w:val="24"/>
        </w:rPr>
        <w:t xml:space="preserve">Fälle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Vorwoche. </w:t>
      </w:r>
      <w:r>
        <w:rPr>
          <w:sz w:val="24"/>
        </w:rPr>
        <w:t xml:space="preserve"> </w:t>
      </w:r>
      <w:r>
        <w:rPr>
          <w:sz w:val="24"/>
        </w:rPr>
        <w:t xml:space="preserve">Steigende </w:t>
      </w:r>
      <w:r>
        <w:rPr>
          <w:sz w:val="24"/>
        </w:rPr>
        <w:t xml:space="preserve">Zahlen </w:t>
      </w:r>
      <w:r>
        <w:rPr>
          <w:sz w:val="24"/>
        </w:rPr>
        <w:t xml:space="preserve">in </w:t>
      </w:r>
      <w:r>
        <w:rPr>
          <w:sz w:val="24"/>
        </w:rPr>
        <w:t xml:space="preserve">nahezu </w:t>
      </w:r>
      <w:r>
        <w:rPr>
          <w:sz w:val="24"/>
        </w:rPr>
        <w:t xml:space="preserve">allen </w:t>
      </w:r>
      <w:r>
        <w:rPr>
          <w:sz w:val="24"/>
        </w:rPr>
        <w:t xml:space="preserve">BL.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noch </w:t>
      </w:r>
      <w:r>
        <w:rPr>
          <w:sz w:val="24"/>
        </w:rPr>
        <w:t xml:space="preserve">sequenziert. </w:t>
      </w:r>
      <w:r>
        <w:rPr>
          <w:sz w:val="24"/>
        </w:rPr>
        <w:t xml:space="preserve">o </w:t>
      </w:r>
      <w:r>
        <w:rPr>
          <w:sz w:val="24"/>
        </w:rPr>
        <w:t xml:space="preserve">Altersverteilung </w:t>
      </w:r>
      <w:r>
        <w:rPr>
          <w:sz w:val="24"/>
        </w:rPr>
        <w:t xml:space="preserve">bei </w:t>
      </w:r>
      <w:r>
        <w:rPr>
          <w:sz w:val="24"/>
        </w:rPr>
        <w:t xml:space="preserve">Probeneingängen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zugunsten </w:t>
      </w:r>
      <w:r>
        <w:rPr>
          <w:sz w:val="24"/>
        </w:rPr>
        <w:t xml:space="preserve">der </w:t>
      </w:r>
      <w:r>
        <w:rPr>
          <w:sz w:val="24"/>
        </w:rPr>
        <w:t xml:space="preserve">0-4 </w:t>
      </w:r>
      <w:r>
        <w:rPr>
          <w:sz w:val="24"/>
        </w:rPr>
        <w:t xml:space="preserve">Jährigen </w:t>
      </w:r>
      <w:r>
        <w:rPr>
          <w:sz w:val="24"/>
        </w:rPr>
        <w:t xml:space="preserve">verschoben. </w:t>
      </w:r>
      <w:r>
        <w:rPr>
          <w:sz w:val="24"/>
        </w:rPr>
        <w:t xml:space="preserve">Bei </w:t>
      </w:r>
      <w:r>
        <w:rPr>
          <w:sz w:val="24"/>
        </w:rPr>
        <w:t xml:space="preserve">35-60 </w:t>
      </w:r>
      <w:r>
        <w:rPr>
          <w:sz w:val="24"/>
        </w:rPr>
        <w:t xml:space="preserve">Jährigen </w:t>
      </w:r>
      <w:r>
        <w:rPr>
          <w:sz w:val="24"/>
        </w:rPr>
        <w:t xml:space="preserve">ging </w:t>
      </w:r>
      <w:r>
        <w:rPr>
          <w:sz w:val="24"/>
        </w:rPr>
        <w:t xml:space="preserve">die </w:t>
      </w:r>
      <w:r>
        <w:rPr>
          <w:sz w:val="24"/>
        </w:rPr>
        <w:t xml:space="preserve">Probenanzahl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Rhinovirusaktivität </w:t>
      </w:r>
      <w:r>
        <w:rPr>
          <w:sz w:val="24"/>
        </w:rPr>
        <w:t xml:space="preserve">steigt </w:t>
      </w:r>
      <w:r>
        <w:rPr>
          <w:sz w:val="24"/>
        </w:rPr>
        <w:t xml:space="preserve">in </w:t>
      </w:r>
      <w:r>
        <w:rPr>
          <w:sz w:val="24"/>
        </w:rPr>
        <w:t xml:space="preserve">höheren </w:t>
      </w:r>
      <w:r>
        <w:rPr>
          <w:sz w:val="24"/>
        </w:rPr>
        <w:t xml:space="preserve">Altersgruppen. </w:t>
      </w:r>
      <w:r>
        <w:rPr>
          <w:sz w:val="24"/>
        </w:rPr>
        <w:t xml:space="preserve">o </w:t>
      </w:r>
      <w:r>
        <w:rPr>
          <w:sz w:val="24"/>
        </w:rPr>
        <w:t xml:space="preserve">Endemische </w:t>
      </w:r>
      <w:r>
        <w:rPr>
          <w:sz w:val="24"/>
        </w:rPr>
        <w:t xml:space="preserve">saisonale </w:t>
      </w:r>
      <w:r>
        <w:rPr>
          <w:sz w:val="24"/>
        </w:rPr>
        <w:t xml:space="preserve">Coronaviren: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starke </w:t>
      </w:r>
      <w:r>
        <w:rPr>
          <w:sz w:val="24"/>
        </w:rPr>
        <w:t xml:space="preserve">Aktivität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und </w:t>
      </w:r>
      <w:r>
        <w:rPr>
          <w:sz w:val="24"/>
        </w:rPr>
        <w:t xml:space="preserve">OC43. </w:t>
      </w:r>
      <w:r>
        <w:rPr>
          <w:sz w:val="24"/>
        </w:rPr>
        <w:t xml:space="preserve">o </w:t>
      </w:r>
      <w:r>
        <w:rPr>
          <w:sz w:val="24"/>
        </w:rPr>
        <w:t xml:space="preserve">Altersverteilung </w:t>
      </w:r>
      <w:r>
        <w:rPr>
          <w:sz w:val="24"/>
        </w:rPr>
        <w:t xml:space="preserve">bei </w:t>
      </w:r>
      <w:r>
        <w:rPr>
          <w:sz w:val="24"/>
        </w:rPr>
        <w:t xml:space="preserve">NL63: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0- </w:t>
      </w:r>
      <w:r>
        <w:rPr>
          <w:sz w:val="24"/>
        </w:rPr>
        <w:t xml:space="preserve">4 </w:t>
      </w:r>
      <w:r>
        <w:rPr>
          <w:sz w:val="24"/>
        </w:rPr>
        <w:t xml:space="preserve">und </w:t>
      </w:r>
      <w:r>
        <w:rPr>
          <w:sz w:val="24"/>
        </w:rPr>
        <w:t xml:space="preserve">&gt;60 </w:t>
      </w:r>
      <w:r>
        <w:rPr>
          <w:sz w:val="24"/>
        </w:rPr>
        <w:t xml:space="preserve">Jährigen. </w:t>
      </w:r>
      <w:r>
        <w:rPr>
          <w:sz w:val="24"/>
        </w:rPr>
        <w:t xml:space="preserve">o </w:t>
      </w:r>
      <w:r>
        <w:rPr>
          <w:sz w:val="24"/>
        </w:rPr>
        <w:t xml:space="preserve">SARS-CoV-2: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nicht </w:t>
      </w:r>
      <w:r>
        <w:rPr>
          <w:sz w:val="24"/>
        </w:rPr>
        <w:t xml:space="preserve">sehr </w:t>
      </w:r>
      <w:r>
        <w:rPr>
          <w:sz w:val="24"/>
        </w:rPr>
        <w:t xml:space="preserve">hoch. </w:t>
      </w:r>
      <w:r>
        <w:rPr>
          <w:sz w:val="24"/>
        </w:rPr>
        <w:t xml:space="preserve">Vermutlich </w:t>
      </w:r>
      <w:r>
        <w:rPr>
          <w:sz w:val="24"/>
        </w:rPr>
        <w:t xml:space="preserve">wegen </w:t>
      </w:r>
      <w:r>
        <w:rPr>
          <w:sz w:val="24"/>
        </w:rPr>
        <w:t xml:space="preserve">geringer </w:t>
      </w:r>
      <w:r>
        <w:rPr>
          <w:sz w:val="24"/>
        </w:rPr>
        <w:t xml:space="preserve">Symptomatik, </w:t>
      </w:r>
      <w:r>
        <w:rPr>
          <w:sz w:val="24"/>
        </w:rPr>
        <w:t xml:space="preserve">die </w:t>
      </w:r>
      <w:r>
        <w:rPr>
          <w:sz w:val="24"/>
        </w:rPr>
        <w:t xml:space="preserve">keinen </w:t>
      </w:r>
      <w:r>
        <w:rPr>
          <w:sz w:val="24"/>
        </w:rPr>
        <w:t xml:space="preserve">Arztbesuch </w:t>
      </w:r>
      <w:r>
        <w:rPr>
          <w:sz w:val="24"/>
        </w:rPr>
        <w:t xml:space="preserve">erforderlich </w:t>
      </w:r>
      <w:r>
        <w:rPr>
          <w:sz w:val="24"/>
        </w:rPr>
        <w:t xml:space="preserve">macht. </w:t>
      </w:r>
      <w:r>
        <w:rPr>
          <w:sz w:val="24"/>
        </w:rPr>
        <w:t xml:space="preserve">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COVID-19-Intensivpflichtige </w:t>
      </w:r>
      <w:r>
        <w:rPr>
          <w:sz w:val="24"/>
        </w:rPr>
        <w:t xml:space="preserve"> </w:t>
      </w:r>
      <w:r>
        <w:rPr>
          <w:sz w:val="24"/>
        </w:rPr>
        <w:t xml:space="preserve">4.987 </w:t>
      </w:r>
      <w:r>
        <w:rPr>
          <w:sz w:val="24"/>
        </w:rPr>
        <w:t xml:space="preserve">Patienten </w:t>
      </w:r>
      <w:r>
        <w:rPr>
          <w:sz w:val="24"/>
        </w:rPr>
        <w:t xml:space="preserve">auf </w:t>
      </w:r>
      <w:r>
        <w:rPr>
          <w:sz w:val="24"/>
        </w:rPr>
        <w:t xml:space="preserve">ITS, </w:t>
      </w:r>
      <w:r>
        <w:rPr>
          <w:sz w:val="24"/>
        </w:rPr>
        <w:t xml:space="preserve">306 </w:t>
      </w:r>
      <w:r>
        <w:rPr>
          <w:sz w:val="24"/>
        </w:rPr>
        <w:t xml:space="preserve">Fälle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Vorwoche. </w:t>
      </w:r>
      <w:r>
        <w:rPr>
          <w:sz w:val="24"/>
        </w:rPr>
        <w:t xml:space="preserve"> </w:t>
      </w:r>
      <w:r>
        <w:rPr>
          <w:sz w:val="24"/>
        </w:rPr>
        <w:t xml:space="preserve">Steigende </w:t>
      </w:r>
      <w:r>
        <w:rPr>
          <w:sz w:val="24"/>
        </w:rPr>
        <w:t xml:space="preserve">Zahlen </w:t>
      </w:r>
      <w:r>
        <w:rPr>
          <w:sz w:val="24"/>
        </w:rPr>
        <w:t xml:space="preserve">in </w:t>
      </w:r>
      <w:r>
        <w:rPr>
          <w:sz w:val="24"/>
        </w:rPr>
        <w:t xml:space="preserve">nahezu </w:t>
      </w:r>
      <w:r>
        <w:rPr>
          <w:sz w:val="24"/>
        </w:rPr>
        <w:t xml:space="preserve">allen </w:t>
      </w:r>
      <w:r>
        <w:rPr>
          <w:sz w:val="24"/>
        </w:rPr>
        <w:t xml:space="preserve">BL. </w:t>
      </w:r>
      <w:r>
        <w:rPr>
          <w:sz w:val="24"/>
        </w:rPr>
        <w:t xml:space="preserve"> </w:t>
      </w:r>
      <w:r>
        <w:rPr>
          <w:sz w:val="24"/>
        </w:rPr>
        <w:t xml:space="preserve">Todeszahlen </w:t>
      </w:r>
      <w:r>
        <w:rPr>
          <w:sz w:val="24"/>
        </w:rPr>
        <w:t xml:space="preserve">auf </w:t>
      </w:r>
      <w:r>
        <w:rPr>
          <w:sz w:val="24"/>
        </w:rPr>
        <w:t xml:space="preserve">ITS </w:t>
      </w:r>
      <w:r>
        <w:rPr>
          <w:sz w:val="24"/>
        </w:rPr>
        <w:t xml:space="preserve">sind </w:t>
      </w:r>
      <w:r>
        <w:rPr>
          <w:sz w:val="24"/>
        </w:rPr>
        <w:t xml:space="preserve">ebenfalls </w:t>
      </w:r>
      <w:r>
        <w:rPr>
          <w:sz w:val="24"/>
        </w:rPr>
        <w:t xml:space="preserve">steigend. </w:t>
      </w:r>
      <w:r>
        <w:rPr>
          <w:sz w:val="24"/>
        </w:rPr>
        <w:t xml:space="preserve">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</w:p>
    <w:p>
      <w:r>
        <w:t>*****</w:t>
      </w:r>
    </w:p>
    <w:p>
      <w:pPr>
        <w:pStyle w:val="Heading1"/>
      </w:pPr>
      <w:r>
        <w:t>450_Ergebnisprotokoll_Krisenstabssitzung_2021-04-23.pdf</w:t>
      </w:r>
    </w:p>
    <w:p>
      <w:r>
        <w:t>Anzahl der Vorkommen von 'Nachweis': 5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taktpersonen-Management. </w:t>
      </w:r>
      <w:r>
        <w:rPr>
          <w:sz w:val="24"/>
        </w:rPr>
        <w:t xml:space="preserve">o </w:t>
      </w:r>
      <w:r>
        <w:rPr>
          <w:sz w:val="24"/>
        </w:rPr>
        <w:t xml:space="preserve">Detaillierte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Definitionen </w:t>
      </w:r>
      <w:r>
        <w:rPr>
          <w:sz w:val="24"/>
        </w:rPr>
        <w:t xml:space="preserve">im </w:t>
      </w:r>
      <w:r>
        <w:rPr>
          <w:sz w:val="24"/>
        </w:rPr>
        <w:t xml:space="preserve">Wortlaut, </w:t>
      </w:r>
      <w:r>
        <w:rPr>
          <w:sz w:val="24"/>
        </w:rPr>
        <w:t xml:space="preserve">Implikationen </w:t>
      </w:r>
      <w:r>
        <w:rPr>
          <w:sz w:val="24"/>
        </w:rPr>
        <w:t xml:space="preserve">einzelner </w:t>
      </w:r>
      <w:r>
        <w:rPr>
          <w:sz w:val="24"/>
        </w:rPr>
        <w:t xml:space="preserve">Wörter </w:t>
      </w:r>
      <w:r>
        <w:rPr>
          <w:sz w:val="24"/>
        </w:rPr>
        <w:t xml:space="preserve"> </w:t>
      </w:r>
      <w:r>
        <w:rPr>
          <w:sz w:val="24"/>
        </w:rPr>
        <w:t xml:space="preserve">Ergebnis </w:t>
      </w:r>
      <w:r>
        <w:rPr>
          <w:sz w:val="24"/>
        </w:rPr>
        <w:t xml:space="preserve">siehe </w:t>
      </w:r>
      <w:r>
        <w:rPr>
          <w:sz w:val="24"/>
        </w:rPr>
        <w:t xml:space="preserve">Folien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: </w:t>
      </w:r>
      <w:r>
        <w:rPr>
          <w:sz w:val="24"/>
        </w:rPr>
        <w:t xml:space="preserve">Anekdoten </w:t>
      </w:r>
      <w:r>
        <w:rPr>
          <w:sz w:val="24"/>
        </w:rPr>
        <w:t xml:space="preserve">von </w:t>
      </w:r>
      <w:r>
        <w:rPr>
          <w:sz w:val="24"/>
        </w:rPr>
        <w:t xml:space="preserve">gefälschten </w:t>
      </w:r>
      <w:r>
        <w:rPr>
          <w:sz w:val="24"/>
        </w:rPr>
        <w:t xml:space="preserve">Impfzertifikaten; </w:t>
      </w:r>
      <w:r>
        <w:rPr>
          <w:sz w:val="24"/>
        </w:rPr>
        <w:t xml:space="preserve">bei </w:t>
      </w:r>
      <w:r>
        <w:rPr>
          <w:sz w:val="24"/>
        </w:rPr>
        <w:t xml:space="preserve">Definitionen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berücksichtigen, </w:t>
      </w:r>
      <w:r>
        <w:rPr>
          <w:sz w:val="24"/>
        </w:rPr>
        <w:t xml:space="preserve">dass </w:t>
      </w:r>
      <w:r>
        <w:rPr>
          <w:sz w:val="24"/>
        </w:rPr>
        <w:t xml:space="preserve">– </w:t>
      </w:r>
      <w:r>
        <w:rPr>
          <w:sz w:val="24"/>
        </w:rPr>
        <w:t xml:space="preserve">sofern </w:t>
      </w:r>
      <w:r>
        <w:rPr>
          <w:sz w:val="24"/>
        </w:rPr>
        <w:t xml:space="preserve">Impfzertifikate </w:t>
      </w:r>
      <w:r>
        <w:rPr>
          <w:sz w:val="24"/>
        </w:rPr>
        <w:t xml:space="preserve">in </w:t>
      </w:r>
      <w:r>
        <w:rPr>
          <w:sz w:val="24"/>
        </w:rPr>
        <w:t xml:space="preserve">Definition </w:t>
      </w:r>
      <w:r>
        <w:rPr>
          <w:sz w:val="24"/>
        </w:rPr>
        <w:t xml:space="preserve">vorkommen </w:t>
      </w:r>
      <w:r>
        <w:rPr>
          <w:sz w:val="24"/>
        </w:rPr>
        <w:t xml:space="preserve">– </w:t>
      </w:r>
      <w:r>
        <w:rPr>
          <w:sz w:val="24"/>
        </w:rPr>
        <w:t xml:space="preserve">andere </w:t>
      </w:r>
      <w:r>
        <w:rPr>
          <w:sz w:val="24"/>
        </w:rPr>
        <w:t xml:space="preserve">sicherstellen </w:t>
      </w:r>
      <w:r>
        <w:rPr>
          <w:sz w:val="24"/>
        </w:rPr>
        <w:t xml:space="preserve">müssen,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 </w:t>
      </w:r>
      <w:r>
        <w:rPr>
          <w:sz w:val="24"/>
        </w:rPr>
        <w:t xml:space="preserve">Hinweis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(s.u.)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sz w:val="24"/>
        </w:rPr>
        <w:t xml:space="preserve">Impfstoffen, </w:t>
      </w:r>
      <w:r>
        <w:rPr>
          <w:sz w:val="24"/>
        </w:rPr>
        <w:t xml:space="preserve">insb.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sz w:val="24"/>
        </w:rPr>
        <w:t xml:space="preserve">Geimpften: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HSC-Meeting,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Impfstoffe </w:t>
      </w:r>
      <w:r>
        <w:rPr>
          <w:sz w:val="24"/>
        </w:rPr>
        <w:t xml:space="preserve">mit </w:t>
      </w:r>
      <w:r>
        <w:rPr>
          <w:sz w:val="24"/>
        </w:rPr>
        <w:t xml:space="preserve">WHO-Notfallempfehlung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EMA-Zulassung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vor </w:t>
      </w:r>
      <w:r>
        <w:rPr>
          <w:sz w:val="24"/>
        </w:rPr>
        <w:t xml:space="preserve">die </w:t>
      </w:r>
      <w:r>
        <w:rPr>
          <w:sz w:val="24"/>
        </w:rPr>
        <w:t xml:space="preserve">Definitionen </w:t>
      </w:r>
      <w:r>
        <w:rPr>
          <w:sz w:val="24"/>
        </w:rPr>
        <w:t xml:space="preserve">einen </w:t>
      </w:r>
      <w:r>
        <w:rPr>
          <w:sz w:val="24"/>
        </w:rPr>
        <w:t xml:space="preserve">Disclaimer </w:t>
      </w:r>
      <w:r>
        <w:rPr>
          <w:sz w:val="24"/>
        </w:rPr>
        <w:t xml:space="preserve">setzen,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nachfolgenden </w:t>
      </w:r>
      <w:r>
        <w:rPr>
          <w:sz w:val="24"/>
        </w:rPr>
        <w:t xml:space="preserve">Definitionen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Umsetzung </w:t>
      </w:r>
      <w:r>
        <w:rPr>
          <w:sz w:val="24"/>
        </w:rPr>
        <w:t xml:space="preserve">von </w:t>
      </w:r>
      <w:r>
        <w:rPr>
          <w:sz w:val="24"/>
        </w:rPr>
        <w:t xml:space="preserve">politischen </w:t>
      </w:r>
      <w:r>
        <w:rPr>
          <w:sz w:val="24"/>
        </w:rPr>
        <w:t xml:space="preserve">Maßnahmen </w:t>
      </w:r>
      <w:r>
        <w:rPr>
          <w:sz w:val="24"/>
        </w:rPr>
        <w:t xml:space="preserve">gedacht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zur </w:t>
      </w:r>
      <w:r>
        <w:rPr>
          <w:sz w:val="24"/>
        </w:rPr>
        <w:t xml:space="preserve">Kontaktpersonen-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=H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TA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°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sz w:val="24"/>
        </w:rPr>
        <w:t xml:space="preserve">Impfverhalten, </w:t>
      </w:r>
      <w:r>
        <w:rPr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e </w:t>
      </w:r>
      <w:r>
        <w:rPr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Virus </w:t>
      </w:r>
      <w:r>
        <w:rPr>
          <w:b/>
          <w:color w:val="FF0000"/>
          <w:sz w:val="24"/>
        </w:rPr>
        <w:t xml:space="preserve">nachweisbar,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Fall </w:t>
      </w:r>
      <w:r>
        <w:rPr>
          <w:sz w:val="24"/>
        </w:rPr>
        <w:t xml:space="preserve">zählen </w:t>
      </w:r>
      <w:r>
        <w:rPr>
          <w:sz w:val="24"/>
        </w:rPr>
        <w:t xml:space="preserve">und </w:t>
      </w:r>
      <w:r>
        <w:rPr>
          <w:sz w:val="24"/>
        </w:rPr>
        <w:t xml:space="preserve">behandeln, </w:t>
      </w:r>
      <w:r>
        <w:rPr>
          <w:sz w:val="24"/>
        </w:rPr>
        <w:t xml:space="preserve">auch </w:t>
      </w:r>
      <w:r>
        <w:rPr>
          <w:sz w:val="24"/>
        </w:rPr>
        <w:t xml:space="preserve">weil </w:t>
      </w:r>
      <w:r>
        <w:rPr>
          <w:sz w:val="24"/>
        </w:rPr>
        <w:t xml:space="preserve">unklar,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Shedding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Abt </w:t>
      </w:r>
      <w:r>
        <w:rPr>
          <w:sz w:val="24"/>
        </w:rPr>
        <w:t xml:space="preserve">1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Runden </w:t>
      </w:r>
      <w:r>
        <w:rPr>
          <w:sz w:val="24"/>
        </w:rPr>
        <w:t xml:space="preserve">diskutiert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17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COVIMO-Studie: </w:t>
      </w:r>
      <w:r>
        <w:rPr>
          <w:sz w:val="24"/>
        </w:rPr>
        <w:t xml:space="preserve">Impfverhalten, </w:t>
      </w:r>
      <w:r>
        <w:rPr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Impfstoff </w:t>
      </w:r>
      <w:r>
        <w:rPr>
          <w:sz w:val="24"/>
        </w:rPr>
        <w:t xml:space="preserve">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 </w:t>
      </w:r>
      <w:r>
        <w:rPr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Virus </w:t>
      </w:r>
      <w:r>
        <w:rPr>
          <w:b/>
          <w:color w:val="FF0000"/>
          <w:sz w:val="24"/>
        </w:rPr>
        <w:t xml:space="preserve">nachweisbar,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Fall </w:t>
      </w:r>
      <w:r>
        <w:rPr>
          <w:sz w:val="24"/>
        </w:rPr>
        <w:t xml:space="preserve">zählen </w:t>
      </w:r>
      <w:r>
        <w:rPr>
          <w:sz w:val="24"/>
        </w:rPr>
        <w:t xml:space="preserve">und </w:t>
      </w:r>
      <w:r>
        <w:rPr>
          <w:sz w:val="24"/>
        </w:rPr>
        <w:t xml:space="preserve">behandeln, </w:t>
      </w:r>
      <w:r>
        <w:rPr>
          <w:sz w:val="24"/>
        </w:rPr>
        <w:t xml:space="preserve">auch </w:t>
      </w:r>
      <w:r>
        <w:rPr>
          <w:sz w:val="24"/>
        </w:rPr>
        <w:t xml:space="preserve">weil </w:t>
      </w:r>
      <w:r>
        <w:rPr>
          <w:sz w:val="24"/>
        </w:rPr>
        <w:t xml:space="preserve">unklar,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Shedding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Abt </w:t>
      </w:r>
      <w:r>
        <w:rPr>
          <w:sz w:val="24"/>
        </w:rPr>
        <w:t xml:space="preserve">1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Runden </w:t>
      </w:r>
      <w:r>
        <w:rPr>
          <w:sz w:val="24"/>
        </w:rPr>
        <w:t xml:space="preserve">diskutiert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1"/>
      </w:pPr>
      <w:r>
        <w:t>454_Ergebnisprotokoll_Krisenstabssitzung_2021-04-28(1).pdf</w:t>
      </w:r>
    </w:p>
    <w:p>
      <w:r>
        <w:t>Anzahl der Vorkommen von 'Nachweis': 10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Anzahl </w:t>
      </w:r>
      <w:r>
        <w:rPr>
          <w:sz w:val="24"/>
        </w:rPr>
        <w:t xml:space="preserve">laborbestatigte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nach </w:t>
      </w:r>
      <w:r>
        <w:rPr>
          <w:sz w:val="24"/>
        </w:rPr>
        <w:t xml:space="preserve">Meldewoche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Meldedaten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 </w:t>
      </w:r>
      <w:r>
        <w:rPr>
          <w:sz w:val="24"/>
        </w:rPr>
        <w:t xml:space="preserve">%, </w:t>
      </w:r>
      <w:r>
        <w:rPr>
          <w:sz w:val="24"/>
        </w:rPr>
        <w:t xml:space="preserve">keine </w:t>
      </w:r>
      <w:r>
        <w:rPr>
          <w:sz w:val="24"/>
        </w:rPr>
        <w:t xml:space="preserve">Veränderung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Kapazitätensituation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erfasst </w:t>
      </w:r>
      <w:r>
        <w:rPr>
          <w:sz w:val="24"/>
        </w:rPr>
        <w:t xml:space="preserve">e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Heatmap: </w:t>
      </w:r>
      <w:r>
        <w:rPr>
          <w:sz w:val="24"/>
        </w:rPr>
        <w:t xml:space="preserve">AG </w:t>
      </w:r>
      <w:r>
        <w:rPr>
          <w:sz w:val="24"/>
        </w:rPr>
        <w:t xml:space="preserve">90+ </w:t>
      </w:r>
      <w:r>
        <w:rPr>
          <w:sz w:val="24"/>
        </w:rPr>
        <w:t xml:space="preserve">zeigt </w:t>
      </w:r>
      <w:r>
        <w:rPr>
          <w:sz w:val="24"/>
        </w:rPr>
        <w:t xml:space="preserve">zunehmende </w:t>
      </w:r>
      <w:r>
        <w:rPr>
          <w:sz w:val="24"/>
        </w:rPr>
        <w:t xml:space="preserve">Inzidenz, </w:t>
      </w:r>
      <w:r>
        <w:rPr>
          <w:sz w:val="24"/>
        </w:rPr>
        <w:t xml:space="preserve">Ursprung </w:t>
      </w:r>
      <w:r>
        <w:rPr>
          <w:sz w:val="24"/>
        </w:rPr>
        <w:t xml:space="preserve">bzw. </w:t>
      </w:r>
      <w:r>
        <w:rPr>
          <w:sz w:val="24"/>
        </w:rPr>
        <w:t xml:space="preserve">Ort </w:t>
      </w:r>
      <w:r>
        <w:rPr>
          <w:sz w:val="24"/>
        </w:rPr>
        <w:t xml:space="preserve">(Alters-/Pflegeheim, </w:t>
      </w:r>
      <w:r>
        <w:rPr>
          <w:sz w:val="24"/>
        </w:rPr>
        <w:t xml:space="preserve">mögliche </w:t>
      </w:r>
      <w:r>
        <w:rPr>
          <w:sz w:val="24"/>
        </w:rPr>
        <w:t xml:space="preserve">Ausbrüche) </w:t>
      </w:r>
      <w:r>
        <w:rPr>
          <w:sz w:val="24"/>
        </w:rPr>
        <w:t xml:space="preserve">werden </w:t>
      </w:r>
      <w:r>
        <w:rPr>
          <w:sz w:val="24"/>
        </w:rPr>
        <w:t xml:space="preserve">nähergehend </w:t>
      </w:r>
      <w:r>
        <w:rPr>
          <w:sz w:val="24"/>
        </w:rPr>
        <w:t xml:space="preserve">betrachte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Anzahl </w:t>
      </w:r>
      <w:r>
        <w:rPr>
          <w:sz w:val="24"/>
        </w:rPr>
        <w:t xml:space="preserve">laborbestatigte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nach </w:t>
      </w:r>
      <w:r>
        <w:rPr>
          <w:sz w:val="24"/>
        </w:rPr>
        <w:t xml:space="preserve">Meldewoche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Meldedaten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 </w:t>
      </w:r>
      <w:r>
        <w:rPr>
          <w:sz w:val="24"/>
        </w:rPr>
        <w:t xml:space="preserve">%, </w:t>
      </w:r>
      <w:r>
        <w:rPr>
          <w:sz w:val="24"/>
        </w:rPr>
        <w:t xml:space="preserve">keine </w:t>
      </w:r>
      <w:r>
        <w:rPr>
          <w:sz w:val="24"/>
        </w:rPr>
        <w:t xml:space="preserve">Veränderung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Kapazitätensituation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erfasst </w:t>
      </w:r>
      <w:r>
        <w:rPr>
          <w:sz w:val="24"/>
        </w:rPr>
        <w:t xml:space="preserve">e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Heatmap: </w:t>
      </w:r>
      <w:r>
        <w:rPr>
          <w:sz w:val="24"/>
        </w:rPr>
        <w:t xml:space="preserve">AG </w:t>
      </w:r>
      <w:r>
        <w:rPr>
          <w:sz w:val="24"/>
        </w:rPr>
        <w:t xml:space="preserve">90+ </w:t>
      </w:r>
      <w:r>
        <w:rPr>
          <w:sz w:val="24"/>
        </w:rPr>
        <w:t xml:space="preserve">zeigt </w:t>
      </w:r>
      <w:r>
        <w:rPr>
          <w:sz w:val="24"/>
        </w:rPr>
        <w:t xml:space="preserve">zunehmende </w:t>
      </w:r>
      <w:r>
        <w:rPr>
          <w:sz w:val="24"/>
        </w:rPr>
        <w:t xml:space="preserve">Inzidenz, </w:t>
      </w:r>
      <w:r>
        <w:rPr>
          <w:sz w:val="24"/>
        </w:rPr>
        <w:t xml:space="preserve">Ursprung </w:t>
      </w:r>
      <w:r>
        <w:rPr>
          <w:sz w:val="24"/>
        </w:rPr>
        <w:t xml:space="preserve">bzw. </w:t>
      </w:r>
      <w:r>
        <w:rPr>
          <w:sz w:val="24"/>
        </w:rPr>
        <w:t xml:space="preserve">Ort </w:t>
      </w:r>
      <w:r>
        <w:rPr>
          <w:sz w:val="24"/>
        </w:rPr>
        <w:t xml:space="preserve">(Alters-/Pflegeheim, </w:t>
      </w:r>
      <w:r>
        <w:rPr>
          <w:sz w:val="24"/>
        </w:rPr>
        <w:t xml:space="preserve">mögliche </w:t>
      </w:r>
      <w:r>
        <w:rPr>
          <w:sz w:val="24"/>
        </w:rPr>
        <w:t xml:space="preserve">Ausbrüche) </w:t>
      </w:r>
      <w:r>
        <w:rPr>
          <w:sz w:val="24"/>
        </w:rPr>
        <w:t xml:space="preserve">werden </w:t>
      </w:r>
      <w:r>
        <w:rPr>
          <w:sz w:val="24"/>
        </w:rPr>
        <w:t xml:space="preserve">nähergehend </w:t>
      </w:r>
      <w:r>
        <w:rPr>
          <w:sz w:val="24"/>
        </w:rPr>
        <w:t xml:space="preserve">betrachtet </w:t>
      </w:r>
      <w:r>
        <w:rPr>
          <w:sz w:val="24"/>
        </w:rPr>
        <w:t xml:space="preserve">o </w:t>
      </w:r>
      <w:r>
        <w:rPr>
          <w:sz w:val="24"/>
        </w:rPr>
        <w:t xml:space="preserve">Hospitalisierung </w:t>
      </w:r>
      <w:r>
        <w:rPr>
          <w:sz w:val="24"/>
        </w:rPr>
        <w:t xml:space="preserve">nach </w:t>
      </w:r>
      <w:r>
        <w:rPr>
          <w:sz w:val="24"/>
        </w:rPr>
        <w:t xml:space="preserve">AG </w:t>
      </w:r>
      <w:r>
        <w:rPr>
          <w:sz w:val="24"/>
        </w:rPr>
        <w:t xml:space="preserve">- </w:t>
      </w:r>
      <w:r>
        <w:rPr>
          <w:sz w:val="24"/>
        </w:rPr>
        <w:t xml:space="preserve">Auffälligkeiten, </w:t>
      </w:r>
      <w:r>
        <w:rPr>
          <w:sz w:val="24"/>
        </w:rPr>
        <w:t xml:space="preserve">die </w:t>
      </w:r>
      <w:r>
        <w:rPr>
          <w:sz w:val="24"/>
        </w:rPr>
        <w:t xml:space="preserve">gut </w:t>
      </w:r>
      <w:r>
        <w:rPr>
          <w:sz w:val="24"/>
        </w:rPr>
        <w:t xml:space="preserve">mit </w:t>
      </w:r>
      <w:r>
        <w:rPr>
          <w:sz w:val="24"/>
        </w:rPr>
        <w:t xml:space="preserve">Impf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sweisung </w:t>
      </w:r>
      <w:r>
        <w:rPr>
          <w:sz w:val="24"/>
        </w:rPr>
        <w:t xml:space="preserve">beider </w:t>
      </w:r>
      <w:r>
        <w:rPr>
          <w:sz w:val="24"/>
        </w:rPr>
        <w:t xml:space="preserve">Inzidenz-Darstellungen </w:t>
      </w:r>
      <w:r>
        <w:rPr>
          <w:sz w:val="24"/>
        </w:rPr>
        <w:t xml:space="preserve">wird </w:t>
      </w:r>
      <w:r>
        <w:rPr>
          <w:sz w:val="24"/>
        </w:rPr>
        <w:t xml:space="preserve">gebeten.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e </w:t>
      </w:r>
      <w:r>
        <w:rPr>
          <w:sz w:val="24"/>
        </w:rPr>
        <w:t xml:space="preserve">DIVI-Intensivregister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laborbestätigte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nach </w:t>
      </w:r>
      <w:r>
        <w:rPr>
          <w:sz w:val="24"/>
        </w:rPr>
        <w:t xml:space="preserve">Meldewoche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Meldedaten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 </w:t>
      </w:r>
      <w:r>
        <w:rPr>
          <w:sz w:val="24"/>
        </w:rPr>
        <w:t xml:space="preserve">%, </w:t>
      </w:r>
      <w:r>
        <w:rPr>
          <w:sz w:val="24"/>
        </w:rPr>
        <w:t xml:space="preserve">keine </w:t>
      </w:r>
      <w:r>
        <w:rPr>
          <w:sz w:val="24"/>
        </w:rPr>
        <w:t xml:space="preserve">Veränderung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Kapazitätensituation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erfasst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Heatmap: </w:t>
      </w:r>
      <w:r>
        <w:rPr>
          <w:sz w:val="24"/>
        </w:rPr>
        <w:t xml:space="preserve">AG </w:t>
      </w:r>
      <w:r>
        <w:rPr>
          <w:sz w:val="24"/>
        </w:rPr>
        <w:t xml:space="preserve">90+ </w:t>
      </w:r>
      <w:r>
        <w:rPr>
          <w:sz w:val="24"/>
        </w:rPr>
        <w:t xml:space="preserve">zeigt </w:t>
      </w:r>
      <w:r>
        <w:rPr>
          <w:sz w:val="24"/>
        </w:rPr>
        <w:t xml:space="preserve">zunehmende </w:t>
      </w:r>
      <w:r>
        <w:rPr>
          <w:sz w:val="24"/>
        </w:rPr>
        <w:t xml:space="preserve">Inzidenz, </w:t>
      </w:r>
      <w:r>
        <w:rPr>
          <w:sz w:val="24"/>
        </w:rPr>
        <w:t xml:space="preserve">Ursprung </w:t>
      </w:r>
      <w:r>
        <w:rPr>
          <w:sz w:val="24"/>
        </w:rPr>
        <w:t xml:space="preserve">bzw. </w:t>
      </w:r>
      <w:r>
        <w:rPr>
          <w:sz w:val="24"/>
        </w:rPr>
        <w:t xml:space="preserve">Ort </w:t>
      </w:r>
      <w:r>
        <w:rPr>
          <w:sz w:val="24"/>
        </w:rPr>
        <w:t xml:space="preserve">(Alters-/Pflegeheim, </w:t>
      </w:r>
      <w:r>
        <w:rPr>
          <w:sz w:val="24"/>
        </w:rPr>
        <w:t xml:space="preserve">mögliche </w:t>
      </w:r>
      <w:r>
        <w:rPr>
          <w:sz w:val="24"/>
        </w:rPr>
        <w:t xml:space="preserve">Ausbrüche) </w:t>
      </w:r>
      <w:r>
        <w:rPr>
          <w:sz w:val="24"/>
        </w:rPr>
        <w:t xml:space="preserve">werden </w:t>
      </w:r>
      <w:r>
        <w:rPr>
          <w:sz w:val="24"/>
        </w:rPr>
        <w:t xml:space="preserve">nähergehend </w:t>
      </w:r>
      <w:r>
        <w:rPr>
          <w:sz w:val="24"/>
        </w:rPr>
        <w:t xml:space="preserve">betrachtet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DIVI-Intensivregister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e </w:t>
      </w:r>
      <w:r>
        <w:rPr>
          <w:sz w:val="24"/>
        </w:rPr>
        <w:t xml:space="preserve">DIVI-Intensivregister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laborbestätigte </w:t>
      </w:r>
      <w:r>
        <w:rPr>
          <w:sz w:val="24"/>
        </w:rPr>
        <w:t xml:space="preserve">COVID-19-Fälle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Antigennachweis </w:t>
      </w:r>
      <w:r>
        <w:rPr>
          <w:sz w:val="24"/>
        </w:rPr>
        <w:t xml:space="preserve">nach </w:t>
      </w:r>
      <w:r>
        <w:rPr>
          <w:sz w:val="24"/>
        </w:rPr>
        <w:t xml:space="preserve">Meldewoche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Meldedaten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AG-Nachweis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 </w:t>
      </w:r>
      <w:r>
        <w:rPr>
          <w:sz w:val="24"/>
        </w:rPr>
        <w:t xml:space="preserve">%, </w:t>
      </w:r>
      <w:r>
        <w:rPr>
          <w:sz w:val="24"/>
        </w:rPr>
        <w:t xml:space="preserve">keine </w:t>
      </w:r>
      <w:r>
        <w:rPr>
          <w:sz w:val="24"/>
        </w:rPr>
        <w:t xml:space="preserve">Veränderung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Kapazitätensituation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erfasst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Heatmap: </w:t>
      </w:r>
      <w:r>
        <w:rPr>
          <w:sz w:val="24"/>
        </w:rPr>
        <w:t xml:space="preserve">AG </w:t>
      </w:r>
      <w:r>
        <w:rPr>
          <w:sz w:val="24"/>
        </w:rPr>
        <w:t xml:space="preserve">90+ </w:t>
      </w:r>
      <w:r>
        <w:rPr>
          <w:sz w:val="24"/>
        </w:rPr>
        <w:t xml:space="preserve">zeigt </w:t>
      </w:r>
      <w:r>
        <w:rPr>
          <w:sz w:val="24"/>
        </w:rPr>
        <w:t xml:space="preserve">zunehmende </w:t>
      </w:r>
      <w:r>
        <w:rPr>
          <w:sz w:val="24"/>
        </w:rPr>
        <w:t xml:space="preserve">Inzidenz, </w:t>
      </w:r>
      <w:r>
        <w:rPr>
          <w:sz w:val="24"/>
        </w:rPr>
        <w:t xml:space="preserve">Ursprung </w:t>
      </w:r>
      <w:r>
        <w:rPr>
          <w:sz w:val="24"/>
        </w:rPr>
        <w:t xml:space="preserve">bzw. </w:t>
      </w:r>
      <w:r>
        <w:rPr>
          <w:sz w:val="24"/>
        </w:rPr>
        <w:t xml:space="preserve">Ort </w:t>
      </w:r>
      <w:r>
        <w:rPr>
          <w:sz w:val="24"/>
        </w:rPr>
        <w:t xml:space="preserve">(Alters-/Pflegeheim, </w:t>
      </w:r>
      <w:r>
        <w:rPr>
          <w:sz w:val="24"/>
        </w:rPr>
        <w:t xml:space="preserve">mögliche </w:t>
      </w:r>
      <w:r>
        <w:rPr>
          <w:sz w:val="24"/>
        </w:rPr>
        <w:t xml:space="preserve">Ausbrüche) </w:t>
      </w:r>
      <w:r>
        <w:rPr>
          <w:sz w:val="24"/>
        </w:rPr>
        <w:t xml:space="preserve">werden </w:t>
      </w:r>
      <w:r>
        <w:rPr>
          <w:sz w:val="24"/>
        </w:rPr>
        <w:t xml:space="preserve">nähergehend </w:t>
      </w:r>
      <w:r>
        <w:rPr>
          <w:sz w:val="24"/>
        </w:rPr>
        <w:t xml:space="preserve">betrachtet </w:t>
      </w:r>
      <w:r>
        <w:rPr>
          <w:sz w:val="24"/>
        </w:rPr>
        <w:t xml:space="preserve">o </w:t>
      </w:r>
      <w:r>
        <w:rPr>
          <w:sz w:val="24"/>
        </w:rPr>
        <w:t xml:space="preserve">Hospitalisierung </w:t>
      </w:r>
      <w:r>
        <w:rPr>
          <w:sz w:val="24"/>
        </w:rPr>
        <w:t xml:space="preserve">nach </w:t>
      </w:r>
      <w:r>
        <w:rPr>
          <w:sz w:val="24"/>
        </w:rPr>
        <w:t xml:space="preserve">AG </w:t>
      </w:r>
      <w:r>
        <w:rPr>
          <w:sz w:val="24"/>
        </w:rPr>
        <w:t xml:space="preserve">– </w:t>
      </w:r>
      <w:r>
        <w:rPr>
          <w:sz w:val="24"/>
        </w:rPr>
        <w:t xml:space="preserve">Auffälligkeiten, </w:t>
      </w:r>
      <w:r>
        <w:rPr>
          <w:sz w:val="24"/>
        </w:rPr>
        <w:t xml:space="preserve">die </w:t>
      </w:r>
      <w:r>
        <w:rPr>
          <w:sz w:val="24"/>
        </w:rPr>
        <w:t xml:space="preserve">gut </w:t>
      </w:r>
      <w:r>
        <w:rPr>
          <w:sz w:val="24"/>
        </w:rPr>
        <w:t xml:space="preserve">mit </w:t>
      </w:r>
      <w:r>
        <w:rPr>
          <w:sz w:val="24"/>
        </w:rPr>
        <w:t xml:space="preserve">Impf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eingesandten </w:t>
      </w:r>
      <w:r>
        <w:rPr>
          <w:sz w:val="24"/>
        </w:rPr>
        <w:t xml:space="preserve">Proben </w:t>
      </w:r>
      <w:r>
        <w:rPr>
          <w:sz w:val="24"/>
        </w:rPr>
        <w:t xml:space="preserve"> </w:t>
      </w:r>
      <w:r>
        <w:rPr>
          <w:sz w:val="24"/>
        </w:rPr>
        <w:t xml:space="preserve">Leichte </w:t>
      </w:r>
      <w:r>
        <w:rPr>
          <w:sz w:val="24"/>
        </w:rPr>
        <w:t xml:space="preserve">Tendenz </w:t>
      </w:r>
      <w:r>
        <w:rPr>
          <w:sz w:val="24"/>
        </w:rPr>
        <w:t xml:space="preserve">der </w:t>
      </w:r>
      <w:r>
        <w:rPr>
          <w:sz w:val="24"/>
        </w:rPr>
        <w:t xml:space="preserve">Steigerung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16 </w:t>
      </w:r>
      <w:r>
        <w:rPr>
          <w:sz w:val="24"/>
        </w:rPr>
        <w:t xml:space="preserve">(164 </w:t>
      </w:r>
      <w:r>
        <w:rPr>
          <w:sz w:val="24"/>
        </w:rPr>
        <w:t xml:space="preserve">Einsendungen) </w:t>
      </w:r>
      <w:r>
        <w:rPr>
          <w:sz w:val="24"/>
        </w:rPr>
        <w:t xml:space="preserve"> </w:t>
      </w:r>
      <w:r>
        <w:rPr>
          <w:sz w:val="24"/>
        </w:rPr>
        <w:t xml:space="preserve">UK-Variante </w:t>
      </w:r>
      <w:r>
        <w:rPr>
          <w:sz w:val="24"/>
        </w:rPr>
        <w:t xml:space="preserve">überwiegt, </w:t>
      </w:r>
      <w:r>
        <w:rPr>
          <w:sz w:val="24"/>
        </w:rPr>
        <w:t xml:space="preserve">anekdotische </w:t>
      </w:r>
      <w:r>
        <w:rPr>
          <w:sz w:val="24"/>
        </w:rPr>
        <w:t xml:space="preserve">Berichte </w:t>
      </w:r>
      <w:r>
        <w:rPr>
          <w:sz w:val="24"/>
        </w:rPr>
        <w:t xml:space="preserve">aus </w:t>
      </w:r>
      <w:r>
        <w:rPr>
          <w:sz w:val="24"/>
        </w:rPr>
        <w:t xml:space="preserve">Arztpraxen </w:t>
      </w:r>
      <w:r>
        <w:rPr>
          <w:sz w:val="24"/>
        </w:rPr>
        <w:t xml:space="preserve">zur </w:t>
      </w:r>
      <w:r>
        <w:rPr>
          <w:sz w:val="24"/>
        </w:rPr>
        <w:t xml:space="preserve">Übertragbarkeit: </w:t>
      </w:r>
      <w:r>
        <w:rPr>
          <w:sz w:val="24"/>
        </w:rPr>
        <w:t xml:space="preserve">bei </w:t>
      </w:r>
      <w:r>
        <w:rPr>
          <w:sz w:val="24"/>
        </w:rPr>
        <w:t xml:space="preserve">Vorhandensein </w:t>
      </w:r>
      <w:r>
        <w:rPr>
          <w:sz w:val="24"/>
        </w:rPr>
        <w:t xml:space="preserve">der </w:t>
      </w:r>
      <w:r>
        <w:rPr>
          <w:sz w:val="24"/>
        </w:rPr>
        <w:t xml:space="preserve">UK-Variante </w:t>
      </w:r>
      <w:r>
        <w:rPr>
          <w:sz w:val="24"/>
        </w:rPr>
        <w:t xml:space="preserve">fast </w:t>
      </w:r>
      <w:r>
        <w:rPr>
          <w:sz w:val="24"/>
        </w:rPr>
        <w:t xml:space="preserve">immer </w:t>
      </w:r>
      <w:r>
        <w:rPr>
          <w:sz w:val="24"/>
        </w:rPr>
        <w:t xml:space="preserve">alle </w:t>
      </w:r>
      <w:r>
        <w:rPr>
          <w:sz w:val="24"/>
        </w:rPr>
        <w:t xml:space="preserve">Familienmitglieder </w:t>
      </w:r>
      <w:r>
        <w:rPr>
          <w:sz w:val="24"/>
        </w:rPr>
        <w:t xml:space="preserve">ebenfalls </w:t>
      </w:r>
      <w:r>
        <w:rPr>
          <w:sz w:val="24"/>
        </w:rPr>
        <w:t xml:space="preserve">infiziert,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praxi </w:t>
      </w:r>
      <w:r>
        <w:rPr>
          <w:sz w:val="24"/>
        </w:rPr>
        <w:t xml:space="preserve">deutlich </w:t>
      </w:r>
      <w:r>
        <w:rPr>
          <w:sz w:val="24"/>
        </w:rPr>
        <w:t xml:space="preserve">erhöhte </w:t>
      </w:r>
      <w:r>
        <w:rPr>
          <w:sz w:val="24"/>
        </w:rPr>
        <w:t xml:space="preserve">Übertragbarkeit </w:t>
      </w:r>
      <w:r>
        <w:rPr>
          <w:sz w:val="24"/>
        </w:rPr>
        <w:t xml:space="preserve">feststellbar </w:t>
      </w:r>
      <w:r>
        <w:rPr>
          <w:sz w:val="24"/>
        </w:rPr>
        <w:t xml:space="preserve"> </w:t>
      </w:r>
      <w:r>
        <w:rPr>
          <w:sz w:val="24"/>
        </w:rPr>
        <w:t xml:space="preserve">Rhinoviren </w:t>
      </w:r>
      <w:r>
        <w:rPr>
          <w:sz w:val="24"/>
        </w:rPr>
        <w:t xml:space="preserve">(blau):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kurzzeitig </w:t>
      </w:r>
      <w:r>
        <w:rPr>
          <w:sz w:val="24"/>
        </w:rPr>
        <w:t xml:space="preserve">recht </w:t>
      </w:r>
      <w:r>
        <w:rPr>
          <w:sz w:val="24"/>
        </w:rPr>
        <w:t xml:space="preserve">geringe </w:t>
      </w:r>
      <w:r>
        <w:rPr>
          <w:b/>
          <w:color w:val="FF0000"/>
          <w:sz w:val="24"/>
        </w:rPr>
        <w:t xml:space="preserve">Nachweisraten, </w:t>
      </w:r>
      <w:r>
        <w:rPr>
          <w:sz w:val="24"/>
        </w:rPr>
        <w:t xml:space="preserve">derzeit </w:t>
      </w:r>
      <w:r>
        <w:rPr>
          <w:sz w:val="24"/>
        </w:rPr>
        <w:t xml:space="preserve">wieder </w:t>
      </w:r>
      <w:r>
        <w:rPr>
          <w:sz w:val="24"/>
        </w:rPr>
        <w:t xml:space="preserve">steigend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(rot):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unter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(derzeit </w:t>
      </w:r>
      <w:r>
        <w:rPr>
          <w:sz w:val="24"/>
        </w:rPr>
        <w:t xml:space="preserve">vornehmlich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Kindern </w:t>
      </w:r>
      <w:r>
        <w:rPr>
          <w:sz w:val="24"/>
        </w:rPr>
        <w:t xml:space="preserve">eingeschickt) </w:t>
      </w:r>
      <w:r>
        <w:rPr>
          <w:sz w:val="24"/>
        </w:rPr>
        <w:t xml:space="preserve"> </w:t>
      </w:r>
      <w:r>
        <w:rPr>
          <w:sz w:val="24"/>
        </w:rPr>
        <w:t xml:space="preserve">Influenza: </w:t>
      </w:r>
      <w:r>
        <w:rPr>
          <w:sz w:val="24"/>
        </w:rPr>
        <w:t xml:space="preserve">in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(N1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positiv, </w:t>
      </w:r>
      <w:r>
        <w:rPr>
          <w:sz w:val="24"/>
        </w:rPr>
        <w:t xml:space="preserve">daher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Grafik </w:t>
      </w:r>
      <w:r>
        <w:rPr>
          <w:sz w:val="24"/>
        </w:rPr>
        <w:t xml:space="preserve">mitaufgenommen) </w:t>
      </w:r>
      <w:r>
        <w:rPr>
          <w:sz w:val="24"/>
        </w:rPr>
        <w:t xml:space="preserve"> </w:t>
      </w:r>
      <w:r>
        <w:rPr>
          <w:sz w:val="24"/>
        </w:rPr>
        <w:t xml:space="preserve">Rhinovirusaktivität </w:t>
      </w:r>
      <w:r>
        <w:rPr>
          <w:sz w:val="24"/>
        </w:rPr>
        <w:t xml:space="preserve">steigt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 </w:t>
      </w:r>
      <w:r>
        <w:rPr>
          <w:sz w:val="24"/>
        </w:rPr>
        <w:t xml:space="preserve">RESPVIR-Auszug: </w:t>
      </w:r>
      <w:r>
        <w:rPr>
          <w:sz w:val="24"/>
        </w:rPr>
        <w:t xml:space="preserve">endemische </w:t>
      </w:r>
      <w:r>
        <w:rPr>
          <w:sz w:val="24"/>
        </w:rPr>
        <w:t xml:space="preserve">Coronaviren </w:t>
      </w:r>
      <w:r>
        <w:rPr>
          <w:sz w:val="24"/>
        </w:rPr>
        <w:t xml:space="preserve">im </w:t>
      </w:r>
      <w:r>
        <w:rPr>
          <w:sz w:val="24"/>
        </w:rPr>
        <w:t xml:space="preserve">Vergleich: </w:t>
      </w:r>
      <w:r>
        <w:rPr>
          <w:sz w:val="24"/>
        </w:rPr>
        <w:t xml:space="preserve">derzeit </w:t>
      </w:r>
      <w:r>
        <w:rPr>
          <w:sz w:val="24"/>
        </w:rPr>
        <w:t xml:space="preserve">v.a. </w:t>
      </w:r>
      <w:r>
        <w:rPr>
          <w:sz w:val="24"/>
        </w:rPr>
        <w:t xml:space="preserve">NL63 </w:t>
      </w:r>
      <w:r>
        <w:rPr>
          <w:sz w:val="24"/>
        </w:rPr>
        <w:t xml:space="preserve">nachgewiesen, </w:t>
      </w:r>
      <w:r>
        <w:rPr>
          <w:sz w:val="24"/>
        </w:rPr>
        <w:t xml:space="preserve">v.a. </w:t>
      </w:r>
      <w:r>
        <w:rPr>
          <w:sz w:val="24"/>
        </w:rPr>
        <w:t xml:space="preserve">bei </w:t>
      </w:r>
      <w:r>
        <w:rPr>
          <w:sz w:val="24"/>
        </w:rPr>
        <w:t xml:space="preserve">Kindern, </w:t>
      </w:r>
      <w:r>
        <w:rPr>
          <w:sz w:val="24"/>
        </w:rPr>
        <w:t xml:space="preserve">Bas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 </w:t>
      </w:r>
      <w:r>
        <w:rPr>
          <w:sz w:val="24"/>
        </w:rPr>
        <w:t xml:space="preserve">Steigerung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16 </w:t>
      </w:r>
      <w:r>
        <w:rPr>
          <w:sz w:val="24"/>
        </w:rPr>
        <w:t xml:space="preserve">(164 </w:t>
      </w:r>
      <w:r>
        <w:rPr>
          <w:sz w:val="24"/>
        </w:rPr>
        <w:t xml:space="preserve">Einsendungen) </w:t>
      </w:r>
      <w:r>
        <w:rPr>
          <w:sz w:val="24"/>
        </w:rPr>
        <w:t xml:space="preserve"> </w:t>
      </w:r>
      <w:r>
        <w:rPr>
          <w:sz w:val="24"/>
        </w:rPr>
        <w:t xml:space="preserve">UK-Variante </w:t>
      </w:r>
      <w:r>
        <w:rPr>
          <w:sz w:val="24"/>
        </w:rPr>
        <w:t xml:space="preserve">überwiegt, </w:t>
      </w:r>
      <w:r>
        <w:rPr>
          <w:sz w:val="24"/>
        </w:rPr>
        <w:t xml:space="preserve">anekdotische </w:t>
      </w:r>
      <w:r>
        <w:rPr>
          <w:sz w:val="24"/>
        </w:rPr>
        <w:t xml:space="preserve">Berichte </w:t>
      </w:r>
      <w:r>
        <w:rPr>
          <w:sz w:val="24"/>
        </w:rPr>
        <w:t xml:space="preserve">aus </w:t>
      </w:r>
      <w:r>
        <w:rPr>
          <w:sz w:val="24"/>
        </w:rPr>
        <w:t xml:space="preserve">Arztpraxen </w:t>
      </w:r>
      <w:r>
        <w:rPr>
          <w:sz w:val="24"/>
        </w:rPr>
        <w:t xml:space="preserve">zur </w:t>
      </w:r>
      <w:r>
        <w:rPr>
          <w:sz w:val="24"/>
        </w:rPr>
        <w:t xml:space="preserve">Übertragbarkeit: </w:t>
      </w:r>
      <w:r>
        <w:rPr>
          <w:sz w:val="24"/>
        </w:rPr>
        <w:t xml:space="preserve">bei </w:t>
      </w:r>
      <w:r>
        <w:rPr>
          <w:sz w:val="24"/>
        </w:rPr>
        <w:t xml:space="preserve">Vorhandensein </w:t>
      </w:r>
      <w:r>
        <w:rPr>
          <w:sz w:val="24"/>
        </w:rPr>
        <w:t xml:space="preserve">der </w:t>
      </w:r>
      <w:r>
        <w:rPr>
          <w:sz w:val="24"/>
        </w:rPr>
        <w:t xml:space="preserve">UK-Variante </w:t>
      </w:r>
      <w:r>
        <w:rPr>
          <w:sz w:val="24"/>
        </w:rPr>
        <w:t xml:space="preserve">fast </w:t>
      </w:r>
      <w:r>
        <w:rPr>
          <w:sz w:val="24"/>
        </w:rPr>
        <w:t xml:space="preserve">immer </w:t>
      </w:r>
      <w:r>
        <w:rPr>
          <w:sz w:val="24"/>
        </w:rPr>
        <w:t xml:space="preserve">alle </w:t>
      </w:r>
      <w:r>
        <w:rPr>
          <w:sz w:val="24"/>
        </w:rPr>
        <w:t xml:space="preserve">Familienmitglieder </w:t>
      </w:r>
      <w:r>
        <w:rPr>
          <w:sz w:val="24"/>
        </w:rPr>
        <w:t xml:space="preserve">ebenfalls </w:t>
      </w:r>
      <w:r>
        <w:rPr>
          <w:sz w:val="24"/>
        </w:rPr>
        <w:t xml:space="preserve">infiziert,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praxi </w:t>
      </w:r>
      <w:r>
        <w:rPr>
          <w:sz w:val="24"/>
        </w:rPr>
        <w:t xml:space="preserve">deutlich </w:t>
      </w:r>
      <w:r>
        <w:rPr>
          <w:sz w:val="24"/>
        </w:rPr>
        <w:t xml:space="preserve">erhöhte </w:t>
      </w:r>
      <w:r>
        <w:rPr>
          <w:sz w:val="24"/>
        </w:rPr>
        <w:t xml:space="preserve">Übertragbarkeit </w:t>
      </w:r>
      <w:r>
        <w:rPr>
          <w:sz w:val="24"/>
        </w:rPr>
        <w:t xml:space="preserve">feststellbar </w:t>
      </w:r>
      <w:r>
        <w:rPr>
          <w:sz w:val="24"/>
        </w:rPr>
        <w:t xml:space="preserve"> </w:t>
      </w:r>
      <w:r>
        <w:rPr>
          <w:sz w:val="24"/>
        </w:rPr>
        <w:t xml:space="preserve">Rhinoviren </w:t>
      </w:r>
      <w:r>
        <w:rPr>
          <w:sz w:val="24"/>
        </w:rPr>
        <w:t xml:space="preserve">(blau):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kurzzeitig </w:t>
      </w:r>
      <w:r>
        <w:rPr>
          <w:sz w:val="24"/>
        </w:rPr>
        <w:t xml:space="preserve">recht </w:t>
      </w:r>
      <w:r>
        <w:rPr>
          <w:sz w:val="24"/>
        </w:rPr>
        <w:t xml:space="preserve">geringe </w:t>
      </w:r>
      <w:r>
        <w:rPr>
          <w:b/>
          <w:color w:val="FF0000"/>
          <w:sz w:val="24"/>
        </w:rPr>
        <w:t xml:space="preserve">Nachweisraten, </w:t>
      </w:r>
      <w:r>
        <w:rPr>
          <w:sz w:val="24"/>
        </w:rPr>
        <w:t xml:space="preserve">derzeit </w:t>
      </w:r>
      <w:r>
        <w:rPr>
          <w:sz w:val="24"/>
        </w:rPr>
        <w:t xml:space="preserve">wieder </w:t>
      </w:r>
      <w:r>
        <w:rPr>
          <w:sz w:val="24"/>
        </w:rPr>
        <w:t xml:space="preserve">steigend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(rot):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unter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(derzeit </w:t>
      </w:r>
      <w:r>
        <w:rPr>
          <w:sz w:val="24"/>
        </w:rPr>
        <w:t xml:space="preserve">vornehmlich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Kindern </w:t>
      </w:r>
      <w:r>
        <w:rPr>
          <w:sz w:val="24"/>
        </w:rPr>
        <w:t xml:space="preserve">eingeschickt) </w:t>
      </w:r>
      <w:r>
        <w:rPr>
          <w:sz w:val="24"/>
        </w:rPr>
        <w:t xml:space="preserve"> </w:t>
      </w:r>
      <w:r>
        <w:rPr>
          <w:sz w:val="24"/>
        </w:rPr>
        <w:t xml:space="preserve">Influenza: </w:t>
      </w:r>
      <w:r>
        <w:rPr>
          <w:sz w:val="24"/>
        </w:rPr>
        <w:t xml:space="preserve">in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(N1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positiv, </w:t>
      </w:r>
      <w:r>
        <w:rPr>
          <w:sz w:val="24"/>
        </w:rPr>
        <w:t xml:space="preserve">daher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Grafik </w:t>
      </w:r>
      <w:r>
        <w:rPr>
          <w:sz w:val="24"/>
        </w:rPr>
        <w:t xml:space="preserve">mitaufgenommen) </w:t>
      </w:r>
      <w:r>
        <w:rPr>
          <w:sz w:val="24"/>
        </w:rPr>
        <w:t xml:space="preserve"> </w:t>
      </w:r>
      <w:r>
        <w:rPr>
          <w:sz w:val="24"/>
        </w:rPr>
        <w:t xml:space="preserve">Rhinovirusaktivität </w:t>
      </w:r>
      <w:r>
        <w:rPr>
          <w:sz w:val="24"/>
        </w:rPr>
        <w:t xml:space="preserve">steigt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 </w:t>
      </w:r>
      <w:r>
        <w:rPr>
          <w:sz w:val="24"/>
        </w:rPr>
        <w:t xml:space="preserve">RESPVIR-Auszug: </w:t>
      </w:r>
      <w:r>
        <w:rPr>
          <w:sz w:val="24"/>
        </w:rPr>
        <w:t xml:space="preserve">endemische </w:t>
      </w:r>
      <w:r>
        <w:rPr>
          <w:sz w:val="24"/>
        </w:rPr>
        <w:t xml:space="preserve">Coronaviren </w:t>
      </w:r>
      <w:r>
        <w:rPr>
          <w:sz w:val="24"/>
        </w:rPr>
        <w:t xml:space="preserve">im </w:t>
      </w:r>
      <w:r>
        <w:rPr>
          <w:sz w:val="24"/>
        </w:rPr>
        <w:t xml:space="preserve">Vergleich: </w:t>
      </w:r>
      <w:r>
        <w:rPr>
          <w:sz w:val="24"/>
        </w:rPr>
        <w:t xml:space="preserve">derzeit </w:t>
      </w:r>
      <w:r>
        <w:rPr>
          <w:sz w:val="24"/>
        </w:rPr>
        <w:t xml:space="preserve">v.a. </w:t>
      </w:r>
      <w:r>
        <w:rPr>
          <w:sz w:val="24"/>
        </w:rPr>
        <w:t xml:space="preserve">NL63 </w:t>
      </w:r>
      <w:r>
        <w:rPr>
          <w:sz w:val="24"/>
        </w:rPr>
        <w:t xml:space="preserve">nachgewiesen, </w:t>
      </w:r>
      <w:r>
        <w:rPr>
          <w:sz w:val="24"/>
        </w:rPr>
        <w:t xml:space="preserve">v.a. </w:t>
      </w:r>
      <w:r>
        <w:rPr>
          <w:sz w:val="24"/>
        </w:rPr>
        <w:t xml:space="preserve">bei </w:t>
      </w:r>
      <w:r>
        <w:rPr>
          <w:sz w:val="24"/>
        </w:rPr>
        <w:t xml:space="preserve">Kindern, </w:t>
      </w:r>
      <w:r>
        <w:rPr>
          <w:sz w:val="24"/>
        </w:rPr>
        <w:t xml:space="preserve">Basis-Immunität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Pandemie-Situation </w:t>
      </w:r>
      <w:r>
        <w:rPr>
          <w:sz w:val="24"/>
        </w:rPr>
        <w:t xml:space="preserve">ggf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gbarkeit: </w:t>
      </w:r>
      <w:r>
        <w:rPr>
          <w:sz w:val="24"/>
        </w:rPr>
        <w:t xml:space="preserve">bei </w:t>
      </w:r>
      <w:r>
        <w:rPr>
          <w:sz w:val="24"/>
        </w:rPr>
        <w:t xml:space="preserve">Vorhandensein </w:t>
      </w:r>
      <w:r>
        <w:rPr>
          <w:sz w:val="24"/>
        </w:rPr>
        <w:t xml:space="preserve">der </w:t>
      </w:r>
      <w:r>
        <w:rPr>
          <w:sz w:val="24"/>
        </w:rPr>
        <w:t xml:space="preserve">UK-Variante </w:t>
      </w:r>
      <w:r>
        <w:rPr>
          <w:sz w:val="24"/>
        </w:rPr>
        <w:t xml:space="preserve">fast </w:t>
      </w:r>
      <w:r>
        <w:rPr>
          <w:sz w:val="24"/>
        </w:rPr>
        <w:t xml:space="preserve">immer </w:t>
      </w:r>
      <w:r>
        <w:rPr>
          <w:sz w:val="24"/>
        </w:rPr>
        <w:t xml:space="preserve">alle </w:t>
      </w:r>
      <w:r>
        <w:rPr>
          <w:sz w:val="24"/>
        </w:rPr>
        <w:t xml:space="preserve">Familienmitglieder </w:t>
      </w:r>
      <w:r>
        <w:rPr>
          <w:sz w:val="24"/>
        </w:rPr>
        <w:t xml:space="preserve">ebenfalls </w:t>
      </w:r>
      <w:r>
        <w:rPr>
          <w:sz w:val="24"/>
        </w:rPr>
        <w:t xml:space="preserve">infiziert,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praxi </w:t>
      </w:r>
      <w:r>
        <w:rPr>
          <w:sz w:val="24"/>
        </w:rPr>
        <w:t xml:space="preserve">deutlich </w:t>
      </w:r>
      <w:r>
        <w:rPr>
          <w:sz w:val="24"/>
        </w:rPr>
        <w:t xml:space="preserve">erhöhte </w:t>
      </w:r>
      <w:r>
        <w:rPr>
          <w:sz w:val="24"/>
        </w:rPr>
        <w:t xml:space="preserve">Übertragbarkeit </w:t>
      </w:r>
      <w:r>
        <w:rPr>
          <w:sz w:val="24"/>
        </w:rPr>
        <w:t xml:space="preserve">feststellbar </w:t>
      </w:r>
      <w:r>
        <w:rPr>
          <w:sz w:val="24"/>
        </w:rPr>
        <w:t xml:space="preserve"> </w:t>
      </w:r>
      <w:r>
        <w:rPr>
          <w:sz w:val="24"/>
        </w:rPr>
        <w:t xml:space="preserve">Rhinoviren </w:t>
      </w:r>
      <w:r>
        <w:rPr>
          <w:sz w:val="24"/>
        </w:rPr>
        <w:t xml:space="preserve">(blau):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kurzzeitig </w:t>
      </w:r>
      <w:r>
        <w:rPr>
          <w:sz w:val="24"/>
        </w:rPr>
        <w:t xml:space="preserve">recht </w:t>
      </w:r>
      <w:r>
        <w:rPr>
          <w:sz w:val="24"/>
        </w:rPr>
        <w:t xml:space="preserve">geringe </w:t>
      </w:r>
      <w:r>
        <w:rPr>
          <w:b/>
          <w:color w:val="FF0000"/>
          <w:sz w:val="24"/>
        </w:rPr>
        <w:t xml:space="preserve">Nachweisraten, </w:t>
      </w:r>
      <w:r>
        <w:rPr>
          <w:sz w:val="24"/>
        </w:rPr>
        <w:t xml:space="preserve">derzeit </w:t>
      </w:r>
      <w:r>
        <w:rPr>
          <w:sz w:val="24"/>
        </w:rPr>
        <w:t xml:space="preserve">wieder </w:t>
      </w:r>
      <w:r>
        <w:rPr>
          <w:sz w:val="24"/>
        </w:rPr>
        <w:t xml:space="preserve">steigend </w:t>
      </w:r>
      <w:r>
        <w:rPr>
          <w:sz w:val="24"/>
        </w:rPr>
        <w:t xml:space="preserve"> </w:t>
      </w:r>
      <w:r>
        <w:rPr>
          <w:sz w:val="24"/>
        </w:rPr>
        <w:t xml:space="preserve">SARS-COV-2 </w:t>
      </w:r>
      <w:r>
        <w:rPr>
          <w:sz w:val="24"/>
        </w:rPr>
        <w:t xml:space="preserve">(rot): </w:t>
      </w:r>
      <w:r>
        <w:rPr>
          <w:b/>
          <w:color w:val="FF0000"/>
          <w:sz w:val="24"/>
        </w:rPr>
        <w:t xml:space="preserve">Nachweisrate </w:t>
      </w:r>
      <w:r>
        <w:rPr>
          <w:sz w:val="24"/>
        </w:rPr>
        <w:t xml:space="preserve">unter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(derzeit </w:t>
      </w:r>
      <w:r>
        <w:rPr>
          <w:sz w:val="24"/>
        </w:rPr>
        <w:t xml:space="preserve">vornehmlich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Kindern </w:t>
      </w:r>
      <w:r>
        <w:rPr>
          <w:sz w:val="24"/>
        </w:rPr>
        <w:t xml:space="preserve">eingeschickt) </w:t>
      </w:r>
      <w:r>
        <w:rPr>
          <w:sz w:val="24"/>
        </w:rPr>
        <w:t xml:space="preserve"> </w:t>
      </w:r>
      <w:r>
        <w:rPr>
          <w:sz w:val="24"/>
        </w:rPr>
        <w:t xml:space="preserve">Influenza: </w:t>
      </w:r>
      <w:r>
        <w:rPr>
          <w:sz w:val="24"/>
        </w:rPr>
        <w:t xml:space="preserve">in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Nachweis </w:t>
      </w:r>
      <w:r>
        <w:rPr>
          <w:sz w:val="24"/>
        </w:rPr>
        <w:t xml:space="preserve">(N1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positiv, </w:t>
      </w:r>
      <w:r>
        <w:rPr>
          <w:sz w:val="24"/>
        </w:rPr>
        <w:t xml:space="preserve">daher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Grafik </w:t>
      </w:r>
      <w:r>
        <w:rPr>
          <w:sz w:val="24"/>
        </w:rPr>
        <w:t xml:space="preserve">mitaufgenommen) </w:t>
      </w:r>
      <w:r>
        <w:rPr>
          <w:sz w:val="24"/>
        </w:rPr>
        <w:t xml:space="preserve"> </w:t>
      </w:r>
      <w:r>
        <w:rPr>
          <w:sz w:val="24"/>
        </w:rPr>
        <w:t xml:space="preserve">Rhinovirusaktivität </w:t>
      </w:r>
      <w:r>
        <w:rPr>
          <w:sz w:val="24"/>
        </w:rPr>
        <w:t xml:space="preserve">steigt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 </w:t>
      </w:r>
      <w:r>
        <w:rPr>
          <w:sz w:val="24"/>
        </w:rPr>
        <w:t xml:space="preserve">RESPVIR-Auszug: </w:t>
      </w:r>
      <w:r>
        <w:rPr>
          <w:sz w:val="24"/>
        </w:rPr>
        <w:t xml:space="preserve">endemische </w:t>
      </w:r>
      <w:r>
        <w:rPr>
          <w:sz w:val="24"/>
        </w:rPr>
        <w:t xml:space="preserve">Coronaviren </w:t>
      </w:r>
      <w:r>
        <w:rPr>
          <w:sz w:val="24"/>
        </w:rPr>
        <w:t xml:space="preserve">im </w:t>
      </w:r>
      <w:r>
        <w:rPr>
          <w:sz w:val="24"/>
        </w:rPr>
        <w:t xml:space="preserve">Vergleich: </w:t>
      </w:r>
      <w:r>
        <w:rPr>
          <w:sz w:val="24"/>
        </w:rPr>
        <w:t xml:space="preserve">derzeit </w:t>
      </w:r>
      <w:r>
        <w:rPr>
          <w:sz w:val="24"/>
        </w:rPr>
        <w:t xml:space="preserve">v.a. </w:t>
      </w:r>
      <w:r>
        <w:rPr>
          <w:sz w:val="24"/>
        </w:rPr>
        <w:t xml:space="preserve">NL63 </w:t>
      </w:r>
      <w:r>
        <w:rPr>
          <w:sz w:val="24"/>
        </w:rPr>
        <w:t xml:space="preserve">nachgewiesen, </w:t>
      </w:r>
      <w:r>
        <w:rPr>
          <w:sz w:val="24"/>
        </w:rPr>
        <w:t xml:space="preserve">v.a. </w:t>
      </w:r>
      <w:r>
        <w:rPr>
          <w:sz w:val="24"/>
        </w:rPr>
        <w:t xml:space="preserve">bei </w:t>
      </w:r>
      <w:r>
        <w:rPr>
          <w:sz w:val="24"/>
        </w:rPr>
        <w:t xml:space="preserve">Kindern, </w:t>
      </w:r>
      <w:r>
        <w:rPr>
          <w:sz w:val="24"/>
        </w:rPr>
        <w:t xml:space="preserve">Basis-Immunität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Pandemie-Situation </w:t>
      </w:r>
      <w:r>
        <w:rPr>
          <w:sz w:val="24"/>
        </w:rPr>
        <w:t xml:space="preserve">ggf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ausgeprägt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Testzahlerfassung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Teste </w:t>
      </w:r>
      <w:r>
        <w:rPr>
          <w:sz w:val="24"/>
        </w:rPr>
        <w:t xml:space="preserve">und </w:t>
      </w:r>
      <w:r>
        <w:rPr>
          <w:sz w:val="24"/>
        </w:rPr>
        <w:t xml:space="preserve">Positivenanteil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OEs </w:t>
      </w:r>
      <w:r>
        <w:rPr>
          <w:sz w:val="24"/>
        </w:rPr>
        <w:t xml:space="preserve">(Arztpraxen, </w:t>
      </w:r>
      <w:r>
        <w:rPr>
          <w:sz w:val="24"/>
        </w:rPr>
        <w:t xml:space="preserve">Krankenhaus, </w:t>
      </w:r>
      <w:r>
        <w:rPr>
          <w:sz w:val="24"/>
        </w:rPr>
        <w:t xml:space="preserve">andere): </w:t>
      </w:r>
      <w:r>
        <w:rPr>
          <w:sz w:val="24"/>
        </w:rPr>
        <w:t xml:space="preserve">Positivenanteil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Vorwoche, </w:t>
      </w:r>
      <w:r>
        <w:rPr>
          <w:sz w:val="24"/>
        </w:rPr>
        <w:t xml:space="preserve">v.a. </w:t>
      </w:r>
      <w:r>
        <w:rPr>
          <w:sz w:val="24"/>
        </w:rPr>
        <w:t xml:space="preserve">in </w:t>
      </w:r>
      <w:r>
        <w:rPr>
          <w:sz w:val="24"/>
        </w:rPr>
        <w:t xml:space="preserve">Krankenhaus </w:t>
      </w:r>
      <w:r>
        <w:rPr>
          <w:sz w:val="24"/>
        </w:rPr>
        <w:t xml:space="preserve">recht </w:t>
      </w:r>
      <w:r>
        <w:rPr>
          <w:sz w:val="24"/>
        </w:rPr>
        <w:t xml:space="preserve">stabil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sonstiger </w:t>
      </w:r>
      <w:r>
        <w:rPr>
          <w:sz w:val="24"/>
        </w:rPr>
        <w:t xml:space="preserve">VOCs </w:t>
      </w:r>
      <w:r>
        <w:rPr>
          <w:sz w:val="24"/>
        </w:rPr>
        <w:t xml:space="preserve">(außer </w:t>
      </w:r>
      <w:r>
        <w:rPr>
          <w:sz w:val="24"/>
        </w:rPr>
        <w:t xml:space="preserve">B.1.17): </w:t>
      </w:r>
      <w:r>
        <w:rPr>
          <w:sz w:val="24"/>
        </w:rPr>
        <w:t xml:space="preserve">B.1.351 </w:t>
      </w:r>
      <w:r>
        <w:rPr>
          <w:sz w:val="24"/>
        </w:rPr>
        <w:t xml:space="preserve">mit </w:t>
      </w:r>
      <w:r>
        <w:rPr>
          <w:sz w:val="24"/>
        </w:rPr>
        <w:t xml:space="preserve">derzeit </w:t>
      </w:r>
      <w:r>
        <w:rPr>
          <w:sz w:val="24"/>
        </w:rPr>
        <w:t xml:space="preserve">ca. </w:t>
      </w:r>
      <w:r>
        <w:rPr>
          <w:sz w:val="24"/>
        </w:rPr>
        <w:t xml:space="preserve">20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in </w:t>
      </w:r>
      <w:r>
        <w:rPr>
          <w:sz w:val="24"/>
        </w:rPr>
        <w:t xml:space="preserve">KW15 </w:t>
      </w:r>
      <w:r>
        <w:rPr>
          <w:sz w:val="24"/>
        </w:rPr>
        <w:t xml:space="preserve">überwiegender </w:t>
      </w:r>
      <w:r>
        <w:rPr>
          <w:sz w:val="24"/>
        </w:rPr>
        <w:t xml:space="preserve">Anteil </w:t>
      </w:r>
      <w:r>
        <w:rPr>
          <w:sz w:val="24"/>
        </w:rPr>
        <w:t xml:space="preserve">dieser </w:t>
      </w:r>
      <w:r>
        <w:rPr>
          <w:sz w:val="24"/>
        </w:rPr>
        <w:t xml:space="preserve">VOCs, </w:t>
      </w:r>
      <w:r>
        <w:rPr>
          <w:sz w:val="24"/>
        </w:rPr>
        <w:t xml:space="preserve">B.1.1.7+E484k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b/>
          <w:color w:val="FF0000"/>
          <w:sz w:val="24"/>
        </w:rPr>
        <w:t xml:space="preserve">Nachweise; </w:t>
      </w:r>
      <w:r>
        <w:rPr>
          <w:sz w:val="24"/>
        </w:rPr>
        <w:t xml:space="preserve">P1 </w:t>
      </w:r>
      <w:r>
        <w:rPr>
          <w:sz w:val="24"/>
        </w:rPr>
        <w:t xml:space="preserve">selten </w:t>
      </w:r>
      <w:r>
        <w:rPr>
          <w:sz w:val="24"/>
        </w:rPr>
        <w:t xml:space="preserve">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(ca. </w:t>
      </w:r>
      <w:r>
        <w:rPr>
          <w:sz w:val="24"/>
        </w:rPr>
        <w:t xml:space="preserve">25 </w:t>
      </w:r>
      <w:r>
        <w:rPr>
          <w:sz w:val="24"/>
        </w:rPr>
        <w:t xml:space="preserve">neue </w:t>
      </w:r>
      <w:r>
        <w:rPr>
          <w:sz w:val="24"/>
        </w:rPr>
        <w:t xml:space="preserve">pro </w:t>
      </w:r>
      <w:r>
        <w:rPr>
          <w:sz w:val="24"/>
        </w:rPr>
        <w:t xml:space="preserve">Woche),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(ca. </w:t>
      </w:r>
      <w:r>
        <w:rPr>
          <w:sz w:val="24"/>
        </w:rPr>
        <w:t xml:space="preserve">35) </w:t>
      </w:r>
      <w:r>
        <w:rPr>
          <w:sz w:val="24"/>
        </w:rPr>
        <w:t xml:space="preserve"> </w:t>
      </w:r>
      <w:r>
        <w:rPr>
          <w:sz w:val="24"/>
        </w:rPr>
        <w:t xml:space="preserve">niedriges </w:t>
      </w:r>
      <w:r>
        <w:rPr>
          <w:sz w:val="24"/>
        </w:rPr>
        <w:t xml:space="preserve">Niveau </w:t>
      </w:r>
      <w:r>
        <w:rPr>
          <w:sz w:val="24"/>
        </w:rPr>
        <w:t xml:space="preserve">aber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neue </w:t>
      </w:r>
      <w:r>
        <w:rPr>
          <w:sz w:val="24"/>
        </w:rPr>
        <w:t xml:space="preserve">Ausbrüche; </w:t>
      </w:r>
      <w:r>
        <w:rPr>
          <w:sz w:val="24"/>
        </w:rPr>
        <w:t xml:space="preserve">genauere </w:t>
      </w:r>
      <w:r>
        <w:rPr>
          <w:sz w:val="24"/>
        </w:rPr>
        <w:t xml:space="preserve">Ausbruchsanalyse </w:t>
      </w:r>
      <w:r>
        <w:rPr>
          <w:sz w:val="24"/>
        </w:rPr>
        <w:t xml:space="preserve">soll </w:t>
      </w:r>
      <w:r>
        <w:rPr>
          <w:sz w:val="24"/>
        </w:rPr>
        <w:t xml:space="preserve">folgen </w:t>
      </w:r>
      <w:r>
        <w:rPr>
          <w:sz w:val="24"/>
        </w:rPr>
        <w:t xml:space="preserve">COVID-19-Impfquote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Teste </w:t>
      </w:r>
      <w:r>
        <w:rPr>
          <w:sz w:val="24"/>
        </w:rPr>
        <w:t xml:space="preserve">und </w:t>
      </w:r>
      <w:r>
        <w:rPr>
          <w:sz w:val="24"/>
        </w:rPr>
        <w:t xml:space="preserve">Positivenanteil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OEs </w:t>
      </w:r>
      <w:r>
        <w:rPr>
          <w:sz w:val="24"/>
        </w:rPr>
        <w:t xml:space="preserve">(Arztpraxen, </w:t>
      </w:r>
      <w:r>
        <w:rPr>
          <w:sz w:val="24"/>
        </w:rPr>
        <w:t xml:space="preserve">Krankenhaus, </w:t>
      </w:r>
      <w:r>
        <w:rPr>
          <w:sz w:val="24"/>
        </w:rPr>
        <w:t xml:space="preserve">andere): </w:t>
      </w:r>
      <w:r>
        <w:rPr>
          <w:sz w:val="24"/>
        </w:rPr>
        <w:t xml:space="preserve">Positivenanteil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Vorwoche, </w:t>
      </w:r>
      <w:r>
        <w:rPr>
          <w:sz w:val="24"/>
        </w:rPr>
        <w:t xml:space="preserve">v.a. </w:t>
      </w:r>
      <w:r>
        <w:rPr>
          <w:sz w:val="24"/>
        </w:rPr>
        <w:t xml:space="preserve">in </w:t>
      </w:r>
      <w:r>
        <w:rPr>
          <w:sz w:val="24"/>
        </w:rPr>
        <w:t xml:space="preserve">Krankenhaus </w:t>
      </w:r>
      <w:r>
        <w:rPr>
          <w:sz w:val="24"/>
        </w:rPr>
        <w:t xml:space="preserve">recht </w:t>
      </w:r>
      <w:r>
        <w:rPr>
          <w:sz w:val="24"/>
        </w:rPr>
        <w:t xml:space="preserve">stabil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sonstiger </w:t>
      </w:r>
      <w:r>
        <w:rPr>
          <w:sz w:val="24"/>
        </w:rPr>
        <w:t xml:space="preserve">VOCs </w:t>
      </w:r>
      <w:r>
        <w:rPr>
          <w:sz w:val="24"/>
        </w:rPr>
        <w:t xml:space="preserve">(außer </w:t>
      </w:r>
      <w:r>
        <w:rPr>
          <w:sz w:val="24"/>
        </w:rPr>
        <w:t xml:space="preserve">B.1.17): </w:t>
      </w:r>
      <w:r>
        <w:rPr>
          <w:sz w:val="24"/>
        </w:rPr>
        <w:t xml:space="preserve">B.1.351 </w:t>
      </w:r>
      <w:r>
        <w:rPr>
          <w:sz w:val="24"/>
        </w:rPr>
        <w:t xml:space="preserve">mit </w:t>
      </w:r>
      <w:r>
        <w:rPr>
          <w:sz w:val="24"/>
        </w:rPr>
        <w:t xml:space="preserve">derzeit </w:t>
      </w:r>
      <w:r>
        <w:rPr>
          <w:sz w:val="24"/>
        </w:rPr>
        <w:t xml:space="preserve">ca. </w:t>
      </w:r>
      <w:r>
        <w:rPr>
          <w:sz w:val="24"/>
        </w:rPr>
        <w:t xml:space="preserve">20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in </w:t>
      </w:r>
      <w:r>
        <w:rPr>
          <w:sz w:val="24"/>
        </w:rPr>
        <w:t xml:space="preserve">KW15 </w:t>
      </w:r>
      <w:r>
        <w:rPr>
          <w:sz w:val="24"/>
        </w:rPr>
        <w:t xml:space="preserve">überwiegender </w:t>
      </w:r>
      <w:r>
        <w:rPr>
          <w:sz w:val="24"/>
        </w:rPr>
        <w:t xml:space="preserve">Anteil </w:t>
      </w:r>
      <w:r>
        <w:rPr>
          <w:sz w:val="24"/>
        </w:rPr>
        <w:t xml:space="preserve">dieser </w:t>
      </w:r>
      <w:r>
        <w:rPr>
          <w:sz w:val="24"/>
        </w:rPr>
        <w:t xml:space="preserve">VOCs, </w:t>
      </w:r>
      <w:r>
        <w:rPr>
          <w:sz w:val="24"/>
        </w:rPr>
        <w:t xml:space="preserve">B.1.1.7+E484k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b/>
          <w:color w:val="FF0000"/>
          <w:sz w:val="24"/>
        </w:rPr>
        <w:t xml:space="preserve">Nachweise; </w:t>
      </w:r>
      <w:r>
        <w:rPr>
          <w:sz w:val="24"/>
        </w:rPr>
        <w:t xml:space="preserve">P1 </w:t>
      </w:r>
      <w:r>
        <w:rPr>
          <w:sz w:val="24"/>
        </w:rPr>
        <w:t xml:space="preserve">selten </w:t>
      </w:r>
      <w:r>
        <w:rPr>
          <w:sz w:val="24"/>
        </w:rPr>
        <w:t xml:space="preserve">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(ca. </w:t>
      </w:r>
      <w:r>
        <w:rPr>
          <w:sz w:val="24"/>
        </w:rPr>
        <w:t xml:space="preserve">25 </w:t>
      </w:r>
      <w:r>
        <w:rPr>
          <w:sz w:val="24"/>
        </w:rPr>
        <w:t xml:space="preserve">neue </w:t>
      </w:r>
      <w:r>
        <w:rPr>
          <w:sz w:val="24"/>
        </w:rPr>
        <w:t xml:space="preserve">pro </w:t>
      </w:r>
      <w:r>
        <w:rPr>
          <w:sz w:val="24"/>
        </w:rPr>
        <w:t xml:space="preserve">Woche),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(ca. </w:t>
      </w:r>
      <w:r>
        <w:rPr>
          <w:sz w:val="24"/>
        </w:rPr>
        <w:t xml:space="preserve">35) </w:t>
      </w:r>
      <w:r>
        <w:rPr>
          <w:sz w:val="24"/>
        </w:rPr>
        <w:t xml:space="preserve"> </w:t>
      </w:r>
      <w:r>
        <w:rPr>
          <w:sz w:val="24"/>
        </w:rPr>
        <w:t xml:space="preserve">niedriges </w:t>
      </w:r>
      <w:r>
        <w:rPr>
          <w:sz w:val="24"/>
        </w:rPr>
        <w:t xml:space="preserve">Niveau </w:t>
      </w:r>
      <w:r>
        <w:rPr>
          <w:sz w:val="24"/>
        </w:rPr>
        <w:t xml:space="preserve">aber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neue </w:t>
      </w:r>
      <w:r>
        <w:rPr>
          <w:sz w:val="24"/>
        </w:rPr>
        <w:t xml:space="preserve">Ausbrüche; </w:t>
      </w:r>
      <w:r>
        <w:rPr>
          <w:sz w:val="24"/>
        </w:rPr>
        <w:t xml:space="preserve">genauere </w:t>
      </w:r>
      <w:r>
        <w:rPr>
          <w:sz w:val="24"/>
        </w:rPr>
        <w:t xml:space="preserve">Ausbruchsanalyse </w:t>
      </w:r>
      <w:r>
        <w:rPr>
          <w:sz w:val="24"/>
        </w:rPr>
        <w:t xml:space="preserve">soll </w:t>
      </w:r>
      <w:r>
        <w:rPr>
          <w:sz w:val="24"/>
        </w:rPr>
        <w:t xml:space="preserve">folgen </w:t>
      </w:r>
      <w:r>
        <w:rPr>
          <w:sz w:val="24"/>
        </w:rPr>
        <w:t xml:space="preserve">COVID-19-Impfquote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 </w:t>
      </w:r>
      <w:r>
        <w:rPr>
          <w:sz w:val="24"/>
        </w:rPr>
        <w:t xml:space="preserve">nach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Impfzentren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  <w:r>
        <w:rPr>
          <w:sz w:val="24"/>
        </w:rPr>
        <w:t xml:space="preserve">(Folien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Teste </w:t>
      </w:r>
      <w:r>
        <w:rPr>
          <w:sz w:val="24"/>
        </w:rPr>
        <w:t xml:space="preserve">und </w:t>
      </w:r>
      <w:r>
        <w:rPr>
          <w:sz w:val="24"/>
        </w:rPr>
        <w:t xml:space="preserve">Positivenanteil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OEs </w:t>
      </w:r>
      <w:r>
        <w:rPr>
          <w:sz w:val="24"/>
        </w:rPr>
        <w:t xml:space="preserve">(Arztpraxen, </w:t>
      </w:r>
      <w:r>
        <w:rPr>
          <w:sz w:val="24"/>
        </w:rPr>
        <w:t xml:space="preserve">Krankenhaus, </w:t>
      </w:r>
      <w:r>
        <w:rPr>
          <w:sz w:val="24"/>
        </w:rPr>
        <w:t xml:space="preserve">andere): </w:t>
      </w:r>
      <w:r>
        <w:rPr>
          <w:sz w:val="24"/>
        </w:rPr>
        <w:t xml:space="preserve">Positivenanteil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Vorwoche, </w:t>
      </w:r>
      <w:r>
        <w:rPr>
          <w:sz w:val="24"/>
        </w:rPr>
        <w:t xml:space="preserve">v.a. </w:t>
      </w:r>
      <w:r>
        <w:rPr>
          <w:sz w:val="24"/>
        </w:rPr>
        <w:t xml:space="preserve">in </w:t>
      </w:r>
      <w:r>
        <w:rPr>
          <w:sz w:val="24"/>
        </w:rPr>
        <w:t xml:space="preserve">Krankenhaus </w:t>
      </w:r>
      <w:r>
        <w:rPr>
          <w:sz w:val="24"/>
        </w:rPr>
        <w:t xml:space="preserve">recht </w:t>
      </w:r>
      <w:r>
        <w:rPr>
          <w:sz w:val="24"/>
        </w:rPr>
        <w:t xml:space="preserve">stabil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b/>
          <w:color w:val="FF0000"/>
          <w:sz w:val="24"/>
        </w:rPr>
        <w:t xml:space="preserve">Nachweise </w:t>
      </w:r>
      <w:r>
        <w:rPr>
          <w:sz w:val="24"/>
        </w:rPr>
        <w:t xml:space="preserve">sonstiger </w:t>
      </w:r>
      <w:r>
        <w:rPr>
          <w:sz w:val="24"/>
        </w:rPr>
        <w:t xml:space="preserve">VOCs </w:t>
      </w:r>
      <w:r>
        <w:rPr>
          <w:sz w:val="24"/>
        </w:rPr>
        <w:t xml:space="preserve">(außer </w:t>
      </w:r>
      <w:r>
        <w:rPr>
          <w:sz w:val="24"/>
        </w:rPr>
        <w:t xml:space="preserve">B.1.17): </w:t>
      </w:r>
      <w:r>
        <w:rPr>
          <w:sz w:val="24"/>
        </w:rPr>
        <w:t xml:space="preserve">B.1.351 </w:t>
      </w:r>
      <w:r>
        <w:rPr>
          <w:sz w:val="24"/>
        </w:rPr>
        <w:t xml:space="preserve">mit </w:t>
      </w:r>
      <w:r>
        <w:rPr>
          <w:sz w:val="24"/>
        </w:rPr>
        <w:t xml:space="preserve">derzeit </w:t>
      </w:r>
      <w:r>
        <w:rPr>
          <w:sz w:val="24"/>
        </w:rPr>
        <w:t xml:space="preserve">ca. </w:t>
      </w:r>
      <w:r>
        <w:rPr>
          <w:sz w:val="24"/>
        </w:rPr>
        <w:t xml:space="preserve">20 </w:t>
      </w:r>
      <w:r>
        <w:rPr>
          <w:b/>
          <w:color w:val="FF0000"/>
          <w:sz w:val="24"/>
        </w:rPr>
        <w:t xml:space="preserve">Nachweisen </w:t>
      </w:r>
      <w:r>
        <w:rPr>
          <w:sz w:val="24"/>
        </w:rPr>
        <w:t xml:space="preserve">in </w:t>
      </w:r>
      <w:r>
        <w:rPr>
          <w:sz w:val="24"/>
        </w:rPr>
        <w:t xml:space="preserve">KW15 </w:t>
      </w:r>
      <w:r>
        <w:rPr>
          <w:sz w:val="24"/>
        </w:rPr>
        <w:t xml:space="preserve">überwiegender </w:t>
      </w:r>
      <w:r>
        <w:rPr>
          <w:sz w:val="24"/>
        </w:rPr>
        <w:t xml:space="preserve">Anteil </w:t>
      </w:r>
      <w:r>
        <w:rPr>
          <w:sz w:val="24"/>
        </w:rPr>
        <w:t xml:space="preserve">dieser </w:t>
      </w:r>
      <w:r>
        <w:rPr>
          <w:sz w:val="24"/>
        </w:rPr>
        <w:t xml:space="preserve">VOCs, </w:t>
      </w:r>
      <w:r>
        <w:rPr>
          <w:sz w:val="24"/>
        </w:rPr>
        <w:t xml:space="preserve">B.1.1.7+E484k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b/>
          <w:color w:val="FF0000"/>
          <w:sz w:val="24"/>
        </w:rPr>
        <w:t xml:space="preserve">Nachweise; </w:t>
      </w:r>
      <w:r>
        <w:rPr>
          <w:sz w:val="24"/>
        </w:rPr>
        <w:t xml:space="preserve">P1 </w:t>
      </w:r>
      <w:r>
        <w:rPr>
          <w:sz w:val="24"/>
        </w:rPr>
        <w:t xml:space="preserve">selten </w:t>
      </w:r>
      <w:r>
        <w:rPr>
          <w:sz w:val="24"/>
        </w:rPr>
        <w:t xml:space="preserve">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(ca. </w:t>
      </w:r>
      <w:r>
        <w:rPr>
          <w:sz w:val="24"/>
        </w:rPr>
        <w:t xml:space="preserve">25 </w:t>
      </w:r>
      <w:r>
        <w:rPr>
          <w:sz w:val="24"/>
        </w:rPr>
        <w:t xml:space="preserve">neue </w:t>
      </w:r>
      <w:r>
        <w:rPr>
          <w:sz w:val="24"/>
        </w:rPr>
        <w:t xml:space="preserve">pro </w:t>
      </w:r>
      <w:r>
        <w:rPr>
          <w:sz w:val="24"/>
        </w:rPr>
        <w:t xml:space="preserve">Woche),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(ca. </w:t>
      </w:r>
      <w:r>
        <w:rPr>
          <w:sz w:val="24"/>
        </w:rPr>
        <w:t xml:space="preserve">35) </w:t>
      </w:r>
      <w:r>
        <w:rPr>
          <w:sz w:val="24"/>
        </w:rPr>
        <w:t xml:space="preserve"> </w:t>
      </w:r>
      <w:r>
        <w:rPr>
          <w:sz w:val="24"/>
        </w:rPr>
        <w:t xml:space="preserve">niedriges </w:t>
      </w:r>
      <w:r>
        <w:rPr>
          <w:sz w:val="24"/>
        </w:rPr>
        <w:t xml:space="preserve">Niveau </w:t>
      </w:r>
      <w:r>
        <w:rPr>
          <w:sz w:val="24"/>
        </w:rPr>
        <w:t xml:space="preserve">aber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neue </w:t>
      </w:r>
      <w:r>
        <w:rPr>
          <w:sz w:val="24"/>
        </w:rPr>
        <w:t xml:space="preserve">Ausbrüche; </w:t>
      </w:r>
      <w:r>
        <w:rPr>
          <w:sz w:val="24"/>
        </w:rPr>
        <w:t xml:space="preserve">genauere </w:t>
      </w:r>
      <w:r>
        <w:rPr>
          <w:sz w:val="24"/>
        </w:rPr>
        <w:t xml:space="preserve">Ausbruchsanalyse </w:t>
      </w:r>
      <w:r>
        <w:rPr>
          <w:sz w:val="24"/>
        </w:rPr>
        <w:t xml:space="preserve">soll </w:t>
      </w:r>
      <w:r>
        <w:rPr>
          <w:sz w:val="24"/>
        </w:rPr>
        <w:t xml:space="preserve">folgen </w:t>
      </w:r>
      <w:r>
        <w:rPr>
          <w:sz w:val="24"/>
        </w:rPr>
        <w:t xml:space="preserve">COVID-19-Impfquote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 </w:t>
      </w:r>
      <w:r>
        <w:rPr>
          <w:sz w:val="24"/>
        </w:rPr>
        <w:t xml:space="preserve">nach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Impfzentren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10 </w:t>
      </w:r>
      <w:r>
        <w:rPr>
          <w:sz w:val="24"/>
        </w:rPr>
        <w:t xml:space="preserve">Bundesländer,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Impfzentren, </w:t>
      </w:r>
      <w:r>
        <w:rPr>
          <w:sz w:val="24"/>
        </w:rPr>
        <w:t xml:space="preserve">mobilen </w:t>
      </w:r>
      <w:r>
        <w:rPr>
          <w:sz w:val="24"/>
        </w:rPr>
        <w:t xml:space="preserve">Impfteams </w:t>
      </w:r>
      <w:r>
        <w:rPr>
          <w:sz w:val="24"/>
        </w:rPr>
        <w:t xml:space="preserve">und </w:t>
      </w:r>
      <w:r>
        <w:rPr>
          <w:sz w:val="24"/>
        </w:rPr>
        <w:t xml:space="preserve">K </w:t>
      </w:r>
    </w:p>
    <w:p>
      <w:r>
        <w:t>*****</w:t>
      </w:r>
    </w:p>
    <w:p>
      <w:pPr>
        <w:pStyle w:val="Heading1"/>
      </w:pPr>
      <w:r>
        <w:t>456_Ergebnisprotokoll_Krisenstabssitzung_2021-04-30.pdf</w:t>
      </w:r>
    </w:p>
    <w:p>
      <w:r>
        <w:t>Anzahl der Vorkommen von 'Nachweis': 6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,asymptomatische </w:t>
      </w:r>
      <w:r>
        <w:rPr>
          <w:sz w:val="24"/>
        </w:rPr>
        <w:t xml:space="preserve">Person‘, </w:t>
      </w:r>
      <w:r>
        <w:rPr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‚Testnachweis‘ </w:t>
      </w:r>
      <w:r>
        <w:rPr>
          <w:sz w:val="24"/>
        </w:rPr>
        <w:t xml:space="preserve">Se </w:t>
      </w:r>
      <w:r>
        <w:rPr>
          <w:sz w:val="24"/>
        </w:rPr>
        <w:t xml:space="preserve">2ite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TOP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Lage: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,asymptomatische </w:t>
      </w:r>
      <w:r>
        <w:rPr>
          <w:sz w:val="24"/>
        </w:rPr>
        <w:t xml:space="preserve">Person‘, </w:t>
      </w:r>
      <w:r>
        <w:rPr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‚Testnachweis‘ </w:t>
      </w:r>
      <w:r>
        <w:rPr>
          <w:sz w:val="24"/>
        </w:rPr>
        <w:t xml:space="preserve">Se </w:t>
      </w:r>
      <w:r>
        <w:rPr>
          <w:sz w:val="24"/>
        </w:rPr>
        <w:t xml:space="preserve">2ite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TOP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Lage: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,asymptomatische </w:t>
      </w:r>
      <w:r>
        <w:rPr>
          <w:sz w:val="24"/>
        </w:rPr>
        <w:t xml:space="preserve">Person‘, </w:t>
      </w:r>
      <w:r>
        <w:rPr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‚Testnachweis‘ </w:t>
      </w:r>
      <w:r>
        <w:rPr>
          <w:sz w:val="24"/>
        </w:rPr>
        <w:t xml:space="preserve">Se </w:t>
      </w:r>
      <w:r>
        <w:rPr>
          <w:sz w:val="24"/>
        </w:rPr>
        <w:t xml:space="preserve">2ite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TOP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Lage: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‚asymptomatische </w:t>
      </w:r>
      <w:r>
        <w:rPr>
          <w:sz w:val="24"/>
        </w:rPr>
        <w:t xml:space="preserve">Person‘, </w:t>
      </w:r>
      <w:r>
        <w:rPr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‚Testnachweis‘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‚asymptomatische </w:t>
      </w:r>
      <w:r>
        <w:rPr>
          <w:sz w:val="24"/>
        </w:rPr>
        <w:t xml:space="preserve">Person‘, </w:t>
      </w:r>
      <w:r>
        <w:rPr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‚Testnachweis‘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‚asymptomatische </w:t>
      </w:r>
      <w:r>
        <w:rPr>
          <w:sz w:val="24"/>
        </w:rPr>
        <w:t xml:space="preserve">Person‘, </w:t>
      </w:r>
      <w:r>
        <w:rPr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‚Testnachweis‘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