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381_Agenda_AG-nCoV-Sitzung_2021-01-27.pdf</w:t>
      </w:r>
    </w:p>
    <w:p>
      <w:r>
        <w:t>Anzahl der Vorkommen von 'NoCovid':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Einschätzung </w:t>
      </w:r>
      <w:r>
        <w:rPr>
          <w:sz w:val="24"/>
        </w:rPr>
        <w:t xml:space="preserve">Schwere </w:t>
      </w:r>
      <w:r>
        <w:rPr>
          <w:sz w:val="24"/>
        </w:rPr>
        <w:t xml:space="preserve">UK </w:t>
      </w:r>
      <w:r>
        <w:rPr>
          <w:sz w:val="24"/>
        </w:rPr>
        <w:t xml:space="preserve">VOC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Begrifflichkeiten </w:t>
      </w:r>
      <w:r>
        <w:rPr>
          <w:sz w:val="24"/>
        </w:rPr>
        <w:t xml:space="preserve">med. </w:t>
      </w:r>
      <w:r>
        <w:rPr>
          <w:sz w:val="24"/>
        </w:rPr>
        <w:t xml:space="preserve">Masken </w:t>
      </w:r>
      <w:r>
        <w:rPr>
          <w:sz w:val="24"/>
        </w:rPr>
        <w:t xml:space="preserve">(Sprachregelung) </w:t>
      </w:r>
      <w:r>
        <w:rPr>
          <w:sz w:val="24"/>
        </w:rPr>
        <w:t xml:space="preserve">FG14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Ps </w:t>
      </w:r>
      <w:r>
        <w:rPr>
          <w:sz w:val="24"/>
        </w:rPr>
        <w:t xml:space="preserve">e </w:t>
      </w:r>
      <w:r>
        <w:rPr>
          <w:sz w:val="24"/>
        </w:rPr>
        <w:t xml:space="preserve">Heimtestung </w:t>
      </w:r>
      <w:r>
        <w:rPr>
          <w:sz w:val="24"/>
        </w:rPr>
        <w:t xml:space="preserve">- </w:t>
      </w:r>
      <w:r>
        <w:rPr>
          <w:sz w:val="24"/>
        </w:rPr>
        <w:t xml:space="preserve">Änderung </w:t>
      </w:r>
      <w:r>
        <w:rPr>
          <w:sz w:val="24"/>
        </w:rPr>
        <w:t xml:space="preserve">Testindikation? </w:t>
      </w:r>
      <w:r>
        <w:rPr>
          <w:sz w:val="24"/>
        </w:rPr>
        <w:t xml:space="preserve">ALS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Visualisierung </w:t>
      </w:r>
      <w:r>
        <w:rPr>
          <w:sz w:val="24"/>
        </w:rPr>
        <w:t xml:space="preserve">von </w:t>
      </w:r>
      <w:r>
        <w:rPr>
          <w:sz w:val="24"/>
        </w:rPr>
        <w:t xml:space="preserve">Indikatoren </w:t>
      </w:r>
      <w:r>
        <w:rPr>
          <w:sz w:val="24"/>
        </w:rPr>
        <w:t xml:space="preserve">/ </w:t>
      </w:r>
      <w:r>
        <w:rPr>
          <w:sz w:val="24"/>
        </w:rPr>
        <w:t xml:space="preserve">Veränderung </w:t>
      </w:r>
      <w:r>
        <w:rPr>
          <w:sz w:val="24"/>
        </w:rPr>
        <w:t xml:space="preserve">| </w:t>
      </w:r>
      <w:r>
        <w:rPr>
          <w:sz w:val="24"/>
        </w:rPr>
        <w:t xml:space="preserve">Lagebericht </w:t>
      </w:r>
      <w:r>
        <w:rPr>
          <w:sz w:val="24"/>
        </w:rPr>
        <w:t xml:space="preserve">°_ </w:t>
      </w:r>
      <w:r>
        <w:rPr>
          <w:sz w:val="24"/>
        </w:rPr>
        <w:t xml:space="preserve">Zielformulierung </w:t>
      </w:r>
      <w:r>
        <w:rPr>
          <w:b/>
          <w:color w:val="FF0000"/>
          <w:sz w:val="24"/>
        </w:rPr>
        <w:t xml:space="preserve">RKI/NoCOVID </w:t>
      </w:r>
      <w:r>
        <w:rPr>
          <w:sz w:val="24"/>
        </w:rPr>
        <w:t xml:space="preserve">|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FG36 </w:t>
      </w:r>
      <w:r>
        <w:rPr>
          <w:sz w:val="24"/>
        </w:rPr>
        <w:t xml:space="preserve">r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Einschätzung </w:t>
      </w:r>
      <w:r>
        <w:rPr>
          <w:sz w:val="24"/>
        </w:rPr>
        <w:t xml:space="preserve">Schwere </w:t>
      </w:r>
      <w:r>
        <w:rPr>
          <w:sz w:val="24"/>
        </w:rPr>
        <w:t xml:space="preserve">UK </w:t>
      </w:r>
      <w:r>
        <w:rPr>
          <w:sz w:val="24"/>
        </w:rPr>
        <w:t xml:space="preserve">VOC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Begrifflichkeiten </w:t>
      </w:r>
      <w:r>
        <w:rPr>
          <w:sz w:val="24"/>
        </w:rPr>
        <w:t xml:space="preserve">med. </w:t>
      </w:r>
      <w:r>
        <w:rPr>
          <w:sz w:val="24"/>
        </w:rPr>
        <w:t xml:space="preserve">Masken </w:t>
      </w:r>
      <w:r>
        <w:rPr>
          <w:sz w:val="24"/>
        </w:rPr>
        <w:t xml:space="preserve">(Sprachregelung)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FG14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 </w:t>
      </w:r>
      <w:r>
        <w:rPr>
          <w:sz w:val="24"/>
        </w:rPr>
        <w:t xml:space="preserve">Heimtestung </w:t>
      </w:r>
      <w:r>
        <w:rPr>
          <w:sz w:val="24"/>
        </w:rPr>
        <w:t xml:space="preserve">– </w:t>
      </w:r>
      <w:r>
        <w:rPr>
          <w:sz w:val="24"/>
        </w:rPr>
        <w:t xml:space="preserve">Änderung </w:t>
      </w:r>
      <w:r>
        <w:rPr>
          <w:sz w:val="24"/>
        </w:rPr>
        <w:t xml:space="preserve">Testindikation?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Visualisierung </w:t>
      </w:r>
      <w:r>
        <w:rPr>
          <w:sz w:val="24"/>
        </w:rPr>
        <w:t xml:space="preserve">von </w:t>
      </w:r>
      <w:r>
        <w:rPr>
          <w:sz w:val="24"/>
        </w:rPr>
        <w:t xml:space="preserve">Indikatoren </w:t>
      </w:r>
      <w:r>
        <w:rPr>
          <w:sz w:val="24"/>
        </w:rPr>
        <w:t xml:space="preserve">/ </w:t>
      </w:r>
      <w:r>
        <w:rPr>
          <w:sz w:val="24"/>
        </w:rPr>
        <w:t xml:space="preserve">Veränderung </w:t>
      </w:r>
      <w:r>
        <w:rPr>
          <w:sz w:val="24"/>
        </w:rPr>
        <w:t xml:space="preserve">Lagebericht </w:t>
      </w:r>
      <w:r>
        <w:rPr>
          <w:sz w:val="24"/>
        </w:rPr>
        <w:t xml:space="preserve"> </w:t>
      </w:r>
      <w:r>
        <w:rPr>
          <w:sz w:val="24"/>
        </w:rPr>
        <w:t xml:space="preserve">Zielformulierung </w:t>
      </w:r>
      <w:r>
        <w:rPr>
          <w:b/>
          <w:color w:val="FF0000"/>
          <w:sz w:val="24"/>
        </w:rPr>
        <w:t xml:space="preserve">RKI/NoCOVID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AL3/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1"/>
      </w:pPr>
      <w:r>
        <w:t>382_Ergebnisprotokoll_Krisenstabssitzung_2021-01-27.pdf</w:t>
      </w:r>
    </w:p>
    <w:p>
      <w:r>
        <w:t>Anzahl der Vorkommen von 'NoCovid': 3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Zielformulierung </w:t>
      </w:r>
      <w:r>
        <w:rPr>
          <w:b/>
          <w:color w:val="FF0000"/>
          <w:sz w:val="24"/>
        </w:rPr>
        <w:t xml:space="preserve">RKI/NoCOVID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Stufenplan </w:t>
      </w:r>
      <w:r>
        <w:rPr>
          <w:sz w:val="24"/>
        </w:rPr>
        <w:t xml:space="preserve">formuliert </w:t>
      </w:r>
      <w:r>
        <w:rPr>
          <w:sz w:val="24"/>
        </w:rPr>
        <w:t xml:space="preserve">werden.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RKI </w:t>
      </w:r>
      <w:r>
        <w:rPr>
          <w:sz w:val="24"/>
        </w:rPr>
        <w:t xml:space="preserve">in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NoCovid </w:t>
      </w:r>
      <w:r>
        <w:rPr>
          <w:sz w:val="24"/>
        </w:rPr>
        <w:t xml:space="preserve">positionieren?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NoCovid </w:t>
      </w:r>
      <w:r>
        <w:rPr>
          <w:sz w:val="24"/>
        </w:rPr>
        <w:t xml:space="preserve">ist </w:t>
      </w:r>
      <w:r>
        <w:rPr>
          <w:sz w:val="24"/>
        </w:rPr>
        <w:t xml:space="preserve">wissenschaftlich </w:t>
      </w:r>
      <w:r>
        <w:rPr>
          <w:sz w:val="24"/>
        </w:rPr>
        <w:t xml:space="preserve">betrachtet </w:t>
      </w:r>
      <w:r>
        <w:rPr>
          <w:sz w:val="24"/>
        </w:rPr>
        <w:t xml:space="preserve">nicht </w:t>
      </w:r>
      <w:r>
        <w:rPr>
          <w:sz w:val="24"/>
        </w:rPr>
        <w:t xml:space="preserve">umsetzbar.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Übergeordnetes </w:t>
      </w:r>
      <w:r>
        <w:rPr>
          <w:sz w:val="24"/>
        </w:rPr>
        <w:t xml:space="preserve">Ziel </w:t>
      </w:r>
      <w:r>
        <w:rPr>
          <w:sz w:val="24"/>
        </w:rPr>
        <w:t xml:space="preserve">ist,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von </w:t>
      </w:r>
      <w:r>
        <w:rPr>
          <w:sz w:val="24"/>
        </w:rPr>
        <w:t xml:space="preserve">Fällen </w:t>
      </w:r>
      <w:r>
        <w:rPr>
          <w:sz w:val="24"/>
        </w:rPr>
        <w:t xml:space="preserve">so </w:t>
      </w:r>
      <w:r>
        <w:rPr>
          <w:sz w:val="24"/>
        </w:rPr>
        <w:t xml:space="preserve">weit </w:t>
      </w:r>
      <w:r>
        <w:rPr>
          <w:sz w:val="24"/>
        </w:rPr>
        <w:t xml:space="preserve">zu </w:t>
      </w:r>
      <w:r>
        <w:rPr>
          <w:sz w:val="24"/>
        </w:rPr>
        <w:t xml:space="preserve">reduzieren, </w:t>
      </w:r>
      <w:r>
        <w:rPr>
          <w:sz w:val="24"/>
        </w:rPr>
        <w:t xml:space="preserve">dass </w:t>
      </w:r>
      <w:r>
        <w:rPr>
          <w:sz w:val="24"/>
        </w:rPr>
        <w:t xml:space="preserve">lokale </w:t>
      </w:r>
      <w:r>
        <w:rPr>
          <w:sz w:val="24"/>
        </w:rPr>
        <w:t xml:space="preserve">Kontrolle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wieder </w:t>
      </w:r>
      <w:r>
        <w:rPr>
          <w:sz w:val="24"/>
        </w:rPr>
        <w:t xml:space="preserve">möglich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sollte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die </w:t>
      </w:r>
      <w:r>
        <w:rPr>
          <w:sz w:val="24"/>
        </w:rPr>
        <w:t xml:space="preserve">Minimierung </w:t>
      </w:r>
      <w:r>
        <w:rPr>
          <w:sz w:val="24"/>
        </w:rPr>
        <w:t xml:space="preserve">der </w:t>
      </w:r>
      <w:r>
        <w:rPr>
          <w:sz w:val="24"/>
        </w:rPr>
        <w:t xml:space="preserve">Schwere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Zielformulierung </w:t>
      </w:r>
      <w:r>
        <w:rPr>
          <w:b/>
          <w:color w:val="FF0000"/>
          <w:sz w:val="24"/>
        </w:rPr>
        <w:t xml:space="preserve">RKI/NoCOVID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Stufenplan </w:t>
      </w:r>
      <w:r>
        <w:rPr>
          <w:sz w:val="24"/>
        </w:rPr>
        <w:t xml:space="preserve">formuliert </w:t>
      </w:r>
      <w:r>
        <w:rPr>
          <w:sz w:val="24"/>
        </w:rPr>
        <w:t xml:space="preserve">werden.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RKI </w:t>
      </w:r>
      <w:r>
        <w:rPr>
          <w:sz w:val="24"/>
        </w:rPr>
        <w:t xml:space="preserve">in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NoCovid </w:t>
      </w:r>
      <w:r>
        <w:rPr>
          <w:sz w:val="24"/>
        </w:rPr>
        <w:t xml:space="preserve">positionieren?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NoCovid </w:t>
      </w:r>
      <w:r>
        <w:rPr>
          <w:sz w:val="24"/>
        </w:rPr>
        <w:t xml:space="preserve">ist </w:t>
      </w:r>
      <w:r>
        <w:rPr>
          <w:sz w:val="24"/>
        </w:rPr>
        <w:t xml:space="preserve">wissenschaftlich </w:t>
      </w:r>
      <w:r>
        <w:rPr>
          <w:sz w:val="24"/>
        </w:rPr>
        <w:t xml:space="preserve">betrachtet </w:t>
      </w:r>
      <w:r>
        <w:rPr>
          <w:sz w:val="24"/>
        </w:rPr>
        <w:t xml:space="preserve">nicht </w:t>
      </w:r>
      <w:r>
        <w:rPr>
          <w:sz w:val="24"/>
        </w:rPr>
        <w:t xml:space="preserve">umsetzbar.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Übergeordnetes </w:t>
      </w:r>
      <w:r>
        <w:rPr>
          <w:sz w:val="24"/>
        </w:rPr>
        <w:t xml:space="preserve">Ziel </w:t>
      </w:r>
      <w:r>
        <w:rPr>
          <w:sz w:val="24"/>
        </w:rPr>
        <w:t xml:space="preserve">ist,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von </w:t>
      </w:r>
      <w:r>
        <w:rPr>
          <w:sz w:val="24"/>
        </w:rPr>
        <w:t xml:space="preserve">Fällen </w:t>
      </w:r>
      <w:r>
        <w:rPr>
          <w:sz w:val="24"/>
        </w:rPr>
        <w:t xml:space="preserve">so </w:t>
      </w:r>
      <w:r>
        <w:rPr>
          <w:sz w:val="24"/>
        </w:rPr>
        <w:t xml:space="preserve">weit </w:t>
      </w:r>
      <w:r>
        <w:rPr>
          <w:sz w:val="24"/>
        </w:rPr>
        <w:t xml:space="preserve">zu </w:t>
      </w:r>
      <w:r>
        <w:rPr>
          <w:sz w:val="24"/>
        </w:rPr>
        <w:t xml:space="preserve">reduzieren, </w:t>
      </w:r>
      <w:r>
        <w:rPr>
          <w:sz w:val="24"/>
        </w:rPr>
        <w:t xml:space="preserve">dass </w:t>
      </w:r>
      <w:r>
        <w:rPr>
          <w:sz w:val="24"/>
        </w:rPr>
        <w:t xml:space="preserve">lokale </w:t>
      </w:r>
      <w:r>
        <w:rPr>
          <w:sz w:val="24"/>
        </w:rPr>
        <w:t xml:space="preserve">Kontrolle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wieder </w:t>
      </w:r>
      <w:r>
        <w:rPr>
          <w:sz w:val="24"/>
        </w:rPr>
        <w:t xml:space="preserve">möglich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sollte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die </w:t>
      </w:r>
      <w:r>
        <w:rPr>
          <w:sz w:val="24"/>
        </w:rPr>
        <w:t xml:space="preserve">Minimierung </w:t>
      </w:r>
      <w:r>
        <w:rPr>
          <w:sz w:val="24"/>
        </w:rPr>
        <w:t xml:space="preserve">der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sein. </w:t>
      </w:r>
      <w:r>
        <w:rPr>
          <w:sz w:val="24"/>
        </w:rPr>
        <w:t xml:space="preserve">Durch </w:t>
      </w:r>
      <w:r>
        <w:rPr>
          <w:sz w:val="24"/>
        </w:rPr>
        <w:t xml:space="preserve">Minimierung </w:t>
      </w:r>
      <w:r>
        <w:rPr>
          <w:sz w:val="24"/>
        </w:rPr>
        <w:t xml:space="preserve">der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Fälle,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Kontrolle </w:t>
      </w:r>
      <w:r>
        <w:rPr>
          <w:sz w:val="24"/>
        </w:rPr>
        <w:t xml:space="preserve">wieder </w:t>
      </w:r>
      <w:r>
        <w:rPr>
          <w:sz w:val="24"/>
        </w:rPr>
        <w:t xml:space="preserve">möglich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Zielformulierung </w:t>
      </w:r>
      <w:r>
        <w:rPr>
          <w:b/>
          <w:color w:val="FF0000"/>
          <w:sz w:val="24"/>
        </w:rPr>
        <w:t xml:space="preserve">RKI/NoCOVID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Stufenplan </w:t>
      </w:r>
      <w:r>
        <w:rPr>
          <w:sz w:val="24"/>
        </w:rPr>
        <w:t xml:space="preserve">formuliert </w:t>
      </w:r>
      <w:r>
        <w:rPr>
          <w:sz w:val="24"/>
        </w:rPr>
        <w:t xml:space="preserve">werden.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RKI </w:t>
      </w:r>
      <w:r>
        <w:rPr>
          <w:sz w:val="24"/>
        </w:rPr>
        <w:t xml:space="preserve">in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NoCovid </w:t>
      </w:r>
      <w:r>
        <w:rPr>
          <w:sz w:val="24"/>
        </w:rPr>
        <w:t xml:space="preserve">positionieren?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NoCovid </w:t>
      </w:r>
      <w:r>
        <w:rPr>
          <w:sz w:val="24"/>
        </w:rPr>
        <w:t xml:space="preserve">ist </w:t>
      </w:r>
      <w:r>
        <w:rPr>
          <w:sz w:val="24"/>
        </w:rPr>
        <w:t xml:space="preserve">wissenschaftlich </w:t>
      </w:r>
      <w:r>
        <w:rPr>
          <w:sz w:val="24"/>
        </w:rPr>
        <w:t xml:space="preserve">betrachtet </w:t>
      </w:r>
      <w:r>
        <w:rPr>
          <w:sz w:val="24"/>
        </w:rPr>
        <w:t xml:space="preserve">nicht </w:t>
      </w:r>
      <w:r>
        <w:rPr>
          <w:sz w:val="24"/>
        </w:rPr>
        <w:t xml:space="preserve">umsetzbar.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Übergeordnetes </w:t>
      </w:r>
      <w:r>
        <w:rPr>
          <w:sz w:val="24"/>
        </w:rPr>
        <w:t xml:space="preserve">Ziel </w:t>
      </w:r>
      <w:r>
        <w:rPr>
          <w:sz w:val="24"/>
        </w:rPr>
        <w:t xml:space="preserve">ist,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von </w:t>
      </w:r>
      <w:r>
        <w:rPr>
          <w:sz w:val="24"/>
        </w:rPr>
        <w:t xml:space="preserve">Fällen </w:t>
      </w:r>
      <w:r>
        <w:rPr>
          <w:sz w:val="24"/>
        </w:rPr>
        <w:t xml:space="preserve">so </w:t>
      </w:r>
      <w:r>
        <w:rPr>
          <w:sz w:val="24"/>
        </w:rPr>
        <w:t xml:space="preserve">weit </w:t>
      </w:r>
      <w:r>
        <w:rPr>
          <w:sz w:val="24"/>
        </w:rPr>
        <w:t xml:space="preserve">zu </w:t>
      </w:r>
      <w:r>
        <w:rPr>
          <w:sz w:val="24"/>
        </w:rPr>
        <w:t xml:space="preserve">reduzieren, </w:t>
      </w:r>
      <w:r>
        <w:rPr>
          <w:sz w:val="24"/>
        </w:rPr>
        <w:t xml:space="preserve">dass </w:t>
      </w:r>
      <w:r>
        <w:rPr>
          <w:sz w:val="24"/>
        </w:rPr>
        <w:t xml:space="preserve">lokale </w:t>
      </w:r>
      <w:r>
        <w:rPr>
          <w:sz w:val="24"/>
        </w:rPr>
        <w:t xml:space="preserve">Kontrolle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wieder </w:t>
      </w:r>
      <w:r>
        <w:rPr>
          <w:sz w:val="24"/>
        </w:rPr>
        <w:t xml:space="preserve">möglich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sollte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die </w:t>
      </w:r>
      <w:r>
        <w:rPr>
          <w:sz w:val="24"/>
        </w:rPr>
        <w:t xml:space="preserve">Minimierung </w:t>
      </w:r>
      <w:r>
        <w:rPr>
          <w:sz w:val="24"/>
        </w:rPr>
        <w:t xml:space="preserve">der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sein. </w:t>
      </w:r>
      <w:r>
        <w:rPr>
          <w:sz w:val="24"/>
        </w:rPr>
        <w:t xml:space="preserve">Durch </w:t>
      </w:r>
      <w:r>
        <w:rPr>
          <w:sz w:val="24"/>
        </w:rPr>
        <w:t xml:space="preserve">Minimierung </w:t>
      </w:r>
      <w:r>
        <w:rPr>
          <w:sz w:val="24"/>
        </w:rPr>
        <w:t xml:space="preserve">der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Fälle,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Kontrolle </w:t>
      </w:r>
      <w:r>
        <w:rPr>
          <w:sz w:val="24"/>
        </w:rPr>
        <w:t xml:space="preserve">wieder </w:t>
      </w:r>
      <w:r>
        <w:rPr>
          <w:sz w:val="24"/>
        </w:rPr>
        <w:t xml:space="preserve">möglich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Schlagwort </w:t>
      </w:r>
      <w:r>
        <w:rPr>
          <w:sz w:val="24"/>
        </w:rPr>
        <w:t xml:space="preserve">à </w:t>
      </w:r>
      <w:r>
        <w:rPr>
          <w:sz w:val="24"/>
        </w:rPr>
        <w:t xml:space="preserve">la </w:t>
      </w:r>
      <w:r>
        <w:rPr>
          <w:sz w:val="24"/>
        </w:rPr>
        <w:t xml:space="preserve">Control </w:t>
      </w:r>
      <w:r>
        <w:rPr>
          <w:sz w:val="24"/>
        </w:rPr>
        <w:t xml:space="preserve">Cov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