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001_Agenda_AG-nCoV-Sitzung_2020-01-14.pdf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iF.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nCoV-Lage-AG </w:t>
      </w:r>
      <w:r>
        <w:rPr>
          <w:sz w:val="24"/>
        </w:rPr>
        <w:t xml:space="preserve">Agenda </w:t>
      </w:r>
      <w:r>
        <w:rPr>
          <w:sz w:val="24"/>
        </w:rPr>
        <w:t xml:space="preserve">AG-Sitzung </w:t>
      </w:r>
      <w:r>
        <w:rPr>
          <w:sz w:val="24"/>
        </w:rPr>
        <w:t xml:space="preserve">,,Neuartiges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(nCoV)-Lage“ </w:t>
      </w:r>
      <w:r>
        <w:rPr>
          <w:sz w:val="24"/>
        </w:rPr>
        <w:t xml:space="preserve">Die </w:t>
      </w:r>
      <w:r>
        <w:rPr>
          <w:sz w:val="24"/>
        </w:rPr>
        <w:t xml:space="preserve">„nCoV-Lage-AG“ </w:t>
      </w:r>
      <w:r>
        <w:rPr>
          <w:sz w:val="24"/>
        </w:rPr>
        <w:t xml:space="preserve">wird </w:t>
      </w:r>
      <w:r>
        <w:rPr>
          <w:sz w:val="24"/>
        </w:rPr>
        <w:t xml:space="preserve">RKI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zusammen. </w:t>
      </w:r>
      <w:r>
        <w:rPr>
          <w:sz w:val="24"/>
        </w:rPr>
        <w:t xml:space="preserve">Lage: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(nCoV), </w:t>
      </w:r>
      <w:r>
        <w:rPr>
          <w:sz w:val="24"/>
        </w:rPr>
        <w:t xml:space="preserve">Wuhan, </w:t>
      </w:r>
      <w:r>
        <w:rPr>
          <w:sz w:val="24"/>
        </w:rPr>
        <w:t xml:space="preserve">China </w:t>
      </w:r>
      <w:r>
        <w:rPr>
          <w:sz w:val="24"/>
        </w:rPr>
        <w:t xml:space="preserve">Datum, </w:t>
      </w:r>
      <w:r>
        <w:rPr>
          <w:sz w:val="24"/>
        </w:rPr>
        <w:t xml:space="preserve">Uhrzeit: </w:t>
      </w:r>
      <w:r>
        <w:rPr>
          <w:sz w:val="24"/>
        </w:rPr>
        <w:t xml:space="preserve">14.01.2020, </w:t>
      </w:r>
      <w:r>
        <w:rPr>
          <w:sz w:val="24"/>
        </w:rPr>
        <w:t xml:space="preserve">15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RKL </w:t>
      </w:r>
      <w:r>
        <w:rPr>
          <w:sz w:val="24"/>
        </w:rPr>
        <w:t xml:space="preserve">Po </w:t>
      </w:r>
      <w:r>
        <w:rPr>
          <w:sz w:val="24"/>
        </w:rPr>
        <w:t xml:space="preserve">Teilnehmende: </w:t>
      </w:r>
      <w:r>
        <w:rPr>
          <w:sz w:val="24"/>
        </w:rPr>
        <w:t xml:space="preserve">FG14, </w:t>
      </w:r>
      <w:r>
        <w:rPr>
          <w:sz w:val="24"/>
        </w:rPr>
        <w:t xml:space="preserve">FG17, </w:t>
      </w:r>
      <w:r>
        <w:rPr>
          <w:sz w:val="24"/>
        </w:rPr>
        <w:t xml:space="preserve">AL1, </w:t>
      </w:r>
      <w:r>
        <w:rPr>
          <w:sz w:val="24"/>
        </w:rPr>
        <w:t xml:space="preserve">FG32, </w:t>
      </w:r>
      <w:r>
        <w:rPr>
          <w:sz w:val="24"/>
        </w:rPr>
        <w:t xml:space="preserve">FG36,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| </w:t>
      </w:r>
      <w:r>
        <w:rPr>
          <w:sz w:val="24"/>
        </w:rPr>
        <w:t xml:space="preserve">Zeit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INIG/FG36 </w:t>
      </w:r>
      <w:r>
        <w:rPr>
          <w:sz w:val="24"/>
        </w:rPr>
        <w:t xml:space="preserve">2 </w:t>
      </w:r>
      <w:r>
        <w:rPr>
          <w:sz w:val="24"/>
        </w:rPr>
        <w:t xml:space="preserve">FG36 </w:t>
      </w:r>
      <w:r>
        <w:rPr>
          <w:sz w:val="24"/>
        </w:rPr>
        <w:t xml:space="preserve">3 </w:t>
      </w:r>
      <w:r>
        <w:rPr>
          <w:sz w:val="24"/>
        </w:rPr>
        <w:t xml:space="preserve">Stand </w:t>
      </w:r>
      <w:r>
        <w:rPr>
          <w:sz w:val="24"/>
        </w:rPr>
        <w:t xml:space="preserve">Laborergebnisse </w:t>
      </w:r>
      <w:r>
        <w:rPr>
          <w:sz w:val="24"/>
        </w:rPr>
        <w:t xml:space="preserve">ZBS1 </w:t>
      </w:r>
      <w:r>
        <w:rPr>
          <w:sz w:val="24"/>
        </w:rPr>
        <w:t xml:space="preserve">e </w:t>
      </w:r>
      <w:r>
        <w:rPr>
          <w:sz w:val="24"/>
        </w:rPr>
        <w:t xml:space="preserve">4 </w:t>
      </w:r>
      <w:r>
        <w:rPr>
          <w:sz w:val="24"/>
        </w:rPr>
        <w:t xml:space="preserve">Surveillanceanforderungen </w:t>
      </w:r>
      <w:r>
        <w:rPr>
          <w:sz w:val="24"/>
        </w:rPr>
        <w:t xml:space="preserve">FG36/FG32 </w:t>
      </w:r>
      <w:r>
        <w:rPr>
          <w:sz w:val="24"/>
        </w:rPr>
        <w:t xml:space="preserve">e </w:t>
      </w:r>
      <w:r>
        <w:rPr>
          <w:sz w:val="24"/>
        </w:rPr>
        <w:t xml:space="preserve">Falldefinitionen </w:t>
      </w:r>
      <w:r>
        <w:rPr>
          <w:sz w:val="24"/>
        </w:rPr>
        <w:t xml:space="preserve">ew </w:t>
      </w:r>
      <w:r>
        <w:rPr>
          <w:sz w:val="24"/>
        </w:rPr>
        <w:t xml:space="preserve">5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FG14 </w:t>
      </w:r>
      <w:r>
        <w:rPr>
          <w:sz w:val="24"/>
        </w:rPr>
        <w:t xml:space="preserve">6 </w:t>
      </w:r>
      <w:r>
        <w:rPr>
          <w:sz w:val="24"/>
        </w:rPr>
        <w:t xml:space="preserve">Klinisches </w:t>
      </w:r>
      <w:r>
        <w:rPr>
          <w:sz w:val="24"/>
        </w:rPr>
        <w:t xml:space="preserve">Ma </w:t>
      </w:r>
    </w:p>
    <w:p>
      <w:r>
        <w:t>*****</w:t>
      </w:r>
    </w:p>
    <w:p>
      <w:pPr>
        <w:pStyle w:val="Heading1"/>
      </w:pPr>
      <w:r>
        <w:t>002_Ergebnisprotokoll_AG-nCoV-Sitzung_2020-01-14.pdf</w:t>
      </w:r>
    </w:p>
    <w:p>
      <w:r>
        <w:t>Anzahl der Vorkommen von 'Po 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SF </w:t>
      </w:r>
      <w:r>
        <w:rPr>
          <w:sz w:val="24"/>
        </w:rPr>
        <w:t xml:space="preserve">VS-NUR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nCoV-Lage-AG </w:t>
      </w:r>
      <w:r>
        <w:rPr>
          <w:sz w:val="24"/>
        </w:rPr>
        <w:t xml:space="preserve">po </w:t>
      </w:r>
      <w:r>
        <w:rPr>
          <w:sz w:val="24"/>
        </w:rPr>
        <w:t xml:space="preserve">zs </w:t>
      </w:r>
      <w:r>
        <w:rPr>
          <w:sz w:val="24"/>
        </w:rPr>
        <w:t xml:space="preserve">hCETTT—“(CtisSCs </w:t>
      </w:r>
      <w:r>
        <w:rPr>
          <w:sz w:val="24"/>
        </w:rPr>
        <w:t xml:space="preserve">4 </w:t>
      </w:r>
      <w:r>
        <w:rPr>
          <w:sz w:val="24"/>
        </w:rPr>
        <w:t xml:space="preserve">Surveillanceanforderungen </w:t>
      </w:r>
      <w:r>
        <w:rPr>
          <w:sz w:val="24"/>
        </w:rPr>
        <w:t xml:space="preserve">e_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bereits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WHO </w:t>
      </w:r>
      <w:r>
        <w:rPr>
          <w:sz w:val="24"/>
        </w:rPr>
        <w:t xml:space="preserve">eine </w:t>
      </w:r>
      <w:r>
        <w:rPr>
          <w:sz w:val="24"/>
        </w:rPr>
        <w:t xml:space="preserve">Falldefinition, </w:t>
      </w:r>
      <w:r>
        <w:rPr>
          <w:sz w:val="24"/>
        </w:rPr>
        <w:t xml:space="preserve">wann </w:t>
      </w:r>
      <w:r>
        <w:rPr>
          <w:sz w:val="24"/>
        </w:rPr>
        <w:t xml:space="preserve">eine </w:t>
      </w:r>
      <w:r>
        <w:rPr>
          <w:sz w:val="24"/>
        </w:rPr>
        <w:t xml:space="preserve">Differentialdiagnostik </w:t>
      </w:r>
      <w:r>
        <w:rPr>
          <w:sz w:val="24"/>
        </w:rPr>
        <w:t xml:space="preserve">angezeigt </w:t>
      </w:r>
      <w:r>
        <w:rPr>
          <w:sz w:val="24"/>
        </w:rPr>
        <w:t xml:space="preserve">ist. </w:t>
      </w:r>
      <w:r>
        <w:rPr>
          <w:sz w:val="24"/>
        </w:rPr>
        <w:t xml:space="preserve">Eine </w:t>
      </w:r>
      <w:r>
        <w:rPr>
          <w:sz w:val="24"/>
        </w:rPr>
        <w:t xml:space="preserve">deutsche, </w:t>
      </w:r>
      <w:r>
        <w:rPr>
          <w:sz w:val="24"/>
        </w:rPr>
        <w:t xml:space="preserve">angepasste </w:t>
      </w:r>
      <w:r>
        <w:rPr>
          <w:sz w:val="24"/>
        </w:rPr>
        <w:t xml:space="preserve">Version </w:t>
      </w:r>
      <w:r>
        <w:rPr>
          <w:sz w:val="24"/>
        </w:rPr>
        <w:t xml:space="preserve">soll </w:t>
      </w:r>
      <w:r>
        <w:rPr>
          <w:sz w:val="24"/>
        </w:rPr>
        <w:t xml:space="preserve">erarbeitet </w:t>
      </w:r>
      <w:r>
        <w:rPr>
          <w:sz w:val="24"/>
        </w:rPr>
        <w:t xml:space="preserve">werden. </w:t>
      </w:r>
      <w:r>
        <w:rPr>
          <w:sz w:val="24"/>
        </w:rPr>
        <w:t xml:space="preserve">Ein </w:t>
      </w:r>
      <w:r>
        <w:rPr>
          <w:sz w:val="24"/>
        </w:rPr>
        <w:t xml:space="preserve">Vorschlag </w:t>
      </w:r>
      <w:r>
        <w:rPr>
          <w:sz w:val="24"/>
        </w:rPr>
        <w:t xml:space="preserve">wird </w:t>
      </w:r>
      <w:r>
        <w:rPr>
          <w:sz w:val="24"/>
        </w:rPr>
        <w:t xml:space="preserve">von </w:t>
      </w:r>
      <w:r>
        <w:rPr>
          <w:sz w:val="24"/>
        </w:rPr>
        <w:t xml:space="preserve">FG32 </w:t>
      </w:r>
      <w:r>
        <w:rPr>
          <w:sz w:val="24"/>
        </w:rPr>
        <w:t xml:space="preserve">mit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erarbeitet, </w:t>
      </w:r>
      <w:r>
        <w:rPr>
          <w:sz w:val="24"/>
        </w:rPr>
        <w:t xml:space="preserve">IBBS </w:t>
      </w:r>
      <w:r>
        <w:rPr>
          <w:sz w:val="24"/>
        </w:rPr>
        <w:t xml:space="preserve">bietet </w:t>
      </w:r>
      <w:r>
        <w:rPr>
          <w:sz w:val="24"/>
        </w:rPr>
        <w:t xml:space="preserve">Unterstiitzung </w:t>
      </w:r>
      <w:r>
        <w:rPr>
          <w:sz w:val="24"/>
        </w:rPr>
        <w:t xml:space="preserve">an. </w:t>
      </w:r>
      <w:r>
        <w:rPr>
          <w:sz w:val="24"/>
        </w:rPr>
        <w:t xml:space="preserve">Bis </w:t>
      </w:r>
      <w:r>
        <w:rPr>
          <w:sz w:val="24"/>
        </w:rPr>
        <w:t xml:space="preserve">Freitag </w:t>
      </w:r>
      <w:r>
        <w:rPr>
          <w:sz w:val="24"/>
        </w:rPr>
        <w:t xml:space="preserve">(17.01.2020) </w:t>
      </w:r>
      <w:r>
        <w:rPr>
          <w:sz w:val="24"/>
        </w:rPr>
        <w:t xml:space="preserve">soll </w:t>
      </w:r>
      <w:r>
        <w:rPr>
          <w:sz w:val="24"/>
        </w:rPr>
        <w:t xml:space="preserve">dieser </w:t>
      </w:r>
      <w:r>
        <w:rPr>
          <w:sz w:val="24"/>
        </w:rPr>
        <w:t xml:space="preserve">abgestimmt </w:t>
      </w:r>
      <w:r>
        <w:rPr>
          <w:sz w:val="24"/>
        </w:rPr>
        <w:t xml:space="preserve">sein. </w:t>
      </w:r>
      <w:r>
        <w:rPr>
          <w:sz w:val="24"/>
        </w:rPr>
        <w:t xml:space="preserve">5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Infektio </w:t>
      </w:r>
    </w:p>
    <w:p>
      <w:r>
        <w:t>*****</w:t>
      </w:r>
    </w:p>
    <w:p>
      <w:pPr>
        <w:pStyle w:val="Heading1"/>
      </w:pPr>
      <w:r>
        <w:t>004_Ergebnisprotokoll_AG-nCoV-Sitzung_2020-01-16.pdf</w:t>
      </w:r>
    </w:p>
    <w:p>
      <w:r>
        <w:t>Anzahl der Vorkommen von 'Po 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nCoV-Lage-AG </w:t>
      </w:r>
      <w:r>
        <w:rPr>
          <w:sz w:val="24"/>
        </w:rPr>
        <w:t xml:space="preserve">7 </w:t>
      </w:r>
      <w:r>
        <w:rPr>
          <w:sz w:val="24"/>
        </w:rPr>
        <w:t xml:space="preserve">Transport </w:t>
      </w:r>
      <w:r>
        <w:rPr>
          <w:sz w:val="24"/>
        </w:rPr>
        <w:t xml:space="preserve">(Grenzübergangsstellen) </w:t>
      </w:r>
      <w:r>
        <w:rPr>
          <w:sz w:val="24"/>
        </w:rPr>
        <w:t xml:space="preserve">U} </w:t>
      </w:r>
      <w:r>
        <w:rPr>
          <w:sz w:val="24"/>
        </w:rPr>
        <w:t xml:space="preserve">8 </w:t>
      </w:r>
      <w:r>
        <w:rPr>
          <w:sz w:val="24"/>
        </w:rPr>
        <w:t xml:space="preserve">Informationen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Koordinierungsstelle </w:t>
      </w:r>
      <w:r>
        <w:rPr>
          <w:sz w:val="24"/>
        </w:rPr>
        <w:t xml:space="preserve">e </w:t>
      </w:r>
      <w:r>
        <w:rPr>
          <w:sz w:val="24"/>
        </w:rPr>
        <w:t xml:space="preserve">Als </w:t>
      </w:r>
      <w:r>
        <w:rPr>
          <w:sz w:val="24"/>
        </w:rPr>
        <w:t xml:space="preserve">E-Mail-Verteiler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nCoV-Lage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wird </w:t>
      </w:r>
      <w:r>
        <w:rPr>
          <w:sz w:val="24"/>
        </w:rPr>
        <w:t xml:space="preserve">der </w:t>
      </w:r>
      <w:r>
        <w:rPr>
          <w:sz w:val="24"/>
        </w:rPr>
        <w:t xml:space="preserve">ii </w:t>
      </w:r>
      <w:r>
        <w:rPr>
          <w:sz w:val="24"/>
        </w:rPr>
        <w:t xml:space="preserve">genutzt. </w:t>
      </w:r>
      <w:r>
        <w:rPr>
          <w:sz w:val="24"/>
        </w:rPr>
        <w:t xml:space="preserve">Änderungen </w:t>
      </w:r>
      <w:r>
        <w:rPr>
          <w:sz w:val="24"/>
        </w:rPr>
        <w:t xml:space="preserve">am </w:t>
      </w:r>
      <w:r>
        <w:rPr>
          <w:sz w:val="24"/>
        </w:rPr>
        <w:t xml:space="preserve">Verteiler </w:t>
      </w:r>
      <w:r>
        <w:rPr>
          <w:sz w:val="24"/>
        </w:rPr>
        <w:t xml:space="preserve">können </w:t>
      </w:r>
      <w:r>
        <w:rPr>
          <w:sz w:val="24"/>
        </w:rPr>
        <w:t xml:space="preserve">durch </w:t>
      </w:r>
      <w:r>
        <w:rPr>
          <w:sz w:val="24"/>
        </w:rPr>
        <w:t xml:space="preserve">i </w:t>
      </w:r>
      <w:r>
        <w:rPr>
          <w:sz w:val="24"/>
        </w:rPr>
        <w:t xml:space="preserve">und </w:t>
      </w:r>
      <w:r>
        <w:rPr>
          <w:sz w:val="24"/>
        </w:rPr>
        <w:t xml:space="preserve">durchgeführt </w:t>
      </w:r>
      <w:r>
        <w:rPr>
          <w:sz w:val="24"/>
        </w:rPr>
        <w:t xml:space="preserve">werden, </w:t>
      </w:r>
      <w:r>
        <w:rPr>
          <w:sz w:val="24"/>
        </w:rPr>
        <w:t xml:space="preserve">die </w:t>
      </w:r>
      <w:r>
        <w:rPr>
          <w:sz w:val="24"/>
        </w:rPr>
        <w:t xml:space="preserve">Änderungen </w:t>
      </w:r>
      <w:r>
        <w:rPr>
          <w:sz w:val="24"/>
        </w:rPr>
        <w:t xml:space="preserve">am </w:t>
      </w:r>
      <w:r>
        <w:rPr>
          <w:sz w:val="24"/>
        </w:rPr>
        <w:t xml:space="preserve">besten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Postfach </w:t>
      </w:r>
      <w:r>
        <w:rPr>
          <w:sz w:val="24"/>
        </w:rPr>
        <w:t xml:space="preserve">der </w:t>
      </w:r>
      <w:r>
        <w:rPr>
          <w:sz w:val="24"/>
        </w:rPr>
        <w:t xml:space="preserve">Koordinierungsstelle </w:t>
      </w:r>
      <w:r>
        <w:rPr>
          <w:sz w:val="24"/>
        </w:rPr>
        <w:t xml:space="preserve">kommunizieren. </w:t>
      </w:r>
      <w:r>
        <w:rPr>
          <w:sz w:val="24"/>
        </w:rPr>
        <w:t xml:space="preserve">e </w:t>
      </w:r>
      <w:r>
        <w:rPr>
          <w:sz w:val="24"/>
        </w:rPr>
        <w:t xml:space="preserve">Gemeinsamer </w:t>
      </w:r>
      <w:r>
        <w:rPr>
          <w:sz w:val="24"/>
        </w:rPr>
        <w:t xml:space="preserve">Ordner: </w:t>
      </w:r>
      <w:r>
        <w:rPr>
          <w:sz w:val="24"/>
        </w:rPr>
        <w:t xml:space="preserve">Po </w:t>
      </w:r>
      <w:r>
        <w:rPr>
          <w:sz w:val="24"/>
        </w:rPr>
        <w:t xml:space="preserve">e </w:t>
      </w:r>
      <w:r>
        <w:rPr>
          <w:sz w:val="24"/>
        </w:rPr>
        <w:t xml:space="preserve">Zuständigkeitenübersicht: </w:t>
      </w:r>
      <w:r>
        <w:rPr>
          <w:sz w:val="24"/>
        </w:rPr>
        <w:t xml:space="preserve">Änderungswünsche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KS </w:t>
      </w:r>
      <w:r>
        <w:rPr>
          <w:sz w:val="24"/>
        </w:rPr>
        <w:t xml:space="preserve">schicken. </w:t>
      </w:r>
      <w:r>
        <w:rPr>
          <w:sz w:val="24"/>
        </w:rPr>
        <w:t xml:space="preserve">9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on </w:t>
      </w:r>
      <w:r>
        <w:rPr>
          <w:sz w:val="24"/>
        </w:rPr>
        <w:t xml:space="preserve">einer </w:t>
      </w:r>
      <w:r>
        <w:rPr>
          <w:sz w:val="24"/>
        </w:rPr>
        <w:t xml:space="preserve">detaillierten </w:t>
      </w:r>
      <w:r>
        <w:rPr>
          <w:sz w:val="24"/>
        </w:rPr>
        <w:t xml:space="preserve">Beantwortung </w:t>
      </w:r>
      <w:r>
        <w:rPr>
          <w:sz w:val="24"/>
        </w:rPr>
        <w:t xml:space="preserve">der </w:t>
      </w:r>
      <w:r>
        <w:rPr>
          <w:sz w:val="24"/>
        </w:rPr>
        <w:t xml:space="preserve">Fragestellungen </w:t>
      </w:r>
      <w:r>
        <w:rPr>
          <w:sz w:val="24"/>
        </w:rPr>
        <w:t xml:space="preserve">wird </w:t>
      </w:r>
      <w:r>
        <w:rPr>
          <w:sz w:val="24"/>
        </w:rPr>
        <w:t xml:space="preserve">abgesehen. </w:t>
      </w:r>
      <w:r>
        <w:rPr>
          <w:sz w:val="24"/>
        </w:rPr>
        <w:t xml:space="preserve">e </w:t>
      </w:r>
      <w:r>
        <w:rPr>
          <w:sz w:val="24"/>
        </w:rPr>
        <w:t xml:space="preserve">Falls </w:t>
      </w:r>
      <w:r>
        <w:rPr>
          <w:sz w:val="24"/>
        </w:rPr>
        <w:t xml:space="preserve">es </w:t>
      </w:r>
      <w:r>
        <w:rPr>
          <w:sz w:val="24"/>
        </w:rPr>
        <w:t xml:space="preserve">Unterstützungsersuchen </w:t>
      </w:r>
      <w:r>
        <w:rPr>
          <w:sz w:val="24"/>
        </w:rPr>
        <w:t xml:space="preserve">anderer </w:t>
      </w:r>
      <w:r>
        <w:rPr>
          <w:sz w:val="24"/>
        </w:rPr>
        <w:t xml:space="preserve">Länder </w:t>
      </w:r>
      <w:r>
        <w:rPr>
          <w:sz w:val="24"/>
        </w:rPr>
        <w:t xml:space="preserve">gibt </w:t>
      </w:r>
      <w:r>
        <w:rPr>
          <w:sz w:val="24"/>
        </w:rPr>
        <w:t xml:space="preserve">bzgl. </w:t>
      </w:r>
      <w:r>
        <w:rPr>
          <w:sz w:val="24"/>
        </w:rPr>
        <w:t xml:space="preserve">Laborkapazitaten </w:t>
      </w:r>
      <w:r>
        <w:rPr>
          <w:sz w:val="24"/>
        </w:rPr>
        <w:t xml:space="preserve">bzw. </w:t>
      </w:r>
      <w:r>
        <w:rPr>
          <w:sz w:val="24"/>
        </w:rPr>
        <w:t xml:space="preserve">finanzieller </w:t>
      </w:r>
      <w:r>
        <w:rPr>
          <w:sz w:val="24"/>
        </w:rPr>
        <w:t xml:space="preserve">Hilfe </w:t>
      </w:r>
      <w:r>
        <w:rPr>
          <w:sz w:val="24"/>
        </w:rPr>
        <w:t xml:space="preserve">beim </w:t>
      </w:r>
      <w:r>
        <w:rPr>
          <w:sz w:val="24"/>
        </w:rPr>
        <w:t xml:space="preserve">Shipping </w:t>
      </w:r>
      <w:r>
        <w:rPr>
          <w:sz w:val="24"/>
        </w:rPr>
        <w:t xml:space="preserve">von </w:t>
      </w:r>
      <w:r>
        <w:rPr>
          <w:sz w:val="24"/>
        </w:rPr>
        <w:t xml:space="preserve">Proben </w:t>
      </w:r>
      <w:r>
        <w:rPr>
          <w:sz w:val="24"/>
        </w:rPr>
        <w:t xml:space="preserve">könnte </w:t>
      </w:r>
      <w:r>
        <w:rPr>
          <w:sz w:val="24"/>
        </w:rPr>
        <w:t xml:space="preserve">solch </w:t>
      </w:r>
      <w:r>
        <w:rPr>
          <w:sz w:val="24"/>
        </w:rPr>
        <w:t xml:space="preserve">einem </w:t>
      </w:r>
      <w:r>
        <w:rPr>
          <w:sz w:val="24"/>
        </w:rPr>
        <w:t xml:space="preserve">10 </w:t>
      </w:r>
      <w:r>
        <w:rPr>
          <w:sz w:val="24"/>
        </w:rPr>
        <w:t xml:space="preserve">Nächste </w:t>
      </w:r>
      <w:r>
        <w:rPr>
          <w:sz w:val="24"/>
        </w:rPr>
        <w:t xml:space="preserve">Treffen: </w:t>
      </w:r>
      <w:r>
        <w:rPr>
          <w:sz w:val="24"/>
        </w:rPr>
        <w:t xml:space="preserve">Momentan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sinnvoll, </w:t>
      </w:r>
      <w:r>
        <w:rPr>
          <w:sz w:val="24"/>
        </w:rPr>
        <w:t xml:space="preserve">2-mal </w:t>
      </w:r>
      <w:r>
        <w:rPr>
          <w:sz w:val="24"/>
        </w:rPr>
        <w:t xml:space="preserve">pro </w:t>
      </w:r>
      <w:r>
        <w:rPr>
          <w:sz w:val="24"/>
        </w:rPr>
        <w:t xml:space="preserve">Woche </w:t>
      </w:r>
      <w:r>
        <w:rPr>
          <w:sz w:val="24"/>
        </w:rPr>
        <w:t xml:space="preserve">ein </w:t>
      </w:r>
      <w:r>
        <w:rPr>
          <w:sz w:val="24"/>
        </w:rPr>
        <w:t xml:space="preserve">Treffen </w:t>
      </w:r>
      <w:r>
        <w:rPr>
          <w:sz w:val="24"/>
        </w:rPr>
        <w:t xml:space="preserve">der </w:t>
      </w:r>
      <w:r>
        <w:rPr>
          <w:sz w:val="24"/>
        </w:rPr>
        <w:t xml:space="preserve">La </w:t>
      </w:r>
    </w:p>
    <w:p>
      <w:r>
        <w:t>*****</w:t>
      </w:r>
    </w:p>
    <w:p>
      <w:pPr>
        <w:pStyle w:val="Heading1"/>
      </w:pPr>
      <w:r>
        <w:t>008_Agenda_AG-nCoV-Sitzung_2020-01-24.pdf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Umgebungsuntersuchungen </w:t>
      </w:r>
      <w:r>
        <w:rPr>
          <w:sz w:val="24"/>
        </w:rPr>
        <w:t xml:space="preserve">e </w:t>
      </w:r>
      <w:r>
        <w:rPr>
          <w:sz w:val="24"/>
        </w:rPr>
        <w:t xml:space="preserve">Kurzprotokoll </w:t>
      </w:r>
      <w:r>
        <w:rPr>
          <w:sz w:val="24"/>
        </w:rPr>
        <w:t xml:space="preserve">zur </w:t>
      </w:r>
      <w:r>
        <w:rPr>
          <w:sz w:val="24"/>
        </w:rPr>
        <w:t xml:space="preserve">TK </w:t>
      </w:r>
      <w:r>
        <w:rPr>
          <w:sz w:val="24"/>
        </w:rPr>
        <w:t xml:space="preserve">mit </w:t>
      </w:r>
      <w:r>
        <w:rPr>
          <w:sz w:val="24"/>
        </w:rPr>
        <w:t xml:space="preserve">KL </w:t>
      </w:r>
      <w:r>
        <w:rPr>
          <w:sz w:val="24"/>
        </w:rPr>
        <w:t xml:space="preserve">am </w:t>
      </w:r>
      <w:r>
        <w:rPr>
          <w:sz w:val="24"/>
        </w:rPr>
        <w:t xml:space="preserve">23.01.2020 </w:t>
      </w:r>
      <w:r>
        <w:rPr>
          <w:sz w:val="24"/>
        </w:rPr>
        <w:t xml:space="preserve">4 </w:t>
      </w:r>
      <w:r>
        <w:rPr>
          <w:sz w:val="24"/>
        </w:rPr>
        <w:t xml:space="preserve">Surveillance </w:t>
      </w:r>
      <w:r>
        <w:rPr>
          <w:sz w:val="24"/>
        </w:rPr>
        <w:t xml:space="preserve">Anforderungen </w:t>
      </w:r>
      <w:r>
        <w:rPr>
          <w:sz w:val="24"/>
        </w:rPr>
        <w:t xml:space="preserve">FG36/FG32/IBBS </w:t>
      </w:r>
      <w:r>
        <w:rPr>
          <w:sz w:val="24"/>
        </w:rPr>
        <w:t xml:space="preserve">- </w:t>
      </w:r>
      <w:r>
        <w:rPr>
          <w:sz w:val="24"/>
        </w:rPr>
        <w:t xml:space="preserve">EN </w:t>
      </w:r>
      <w:r>
        <w:rPr>
          <w:sz w:val="24"/>
        </w:rPr>
        <w:t xml:space="preserve">e </w:t>
      </w:r>
      <w:r>
        <w:rPr>
          <w:sz w:val="24"/>
        </w:rPr>
        <w:t xml:space="preserve">Infobrief </w:t>
      </w:r>
      <w:r>
        <w:rPr>
          <w:sz w:val="24"/>
        </w:rPr>
        <w:t xml:space="preserve">zur </w:t>
      </w:r>
      <w:r>
        <w:rPr>
          <w:sz w:val="24"/>
        </w:rPr>
        <w:t xml:space="preserve">Übermittlung </w:t>
      </w:r>
      <w:r>
        <w:rPr>
          <w:sz w:val="24"/>
        </w:rPr>
        <w:t xml:space="preserve">e </w:t>
      </w:r>
      <w:r>
        <w:rPr>
          <w:sz w:val="24"/>
        </w:rPr>
        <w:t xml:space="preserve">Rechtliche </w:t>
      </w:r>
      <w:r>
        <w:rPr>
          <w:sz w:val="24"/>
        </w:rPr>
        <w:t xml:space="preserve">Aspekte </w:t>
      </w:r>
      <w:r>
        <w:rPr>
          <w:sz w:val="24"/>
        </w:rPr>
        <w:t xml:space="preserve">e </w:t>
      </w:r>
      <w:r>
        <w:rPr>
          <w:sz w:val="24"/>
        </w:rPr>
        <w:t xml:space="preserve">Datenschutz </w:t>
      </w:r>
      <w:r>
        <w:rPr>
          <w:sz w:val="24"/>
        </w:rPr>
        <w:t xml:space="preserve">bei </w:t>
      </w:r>
      <w:r>
        <w:rPr>
          <w:sz w:val="24"/>
        </w:rPr>
        <w:t xml:space="preserve">wissenschaftlichen </w:t>
      </w:r>
      <w:r>
        <w:rPr>
          <w:sz w:val="24"/>
        </w:rPr>
        <w:t xml:space="preserve">Studien </w:t>
      </w:r>
      <w:r>
        <w:rPr>
          <w:sz w:val="24"/>
        </w:rPr>
        <w:t xml:space="preserve">5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FG14 </w:t>
      </w:r>
      <w:r>
        <w:rPr>
          <w:sz w:val="24"/>
        </w:rPr>
        <w:t xml:space="preserve">6 </w:t>
      </w:r>
      <w:r>
        <w:rPr>
          <w:sz w:val="24"/>
        </w:rPr>
        <w:t xml:space="preserve">Klinisches </w:t>
      </w:r>
      <w:r>
        <w:rPr>
          <w:sz w:val="24"/>
        </w:rPr>
        <w:t xml:space="preserve">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Deutsches </w:t>
      </w:r>
      <w:r>
        <w:rPr>
          <w:sz w:val="24"/>
        </w:rPr>
        <w:t xml:space="preserve">Ärzteblatt </w:t>
      </w:r>
      <w:r>
        <w:rPr>
          <w:sz w:val="24"/>
        </w:rPr>
        <w:t xml:space="preserve">Beitrag </w:t>
      </w:r>
      <w:r>
        <w:rPr>
          <w:sz w:val="24"/>
        </w:rPr>
        <w:t xml:space="preserve">7 </w:t>
      </w:r>
      <w:r>
        <w:rPr>
          <w:sz w:val="24"/>
        </w:rPr>
        <w:t xml:space="preserve">Transport </w:t>
      </w:r>
      <w:r>
        <w:rPr>
          <w:sz w:val="24"/>
        </w:rPr>
        <w:t xml:space="preserve">(Grenzübergangsstellen)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po </w:t>
      </w:r>
      <w:r>
        <w:rPr>
          <w:sz w:val="24"/>
        </w:rPr>
        <w:t xml:space="preserve">+ </w:t>
      </w:r>
      <w:r>
        <w:rPr>
          <w:sz w:val="24"/>
        </w:rPr>
        <w:t xml:space="preserve">ee </w:t>
      </w:r>
      <w:r>
        <w:rPr>
          <w:sz w:val="24"/>
        </w:rPr>
        <w:t xml:space="preserve">8 </w:t>
      </w:r>
      <w:r>
        <w:rPr>
          <w:sz w:val="24"/>
        </w:rPr>
        <w:t xml:space="preserve">Informationen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Koordinierungsstelle </w:t>
      </w:r>
      <w:r>
        <w:rPr>
          <w:sz w:val="24"/>
        </w:rPr>
        <w:t xml:space="preserve">FG32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2019-nCoV-Lage-AG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AG- </w:t>
      </w:r>
      <w:r>
        <w:rPr>
          <w:sz w:val="24"/>
        </w:rPr>
        <w:t xml:space="preserve">-nCoV)- </w:t>
      </w:r>
      <w:r>
        <w:rPr>
          <w:sz w:val="24"/>
        </w:rPr>
        <w:t xml:space="preserve">-Lage-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zusammen. </w:t>
      </w:r>
      <w:r>
        <w:rPr>
          <w:sz w:val="24"/>
        </w:rPr>
        <w:t xml:space="preserve">Lage: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(2019-nCoV), </w:t>
      </w:r>
      <w:r>
        <w:rPr>
          <w:sz w:val="24"/>
        </w:rPr>
        <w:t xml:space="preserve">Wuhan, </w:t>
      </w:r>
      <w:r>
        <w:rPr>
          <w:sz w:val="24"/>
        </w:rPr>
        <w:t xml:space="preserve">China </w:t>
      </w:r>
      <w:r>
        <w:rPr>
          <w:sz w:val="24"/>
        </w:rPr>
        <w:t xml:space="preserve">Datum, </w:t>
      </w:r>
      <w:r>
        <w:rPr>
          <w:sz w:val="24"/>
        </w:rPr>
        <w:t xml:space="preserve">U </w:t>
      </w:r>
    </w:p>
    <w:p>
      <w:r>
        <w:t>*****</w:t>
      </w:r>
    </w:p>
    <w:p>
      <w:pPr>
        <w:pStyle w:val="Heading1"/>
      </w:pPr>
      <w:r>
        <w:t>015_Agenda_AG-nCoV-Sitzung_2020-01-30.pdf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Agenda </w:t>
      </w:r>
      <w:r>
        <w:rPr>
          <w:sz w:val="24"/>
        </w:rPr>
        <w:t xml:space="preserve">AG-Lage-Sitzung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(2019nCoV)- </w:t>
      </w:r>
      <w:r>
        <w:rPr>
          <w:sz w:val="24"/>
        </w:rPr>
        <w:t xml:space="preserve">Lage“ </w:t>
      </w:r>
      <w:r>
        <w:rPr>
          <w:sz w:val="24"/>
        </w:rPr>
        <w:t xml:space="preserve">Die </w:t>
      </w:r>
      <w:r>
        <w:rPr>
          <w:sz w:val="24"/>
        </w:rPr>
        <w:t xml:space="preserve">„nCoV-Lage-AG“ </w:t>
      </w:r>
      <w:r>
        <w:rPr>
          <w:sz w:val="24"/>
        </w:rPr>
        <w:t xml:space="preserve">wird </w:t>
      </w:r>
      <w:r>
        <w:rPr>
          <w:sz w:val="24"/>
        </w:rPr>
        <w:t xml:space="preserve">vom </w:t>
      </w:r>
      <w:r>
        <w:rPr>
          <w:sz w:val="24"/>
        </w:rPr>
        <w:t xml:space="preserve">RKI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zusammen. </w:t>
      </w:r>
      <w:r>
        <w:rPr>
          <w:sz w:val="24"/>
        </w:rPr>
        <w:t xml:space="preserve">Lage: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(2019-nCoV), </w:t>
      </w:r>
      <w:r>
        <w:rPr>
          <w:sz w:val="24"/>
        </w:rPr>
        <w:t xml:space="preserve">Wuhan, </w:t>
      </w:r>
      <w:r>
        <w:rPr>
          <w:sz w:val="24"/>
        </w:rPr>
        <w:t xml:space="preserve">China </w:t>
      </w:r>
      <w:r>
        <w:rPr>
          <w:sz w:val="24"/>
        </w:rPr>
        <w:t xml:space="preserve">Datum, </w:t>
      </w:r>
      <w:r>
        <w:rPr>
          <w:sz w:val="24"/>
        </w:rPr>
        <w:t xml:space="preserve">Uhrzeit: </w:t>
      </w:r>
      <w:r>
        <w:rPr>
          <w:sz w:val="24"/>
        </w:rPr>
        <w:t xml:space="preserve">30.01.2020, </w:t>
      </w:r>
      <w:r>
        <w:rPr>
          <w:sz w:val="24"/>
        </w:rPr>
        <w:t xml:space="preserve">11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RKL </w:t>
      </w:r>
      <w:r>
        <w:rPr>
          <w:sz w:val="24"/>
        </w:rPr>
        <w:t xml:space="preserve">PO </w:t>
      </w:r>
      <w:r>
        <w:rPr>
          <w:sz w:val="24"/>
        </w:rPr>
        <w:t xml:space="preserve">Teilnehmende: </w:t>
      </w:r>
      <w:r>
        <w:rPr>
          <w:sz w:val="24"/>
        </w:rPr>
        <w:t xml:space="preserve">FG14, </w:t>
      </w:r>
      <w:r>
        <w:rPr>
          <w:sz w:val="24"/>
        </w:rPr>
        <w:t xml:space="preserve">FG17, </w:t>
      </w:r>
      <w:r>
        <w:rPr>
          <w:sz w:val="24"/>
        </w:rPr>
        <w:t xml:space="preserve">AL1, </w:t>
      </w:r>
      <w:r>
        <w:rPr>
          <w:sz w:val="24"/>
        </w:rPr>
        <w:t xml:space="preserve">FG32, </w:t>
      </w:r>
      <w:r>
        <w:rPr>
          <w:sz w:val="24"/>
        </w:rPr>
        <w:t xml:space="preserve">FG36,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Rechtsreferat, </w:t>
      </w:r>
      <w:r>
        <w:rPr>
          <w:sz w:val="24"/>
        </w:rPr>
        <w:t xml:space="preserve">DSB, </w:t>
      </w:r>
      <w:r>
        <w:rPr>
          <w:sz w:val="24"/>
        </w:rPr>
        <w:t xml:space="preserve">VPrds, </w:t>
      </w:r>
      <w:r>
        <w:rPr>
          <w:sz w:val="24"/>
        </w:rPr>
        <w:t xml:space="preserve">Prds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Update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INIG/FG36 </w:t>
      </w:r>
      <w:r>
        <w:rPr>
          <w:sz w:val="24"/>
        </w:rPr>
        <w:t xml:space="preserve">e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FG32/AL3 </w:t>
      </w:r>
      <w:r>
        <w:rPr>
          <w:sz w:val="24"/>
        </w:rPr>
        <w:t xml:space="preserve">/Pras/alle </w:t>
      </w:r>
      <w:r>
        <w:rPr>
          <w:sz w:val="24"/>
        </w:rPr>
        <w:t xml:space="preserve">e </w:t>
      </w:r>
      <w:r>
        <w:rPr>
          <w:sz w:val="24"/>
        </w:rPr>
        <w:t xml:space="preserve">Ausbruchsteam </w:t>
      </w:r>
      <w:r>
        <w:rPr>
          <w:sz w:val="24"/>
        </w:rPr>
        <w:t xml:space="preserve">RKI </w:t>
      </w:r>
      <w:r>
        <w:rPr>
          <w:sz w:val="24"/>
        </w:rPr>
        <w:t xml:space="preserve">2 </w:t>
      </w:r>
      <w:r>
        <w:rPr>
          <w:sz w:val="24"/>
        </w:rPr>
        <w:t xml:space="preserve">Kommunikation </w:t>
      </w:r>
      <w:r>
        <w:rPr>
          <w:sz w:val="24"/>
        </w:rPr>
        <w:t xml:space="preserve">e </w:t>
      </w:r>
      <w:r>
        <w:rPr>
          <w:sz w:val="24"/>
        </w:rPr>
        <w:t xml:space="preserve">Öffentlichkeitarbeit </w:t>
      </w:r>
      <w:r>
        <w:rPr>
          <w:sz w:val="24"/>
        </w:rPr>
        <w:t xml:space="preserve">e </w:t>
      </w:r>
      <w:r>
        <w:rPr>
          <w:sz w:val="24"/>
        </w:rPr>
        <w:t xml:space="preserve">Risikogebiete </w:t>
      </w:r>
      <w:r>
        <w:rPr>
          <w:sz w:val="24"/>
        </w:rPr>
        <w:t xml:space="preserve">in </w:t>
      </w:r>
      <w:r>
        <w:rPr>
          <w:sz w:val="24"/>
        </w:rPr>
        <w:t xml:space="preserve">C </w:t>
      </w:r>
    </w:p>
    <w:p>
      <w:r>
        <w:t>*****</w:t>
      </w:r>
    </w:p>
    <w:p>
      <w:pPr>
        <w:pStyle w:val="Heading1"/>
      </w:pPr>
      <w:r>
        <w:t>027_Agenda_AG-nCoV-Sitzung_2020-02-07.pdf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Agenda </w:t>
      </w:r>
      <w:r>
        <w:rPr>
          <w:sz w:val="24"/>
        </w:rPr>
        <w:t xml:space="preserve">AG-Sitzung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(2019nCoV)-Lage“ </w:t>
      </w:r>
      <w:r>
        <w:rPr>
          <w:sz w:val="24"/>
        </w:rPr>
        <w:t xml:space="preserve">Die </w:t>
      </w:r>
      <w:r>
        <w:rPr>
          <w:sz w:val="24"/>
        </w:rPr>
        <w:t xml:space="preserve">„nCoV-Lage-AG“ </w:t>
      </w:r>
      <w:r>
        <w:rPr>
          <w:sz w:val="24"/>
        </w:rPr>
        <w:t xml:space="preserve">wird </w:t>
      </w:r>
      <w:r>
        <w:rPr>
          <w:sz w:val="24"/>
        </w:rPr>
        <w:t xml:space="preserve">RKI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zusammen. </w:t>
      </w:r>
      <w:r>
        <w:rPr>
          <w:sz w:val="24"/>
        </w:rPr>
        <w:t xml:space="preserve">Lage: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(2019-nCoV), </w:t>
      </w:r>
      <w:r>
        <w:rPr>
          <w:sz w:val="24"/>
        </w:rPr>
        <w:t xml:space="preserve">Wuhan, </w:t>
      </w:r>
      <w:r>
        <w:rPr>
          <w:sz w:val="24"/>
        </w:rPr>
        <w:t xml:space="preserve">China </w:t>
      </w:r>
      <w:r>
        <w:rPr>
          <w:sz w:val="24"/>
        </w:rPr>
        <w:t xml:space="preserve">Datum, </w:t>
      </w:r>
      <w:r>
        <w:rPr>
          <w:sz w:val="24"/>
        </w:rPr>
        <w:t xml:space="preserve">Uhrzeit: </w:t>
      </w:r>
      <w:r>
        <w:rPr>
          <w:sz w:val="24"/>
        </w:rPr>
        <w:t xml:space="preserve">07.02.2020, </w:t>
      </w:r>
      <w:r>
        <w:rPr>
          <w:sz w:val="24"/>
        </w:rPr>
        <w:t xml:space="preserve">13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RKI, </w:t>
      </w:r>
      <w:r>
        <w:rPr>
          <w:sz w:val="24"/>
        </w:rPr>
        <w:t xml:space="preserve">PO </w:t>
      </w:r>
      <w:r>
        <w:rPr>
          <w:sz w:val="24"/>
        </w:rPr>
        <w:t xml:space="preserve">Teilnehmende: </w:t>
      </w:r>
      <w:r>
        <w:rPr>
          <w:sz w:val="24"/>
        </w:rPr>
        <w:t xml:space="preserve">FG14, </w:t>
      </w:r>
      <w:r>
        <w:rPr>
          <w:sz w:val="24"/>
        </w:rPr>
        <w:t xml:space="preserve">FG17, </w:t>
      </w:r>
      <w:r>
        <w:rPr>
          <w:sz w:val="24"/>
        </w:rPr>
        <w:t xml:space="preserve">AL1, </w:t>
      </w:r>
      <w:r>
        <w:rPr>
          <w:sz w:val="24"/>
        </w:rPr>
        <w:t xml:space="preserve">FG32, </w:t>
      </w:r>
      <w:r>
        <w:rPr>
          <w:sz w:val="24"/>
        </w:rPr>
        <w:t xml:space="preserve">FG36,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Rechtsreferat, </w:t>
      </w:r>
      <w:r>
        <w:rPr>
          <w:sz w:val="24"/>
        </w:rPr>
        <w:t xml:space="preserve">DSB,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Lage,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National: </w:t>
      </w:r>
      <w:r>
        <w:rPr>
          <w:sz w:val="24"/>
        </w:rPr>
        <w:t xml:space="preserve">geplante </w:t>
      </w:r>
      <w:r>
        <w:rPr>
          <w:sz w:val="24"/>
        </w:rPr>
        <w:t xml:space="preserve">Repatriierung </w:t>
      </w:r>
      <w:r>
        <w:rPr>
          <w:sz w:val="24"/>
        </w:rPr>
        <w:t xml:space="preserve">INIG/FG36 </w:t>
      </w:r>
      <w:r>
        <w:rPr>
          <w:sz w:val="24"/>
        </w:rPr>
        <w:t xml:space="preserve">e </w:t>
      </w:r>
      <w:r>
        <w:rPr>
          <w:sz w:val="24"/>
        </w:rPr>
        <w:t xml:space="preserve">International </w:t>
      </w:r>
      <w:r>
        <w:rPr>
          <w:sz w:val="24"/>
        </w:rPr>
        <w:t xml:space="preserve">2 </w:t>
      </w:r>
      <w:r>
        <w:rPr>
          <w:sz w:val="24"/>
        </w:rPr>
        <w:t xml:space="preserve">Aktivitäten </w:t>
      </w:r>
      <w:r>
        <w:rPr>
          <w:sz w:val="24"/>
        </w:rPr>
        <w:t xml:space="preserve">und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e </w:t>
      </w:r>
      <w:r>
        <w:rPr>
          <w:sz w:val="24"/>
        </w:rPr>
        <w:t xml:space="preserve">FG36/FG32/IBBS </w:t>
      </w:r>
      <w:r>
        <w:rPr>
          <w:sz w:val="24"/>
        </w:rPr>
        <w:t xml:space="preserve">FG17/ZBS1 </w:t>
      </w:r>
      <w:r>
        <w:rPr>
          <w:sz w:val="24"/>
        </w:rPr>
        <w:t xml:space="preserve">FG </w:t>
      </w:r>
      <w:r>
        <w:rPr>
          <w:sz w:val="24"/>
        </w:rPr>
        <w:t xml:space="preserve">14 </w:t>
      </w:r>
      <w:r>
        <w:rPr>
          <w:sz w:val="24"/>
        </w:rPr>
        <w:t xml:space="preserve">IBBS </w:t>
      </w:r>
      <w:r>
        <w:rPr>
          <w:sz w:val="24"/>
        </w:rPr>
        <w:t xml:space="preserve">FG </w:t>
      </w:r>
      <w:r>
        <w:rPr>
          <w:sz w:val="24"/>
        </w:rPr>
        <w:t xml:space="preserve">3 </w:t>
      </w:r>
    </w:p>
    <w:p>
      <w:r>
        <w:t>*****</w:t>
      </w:r>
    </w:p>
    <w:p>
      <w:pPr>
        <w:pStyle w:val="Heading1"/>
      </w:pPr>
      <w:r>
        <w:t>028_Ergebnisprotokoll_AG-nCoV-Sitzung_2020-02-07.pdf</w:t>
      </w:r>
    </w:p>
    <w:p>
      <w:r>
        <w:t>Anzahl der Vorkommen von 'Po 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cc”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Sem </w:t>
      </w:r>
      <w:r>
        <w:rPr>
          <w:sz w:val="24"/>
        </w:rPr>
        <w:t xml:space="preserve">Montag, </w:t>
      </w:r>
      <w:r>
        <w:rPr>
          <w:sz w:val="24"/>
        </w:rPr>
        <w:t xml:space="preserve">10.02.2020, </w:t>
      </w:r>
      <w:r>
        <w:rPr>
          <w:sz w:val="24"/>
        </w:rPr>
        <w:t xml:space="preserve">13:00 </w:t>
      </w:r>
      <w:r>
        <w:rPr>
          <w:sz w:val="24"/>
        </w:rPr>
        <w:t xml:space="preserve">Uhr, </w:t>
      </w:r>
      <w:r>
        <w:rPr>
          <w:sz w:val="24"/>
        </w:rPr>
        <w:t xml:space="preserve">Po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Montag, </w:t>
      </w:r>
      <w:r>
        <w:rPr>
          <w:sz w:val="24"/>
        </w:rPr>
        <w:t xml:space="preserve">10.02.2020, </w:t>
      </w:r>
      <w:r>
        <w:rPr>
          <w:sz w:val="24"/>
        </w:rPr>
        <w:t xml:space="preserve">13:00 </w:t>
      </w:r>
      <w:r>
        <w:rPr>
          <w:sz w:val="24"/>
        </w:rPr>
        <w:t xml:space="preserve">Uhr, </w:t>
      </w:r>
    </w:p>
    <w:p>
      <w:r>
        <w:t>*****</w:t>
      </w:r>
    </w:p>
    <w:p>
      <w:pPr>
        <w:pStyle w:val="Heading1"/>
      </w:pPr>
      <w:r>
        <w:t>038_Ergebnisprotokoll_AG-nCoV-Sitzung_2020-02-14.pdf</w:t>
      </w:r>
    </w:p>
    <w:p>
      <w:r>
        <w:t>Anzahl der Vorkommen von 'Po 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11 </w:t>
      </w:r>
      <w:r>
        <w:rPr>
          <w:sz w:val="24"/>
        </w:rPr>
        <w:t xml:space="preserve">Informationen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Koordinierungsstelle </w:t>
      </w:r>
      <w:r>
        <w:rPr>
          <w:sz w:val="24"/>
        </w:rPr>
        <w:t xml:space="preserve">/Lagezentrum: </w:t>
      </w:r>
      <w:r>
        <w:rPr>
          <w:sz w:val="24"/>
        </w:rPr>
        <w:t xml:space="preserve">seit </w:t>
      </w:r>
      <w:r>
        <w:rPr>
          <w:sz w:val="24"/>
        </w:rPr>
        <w:t xml:space="preserve">29 </w:t>
      </w:r>
      <w:r>
        <w:rPr>
          <w:sz w:val="24"/>
        </w:rPr>
        <w:t xml:space="preserve">Tage </w:t>
      </w:r>
      <w:r>
        <w:rPr>
          <w:sz w:val="24"/>
        </w:rPr>
        <w:t xml:space="preserve">aktiv, </w:t>
      </w:r>
      <w:r>
        <w:rPr>
          <w:sz w:val="24"/>
        </w:rPr>
        <w:t xml:space="preserve">seit </w:t>
      </w:r>
      <w:r>
        <w:rPr>
          <w:sz w:val="24"/>
        </w:rPr>
        <w:t xml:space="preserve">14.01. </w:t>
      </w:r>
      <w:r>
        <w:rPr>
          <w:sz w:val="24"/>
        </w:rPr>
        <w:t xml:space="preserve">(KS) </w:t>
      </w:r>
      <w:r>
        <w:rPr>
          <w:sz w:val="24"/>
        </w:rPr>
        <w:t xml:space="preserve">bzw. </w:t>
      </w:r>
      <w:r>
        <w:rPr>
          <w:sz w:val="24"/>
        </w:rPr>
        <w:t xml:space="preserve">28.01 </w:t>
      </w:r>
      <w:r>
        <w:rPr>
          <w:sz w:val="24"/>
        </w:rPr>
        <w:t xml:space="preserve">(LZ), </w:t>
      </w:r>
      <w:r>
        <w:rPr>
          <w:sz w:val="24"/>
        </w:rPr>
        <w:t xml:space="preserve">seit </w:t>
      </w:r>
      <w:r>
        <w:rPr>
          <w:sz w:val="24"/>
        </w:rPr>
        <w:t xml:space="preserve">3.2. </w:t>
      </w:r>
      <w:r>
        <w:rPr>
          <w:sz w:val="24"/>
        </w:rPr>
        <w:t xml:space="preserve">8:00 </w:t>
      </w:r>
      <w:r>
        <w:rPr>
          <w:sz w:val="24"/>
        </w:rPr>
        <w:t xml:space="preserve">- </w:t>
      </w:r>
      <w:r>
        <w:rPr>
          <w:sz w:val="24"/>
        </w:rPr>
        <w:t xml:space="preserve">21:00 </w:t>
      </w:r>
      <w:r>
        <w:rPr>
          <w:sz w:val="24"/>
        </w:rPr>
        <w:t xml:space="preserve">Uhr </w:t>
      </w:r>
      <w:r>
        <w:rPr>
          <w:sz w:val="24"/>
        </w:rPr>
        <w:t xml:space="preserve">22 </w:t>
      </w:r>
      <w:r>
        <w:rPr>
          <w:sz w:val="24"/>
        </w:rPr>
        <w:t xml:space="preserve">Lage-AG </w:t>
      </w:r>
      <w:r>
        <w:rPr>
          <w:sz w:val="24"/>
        </w:rPr>
        <w:t xml:space="preserve">Treffen </w:t>
      </w:r>
      <w:r>
        <w:rPr>
          <w:sz w:val="24"/>
        </w:rPr>
        <w:t xml:space="preserve">(seit </w:t>
      </w:r>
      <w:r>
        <w:rPr>
          <w:sz w:val="24"/>
        </w:rPr>
        <w:t xml:space="preserve">6.1.2020) </w:t>
      </w:r>
      <w:r>
        <w:rPr>
          <w:sz w:val="24"/>
        </w:rPr>
        <w:t xml:space="preserve">21 </w:t>
      </w:r>
      <w:r>
        <w:rPr>
          <w:sz w:val="24"/>
        </w:rPr>
        <w:t xml:space="preserve">Lageberichte </w:t>
      </w:r>
      <w:r>
        <w:rPr>
          <w:sz w:val="24"/>
        </w:rPr>
        <w:t xml:space="preserve">deutsch, </w:t>
      </w:r>
      <w:r>
        <w:rPr>
          <w:sz w:val="24"/>
        </w:rPr>
        <w:t xml:space="preserve">seit </w:t>
      </w:r>
      <w:r>
        <w:rPr>
          <w:sz w:val="24"/>
        </w:rPr>
        <w:t xml:space="preserve">24.1. </w:t>
      </w:r>
      <w:r>
        <w:rPr>
          <w:sz w:val="24"/>
        </w:rPr>
        <w:t xml:space="preserve">täglich </w:t>
      </w:r>
      <w:r>
        <w:rPr>
          <w:sz w:val="24"/>
        </w:rPr>
        <w:t xml:space="preserve">(21x), </w:t>
      </w:r>
      <w:r>
        <w:rPr>
          <w:sz w:val="24"/>
        </w:rPr>
        <w:t xml:space="preserve">seit </w:t>
      </w:r>
      <w:r>
        <w:rPr>
          <w:sz w:val="24"/>
        </w:rPr>
        <w:t xml:space="preserve">1.2.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Englisch </w:t>
      </w:r>
      <w:r>
        <w:rPr>
          <w:sz w:val="24"/>
        </w:rPr>
        <w:t xml:space="preserve">(14x) </w:t>
      </w:r>
      <w:r>
        <w:rPr>
          <w:sz w:val="24"/>
        </w:rPr>
        <w:t xml:space="preserve">32 </w:t>
      </w:r>
      <w:r>
        <w:rPr>
          <w:sz w:val="24"/>
        </w:rPr>
        <w:t xml:space="preserve">Feldeinsatztage </w:t>
      </w:r>
      <w:r>
        <w:rPr>
          <w:sz w:val="24"/>
        </w:rPr>
        <w:t xml:space="preserve">31 </w:t>
      </w:r>
      <w:r>
        <w:rPr>
          <w:sz w:val="24"/>
        </w:rPr>
        <w:t xml:space="preserve">Erlassberichte </w:t>
      </w:r>
      <w:r>
        <w:rPr>
          <w:sz w:val="24"/>
        </w:rPr>
        <w:t xml:space="preserve">FG32 </w:t>
      </w:r>
      <w:r>
        <w:rPr>
          <w:sz w:val="24"/>
        </w:rPr>
        <w:t xml:space="preserve">12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Sam </w:t>
      </w:r>
      <w:r>
        <w:rPr>
          <w:sz w:val="24"/>
        </w:rPr>
        <w:t xml:space="preserve">Montag, </w:t>
      </w:r>
      <w:r>
        <w:rPr>
          <w:sz w:val="24"/>
        </w:rPr>
        <w:t xml:space="preserve">17.02.2020, </w:t>
      </w:r>
      <w:r>
        <w:rPr>
          <w:sz w:val="24"/>
        </w:rPr>
        <w:t xml:space="preserve">13:00 </w:t>
      </w:r>
      <w:r>
        <w:rPr>
          <w:sz w:val="24"/>
        </w:rPr>
        <w:t xml:space="preserve">Uhr, </w:t>
      </w:r>
      <w:r>
        <w:rPr>
          <w:sz w:val="24"/>
        </w:rPr>
        <w:t xml:space="preserve">Po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Direktflug </w:t>
      </w:r>
      <w:r>
        <w:rPr>
          <w:sz w:val="24"/>
        </w:rPr>
        <w:t xml:space="preserve">aus </w:t>
      </w:r>
      <w:r>
        <w:rPr>
          <w:sz w:val="24"/>
        </w:rPr>
        <w:t xml:space="preserve">China </w:t>
      </w:r>
      <w:r>
        <w:rPr>
          <w:sz w:val="24"/>
        </w:rPr>
        <w:t xml:space="preserve">einreisen, </w:t>
      </w:r>
      <w:r>
        <w:rPr>
          <w:sz w:val="24"/>
        </w:rPr>
        <w:t xml:space="preserve">erhalten </w:t>
      </w:r>
      <w:r>
        <w:rPr>
          <w:sz w:val="24"/>
        </w:rPr>
        <w:t xml:space="preserve">die </w:t>
      </w:r>
      <w:r>
        <w:rPr>
          <w:sz w:val="24"/>
        </w:rPr>
        <w:t xml:space="preserve">Aussteigerkarten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Crew </w:t>
      </w:r>
      <w:r>
        <w:rPr>
          <w:sz w:val="24"/>
        </w:rPr>
        <w:t xml:space="preserve">von </w:t>
      </w:r>
      <w:r>
        <w:rPr>
          <w:sz w:val="24"/>
        </w:rPr>
        <w:t xml:space="preserve">Cargomaschinen. </w:t>
      </w:r>
      <w:r>
        <w:rPr>
          <w:sz w:val="24"/>
        </w:rPr>
        <w:t xml:space="preserve">BMG </w:t>
      </w:r>
      <w:r>
        <w:rPr>
          <w:sz w:val="24"/>
        </w:rPr>
        <w:t xml:space="preserve">hat </w:t>
      </w:r>
      <w:r>
        <w:rPr>
          <w:sz w:val="24"/>
        </w:rPr>
        <w:t xml:space="preserve">eine </w:t>
      </w:r>
      <w:r>
        <w:rPr>
          <w:sz w:val="24"/>
        </w:rPr>
        <w:t xml:space="preserve">Anordnung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Aussteigerkarten </w:t>
      </w:r>
      <w:r>
        <w:rPr>
          <w:sz w:val="24"/>
        </w:rPr>
        <w:t xml:space="preserve">erstellt, </w:t>
      </w:r>
      <w:r>
        <w:rPr>
          <w:sz w:val="24"/>
        </w:rPr>
        <w:t xml:space="preserve">die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Länder </w:t>
      </w:r>
      <w:r>
        <w:rPr>
          <w:sz w:val="24"/>
        </w:rPr>
        <w:t xml:space="preserve">geht. </w:t>
      </w:r>
      <w:r>
        <w:rPr>
          <w:sz w:val="24"/>
        </w:rPr>
        <w:t xml:space="preserve">Ggf. </w:t>
      </w:r>
      <w:r>
        <w:rPr>
          <w:sz w:val="24"/>
        </w:rPr>
        <w:t xml:space="preserve">wird </w:t>
      </w:r>
      <w:r>
        <w:rPr>
          <w:sz w:val="24"/>
        </w:rPr>
        <w:t xml:space="preserve">auch </w:t>
      </w:r>
      <w:r>
        <w:rPr>
          <w:sz w:val="24"/>
        </w:rPr>
        <w:t xml:space="preserve">proaktiv </w:t>
      </w:r>
      <w:r>
        <w:rPr>
          <w:sz w:val="24"/>
        </w:rPr>
        <w:t xml:space="preserve">(Pre </w:t>
      </w:r>
    </w:p>
    <w:p>
      <w:r>
        <w:t>*****</w:t>
      </w:r>
    </w:p>
    <w:p>
      <w:pPr>
        <w:pStyle w:val="Heading1"/>
      </w:pPr>
      <w:r>
        <w:t>054_Ergebnisprotokoll_AG-nCoV-Sitzung_2020-02-26.pdf</w:t>
      </w:r>
    </w:p>
    <w:p>
      <w:r>
        <w:t>Anzahl der Vorkommen von 'Po 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verfügbaren </w:t>
      </w:r>
      <w:r>
        <w:rPr>
          <w:sz w:val="24"/>
        </w:rPr>
        <w:t xml:space="preserve">Daten, </w:t>
      </w:r>
      <w:r>
        <w:rPr>
          <w:sz w:val="24"/>
        </w:rPr>
        <w:t xml:space="preserve">soll </w:t>
      </w:r>
      <w:r>
        <w:rPr>
          <w:sz w:val="24"/>
        </w:rPr>
        <w:t xml:space="preserve">morgen </w:t>
      </w:r>
      <w:r>
        <w:rPr>
          <w:sz w:val="24"/>
        </w:rPr>
        <w:t xml:space="preserve">publikationsreif </w:t>
      </w:r>
      <w:r>
        <w:rPr>
          <w:sz w:val="24"/>
        </w:rPr>
        <w:t xml:space="preserve">sein, </w:t>
      </w:r>
      <w:r>
        <w:rPr>
          <w:sz w:val="24"/>
        </w:rPr>
        <w:t xml:space="preserve">morgen </w:t>
      </w:r>
      <w:r>
        <w:rPr>
          <w:sz w:val="24"/>
        </w:rPr>
        <w:t xml:space="preserve">Nachmittag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Webseite </w:t>
      </w:r>
      <w:r>
        <w:rPr>
          <w:sz w:val="24"/>
        </w:rPr>
        <w:t xml:space="preserve">ToDo: </w:t>
      </w:r>
      <w:r>
        <w:rPr>
          <w:sz w:val="24"/>
        </w:rPr>
        <w:t xml:space="preserve">Finalisierung </w:t>
      </w:r>
      <w:r>
        <w:rPr>
          <w:sz w:val="24"/>
        </w:rPr>
        <w:t xml:space="preserve">Epi-Matrix/Erregersteckbrief, </w:t>
      </w:r>
      <w:r>
        <w:rPr>
          <w:sz w:val="24"/>
        </w:rPr>
        <w:t xml:space="preserve">Publikation </w:t>
      </w:r>
      <w:r>
        <w:rPr>
          <w:sz w:val="24"/>
        </w:rPr>
        <w:t xml:space="preserve">online </w:t>
      </w:r>
      <w:r>
        <w:rPr>
          <w:sz w:val="24"/>
        </w:rPr>
        <w:t xml:space="preserve">morgen </w:t>
      </w:r>
      <w:r>
        <w:rPr>
          <w:sz w:val="24"/>
        </w:rPr>
        <w:t xml:space="preserve">Nachmittag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Homepage </w:t>
      </w:r>
      <w:r>
        <w:rPr>
          <w:sz w:val="24"/>
        </w:rPr>
        <w:t xml:space="preserve">aktualisiert, </w:t>
      </w:r>
      <w:r>
        <w:rPr>
          <w:sz w:val="24"/>
        </w:rPr>
        <w:t xml:space="preserve">jetzt </w:t>
      </w:r>
      <w:r>
        <w:rPr>
          <w:sz w:val="24"/>
        </w:rPr>
        <w:t xml:space="preserve">Risiko </w:t>
      </w:r>
      <w:r>
        <w:rPr>
          <w:sz w:val="24"/>
        </w:rPr>
        <w:t xml:space="preserve">für </w:t>
      </w:r>
      <w:r>
        <w:rPr>
          <w:sz w:val="24"/>
        </w:rPr>
        <w:t xml:space="preserve">Allgemeinbevölkerung </w:t>
      </w:r>
      <w:r>
        <w:rPr>
          <w:sz w:val="24"/>
        </w:rPr>
        <w:t xml:space="preserve">alle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“niedrig </w:t>
      </w:r>
      <w:r>
        <w:rPr>
          <w:sz w:val="24"/>
        </w:rPr>
        <w:t xml:space="preserve">bis </w:t>
      </w:r>
      <w:r>
        <w:rPr>
          <w:sz w:val="24"/>
        </w:rPr>
        <w:t xml:space="preserve">mäßig”, </w:t>
      </w:r>
      <w:r>
        <w:rPr>
          <w:sz w:val="24"/>
        </w:rPr>
        <w:t xml:space="preserve">passt </w:t>
      </w:r>
      <w:r>
        <w:rPr>
          <w:sz w:val="24"/>
        </w:rPr>
        <w:t xml:space="preserve">besser </w:t>
      </w:r>
      <w:r>
        <w:rPr>
          <w:sz w:val="24"/>
        </w:rPr>
        <w:t xml:space="preserve">zu </w:t>
      </w:r>
      <w:r>
        <w:rPr>
          <w:sz w:val="24"/>
        </w:rPr>
        <w:t xml:space="preserve">aktueller </w:t>
      </w:r>
      <w:r>
        <w:rPr>
          <w:sz w:val="24"/>
        </w:rPr>
        <w:t xml:space="preserve">Einschätzung </w:t>
      </w:r>
      <w:r>
        <w:rPr>
          <w:sz w:val="24"/>
        </w:rPr>
        <w:t xml:space="preserve">Modellierungsansätze </w:t>
      </w:r>
      <w:r>
        <w:rPr>
          <w:sz w:val="24"/>
        </w:rPr>
        <w:t xml:space="preserve">zu </w:t>
      </w:r>
      <w:r>
        <w:rPr>
          <w:sz w:val="24"/>
        </w:rPr>
        <w:t xml:space="preserve">COVID-19-Szenarien </w:t>
      </w:r>
      <w:r>
        <w:rPr>
          <w:sz w:val="24"/>
        </w:rPr>
        <w:t xml:space="preserve">Po </w:t>
      </w:r>
      <w:r>
        <w:rPr>
          <w:sz w:val="24"/>
        </w:rPr>
        <w:t xml:space="preserve">Buchholz/an </w:t>
      </w:r>
      <w:r>
        <w:rPr>
          <w:sz w:val="24"/>
        </w:rPr>
        <w:t xml:space="preserve">der </w:t>
      </w:r>
      <w:r>
        <w:rPr>
          <w:sz w:val="24"/>
        </w:rPr>
        <w:t xml:space="preserve">Heiden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Darunter </w:t>
      </w:r>
      <w:r>
        <w:rPr>
          <w:sz w:val="24"/>
        </w:rPr>
        <w:t xml:space="preserve">sind </w:t>
      </w:r>
      <w:r>
        <w:rPr>
          <w:sz w:val="24"/>
        </w:rPr>
        <w:t xml:space="preserve">152 </w:t>
      </w:r>
      <w:r>
        <w:rPr>
          <w:sz w:val="24"/>
        </w:rPr>
        <w:t xml:space="preserve">deutsche </w:t>
      </w:r>
      <w:r>
        <w:rPr>
          <w:sz w:val="24"/>
        </w:rPr>
        <w:t xml:space="preserve">Staatsbürger </w:t>
      </w:r>
      <w:r>
        <w:rPr>
          <w:sz w:val="24"/>
        </w:rPr>
        <w:t xml:space="preserve">und </w:t>
      </w:r>
      <w:r>
        <w:rPr>
          <w:sz w:val="24"/>
        </w:rPr>
        <w:t xml:space="preserve">viele </w:t>
      </w:r>
      <w:r>
        <w:rPr>
          <w:sz w:val="24"/>
        </w:rPr>
        <w:t xml:space="preserve">andere </w:t>
      </w:r>
      <w:r>
        <w:rPr>
          <w:sz w:val="24"/>
        </w:rPr>
        <w:t xml:space="preserve">(vor </w:t>
      </w:r>
      <w:r>
        <w:rPr>
          <w:sz w:val="24"/>
        </w:rPr>
        <w:t xml:space="preserve">allem </w:t>
      </w:r>
      <w:r>
        <w:rPr>
          <w:sz w:val="24"/>
        </w:rPr>
        <w:t xml:space="preserve">europäische) </w:t>
      </w:r>
      <w:r>
        <w:rPr>
          <w:sz w:val="24"/>
        </w:rPr>
        <w:t xml:space="preserve">Nationalitäten </w:t>
      </w:r>
      <w:r>
        <w:rPr>
          <w:sz w:val="24"/>
        </w:rPr>
        <w:t xml:space="preserve">o </w:t>
      </w:r>
      <w:r>
        <w:rPr>
          <w:sz w:val="24"/>
        </w:rPr>
        <w:t xml:space="preserve">Bundeswehr </w:t>
      </w:r>
      <w:r>
        <w:rPr>
          <w:sz w:val="24"/>
        </w:rPr>
        <w:t xml:space="preserve">war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informiert </w:t>
      </w:r>
      <w:r>
        <w:rPr>
          <w:sz w:val="24"/>
        </w:rPr>
        <w:t xml:space="preserve">und </w:t>
      </w:r>
      <w:r>
        <w:rPr>
          <w:sz w:val="24"/>
        </w:rPr>
        <w:t xml:space="preserve">macht </w:t>
      </w:r>
      <w:r>
        <w:rPr>
          <w:sz w:val="24"/>
        </w:rPr>
        <w:t xml:space="preserve">sich </w:t>
      </w:r>
      <w:r>
        <w:rPr>
          <w:sz w:val="24"/>
        </w:rPr>
        <w:t xml:space="preserve">schlau </w:t>
      </w:r>
    </w:p>
    <w:p>
      <w:r>
        <w:t>*****</w:t>
      </w:r>
    </w:p>
    <w:p>
      <w:pPr>
        <w:pStyle w:val="Heading1"/>
      </w:pPr>
      <w:r>
        <w:t>060_Ergebnisprotokoll_Krisenstabssitzung_2020-03-02.pdf</w:t>
      </w:r>
    </w:p>
    <w:p>
      <w:r>
        <w:t>Anzahl der Vorkommen von 'Po 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cc”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— </w:t>
      </w:r>
      <w:r>
        <w:rPr>
          <w:sz w:val="24"/>
        </w:rPr>
        <w:t xml:space="preserve">verzichtet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Po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Sem </w:t>
      </w:r>
      <w:r>
        <w:rPr>
          <w:sz w:val="24"/>
        </w:rPr>
        <w:t xml:space="preserve">ae </w:t>
      </w:r>
      <w:r>
        <w:rPr>
          <w:sz w:val="24"/>
        </w:rPr>
        <w:t xml:space="preserve">03.03.2020,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  <w:r>
        <w:rPr>
          <w:sz w:val="24"/>
        </w:rPr>
        <w:t xml:space="preserve">9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Bereits </w:t>
      </w:r>
      <w:r>
        <w:rPr>
          <w:sz w:val="24"/>
        </w:rPr>
        <w:t xml:space="preserve">unter </w:t>
      </w:r>
      <w:r>
        <w:rPr>
          <w:sz w:val="24"/>
        </w:rPr>
        <w:t xml:space="preserve">Kommunikation </w:t>
      </w:r>
      <w:r>
        <w:rPr>
          <w:sz w:val="24"/>
        </w:rPr>
        <w:t xml:space="preserve">besprochen </w:t>
      </w:r>
      <w:r>
        <w:rPr>
          <w:sz w:val="24"/>
        </w:rPr>
        <w:t xml:space="preserve">FG32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Flugverkehr: </w:t>
      </w:r>
      <w:r>
        <w:rPr>
          <w:sz w:val="24"/>
        </w:rPr>
        <w:t xml:space="preserve">Aussteigekarten </w:t>
      </w:r>
      <w:r>
        <w:rPr>
          <w:sz w:val="24"/>
        </w:rPr>
        <w:t xml:space="preserve">sind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aus </w:t>
      </w:r>
      <w:r>
        <w:rPr>
          <w:sz w:val="24"/>
        </w:rPr>
        <w:t xml:space="preserve">China </w:t>
      </w:r>
      <w:r>
        <w:rPr>
          <w:sz w:val="24"/>
        </w:rPr>
        <w:t xml:space="preserve">zurückkehren, </w:t>
      </w:r>
      <w:r>
        <w:rPr>
          <w:sz w:val="24"/>
        </w:rPr>
        <w:t xml:space="preserve">auszufüllen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für </w:t>
      </w:r>
      <w:r>
        <w:rPr>
          <w:sz w:val="24"/>
        </w:rPr>
        <w:t xml:space="preserve">Reiserückkehrende </w:t>
      </w:r>
      <w:r>
        <w:rPr>
          <w:sz w:val="24"/>
        </w:rPr>
        <w:t xml:space="preserve">aus </w:t>
      </w:r>
      <w:r>
        <w:rPr>
          <w:sz w:val="24"/>
        </w:rPr>
        <w:t xml:space="preserve">anderen </w:t>
      </w:r>
      <w:r>
        <w:rPr>
          <w:sz w:val="24"/>
        </w:rPr>
        <w:t xml:space="preserve">Risikogebieten </w:t>
      </w:r>
      <w:r>
        <w:rPr>
          <w:sz w:val="24"/>
        </w:rPr>
        <w:t xml:space="preserve">wie </w:t>
      </w:r>
      <w:r>
        <w:rPr>
          <w:sz w:val="24"/>
        </w:rPr>
        <w:t xml:space="preserve">z.B. </w:t>
      </w:r>
      <w:r>
        <w:rPr>
          <w:sz w:val="24"/>
        </w:rPr>
        <w:t xml:space="preserve">Italien. </w:t>
      </w:r>
      <w:r>
        <w:rPr>
          <w:sz w:val="24"/>
        </w:rPr>
        <w:t xml:space="preserve">e </w:t>
      </w:r>
      <w:r>
        <w:rPr>
          <w:sz w:val="24"/>
        </w:rPr>
        <w:t xml:space="preserve">Zugverkehr: </w:t>
      </w:r>
    </w:p>
    <w:p>
      <w:r>
        <w:t>*****</w:t>
      </w:r>
    </w:p>
    <w:p>
      <w:pPr>
        <w:pStyle w:val="Heading1"/>
      </w:pPr>
      <w:r>
        <w:t>061_Agenda_AG-nCoV-Sitzung_2020-03-03.pdf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Agenda </w:t>
      </w:r>
      <w:r>
        <w:rPr>
          <w:sz w:val="24"/>
        </w:rPr>
        <w:t xml:space="preserve">Krisenstabssitzung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Krisenstab </w:t>
      </w:r>
      <w:r>
        <w:rPr>
          <w:sz w:val="24"/>
        </w:rPr>
        <w:t xml:space="preserve">,,Neuartiges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Er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zusammen. </w:t>
      </w:r>
      <w:r>
        <w:rPr>
          <w:sz w:val="24"/>
        </w:rPr>
        <w:t xml:space="preserve">Lage: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(2019-nCoV) </w:t>
      </w:r>
      <w:r>
        <w:rPr>
          <w:sz w:val="24"/>
        </w:rPr>
        <w:t xml:space="preserve">Datum, </w:t>
      </w:r>
      <w:r>
        <w:rPr>
          <w:sz w:val="24"/>
        </w:rPr>
        <w:t xml:space="preserve">Uhrzeit: </w:t>
      </w:r>
      <w:r>
        <w:rPr>
          <w:sz w:val="24"/>
        </w:rPr>
        <w:t xml:space="preserve">03.03.2020, </w:t>
      </w:r>
      <w:r>
        <w:rPr>
          <w:sz w:val="24"/>
        </w:rPr>
        <w:t xml:space="preserve">13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RKI, </w:t>
      </w:r>
      <w:r>
        <w:rPr>
          <w:sz w:val="24"/>
        </w:rPr>
        <w:t xml:space="preserve">PO </w:t>
      </w:r>
      <w:r>
        <w:rPr>
          <w:sz w:val="24"/>
        </w:rPr>
        <w:t xml:space="preserve">Teilnehmende: </w:t>
      </w:r>
      <w:r>
        <w:rPr>
          <w:sz w:val="24"/>
        </w:rPr>
        <w:t xml:space="preserve">FG14, </w:t>
      </w:r>
      <w:r>
        <w:rPr>
          <w:sz w:val="24"/>
        </w:rPr>
        <w:t xml:space="preserve">FG17, </w:t>
      </w:r>
      <w:r>
        <w:rPr>
          <w:sz w:val="24"/>
        </w:rPr>
        <w:t xml:space="preserve">AL1, </w:t>
      </w:r>
      <w:r>
        <w:rPr>
          <w:sz w:val="24"/>
        </w:rPr>
        <w:t xml:space="preserve">FG32, </w:t>
      </w:r>
      <w:r>
        <w:rPr>
          <w:sz w:val="24"/>
        </w:rPr>
        <w:t xml:space="preserve">FG36,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P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International </w:t>
      </w:r>
      <w:r>
        <w:rPr>
          <w:sz w:val="24"/>
        </w:rPr>
        <w:t xml:space="preserve">ZIG1 </w:t>
      </w:r>
      <w:r>
        <w:rPr>
          <w:sz w:val="24"/>
        </w:rPr>
        <w:t xml:space="preserve">(©)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National </w:t>
      </w:r>
      <w:r>
        <w:rPr>
          <w:sz w:val="24"/>
        </w:rPr>
        <w:t xml:space="preserve">FG36 </w:t>
      </w:r>
      <w:r>
        <w:rPr>
          <w:sz w:val="24"/>
        </w:rPr>
        <w:t xml:space="preserve">O </w:t>
      </w:r>
      <w:r>
        <w:rPr>
          <w:sz w:val="24"/>
        </w:rPr>
        <w:t xml:space="preserve">(©) </w:t>
      </w:r>
      <w:r>
        <w:rPr>
          <w:sz w:val="24"/>
        </w:rPr>
        <w:t xml:space="preserve">o </w:t>
      </w:r>
      <w:r>
        <w:rPr>
          <w:sz w:val="24"/>
        </w:rPr>
        <w:t xml:space="preserve">ii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e </w:t>
      </w:r>
      <w:r>
        <w:rPr>
          <w:sz w:val="24"/>
        </w:rPr>
        <w:t xml:space="preserve">Erregersteckbrief </w:t>
      </w:r>
      <w:r>
        <w:rPr>
          <w:sz w:val="24"/>
        </w:rPr>
        <w:t xml:space="preserve">FG36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Pressebriefing </w:t>
      </w:r>
      <w:r>
        <w:rPr>
          <w:sz w:val="24"/>
        </w:rPr>
        <w:t xml:space="preserve">e </w:t>
      </w:r>
      <w:r>
        <w:rPr>
          <w:sz w:val="24"/>
        </w:rPr>
        <w:t xml:space="preserve">FAQ </w:t>
      </w:r>
      <w:r>
        <w:rPr>
          <w:sz w:val="24"/>
        </w:rPr>
        <w:t xml:space="preserve">Anpassu </w:t>
      </w:r>
    </w:p>
    <w:p>
      <w:r>
        <w:t>*****</w:t>
      </w:r>
    </w:p>
    <w:p>
      <w:pPr>
        <w:pStyle w:val="Heading1"/>
      </w:pPr>
      <w:r>
        <w:t>066_Ergebnisprotokoll_AG-nCoV-Sitzung_2020-03-05.pdf</w:t>
      </w:r>
    </w:p>
    <w:p>
      <w:r>
        <w:t>Anzahl der Vorkommen von 'Po ': 2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soptionen </w:t>
      </w:r>
      <w:r>
        <w:rPr>
          <w:sz w:val="24"/>
        </w:rPr>
        <w:t xml:space="preserve">zur </w:t>
      </w:r>
      <w:r>
        <w:rPr>
          <w:sz w:val="24"/>
        </w:rPr>
        <w:t xml:space="preserve">Trennung </w:t>
      </w:r>
      <w:r>
        <w:rPr>
          <w:sz w:val="24"/>
        </w:rPr>
        <w:t xml:space="preserve">von </w:t>
      </w:r>
      <w:r>
        <w:rPr>
          <w:sz w:val="24"/>
        </w:rPr>
        <w:t xml:space="preserve">Patienten: </w:t>
      </w:r>
      <w:r>
        <w:rPr>
          <w:sz w:val="24"/>
        </w:rPr>
        <w:t xml:space="preserve">bei </w:t>
      </w:r>
      <w:r>
        <w:rPr>
          <w:sz w:val="24"/>
        </w:rPr>
        <w:t xml:space="preserve">größerem </w:t>
      </w:r>
      <w:r>
        <w:rPr>
          <w:sz w:val="24"/>
        </w:rPr>
        <w:t xml:space="preserve">Patientenaufkommen </w:t>
      </w:r>
      <w:r>
        <w:rPr>
          <w:sz w:val="24"/>
        </w:rPr>
        <w:t xml:space="preserve">sind </w:t>
      </w:r>
      <w:r>
        <w:rPr>
          <w:sz w:val="24"/>
        </w:rPr>
        <w:t xml:space="preserve">Einzelzimmer </w:t>
      </w:r>
      <w:r>
        <w:rPr>
          <w:sz w:val="24"/>
        </w:rPr>
        <w:t xml:space="preserve">nicht </w:t>
      </w:r>
      <w:r>
        <w:rPr>
          <w:sz w:val="24"/>
        </w:rPr>
        <w:t xml:space="preserve">machbar,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Kohortenisolierung </w:t>
      </w:r>
      <w:r>
        <w:rPr>
          <w:sz w:val="24"/>
        </w:rPr>
        <w:t xml:space="preserve">sinnvoll </w:t>
      </w:r>
      <w:r>
        <w:rPr>
          <w:sz w:val="24"/>
        </w:rPr>
        <w:t xml:space="preserve">und </w:t>
      </w:r>
      <w:r>
        <w:rPr>
          <w:sz w:val="24"/>
        </w:rPr>
        <w:t xml:space="preserve">fachlich </w:t>
      </w:r>
      <w:r>
        <w:rPr>
          <w:sz w:val="24"/>
        </w:rPr>
        <w:t xml:space="preserve">eindeutig, </w:t>
      </w:r>
      <w:r>
        <w:rPr>
          <w:sz w:val="24"/>
        </w:rPr>
        <w:t xml:space="preserve">Papier </w:t>
      </w:r>
      <w:r>
        <w:rPr>
          <w:sz w:val="24"/>
        </w:rPr>
        <w:t xml:space="preserve">zur </w:t>
      </w:r>
      <w:r>
        <w:rPr>
          <w:sz w:val="24"/>
        </w:rPr>
        <w:t xml:space="preserve">Trennung </w:t>
      </w:r>
      <w:r>
        <w:rPr>
          <w:sz w:val="24"/>
        </w:rPr>
        <w:t xml:space="preserve">(FF: </w:t>
      </w:r>
      <w:r>
        <w:rPr>
          <w:sz w:val="24"/>
        </w:rPr>
        <w:t xml:space="preserve">FG37) </w:t>
      </w:r>
      <w:r>
        <w:rPr>
          <w:sz w:val="24"/>
        </w:rPr>
        <w:t xml:space="preserve">wird </w:t>
      </w:r>
      <w:r>
        <w:rPr>
          <w:sz w:val="24"/>
        </w:rPr>
        <w:t xml:space="preserve">heute </w:t>
      </w:r>
      <w:r>
        <w:rPr>
          <w:sz w:val="24"/>
        </w:rPr>
        <w:t xml:space="preserve">mit </w:t>
      </w:r>
      <w:r>
        <w:rPr>
          <w:sz w:val="24"/>
        </w:rPr>
        <w:t xml:space="preserve">AGI </w:t>
      </w:r>
      <w:r>
        <w:rPr>
          <w:sz w:val="24"/>
        </w:rPr>
        <w:t xml:space="preserve">abgestimmt </w:t>
      </w:r>
      <w:r>
        <w:rPr>
          <w:sz w:val="24"/>
        </w:rPr>
        <w:t xml:space="preserve">e </w:t>
      </w:r>
      <w:r>
        <w:rPr>
          <w:sz w:val="24"/>
        </w:rPr>
        <w:t xml:space="preserve">Mobile </w:t>
      </w:r>
      <w:r>
        <w:rPr>
          <w:sz w:val="24"/>
        </w:rPr>
        <w:t xml:space="preserve">Teams </w:t>
      </w:r>
      <w:r>
        <w:rPr>
          <w:sz w:val="24"/>
        </w:rPr>
        <w:t xml:space="preserve">KoNa: </w:t>
      </w:r>
      <w:r>
        <w:rPr>
          <w:sz w:val="24"/>
        </w:rPr>
        <w:t xml:space="preserve">GERN </w:t>
      </w:r>
      <w:r>
        <w:rPr>
          <w:sz w:val="24"/>
        </w:rPr>
        <w:t xml:space="preserve">Studie </w:t>
      </w:r>
      <w:r>
        <w:rPr>
          <w:sz w:val="24"/>
        </w:rPr>
        <w:t xml:space="preserve">läuft, </w:t>
      </w:r>
      <w:r>
        <w:rPr>
          <w:sz w:val="24"/>
        </w:rPr>
        <w:t xml:space="preserve">AL2 </w:t>
      </w:r>
      <w:r>
        <w:rPr>
          <w:sz w:val="24"/>
        </w:rPr>
        <w:t xml:space="preserve">hat </w:t>
      </w:r>
      <w:r>
        <w:rPr>
          <w:sz w:val="24"/>
        </w:rPr>
        <w:t xml:space="preserve">Montag </w:t>
      </w:r>
      <w:r>
        <w:rPr>
          <w:sz w:val="24"/>
        </w:rPr>
        <w:t xml:space="preserve">berichtet, </w:t>
      </w:r>
      <w:r>
        <w:rPr>
          <w:sz w:val="24"/>
        </w:rPr>
        <w:t xml:space="preserve">dass </w:t>
      </w:r>
      <w:r>
        <w:rPr>
          <w:sz w:val="24"/>
        </w:rPr>
        <w:t xml:space="preserve">Teilnahme </w:t>
      </w:r>
      <w:r>
        <w:rPr>
          <w:sz w:val="24"/>
        </w:rPr>
        <w:t xml:space="preserve">extrem </w:t>
      </w:r>
      <w:r>
        <w:rPr>
          <w:sz w:val="24"/>
        </w:rPr>
        <w:t xml:space="preserve">niedrig </w:t>
      </w:r>
      <w:r>
        <w:rPr>
          <w:sz w:val="24"/>
        </w:rPr>
        <w:t xml:space="preserve">ist, </w:t>
      </w:r>
      <w:r>
        <w:rPr>
          <w:sz w:val="24"/>
        </w:rPr>
        <w:t xml:space="preserve">die </w:t>
      </w:r>
      <w:r>
        <w:rPr>
          <w:sz w:val="24"/>
        </w:rPr>
        <w:t xml:space="preserve">Teams </w:t>
      </w:r>
      <w:r>
        <w:rPr>
          <w:sz w:val="24"/>
        </w:rPr>
        <w:t xml:space="preserve">würden </w:t>
      </w:r>
      <w:r>
        <w:rPr>
          <w:sz w:val="24"/>
        </w:rPr>
        <w:t xml:space="preserve">sich </w:t>
      </w:r>
      <w:r>
        <w:rPr>
          <w:sz w:val="24"/>
        </w:rPr>
        <w:t xml:space="preserve">hier </w:t>
      </w:r>
      <w:r>
        <w:rPr>
          <w:sz w:val="24"/>
        </w:rPr>
        <w:t xml:space="preserve">ideal </w:t>
      </w:r>
      <w:r>
        <w:rPr>
          <w:sz w:val="24"/>
        </w:rPr>
        <w:t xml:space="preserve">anbieten </w:t>
      </w:r>
      <w:r>
        <w:rPr>
          <w:sz w:val="24"/>
        </w:rPr>
        <w:t xml:space="preserve">ToDo: </w:t>
      </w:r>
      <w:r>
        <w:rPr>
          <w:sz w:val="24"/>
        </w:rPr>
        <w:t xml:space="preserve">FG37 </w:t>
      </w:r>
      <w:r>
        <w:rPr>
          <w:sz w:val="24"/>
        </w:rPr>
        <w:t xml:space="preserve">spricht </w:t>
      </w:r>
      <w:r>
        <w:rPr>
          <w:sz w:val="24"/>
        </w:rPr>
        <w:t xml:space="preserve">mit </w:t>
      </w:r>
      <w:r>
        <w:rPr>
          <w:sz w:val="24"/>
        </w:rPr>
        <w:t xml:space="preserve">Po </w:t>
      </w:r>
      <w:r>
        <w:rPr>
          <w:sz w:val="24"/>
        </w:rPr>
        <w:t xml:space="preserve">hiertiber </w:t>
      </w:r>
      <w:r>
        <w:rPr>
          <w:sz w:val="24"/>
        </w:rPr>
        <w:t xml:space="preserve">8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Testungen </w:t>
      </w:r>
      <w:r>
        <w:rPr>
          <w:sz w:val="24"/>
        </w:rPr>
        <w:t xml:space="preserve">bei </w:t>
      </w:r>
      <w:r>
        <w:rPr>
          <w:sz w:val="24"/>
        </w:rPr>
        <w:t xml:space="preserve">medizinischem </w:t>
      </w:r>
      <w:r>
        <w:rPr>
          <w:sz w:val="24"/>
        </w:rPr>
        <w:t xml:space="preserve">Personal </w:t>
      </w:r>
      <w:r>
        <w:rPr>
          <w:sz w:val="24"/>
        </w:rPr>
        <w:t xml:space="preserve">sind </w:t>
      </w:r>
      <w:r>
        <w:rPr>
          <w:sz w:val="24"/>
        </w:rPr>
        <w:t xml:space="preserve">häufiges </w:t>
      </w:r>
      <w:r>
        <w:rPr>
          <w:sz w:val="24"/>
        </w:rPr>
        <w:t xml:space="preserve">Thema, </w:t>
      </w:r>
      <w:r>
        <w:rPr>
          <w:sz w:val="24"/>
        </w:rPr>
        <w:t xml:space="preserve">HCW </w:t>
      </w:r>
      <w:r>
        <w:rPr>
          <w:sz w:val="24"/>
        </w:rPr>
        <w:t xml:space="preserve">müssten </w:t>
      </w:r>
      <w:r>
        <w:rPr>
          <w:sz w:val="24"/>
        </w:rPr>
        <w:t xml:space="preserve">sich </w:t>
      </w:r>
      <w:r>
        <w:rPr>
          <w:sz w:val="24"/>
        </w:rPr>
        <w:t xml:space="preserve">theoretisch </w:t>
      </w:r>
      <w:r>
        <w:rPr>
          <w:sz w:val="24"/>
        </w:rPr>
        <w:t xml:space="preserve">täglich </w:t>
      </w:r>
      <w:r>
        <w:rPr>
          <w:sz w:val="24"/>
        </w:rPr>
        <w:t xml:space="preserve">testen, </w:t>
      </w:r>
      <w:r>
        <w:rPr>
          <w:sz w:val="24"/>
        </w:rPr>
        <w:t xml:space="preserve">sinnvoller </w:t>
      </w:r>
      <w:r>
        <w:rPr>
          <w:sz w:val="24"/>
        </w:rPr>
        <w:t xml:space="preserve">wäre </w:t>
      </w:r>
      <w:r>
        <w:rPr>
          <w:sz w:val="24"/>
        </w:rPr>
        <w:t xml:space="preserve">AL1 </w:t>
      </w:r>
      <w:r>
        <w:rPr>
          <w:sz w:val="24"/>
        </w:rPr>
        <w:t xml:space="preserve">ein </w:t>
      </w:r>
      <w:r>
        <w:rPr>
          <w:sz w:val="24"/>
        </w:rPr>
        <w:t xml:space="preserve">Algorithmus, </w:t>
      </w:r>
      <w:r>
        <w:rPr>
          <w:sz w:val="24"/>
        </w:rPr>
        <w:t xml:space="preserve">wie </w:t>
      </w:r>
      <w:r>
        <w:rPr>
          <w:sz w:val="24"/>
        </w:rPr>
        <w:t xml:space="preserve">sie </w:t>
      </w:r>
      <w:r>
        <w:rPr>
          <w:sz w:val="24"/>
        </w:rPr>
        <w:t xml:space="preserve">effektiv </w:t>
      </w:r>
      <w:r>
        <w:rPr>
          <w:sz w:val="24"/>
        </w:rPr>
        <w:t xml:space="preserve">geschützt </w:t>
      </w:r>
      <w:r>
        <w:rPr>
          <w:sz w:val="24"/>
        </w:rPr>
        <w:t xml:space="preserve">arbeiten </w:t>
      </w:r>
      <w:r>
        <w:rPr>
          <w:sz w:val="24"/>
        </w:rPr>
        <w:t xml:space="preserve">können </w:t>
      </w:r>
      <w:r>
        <w:rPr>
          <w:sz w:val="24"/>
        </w:rPr>
        <w:t xml:space="preserve">FG32/FG35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PY </w:t>
      </w:r>
      <w:r>
        <w:rPr>
          <w:sz w:val="24"/>
        </w:rPr>
        <w:t xml:space="preserve">Ggf. </w:t>
      </w:r>
      <w:r>
        <w:rPr>
          <w:sz w:val="24"/>
        </w:rPr>
        <w:t xml:space="preserve">auch </w:t>
      </w:r>
      <w:r>
        <w:rPr>
          <w:sz w:val="24"/>
        </w:rPr>
        <w:t xml:space="preserve">Kirchengemeinden </w:t>
      </w:r>
      <w:r>
        <w:rPr>
          <w:sz w:val="24"/>
        </w:rPr>
        <w:t xml:space="preserve">(jedoch </w:t>
      </w:r>
      <w:r>
        <w:rPr>
          <w:sz w:val="24"/>
        </w:rPr>
        <w:t xml:space="preserve">weniger </w:t>
      </w:r>
      <w:r>
        <w:rPr>
          <w:sz w:val="24"/>
        </w:rPr>
        <w:t xml:space="preserve">Tröpfchen-Produktion), </w:t>
      </w:r>
      <w:r>
        <w:rPr>
          <w:sz w:val="24"/>
        </w:rPr>
        <w:t xml:space="preserve">Kriterienpapier </w:t>
      </w:r>
      <w:r>
        <w:rPr>
          <w:sz w:val="24"/>
        </w:rPr>
        <w:t xml:space="preserve">zu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llen </w:t>
      </w:r>
      <w:r>
        <w:rPr>
          <w:sz w:val="24"/>
        </w:rPr>
        <w:t xml:space="preserve">e </w:t>
      </w:r>
      <w:r>
        <w:rPr>
          <w:sz w:val="24"/>
        </w:rPr>
        <w:t xml:space="preserve">Neue </w:t>
      </w:r>
      <w:r>
        <w:rPr>
          <w:sz w:val="24"/>
        </w:rPr>
        <w:t xml:space="preserve">Empfehlungen </w:t>
      </w:r>
      <w:r>
        <w:rPr>
          <w:sz w:val="24"/>
        </w:rPr>
        <w:t xml:space="preserve">für </w:t>
      </w:r>
      <w:r>
        <w:rPr>
          <w:sz w:val="24"/>
        </w:rPr>
        <w:t xml:space="preserve">Busreisende </w:t>
      </w:r>
      <w:r>
        <w:rPr>
          <w:sz w:val="24"/>
        </w:rPr>
        <w:t xml:space="preserve">wurden </w:t>
      </w:r>
      <w:r>
        <w:rPr>
          <w:sz w:val="24"/>
        </w:rPr>
        <w:t xml:space="preserve">abgestimmt </w:t>
      </w:r>
      <w:r>
        <w:rPr>
          <w:sz w:val="24"/>
        </w:rPr>
        <w:t xml:space="preserve">FG32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Internationales </w:t>
      </w:r>
      <w:r>
        <w:rPr>
          <w:sz w:val="24"/>
        </w:rPr>
        <w:t xml:space="preserve">e </w:t>
      </w:r>
      <w:r>
        <w:rPr>
          <w:sz w:val="24"/>
        </w:rPr>
        <w:t xml:space="preserve">ZIG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Informationen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e </w:t>
      </w:r>
      <w:r>
        <w:rPr>
          <w:sz w:val="24"/>
        </w:rPr>
        <w:t xml:space="preserve">Aktenrelevanz </w:t>
      </w:r>
      <w:r>
        <w:rPr>
          <w:sz w:val="24"/>
        </w:rPr>
        <w:t xml:space="preserve">-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FG32 </w:t>
      </w:r>
      <w:r>
        <w:rPr>
          <w:sz w:val="24"/>
        </w:rPr>
        <w:t xml:space="preserve">IHR </w:t>
      </w:r>
      <w:r>
        <w:rPr>
          <w:sz w:val="24"/>
        </w:rPr>
        <w:t xml:space="preserve">Focal </w:t>
      </w:r>
      <w:r>
        <w:rPr>
          <w:sz w:val="24"/>
        </w:rPr>
        <w:t xml:space="preserve">Point, </w:t>
      </w:r>
      <w:r>
        <w:rPr>
          <w:sz w:val="24"/>
        </w:rPr>
        <w:t xml:space="preserve">EMOTET </w:t>
      </w:r>
      <w:r>
        <w:rPr>
          <w:sz w:val="24"/>
        </w:rPr>
        <w:t xml:space="preserve">Filter </w:t>
      </w:r>
      <w:r>
        <w:rPr>
          <w:sz w:val="24"/>
        </w:rPr>
        <w:t xml:space="preserve">heute </w:t>
      </w:r>
      <w:r>
        <w:rPr>
          <w:sz w:val="24"/>
        </w:rPr>
        <w:t xml:space="preserve">nicht-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13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Verteiler </w:t>
      </w:r>
      <w:r>
        <w:rPr>
          <w:sz w:val="24"/>
        </w:rPr>
        <w:t xml:space="preserve">Krisenstab </w:t>
      </w:r>
      <w:r>
        <w:rPr>
          <w:sz w:val="24"/>
        </w:rPr>
        <w:t xml:space="preserve">mit </w:t>
      </w:r>
      <w:r>
        <w:rPr>
          <w:sz w:val="24"/>
        </w:rPr>
        <w:t xml:space="preserve">nur </w:t>
      </w:r>
      <w:r>
        <w:rPr>
          <w:sz w:val="24"/>
        </w:rPr>
        <w:t xml:space="preserve">wenigen </w:t>
      </w:r>
      <w:r>
        <w:rPr>
          <w:sz w:val="24"/>
        </w:rPr>
        <w:t xml:space="preserve">Mitgliedern </w:t>
      </w:r>
      <w:r>
        <w:rPr>
          <w:sz w:val="24"/>
        </w:rPr>
        <w:t xml:space="preserve">wurde </w:t>
      </w:r>
      <w:r>
        <w:rPr>
          <w:sz w:val="24"/>
        </w:rPr>
        <w:t xml:space="preserve">kreiert: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06.03.2020, </w:t>
      </w:r>
      <w:r>
        <w:rPr>
          <w:sz w:val="24"/>
        </w:rPr>
        <w:t xml:space="preserve">13:00 </w:t>
      </w:r>
      <w:r>
        <w:rPr>
          <w:sz w:val="24"/>
        </w:rPr>
        <w:t xml:space="preserve">Uhr, </w:t>
      </w:r>
      <w:r>
        <w:rPr>
          <w:sz w:val="24"/>
        </w:rPr>
        <w:t xml:space="preserve">Po </w:t>
      </w:r>
      <w:r>
        <w:rPr>
          <w:sz w:val="24"/>
        </w:rPr>
        <w:t xml:space="preserve">|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10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 </w:t>
      </w:r>
      <w:r>
        <w:rPr>
          <w:sz w:val="24"/>
        </w:rPr>
        <w:t xml:space="preserve">Neue </w:t>
      </w:r>
      <w:r>
        <w:rPr>
          <w:sz w:val="24"/>
        </w:rPr>
        <w:t xml:space="preserve">Empfehlungen </w:t>
      </w:r>
      <w:r>
        <w:rPr>
          <w:sz w:val="24"/>
        </w:rPr>
        <w:t xml:space="preserve">für </w:t>
      </w:r>
      <w:r>
        <w:rPr>
          <w:sz w:val="24"/>
        </w:rPr>
        <w:t xml:space="preserve">Busreisende </w:t>
      </w:r>
      <w:r>
        <w:rPr>
          <w:sz w:val="24"/>
        </w:rPr>
        <w:t xml:space="preserve">wurden </w:t>
      </w:r>
      <w:r>
        <w:rPr>
          <w:sz w:val="24"/>
        </w:rPr>
        <w:t xml:space="preserve">abgestimmt </w:t>
      </w:r>
      <w:r>
        <w:rPr>
          <w:sz w:val="24"/>
        </w:rPr>
        <w:t xml:space="preserve">FG32 </w:t>
      </w:r>
      <w:r>
        <w:rPr>
          <w:sz w:val="24"/>
        </w:rPr>
        <w:t xml:space="preserve">11 </w:t>
      </w:r>
      <w:r>
        <w:rPr>
          <w:sz w:val="24"/>
        </w:rPr>
        <w:t xml:space="preserve">Internationales </w:t>
      </w:r>
      <w:r>
        <w:rPr>
          <w:sz w:val="24"/>
        </w:rPr>
        <w:t xml:space="preserve"> </w:t>
      </w:r>
      <w:r>
        <w:rPr>
          <w:sz w:val="24"/>
        </w:rPr>
        <w:t xml:space="preserve">ZIG </w:t>
      </w:r>
      <w:r>
        <w:rPr>
          <w:sz w:val="24"/>
        </w:rPr>
        <w:t xml:space="preserve">12 </w:t>
      </w:r>
      <w:r>
        <w:rPr>
          <w:sz w:val="24"/>
        </w:rPr>
        <w:t xml:space="preserve">Informationen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 </w:t>
      </w:r>
      <w:r>
        <w:rPr>
          <w:sz w:val="24"/>
        </w:rPr>
        <w:t xml:space="preserve">Aktenrelevanz </w:t>
      </w:r>
      <w:r>
        <w:rPr>
          <w:sz w:val="24"/>
        </w:rPr>
        <w:t xml:space="preserve">–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 </w:t>
      </w:r>
    </w:p>
    <w:p>
      <w:r>
        <w:t>*****</w:t>
      </w:r>
    </w:p>
    <w:p>
      <w:pPr>
        <w:pStyle w:val="Heading1"/>
      </w:pPr>
      <w:r>
        <w:t>067_Agenda_AG-nCoV-Sitzung_2020-03-06.pdf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der </w:t>
      </w:r>
      <w:r>
        <w:rPr>
          <w:sz w:val="24"/>
        </w:rPr>
        <w:t xml:space="preserve">Unterstützung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Bundeswehr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e </w:t>
      </w:r>
      <w:r>
        <w:rPr>
          <w:sz w:val="24"/>
        </w:rPr>
        <w:t xml:space="preserve">Erregersteckbrief- </w:t>
      </w:r>
      <w:r>
        <w:rPr>
          <w:sz w:val="24"/>
        </w:rPr>
        <w:t xml:space="preserve">Publikation? </w:t>
      </w:r>
      <w:r>
        <w:rPr>
          <w:sz w:val="24"/>
        </w:rPr>
        <w:t xml:space="preserve">FG36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RKI-interne </w:t>
      </w:r>
      <w:r>
        <w:rPr>
          <w:sz w:val="24"/>
        </w:rPr>
        <w:t xml:space="preserve">Hotline </w:t>
      </w:r>
      <w:r>
        <w:rPr>
          <w:sz w:val="24"/>
        </w:rPr>
        <w:t xml:space="preserve">fiir </w:t>
      </w:r>
      <w:r>
        <w:rPr>
          <w:sz w:val="24"/>
        </w:rPr>
        <w:t xml:space="preserve">Fachöffentlichkeit </w:t>
      </w:r>
      <w:r>
        <w:rPr>
          <w:sz w:val="24"/>
        </w:rPr>
        <w:t xml:space="preserve">aktiv </w:t>
      </w:r>
      <w:r>
        <w:rPr>
          <w:sz w:val="24"/>
        </w:rPr>
        <w:t xml:space="preserve">|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Formulierung </w:t>
      </w:r>
      <w:r>
        <w:rPr>
          <w:sz w:val="24"/>
        </w:rPr>
        <w:t xml:space="preserve">,,Hustenetikette“ </w:t>
      </w:r>
      <w:r>
        <w:rPr>
          <w:sz w:val="24"/>
        </w:rPr>
        <w:t xml:space="preserve">5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Risikoprofil </w:t>
      </w:r>
      <w:r>
        <w:rPr>
          <w:sz w:val="24"/>
        </w:rPr>
        <w:t xml:space="preserve">vulnerable </w:t>
      </w:r>
      <w:r>
        <w:rPr>
          <w:sz w:val="24"/>
        </w:rPr>
        <w:t xml:space="preserve">Gruppen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6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Selbsttestung </w:t>
      </w:r>
      <w:r>
        <w:rPr>
          <w:sz w:val="24"/>
        </w:rPr>
        <w:t xml:space="preserve">e </w:t>
      </w:r>
      <w:r>
        <w:rPr>
          <w:sz w:val="24"/>
        </w:rPr>
        <w:t xml:space="preserve">TK </w:t>
      </w:r>
      <w:r>
        <w:rPr>
          <w:sz w:val="24"/>
        </w:rPr>
        <w:t xml:space="preserve">gestern </w:t>
      </w:r>
      <w:r>
        <w:rPr>
          <w:sz w:val="24"/>
        </w:rPr>
        <w:t xml:space="preserve">mit </w:t>
      </w:r>
      <w:r>
        <w:rPr>
          <w:sz w:val="24"/>
        </w:rPr>
        <w:t xml:space="preserve">Po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IBBS/FG14/ </w:t>
      </w:r>
      <w:r>
        <w:rPr>
          <w:sz w:val="24"/>
        </w:rPr>
        <w:t xml:space="preserve">FG37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RKI-Krisenstab </w:t>
      </w:r>
      <w:r>
        <w:rPr>
          <w:sz w:val="24"/>
        </w:rPr>
        <w:t xml:space="preserve">COVID-19 </w:t>
      </w:r>
      <w:r>
        <w:rPr>
          <w:sz w:val="24"/>
        </w:rPr>
        <w:t xml:space="preserve">1 </w:t>
      </w:r>
      <w:r>
        <w:rPr>
          <w:sz w:val="24"/>
        </w:rPr>
        <w:t xml:space="preserve">- </w:t>
      </w:r>
      <w:r>
        <w:rPr>
          <w:sz w:val="24"/>
        </w:rPr>
        <w:t xml:space="preserve">-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Er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zusammen. </w:t>
      </w:r>
      <w:r>
        <w:rPr>
          <w:sz w:val="24"/>
        </w:rPr>
        <w:t xml:space="preserve">Lage: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(2019-n </w:t>
      </w:r>
    </w:p>
    <w:p>
      <w:r>
        <w:t>*****</w:t>
      </w:r>
    </w:p>
    <w:p>
      <w:pPr>
        <w:pStyle w:val="Heading1"/>
      </w:pPr>
      <w:r>
        <w:t>069_Agenda_AG-nCoV-Sitzung_2020-03-09.pdf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isenstab </w:t>
      </w:r>
      <w:r>
        <w:rPr>
          <w:sz w:val="24"/>
        </w:rPr>
        <w:t xml:space="preserve">COVID-19 </w:t>
      </w:r>
      <w:r>
        <w:rPr>
          <w:sz w:val="24"/>
        </w:rPr>
        <w:t xml:space="preserve">Agenda </w:t>
      </w:r>
      <w:r>
        <w:rPr>
          <w:sz w:val="24"/>
        </w:rPr>
        <w:t xml:space="preserve">Krisenstabssitzung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Krisenstab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RKl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Er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zusammen. </w:t>
      </w:r>
      <w:r>
        <w:rPr>
          <w:sz w:val="24"/>
        </w:rPr>
        <w:t xml:space="preserve">Lage: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(2019-nCoV) </w:t>
      </w:r>
      <w:r>
        <w:rPr>
          <w:sz w:val="24"/>
        </w:rPr>
        <w:t xml:space="preserve">Datum, </w:t>
      </w:r>
      <w:r>
        <w:rPr>
          <w:sz w:val="24"/>
        </w:rPr>
        <w:t xml:space="preserve">Uhrzeit: </w:t>
      </w:r>
      <w:r>
        <w:rPr>
          <w:sz w:val="24"/>
        </w:rPr>
        <w:t xml:space="preserve">09.03.2020, </w:t>
      </w:r>
      <w:r>
        <w:rPr>
          <w:sz w:val="24"/>
        </w:rPr>
        <w:t xml:space="preserve">13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RKI, </w:t>
      </w:r>
      <w:r>
        <w:rPr>
          <w:sz w:val="24"/>
        </w:rPr>
        <w:t xml:space="preserve">PO </w:t>
      </w:r>
      <w:r>
        <w:rPr>
          <w:sz w:val="24"/>
        </w:rPr>
        <w:t xml:space="preserve">Teilnehmende: </w:t>
      </w:r>
      <w:r>
        <w:rPr>
          <w:sz w:val="24"/>
        </w:rPr>
        <w:t xml:space="preserve">FG14, </w:t>
      </w:r>
      <w:r>
        <w:rPr>
          <w:sz w:val="24"/>
        </w:rPr>
        <w:t xml:space="preserve">FG17, </w:t>
      </w:r>
      <w:r>
        <w:rPr>
          <w:sz w:val="24"/>
        </w:rPr>
        <w:t xml:space="preserve">AL1, </w:t>
      </w:r>
      <w:r>
        <w:rPr>
          <w:sz w:val="24"/>
        </w:rPr>
        <w:t xml:space="preserve">FG32, </w:t>
      </w:r>
      <w:r>
        <w:rPr>
          <w:sz w:val="24"/>
        </w:rPr>
        <w:t xml:space="preserve">FG36,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Ein- </w:t>
      </w:r>
      <w:r>
        <w:rPr>
          <w:sz w:val="24"/>
        </w:rPr>
        <w:t xml:space="preserve">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International </w:t>
      </w:r>
      <w:r>
        <w:rPr>
          <w:sz w:val="24"/>
        </w:rPr>
        <w:t xml:space="preserve">ZIG1 </w:t>
      </w:r>
      <w:r>
        <w:rPr>
          <w:sz w:val="24"/>
        </w:rPr>
        <w:t xml:space="preserve">o </w:t>
      </w:r>
      <w:r>
        <w:rPr>
          <w:sz w:val="24"/>
        </w:rPr>
        <w:t xml:space="preserve">Fälle </w:t>
      </w:r>
      <w:r>
        <w:rPr>
          <w:sz w:val="24"/>
        </w:rPr>
        <w:t xml:space="preserve">o </w:t>
      </w:r>
      <w:r>
        <w:rPr>
          <w:sz w:val="24"/>
        </w:rPr>
        <w:t xml:space="preserve">Risikogebiete </w:t>
      </w:r>
      <w:r>
        <w:rPr>
          <w:sz w:val="24"/>
        </w:rPr>
        <w:t xml:space="preserve">"= </w:t>
      </w:r>
      <w:r>
        <w:rPr>
          <w:sz w:val="24"/>
        </w:rPr>
        <w:t xml:space="preserve">Self </w:t>
      </w:r>
      <w:r>
        <w:rPr>
          <w:sz w:val="24"/>
        </w:rPr>
        <w:t xml:space="preserve">declaration </w:t>
      </w:r>
      <w:r>
        <w:rPr>
          <w:sz w:val="24"/>
        </w:rPr>
        <w:t xml:space="preserve">von </w:t>
      </w:r>
      <w:r>
        <w:rPr>
          <w:sz w:val="24"/>
        </w:rPr>
        <w:t xml:space="preserve">Gebieten </w:t>
      </w:r>
      <w:r>
        <w:rPr>
          <w:sz w:val="24"/>
        </w:rPr>
        <w:t xml:space="preserve">mit </w:t>
      </w:r>
      <w:r>
        <w:rPr>
          <w:sz w:val="24"/>
        </w:rPr>
        <w:t xml:space="preserve">ongoing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(ECDC </w:t>
      </w:r>
      <w:r>
        <w:rPr>
          <w:sz w:val="24"/>
        </w:rPr>
        <w:t xml:space="preserve">AF, </w:t>
      </w:r>
      <w:r>
        <w:rPr>
          <w:sz w:val="24"/>
        </w:rPr>
        <w:t xml:space="preserve">feedback </w:t>
      </w:r>
      <w:r>
        <w:rPr>
          <w:sz w:val="24"/>
        </w:rPr>
        <w:t xml:space="preserve">by </w:t>
      </w:r>
      <w:r>
        <w:rPr>
          <w:sz w:val="24"/>
        </w:rPr>
        <w:t xml:space="preserve">close </w:t>
      </w:r>
      <w:r>
        <w:rPr>
          <w:sz w:val="24"/>
        </w:rPr>
        <w:t xml:space="preserve">of </w:t>
      </w:r>
      <w:r>
        <w:rPr>
          <w:sz w:val="24"/>
        </w:rPr>
        <w:t xml:space="preserve">business </w:t>
      </w:r>
      <w:r>
        <w:rPr>
          <w:sz w:val="24"/>
        </w:rPr>
        <w:t xml:space="preserve">Tuesday </w:t>
      </w:r>
      <w:r>
        <w:rPr>
          <w:sz w:val="24"/>
        </w:rPr>
        <w:t xml:space="preserve">FG32 </w:t>
      </w:r>
      <w:r>
        <w:rPr>
          <w:sz w:val="24"/>
        </w:rPr>
        <w:t xml:space="preserve">10th </w:t>
      </w:r>
      <w:r>
        <w:rPr>
          <w:sz w:val="24"/>
        </w:rPr>
        <w:t xml:space="preserve">March) </w:t>
      </w:r>
      <w:r>
        <w:rPr>
          <w:sz w:val="24"/>
        </w:rPr>
        <w:t xml:space="preserve">= </w:t>
      </w:r>
      <w:r>
        <w:rPr>
          <w:sz w:val="24"/>
        </w:rPr>
        <w:t xml:space="preserve">Diskussion </w:t>
      </w:r>
      <w:r>
        <w:rPr>
          <w:sz w:val="24"/>
        </w:rPr>
        <w:t xml:space="preserve">um </w:t>
      </w:r>
      <w:r>
        <w:rPr>
          <w:sz w:val="24"/>
        </w:rPr>
        <w:t xml:space="preserve">Gesamt-Südtir </w:t>
      </w:r>
    </w:p>
    <w:p>
      <w:r>
        <w:t>*****</w:t>
      </w:r>
    </w:p>
    <w:p>
      <w:pPr>
        <w:pStyle w:val="Heading1"/>
      </w:pPr>
      <w:r>
        <w:t>070_Ergebnisprotokoll_Krisenstabssitzung_2020-03-09.pdf</w:t>
      </w:r>
    </w:p>
    <w:p>
      <w:r>
        <w:t>Anzahl der Vorkommen von 'Po ': 2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, </w:t>
      </w:r>
      <w:r>
        <w:rPr>
          <w:sz w:val="24"/>
        </w:rPr>
        <w:t xml:space="preserve">13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RK, </w:t>
      </w:r>
      <w:r>
        <w:rPr>
          <w:sz w:val="24"/>
        </w:rPr>
        <w:t xml:space="preserve">Moderation: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Institutsleitung </w:t>
      </w:r>
      <w:r>
        <w:rPr>
          <w:sz w:val="24"/>
        </w:rPr>
        <w:t xml:space="preserve">o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e </w:t>
      </w:r>
      <w:r>
        <w:rPr>
          <w:sz w:val="24"/>
        </w:rPr>
        <w:t xml:space="preserve">§=6Abt. </w:t>
      </w:r>
      <w:r>
        <w:rPr>
          <w:sz w:val="24"/>
        </w:rPr>
        <w:t xml:space="preserve">1 </w:t>
      </w:r>
      <w:r>
        <w:rPr>
          <w:sz w:val="24"/>
        </w:rPr>
        <w:t xml:space="preserve">Leitung </w:t>
      </w:r>
      <w:r>
        <w:rPr>
          <w:sz w:val="24"/>
        </w:rPr>
        <w:t xml:space="preserve">o </w:t>
      </w:r>
      <w:r>
        <w:rPr>
          <w:sz w:val="24"/>
        </w:rPr>
        <w:t xml:space="preserve">Martin </w:t>
      </w:r>
      <w:r>
        <w:rPr>
          <w:sz w:val="24"/>
        </w:rPr>
        <w:t xml:space="preserve">Mielke </w:t>
      </w:r>
      <w:r>
        <w:rPr>
          <w:sz w:val="24"/>
        </w:rPr>
        <w:t xml:space="preserve">e </w:t>
      </w:r>
      <w:r>
        <w:rPr>
          <w:sz w:val="24"/>
        </w:rPr>
        <w:t xml:space="preserve">Abt.3 </w:t>
      </w:r>
      <w:r>
        <w:rPr>
          <w:sz w:val="24"/>
        </w:rPr>
        <w:t xml:space="preserve">Leitung </w:t>
      </w:r>
      <w:r>
        <w:rPr>
          <w:sz w:val="24"/>
        </w:rPr>
        <w:t xml:space="preserve">o </w:t>
      </w:r>
      <w:r>
        <w:rPr>
          <w:sz w:val="24"/>
        </w:rPr>
        <w:t xml:space="preserve">Osamah </w:t>
      </w:r>
      <w:r>
        <w:rPr>
          <w:sz w:val="24"/>
        </w:rPr>
        <w:t xml:space="preserve">Hamouda </w:t>
      </w:r>
      <w:r>
        <w:rPr>
          <w:sz w:val="24"/>
        </w:rPr>
        <w:t xml:space="preserve">e </w:t>
      </w:r>
      <w:r>
        <w:rPr>
          <w:sz w:val="24"/>
        </w:rPr>
        <w:t xml:space="preserve">ZIG </w:t>
      </w:r>
      <w:r>
        <w:rPr>
          <w:sz w:val="24"/>
        </w:rPr>
        <w:t xml:space="preserve">Leitung </w:t>
      </w:r>
      <w:r>
        <w:rPr>
          <w:sz w:val="24"/>
        </w:rPr>
        <w:t xml:space="preserve">o </w:t>
      </w:r>
      <w:r>
        <w:rPr>
          <w:sz w:val="24"/>
        </w:rPr>
        <w:t xml:space="preserve">Johanna </w:t>
      </w:r>
      <w:r>
        <w:rPr>
          <w:sz w:val="24"/>
        </w:rPr>
        <w:t xml:space="preserve">Hanefeld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INIG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BZGA: </w:t>
      </w:r>
      <w:r>
        <w:rPr>
          <w:sz w:val="24"/>
        </w:rPr>
        <w:t xml:space="preserve">e </w:t>
      </w:r>
      <w:r>
        <w:rPr>
          <w:sz w:val="24"/>
        </w:rPr>
        <w:t xml:space="preserve">Bundeswehr: </w:t>
      </w:r>
      <w:r>
        <w:rPr>
          <w:sz w:val="24"/>
        </w:rPr>
        <w:t xml:space="preserve">| </w:t>
      </w:r>
      <w:r>
        <w:rPr>
          <w:sz w:val="24"/>
        </w:rPr>
        <w:t xml:space="preserve">« </w:t>
      </w:r>
      <w:r>
        <w:rPr>
          <w:sz w:val="24"/>
        </w:rPr>
        <w:t xml:space="preserve">FG14 </w:t>
      </w:r>
      <w:r>
        <w:rPr>
          <w:sz w:val="24"/>
        </w:rPr>
        <w:t xml:space="preserve">o </w:t>
      </w:r>
      <w:r>
        <w:rPr>
          <w:sz w:val="24"/>
        </w:rPr>
        <w:t xml:space="preserve">ii” </w:t>
      </w:r>
      <w:r>
        <w:rPr>
          <w:sz w:val="24"/>
        </w:rPr>
        <w:t xml:space="preserve">« </w:t>
      </w:r>
      <w:r>
        <w:rPr>
          <w:sz w:val="24"/>
        </w:rPr>
        <w:t xml:space="preserve">FG17 </w:t>
      </w:r>
      <w:r>
        <w:rPr>
          <w:sz w:val="24"/>
        </w:rPr>
        <w:t xml:space="preserve">o </w:t>
      </w:r>
      <w:r>
        <w:rPr>
          <w:sz w:val="24"/>
        </w:rPr>
        <w:t xml:space="preserve">ii” </w:t>
      </w:r>
      <w:r>
        <w:rPr>
          <w:sz w:val="24"/>
        </w:rPr>
        <w:t xml:space="preserve">«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iii </w:t>
      </w:r>
      <w:r>
        <w:rPr>
          <w:sz w:val="24"/>
        </w:rPr>
        <w:t xml:space="preserve">OO </w:t>
      </w:r>
      <w:r>
        <w:rPr>
          <w:sz w:val="24"/>
        </w:rPr>
        <w:t xml:space="preserve">[6)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co </w:t>
      </w:r>
      <w:r>
        <w:rPr>
          <w:sz w:val="24"/>
        </w:rPr>
        <w:t xml:space="preserve">e </w:t>
      </w:r>
      <w:r>
        <w:rPr>
          <w:sz w:val="24"/>
        </w:rPr>
        <w:t xml:space="preserve">FG37 </w:t>
      </w:r>
      <w:r>
        <w:rPr>
          <w:sz w:val="24"/>
        </w:rPr>
        <w:t xml:space="preserve">oc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co </w:t>
      </w:r>
      <w:r>
        <w:rPr>
          <w:sz w:val="24"/>
        </w:rPr>
        <w:t xml:space="preserve">EEE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3.” </w:t>
      </w:r>
      <w:r>
        <w:rPr>
          <w:sz w:val="24"/>
        </w:rPr>
        <w:t xml:space="preserve">e </w:t>
      </w:r>
      <w:r>
        <w:rPr>
          <w:sz w:val="24"/>
        </w:rPr>
        <w:t xml:space="preserve">ZBS1 </w:t>
      </w:r>
      <w:r>
        <w:rPr>
          <w:sz w:val="24"/>
        </w:rPr>
        <w:t xml:space="preserve">| </w:t>
      </w:r>
      <w:r>
        <w:rPr>
          <w:sz w:val="24"/>
        </w:rPr>
        <w:t xml:space="preserve">po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\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VS-NHREHRBENDHENSTEEBRAHEH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PF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Krisenstabssitzung </w:t>
      </w:r>
      <w:r>
        <w:rPr>
          <w:sz w:val="24"/>
        </w:rPr>
        <w:t xml:space="preserve">,,Neuartiges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Ergebnisprotokoll </w:t>
      </w:r>
      <w:r>
        <w:rPr>
          <w:sz w:val="24"/>
        </w:rPr>
        <w:t xml:space="preserve">(Aktenzeichen: </w:t>
      </w:r>
      <w:r>
        <w:rPr>
          <w:sz w:val="24"/>
        </w:rPr>
        <w:t xml:space="preserve">4.06.02/0024#0014)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09.03.2020, </w:t>
      </w:r>
      <w:r>
        <w:rPr>
          <w:sz w:val="24"/>
        </w:rPr>
        <w:t xml:space="preserve">13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RK, </w:t>
      </w:r>
      <w:r>
        <w:rPr>
          <w:sz w:val="24"/>
        </w:rPr>
        <w:t xml:space="preserve">Moderati </w:t>
      </w:r>
    </w:p>
    <w:p>
      <w:r>
        <w:t>*****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, </w:t>
      </w:r>
      <w:r>
        <w:rPr>
          <w:sz w:val="24"/>
        </w:rPr>
        <w:t xml:space="preserve">13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RK, </w:t>
      </w:r>
      <w:r>
        <w:rPr>
          <w:sz w:val="24"/>
        </w:rPr>
        <w:t xml:space="preserve">Moderation: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Institutsleitung </w:t>
      </w:r>
      <w:r>
        <w:rPr>
          <w:sz w:val="24"/>
        </w:rPr>
        <w:t xml:space="preserve">o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e </w:t>
      </w:r>
      <w:r>
        <w:rPr>
          <w:sz w:val="24"/>
        </w:rPr>
        <w:t xml:space="preserve">§=6Abt. </w:t>
      </w:r>
      <w:r>
        <w:rPr>
          <w:sz w:val="24"/>
        </w:rPr>
        <w:t xml:space="preserve">1 </w:t>
      </w:r>
      <w:r>
        <w:rPr>
          <w:sz w:val="24"/>
        </w:rPr>
        <w:t xml:space="preserve">Leitung </w:t>
      </w:r>
      <w:r>
        <w:rPr>
          <w:sz w:val="24"/>
        </w:rPr>
        <w:t xml:space="preserve">o </w:t>
      </w:r>
      <w:r>
        <w:rPr>
          <w:sz w:val="24"/>
        </w:rPr>
        <w:t xml:space="preserve">Martin </w:t>
      </w:r>
      <w:r>
        <w:rPr>
          <w:sz w:val="24"/>
        </w:rPr>
        <w:t xml:space="preserve">Mielke </w:t>
      </w:r>
      <w:r>
        <w:rPr>
          <w:sz w:val="24"/>
        </w:rPr>
        <w:t xml:space="preserve">e </w:t>
      </w:r>
      <w:r>
        <w:rPr>
          <w:sz w:val="24"/>
        </w:rPr>
        <w:t xml:space="preserve">Abt.3 </w:t>
      </w:r>
      <w:r>
        <w:rPr>
          <w:sz w:val="24"/>
        </w:rPr>
        <w:t xml:space="preserve">Leitung </w:t>
      </w:r>
      <w:r>
        <w:rPr>
          <w:sz w:val="24"/>
        </w:rPr>
        <w:t xml:space="preserve">o </w:t>
      </w:r>
      <w:r>
        <w:rPr>
          <w:sz w:val="24"/>
        </w:rPr>
        <w:t xml:space="preserve">Osamah </w:t>
      </w:r>
      <w:r>
        <w:rPr>
          <w:sz w:val="24"/>
        </w:rPr>
        <w:t xml:space="preserve">Hamouda </w:t>
      </w:r>
      <w:r>
        <w:rPr>
          <w:sz w:val="24"/>
        </w:rPr>
        <w:t xml:space="preserve">e </w:t>
      </w:r>
      <w:r>
        <w:rPr>
          <w:sz w:val="24"/>
        </w:rPr>
        <w:t xml:space="preserve">ZIG </w:t>
      </w:r>
      <w:r>
        <w:rPr>
          <w:sz w:val="24"/>
        </w:rPr>
        <w:t xml:space="preserve">Leitung </w:t>
      </w:r>
      <w:r>
        <w:rPr>
          <w:sz w:val="24"/>
        </w:rPr>
        <w:t xml:space="preserve">o </w:t>
      </w:r>
      <w:r>
        <w:rPr>
          <w:sz w:val="24"/>
        </w:rPr>
        <w:t xml:space="preserve">Johanna </w:t>
      </w:r>
      <w:r>
        <w:rPr>
          <w:sz w:val="24"/>
        </w:rPr>
        <w:t xml:space="preserve">Hanefeld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INIG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BZGA: </w:t>
      </w:r>
      <w:r>
        <w:rPr>
          <w:sz w:val="24"/>
        </w:rPr>
        <w:t xml:space="preserve">e </w:t>
      </w:r>
      <w:r>
        <w:rPr>
          <w:sz w:val="24"/>
        </w:rPr>
        <w:t xml:space="preserve">Bundeswehr: </w:t>
      </w:r>
      <w:r>
        <w:rPr>
          <w:sz w:val="24"/>
        </w:rPr>
        <w:t xml:space="preserve">| </w:t>
      </w:r>
      <w:r>
        <w:rPr>
          <w:sz w:val="24"/>
        </w:rPr>
        <w:t xml:space="preserve">« </w:t>
      </w:r>
      <w:r>
        <w:rPr>
          <w:sz w:val="24"/>
        </w:rPr>
        <w:t xml:space="preserve">FG14 </w:t>
      </w:r>
      <w:r>
        <w:rPr>
          <w:sz w:val="24"/>
        </w:rPr>
        <w:t xml:space="preserve">o </w:t>
      </w:r>
      <w:r>
        <w:rPr>
          <w:sz w:val="24"/>
        </w:rPr>
        <w:t xml:space="preserve">ii” </w:t>
      </w:r>
      <w:r>
        <w:rPr>
          <w:sz w:val="24"/>
        </w:rPr>
        <w:t xml:space="preserve">« </w:t>
      </w:r>
      <w:r>
        <w:rPr>
          <w:sz w:val="24"/>
        </w:rPr>
        <w:t xml:space="preserve">FG17 </w:t>
      </w:r>
      <w:r>
        <w:rPr>
          <w:sz w:val="24"/>
        </w:rPr>
        <w:t xml:space="preserve">o </w:t>
      </w:r>
      <w:r>
        <w:rPr>
          <w:sz w:val="24"/>
        </w:rPr>
        <w:t xml:space="preserve">ii” </w:t>
      </w:r>
      <w:r>
        <w:rPr>
          <w:sz w:val="24"/>
        </w:rPr>
        <w:t xml:space="preserve">«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iii </w:t>
      </w:r>
      <w:r>
        <w:rPr>
          <w:sz w:val="24"/>
        </w:rPr>
        <w:t xml:space="preserve">OO </w:t>
      </w:r>
      <w:r>
        <w:rPr>
          <w:sz w:val="24"/>
        </w:rPr>
        <w:t xml:space="preserve">[6)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co </w:t>
      </w:r>
      <w:r>
        <w:rPr>
          <w:sz w:val="24"/>
        </w:rPr>
        <w:t xml:space="preserve">e </w:t>
      </w:r>
      <w:r>
        <w:rPr>
          <w:sz w:val="24"/>
        </w:rPr>
        <w:t xml:space="preserve">FG37 </w:t>
      </w:r>
      <w:r>
        <w:rPr>
          <w:sz w:val="24"/>
        </w:rPr>
        <w:t xml:space="preserve">oc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co </w:t>
      </w:r>
      <w:r>
        <w:rPr>
          <w:sz w:val="24"/>
        </w:rPr>
        <w:t xml:space="preserve">EEE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3.” </w:t>
      </w:r>
      <w:r>
        <w:rPr>
          <w:sz w:val="24"/>
        </w:rPr>
        <w:t xml:space="preserve">e </w:t>
      </w:r>
      <w:r>
        <w:rPr>
          <w:sz w:val="24"/>
        </w:rPr>
        <w:t xml:space="preserve">ZBS1 </w:t>
      </w:r>
      <w:r>
        <w:rPr>
          <w:sz w:val="24"/>
        </w:rPr>
        <w:t xml:space="preserve">| </w:t>
      </w:r>
      <w:r>
        <w:rPr>
          <w:sz w:val="24"/>
        </w:rPr>
        <w:t xml:space="preserve">po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Krisenstabssitzung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Ergebnisprotokoll </w:t>
      </w:r>
      <w:r>
        <w:rPr>
          <w:sz w:val="24"/>
        </w:rPr>
        <w:t xml:space="preserve">(Aktenzeichen: </w:t>
      </w:r>
      <w:r>
        <w:rPr>
          <w:sz w:val="24"/>
        </w:rPr>
        <w:t xml:space="preserve">4.06.02/0024#0014)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09.03.2020, </w:t>
      </w:r>
      <w:r>
        <w:rPr>
          <w:sz w:val="24"/>
        </w:rPr>
        <w:t xml:space="preserve">13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RKI, </w:t>
      </w:r>
      <w:r>
        <w:rPr>
          <w:sz w:val="24"/>
        </w:rPr>
        <w:t xml:space="preserve">Moderation: </w:t>
      </w:r>
      <w:r>
        <w:rPr>
          <w:sz w:val="24"/>
        </w:rPr>
        <w:t xml:space="preserve">La </w:t>
      </w:r>
    </w:p>
    <w:p>
      <w:r>
        <w:t>*****</w:t>
      </w:r>
    </w:p>
    <w:p>
      <w:pPr>
        <w:pStyle w:val="Heading1"/>
      </w:pPr>
      <w:r>
        <w:t>076_Ergebnisprotokoll_Krisenstabssitzung_2020-03-12.pdf</w:t>
      </w:r>
    </w:p>
    <w:p>
      <w:r>
        <w:t>Anzahl der Vorkommen von 'Po ': 3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ess) </w:t>
      </w:r>
      <w:r>
        <w:rPr>
          <w:sz w:val="24"/>
        </w:rPr>
        <w:t xml:space="preserve">die </w:t>
      </w:r>
      <w:r>
        <w:rPr>
          <w:sz w:val="24"/>
        </w:rPr>
        <w:t xml:space="preserve">dadurch </w:t>
      </w:r>
      <w:r>
        <w:rPr>
          <w:sz w:val="24"/>
        </w:rPr>
        <w:t xml:space="preserve">mobilisiert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Dokumente </w:t>
      </w:r>
      <w:r>
        <w:rPr>
          <w:sz w:val="24"/>
        </w:rPr>
        <w:t xml:space="preserve">bei </w:t>
      </w:r>
      <w:r>
        <w:rPr>
          <w:sz w:val="24"/>
        </w:rPr>
        <w:t xml:space="preserve">Bedarf </w:t>
      </w:r>
      <w:r>
        <w:rPr>
          <w:sz w:val="24"/>
        </w:rPr>
        <w:t xml:space="preserve">anpassen, </w:t>
      </w:r>
      <w:r>
        <w:rPr>
          <w:sz w:val="24"/>
        </w:rPr>
        <w:t xml:space="preserve">sodass </w:t>
      </w:r>
      <w:r>
        <w:rPr>
          <w:sz w:val="24"/>
        </w:rPr>
        <w:t xml:space="preserve">nun </w:t>
      </w:r>
      <w:r>
        <w:rPr>
          <w:sz w:val="24"/>
        </w:rPr>
        <w:t xml:space="preserve">„pandemische </w:t>
      </w:r>
      <w:r>
        <w:rPr>
          <w:sz w:val="24"/>
        </w:rPr>
        <w:t xml:space="preserve">Welle/Pandemie“ </w:t>
      </w:r>
      <w:r>
        <w:rPr>
          <w:sz w:val="24"/>
        </w:rPr>
        <w:t xml:space="preserve">anstatt </w:t>
      </w:r>
      <w:r>
        <w:rPr>
          <w:sz w:val="24"/>
        </w:rPr>
        <w:t xml:space="preserve">Ausbruch </w:t>
      </w:r>
      <w:r>
        <w:rPr>
          <w:sz w:val="24"/>
        </w:rPr>
        <w:t xml:space="preserve">oder </w:t>
      </w:r>
      <w:r>
        <w:rPr>
          <w:sz w:val="24"/>
        </w:rPr>
        <w:t xml:space="preserve">Epidemie </w:t>
      </w:r>
      <w:r>
        <w:rPr>
          <w:sz w:val="24"/>
        </w:rPr>
        <w:t xml:space="preserve">steht.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Pressestelle </w:t>
      </w:r>
      <w:r>
        <w:rPr>
          <w:sz w:val="24"/>
        </w:rPr>
        <w:t xml:space="preserve">RKI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RKI </w:t>
      </w:r>
      <w:r>
        <w:rPr>
          <w:sz w:val="24"/>
        </w:rPr>
        <w:t xml:space="preserve">Dashboard: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gefragt, </w:t>
      </w:r>
      <w:r>
        <w:rPr>
          <w:sz w:val="24"/>
        </w:rPr>
        <w:t xml:space="preserve">wann </w:t>
      </w:r>
      <w:r>
        <w:rPr>
          <w:sz w:val="24"/>
        </w:rPr>
        <w:t xml:space="preserve">dieses </w:t>
      </w:r>
      <w:r>
        <w:rPr>
          <w:sz w:val="24"/>
        </w:rPr>
        <w:t xml:space="preserve">online </w:t>
      </w:r>
      <w:r>
        <w:rPr>
          <w:sz w:val="24"/>
        </w:rPr>
        <w:t xml:space="preserve">geht. </w:t>
      </w:r>
      <w:r>
        <w:rPr>
          <w:sz w:val="24"/>
        </w:rPr>
        <w:t xml:space="preserve">Es </w:t>
      </w:r>
      <w:r>
        <w:rPr>
          <w:sz w:val="24"/>
        </w:rPr>
        <w:t xml:space="preserve">macht </w:t>
      </w:r>
      <w:r>
        <w:rPr>
          <w:sz w:val="24"/>
        </w:rPr>
        <w:t xml:space="preserve">Sinn </w:t>
      </w:r>
      <w:r>
        <w:rPr>
          <w:sz w:val="24"/>
        </w:rPr>
        <w:t xml:space="preserve">zu </w:t>
      </w:r>
      <w:r>
        <w:rPr>
          <w:sz w:val="24"/>
        </w:rPr>
        <w:t xml:space="preserve">warten, </w:t>
      </w:r>
      <w:r>
        <w:rPr>
          <w:sz w:val="24"/>
        </w:rPr>
        <w:t xml:space="preserve">bis </w:t>
      </w:r>
      <w:r>
        <w:rPr>
          <w:sz w:val="24"/>
        </w:rPr>
        <w:t xml:space="preserve">die </w:t>
      </w:r>
      <w:r>
        <w:rPr>
          <w:sz w:val="24"/>
        </w:rPr>
        <w:t xml:space="preserve">Zahlen </w:t>
      </w:r>
      <w:r>
        <w:rPr>
          <w:sz w:val="24"/>
        </w:rPr>
        <w:t xml:space="preserve">umgestellt </w:t>
      </w:r>
      <w:r>
        <w:rPr>
          <w:sz w:val="24"/>
        </w:rPr>
        <w:t xml:space="preserve">sind, </w:t>
      </w:r>
      <w:r>
        <w:rPr>
          <w:sz w:val="24"/>
        </w:rPr>
        <w:t xml:space="preserve">d.h. </w:t>
      </w:r>
      <w:r>
        <w:rPr>
          <w:sz w:val="24"/>
        </w:rPr>
        <w:t xml:space="preserve">Dienstag. </w:t>
      </w:r>
      <w:r>
        <w:rPr>
          <w:sz w:val="24"/>
        </w:rPr>
        <w:t xml:space="preserve">Bis </w:t>
      </w:r>
      <w:r>
        <w:rPr>
          <w:sz w:val="24"/>
        </w:rPr>
        <w:t xml:space="preserve">dahin </w:t>
      </w:r>
      <w:r>
        <w:rPr>
          <w:sz w:val="24"/>
        </w:rPr>
        <w:t xml:space="preserve">kann </w:t>
      </w:r>
      <w:r>
        <w:rPr>
          <w:sz w:val="24"/>
        </w:rPr>
        <w:t xml:space="preserve">auf </w:t>
      </w:r>
      <w:r>
        <w:rPr>
          <w:sz w:val="24"/>
        </w:rPr>
        <w:t xml:space="preserve">SurvStat </w:t>
      </w:r>
      <w:r>
        <w:rPr>
          <w:sz w:val="24"/>
        </w:rPr>
        <w:t xml:space="preserve">verwiesen </w:t>
      </w:r>
      <w:r>
        <w:rPr>
          <w:sz w:val="24"/>
        </w:rPr>
        <w:t xml:space="preserve">werden. </w:t>
      </w:r>
      <w:r>
        <w:rPr>
          <w:sz w:val="24"/>
        </w:rPr>
        <w:t xml:space="preserve">| </w:t>
      </w:r>
      <w:r>
        <w:rPr>
          <w:sz w:val="24"/>
        </w:rPr>
        <w:t xml:space="preserve">BEE </w:t>
      </w:r>
      <w:r>
        <w:rPr>
          <w:sz w:val="24"/>
        </w:rPr>
        <w:t xml:space="preserve">ı:::-: </w:t>
      </w:r>
      <w:r>
        <w:rPr>
          <w:sz w:val="24"/>
        </w:rPr>
        <w:t xml:space="preserve">pO </w:t>
      </w:r>
      <w:r>
        <w:rPr>
          <w:sz w:val="24"/>
        </w:rPr>
        <w:t xml:space="preserve">e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 </w:t>
      </w:r>
      <w:r>
        <w:rPr>
          <w:sz w:val="24"/>
        </w:rPr>
        <w:t xml:space="preserve">Internetseite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rechts </w:t>
      </w:r>
      <w:r>
        <w:rPr>
          <w:sz w:val="24"/>
        </w:rPr>
        <w:t xml:space="preserve">nun </w:t>
      </w:r>
      <w:r>
        <w:rPr>
          <w:sz w:val="24"/>
        </w:rPr>
        <w:t xml:space="preserve">neben </w:t>
      </w:r>
      <w:r>
        <w:rPr>
          <w:sz w:val="24"/>
        </w:rPr>
        <w:t xml:space="preserve">der </w:t>
      </w:r>
      <w:r>
        <w:rPr>
          <w:sz w:val="24"/>
        </w:rPr>
        <w:t xml:space="preserve">Überschrift </w:t>
      </w:r>
      <w:r>
        <w:rPr>
          <w:sz w:val="24"/>
        </w:rPr>
        <w:t xml:space="preserve">„aktualisierte </w:t>
      </w:r>
      <w:r>
        <w:rPr>
          <w:sz w:val="24"/>
        </w:rPr>
        <w:t xml:space="preserve">Dokumente“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Überschrift </w:t>
      </w:r>
      <w:r>
        <w:rPr>
          <w:sz w:val="24"/>
        </w:rPr>
        <w:t xml:space="preserve">„neue </w:t>
      </w:r>
      <w:r>
        <w:rPr>
          <w:sz w:val="24"/>
        </w:rPr>
        <w:t xml:space="preserve">Dokumente“,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Hinweise </w:t>
      </w:r>
      <w:r>
        <w:rPr>
          <w:sz w:val="24"/>
        </w:rPr>
        <w:t xml:space="preserve">für </w:t>
      </w:r>
      <w:r>
        <w:rPr>
          <w:sz w:val="24"/>
        </w:rPr>
        <w:t xml:space="preserve">Apotheken </w:t>
      </w:r>
      <w:r>
        <w:rPr>
          <w:sz w:val="24"/>
        </w:rPr>
        <w:t xml:space="preserve">zur </w:t>
      </w:r>
      <w:r>
        <w:rPr>
          <w:sz w:val="24"/>
        </w:rPr>
        <w:t xml:space="preserve">Herstellung </w:t>
      </w:r>
      <w:r>
        <w:rPr>
          <w:sz w:val="24"/>
        </w:rPr>
        <w:t xml:space="preserve">von </w:t>
      </w:r>
      <w:r>
        <w:rPr>
          <w:sz w:val="24"/>
        </w:rPr>
        <w:t xml:space="preserve">Händedesinfektionsmitteln: </w:t>
      </w:r>
      <w:r>
        <w:rPr>
          <w:sz w:val="24"/>
        </w:rPr>
        <w:t xml:space="preserve">Gibt </w:t>
      </w:r>
      <w:r>
        <w:rPr>
          <w:sz w:val="24"/>
        </w:rPr>
        <w:t xml:space="preserve">Anfragen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rechtlichen </w:t>
      </w:r>
      <w:r>
        <w:rPr>
          <w:sz w:val="24"/>
        </w:rPr>
        <w:t xml:space="preserve">Grundlagen </w:t>
      </w:r>
      <w:r>
        <w:rPr>
          <w:sz w:val="24"/>
        </w:rPr>
        <w:t xml:space="preserve">für </w:t>
      </w:r>
      <w:r>
        <w:rPr>
          <w:sz w:val="24"/>
        </w:rPr>
        <w:t xml:space="preserve">selbsthergestellte </w:t>
      </w:r>
      <w:r>
        <w:rPr>
          <w:sz w:val="24"/>
        </w:rPr>
        <w:t xml:space="preserve">Desinfektionsmittel. </w:t>
      </w:r>
      <w:r>
        <w:rPr>
          <w:sz w:val="24"/>
        </w:rPr>
        <w:t xml:space="preserve">Die </w:t>
      </w:r>
      <w:r>
        <w:rPr>
          <w:sz w:val="24"/>
        </w:rPr>
        <w:t xml:space="preserve">EU </w:t>
      </w:r>
      <w:r>
        <w:rPr>
          <w:sz w:val="24"/>
        </w:rPr>
        <w:t xml:space="preserve">Richtlinie </w:t>
      </w:r>
      <w:r>
        <w:rPr>
          <w:sz w:val="24"/>
        </w:rPr>
        <w:t xml:space="preserve">wurde </w:t>
      </w:r>
      <w:r>
        <w:rPr>
          <w:sz w:val="24"/>
        </w:rPr>
        <w:t xml:space="preserve">außer </w:t>
      </w:r>
      <w:r>
        <w:rPr>
          <w:sz w:val="24"/>
        </w:rPr>
        <w:t xml:space="preserve">Kraft </w:t>
      </w:r>
      <w:r>
        <w:rPr>
          <w:sz w:val="24"/>
        </w:rPr>
        <w:t xml:space="preserve">gesetzt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eigene </w:t>
      </w:r>
      <w:r>
        <w:rPr>
          <w:sz w:val="24"/>
        </w:rPr>
        <w:t xml:space="preserve">Herstellung </w:t>
      </w:r>
      <w:r>
        <w:rPr>
          <w:sz w:val="24"/>
        </w:rPr>
        <w:t xml:space="preserve">ist </w:t>
      </w:r>
      <w:r>
        <w:rPr>
          <w:sz w:val="24"/>
        </w:rPr>
        <w:t xml:space="preserve">nun </w:t>
      </w:r>
      <w:r>
        <w:rPr>
          <w:sz w:val="24"/>
        </w:rPr>
        <w:t xml:space="preserve">möglich.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aber </w:t>
      </w:r>
      <w:r>
        <w:rPr>
          <w:sz w:val="24"/>
        </w:rPr>
        <w:t xml:space="preserve">z. </w:t>
      </w:r>
      <w:r>
        <w:rPr>
          <w:sz w:val="24"/>
        </w:rPr>
        <w:t xml:space="preserve">B. </w:t>
      </w:r>
      <w:r>
        <w:rPr>
          <w:sz w:val="24"/>
        </w:rPr>
        <w:t xml:space="preserve">nicht </w:t>
      </w:r>
      <w:r>
        <w:rPr>
          <w:sz w:val="24"/>
        </w:rPr>
        <w:t xml:space="preserve">klar, </w:t>
      </w:r>
      <w:r>
        <w:rPr>
          <w:sz w:val="24"/>
        </w:rPr>
        <w:t xml:space="preserve">welche </w:t>
      </w:r>
      <w:r>
        <w:rPr>
          <w:sz w:val="24"/>
        </w:rPr>
        <w:t xml:space="preserve">der </w:t>
      </w:r>
      <w:r>
        <w:rPr>
          <w:sz w:val="24"/>
        </w:rPr>
        <w:t xml:space="preserve">beiden </w:t>
      </w:r>
      <w:r>
        <w:rPr>
          <w:sz w:val="24"/>
        </w:rPr>
        <w:t xml:space="preserve">Rezepturen </w:t>
      </w:r>
      <w:r>
        <w:rPr>
          <w:sz w:val="24"/>
        </w:rPr>
        <w:t xml:space="preserve">hergestellte </w:t>
      </w:r>
      <w:r>
        <w:rPr>
          <w:sz w:val="24"/>
        </w:rPr>
        <w:t xml:space="preserve">werden </w:t>
      </w:r>
      <w:r>
        <w:rPr>
          <w:sz w:val="24"/>
        </w:rPr>
        <w:t xml:space="preserve">darfund </w:t>
      </w:r>
      <w:r>
        <w:rPr>
          <w:sz w:val="24"/>
        </w:rPr>
        <w:t xml:space="preserve">ob </w:t>
      </w:r>
      <w:r>
        <w:rPr>
          <w:sz w:val="24"/>
        </w:rPr>
        <w:t xml:space="preserve">sie </w:t>
      </w:r>
      <w:r>
        <w:rPr>
          <w:sz w:val="24"/>
        </w:rPr>
        <w:t xml:space="preserve">als </w:t>
      </w:r>
      <w:r>
        <w:rPr>
          <w:sz w:val="24"/>
        </w:rPr>
        <w:t xml:space="preserve">begrenzt </w:t>
      </w:r>
      <w:r>
        <w:rPr>
          <w:sz w:val="24"/>
        </w:rPr>
        <w:t xml:space="preserve">viruzid </w:t>
      </w:r>
      <w:r>
        <w:rPr>
          <w:sz w:val="24"/>
        </w:rPr>
        <w:t xml:space="preserve">deklariert </w:t>
      </w:r>
      <w:r>
        <w:rPr>
          <w:sz w:val="24"/>
        </w:rPr>
        <w:t xml:space="preserve">werden </w:t>
      </w:r>
      <w:r>
        <w:rPr>
          <w:sz w:val="24"/>
        </w:rPr>
        <w:t xml:space="preserve">dürfen. </w:t>
      </w:r>
      <w:r>
        <w:rPr>
          <w:sz w:val="24"/>
        </w:rPr>
        <w:t xml:space="preserve">FG14 </w:t>
      </w:r>
      <w:r>
        <w:rPr>
          <w:sz w:val="24"/>
        </w:rPr>
        <w:t xml:space="preserve">Po </w:t>
      </w:r>
      <w:r>
        <w:rPr>
          <w:sz w:val="24"/>
        </w:rPr>
        <w:t xml:space="preserve">kümmert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diese </w:t>
      </w:r>
      <w:r>
        <w:rPr>
          <w:sz w:val="24"/>
        </w:rPr>
        <w:t xml:space="preserve">IBBS, </w:t>
      </w:r>
      <w:r>
        <w:rPr>
          <w:sz w:val="24"/>
        </w:rPr>
        <w:t xml:space="preserve">FG14, </w:t>
      </w:r>
      <w:r>
        <w:rPr>
          <w:sz w:val="24"/>
        </w:rPr>
        <w:t xml:space="preserve">FG36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3: </w:t>
      </w:r>
      <w:r>
        <w:rPr>
          <w:sz w:val="24"/>
        </w:rPr>
        <w:t xml:space="preserve">Punkt </w:t>
      </w:r>
      <w:r>
        <w:rPr>
          <w:sz w:val="24"/>
        </w:rPr>
        <w:t xml:space="preserve">3 </w:t>
      </w:r>
      <w:r>
        <w:rPr>
          <w:sz w:val="24"/>
        </w:rPr>
        <w:t xml:space="preserve">führt </w:t>
      </w:r>
      <w:r>
        <w:rPr>
          <w:sz w:val="24"/>
        </w:rPr>
        <w:t xml:space="preserve">zu </w:t>
      </w:r>
      <w:r>
        <w:rPr>
          <w:sz w:val="24"/>
        </w:rPr>
        <w:t xml:space="preserve">vielen </w:t>
      </w:r>
      <w:r>
        <w:rPr>
          <w:sz w:val="24"/>
        </w:rPr>
        <w:t xml:space="preserve">Fragen </w:t>
      </w:r>
      <w:r>
        <w:rPr>
          <w:sz w:val="24"/>
        </w:rPr>
        <w:t xml:space="preserve">im </w:t>
      </w:r>
      <w:r>
        <w:rPr>
          <w:sz w:val="24"/>
        </w:rPr>
        <w:t xml:space="preserve">Lagezentrum. </w:t>
      </w:r>
      <w:r>
        <w:rPr>
          <w:sz w:val="24"/>
        </w:rPr>
        <w:t xml:space="preserve">Laut </w:t>
      </w:r>
      <w:r>
        <w:rPr>
          <w:sz w:val="24"/>
        </w:rPr>
        <w:t xml:space="preserve">Kriterium </w:t>
      </w:r>
      <w:r>
        <w:rPr>
          <w:sz w:val="24"/>
        </w:rPr>
        <w:t xml:space="preserve">3 </w:t>
      </w:r>
      <w:r>
        <w:rPr>
          <w:sz w:val="24"/>
        </w:rPr>
        <w:t xml:space="preserve">könnte </w:t>
      </w:r>
      <w:r>
        <w:rPr>
          <w:sz w:val="24"/>
        </w:rPr>
        <w:t xml:space="preserve">sich </w:t>
      </w:r>
      <w:r>
        <w:rPr>
          <w:sz w:val="24"/>
        </w:rPr>
        <w:t xml:space="preserve">jeder </w:t>
      </w:r>
      <w:r>
        <w:rPr>
          <w:sz w:val="24"/>
        </w:rPr>
        <w:t xml:space="preserve">testen </w:t>
      </w:r>
      <w:r>
        <w:rPr>
          <w:sz w:val="24"/>
        </w:rPr>
        <w:t xml:space="preserve">lassen. </w:t>
      </w:r>
      <w:r>
        <w:rPr>
          <w:sz w:val="24"/>
        </w:rPr>
        <w:t xml:space="preserve">Die </w:t>
      </w:r>
      <w:r>
        <w:rPr>
          <w:sz w:val="24"/>
        </w:rPr>
        <w:t xml:space="preserve">rechte </w:t>
      </w:r>
      <w:r>
        <w:rPr>
          <w:sz w:val="24"/>
        </w:rPr>
        <w:t xml:space="preserve">Spalte </w:t>
      </w:r>
      <w:r>
        <w:rPr>
          <w:sz w:val="24"/>
        </w:rPr>
        <w:t xml:space="preserve">des </w:t>
      </w:r>
      <w:r>
        <w:rPr>
          <w:sz w:val="24"/>
        </w:rPr>
        <w:t xml:space="preserve">Flussschemas </w:t>
      </w:r>
      <w:r>
        <w:rPr>
          <w:sz w:val="24"/>
        </w:rPr>
        <w:t xml:space="preserve">ist </w:t>
      </w:r>
      <w:r>
        <w:rPr>
          <w:sz w:val="24"/>
        </w:rPr>
        <w:t xml:space="preserve">als </w:t>
      </w:r>
      <w:r>
        <w:rPr>
          <w:sz w:val="24"/>
        </w:rPr>
        <w:t xml:space="preserve">„optional“ </w:t>
      </w:r>
      <w:r>
        <w:rPr>
          <w:sz w:val="24"/>
        </w:rPr>
        <w:t xml:space="preserve">anzusehen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Entscheidung </w:t>
      </w:r>
      <w:r>
        <w:rPr>
          <w:sz w:val="24"/>
        </w:rPr>
        <w:t xml:space="preserve">liegt </w:t>
      </w:r>
      <w:r>
        <w:rPr>
          <w:sz w:val="24"/>
        </w:rPr>
        <w:t xml:space="preserve">im </w:t>
      </w:r>
      <w:r>
        <w:rPr>
          <w:sz w:val="24"/>
        </w:rPr>
        <w:t xml:space="preserve">Ermessungsspielraum </w:t>
      </w:r>
      <w:r>
        <w:rPr>
          <w:sz w:val="24"/>
        </w:rPr>
        <w:t xml:space="preserve">des </w:t>
      </w:r>
      <w:r>
        <w:rPr>
          <w:sz w:val="24"/>
        </w:rPr>
        <w:t xml:space="preserve">behandelnden </w:t>
      </w:r>
      <w:r>
        <w:rPr>
          <w:sz w:val="24"/>
        </w:rPr>
        <w:t xml:space="preserve">Arztes. </w:t>
      </w:r>
      <w:r>
        <w:rPr>
          <w:sz w:val="24"/>
        </w:rPr>
        <w:t xml:space="preserve">Während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linken </w:t>
      </w:r>
      <w:r>
        <w:rPr>
          <w:sz w:val="24"/>
        </w:rPr>
        <w:t xml:space="preserve">Spalte </w:t>
      </w:r>
      <w:r>
        <w:rPr>
          <w:sz w:val="24"/>
        </w:rPr>
        <w:t xml:space="preserve">konkrete </w:t>
      </w:r>
      <w:r>
        <w:rPr>
          <w:sz w:val="24"/>
        </w:rPr>
        <w:t xml:space="preserve">Maßnahmen </w:t>
      </w:r>
      <w:r>
        <w:rPr>
          <w:sz w:val="24"/>
        </w:rPr>
        <w:t xml:space="preserve">durchgeführt </w:t>
      </w:r>
      <w:r>
        <w:rPr>
          <w:sz w:val="24"/>
        </w:rPr>
        <w:t xml:space="preserve">werden </w:t>
      </w:r>
      <w:r>
        <w:rPr>
          <w:sz w:val="24"/>
        </w:rPr>
        <w:t xml:space="preserve">sollen,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rechten </w:t>
      </w:r>
      <w:r>
        <w:rPr>
          <w:sz w:val="24"/>
        </w:rPr>
        <w:t xml:space="preserve">Spalte </w:t>
      </w:r>
      <w:r>
        <w:rPr>
          <w:sz w:val="24"/>
        </w:rPr>
        <w:t xml:space="preserve">eine </w:t>
      </w:r>
      <w:r>
        <w:rPr>
          <w:sz w:val="24"/>
        </w:rPr>
        <w:t xml:space="preserve">differentialdiagnostische </w:t>
      </w:r>
      <w:r>
        <w:rPr>
          <w:sz w:val="24"/>
        </w:rPr>
        <w:t xml:space="preserve">Abklärung </w:t>
      </w:r>
      <w:r>
        <w:rPr>
          <w:sz w:val="24"/>
        </w:rPr>
        <w:t xml:space="preserve">nötig </w:t>
      </w:r>
      <w:r>
        <w:rPr>
          <w:sz w:val="24"/>
        </w:rPr>
        <w:t xml:space="preserve">EEE </w:t>
      </w:r>
      <w:r>
        <w:rPr>
          <w:sz w:val="24"/>
        </w:rPr>
        <w:t xml:space="preserve">PO </w:t>
      </w:r>
      <w:r>
        <w:rPr>
          <w:sz w:val="24"/>
        </w:rPr>
        <w:t xml:space="preserve">Die </w:t>
      </w:r>
      <w:r>
        <w:rPr>
          <w:sz w:val="24"/>
        </w:rPr>
        <w:t xml:space="preserve">Verlinkung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Internetseite </w:t>
      </w:r>
      <w:r>
        <w:rPr>
          <w:sz w:val="24"/>
        </w:rPr>
        <w:t xml:space="preserve">mit </w:t>
      </w:r>
      <w:r>
        <w:rPr>
          <w:sz w:val="24"/>
        </w:rPr>
        <w:t xml:space="preserve">betroffenen </w:t>
      </w:r>
      <w:r>
        <w:rPr>
          <w:sz w:val="24"/>
        </w:rPr>
        <w:t xml:space="preserve">Regionen </w:t>
      </w:r>
      <w:r>
        <w:rPr>
          <w:sz w:val="24"/>
        </w:rPr>
        <w:t xml:space="preserve">führt </w:t>
      </w:r>
      <w:r>
        <w:rPr>
          <w:sz w:val="24"/>
        </w:rPr>
        <w:t xml:space="preserve">zunächst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Tabelle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Fallzahlen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und </w:t>
      </w:r>
      <w:r>
        <w:rPr>
          <w:sz w:val="24"/>
        </w:rPr>
        <w:t xml:space="preserve">nur </w:t>
      </w:r>
      <w:r>
        <w:rPr>
          <w:sz w:val="24"/>
        </w:rPr>
        <w:t xml:space="preserve">über </w:t>
      </w:r>
      <w:r>
        <w:rPr>
          <w:sz w:val="24"/>
        </w:rPr>
        <w:t xml:space="preserve">ein </w:t>
      </w:r>
      <w:r>
        <w:rPr>
          <w:sz w:val="24"/>
        </w:rPr>
        <w:t xml:space="preserve">verlinktes </w:t>
      </w:r>
      <w:r>
        <w:rPr>
          <w:sz w:val="24"/>
        </w:rPr>
        <w:t xml:space="preserve">Dokument </w:t>
      </w:r>
      <w:r>
        <w:rPr>
          <w:sz w:val="24"/>
        </w:rPr>
        <w:t xml:space="preserve">am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Seite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Fallzahlen </w:t>
      </w:r>
      <w:r>
        <w:rPr>
          <w:sz w:val="24"/>
        </w:rPr>
        <w:t xml:space="preserve">Seite </w:t>
      </w:r>
      <w:r>
        <w:rPr>
          <w:sz w:val="24"/>
        </w:rPr>
        <w:t xml:space="preserve">8von </w:t>
      </w:r>
      <w:r>
        <w:rPr>
          <w:sz w:val="24"/>
        </w:rPr>
        <w:t xml:space="preserve">10 </w:t>
      </w:r>
    </w:p>
    <w:p>
      <w:r>
        <w:t>*****</w:t>
      </w:r>
    </w:p>
    <w:p>
      <w:pPr>
        <w:pStyle w:val="Heading1"/>
      </w:pPr>
      <w:r>
        <w:t>080_Ergebnisprotokoll_Krisenstabssitzung_2020-03-16.pdf</w:t>
      </w:r>
    </w:p>
    <w:p>
      <w:r>
        <w:t>Anzahl der Vorkommen von 'Po ': 7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inen </w:t>
      </w:r>
      <w:r>
        <w:rPr>
          <w:sz w:val="24"/>
        </w:rPr>
        <w:t xml:space="preserve">Fokus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asiatischen </w:t>
      </w:r>
      <w:r>
        <w:rPr>
          <w:sz w:val="24"/>
        </w:rPr>
        <w:t xml:space="preserve">Raum </w:t>
      </w:r>
      <w:r>
        <w:rPr>
          <w:sz w:val="24"/>
        </w:rPr>
        <w:t xml:space="preserve">haben, </w:t>
      </w:r>
      <w:r>
        <w:rPr>
          <w:sz w:val="24"/>
        </w:rPr>
        <w:t xml:space="preserve">werden </w:t>
      </w:r>
      <w:r>
        <w:rPr>
          <w:sz w:val="24"/>
        </w:rPr>
        <w:t xml:space="preserve">zukünftig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internationale </w:t>
      </w:r>
      <w:r>
        <w:rPr>
          <w:sz w:val="24"/>
        </w:rPr>
        <w:t xml:space="preserve">Berichtserstattung </w:t>
      </w:r>
      <w:r>
        <w:rPr>
          <w:sz w:val="24"/>
        </w:rPr>
        <w:t xml:space="preserve">die </w:t>
      </w:r>
      <w:r>
        <w:rPr>
          <w:sz w:val="24"/>
        </w:rPr>
        <w:t xml:space="preserve">Fallzahlen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WHO </w:t>
      </w:r>
      <w:r>
        <w:rPr>
          <w:sz w:val="24"/>
        </w:rPr>
        <w:t xml:space="preserve">bezogen.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o </w:t>
      </w:r>
      <w:r>
        <w:rPr>
          <w:sz w:val="24"/>
        </w:rPr>
        <w:t xml:space="preserve">Nichts </w:t>
      </w:r>
      <w:r>
        <w:rPr>
          <w:sz w:val="24"/>
        </w:rPr>
        <w:t xml:space="preserve">zu </w:t>
      </w:r>
      <w:r>
        <w:rPr>
          <w:sz w:val="24"/>
        </w:rPr>
        <w:t xml:space="preserve">berichten </w:t>
      </w:r>
      <w:r>
        <w:rPr>
          <w:sz w:val="24"/>
        </w:rPr>
        <w:t xml:space="preserve">alle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. </w:t>
      </w:r>
      <w:r>
        <w:rPr>
          <w:sz w:val="24"/>
        </w:rPr>
        <w:t xml:space="preserve">o </w:t>
      </w:r>
      <w:r>
        <w:rPr>
          <w:sz w:val="24"/>
        </w:rPr>
        <w:t xml:space="preserve">Am </w:t>
      </w:r>
      <w:r>
        <w:rPr>
          <w:sz w:val="24"/>
        </w:rPr>
        <w:t xml:space="preserve">WE </w:t>
      </w:r>
      <w:r>
        <w:rPr>
          <w:sz w:val="24"/>
        </w:rPr>
        <w:t xml:space="preserve">wurde </w:t>
      </w:r>
      <w:r>
        <w:rPr>
          <w:sz w:val="24"/>
        </w:rPr>
        <w:t xml:space="preserve">eine </w:t>
      </w:r>
      <w:r>
        <w:rPr>
          <w:sz w:val="24"/>
        </w:rPr>
        <w:t xml:space="preserve">neue </w:t>
      </w:r>
      <w:r>
        <w:rPr>
          <w:sz w:val="24"/>
        </w:rPr>
        <w:t xml:space="preserve">Risikobewertung </w:t>
      </w:r>
      <w:r>
        <w:rPr>
          <w:sz w:val="24"/>
        </w:rPr>
        <w:t xml:space="preserve">vorbereitet. </w:t>
      </w:r>
      <w:r>
        <w:rPr>
          <w:sz w:val="24"/>
        </w:rPr>
        <w:t xml:space="preserve">Es </w:t>
      </w:r>
      <w:r>
        <w:rPr>
          <w:sz w:val="24"/>
        </w:rPr>
        <w:t xml:space="preserve">| </w:t>
      </w:r>
      <w:r>
        <w:rPr>
          <w:sz w:val="24"/>
        </w:rPr>
        <w:t xml:space="preserve">VPras </w:t>
      </w:r>
      <w:r>
        <w:rPr>
          <w:sz w:val="24"/>
        </w:rPr>
        <w:t xml:space="preserve">soll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hochskaliert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sz w:val="24"/>
        </w:rPr>
        <w:t xml:space="preserve">Risikobewertung </w:t>
      </w:r>
      <w:r>
        <w:rPr>
          <w:sz w:val="24"/>
        </w:rPr>
        <w:t xml:space="preserve">wird </w:t>
      </w:r>
      <w:r>
        <w:rPr>
          <w:sz w:val="24"/>
        </w:rPr>
        <w:t xml:space="preserve">veröffentlicht, </w:t>
      </w:r>
      <w:r>
        <w:rPr>
          <w:sz w:val="24"/>
        </w:rPr>
        <w:t xml:space="preserve">sobald </w:t>
      </w:r>
      <w:r>
        <w:rPr>
          <w:sz w:val="24"/>
        </w:rPr>
        <w:t xml:space="preserve">Po </w:t>
      </w:r>
      <w:r>
        <w:rPr>
          <w:sz w:val="24"/>
        </w:rPr>
        <w:t xml:space="preserve">ein </w:t>
      </w:r>
      <w:r>
        <w:rPr>
          <w:sz w:val="24"/>
        </w:rPr>
        <w:t xml:space="preserve">Signal </w:t>
      </w:r>
      <w:r>
        <w:rPr>
          <w:sz w:val="24"/>
        </w:rPr>
        <w:t xml:space="preserve">dafür </w:t>
      </w:r>
      <w:r>
        <w:rPr>
          <w:sz w:val="24"/>
        </w:rPr>
        <w:t xml:space="preserve">gibt.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Pressestelle </w:t>
      </w:r>
      <w:r>
        <w:rPr>
          <w:sz w:val="24"/>
        </w:rPr>
        <w:t xml:space="preserve">RKI </w:t>
      </w:r>
      <w:r>
        <w:rPr>
          <w:sz w:val="24"/>
        </w:rPr>
        <w:t xml:space="preserve">p </w:t>
      </w:r>
      <w:r>
        <w:rPr>
          <w:sz w:val="24"/>
        </w:rPr>
        <w:t xml:space="preserve">resse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FAQs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Ärzteblatt, </w:t>
      </w:r>
      <w:r>
        <w:rPr>
          <w:sz w:val="24"/>
        </w:rPr>
        <w:t xml:space="preserve">die </w:t>
      </w:r>
      <w:r>
        <w:rPr>
          <w:sz w:val="24"/>
        </w:rPr>
        <w:t xml:space="preserve">zeitnah </w:t>
      </w:r>
      <w:r>
        <w:rPr>
          <w:sz w:val="24"/>
        </w:rPr>
        <w:t xml:space="preserve">veröffentlicht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e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 </w:t>
      </w:r>
      <w:r>
        <w:rPr>
          <w:sz w:val="24"/>
        </w:rPr>
        <w:t xml:space="preserve">Internetseite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noch </w:t>
      </w:r>
      <w:r>
        <w:rPr>
          <w:sz w:val="24"/>
        </w:rPr>
        <w:t xml:space="preserve">kein </w:t>
      </w:r>
      <w:r>
        <w:rPr>
          <w:sz w:val="24"/>
        </w:rPr>
        <w:t xml:space="preserve">Satz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Todesfälle </w:t>
      </w:r>
      <w:r>
        <w:rPr>
          <w:sz w:val="24"/>
        </w:rPr>
        <w:t xml:space="preserve">in </w:t>
      </w:r>
      <w:r>
        <w:rPr>
          <w:sz w:val="24"/>
        </w:rPr>
        <w:t xml:space="preserve">Deutschland. </w:t>
      </w:r>
      <w:r>
        <w:rPr>
          <w:sz w:val="24"/>
        </w:rPr>
        <w:t xml:space="preserve">Ein </w:t>
      </w:r>
      <w:r>
        <w:rPr>
          <w:sz w:val="24"/>
        </w:rPr>
        <w:t xml:space="preserve">Satz </w:t>
      </w:r>
      <w:r>
        <w:rPr>
          <w:sz w:val="24"/>
        </w:rPr>
        <w:t xml:space="preserve">hierzu </w:t>
      </w:r>
      <w:r>
        <w:rPr>
          <w:sz w:val="24"/>
        </w:rPr>
        <w:t xml:space="preserve">soll </w:t>
      </w:r>
      <w:r>
        <w:rPr>
          <w:sz w:val="24"/>
        </w:rPr>
        <w:t xml:space="preserve">ergänzt </w:t>
      </w:r>
      <w:r>
        <w:rPr>
          <w:sz w:val="24"/>
        </w:rPr>
        <w:t xml:space="preserve">werden. </w:t>
      </w:r>
      <w:r>
        <w:rPr>
          <w:sz w:val="24"/>
        </w:rPr>
        <w:t xml:space="preserve">e </w:t>
      </w:r>
      <w:r>
        <w:rPr>
          <w:sz w:val="24"/>
        </w:rPr>
        <w:t xml:space="preserve">Der </w:t>
      </w:r>
      <w:r>
        <w:rPr>
          <w:sz w:val="24"/>
        </w:rPr>
        <w:t xml:space="preserve">Auftrag, </w:t>
      </w:r>
      <w:r>
        <w:rPr>
          <w:sz w:val="24"/>
        </w:rPr>
        <w:t xml:space="preserve">einen </w:t>
      </w:r>
      <w:r>
        <w:rPr>
          <w:sz w:val="24"/>
        </w:rPr>
        <w:t xml:space="preserve">Dolmetscher </w:t>
      </w:r>
      <w:r>
        <w:rPr>
          <w:sz w:val="24"/>
        </w:rPr>
        <w:t xml:space="preserve">Gebärdensprache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tägliche </w:t>
      </w:r>
      <w:r>
        <w:rPr>
          <w:sz w:val="24"/>
        </w:rPr>
        <w:t xml:space="preserve">Pressebriefing </w:t>
      </w:r>
      <w:r>
        <w:rPr>
          <w:sz w:val="24"/>
        </w:rPr>
        <w:t xml:space="preserve">um </w:t>
      </w:r>
      <w:r>
        <w:rPr>
          <w:sz w:val="24"/>
        </w:rPr>
        <w:t xml:space="preserve">10 </w:t>
      </w:r>
      <w:r>
        <w:rPr>
          <w:sz w:val="24"/>
        </w:rPr>
        <w:t xml:space="preserve">Uhr </w:t>
      </w:r>
      <w:r>
        <w:rPr>
          <w:sz w:val="24"/>
        </w:rPr>
        <w:t xml:space="preserve">zu </w:t>
      </w:r>
      <w:r>
        <w:rPr>
          <w:sz w:val="24"/>
        </w:rPr>
        <w:t xml:space="preserve">organisieren, </w:t>
      </w:r>
      <w:r>
        <w:rPr>
          <w:sz w:val="24"/>
        </w:rPr>
        <w:t xml:space="preserve">wurde </w:t>
      </w:r>
      <w:r>
        <w:rPr>
          <w:sz w:val="24"/>
        </w:rPr>
        <w:t xml:space="preserve">an </w:t>
      </w:r>
      <w:r>
        <w:rPr>
          <w:sz w:val="24"/>
        </w:rPr>
        <w:t xml:space="preserve">über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BZgA </w:t>
      </w:r>
      <w:r>
        <w:rPr>
          <w:sz w:val="24"/>
        </w:rPr>
        <w:t xml:space="preserve">ist </w:t>
      </w:r>
      <w:r>
        <w:rPr>
          <w:sz w:val="24"/>
        </w:rPr>
        <w:t xml:space="preserve">über </w:t>
      </w:r>
      <w:r>
        <w:rPr>
          <w:sz w:val="24"/>
        </w:rPr>
        <w:t xml:space="preserve">das </w:t>
      </w:r>
      <w:r>
        <w:rPr>
          <w:sz w:val="24"/>
        </w:rPr>
        <w:t xml:space="preserve">Tool </w:t>
      </w:r>
      <w:r>
        <w:rPr>
          <w:sz w:val="24"/>
        </w:rPr>
        <w:t xml:space="preserve">informiert. </w:t>
      </w:r>
      <w:r>
        <w:rPr>
          <w:sz w:val="24"/>
        </w:rPr>
        <w:t xml:space="preserve">Das </w:t>
      </w:r>
      <w:r>
        <w:rPr>
          <w:sz w:val="24"/>
        </w:rPr>
        <w:t xml:space="preserve">Tool </w:t>
      </w:r>
      <w:r>
        <w:rPr>
          <w:sz w:val="24"/>
        </w:rPr>
        <w:t xml:space="preserve">wird </w:t>
      </w:r>
      <w:r>
        <w:rPr>
          <w:sz w:val="24"/>
        </w:rPr>
        <w:t xml:space="preserve">unabhängig </w:t>
      </w:r>
      <w:r>
        <w:rPr>
          <w:sz w:val="24"/>
        </w:rPr>
        <w:t xml:space="preserve">vom </w:t>
      </w:r>
      <w:r>
        <w:rPr>
          <w:sz w:val="24"/>
        </w:rPr>
        <w:t xml:space="preserve">RKI </w:t>
      </w:r>
      <w:r>
        <w:rPr>
          <w:sz w:val="24"/>
        </w:rPr>
        <w:t xml:space="preserve">veröffentlicht.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noch </w:t>
      </w:r>
      <w:r>
        <w:rPr>
          <w:sz w:val="24"/>
        </w:rPr>
        <w:t xml:space="preserve">2-3 </w:t>
      </w:r>
      <w:r>
        <w:rPr>
          <w:sz w:val="24"/>
        </w:rPr>
        <w:t xml:space="preserve">Tage </w:t>
      </w:r>
      <w:r>
        <w:rPr>
          <w:sz w:val="24"/>
        </w:rPr>
        <w:t xml:space="preserve">benötigt, </w:t>
      </w:r>
      <w:r>
        <w:rPr>
          <w:sz w:val="24"/>
        </w:rPr>
        <w:t xml:space="preserve">bevor </w:t>
      </w:r>
      <w:r>
        <w:rPr>
          <w:sz w:val="24"/>
        </w:rPr>
        <w:t xml:space="preserve">das </w:t>
      </w:r>
      <w:r>
        <w:rPr>
          <w:sz w:val="24"/>
        </w:rPr>
        <w:t xml:space="preserve">Tool </w:t>
      </w:r>
      <w:r>
        <w:rPr>
          <w:sz w:val="24"/>
        </w:rPr>
        <w:t xml:space="preserve">fertiggestellt </w:t>
      </w:r>
      <w:r>
        <w:rPr>
          <w:sz w:val="24"/>
        </w:rPr>
        <w:t xml:space="preserve">ist. </w:t>
      </w:r>
      <w:r>
        <w:rPr>
          <w:sz w:val="24"/>
        </w:rPr>
        <w:t xml:space="preserve">Eine </w:t>
      </w:r>
      <w:r>
        <w:rPr>
          <w:sz w:val="24"/>
        </w:rPr>
        <w:t xml:space="preserve">inhaltliche </w:t>
      </w:r>
      <w:r>
        <w:rPr>
          <w:sz w:val="24"/>
        </w:rPr>
        <w:t xml:space="preserve">Überprüfung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sowie </w:t>
      </w:r>
      <w:r>
        <w:rPr>
          <w:sz w:val="24"/>
        </w:rPr>
        <w:t xml:space="preserve">eine </w:t>
      </w:r>
      <w:r>
        <w:rPr>
          <w:sz w:val="24"/>
        </w:rPr>
        <w:t xml:space="preserve">strukturierte </w:t>
      </w:r>
      <w:r>
        <w:rPr>
          <w:sz w:val="24"/>
        </w:rPr>
        <w:t xml:space="preserve">Testung </w:t>
      </w:r>
      <w:r>
        <w:rPr>
          <w:sz w:val="24"/>
        </w:rPr>
        <w:t xml:space="preserve">stehen </w:t>
      </w:r>
      <w:r>
        <w:rPr>
          <w:sz w:val="24"/>
        </w:rPr>
        <w:t xml:space="preserve">noch </w:t>
      </w:r>
      <w:r>
        <w:rPr>
          <w:sz w:val="24"/>
        </w:rPr>
        <w:t xml:space="preserve">aus. </w:t>
      </w:r>
      <w:r>
        <w:rPr>
          <w:sz w:val="24"/>
        </w:rPr>
        <w:t xml:space="preserve">Der </w:t>
      </w:r>
      <w:r>
        <w:rPr>
          <w:sz w:val="24"/>
        </w:rPr>
        <w:t xml:space="preserve">Anbieter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private </w:t>
      </w:r>
      <w:r>
        <w:rPr>
          <w:sz w:val="24"/>
        </w:rPr>
        <w:t xml:space="preserve">Firma,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Daten </w:t>
      </w:r>
      <w:r>
        <w:rPr>
          <w:sz w:val="24"/>
        </w:rPr>
        <w:t xml:space="preserve">der </w:t>
      </w:r>
      <w:r>
        <w:rPr>
          <w:sz w:val="24"/>
        </w:rPr>
        <w:t xml:space="preserve">Nutzer </w:t>
      </w:r>
      <w:r>
        <w:rPr>
          <w:sz w:val="24"/>
        </w:rPr>
        <w:t xml:space="preserve">speichert. </w:t>
      </w:r>
      <w:r>
        <w:rPr>
          <w:sz w:val="24"/>
        </w:rPr>
        <w:t xml:space="preserve">Sowohl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BZgA </w:t>
      </w:r>
      <w:r>
        <w:rPr>
          <w:sz w:val="24"/>
        </w:rPr>
        <w:t xml:space="preserve">haben </w:t>
      </w:r>
      <w:r>
        <w:rPr>
          <w:sz w:val="24"/>
        </w:rPr>
        <w:t xml:space="preserve">dies </w:t>
      </w:r>
      <w:r>
        <w:rPr>
          <w:sz w:val="24"/>
        </w:rPr>
        <w:t xml:space="preserve">datenschutzrechtlich </w:t>
      </w:r>
      <w:r>
        <w:rPr>
          <w:sz w:val="24"/>
        </w:rPr>
        <w:t xml:space="preserve">geprüft. </w:t>
      </w:r>
      <w:r>
        <w:rPr>
          <w:sz w:val="24"/>
        </w:rPr>
        <w:t xml:space="preserve">Po </w:t>
      </w:r>
      <w:r>
        <w:rPr>
          <w:sz w:val="24"/>
        </w:rPr>
        <w:t xml:space="preserve">ee </w:t>
      </w:r>
      <w:r>
        <w:rPr>
          <w:sz w:val="24"/>
        </w:rPr>
        <w:t xml:space="preserve">eer </w:t>
      </w:r>
      <w:r>
        <w:rPr>
          <w:sz w:val="24"/>
        </w:rPr>
        <w:t xml:space="preserve">Darüber </w:t>
      </w:r>
      <w:r>
        <w:rPr>
          <w:sz w:val="24"/>
        </w:rPr>
        <w:t xml:space="preserve">hinaus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noch </w:t>
      </w:r>
      <w:r>
        <w:rPr>
          <w:sz w:val="24"/>
        </w:rPr>
        <w:t xml:space="preserve">weitere </w:t>
      </w:r>
      <w:r>
        <w:rPr>
          <w:sz w:val="24"/>
        </w:rPr>
        <w:t xml:space="preserve">Projekte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| </w:t>
      </w:r>
      <w:r>
        <w:rPr>
          <w:sz w:val="24"/>
        </w:rPr>
        <w:t xml:space="preserve">WE </w:t>
      </w:r>
      <w:r>
        <w:rPr>
          <w:sz w:val="24"/>
        </w:rPr>
        <w:t xml:space="preserve">- </w:t>
      </w:r>
      <w:r>
        <w:rPr>
          <w:sz w:val="24"/>
        </w:rPr>
        <w:t xml:space="preserve">künftig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berichten </w:t>
      </w:r>
      <w:r>
        <w:rPr>
          <w:sz w:val="24"/>
        </w:rPr>
        <w:t xml:space="preserve">kann.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Der </w:t>
      </w:r>
      <w:r>
        <w:rPr>
          <w:sz w:val="24"/>
        </w:rPr>
        <w:t xml:space="preserve">Begriff </w:t>
      </w:r>
      <w:r>
        <w:rPr>
          <w:sz w:val="24"/>
        </w:rPr>
        <w:t xml:space="preserve">„Social </w:t>
      </w:r>
      <w:r>
        <w:rPr>
          <w:sz w:val="24"/>
        </w:rPr>
        <w:t xml:space="preserve">Distancing“ </w:t>
      </w:r>
      <w:r>
        <w:rPr>
          <w:sz w:val="24"/>
        </w:rPr>
        <w:t xml:space="preserve">führte </w:t>
      </w:r>
      <w:r>
        <w:rPr>
          <w:sz w:val="24"/>
        </w:rPr>
        <w:t xml:space="preserve">zur </w:t>
      </w:r>
      <w:r>
        <w:rPr>
          <w:sz w:val="24"/>
        </w:rPr>
        <w:t xml:space="preserve">Verwirrung.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daher </w:t>
      </w:r>
      <w:r>
        <w:rPr>
          <w:sz w:val="24"/>
        </w:rPr>
        <w:t xml:space="preserve">besser </w:t>
      </w:r>
      <w:r>
        <w:rPr>
          <w:sz w:val="24"/>
        </w:rPr>
        <w:t xml:space="preserve">„Abstand </w:t>
      </w:r>
      <w:r>
        <w:rPr>
          <w:sz w:val="24"/>
        </w:rPr>
        <w:t xml:space="preserve">halten </w:t>
      </w:r>
      <w:r>
        <w:rPr>
          <w:sz w:val="24"/>
        </w:rPr>
        <w:t xml:space="preserve">und </w:t>
      </w:r>
      <w:r>
        <w:rPr>
          <w:sz w:val="24"/>
        </w:rPr>
        <w:t xml:space="preserve">Kontakte </w:t>
      </w:r>
      <w:r>
        <w:rPr>
          <w:sz w:val="24"/>
        </w:rPr>
        <w:t xml:space="preserve">reduzieren“ </w:t>
      </w:r>
      <w:r>
        <w:rPr>
          <w:sz w:val="24"/>
        </w:rPr>
        <w:t xml:space="preserve">gesagt </w:t>
      </w:r>
      <w:r>
        <w:rPr>
          <w:sz w:val="24"/>
        </w:rPr>
        <w:t xml:space="preserve">werden. </w:t>
      </w:r>
      <w:r>
        <w:rPr>
          <w:sz w:val="24"/>
        </w:rPr>
        <w:t xml:space="preserve">5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e </w:t>
      </w:r>
      <w:r>
        <w:rPr>
          <w:sz w:val="24"/>
        </w:rPr>
        <w:t xml:space="preserve">Schließung </w:t>
      </w:r>
      <w:r>
        <w:rPr>
          <w:sz w:val="24"/>
        </w:rPr>
        <w:t xml:space="preserve">von </w:t>
      </w:r>
      <w:r>
        <w:rPr>
          <w:sz w:val="24"/>
        </w:rPr>
        <w:t xml:space="preserve">Schulen </w:t>
      </w:r>
      <w:r>
        <w:rPr>
          <w:sz w:val="24"/>
        </w:rPr>
        <w:t xml:space="preserve">und </w:t>
      </w:r>
      <w:r>
        <w:rPr>
          <w:sz w:val="24"/>
        </w:rPr>
        <w:t xml:space="preserve">Kitas </w:t>
      </w:r>
      <w:r>
        <w:rPr>
          <w:sz w:val="24"/>
        </w:rPr>
        <w:t xml:space="preserve">- </w:t>
      </w:r>
      <w:r>
        <w:rPr>
          <w:sz w:val="24"/>
        </w:rPr>
        <w:t xml:space="preserve">Organisation </w:t>
      </w:r>
      <w:r>
        <w:rPr>
          <w:sz w:val="24"/>
        </w:rPr>
        <w:t xml:space="preserve">am </w:t>
      </w:r>
      <w:r>
        <w:rPr>
          <w:sz w:val="24"/>
        </w:rPr>
        <w:t xml:space="preserve">RKI: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zunächst </w:t>
      </w:r>
      <w:r>
        <w:rPr>
          <w:sz w:val="24"/>
        </w:rPr>
        <w:t xml:space="preserve">durch </w:t>
      </w:r>
      <w:r>
        <w:rPr>
          <w:sz w:val="24"/>
        </w:rPr>
        <w:t xml:space="preserve">ZV1 </w:t>
      </w:r>
      <w:r>
        <w:rPr>
          <w:sz w:val="24"/>
        </w:rPr>
        <w:t xml:space="preserve">einen </w:t>
      </w:r>
      <w:r>
        <w:rPr>
          <w:sz w:val="24"/>
        </w:rPr>
        <w:t xml:space="preserve">Appel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kumente </w:t>
      </w:r>
      <w:r>
        <w:rPr>
          <w:sz w:val="24"/>
        </w:rPr>
        <w:t xml:space="preserve">und </w:t>
      </w:r>
      <w:r>
        <w:rPr>
          <w:sz w:val="24"/>
        </w:rPr>
        <w:t xml:space="preserve">Bewertungen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werden </w:t>
      </w:r>
      <w:r>
        <w:rPr>
          <w:sz w:val="24"/>
        </w:rPr>
        <w:t xml:space="preserve">daher </w:t>
      </w:r>
      <w:r>
        <w:rPr>
          <w:sz w:val="24"/>
        </w:rPr>
        <w:t xml:space="preserve">nicht </w:t>
      </w:r>
      <w:r>
        <w:rPr>
          <w:sz w:val="24"/>
        </w:rPr>
        <w:t xml:space="preserve">angepasst. </w:t>
      </w:r>
      <w:r>
        <w:rPr>
          <w:sz w:val="24"/>
        </w:rPr>
        <w:t xml:space="preserve">e </w:t>
      </w:r>
      <w:r>
        <w:rPr>
          <w:sz w:val="24"/>
        </w:rPr>
        <w:t xml:space="preserve">Die </w:t>
      </w:r>
      <w:r>
        <w:rPr>
          <w:sz w:val="24"/>
        </w:rPr>
        <w:t xml:space="preserve">neue </w:t>
      </w:r>
      <w:r>
        <w:rPr>
          <w:sz w:val="24"/>
        </w:rPr>
        <w:t xml:space="preserve">Strategie </w:t>
      </w:r>
      <w:r>
        <w:rPr>
          <w:sz w:val="24"/>
        </w:rPr>
        <w:t xml:space="preserve">ist </w:t>
      </w:r>
      <w:r>
        <w:rPr>
          <w:sz w:val="24"/>
        </w:rPr>
        <w:t xml:space="preserve">seit </w:t>
      </w:r>
      <w:r>
        <w:rPr>
          <w:sz w:val="24"/>
        </w:rPr>
        <w:t xml:space="preserve">Freitag </w:t>
      </w:r>
      <w:r>
        <w:rPr>
          <w:sz w:val="24"/>
        </w:rPr>
        <w:t xml:space="preserve">online. </w:t>
      </w:r>
      <w:r>
        <w:rPr>
          <w:sz w:val="24"/>
        </w:rPr>
        <w:t xml:space="preserve">Eine </w:t>
      </w:r>
      <w:r>
        <w:rPr>
          <w:sz w:val="24"/>
        </w:rPr>
        <w:t xml:space="preserve">wesentliche </w:t>
      </w:r>
      <w:r>
        <w:rPr>
          <w:sz w:val="24"/>
        </w:rPr>
        <w:t xml:space="preserve">Aussage </w:t>
      </w:r>
      <w:r>
        <w:rPr>
          <w:sz w:val="24"/>
        </w:rPr>
        <w:t xml:space="preserve">ist,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Phasen </w:t>
      </w:r>
      <w:r>
        <w:rPr>
          <w:sz w:val="24"/>
        </w:rPr>
        <w:t xml:space="preserve">ineinander </w:t>
      </w:r>
      <w:r>
        <w:rPr>
          <w:sz w:val="24"/>
        </w:rPr>
        <w:t xml:space="preserve">greifen </w:t>
      </w:r>
      <w:r>
        <w:rPr>
          <w:sz w:val="24"/>
        </w:rPr>
        <w:t xml:space="preserve">und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ablösen. </w:t>
      </w:r>
      <w:r>
        <w:rPr>
          <w:sz w:val="24"/>
        </w:rPr>
        <w:t xml:space="preserve">Der </w:t>
      </w:r>
      <w:r>
        <w:rPr>
          <w:sz w:val="24"/>
        </w:rPr>
        <w:t xml:space="preserve">Begriff </w:t>
      </w:r>
      <w:r>
        <w:rPr>
          <w:sz w:val="24"/>
        </w:rPr>
        <w:t xml:space="preserve">„Strategiewechsel“ </w:t>
      </w:r>
      <w:r>
        <w:rPr>
          <w:sz w:val="24"/>
        </w:rPr>
        <w:t xml:space="preserve">sollte </w:t>
      </w:r>
      <w:r>
        <w:rPr>
          <w:sz w:val="24"/>
        </w:rPr>
        <w:t xml:space="preserve">daher </w:t>
      </w:r>
      <w:r>
        <w:rPr>
          <w:sz w:val="24"/>
        </w:rPr>
        <w:t xml:space="preserve">vermieden </w:t>
      </w:r>
      <w:r>
        <w:rPr>
          <w:sz w:val="24"/>
        </w:rPr>
        <w:t xml:space="preserve">werden. </w:t>
      </w:r>
      <w:r>
        <w:rPr>
          <w:sz w:val="24"/>
        </w:rPr>
        <w:t xml:space="preserve">e </w:t>
      </w:r>
      <w:r>
        <w:rPr>
          <w:sz w:val="24"/>
        </w:rPr>
        <w:t xml:space="preserve">ECDC </w:t>
      </w:r>
      <w:r>
        <w:rPr>
          <w:sz w:val="24"/>
        </w:rPr>
        <w:t xml:space="preserve">Szenario </w:t>
      </w:r>
      <w:r>
        <w:rPr>
          <w:sz w:val="24"/>
        </w:rPr>
        <w:t xml:space="preserve">zu </w:t>
      </w:r>
      <w:r>
        <w:rPr>
          <w:sz w:val="24"/>
        </w:rPr>
        <w:t xml:space="preserve">COVID-19: </w:t>
      </w:r>
      <w:r>
        <w:rPr>
          <w:sz w:val="24"/>
        </w:rPr>
        <w:t xml:space="preserve">Das </w:t>
      </w:r>
      <w:r>
        <w:rPr>
          <w:sz w:val="24"/>
        </w:rPr>
        <w:t xml:space="preserve">ECDC </w:t>
      </w:r>
      <w:r>
        <w:rPr>
          <w:sz w:val="24"/>
        </w:rPr>
        <w:t xml:space="preserve">stellt </w:t>
      </w:r>
      <w:r>
        <w:rPr>
          <w:sz w:val="24"/>
        </w:rPr>
        <w:t xml:space="preserve">empfohlene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sz w:val="24"/>
        </w:rPr>
        <w:t xml:space="preserve">ein </w:t>
      </w:r>
      <w:r>
        <w:rPr>
          <w:sz w:val="24"/>
        </w:rPr>
        <w:t xml:space="preserve">COVID-19 </w:t>
      </w:r>
      <w:r>
        <w:rPr>
          <w:sz w:val="24"/>
        </w:rPr>
        <w:t xml:space="preserve">Szenario </w:t>
      </w:r>
      <w:r>
        <w:rPr>
          <w:sz w:val="24"/>
        </w:rPr>
        <w:t xml:space="preserve">vor, </w:t>
      </w:r>
      <w:r>
        <w:rPr>
          <w:sz w:val="24"/>
        </w:rPr>
        <w:t xml:space="preserve">was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4 </w:t>
      </w:r>
      <w:r>
        <w:rPr>
          <w:sz w:val="24"/>
        </w:rPr>
        <w:t xml:space="preserve">Stufen </w:t>
      </w:r>
      <w:r>
        <w:rPr>
          <w:sz w:val="24"/>
        </w:rPr>
        <w:t xml:space="preserve">unterteilt. </w:t>
      </w:r>
      <w:r>
        <w:rPr>
          <w:sz w:val="24"/>
        </w:rPr>
        <w:t xml:space="preserve">Po </w:t>
      </w:r>
      <w:r>
        <w:rPr>
          <w:sz w:val="24"/>
        </w:rPr>
        <w:t xml:space="preserve">analysiert, </w:t>
      </w:r>
      <w:r>
        <w:rPr>
          <w:sz w:val="24"/>
        </w:rPr>
        <w:t xml:space="preserve">welche </w:t>
      </w:r>
      <w:r>
        <w:rPr>
          <w:sz w:val="24"/>
        </w:rPr>
        <w:t xml:space="preserve">Maßnahmen </w:t>
      </w:r>
      <w:r>
        <w:rPr>
          <w:sz w:val="24"/>
        </w:rPr>
        <w:t xml:space="preserve">von </w:t>
      </w:r>
      <w:r>
        <w:rPr>
          <w:sz w:val="24"/>
        </w:rPr>
        <w:t xml:space="preserve">Deutschland </w:t>
      </w:r>
      <w:r>
        <w:rPr>
          <w:sz w:val="24"/>
        </w:rPr>
        <w:t xml:space="preserve">bereits </w:t>
      </w:r>
      <w:r>
        <w:rPr>
          <w:sz w:val="24"/>
        </w:rPr>
        <w:t xml:space="preserve">durchgeführt </w:t>
      </w:r>
      <w:r>
        <w:rPr>
          <w:sz w:val="24"/>
        </w:rPr>
        <w:t xml:space="preserve">werden. </w:t>
      </w:r>
      <w:r>
        <w:rPr>
          <w:sz w:val="24"/>
        </w:rPr>
        <w:t xml:space="preserve">Es </w:t>
      </w:r>
      <w:r>
        <w:rPr>
          <w:sz w:val="24"/>
        </w:rPr>
        <w:t xml:space="preserve">zeigt </w:t>
      </w:r>
      <w:r>
        <w:rPr>
          <w:sz w:val="24"/>
        </w:rPr>
        <w:t xml:space="preserve">sich, </w:t>
      </w:r>
      <w:r>
        <w:rPr>
          <w:sz w:val="24"/>
        </w:rPr>
        <w:t xml:space="preserve">dass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schon </w:t>
      </w:r>
      <w:r>
        <w:rPr>
          <w:sz w:val="24"/>
        </w:rPr>
        <w:t xml:space="preserve">viele </w:t>
      </w:r>
      <w:r>
        <w:rPr>
          <w:sz w:val="24"/>
        </w:rPr>
        <w:t xml:space="preserve">Maßnahmen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Szenariostufe </w:t>
      </w:r>
      <w:r>
        <w:rPr>
          <w:sz w:val="24"/>
        </w:rPr>
        <w:t xml:space="preserve">4 </w:t>
      </w:r>
      <w:r>
        <w:rPr>
          <w:sz w:val="24"/>
        </w:rPr>
        <w:t xml:space="preserve">umgesetzt </w:t>
      </w:r>
      <w:r>
        <w:rPr>
          <w:sz w:val="24"/>
        </w:rPr>
        <w:t xml:space="preserve">sind, </w:t>
      </w:r>
      <w:r>
        <w:rPr>
          <w:sz w:val="24"/>
        </w:rPr>
        <w:t xml:space="preserve">aber </w:t>
      </w:r>
      <w:r>
        <w:rPr>
          <w:sz w:val="24"/>
        </w:rPr>
        <w:t xml:space="preserve">Maßnahmen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vorherigen </w:t>
      </w:r>
      <w:r>
        <w:rPr>
          <w:sz w:val="24"/>
        </w:rPr>
        <w:t xml:space="preserve">Szenariostufen </w:t>
      </w:r>
      <w:r>
        <w:rPr>
          <w:sz w:val="24"/>
        </w:rPr>
        <w:t xml:space="preserve">nicht. </w:t>
      </w:r>
      <w:r>
        <w:rPr>
          <w:sz w:val="24"/>
        </w:rPr>
        <w:t xml:space="preserve">Gerade </w:t>
      </w:r>
      <w:r>
        <w:rPr>
          <w:sz w:val="24"/>
        </w:rPr>
        <w:t xml:space="preserve">Maßnahmen </w:t>
      </w:r>
      <w:r>
        <w:rPr>
          <w:sz w:val="24"/>
        </w:rPr>
        <w:t xml:space="preserve">an </w:t>
      </w:r>
      <w:r>
        <w:rPr>
          <w:sz w:val="24"/>
        </w:rPr>
        <w:t xml:space="preserve">Arbeitsplätzen </w:t>
      </w:r>
      <w:r>
        <w:rPr>
          <w:sz w:val="24"/>
        </w:rPr>
        <w:t xml:space="preserve">und </w:t>
      </w:r>
      <w:r>
        <w:rPr>
          <w:sz w:val="24"/>
        </w:rPr>
        <w:t xml:space="preserve">öffentlichen </w:t>
      </w:r>
      <w:r>
        <w:rPr>
          <w:sz w:val="24"/>
        </w:rPr>
        <w:t xml:space="preserve">Plätzen </w:t>
      </w:r>
      <w:r>
        <w:rPr>
          <w:sz w:val="24"/>
        </w:rPr>
        <w:t xml:space="preserve">fehlen </w:t>
      </w:r>
      <w:r>
        <w:rPr>
          <w:sz w:val="24"/>
        </w:rPr>
        <w:t xml:space="preserve">noch.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wurde </w:t>
      </w:r>
      <w:r>
        <w:rPr>
          <w:sz w:val="24"/>
        </w:rPr>
        <w:t xml:space="preserve">schon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geteilt </w:t>
      </w:r>
      <w:r>
        <w:rPr>
          <w:sz w:val="24"/>
        </w:rPr>
        <w:t xml:space="preserve">und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Länder </w:t>
      </w:r>
      <w:r>
        <w:rPr>
          <w:sz w:val="24"/>
        </w:rPr>
        <w:t xml:space="preserve">geschickt </w:t>
      </w:r>
      <w:r>
        <w:rPr>
          <w:sz w:val="24"/>
        </w:rPr>
        <w:t xml:space="preserve">werden </w:t>
      </w:r>
      <w:r>
        <w:rPr>
          <w:sz w:val="24"/>
        </w:rPr>
        <w:t xml:space="preserve">mit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7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 </w:t>
      </w:r>
      <w:r>
        <w:rPr>
          <w:sz w:val="24"/>
        </w:rPr>
        <w:t xml:space="preserve">Angebot </w:t>
      </w:r>
      <w:r>
        <w:rPr>
          <w:sz w:val="24"/>
        </w:rPr>
        <w:t xml:space="preserve">von </w:t>
      </w:r>
      <w:r>
        <w:rPr>
          <w:sz w:val="24"/>
        </w:rPr>
        <w:t xml:space="preserve">Berliner </w:t>
      </w:r>
      <w:r>
        <w:rPr>
          <w:sz w:val="24"/>
        </w:rPr>
        <w:t xml:space="preserve">Wissenschaftseinrichtungen </w:t>
      </w:r>
      <w:r>
        <w:rPr>
          <w:sz w:val="24"/>
        </w:rPr>
        <w:t xml:space="preserve">| </w:t>
      </w:r>
      <w:r>
        <w:rPr>
          <w:sz w:val="24"/>
        </w:rPr>
        <w:t xml:space="preserve">VPräs </w:t>
      </w:r>
      <w:r>
        <w:rPr>
          <w:sz w:val="24"/>
        </w:rPr>
        <w:t xml:space="preserve">zur </w:t>
      </w:r>
      <w:r>
        <w:rPr>
          <w:sz w:val="24"/>
        </w:rPr>
        <w:t xml:space="preserve">Unterstützung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Diagnostik. </w:t>
      </w:r>
      <w:r>
        <w:rPr>
          <w:sz w:val="24"/>
        </w:rPr>
        <w:t xml:space="preserve">RKI </w:t>
      </w:r>
      <w:r>
        <w:rPr>
          <w:sz w:val="24"/>
        </w:rPr>
        <w:t xml:space="preserve">unterstützt </w:t>
      </w:r>
      <w:r>
        <w:rPr>
          <w:sz w:val="24"/>
        </w:rPr>
        <w:t xml:space="preserve">die </w:t>
      </w:r>
      <w:r>
        <w:rPr>
          <w:sz w:val="24"/>
        </w:rPr>
        <w:t xml:space="preserve">Kontaktaufnahme </w:t>
      </w:r>
      <w:r>
        <w:rPr>
          <w:sz w:val="24"/>
        </w:rPr>
        <w:t xml:space="preserve">zur </w:t>
      </w:r>
      <w:r>
        <w:rPr>
          <w:sz w:val="24"/>
        </w:rPr>
        <w:t xml:space="preserve">Charite.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außerhalb </w:t>
      </w:r>
      <w:r>
        <w:rPr>
          <w:sz w:val="24"/>
        </w:rPr>
        <w:t xml:space="preserve">von </w:t>
      </w:r>
      <w:r>
        <w:rPr>
          <w:sz w:val="24"/>
        </w:rPr>
        <w:t xml:space="preserve">Berlin </w:t>
      </w:r>
      <w:r>
        <w:rPr>
          <w:sz w:val="24"/>
        </w:rPr>
        <w:t xml:space="preserve">wahrscheinlich </w:t>
      </w:r>
      <w:r>
        <w:rPr>
          <w:sz w:val="24"/>
        </w:rPr>
        <w:t xml:space="preserve">noch </w:t>
      </w:r>
      <w:r>
        <w:rPr>
          <w:sz w:val="24"/>
        </w:rPr>
        <w:t xml:space="preserve">mehr </w:t>
      </w:r>
      <w:r>
        <w:rPr>
          <w:sz w:val="24"/>
        </w:rPr>
        <w:t xml:space="preserve">Wissenschaftseinrichtungen, </w:t>
      </w:r>
      <w:r>
        <w:rPr>
          <w:sz w:val="24"/>
        </w:rPr>
        <w:t xml:space="preserve">die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Testung </w:t>
      </w:r>
      <w:r>
        <w:rPr>
          <w:sz w:val="24"/>
        </w:rPr>
        <w:t xml:space="preserve">eingebunden </w:t>
      </w:r>
      <w:r>
        <w:rPr>
          <w:sz w:val="24"/>
        </w:rPr>
        <w:t xml:space="preserve">werden </w:t>
      </w:r>
      <w:r>
        <w:rPr>
          <w:sz w:val="24"/>
        </w:rPr>
        <w:t xml:space="preserve">könnten.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auch </w:t>
      </w:r>
      <w:r>
        <w:rPr>
          <w:sz w:val="24"/>
        </w:rPr>
        <w:t xml:space="preserve">Kapazitäten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Veterinärseite </w:t>
      </w:r>
      <w:r>
        <w:rPr>
          <w:sz w:val="24"/>
        </w:rPr>
        <w:t xml:space="preserve">(Landesuntersuchungsämter) </w:t>
      </w:r>
      <w:r>
        <w:rPr>
          <w:sz w:val="24"/>
        </w:rPr>
        <w:t xml:space="preserve">ToDo: </w:t>
      </w:r>
      <w:r>
        <w:rPr>
          <w:sz w:val="24"/>
        </w:rPr>
        <w:t xml:space="preserve">Po </w:t>
      </w:r>
      <w:r>
        <w:rPr>
          <w:sz w:val="24"/>
        </w:rPr>
        <w:t xml:space="preserve">bespricht </w:t>
      </w:r>
      <w:r>
        <w:rPr>
          <w:sz w:val="24"/>
        </w:rPr>
        <w:t xml:space="preserve">nit </w:t>
      </w:r>
      <w:r>
        <w:rPr>
          <w:sz w:val="24"/>
        </w:rPr>
        <w:t xml:space="preserve">ii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sz w:val="24"/>
        </w:rPr>
        <w:t xml:space="preserve">Einbindung, </w:t>
      </w:r>
      <w:r>
        <w:rPr>
          <w:sz w:val="24"/>
        </w:rPr>
        <w:t xml:space="preserve">weiterer </w:t>
      </w:r>
      <w:r>
        <w:rPr>
          <w:sz w:val="24"/>
        </w:rPr>
        <w:t xml:space="preserve">Wissenschaftseinrichtungen </w:t>
      </w:r>
      <w:r>
        <w:rPr>
          <w:sz w:val="24"/>
        </w:rPr>
        <w:t xml:space="preserve">sowie </w:t>
      </w:r>
      <w:r>
        <w:rPr>
          <w:sz w:val="24"/>
        </w:rPr>
        <w:t xml:space="preserve">die </w:t>
      </w:r>
      <w:r>
        <w:rPr>
          <w:sz w:val="24"/>
        </w:rPr>
        <w:t xml:space="preserve">Abrechnung </w:t>
      </w:r>
      <w:r>
        <w:rPr>
          <w:sz w:val="24"/>
        </w:rPr>
        <w:t xml:space="preserve">der </w:t>
      </w:r>
      <w:r>
        <w:rPr>
          <w:sz w:val="24"/>
        </w:rPr>
        <w:t xml:space="preserve">Test </w:t>
      </w:r>
      <w:r>
        <w:rPr>
          <w:sz w:val="24"/>
        </w:rPr>
        <w:t xml:space="preserve">etc. </w:t>
      </w:r>
      <w:r>
        <w:rPr>
          <w:sz w:val="24"/>
        </w:rPr>
        <w:t xml:space="preserve">gelingen </w:t>
      </w:r>
      <w:r>
        <w:rPr>
          <w:sz w:val="24"/>
        </w:rPr>
        <w:t xml:space="preserve">kann. </w:t>
      </w:r>
      <w:r>
        <w:rPr>
          <w:sz w:val="24"/>
        </w:rPr>
        <w:t xml:space="preserve">e </w:t>
      </w:r>
      <w:r>
        <w:rPr>
          <w:sz w:val="24"/>
        </w:rPr>
        <w:t xml:space="preserve">ZBS1: </w:t>
      </w:r>
      <w:r>
        <w:rPr>
          <w:sz w:val="24"/>
        </w:rPr>
        <w:t xml:space="preserve">Am </w:t>
      </w:r>
      <w:r>
        <w:rPr>
          <w:sz w:val="24"/>
        </w:rPr>
        <w:t xml:space="preserve">WE </w:t>
      </w:r>
      <w:r>
        <w:rPr>
          <w:sz w:val="24"/>
        </w:rPr>
        <w:t xml:space="preserve">kamen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Gesundheitsämtern </w:t>
      </w:r>
      <w:r>
        <w:rPr>
          <w:sz w:val="24"/>
        </w:rPr>
        <w:t xml:space="preserve">Berlin </w:t>
      </w:r>
      <w:r>
        <w:rPr>
          <w:sz w:val="24"/>
        </w:rPr>
        <w:t xml:space="preserve">erste </w:t>
      </w:r>
      <w:r>
        <w:rPr>
          <w:sz w:val="24"/>
        </w:rPr>
        <w:t xml:space="preserve">Proben. </w:t>
      </w:r>
      <w:r>
        <w:rPr>
          <w:sz w:val="24"/>
        </w:rPr>
        <w:t xml:space="preserve">Insgesamt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Sonntag </w:t>
      </w:r>
      <w:r>
        <w:rPr>
          <w:sz w:val="24"/>
        </w:rPr>
        <w:t xml:space="preserve">56 </w:t>
      </w:r>
      <w:r>
        <w:rPr>
          <w:sz w:val="24"/>
        </w:rPr>
        <w:t xml:space="preserve">Patientenproben </w:t>
      </w:r>
      <w:r>
        <w:rPr>
          <w:sz w:val="24"/>
        </w:rPr>
        <w:t xml:space="preserve">(1-3 </w:t>
      </w:r>
      <w:r>
        <w:rPr>
          <w:sz w:val="24"/>
        </w:rPr>
        <w:t xml:space="preserve">Proben </w:t>
      </w:r>
      <w:r>
        <w:rPr>
          <w:sz w:val="24"/>
        </w:rPr>
        <w:t xml:space="preserve">pro </w:t>
      </w:r>
      <w:r>
        <w:rPr>
          <w:sz w:val="24"/>
        </w:rPr>
        <w:t xml:space="preserve">Patienten), </w:t>
      </w:r>
      <w:r>
        <w:rPr>
          <w:sz w:val="24"/>
        </w:rPr>
        <w:t xml:space="preserve">von </w:t>
      </w:r>
      <w:r>
        <w:rPr>
          <w:sz w:val="24"/>
        </w:rPr>
        <w:t xml:space="preserve">denen </w:t>
      </w:r>
      <w:r>
        <w:rPr>
          <w:sz w:val="24"/>
        </w:rPr>
        <w:t xml:space="preserve">bislang </w:t>
      </w:r>
      <w:r>
        <w:rPr>
          <w:sz w:val="24"/>
        </w:rPr>
        <w:t xml:space="preserve">5 </w:t>
      </w:r>
      <w:r>
        <w:rPr>
          <w:sz w:val="24"/>
        </w:rPr>
        <w:t xml:space="preserve">Personen </w:t>
      </w:r>
      <w:r>
        <w:rPr>
          <w:sz w:val="24"/>
        </w:rPr>
        <w:t xml:space="preserve">positiv </w:t>
      </w:r>
      <w:r>
        <w:rPr>
          <w:sz w:val="24"/>
        </w:rPr>
        <w:t xml:space="preserve">getestet </w:t>
      </w:r>
      <w:r>
        <w:rPr>
          <w:sz w:val="24"/>
        </w:rPr>
        <w:t xml:space="preserve">wurden. </w:t>
      </w:r>
      <w:r>
        <w:rPr>
          <w:sz w:val="24"/>
        </w:rPr>
        <w:t xml:space="preserve">Das </w:t>
      </w:r>
      <w:r>
        <w:rPr>
          <w:sz w:val="24"/>
        </w:rPr>
        <w:t xml:space="preserve">Gesundheitsamt </w:t>
      </w:r>
      <w:r>
        <w:rPr>
          <w:sz w:val="24"/>
        </w:rPr>
        <w:t xml:space="preserve">nutzte </w:t>
      </w:r>
      <w:r>
        <w:rPr>
          <w:sz w:val="24"/>
        </w:rPr>
        <w:t xml:space="preserve">bislang </w:t>
      </w:r>
      <w:r>
        <w:rPr>
          <w:sz w:val="24"/>
        </w:rPr>
        <w:t xml:space="preserve">den </w:t>
      </w:r>
      <w:r>
        <w:rPr>
          <w:sz w:val="24"/>
        </w:rPr>
        <w:t xml:space="preserve">Probenbegleitschein </w:t>
      </w:r>
      <w:r>
        <w:rPr>
          <w:sz w:val="24"/>
        </w:rPr>
        <w:t xml:space="preserve">vom </w:t>
      </w:r>
      <w:r>
        <w:rPr>
          <w:sz w:val="24"/>
        </w:rPr>
        <w:t xml:space="preserve">Labor </w:t>
      </w:r>
      <w:r>
        <w:rPr>
          <w:sz w:val="24"/>
        </w:rPr>
        <w:t xml:space="preserve">Berlin;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‘Se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der </w:t>
      </w:r>
      <w:r>
        <w:rPr>
          <w:sz w:val="24"/>
        </w:rPr>
        <w:t xml:space="preserve">Kontaktpersonenverfolgung </w:t>
      </w:r>
      <w:r>
        <w:rPr>
          <w:sz w:val="24"/>
        </w:rPr>
        <w:t xml:space="preserve">hinzuweisen.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weniger </w:t>
      </w:r>
      <w:r>
        <w:rPr>
          <w:sz w:val="24"/>
        </w:rPr>
        <w:t xml:space="preserve">rückwärts </w:t>
      </w:r>
      <w:r>
        <w:rPr>
          <w:sz w:val="24"/>
        </w:rPr>
        <w:t xml:space="preserve">geschaut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Transmissionsketten </w:t>
      </w:r>
      <w:r>
        <w:rPr>
          <w:sz w:val="24"/>
        </w:rPr>
        <w:t xml:space="preserve">nachzuvollziehen, </w:t>
      </w:r>
      <w:r>
        <w:rPr>
          <w:sz w:val="24"/>
        </w:rPr>
        <w:t xml:space="preserve">sondern </w:t>
      </w:r>
      <w:r>
        <w:rPr>
          <w:sz w:val="24"/>
        </w:rPr>
        <w:t xml:space="preserve">insbesondere </w:t>
      </w:r>
      <w:r>
        <w:rPr>
          <w:sz w:val="24"/>
        </w:rPr>
        <w:t xml:space="preserve">vorwarts, </w:t>
      </w:r>
      <w:r>
        <w:rPr>
          <w:sz w:val="24"/>
        </w:rPr>
        <w:t xml:space="preserve">um </w:t>
      </w:r>
      <w:r>
        <w:rPr>
          <w:sz w:val="24"/>
        </w:rPr>
        <w:t xml:space="preserve">Personen </w:t>
      </w:r>
      <w:r>
        <w:rPr>
          <w:sz w:val="24"/>
        </w:rPr>
        <w:t xml:space="preserve">gezielt </w:t>
      </w:r>
      <w:r>
        <w:rPr>
          <w:sz w:val="24"/>
        </w:rPr>
        <w:t xml:space="preserve">zu </w:t>
      </w:r>
      <w:r>
        <w:rPr>
          <w:sz w:val="24"/>
        </w:rPr>
        <w:t xml:space="preserve">informieren. </w:t>
      </w:r>
      <w:r>
        <w:rPr>
          <w:sz w:val="24"/>
        </w:rPr>
        <w:t xml:space="preserve">Po </w:t>
      </w:r>
      <w:r>
        <w:rPr>
          <w:sz w:val="24"/>
        </w:rPr>
        <w:t xml:space="preserve">hat </w:t>
      </w:r>
      <w:r>
        <w:rPr>
          <w:sz w:val="24"/>
        </w:rPr>
        <w:t xml:space="preserve">angeboten,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regelmäßige </w:t>
      </w:r>
      <w:r>
        <w:rPr>
          <w:sz w:val="24"/>
        </w:rPr>
        <w:t xml:space="preserve">Webinare </w:t>
      </w:r>
      <w:r>
        <w:rPr>
          <w:sz w:val="24"/>
        </w:rPr>
        <w:t xml:space="preserve">mit </w:t>
      </w:r>
      <w:r>
        <w:rPr>
          <w:sz w:val="24"/>
        </w:rPr>
        <w:t xml:space="preserve">OGD </w:t>
      </w:r>
      <w:r>
        <w:rPr>
          <w:sz w:val="24"/>
        </w:rPr>
        <w:t xml:space="preserve">veranstalten </w:t>
      </w:r>
      <w:r>
        <w:rPr>
          <w:sz w:val="24"/>
        </w:rPr>
        <w:t xml:space="preserve">kann </w:t>
      </w:r>
      <w:r>
        <w:rPr>
          <w:sz w:val="24"/>
        </w:rPr>
        <w:t xml:space="preserve">(immer </w:t>
      </w:r>
      <w:r>
        <w:rPr>
          <w:sz w:val="24"/>
        </w:rPr>
        <w:t xml:space="preserve">mittwochs </w:t>
      </w:r>
      <w:r>
        <w:rPr>
          <w:sz w:val="24"/>
        </w:rPr>
        <w:t xml:space="preserve">14-15 </w:t>
      </w:r>
      <w:r>
        <w:rPr>
          <w:sz w:val="24"/>
        </w:rPr>
        <w:t xml:space="preserve">Uhr)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zahlreiche </w:t>
      </w:r>
      <w:r>
        <w:rPr>
          <w:sz w:val="24"/>
        </w:rPr>
        <w:t xml:space="preserve">Anfragen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Bundesländern </w:t>
      </w:r>
      <w:r>
        <w:rPr>
          <w:sz w:val="24"/>
        </w:rPr>
        <w:t xml:space="preserve">zu </w:t>
      </w:r>
      <w:r>
        <w:rPr>
          <w:sz w:val="24"/>
        </w:rPr>
        <w:t xml:space="preserve">Modellierung. </w:t>
      </w:r>
      <w:r>
        <w:rPr>
          <w:sz w:val="24"/>
        </w:rPr>
        <w:t xml:space="preserve">Ps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die </w:t>
      </w:r>
      <w:r>
        <w:rPr>
          <w:sz w:val="24"/>
        </w:rPr>
        <w:t xml:space="preserve">Ergebnisse </w:t>
      </w:r>
      <w:r>
        <w:rPr>
          <w:sz w:val="24"/>
        </w:rPr>
        <w:t xml:space="preserve">von </w:t>
      </w:r>
      <w:r>
        <w:rPr>
          <w:sz w:val="24"/>
        </w:rPr>
        <w:t xml:space="preserve">BE </w:t>
      </w:r>
      <w:r>
        <w:rPr>
          <w:sz w:val="24"/>
        </w:rPr>
        <w:t xml:space="preserve">i) </w:t>
      </w:r>
      <w:r>
        <w:rPr>
          <w:sz w:val="24"/>
        </w:rPr>
        <w:t xml:space="preserve">Kanzleramt </w:t>
      </w:r>
      <w:r>
        <w:rPr>
          <w:sz w:val="24"/>
        </w:rPr>
        <w:t xml:space="preserve">vorgestellt. </w:t>
      </w:r>
      <w:r>
        <w:rPr>
          <w:sz w:val="24"/>
        </w:rPr>
        <w:t xml:space="preserve">Die </w:t>
      </w:r>
      <w:r>
        <w:rPr>
          <w:sz w:val="24"/>
        </w:rPr>
        <w:t xml:space="preserve">Ministerien </w:t>
      </w:r>
      <w:r>
        <w:rPr>
          <w:sz w:val="24"/>
        </w:rPr>
        <w:t xml:space="preserve">sind </w:t>
      </w:r>
      <w:r>
        <w:rPr>
          <w:sz w:val="24"/>
        </w:rPr>
        <w:t xml:space="preserve">tiber </w:t>
      </w:r>
      <w:r>
        <w:rPr>
          <w:sz w:val="24"/>
        </w:rPr>
        <w:t xml:space="preserve">die </w:t>
      </w:r>
      <w:r>
        <w:rPr>
          <w:sz w:val="24"/>
        </w:rPr>
        <w:t xml:space="preserve">Dimensionen </w:t>
      </w:r>
      <w:r>
        <w:rPr>
          <w:sz w:val="24"/>
        </w:rPr>
        <w:t xml:space="preserve">informiert. </w:t>
      </w:r>
      <w:r>
        <w:rPr>
          <w:sz w:val="24"/>
        </w:rPr>
        <w:t xml:space="preserve">Das </w:t>
      </w:r>
      <w:r>
        <w:rPr>
          <w:sz w:val="24"/>
        </w:rPr>
        <w:t xml:space="preserve">BMI </w:t>
      </w:r>
      <w:r>
        <w:rPr>
          <w:sz w:val="24"/>
        </w:rPr>
        <w:t xml:space="preserve">erstellt </w:t>
      </w:r>
      <w:r>
        <w:rPr>
          <w:sz w:val="24"/>
        </w:rPr>
        <w:t xml:space="preserve">eigene </w:t>
      </w:r>
      <w:r>
        <w:rPr>
          <w:sz w:val="24"/>
        </w:rPr>
        <w:t xml:space="preserve">Modellierungen. </w:t>
      </w:r>
      <w:r>
        <w:rPr>
          <w:sz w:val="24"/>
        </w:rPr>
        <w:t xml:space="preserve">Po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morgen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damit </w:t>
      </w:r>
      <w:r>
        <w:rPr>
          <w:sz w:val="24"/>
        </w:rPr>
        <w:t xml:space="preserve">im </w:t>
      </w:r>
      <w:r>
        <w:rPr>
          <w:sz w:val="24"/>
        </w:rPr>
        <w:t xml:space="preserve">BMI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sbesondere </w:t>
      </w:r>
      <w:r>
        <w:rPr>
          <w:sz w:val="24"/>
        </w:rPr>
        <w:t xml:space="preserve">vorwarts, </w:t>
      </w:r>
      <w:r>
        <w:rPr>
          <w:sz w:val="24"/>
        </w:rPr>
        <w:t xml:space="preserve">um </w:t>
      </w:r>
      <w:r>
        <w:rPr>
          <w:sz w:val="24"/>
        </w:rPr>
        <w:t xml:space="preserve">Personen </w:t>
      </w:r>
      <w:r>
        <w:rPr>
          <w:sz w:val="24"/>
        </w:rPr>
        <w:t xml:space="preserve">gezielt </w:t>
      </w:r>
      <w:r>
        <w:rPr>
          <w:sz w:val="24"/>
        </w:rPr>
        <w:t xml:space="preserve">zu </w:t>
      </w:r>
      <w:r>
        <w:rPr>
          <w:sz w:val="24"/>
        </w:rPr>
        <w:t xml:space="preserve">informieren. </w:t>
      </w:r>
      <w:r>
        <w:rPr>
          <w:sz w:val="24"/>
        </w:rPr>
        <w:t xml:space="preserve">Po </w:t>
      </w:r>
      <w:r>
        <w:rPr>
          <w:sz w:val="24"/>
        </w:rPr>
        <w:t xml:space="preserve">hat </w:t>
      </w:r>
      <w:r>
        <w:rPr>
          <w:sz w:val="24"/>
        </w:rPr>
        <w:t xml:space="preserve">angeboten,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regelmäßige </w:t>
      </w:r>
      <w:r>
        <w:rPr>
          <w:sz w:val="24"/>
        </w:rPr>
        <w:t xml:space="preserve">Webinare </w:t>
      </w:r>
      <w:r>
        <w:rPr>
          <w:sz w:val="24"/>
        </w:rPr>
        <w:t xml:space="preserve">mit </w:t>
      </w:r>
      <w:r>
        <w:rPr>
          <w:sz w:val="24"/>
        </w:rPr>
        <w:t xml:space="preserve">OGD </w:t>
      </w:r>
      <w:r>
        <w:rPr>
          <w:sz w:val="24"/>
        </w:rPr>
        <w:t xml:space="preserve">veranstalten </w:t>
      </w:r>
      <w:r>
        <w:rPr>
          <w:sz w:val="24"/>
        </w:rPr>
        <w:t xml:space="preserve">kann </w:t>
      </w:r>
      <w:r>
        <w:rPr>
          <w:sz w:val="24"/>
        </w:rPr>
        <w:t xml:space="preserve">(immer </w:t>
      </w:r>
      <w:r>
        <w:rPr>
          <w:sz w:val="24"/>
        </w:rPr>
        <w:t xml:space="preserve">mittwochs </w:t>
      </w:r>
      <w:r>
        <w:rPr>
          <w:sz w:val="24"/>
        </w:rPr>
        <w:t xml:space="preserve">14-15 </w:t>
      </w:r>
      <w:r>
        <w:rPr>
          <w:sz w:val="24"/>
        </w:rPr>
        <w:t xml:space="preserve">Uhr)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zahlreiche </w:t>
      </w:r>
      <w:r>
        <w:rPr>
          <w:sz w:val="24"/>
        </w:rPr>
        <w:t xml:space="preserve">Anfragen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Bundesländern </w:t>
      </w:r>
      <w:r>
        <w:rPr>
          <w:sz w:val="24"/>
        </w:rPr>
        <w:t xml:space="preserve">zu </w:t>
      </w:r>
      <w:r>
        <w:rPr>
          <w:sz w:val="24"/>
        </w:rPr>
        <w:t xml:space="preserve">Modellierung. </w:t>
      </w:r>
      <w:r>
        <w:rPr>
          <w:sz w:val="24"/>
        </w:rPr>
        <w:t xml:space="preserve">Ps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die </w:t>
      </w:r>
      <w:r>
        <w:rPr>
          <w:sz w:val="24"/>
        </w:rPr>
        <w:t xml:space="preserve">Ergebnisse </w:t>
      </w:r>
      <w:r>
        <w:rPr>
          <w:sz w:val="24"/>
        </w:rPr>
        <w:t xml:space="preserve">von </w:t>
      </w:r>
      <w:r>
        <w:rPr>
          <w:sz w:val="24"/>
        </w:rPr>
        <w:t xml:space="preserve">BE </w:t>
      </w:r>
      <w:r>
        <w:rPr>
          <w:sz w:val="24"/>
        </w:rPr>
        <w:t xml:space="preserve">i) </w:t>
      </w:r>
      <w:r>
        <w:rPr>
          <w:sz w:val="24"/>
        </w:rPr>
        <w:t xml:space="preserve">Kanzleramt </w:t>
      </w:r>
      <w:r>
        <w:rPr>
          <w:sz w:val="24"/>
        </w:rPr>
        <w:t xml:space="preserve">vorgestellt. </w:t>
      </w:r>
      <w:r>
        <w:rPr>
          <w:sz w:val="24"/>
        </w:rPr>
        <w:t xml:space="preserve">Die </w:t>
      </w:r>
      <w:r>
        <w:rPr>
          <w:sz w:val="24"/>
        </w:rPr>
        <w:t xml:space="preserve">Ministerien </w:t>
      </w:r>
      <w:r>
        <w:rPr>
          <w:sz w:val="24"/>
        </w:rPr>
        <w:t xml:space="preserve">sind </w:t>
      </w:r>
      <w:r>
        <w:rPr>
          <w:sz w:val="24"/>
        </w:rPr>
        <w:t xml:space="preserve">tiber </w:t>
      </w:r>
      <w:r>
        <w:rPr>
          <w:sz w:val="24"/>
        </w:rPr>
        <w:t xml:space="preserve">die </w:t>
      </w:r>
      <w:r>
        <w:rPr>
          <w:sz w:val="24"/>
        </w:rPr>
        <w:t xml:space="preserve">Dimensionen </w:t>
      </w:r>
      <w:r>
        <w:rPr>
          <w:sz w:val="24"/>
        </w:rPr>
        <w:t xml:space="preserve">informiert. </w:t>
      </w:r>
      <w:r>
        <w:rPr>
          <w:sz w:val="24"/>
        </w:rPr>
        <w:t xml:space="preserve">Das </w:t>
      </w:r>
      <w:r>
        <w:rPr>
          <w:sz w:val="24"/>
        </w:rPr>
        <w:t xml:space="preserve">BMI </w:t>
      </w:r>
      <w:r>
        <w:rPr>
          <w:sz w:val="24"/>
        </w:rPr>
        <w:t xml:space="preserve">erstellt </w:t>
      </w:r>
      <w:r>
        <w:rPr>
          <w:sz w:val="24"/>
        </w:rPr>
        <w:t xml:space="preserve">eigene </w:t>
      </w:r>
      <w:r>
        <w:rPr>
          <w:sz w:val="24"/>
        </w:rPr>
        <w:t xml:space="preserve">Modellierungen. </w:t>
      </w:r>
      <w:r>
        <w:rPr>
          <w:sz w:val="24"/>
        </w:rPr>
        <w:t xml:space="preserve">Po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morgen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damit </w:t>
      </w:r>
      <w:r>
        <w:rPr>
          <w:sz w:val="24"/>
        </w:rPr>
        <w:t xml:space="preserve">im </w:t>
      </w:r>
      <w:r>
        <w:rPr>
          <w:sz w:val="24"/>
        </w:rPr>
        <w:t xml:space="preserve">BMI </w:t>
      </w:r>
      <w:r>
        <w:rPr>
          <w:sz w:val="24"/>
        </w:rPr>
        <w:t xml:space="preserve">beschäftigen, </w:t>
      </w:r>
      <w:r>
        <w:rPr>
          <w:sz w:val="24"/>
        </w:rPr>
        <w:t xml:space="preserve">zum </w:t>
      </w:r>
      <w:r>
        <w:rPr>
          <w:sz w:val="24"/>
        </w:rPr>
        <w:t xml:space="preserve">Austausch </w:t>
      </w:r>
      <w:r>
        <w:rPr>
          <w:sz w:val="24"/>
        </w:rPr>
        <w:t xml:space="preserve">treffen. </w:t>
      </w:r>
      <w:r>
        <w:rPr>
          <w:sz w:val="24"/>
        </w:rPr>
        <w:t xml:space="preserve">PY </w:t>
      </w:r>
      <w:r>
        <w:rPr>
          <w:sz w:val="24"/>
        </w:rPr>
        <w:t xml:space="preserve">hat </w:t>
      </w:r>
      <w:r>
        <w:rPr>
          <w:sz w:val="24"/>
        </w:rPr>
        <w:t xml:space="preserve">den </w:t>
      </w:r>
      <w:r>
        <w:rPr>
          <w:sz w:val="24"/>
        </w:rPr>
        <w:t xml:space="preserve">Auftrag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Ergebnissen </w:t>
      </w:r>
      <w:r>
        <w:rPr>
          <w:sz w:val="24"/>
        </w:rPr>
        <w:t xml:space="preserve">der </w:t>
      </w:r>
      <w:r>
        <w:rPr>
          <w:sz w:val="24"/>
        </w:rPr>
        <w:t xml:space="preserve">Modellierung </w:t>
      </w:r>
      <w:r>
        <w:rPr>
          <w:sz w:val="24"/>
        </w:rPr>
        <w:t xml:space="preserve">etwas </w:t>
      </w:r>
      <w:r>
        <w:rPr>
          <w:sz w:val="24"/>
        </w:rPr>
        <w:t xml:space="preserve">im </w:t>
      </w:r>
      <w:r>
        <w:rPr>
          <w:sz w:val="24"/>
        </w:rPr>
        <w:t xml:space="preserve">morgigen </w:t>
      </w:r>
      <w:r>
        <w:rPr>
          <w:sz w:val="24"/>
        </w:rPr>
        <w:t xml:space="preserve">Pressebriefing </w:t>
      </w:r>
      <w:r>
        <w:rPr>
          <w:sz w:val="24"/>
        </w:rPr>
        <w:t xml:space="preserve">zu </w:t>
      </w:r>
      <w:r>
        <w:rPr>
          <w:sz w:val="24"/>
        </w:rPr>
        <w:t xml:space="preserve">sagen. </w:t>
      </w:r>
      <w:r>
        <w:rPr>
          <w:sz w:val="24"/>
        </w:rPr>
        <w:t xml:space="preserve">Danach </w:t>
      </w:r>
      <w:r>
        <w:rPr>
          <w:sz w:val="24"/>
        </w:rPr>
        <w:t xml:space="preserve">wird </w:t>
      </w:r>
      <w:r>
        <w:rPr>
          <w:sz w:val="24"/>
        </w:rPr>
        <w:t xml:space="preserve">dieses </w:t>
      </w:r>
      <w:r>
        <w:rPr>
          <w:sz w:val="24"/>
        </w:rPr>
        <w:t xml:space="preserve">zum </w:t>
      </w:r>
      <w:r>
        <w:rPr>
          <w:sz w:val="24"/>
        </w:rPr>
        <w:t xml:space="preserve">Publizieren </w:t>
      </w:r>
      <w:r>
        <w:rPr>
          <w:sz w:val="24"/>
        </w:rPr>
        <w:t xml:space="preserve">verschriftlicht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Landern </w:t>
      </w:r>
      <w:r>
        <w:rPr>
          <w:sz w:val="24"/>
        </w:rPr>
        <w:t xml:space="preserve">geteilt. </w:t>
      </w:r>
      <w:r>
        <w:rPr>
          <w:sz w:val="24"/>
        </w:rPr>
        <w:t xml:space="preserve">Den </w:t>
      </w:r>
      <w:r>
        <w:rPr>
          <w:sz w:val="24"/>
        </w:rPr>
        <w:t xml:space="preserve">Bedarf </w:t>
      </w:r>
      <w:r>
        <w:rPr>
          <w:sz w:val="24"/>
        </w:rPr>
        <w:t xml:space="preserve">an </w:t>
      </w:r>
      <w:r>
        <w:rPr>
          <w:sz w:val="24"/>
        </w:rPr>
        <w:t xml:space="preserve">mehr </w:t>
      </w:r>
      <w:r>
        <w:rPr>
          <w:sz w:val="24"/>
        </w:rPr>
        <w:t xml:space="preserve">Intensiv- </w:t>
      </w:r>
      <w:r>
        <w:rPr>
          <w:sz w:val="24"/>
        </w:rPr>
        <w:t xml:space="preserve">und </w:t>
      </w:r>
      <w:r>
        <w:rPr>
          <w:sz w:val="24"/>
        </w:rPr>
        <w:t xml:space="preserve">Beatmungsbetten </w:t>
      </w:r>
      <w:r>
        <w:rPr>
          <w:sz w:val="24"/>
        </w:rPr>
        <w:t xml:space="preserve">wurde </w:t>
      </w:r>
      <w:r>
        <w:rPr>
          <w:sz w:val="24"/>
        </w:rPr>
        <w:t xml:space="preserve">den </w:t>
      </w:r>
      <w:r>
        <w:rPr>
          <w:sz w:val="24"/>
        </w:rPr>
        <w:t xml:space="preserve">Landern </w:t>
      </w:r>
      <w:r>
        <w:rPr>
          <w:sz w:val="24"/>
        </w:rPr>
        <w:t xml:space="preserve">bereits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Ministerkonferenz </w:t>
      </w:r>
      <w:r>
        <w:rPr>
          <w:sz w:val="24"/>
        </w:rPr>
        <w:t xml:space="preserve">mitgete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malversorger </w:t>
      </w:r>
      <w:r>
        <w:rPr>
          <w:sz w:val="24"/>
        </w:rPr>
        <w:t xml:space="preserve">(große </w:t>
      </w:r>
      <w:r>
        <w:rPr>
          <w:sz w:val="24"/>
        </w:rPr>
        <w:t xml:space="preserve">Kliniken, </w:t>
      </w:r>
      <w:r>
        <w:rPr>
          <w:sz w:val="24"/>
        </w:rPr>
        <w:t xml:space="preserve">die </w:t>
      </w:r>
      <w:r>
        <w:rPr>
          <w:sz w:val="24"/>
        </w:rPr>
        <w:t xml:space="preserve">jetzt </w:t>
      </w:r>
      <w:r>
        <w:rPr>
          <w:sz w:val="24"/>
        </w:rPr>
        <w:t xml:space="preserve">schon </w:t>
      </w:r>
      <w:r>
        <w:rPr>
          <w:sz w:val="24"/>
        </w:rPr>
        <w:t xml:space="preserve">ECMO </w:t>
      </w:r>
      <w:r>
        <w:rPr>
          <w:sz w:val="24"/>
        </w:rPr>
        <w:t xml:space="preserve">Plätze </w:t>
      </w:r>
      <w:r>
        <w:rPr>
          <w:sz w:val="24"/>
        </w:rPr>
        <w:t xml:space="preserve">haben) </w:t>
      </w:r>
      <w:r>
        <w:rPr>
          <w:sz w:val="24"/>
        </w:rPr>
        <w:t xml:space="preserve">anzufangen. </w:t>
      </w:r>
      <w:r>
        <w:rPr>
          <w:sz w:val="24"/>
        </w:rPr>
        <w:t xml:space="preserve">+ </w:t>
      </w:r>
      <w:r>
        <w:rPr>
          <w:sz w:val="24"/>
        </w:rPr>
        <w:t xml:space="preserve">ee </w:t>
      </w:r>
      <w:r>
        <w:rPr>
          <w:sz w:val="24"/>
        </w:rPr>
        <w:t xml:space="preserve">es </w:t>
      </w:r>
      <w:r>
        <w:rPr>
          <w:sz w:val="24"/>
        </w:rPr>
        <w:t xml:space="preserve">20 </w:t>
      </w:r>
      <w:r>
        <w:rPr>
          <w:sz w:val="24"/>
        </w:rPr>
        <w:t xml:space="preserve">Entlastung </w:t>
      </w:r>
      <w:r>
        <w:rPr>
          <w:sz w:val="24"/>
        </w:rPr>
        <w:t xml:space="preserve">der </w:t>
      </w:r>
      <w:r>
        <w:rPr>
          <w:sz w:val="24"/>
        </w:rPr>
        <w:t xml:space="preserve">Gesundheitsämter </w:t>
      </w:r>
      <w:r>
        <w:rPr>
          <w:sz w:val="24"/>
        </w:rPr>
        <w:t xml:space="preserve">wird </w:t>
      </w:r>
      <w:r>
        <w:rPr>
          <w:sz w:val="24"/>
        </w:rPr>
        <w:t xml:space="preserve">nun </w:t>
      </w:r>
      <w:r>
        <w:rPr>
          <w:sz w:val="24"/>
        </w:rPr>
        <w:t xml:space="preserve">entschieden, </w:t>
      </w:r>
      <w:r>
        <w:rPr>
          <w:sz w:val="24"/>
        </w:rPr>
        <w:t xml:space="preserve">keine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bei </w:t>
      </w:r>
      <w:r>
        <w:rPr>
          <w:sz w:val="24"/>
        </w:rPr>
        <w:t xml:space="preserve">Flügen </w:t>
      </w:r>
      <w:r>
        <w:rPr>
          <w:sz w:val="24"/>
        </w:rPr>
        <w:t xml:space="preserve">mehr </w:t>
      </w:r>
      <w:r>
        <w:rPr>
          <w:sz w:val="24"/>
        </w:rPr>
        <w:t xml:space="preserve">zu </w:t>
      </w:r>
      <w:r>
        <w:rPr>
          <w:sz w:val="24"/>
        </w:rPr>
        <w:t xml:space="preserve">machen. </w:t>
      </w:r>
      <w:r>
        <w:rPr>
          <w:sz w:val="24"/>
        </w:rPr>
        <w:t xml:space="preserve">e </w:t>
      </w:r>
      <w:r>
        <w:rPr>
          <w:sz w:val="24"/>
        </w:rPr>
        <w:t xml:space="preserve">FFP </w:t>
      </w:r>
      <w:r>
        <w:rPr>
          <w:sz w:val="24"/>
        </w:rPr>
        <w:t xml:space="preserve">2 </w:t>
      </w:r>
      <w:r>
        <w:rPr>
          <w:sz w:val="24"/>
        </w:rPr>
        <w:t xml:space="preserve">Masken: </w:t>
      </w:r>
      <w:r>
        <w:rPr>
          <w:sz w:val="24"/>
        </w:rPr>
        <w:t xml:space="preserve">Im </w:t>
      </w:r>
      <w:r>
        <w:rPr>
          <w:sz w:val="24"/>
        </w:rPr>
        <w:t xml:space="preserve">Veterinärbereich </w:t>
      </w:r>
      <w:r>
        <w:rPr>
          <w:sz w:val="24"/>
        </w:rPr>
        <w:t xml:space="preserve">soll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großen </w:t>
      </w:r>
      <w:r>
        <w:rPr>
          <w:sz w:val="24"/>
        </w:rPr>
        <w:t xml:space="preserve">Vorrat </w:t>
      </w:r>
      <w:r>
        <w:rPr>
          <w:sz w:val="24"/>
        </w:rPr>
        <w:t xml:space="preserve">an </w:t>
      </w:r>
      <w:r>
        <w:rPr>
          <w:sz w:val="24"/>
        </w:rPr>
        <w:t xml:space="preserve">FFP2 </w:t>
      </w:r>
      <w:r>
        <w:rPr>
          <w:sz w:val="24"/>
        </w:rPr>
        <w:t xml:space="preserve">Masken </w:t>
      </w:r>
      <w:r>
        <w:rPr>
          <w:sz w:val="24"/>
        </w:rPr>
        <w:t xml:space="preserve">geben.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TK </w:t>
      </w:r>
      <w:r>
        <w:rPr>
          <w:sz w:val="24"/>
        </w:rPr>
        <w:t xml:space="preserve">darüber </w:t>
      </w:r>
      <w:r>
        <w:rPr>
          <w:sz w:val="24"/>
        </w:rPr>
        <w:t xml:space="preserve">informiert. </w:t>
      </w:r>
      <w:r>
        <w:rPr>
          <w:sz w:val="24"/>
        </w:rPr>
        <w:t xml:space="preserve">ToDo: </w:t>
      </w:r>
      <w:r>
        <w:rPr>
          <w:sz w:val="24"/>
        </w:rPr>
        <w:t xml:space="preserve">Eine </w:t>
      </w:r>
      <w:r>
        <w:rPr>
          <w:sz w:val="24"/>
        </w:rPr>
        <w:t xml:space="preserve">E-Mail </w:t>
      </w:r>
      <w:r>
        <w:rPr>
          <w:sz w:val="24"/>
        </w:rPr>
        <w:t xml:space="preserve">soll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LZ </w:t>
      </w:r>
      <w:r>
        <w:rPr>
          <w:sz w:val="24"/>
        </w:rPr>
        <w:t xml:space="preserve">BMG </w:t>
      </w:r>
      <w:r>
        <w:rPr>
          <w:sz w:val="24"/>
        </w:rPr>
        <w:t xml:space="preserve">(in </w:t>
      </w:r>
      <w:r>
        <w:rPr>
          <w:sz w:val="24"/>
        </w:rPr>
        <w:t xml:space="preserve">cc: </w:t>
      </w:r>
      <w:r>
        <w:rPr>
          <w:sz w:val="24"/>
        </w:rPr>
        <w:t xml:space="preserve">Po </w:t>
      </w:r>
      <w:r>
        <w:rPr>
          <w:sz w:val="24"/>
        </w:rPr>
        <w:t xml:space="preserve">geschickt </w:t>
      </w:r>
      <w:r>
        <w:rPr>
          <w:sz w:val="24"/>
        </w:rPr>
        <w:t xml:space="preserve">werden, </w:t>
      </w:r>
      <w:r>
        <w:rPr>
          <w:sz w:val="24"/>
        </w:rPr>
        <w:t xml:space="preserve">mit </w:t>
      </w:r>
      <w:r>
        <w:rPr>
          <w:sz w:val="24"/>
        </w:rPr>
        <w:t xml:space="preserve">Bitte </w:t>
      </w:r>
      <w:r>
        <w:rPr>
          <w:sz w:val="24"/>
        </w:rPr>
        <w:t xml:space="preserve">BMEL </w:t>
      </w:r>
      <w:r>
        <w:rPr>
          <w:sz w:val="24"/>
        </w:rPr>
        <w:t xml:space="preserve">diesbeztiglich </w:t>
      </w:r>
      <w:r>
        <w:rPr>
          <w:sz w:val="24"/>
        </w:rPr>
        <w:t xml:space="preserve">zu </w:t>
      </w:r>
      <w:r>
        <w:rPr>
          <w:sz w:val="24"/>
        </w:rPr>
        <w:t xml:space="preserve">kontaktieren </w:t>
      </w:r>
      <w:r>
        <w:rPr>
          <w:sz w:val="24"/>
        </w:rPr>
        <w:t xml:space="preserve">e </w:t>
      </w:r>
      <w:r>
        <w:rPr>
          <w:sz w:val="24"/>
        </w:rPr>
        <w:t xml:space="preserve">Nach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Ländern, </w:t>
      </w:r>
      <w:r>
        <w:rPr>
          <w:sz w:val="24"/>
        </w:rPr>
        <w:t xml:space="preserve">soll </w:t>
      </w:r>
      <w:r>
        <w:rPr>
          <w:sz w:val="24"/>
        </w:rPr>
        <w:t xml:space="preserve">SORMAS </w:t>
      </w:r>
      <w:r>
        <w:rPr>
          <w:sz w:val="24"/>
        </w:rPr>
        <w:t xml:space="preserve">als </w:t>
      </w:r>
      <w:r>
        <w:rPr>
          <w:sz w:val="24"/>
        </w:rPr>
        <w:t xml:space="preserve">Tool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jetzigen </w:t>
      </w:r>
      <w:r>
        <w:rPr>
          <w:sz w:val="24"/>
        </w:rPr>
        <w:t xml:space="preserve">Lage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</w:p>
    <w:p>
      <w:r>
        <w:t>*****</w:t>
      </w:r>
    </w:p>
    <w:p>
      <w:pPr>
        <w:pStyle w:val="Heading1"/>
      </w:pPr>
      <w:r>
        <w:t>082_Ergebnisprotokoll_Krisenstabssitzung_2020-03-17.pdf</w:t>
      </w:r>
    </w:p>
    <w:p>
      <w:r>
        <w:t>Anzahl der Vorkommen von 'Po 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Kl </w:t>
      </w:r>
      <w:r>
        <w:rPr>
          <w:sz w:val="24"/>
        </w:rPr>
        <w:t xml:space="preserve">tätig. </w:t>
      </w:r>
      <w:r>
        <w:rPr>
          <w:sz w:val="24"/>
        </w:rPr>
        <w:t xml:space="preserve">Zuständig </w:t>
      </w:r>
      <w:r>
        <w:rPr>
          <w:sz w:val="24"/>
        </w:rPr>
        <w:t xml:space="preserve">für </w:t>
      </w:r>
      <w:r>
        <w:rPr>
          <w:sz w:val="24"/>
        </w:rPr>
        <w:t xml:space="preserve">Rechtsfi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COVID- </w:t>
      </w:r>
      <w:r>
        <w:rPr>
          <w:sz w:val="24"/>
        </w:rPr>
        <w:t xml:space="preserve">(L1) </w:t>
      </w:r>
      <w:r>
        <w:rPr>
          <w:sz w:val="24"/>
        </w:rPr>
        <w:t xml:space="preserve">soll </w:t>
      </w:r>
      <w:r>
        <w:rPr>
          <w:sz w:val="24"/>
        </w:rPr>
        <w:t xml:space="preserve">angesprochen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sich </w:t>
      </w:r>
      <w:r>
        <w:rPr>
          <w:sz w:val="24"/>
        </w:rPr>
        <w:t xml:space="preserve">diesem </w:t>
      </w:r>
      <w:r>
        <w:rPr>
          <w:sz w:val="24"/>
        </w:rPr>
        <w:t xml:space="preserve">anzunehmen. </w:t>
      </w:r>
      <w:r>
        <w:rPr>
          <w:sz w:val="24"/>
        </w:rPr>
        <w:t xml:space="preserve">a </w:t>
      </w:r>
      <w:r>
        <w:rPr>
          <w:sz w:val="24"/>
        </w:rPr>
        <w:t xml:space="preserve">Lage-AG </w:t>
      </w:r>
      <w:r>
        <w:rPr>
          <w:sz w:val="24"/>
        </w:rPr>
        <w:t xml:space="preserve">sind </w:t>
      </w:r>
      <w:r>
        <w:rPr>
          <w:sz w:val="24"/>
        </w:rPr>
        <w:t xml:space="preserve">| </w:t>
      </w:r>
      <w:r>
        <w:rPr>
          <w:sz w:val="24"/>
        </w:rPr>
        <w:t xml:space="preserve">¢ </w:t>
      </w:r>
      <w:r>
        <w:rPr>
          <w:sz w:val="24"/>
        </w:rPr>
        <w:t xml:space="preserve">Optionen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Kontaktpersonen </w:t>
      </w:r>
      <w:r>
        <w:rPr>
          <w:sz w:val="24"/>
        </w:rPr>
        <w:t xml:space="preserve">unter </w:t>
      </w:r>
      <w:r>
        <w:rPr>
          <w:sz w:val="24"/>
        </w:rPr>
        <w:t xml:space="preserve">HCW: </w:t>
      </w:r>
      <w:r>
        <w:rPr>
          <w:sz w:val="24"/>
        </w:rPr>
        <w:t xml:space="preserve">Sowohl </w:t>
      </w:r>
      <w:r>
        <w:rPr>
          <w:sz w:val="24"/>
        </w:rPr>
        <w:t xml:space="preserve">FG14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FG36 </w:t>
      </w:r>
      <w:r>
        <w:rPr>
          <w:sz w:val="24"/>
        </w:rPr>
        <w:t xml:space="preserve">haben </w:t>
      </w:r>
      <w:r>
        <w:rPr>
          <w:sz w:val="24"/>
        </w:rPr>
        <w:t xml:space="preserve">das </w:t>
      </w:r>
      <w:r>
        <w:rPr>
          <w:sz w:val="24"/>
        </w:rPr>
        <w:t xml:space="preserve">von </w:t>
      </w:r>
      <w:r>
        <w:rPr>
          <w:sz w:val="24"/>
        </w:rPr>
        <w:t xml:space="preserve">FG37 </w:t>
      </w:r>
      <w:r>
        <w:rPr>
          <w:sz w:val="24"/>
        </w:rPr>
        <w:t xml:space="preserve">erstelle </w:t>
      </w:r>
      <w:r>
        <w:rPr>
          <w:sz w:val="24"/>
        </w:rPr>
        <w:t xml:space="preserve">Dokumente </w:t>
      </w:r>
      <w:r>
        <w:rPr>
          <w:sz w:val="24"/>
        </w:rPr>
        <w:t xml:space="preserve">kommentiert.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das </w:t>
      </w:r>
      <w:r>
        <w:rPr>
          <w:sz w:val="24"/>
        </w:rPr>
        <w:t xml:space="preserve">Schweizer </w:t>
      </w:r>
      <w:r>
        <w:rPr>
          <w:sz w:val="24"/>
        </w:rPr>
        <w:t xml:space="preserve">System </w:t>
      </w:r>
      <w:r>
        <w:rPr>
          <w:sz w:val="24"/>
        </w:rPr>
        <w:t xml:space="preserve">mit </w:t>
      </w:r>
      <w:r>
        <w:rPr>
          <w:sz w:val="24"/>
        </w:rPr>
        <w:t xml:space="preserve">einigen </w:t>
      </w:r>
      <w:r>
        <w:rPr>
          <w:sz w:val="24"/>
        </w:rPr>
        <w:t xml:space="preserve">Adaptionen </w:t>
      </w:r>
      <w:r>
        <w:rPr>
          <w:sz w:val="24"/>
        </w:rPr>
        <w:t xml:space="preserve">übernommen. </w:t>
      </w:r>
      <w:r>
        <w:rPr>
          <w:sz w:val="24"/>
        </w:rPr>
        <w:t xml:space="preserve">Der </w:t>
      </w:r>
      <w:r>
        <w:rPr>
          <w:sz w:val="24"/>
        </w:rPr>
        <w:t xml:space="preserve">Auftrag </w:t>
      </w:r>
      <w:r>
        <w:rPr>
          <w:sz w:val="24"/>
        </w:rPr>
        <w:t xml:space="preserve">kam </w:t>
      </w:r>
      <w:r>
        <w:rPr>
          <w:sz w:val="24"/>
        </w:rPr>
        <w:t xml:space="preserve">ursprünglich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EEE </w:t>
      </w:r>
      <w:r>
        <w:rPr>
          <w:sz w:val="24"/>
        </w:rPr>
        <w:t xml:space="preserve">mit </w:t>
      </w:r>
      <w:r>
        <w:rPr>
          <w:sz w:val="24"/>
        </w:rPr>
        <w:t xml:space="preserve">Bitte,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Po </w:t>
      </w:r>
      <w:r>
        <w:rPr>
          <w:sz w:val="24"/>
        </w:rPr>
        <w:t xml:space="preserve">das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KBV </w:t>
      </w:r>
      <w:r>
        <w:rPr>
          <w:sz w:val="24"/>
        </w:rPr>
        <w:t xml:space="preserve">bespricht. </w:t>
      </w:r>
      <w:r>
        <w:rPr>
          <w:sz w:val="24"/>
        </w:rPr>
        <w:t xml:space="preserve">Neben </w:t>
      </w:r>
      <w:r>
        <w:rPr>
          <w:sz w:val="24"/>
        </w:rPr>
        <w:t xml:space="preserve">den </w:t>
      </w:r>
      <w:r>
        <w:rPr>
          <w:sz w:val="24"/>
        </w:rPr>
        <w:t xml:space="preserve">Optionen </w:t>
      </w:r>
      <w:r>
        <w:rPr>
          <w:sz w:val="24"/>
        </w:rPr>
        <w:t xml:space="preserve">fiir </w:t>
      </w:r>
      <w:r>
        <w:rPr>
          <w:sz w:val="24"/>
        </w:rPr>
        <w:t xml:space="preserve">den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</w:p>
    <w:p>
      <w:r>
        <w:t>*****</w:t>
      </w:r>
    </w:p>
    <w:p>
      <w:pPr>
        <w:pStyle w:val="Heading1"/>
      </w:pPr>
      <w:r>
        <w:t>084_Ergebnisprotokoll_Krisenstabssitzung_2020-03-18.pdf</w:t>
      </w:r>
    </w:p>
    <w:p>
      <w:r>
        <w:t>Anzahl der Vorkommen von 'Po ': 2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len </w:t>
      </w:r>
      <w:r>
        <w:rPr>
          <w:sz w:val="24"/>
        </w:rPr>
        <w:t xml:space="preserve">Expositionsort, </w:t>
      </w:r>
      <w:r>
        <w:rPr>
          <w:sz w:val="24"/>
        </w:rPr>
        <w:t xml:space="preserve">Startniveau </w:t>
      </w:r>
      <w:r>
        <w:rPr>
          <w:sz w:val="24"/>
        </w:rPr>
        <w:t xml:space="preserve">und </w:t>
      </w:r>
      <w:r>
        <w:rPr>
          <w:sz w:val="24"/>
        </w:rPr>
        <w:t xml:space="preserve">Testkapazitäten </w:t>
      </w:r>
      <w:r>
        <w:rPr>
          <w:sz w:val="24"/>
        </w:rPr>
        <w:t xml:space="preserve">eine </w:t>
      </w:r>
      <w:r>
        <w:rPr>
          <w:sz w:val="24"/>
        </w:rPr>
        <w:t xml:space="preserve">Rolle. </w:t>
      </w:r>
      <w:r>
        <w:rPr>
          <w:sz w:val="24"/>
        </w:rPr>
        <w:t xml:space="preserve">e </w:t>
      </w:r>
      <w:r>
        <w:rPr>
          <w:sz w:val="24"/>
        </w:rPr>
        <w:t xml:space="preserve">Vorschlag </w:t>
      </w:r>
      <w:r>
        <w:rPr>
          <w:sz w:val="24"/>
        </w:rPr>
        <w:t xml:space="preserve">beim </w:t>
      </w:r>
      <w:r>
        <w:rPr>
          <w:sz w:val="24"/>
        </w:rPr>
        <w:t xml:space="preserve">exponentiellen </w:t>
      </w:r>
      <w:r>
        <w:rPr>
          <w:sz w:val="24"/>
        </w:rPr>
        <w:t xml:space="preserve">Trend </w:t>
      </w:r>
      <w:r>
        <w:rPr>
          <w:sz w:val="24"/>
        </w:rPr>
        <w:t xml:space="preserve">nur </w:t>
      </w:r>
      <w:r>
        <w:rPr>
          <w:sz w:val="24"/>
        </w:rPr>
        <w:t xml:space="preserve">Angabe </w:t>
      </w:r>
      <w:r>
        <w:rPr>
          <w:sz w:val="24"/>
        </w:rPr>
        <w:t xml:space="preserve">ja-nein,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aber </w:t>
      </w:r>
      <w:r>
        <w:rPr>
          <w:sz w:val="24"/>
        </w:rPr>
        <w:t xml:space="preserve">kein </w:t>
      </w:r>
      <w:r>
        <w:rPr>
          <w:sz w:val="24"/>
        </w:rPr>
        <w:t xml:space="preserve">Ranking </w:t>
      </w:r>
      <w:r>
        <w:rPr>
          <w:sz w:val="24"/>
        </w:rPr>
        <w:t xml:space="preserve">möglich. </w:t>
      </w:r>
      <w:r>
        <w:rPr>
          <w:sz w:val="24"/>
        </w:rPr>
        <w:t xml:space="preserve">e </w:t>
      </w:r>
      <w:r>
        <w:rPr>
          <w:sz w:val="24"/>
        </w:rPr>
        <w:t xml:space="preserve">Wie </w:t>
      </w:r>
      <w:r>
        <w:rPr>
          <w:sz w:val="24"/>
        </w:rPr>
        <w:t xml:space="preserve">sollen </w:t>
      </w:r>
      <w:r>
        <w:rPr>
          <w:sz w:val="24"/>
        </w:rPr>
        <w:t xml:space="preserve">Kriterien </w:t>
      </w:r>
      <w:r>
        <w:rPr>
          <w:sz w:val="24"/>
        </w:rPr>
        <w:t xml:space="preserve">priorisiert </w:t>
      </w:r>
      <w:r>
        <w:rPr>
          <w:sz w:val="24"/>
        </w:rPr>
        <w:t xml:space="preserve">werden? </w:t>
      </w:r>
      <w:r>
        <w:rPr>
          <w:sz w:val="24"/>
        </w:rPr>
        <w:t xml:space="preserve">Inzidenz, </w:t>
      </w:r>
      <w:r>
        <w:rPr>
          <w:sz w:val="24"/>
        </w:rPr>
        <w:t xml:space="preserve">exponentieller </w:t>
      </w:r>
      <w:r>
        <w:rPr>
          <w:sz w:val="24"/>
        </w:rPr>
        <w:t xml:space="preserve">Trend </w:t>
      </w:r>
      <w:r>
        <w:rPr>
          <w:sz w:val="24"/>
        </w:rPr>
        <w:t xml:space="preserve">als </w:t>
      </w:r>
      <w:r>
        <w:rPr>
          <w:sz w:val="24"/>
        </w:rPr>
        <w:t xml:space="preserve">wichtigste </w:t>
      </w:r>
      <w:r>
        <w:rPr>
          <w:sz w:val="24"/>
        </w:rPr>
        <w:t xml:space="preserve">Kriterien. </w:t>
      </w:r>
      <w:r>
        <w:rPr>
          <w:sz w:val="24"/>
        </w:rPr>
        <w:t xml:space="preserve">e </w:t>
      </w:r>
      <w:r>
        <w:rPr>
          <w:sz w:val="24"/>
        </w:rPr>
        <w:t xml:space="preserve">Viele </w:t>
      </w:r>
      <w:r>
        <w:rPr>
          <w:sz w:val="24"/>
        </w:rPr>
        <w:t xml:space="preserve">Deutsche </w:t>
      </w:r>
      <w:r>
        <w:rPr>
          <w:sz w:val="24"/>
        </w:rPr>
        <w:t xml:space="preserve">kommen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aus </w:t>
      </w:r>
      <w:r>
        <w:rPr>
          <w:sz w:val="24"/>
        </w:rPr>
        <w:t xml:space="preserve">Ägypten </w:t>
      </w:r>
      <w:r>
        <w:rPr>
          <w:sz w:val="24"/>
        </w:rPr>
        <w:t xml:space="preserve">zurück. </w:t>
      </w:r>
      <w:r>
        <w:rPr>
          <w:sz w:val="24"/>
        </w:rPr>
        <w:t xml:space="preserve">e </w:t>
      </w:r>
      <w:r>
        <w:rPr>
          <w:sz w:val="24"/>
        </w:rPr>
        <w:t xml:space="preserve">Amtshilfeersuchen </w:t>
      </w:r>
      <w:r>
        <w:rPr>
          <w:sz w:val="24"/>
        </w:rPr>
        <w:t xml:space="preserve">aus </w:t>
      </w:r>
      <w:r>
        <w:rPr>
          <w:sz w:val="24"/>
        </w:rPr>
        <w:t xml:space="preserve">Tirschenreuth, </w:t>
      </w:r>
      <w:r>
        <w:rPr>
          <w:sz w:val="24"/>
        </w:rPr>
        <w:t xml:space="preserve">Bayern: </w:t>
      </w:r>
      <w:r>
        <w:rPr>
          <w:sz w:val="24"/>
        </w:rPr>
        <w:t xml:space="preserve">40 </w:t>
      </w:r>
      <w:r>
        <w:rPr>
          <w:sz w:val="24"/>
        </w:rPr>
        <w:t xml:space="preserve">Fälle </w:t>
      </w:r>
      <w:r>
        <w:rPr>
          <w:sz w:val="24"/>
        </w:rPr>
        <w:t xml:space="preserve">nach </w:t>
      </w:r>
      <w:r>
        <w:rPr>
          <w:sz w:val="24"/>
        </w:rPr>
        <w:t xml:space="preserve">Starkbierfest; </w:t>
      </w:r>
      <w:r>
        <w:rPr>
          <w:sz w:val="24"/>
        </w:rPr>
        <w:t xml:space="preserve">Po </w:t>
      </w:r>
      <w:r>
        <w:rPr>
          <w:sz w:val="24"/>
        </w:rPr>
        <w:t xml:space="preserve">und </w:t>
      </w:r>
      <w:r>
        <w:rPr>
          <w:sz w:val="24"/>
        </w:rPr>
        <w:t xml:space="preserve">Po </w:t>
      </w:r>
      <w:r>
        <w:rPr>
          <w:sz w:val="24"/>
        </w:rPr>
        <w:t xml:space="preserve">wurden </w:t>
      </w:r>
      <w:r>
        <w:rPr>
          <w:sz w:val="24"/>
        </w:rPr>
        <w:t xml:space="preserve">entsendet.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tiber </w:t>
      </w:r>
      <w:r>
        <w:rPr>
          <w:sz w:val="24"/>
        </w:rPr>
        <w:t xml:space="preserve">Erreger </w:t>
      </w:r>
      <w:r>
        <w:rPr>
          <w:sz w:val="24"/>
        </w:rPr>
        <w:t xml:space="preserve">e </w:t>
      </w:r>
      <w:r>
        <w:rPr>
          <w:sz w:val="24"/>
        </w:rPr>
        <w:t xml:space="preserve">1. </w:t>
      </w:r>
      <w:r>
        <w:rPr>
          <w:sz w:val="24"/>
        </w:rPr>
        <w:t xml:space="preserve">klinische </w:t>
      </w:r>
      <w:r>
        <w:rPr>
          <w:sz w:val="24"/>
        </w:rPr>
        <w:t xml:space="preserve">Studien </w:t>
      </w:r>
      <w:r>
        <w:rPr>
          <w:sz w:val="24"/>
        </w:rPr>
        <w:t xml:space="preserve">für </w:t>
      </w:r>
      <w:r>
        <w:rPr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45 </w:t>
      </w:r>
      <w:r>
        <w:rPr>
          <w:sz w:val="24"/>
        </w:rPr>
        <w:t xml:space="preserve">Personen </w:t>
      </w:r>
      <w:r>
        <w:rPr>
          <w:sz w:val="24"/>
        </w:rPr>
        <w:t xml:space="preserve">ist </w:t>
      </w:r>
      <w:r>
        <w:rPr>
          <w:sz w:val="24"/>
        </w:rPr>
        <w:t xml:space="preserve">alle </w:t>
      </w:r>
      <w:r>
        <w:rPr>
          <w:sz w:val="24"/>
        </w:rPr>
        <w:t xml:space="preserve">angelaufen </w:t>
      </w:r>
      <w:r>
        <w:rPr>
          <w:sz w:val="24"/>
        </w:rPr>
        <w:t xml:space="preserve">(dose </w:t>
      </w:r>
      <w:r>
        <w:rPr>
          <w:sz w:val="24"/>
        </w:rPr>
        <w:t xml:space="preserve">finding, </w:t>
      </w:r>
      <w:r>
        <w:rPr>
          <w:sz w:val="24"/>
        </w:rPr>
        <w:t xml:space="preserve">Phase </w:t>
      </w:r>
      <w:r>
        <w:rPr>
          <w:sz w:val="24"/>
        </w:rPr>
        <w:t xml:space="preserve">1); </w:t>
      </w:r>
      <w:r>
        <w:rPr>
          <w:sz w:val="24"/>
        </w:rPr>
        <w:t xml:space="preserve">über </w:t>
      </w:r>
      <w:r>
        <w:rPr>
          <w:sz w:val="24"/>
        </w:rPr>
        <w:t xml:space="preserve">70 </w:t>
      </w:r>
      <w:r>
        <w:rPr>
          <w:sz w:val="24"/>
        </w:rPr>
        <w:t xml:space="preserve">Studien </w:t>
      </w:r>
      <w:r>
        <w:rPr>
          <w:sz w:val="24"/>
        </w:rPr>
        <w:t xml:space="preserve">sind </w:t>
      </w:r>
      <w:r>
        <w:rPr>
          <w:sz w:val="24"/>
        </w:rPr>
        <w:t xml:space="preserve">angemeldet, </w:t>
      </w:r>
      <w:r>
        <w:rPr>
          <w:sz w:val="24"/>
        </w:rPr>
        <w:t xml:space="preserve">jedoch </w:t>
      </w:r>
      <w:r>
        <w:rPr>
          <w:sz w:val="24"/>
        </w:rPr>
        <w:t xml:space="preserve">noch </w:t>
      </w:r>
      <w:r>
        <w:rPr>
          <w:sz w:val="24"/>
        </w:rPr>
        <w:t xml:space="preserve">in </w:t>
      </w:r>
      <w:r>
        <w:rPr>
          <w:sz w:val="24"/>
        </w:rPr>
        <w:t xml:space="preserve">Planung. </w:t>
      </w:r>
      <w:r>
        <w:rPr>
          <w:sz w:val="24"/>
        </w:rPr>
        <w:t xml:space="preserve">e </w:t>
      </w:r>
      <w:r>
        <w:rPr>
          <w:sz w:val="24"/>
        </w:rPr>
        <w:t xml:space="preserve">Bei </w:t>
      </w:r>
      <w:r>
        <w:rPr>
          <w:sz w:val="24"/>
        </w:rPr>
        <w:t xml:space="preserve">klinischen </w:t>
      </w:r>
      <w:r>
        <w:rPr>
          <w:sz w:val="24"/>
        </w:rPr>
        <w:t xml:space="preserve">Studien </w:t>
      </w:r>
      <w:r>
        <w:rPr>
          <w:sz w:val="24"/>
        </w:rPr>
        <w:t xml:space="preserve">bitte </w:t>
      </w:r>
      <w:r>
        <w:rPr>
          <w:sz w:val="24"/>
        </w:rPr>
        <w:t xml:space="preserve">IBBS </w:t>
      </w:r>
      <w:r>
        <w:rPr>
          <w:sz w:val="24"/>
        </w:rPr>
        <w:t xml:space="preserve">beteiligen. </w:t>
      </w:r>
      <w:r>
        <w:rPr>
          <w:sz w:val="24"/>
        </w:rPr>
        <w:t xml:space="preserve">e </w:t>
      </w:r>
      <w:r>
        <w:rPr>
          <w:sz w:val="24"/>
        </w:rPr>
        <w:t xml:space="preserve">Der </w:t>
      </w:r>
      <w:r>
        <w:rPr>
          <w:sz w:val="24"/>
        </w:rPr>
        <w:t xml:space="preserve">Einfluss </w:t>
      </w:r>
      <w:r>
        <w:rPr>
          <w:sz w:val="24"/>
        </w:rPr>
        <w:t xml:space="preserve">von </w:t>
      </w:r>
      <w:r>
        <w:rPr>
          <w:sz w:val="24"/>
        </w:rPr>
        <w:t xml:space="preserve">Ibuprofen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interessante </w:t>
      </w:r>
      <w:r>
        <w:rPr>
          <w:sz w:val="24"/>
        </w:rPr>
        <w:t xml:space="preserve">Hypothese: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Einschätzung </w:t>
      </w:r>
      <w:r>
        <w:rPr>
          <w:sz w:val="24"/>
        </w:rPr>
        <w:t xml:space="preserve">von </w:t>
      </w:r>
      <w:r>
        <w:rPr>
          <w:sz w:val="24"/>
        </w:rPr>
        <w:t xml:space="preserve">klinischer </w:t>
      </w:r>
      <w:r>
        <w:rPr>
          <w:sz w:val="24"/>
        </w:rPr>
        <w:t xml:space="preserve">Seite?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STAKOB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ositionsort, </w:t>
      </w:r>
      <w:r>
        <w:rPr>
          <w:sz w:val="24"/>
        </w:rPr>
        <w:t xml:space="preserve">Startniveau </w:t>
      </w:r>
      <w:r>
        <w:rPr>
          <w:sz w:val="24"/>
        </w:rPr>
        <w:t xml:space="preserve">und </w:t>
      </w:r>
      <w:r>
        <w:rPr>
          <w:sz w:val="24"/>
        </w:rPr>
        <w:t xml:space="preserve">Testkapazitäten </w:t>
      </w:r>
      <w:r>
        <w:rPr>
          <w:sz w:val="24"/>
        </w:rPr>
        <w:t xml:space="preserve">eine </w:t>
      </w:r>
      <w:r>
        <w:rPr>
          <w:sz w:val="24"/>
        </w:rPr>
        <w:t xml:space="preserve">Rolle. </w:t>
      </w:r>
      <w:r>
        <w:rPr>
          <w:sz w:val="24"/>
        </w:rPr>
        <w:t xml:space="preserve">e </w:t>
      </w:r>
      <w:r>
        <w:rPr>
          <w:sz w:val="24"/>
        </w:rPr>
        <w:t xml:space="preserve">Vorschlag </w:t>
      </w:r>
      <w:r>
        <w:rPr>
          <w:sz w:val="24"/>
        </w:rPr>
        <w:t xml:space="preserve">beim </w:t>
      </w:r>
      <w:r>
        <w:rPr>
          <w:sz w:val="24"/>
        </w:rPr>
        <w:t xml:space="preserve">exponentiellen </w:t>
      </w:r>
      <w:r>
        <w:rPr>
          <w:sz w:val="24"/>
        </w:rPr>
        <w:t xml:space="preserve">Trend </w:t>
      </w:r>
      <w:r>
        <w:rPr>
          <w:sz w:val="24"/>
        </w:rPr>
        <w:t xml:space="preserve">nur </w:t>
      </w:r>
      <w:r>
        <w:rPr>
          <w:sz w:val="24"/>
        </w:rPr>
        <w:t xml:space="preserve">Angabe </w:t>
      </w:r>
      <w:r>
        <w:rPr>
          <w:sz w:val="24"/>
        </w:rPr>
        <w:t xml:space="preserve">ja-nein,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aber </w:t>
      </w:r>
      <w:r>
        <w:rPr>
          <w:sz w:val="24"/>
        </w:rPr>
        <w:t xml:space="preserve">kein </w:t>
      </w:r>
      <w:r>
        <w:rPr>
          <w:sz w:val="24"/>
        </w:rPr>
        <w:t xml:space="preserve">Ranking </w:t>
      </w:r>
      <w:r>
        <w:rPr>
          <w:sz w:val="24"/>
        </w:rPr>
        <w:t xml:space="preserve">möglich. </w:t>
      </w:r>
      <w:r>
        <w:rPr>
          <w:sz w:val="24"/>
        </w:rPr>
        <w:t xml:space="preserve">e </w:t>
      </w:r>
      <w:r>
        <w:rPr>
          <w:sz w:val="24"/>
        </w:rPr>
        <w:t xml:space="preserve">Wie </w:t>
      </w:r>
      <w:r>
        <w:rPr>
          <w:sz w:val="24"/>
        </w:rPr>
        <w:t xml:space="preserve">sollen </w:t>
      </w:r>
      <w:r>
        <w:rPr>
          <w:sz w:val="24"/>
        </w:rPr>
        <w:t xml:space="preserve">Kriterien </w:t>
      </w:r>
      <w:r>
        <w:rPr>
          <w:sz w:val="24"/>
        </w:rPr>
        <w:t xml:space="preserve">priorisiert </w:t>
      </w:r>
      <w:r>
        <w:rPr>
          <w:sz w:val="24"/>
        </w:rPr>
        <w:t xml:space="preserve">werden? </w:t>
      </w:r>
      <w:r>
        <w:rPr>
          <w:sz w:val="24"/>
        </w:rPr>
        <w:t xml:space="preserve">Inzidenz, </w:t>
      </w:r>
      <w:r>
        <w:rPr>
          <w:sz w:val="24"/>
        </w:rPr>
        <w:t xml:space="preserve">exponentieller </w:t>
      </w:r>
      <w:r>
        <w:rPr>
          <w:sz w:val="24"/>
        </w:rPr>
        <w:t xml:space="preserve">Trend </w:t>
      </w:r>
      <w:r>
        <w:rPr>
          <w:sz w:val="24"/>
        </w:rPr>
        <w:t xml:space="preserve">als </w:t>
      </w:r>
      <w:r>
        <w:rPr>
          <w:sz w:val="24"/>
        </w:rPr>
        <w:t xml:space="preserve">wichtigste </w:t>
      </w:r>
      <w:r>
        <w:rPr>
          <w:sz w:val="24"/>
        </w:rPr>
        <w:t xml:space="preserve">Kriterien. </w:t>
      </w:r>
      <w:r>
        <w:rPr>
          <w:sz w:val="24"/>
        </w:rPr>
        <w:t xml:space="preserve">e </w:t>
      </w:r>
      <w:r>
        <w:rPr>
          <w:sz w:val="24"/>
        </w:rPr>
        <w:t xml:space="preserve">Viele </w:t>
      </w:r>
      <w:r>
        <w:rPr>
          <w:sz w:val="24"/>
        </w:rPr>
        <w:t xml:space="preserve">Deutsche </w:t>
      </w:r>
      <w:r>
        <w:rPr>
          <w:sz w:val="24"/>
        </w:rPr>
        <w:t xml:space="preserve">kommen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aus </w:t>
      </w:r>
      <w:r>
        <w:rPr>
          <w:sz w:val="24"/>
        </w:rPr>
        <w:t xml:space="preserve">Ägypten </w:t>
      </w:r>
      <w:r>
        <w:rPr>
          <w:sz w:val="24"/>
        </w:rPr>
        <w:t xml:space="preserve">zurück. </w:t>
      </w:r>
      <w:r>
        <w:rPr>
          <w:sz w:val="24"/>
        </w:rPr>
        <w:t xml:space="preserve">e </w:t>
      </w:r>
      <w:r>
        <w:rPr>
          <w:sz w:val="24"/>
        </w:rPr>
        <w:t xml:space="preserve">Amtshilfeersuchen </w:t>
      </w:r>
      <w:r>
        <w:rPr>
          <w:sz w:val="24"/>
        </w:rPr>
        <w:t xml:space="preserve">aus </w:t>
      </w:r>
      <w:r>
        <w:rPr>
          <w:sz w:val="24"/>
        </w:rPr>
        <w:t xml:space="preserve">Tirschenreuth, </w:t>
      </w:r>
      <w:r>
        <w:rPr>
          <w:sz w:val="24"/>
        </w:rPr>
        <w:t xml:space="preserve">Bayern: </w:t>
      </w:r>
      <w:r>
        <w:rPr>
          <w:sz w:val="24"/>
        </w:rPr>
        <w:t xml:space="preserve">40 </w:t>
      </w:r>
      <w:r>
        <w:rPr>
          <w:sz w:val="24"/>
        </w:rPr>
        <w:t xml:space="preserve">Fälle </w:t>
      </w:r>
      <w:r>
        <w:rPr>
          <w:sz w:val="24"/>
        </w:rPr>
        <w:t xml:space="preserve">nach </w:t>
      </w:r>
      <w:r>
        <w:rPr>
          <w:sz w:val="24"/>
        </w:rPr>
        <w:t xml:space="preserve">Starkbierfest; </w:t>
      </w:r>
      <w:r>
        <w:rPr>
          <w:sz w:val="24"/>
        </w:rPr>
        <w:t xml:space="preserve">Po </w:t>
      </w:r>
      <w:r>
        <w:rPr>
          <w:sz w:val="24"/>
        </w:rPr>
        <w:t xml:space="preserve">und </w:t>
      </w:r>
      <w:r>
        <w:rPr>
          <w:sz w:val="24"/>
        </w:rPr>
        <w:t xml:space="preserve">Po </w:t>
      </w:r>
      <w:r>
        <w:rPr>
          <w:sz w:val="24"/>
        </w:rPr>
        <w:t xml:space="preserve">wurden </w:t>
      </w:r>
      <w:r>
        <w:rPr>
          <w:sz w:val="24"/>
        </w:rPr>
        <w:t xml:space="preserve">entsendet.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tiber </w:t>
      </w:r>
      <w:r>
        <w:rPr>
          <w:sz w:val="24"/>
        </w:rPr>
        <w:t xml:space="preserve">Erreger </w:t>
      </w:r>
      <w:r>
        <w:rPr>
          <w:sz w:val="24"/>
        </w:rPr>
        <w:t xml:space="preserve">e </w:t>
      </w:r>
      <w:r>
        <w:rPr>
          <w:sz w:val="24"/>
        </w:rPr>
        <w:t xml:space="preserve">1. </w:t>
      </w:r>
      <w:r>
        <w:rPr>
          <w:sz w:val="24"/>
        </w:rPr>
        <w:t xml:space="preserve">klinische </w:t>
      </w:r>
      <w:r>
        <w:rPr>
          <w:sz w:val="24"/>
        </w:rPr>
        <w:t xml:space="preserve">Studien </w:t>
      </w:r>
      <w:r>
        <w:rPr>
          <w:sz w:val="24"/>
        </w:rPr>
        <w:t xml:space="preserve">für </w:t>
      </w:r>
      <w:r>
        <w:rPr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45 </w:t>
      </w:r>
      <w:r>
        <w:rPr>
          <w:sz w:val="24"/>
        </w:rPr>
        <w:t xml:space="preserve">Personen </w:t>
      </w:r>
      <w:r>
        <w:rPr>
          <w:sz w:val="24"/>
        </w:rPr>
        <w:t xml:space="preserve">ist </w:t>
      </w:r>
      <w:r>
        <w:rPr>
          <w:sz w:val="24"/>
        </w:rPr>
        <w:t xml:space="preserve">alle </w:t>
      </w:r>
      <w:r>
        <w:rPr>
          <w:sz w:val="24"/>
        </w:rPr>
        <w:t xml:space="preserve">angelaufen </w:t>
      </w:r>
      <w:r>
        <w:rPr>
          <w:sz w:val="24"/>
        </w:rPr>
        <w:t xml:space="preserve">(dose </w:t>
      </w:r>
      <w:r>
        <w:rPr>
          <w:sz w:val="24"/>
        </w:rPr>
        <w:t xml:space="preserve">finding, </w:t>
      </w:r>
      <w:r>
        <w:rPr>
          <w:sz w:val="24"/>
        </w:rPr>
        <w:t xml:space="preserve">Phase </w:t>
      </w:r>
      <w:r>
        <w:rPr>
          <w:sz w:val="24"/>
        </w:rPr>
        <w:t xml:space="preserve">1); </w:t>
      </w:r>
      <w:r>
        <w:rPr>
          <w:sz w:val="24"/>
        </w:rPr>
        <w:t xml:space="preserve">über </w:t>
      </w:r>
      <w:r>
        <w:rPr>
          <w:sz w:val="24"/>
        </w:rPr>
        <w:t xml:space="preserve">70 </w:t>
      </w:r>
      <w:r>
        <w:rPr>
          <w:sz w:val="24"/>
        </w:rPr>
        <w:t xml:space="preserve">Studien </w:t>
      </w:r>
      <w:r>
        <w:rPr>
          <w:sz w:val="24"/>
        </w:rPr>
        <w:t xml:space="preserve">sind </w:t>
      </w:r>
      <w:r>
        <w:rPr>
          <w:sz w:val="24"/>
        </w:rPr>
        <w:t xml:space="preserve">angemeldet, </w:t>
      </w:r>
      <w:r>
        <w:rPr>
          <w:sz w:val="24"/>
        </w:rPr>
        <w:t xml:space="preserve">jedoch </w:t>
      </w:r>
      <w:r>
        <w:rPr>
          <w:sz w:val="24"/>
        </w:rPr>
        <w:t xml:space="preserve">noch </w:t>
      </w:r>
      <w:r>
        <w:rPr>
          <w:sz w:val="24"/>
        </w:rPr>
        <w:t xml:space="preserve">in </w:t>
      </w:r>
      <w:r>
        <w:rPr>
          <w:sz w:val="24"/>
        </w:rPr>
        <w:t xml:space="preserve">Planung. </w:t>
      </w:r>
      <w:r>
        <w:rPr>
          <w:sz w:val="24"/>
        </w:rPr>
        <w:t xml:space="preserve">e </w:t>
      </w:r>
      <w:r>
        <w:rPr>
          <w:sz w:val="24"/>
        </w:rPr>
        <w:t xml:space="preserve">Bei </w:t>
      </w:r>
      <w:r>
        <w:rPr>
          <w:sz w:val="24"/>
        </w:rPr>
        <w:t xml:space="preserve">klinischen </w:t>
      </w:r>
      <w:r>
        <w:rPr>
          <w:sz w:val="24"/>
        </w:rPr>
        <w:t xml:space="preserve">Studien </w:t>
      </w:r>
      <w:r>
        <w:rPr>
          <w:sz w:val="24"/>
        </w:rPr>
        <w:t xml:space="preserve">bitte </w:t>
      </w:r>
      <w:r>
        <w:rPr>
          <w:sz w:val="24"/>
        </w:rPr>
        <w:t xml:space="preserve">IBBS </w:t>
      </w:r>
      <w:r>
        <w:rPr>
          <w:sz w:val="24"/>
        </w:rPr>
        <w:t xml:space="preserve">beteiligen. </w:t>
      </w:r>
      <w:r>
        <w:rPr>
          <w:sz w:val="24"/>
        </w:rPr>
        <w:t xml:space="preserve">e </w:t>
      </w:r>
      <w:r>
        <w:rPr>
          <w:sz w:val="24"/>
        </w:rPr>
        <w:t xml:space="preserve">Der </w:t>
      </w:r>
      <w:r>
        <w:rPr>
          <w:sz w:val="24"/>
        </w:rPr>
        <w:t xml:space="preserve">Einfluss </w:t>
      </w:r>
      <w:r>
        <w:rPr>
          <w:sz w:val="24"/>
        </w:rPr>
        <w:t xml:space="preserve">von </w:t>
      </w:r>
      <w:r>
        <w:rPr>
          <w:sz w:val="24"/>
        </w:rPr>
        <w:t xml:space="preserve">Ibuprofen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interessante </w:t>
      </w:r>
      <w:r>
        <w:rPr>
          <w:sz w:val="24"/>
        </w:rPr>
        <w:t xml:space="preserve">Hypothese: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Einschätzung </w:t>
      </w:r>
      <w:r>
        <w:rPr>
          <w:sz w:val="24"/>
        </w:rPr>
        <w:t xml:space="preserve">von </w:t>
      </w:r>
      <w:r>
        <w:rPr>
          <w:sz w:val="24"/>
        </w:rPr>
        <w:t xml:space="preserve">klinischer </w:t>
      </w:r>
      <w:r>
        <w:rPr>
          <w:sz w:val="24"/>
        </w:rPr>
        <w:t xml:space="preserve">Seite?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STAKOB </w:t>
      </w:r>
      <w:r>
        <w:rPr>
          <w:sz w:val="24"/>
        </w:rPr>
        <w:t xml:space="preserve">angesp </w:t>
      </w:r>
    </w:p>
    <w:p>
      <w:r>
        <w:t>*****</w:t>
      </w:r>
    </w:p>
    <w:p>
      <w:pPr>
        <w:pStyle w:val="Heading1"/>
      </w:pPr>
      <w:r>
        <w:t>086_Ergebnisprotokoll_Krisenstabssitzung_2020-03-19.pdf</w:t>
      </w:r>
    </w:p>
    <w:p>
      <w:r>
        <w:t>Anzahl der Vorkommen von 'Po 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ssung </w:t>
      </w:r>
      <w:r>
        <w:rPr>
          <w:sz w:val="24"/>
        </w:rPr>
        <w:t xml:space="preserve">liegen </w:t>
      </w:r>
      <w:r>
        <w:rPr>
          <w:sz w:val="24"/>
        </w:rPr>
        <w:t xml:space="preserve">Zahlen </w:t>
      </w:r>
      <w:r>
        <w:rPr>
          <w:sz w:val="24"/>
        </w:rPr>
        <w:t xml:space="preserve">nicht </w:t>
      </w:r>
      <w:r>
        <w:rPr>
          <w:sz w:val="24"/>
        </w:rPr>
        <w:t xml:space="preserve">vor, </w:t>
      </w:r>
      <w:r>
        <w:rPr>
          <w:sz w:val="24"/>
        </w:rPr>
        <w:t xml:space="preserve">Abschätzung </w:t>
      </w:r>
      <w:r>
        <w:rPr>
          <w:sz w:val="24"/>
        </w:rPr>
        <w:t xml:space="preserve">aufgrund </w:t>
      </w:r>
      <w:r>
        <w:rPr>
          <w:sz w:val="24"/>
        </w:rPr>
        <w:t xml:space="preserve">von </w:t>
      </w:r>
      <w:r>
        <w:rPr>
          <w:sz w:val="24"/>
        </w:rPr>
        <w:t xml:space="preserve">...“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S.oben </w:t>
      </w:r>
      <w:r>
        <w:rPr>
          <w:sz w:val="24"/>
        </w:rPr>
        <w:t xml:space="preserve">unter </w:t>
      </w:r>
      <w:r>
        <w:rPr>
          <w:sz w:val="24"/>
        </w:rPr>
        <w:t xml:space="preserve">Lage </w:t>
      </w:r>
      <w:r>
        <w:rPr>
          <w:sz w:val="24"/>
        </w:rPr>
        <w:t xml:space="preserve">National </w:t>
      </w:r>
      <w:r>
        <w:rPr>
          <w:sz w:val="24"/>
        </w:rPr>
        <w:t xml:space="preserve">e </w:t>
      </w:r>
      <w:r>
        <w:rPr>
          <w:sz w:val="24"/>
        </w:rPr>
        <w:t xml:space="preserve">IfSG </w:t>
      </w:r>
      <w:r>
        <w:rPr>
          <w:sz w:val="24"/>
        </w:rPr>
        <w:t xml:space="preserve">Änderungen </w:t>
      </w:r>
      <w:r>
        <w:rPr>
          <w:sz w:val="24"/>
        </w:rPr>
        <w:t xml:space="preserve">im </w:t>
      </w:r>
      <w:r>
        <w:rPr>
          <w:sz w:val="24"/>
        </w:rPr>
        <w:t xml:space="preserve">Gespräch: </w:t>
      </w:r>
      <w:r>
        <w:rPr>
          <w:sz w:val="24"/>
        </w:rPr>
        <w:t xml:space="preserve">§5 </w:t>
      </w:r>
      <w:r>
        <w:rPr>
          <w:sz w:val="24"/>
        </w:rPr>
        <w:t xml:space="preserve">der </w:t>
      </w:r>
      <w:r>
        <w:rPr>
          <w:sz w:val="24"/>
        </w:rPr>
        <w:t xml:space="preserve">dem </w:t>
      </w:r>
      <w:r>
        <w:rPr>
          <w:sz w:val="24"/>
        </w:rPr>
        <w:t xml:space="preserve">Bund </w:t>
      </w:r>
      <w:r>
        <w:rPr>
          <w:sz w:val="24"/>
        </w:rPr>
        <w:t xml:space="preserve">Kompetenzen </w:t>
      </w:r>
      <w:r>
        <w:rPr>
          <w:sz w:val="24"/>
        </w:rPr>
        <w:t xml:space="preserve">einräumt, </w:t>
      </w:r>
      <w:r>
        <w:rPr>
          <w:sz w:val="24"/>
        </w:rPr>
        <w:t xml:space="preserve">Zugriff </w:t>
      </w:r>
      <w:r>
        <w:rPr>
          <w:sz w:val="24"/>
        </w:rPr>
        <w:t xml:space="preserve">der </w:t>
      </w:r>
      <w:r>
        <w:rPr>
          <w:sz w:val="24"/>
        </w:rPr>
        <w:t xml:space="preserve">Ärzte, </w:t>
      </w:r>
      <w:r>
        <w:rPr>
          <w:sz w:val="24"/>
        </w:rPr>
        <w:t xml:space="preserve">856 </w:t>
      </w:r>
      <w:r>
        <w:rPr>
          <w:sz w:val="24"/>
        </w:rPr>
        <w:t xml:space="preserve">Erstattung, </w:t>
      </w:r>
      <w:r>
        <w:rPr>
          <w:sz w:val="24"/>
        </w:rPr>
        <w:t xml:space="preserve">Vorsicht: </w:t>
      </w:r>
      <w:r>
        <w:rPr>
          <w:sz w:val="24"/>
        </w:rPr>
        <w:t xml:space="preserve">Umsetzung </w:t>
      </w:r>
      <w:r>
        <w:rPr>
          <w:sz w:val="24"/>
        </w:rPr>
        <w:t xml:space="preserve">vor </w:t>
      </w:r>
      <w:r>
        <w:rPr>
          <w:sz w:val="24"/>
        </w:rPr>
        <w:t xml:space="preserve">Ort </w:t>
      </w:r>
      <w:r>
        <w:rPr>
          <w:sz w:val="24"/>
        </w:rPr>
        <w:t xml:space="preserve">im </w:t>
      </w:r>
      <w:r>
        <w:rPr>
          <w:sz w:val="24"/>
        </w:rPr>
        <w:t xml:space="preserve">Auge </w:t>
      </w:r>
      <w:r>
        <w:rPr>
          <w:sz w:val="24"/>
        </w:rPr>
        <w:t xml:space="preserve">halten, </w:t>
      </w:r>
      <w:r>
        <w:rPr>
          <w:sz w:val="24"/>
        </w:rPr>
        <w:t xml:space="preserve">sowie </w:t>
      </w:r>
      <w:r>
        <w:rPr>
          <w:sz w:val="24"/>
        </w:rPr>
        <w:t xml:space="preserve">Sinnhaftigkeit </w:t>
      </w:r>
      <w:r>
        <w:rPr>
          <w:sz w:val="24"/>
        </w:rPr>
        <w:t xml:space="preserve">der </w:t>
      </w:r>
      <w:r>
        <w:rPr>
          <w:sz w:val="24"/>
        </w:rPr>
        <w:t xml:space="preserve">Änderungen </w:t>
      </w:r>
      <w:r>
        <w:rPr>
          <w:sz w:val="24"/>
        </w:rPr>
        <w:t xml:space="preserve">insbesondere </w:t>
      </w:r>
      <w:r>
        <w:rPr>
          <w:sz w:val="24"/>
        </w:rPr>
        <w:t xml:space="preserve">wenn/wo </w:t>
      </w:r>
      <w:r>
        <w:rPr>
          <w:sz w:val="24"/>
        </w:rPr>
        <w:t xml:space="preserve">Verhältnisse </w:t>
      </w:r>
      <w:r>
        <w:rPr>
          <w:sz w:val="24"/>
        </w:rPr>
        <w:t xml:space="preserve">vor </w:t>
      </w:r>
      <w:r>
        <w:rPr>
          <w:sz w:val="24"/>
        </w:rPr>
        <w:t xml:space="preserve">Ort </w:t>
      </w:r>
      <w:r>
        <w:rPr>
          <w:sz w:val="24"/>
        </w:rPr>
        <w:t xml:space="preserve">nicht </w:t>
      </w:r>
      <w:r>
        <w:rPr>
          <w:sz w:val="24"/>
        </w:rPr>
        <w:t xml:space="preserve">bekannt </w:t>
      </w:r>
      <w:r>
        <w:rPr>
          <w:sz w:val="24"/>
        </w:rPr>
        <w:t xml:space="preserve">sind, </w:t>
      </w:r>
      <w:r>
        <w:rPr>
          <w:sz w:val="24"/>
        </w:rPr>
        <w:t xml:space="preserve">EN </w:t>
      </w:r>
      <w:r>
        <w:rPr>
          <w:sz w:val="24"/>
        </w:rPr>
        <w:t xml:space="preserve">spricht </w:t>
      </w:r>
      <w:r>
        <w:rPr>
          <w:sz w:val="24"/>
        </w:rPr>
        <w:t xml:space="preserve">noch </w:t>
      </w:r>
      <w:r>
        <w:rPr>
          <w:sz w:val="24"/>
        </w:rPr>
        <w:t xml:space="preserve">einmal </w:t>
      </w:r>
      <w:r>
        <w:rPr>
          <w:sz w:val="24"/>
        </w:rPr>
        <w:t xml:space="preserve">mit </w:t>
      </w:r>
      <w:r>
        <w:rPr>
          <w:sz w:val="24"/>
        </w:rPr>
        <w:t xml:space="preserve">Po </w:t>
      </w:r>
      <w:r>
        <w:rPr>
          <w:sz w:val="24"/>
        </w:rPr>
        <w:t xml:space="preserve">hierüber </w:t>
      </w:r>
      <w:r>
        <w:rPr>
          <w:sz w:val="24"/>
        </w:rPr>
        <w:t xml:space="preserve">e </w:t>
      </w:r>
      <w:r>
        <w:rPr>
          <w:sz w:val="24"/>
        </w:rPr>
        <w:t xml:space="preserve">Dokumente </w:t>
      </w:r>
      <w:r>
        <w:rPr>
          <w:sz w:val="24"/>
        </w:rPr>
        <w:t xml:space="preserve">werden </w:t>
      </w:r>
      <w:r>
        <w:rPr>
          <w:sz w:val="24"/>
        </w:rPr>
        <w:t xml:space="preserve">wie </w:t>
      </w:r>
      <w:r>
        <w:rPr>
          <w:sz w:val="24"/>
        </w:rPr>
        <w:t xml:space="preserve">oben </w:t>
      </w:r>
      <w:r>
        <w:rPr>
          <w:sz w:val="24"/>
        </w:rPr>
        <w:t xml:space="preserve">besprochen </w:t>
      </w:r>
      <w:r>
        <w:rPr>
          <w:sz w:val="24"/>
        </w:rPr>
        <w:t xml:space="preserve">geändert </w:t>
      </w:r>
      <w:r>
        <w:rPr>
          <w:sz w:val="24"/>
        </w:rPr>
        <w:t xml:space="preserve">und </w:t>
      </w:r>
      <w:r>
        <w:rPr>
          <w:sz w:val="24"/>
        </w:rPr>
        <w:t xml:space="preserve">angepasst </w:t>
      </w:r>
      <w:r>
        <w:rPr>
          <w:sz w:val="24"/>
        </w:rPr>
        <w:t xml:space="preserve">e </w:t>
      </w:r>
      <w:r>
        <w:rPr>
          <w:sz w:val="24"/>
        </w:rPr>
        <w:t xml:space="preserve">Heute </w:t>
      </w:r>
      <w:r>
        <w:rPr>
          <w:sz w:val="24"/>
        </w:rPr>
        <w:t xml:space="preserve">AGI </w:t>
      </w:r>
      <w:r>
        <w:rPr>
          <w:sz w:val="24"/>
        </w:rPr>
        <w:t xml:space="preserve">TK: </w:t>
      </w:r>
      <w:r>
        <w:rPr>
          <w:sz w:val="24"/>
        </w:rPr>
        <w:t xml:space="preserve">Abstimmung </w:t>
      </w:r>
      <w:r>
        <w:rPr>
          <w:sz w:val="24"/>
        </w:rPr>
        <w:t xml:space="preserve">Flussdiagramm </w:t>
      </w:r>
      <w:r>
        <w:rPr>
          <w:sz w:val="24"/>
        </w:rPr>
        <w:t xml:space="preserve">und </w:t>
      </w:r>
      <w:r>
        <w:rPr>
          <w:sz w:val="24"/>
        </w:rPr>
        <w:t xml:space="preserve">Falldefinitionen, </w:t>
      </w:r>
      <w:r>
        <w:rPr>
          <w:sz w:val="24"/>
        </w:rPr>
        <w:t xml:space="preserve">Abfrage </w:t>
      </w:r>
      <w:r>
        <w:rPr>
          <w:sz w:val="24"/>
        </w:rPr>
        <w:t xml:space="preserve">zu </w:t>
      </w:r>
      <w:r>
        <w:rPr>
          <w:sz w:val="24"/>
        </w:rPr>
        <w:t xml:space="preserve">Testkapazitaten </w:t>
      </w:r>
      <w:r>
        <w:rPr>
          <w:sz w:val="24"/>
        </w:rPr>
        <w:t xml:space="preserve">und </w:t>
      </w:r>
      <w:r>
        <w:rPr>
          <w:sz w:val="24"/>
        </w:rPr>
        <w:t xml:space="preserve">FG32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</w:p>
    <w:p>
      <w:r>
        <w:t>*****</w:t>
      </w:r>
    </w:p>
    <w:p>
      <w:pPr>
        <w:pStyle w:val="Heading1"/>
      </w:pPr>
      <w:r>
        <w:t>088_Ergebnisprotokoll_Krisenstabssitzung_2020-03-20.pdf</w:t>
      </w:r>
    </w:p>
    <w:p>
      <w:r>
        <w:t>Anzahl der Vorkommen von 'Po 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ToDo: </w:t>
      </w:r>
      <w:r>
        <w:rPr>
          <w:sz w:val="24"/>
        </w:rPr>
        <w:t xml:space="preserve">Po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Modellierung </w:t>
      </w:r>
      <w:r>
        <w:rPr>
          <w:sz w:val="24"/>
        </w:rPr>
        <w:t xml:space="preserve">zur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genesenen </w:t>
      </w:r>
      <w:r>
        <w:rPr>
          <w:sz w:val="24"/>
        </w:rPr>
        <w:t xml:space="preserve">durchftihren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Blutgruppe </w:t>
      </w:r>
      <w:r>
        <w:rPr>
          <w:sz w:val="24"/>
        </w:rPr>
        <w:t xml:space="preserve">A: </w:t>
      </w:r>
      <w:r>
        <w:rPr>
          <w:sz w:val="24"/>
        </w:rPr>
        <w:t xml:space="preserve">höheres </w:t>
      </w:r>
      <w:r>
        <w:rPr>
          <w:sz w:val="24"/>
        </w:rPr>
        <w:t xml:space="preserve">Risiko </w:t>
      </w:r>
      <w:r>
        <w:rPr>
          <w:sz w:val="24"/>
        </w:rPr>
        <w:t xml:space="preserve">schwer </w:t>
      </w:r>
      <w:r>
        <w:rPr>
          <w:sz w:val="24"/>
        </w:rPr>
        <w:t xml:space="preserve">zu </w:t>
      </w:r>
      <w:r>
        <w:rPr>
          <w:sz w:val="24"/>
        </w:rPr>
        <w:t xml:space="preserve">erkranken? </w:t>
      </w:r>
      <w:r>
        <w:rPr>
          <w:sz w:val="24"/>
        </w:rPr>
        <w:t xml:space="preserve">e </w:t>
      </w:r>
      <w:r>
        <w:rPr>
          <w:sz w:val="24"/>
        </w:rPr>
        <w:t xml:space="preserve">Publikation </w:t>
      </w:r>
      <w:r>
        <w:rPr>
          <w:sz w:val="24"/>
        </w:rPr>
        <w:t xml:space="preserve">weist </w:t>
      </w:r>
      <w:r>
        <w:rPr>
          <w:sz w:val="24"/>
        </w:rPr>
        <w:t xml:space="preserve">nichts </w:t>
      </w:r>
      <w:r>
        <w:rPr>
          <w:sz w:val="24"/>
        </w:rPr>
        <w:t xml:space="preserve">handfestes </w:t>
      </w:r>
      <w:r>
        <w:rPr>
          <w:sz w:val="24"/>
        </w:rPr>
        <w:t xml:space="preserve">und </w:t>
      </w:r>
      <w:r>
        <w:rPr>
          <w:sz w:val="24"/>
        </w:rPr>
        <w:t xml:space="preserve">nur </w:t>
      </w:r>
      <w:r>
        <w:rPr>
          <w:sz w:val="24"/>
        </w:rPr>
        <w:t xml:space="preserve">einen </w:t>
      </w:r>
      <w:r>
        <w:rPr>
          <w:sz w:val="24"/>
        </w:rPr>
        <w:t xml:space="preserve">Trend </w:t>
      </w:r>
      <w:r>
        <w:rPr>
          <w:sz w:val="24"/>
        </w:rPr>
        <w:t xml:space="preserve">vor </w:t>
      </w:r>
      <w:r>
        <w:rPr>
          <w:sz w:val="24"/>
        </w:rPr>
        <w:t xml:space="preserve">e </w:t>
      </w:r>
      <w:r>
        <w:rPr>
          <w:sz w:val="24"/>
        </w:rPr>
        <w:t xml:space="preserve">Wie </w:t>
      </w:r>
      <w:r>
        <w:rPr>
          <w:sz w:val="24"/>
        </w:rPr>
        <w:t xml:space="preserve">könnte </w:t>
      </w:r>
      <w:r>
        <w:rPr>
          <w:sz w:val="24"/>
        </w:rPr>
        <w:t xml:space="preserve">dies </w:t>
      </w:r>
      <w:r>
        <w:rPr>
          <w:sz w:val="24"/>
        </w:rPr>
        <w:t xml:space="preserve">in </w:t>
      </w:r>
      <w:r>
        <w:rPr>
          <w:sz w:val="24"/>
        </w:rPr>
        <w:t xml:space="preserve">Studien </w:t>
      </w:r>
      <w:r>
        <w:rPr>
          <w:sz w:val="24"/>
        </w:rPr>
        <w:t xml:space="preserve">mit </w:t>
      </w:r>
      <w:r>
        <w:rPr>
          <w:sz w:val="24"/>
        </w:rPr>
        <w:t xml:space="preserve">aufgenommen </w:t>
      </w:r>
      <w:r>
        <w:rPr>
          <w:sz w:val="24"/>
        </w:rPr>
        <w:t xml:space="preserve">werden? </w:t>
      </w:r>
      <w:r>
        <w:rPr>
          <w:sz w:val="24"/>
        </w:rPr>
        <w:t xml:space="preserve">e </w:t>
      </w:r>
      <w:r>
        <w:rPr>
          <w:sz w:val="24"/>
        </w:rPr>
        <w:t xml:space="preserve">FG37 </w:t>
      </w:r>
      <w:r>
        <w:rPr>
          <w:sz w:val="24"/>
        </w:rPr>
        <w:t xml:space="preserve">Unterfangen </w:t>
      </w:r>
      <w:r>
        <w:rPr>
          <w:sz w:val="24"/>
        </w:rPr>
        <w:t xml:space="preserve">mit </w:t>
      </w:r>
      <w:r>
        <w:rPr>
          <w:sz w:val="24"/>
        </w:rPr>
        <w:t xml:space="preserve">Charite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Surveillancesystem </w:t>
      </w:r>
      <w:r>
        <w:rPr>
          <w:sz w:val="24"/>
        </w:rPr>
        <w:t xml:space="preserve">für </w:t>
      </w:r>
      <w:r>
        <w:rPr>
          <w:sz w:val="24"/>
        </w:rPr>
        <w:t xml:space="preserve">kontinuierliche </w:t>
      </w:r>
      <w:r>
        <w:rPr>
          <w:sz w:val="24"/>
        </w:rPr>
        <w:t xml:space="preserve">Datenerfassung, </w:t>
      </w:r>
      <w:r>
        <w:rPr>
          <w:sz w:val="24"/>
        </w:rPr>
        <w:t xml:space="preserve">hier </w:t>
      </w:r>
      <w:r>
        <w:rPr>
          <w:sz w:val="24"/>
        </w:rPr>
        <w:t xml:space="preserve">können </w:t>
      </w:r>
      <w:r>
        <w:rPr>
          <w:sz w:val="24"/>
        </w:rPr>
        <w:t xml:space="preserve">Blutgruppen </w:t>
      </w:r>
      <w:r>
        <w:rPr>
          <w:sz w:val="24"/>
        </w:rPr>
        <w:t xml:space="preserve">nicht </w:t>
      </w:r>
      <w:r>
        <w:rPr>
          <w:sz w:val="24"/>
        </w:rPr>
        <w:t xml:space="preserve">mit </w:t>
      </w:r>
      <w:r>
        <w:rPr>
          <w:sz w:val="24"/>
        </w:rPr>
        <w:t xml:space="preserve">unter </w:t>
      </w:r>
    </w:p>
    <w:p>
      <w:r>
        <w:t>*****</w:t>
      </w:r>
    </w:p>
    <w:p>
      <w:pPr>
        <w:pStyle w:val="Heading1"/>
      </w:pPr>
      <w:r>
        <w:t>094_Ergebnisprotokoll_Krisenstabssitzung_2020-03-25.pdf</w:t>
      </w:r>
    </w:p>
    <w:p>
      <w:r>
        <w:t>Anzahl der Vorkommen von 'Po ': 1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dazu. </w:t>
      </w:r>
      <w:r>
        <w:rPr>
          <w:sz w:val="24"/>
        </w:rPr>
        <w:t xml:space="preserve">Die </w:t>
      </w:r>
      <w:r>
        <w:rPr>
          <w:sz w:val="24"/>
        </w:rPr>
        <w:t xml:space="preserve">Proben </w:t>
      </w:r>
      <w:r>
        <w:rPr>
          <w:sz w:val="24"/>
        </w:rPr>
        <w:t xml:space="preserve">werden </w:t>
      </w:r>
      <w:r>
        <w:rPr>
          <w:sz w:val="24"/>
        </w:rPr>
        <w:t xml:space="preserve">gerade </w:t>
      </w:r>
      <w:r>
        <w:rPr>
          <w:sz w:val="24"/>
        </w:rPr>
        <w:t xml:space="preserve">herausgesucht, </w:t>
      </w:r>
      <w:r>
        <w:rPr>
          <w:sz w:val="24"/>
        </w:rPr>
        <w:t xml:space="preserve">die </w:t>
      </w:r>
      <w:r>
        <w:rPr>
          <w:sz w:val="24"/>
        </w:rPr>
        <w:t xml:space="preserve">Ergebnisse </w:t>
      </w:r>
      <w:r>
        <w:rPr>
          <w:sz w:val="24"/>
        </w:rPr>
        <w:t xml:space="preserve">liegen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vor, </w:t>
      </w:r>
      <w:r>
        <w:rPr>
          <w:sz w:val="24"/>
        </w:rPr>
        <w:t xml:space="preserve">ggf. </w:t>
      </w:r>
      <w:r>
        <w:rPr>
          <w:sz w:val="24"/>
        </w:rPr>
        <w:t xml:space="preserve">auch </w:t>
      </w:r>
      <w:r>
        <w:rPr>
          <w:sz w:val="24"/>
        </w:rPr>
        <w:t xml:space="preserve">früher.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gute </w:t>
      </w:r>
      <w:r>
        <w:rPr>
          <w:sz w:val="24"/>
        </w:rPr>
        <w:t xml:space="preserve">Zusammenarbeit </w:t>
      </w:r>
      <w:r>
        <w:rPr>
          <w:sz w:val="24"/>
        </w:rPr>
        <w:t xml:space="preserve">von </w:t>
      </w:r>
      <w:r>
        <w:rPr>
          <w:sz w:val="24"/>
        </w:rPr>
        <w:t xml:space="preserve">FG36 </w:t>
      </w:r>
      <w:r>
        <w:rPr>
          <w:sz w:val="24"/>
        </w:rPr>
        <w:t xml:space="preserve">| </w:t>
      </w:r>
      <w:r>
        <w:rPr>
          <w:sz w:val="24"/>
        </w:rPr>
        <w:t xml:space="preserve">FG37 </w:t>
      </w:r>
      <w:r>
        <w:rPr>
          <w:sz w:val="24"/>
        </w:rPr>
        <w:t xml:space="preserve">fF </w:t>
      </w:r>
      <w:r>
        <w:rPr>
          <w:sz w:val="24"/>
        </w:rPr>
        <w:t xml:space="preserve">und </w:t>
      </w:r>
      <w:r>
        <w:rPr>
          <w:sz w:val="24"/>
        </w:rPr>
        <w:t xml:space="preserve">ZBS1 </w:t>
      </w:r>
      <w:r>
        <w:rPr>
          <w:sz w:val="24"/>
        </w:rPr>
        <w:t xml:space="preserve">.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eine </w:t>
      </w:r>
      <w:r>
        <w:rPr>
          <w:sz w:val="24"/>
        </w:rPr>
        <w:t xml:space="preserve">Anfrage </w:t>
      </w:r>
      <w:r>
        <w:rPr>
          <w:sz w:val="24"/>
        </w:rPr>
        <w:t xml:space="preserve">von </w:t>
      </w:r>
      <w:r>
        <w:rPr>
          <w:sz w:val="24"/>
        </w:rPr>
        <w:t xml:space="preserve">Po </w:t>
      </w:r>
      <w:r>
        <w:rPr>
          <w:sz w:val="24"/>
        </w:rPr>
        <w:t xml:space="preserve">zu </w:t>
      </w:r>
      <w:r>
        <w:rPr>
          <w:sz w:val="24"/>
        </w:rPr>
        <w:t xml:space="preserve">der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WHO </w:t>
      </w:r>
      <w:r>
        <w:rPr>
          <w:sz w:val="24"/>
        </w:rPr>
        <w:t xml:space="preserve">empfohlenen </w:t>
      </w:r>
      <w:r>
        <w:rPr>
          <w:sz w:val="24"/>
        </w:rPr>
        <w:t xml:space="preserve">Anzahl </w:t>
      </w:r>
      <w:r>
        <w:rPr>
          <w:sz w:val="24"/>
        </w:rPr>
        <w:t xml:space="preserve">an </w:t>
      </w:r>
      <w:r>
        <w:rPr>
          <w:sz w:val="24"/>
        </w:rPr>
        <w:t xml:space="preserve">Infektionsepidemiologen: </w:t>
      </w:r>
      <w:r>
        <w:rPr>
          <w:sz w:val="24"/>
        </w:rPr>
        <w:t xml:space="preserve">0,5 </w:t>
      </w:r>
      <w:r>
        <w:rPr>
          <w:sz w:val="24"/>
        </w:rPr>
        <w:t xml:space="preserve">Epidemiologen/100.000 </w:t>
      </w:r>
      <w:r>
        <w:rPr>
          <w:sz w:val="24"/>
        </w:rPr>
        <w:t xml:space="preserve">Einwohner </w:t>
      </w:r>
      <w:r>
        <w:rPr>
          <w:sz w:val="24"/>
        </w:rPr>
        <w:t xml:space="preserve">Hintergrund </w:t>
      </w:r>
      <w:r>
        <w:rPr>
          <w:sz w:val="24"/>
        </w:rPr>
        <w:t xml:space="preserve">dazu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TK </w:t>
      </w:r>
      <w:r>
        <w:rPr>
          <w:sz w:val="24"/>
        </w:rPr>
        <w:t xml:space="preserve">des </w:t>
      </w:r>
      <w:r>
        <w:rPr>
          <w:sz w:val="24"/>
        </w:rPr>
        <w:t xml:space="preserve">Bundeskanzleramts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Staatskanzleien. </w:t>
      </w:r>
      <w:r>
        <w:rPr>
          <w:sz w:val="24"/>
        </w:rPr>
        <w:t xml:space="preserve">Jedes </w:t>
      </w:r>
      <w:r>
        <w:rPr>
          <w:sz w:val="24"/>
        </w:rPr>
        <w:t xml:space="preserve">GA </w:t>
      </w:r>
      <w:r>
        <w:rPr>
          <w:sz w:val="24"/>
        </w:rPr>
        <w:t xml:space="preserve">soll </w:t>
      </w:r>
      <w:r>
        <w:rPr>
          <w:sz w:val="24"/>
        </w:rPr>
        <w:t xml:space="preserve">demnach </w:t>
      </w:r>
      <w:r>
        <w:rPr>
          <w:sz w:val="24"/>
        </w:rPr>
        <w:t xml:space="preserve">Unterstützung </w:t>
      </w:r>
      <w:r>
        <w:rPr>
          <w:sz w:val="24"/>
        </w:rPr>
        <w:t xml:space="preserve">bekommen. </w:t>
      </w:r>
      <w:r>
        <w:rPr>
          <w:sz w:val="24"/>
        </w:rPr>
        <w:t xml:space="preserve">Zunächst </w:t>
      </w:r>
      <w:r>
        <w:rPr>
          <w:sz w:val="24"/>
        </w:rPr>
        <w:t xml:space="preserve">waren </w:t>
      </w:r>
      <w:r>
        <w:rPr>
          <w:sz w:val="24"/>
        </w:rPr>
        <w:t xml:space="preserve">Teams </w:t>
      </w:r>
      <w:r>
        <w:rPr>
          <w:sz w:val="24"/>
        </w:rPr>
        <w:t xml:space="preserve">a </w:t>
      </w:r>
      <w:r>
        <w:rPr>
          <w:sz w:val="24"/>
        </w:rPr>
        <w:t xml:space="preserve">5 </w:t>
      </w:r>
      <w:r>
        <w:rPr>
          <w:sz w:val="24"/>
        </w:rPr>
        <w:t xml:space="preserve">Personen </w:t>
      </w:r>
      <w:r>
        <w:rPr>
          <w:sz w:val="24"/>
        </w:rPr>
        <w:t xml:space="preserve">geplant, </w:t>
      </w:r>
      <w:r>
        <w:rPr>
          <w:sz w:val="24"/>
        </w:rPr>
        <w:t xml:space="preserve">das </w:t>
      </w:r>
      <w:r>
        <w:rPr>
          <w:sz w:val="24"/>
        </w:rPr>
        <w:t xml:space="preserve">soll </w:t>
      </w:r>
      <w:r>
        <w:rPr>
          <w:sz w:val="24"/>
        </w:rPr>
        <w:t xml:space="preserve">jetzt </w:t>
      </w:r>
      <w:r>
        <w:rPr>
          <w:sz w:val="24"/>
        </w:rPr>
        <w:t xml:space="preserve">ggf. </w:t>
      </w:r>
      <w:r>
        <w:rPr>
          <w:sz w:val="24"/>
        </w:rPr>
        <w:t xml:space="preserve">nach </w:t>
      </w:r>
      <w:r>
        <w:rPr>
          <w:sz w:val="24"/>
        </w:rPr>
        <w:t xml:space="preserve">Einwohnerzahl </w:t>
      </w:r>
      <w:r>
        <w:rPr>
          <w:sz w:val="24"/>
        </w:rPr>
        <w:t xml:space="preserve">bemessen </w:t>
      </w:r>
      <w:r>
        <w:rPr>
          <w:sz w:val="24"/>
        </w:rPr>
        <w:t xml:space="preserve">werden. </w:t>
      </w:r>
      <w:r>
        <w:rPr>
          <w:sz w:val="24"/>
        </w:rPr>
        <w:t xml:space="preserve">Angesichts </w:t>
      </w:r>
      <w:r>
        <w:rPr>
          <w:sz w:val="24"/>
        </w:rPr>
        <w:t xml:space="preserve">der </w:t>
      </w:r>
      <w:r>
        <w:rPr>
          <w:sz w:val="24"/>
        </w:rPr>
        <w:t xml:space="preserve">derzeitigen </w:t>
      </w:r>
      <w:r>
        <w:rPr>
          <w:sz w:val="24"/>
        </w:rPr>
        <w:t xml:space="preserve">Situation </w:t>
      </w:r>
      <w:r>
        <w:rPr>
          <w:sz w:val="24"/>
        </w:rPr>
        <w:t xml:space="preserve">wurden </w:t>
      </w:r>
      <w:r>
        <w:rPr>
          <w:sz w:val="24"/>
        </w:rPr>
        <w:t xml:space="preserve">5 </w:t>
      </w:r>
      <w:r>
        <w:rPr>
          <w:sz w:val="24"/>
        </w:rPr>
        <w:t xml:space="preserve">Personen/100.000 </w:t>
      </w:r>
      <w:r>
        <w:rPr>
          <w:sz w:val="24"/>
        </w:rPr>
        <w:t xml:space="preserve">empfoh </w:t>
      </w:r>
    </w:p>
    <w:p>
      <w:r>
        <w:t>*****</w:t>
      </w:r>
    </w:p>
    <w:p>
      <w:pPr>
        <w:pStyle w:val="Heading1"/>
      </w:pPr>
      <w:r>
        <w:t>110_Ergebnisprotokoll_Krisenstabssitzung_2020-04-06.pdf</w:t>
      </w:r>
    </w:p>
    <w:p>
      <w:r>
        <w:t>Anzahl der Vorkommen von 'Po 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ToDo: </w:t>
      </w:r>
      <w:r>
        <w:rPr>
          <w:sz w:val="24"/>
        </w:rPr>
        <w:t xml:space="preserve">Hinweis </w:t>
      </w:r>
      <w:r>
        <w:rPr>
          <w:sz w:val="24"/>
        </w:rPr>
        <w:t xml:space="preserve">ans </w:t>
      </w:r>
      <w:r>
        <w:rPr>
          <w:sz w:val="24"/>
        </w:rPr>
        <w:t xml:space="preserve">Lagezentrum, </w:t>
      </w:r>
      <w:r>
        <w:rPr>
          <w:sz w:val="24"/>
        </w:rPr>
        <w:t xml:space="preserve">bei </w:t>
      </w:r>
      <w:r>
        <w:rPr>
          <w:sz w:val="24"/>
        </w:rPr>
        <w:t xml:space="preserve">E-Mail-Versand </w:t>
      </w:r>
      <w:r>
        <w:rPr>
          <w:sz w:val="24"/>
        </w:rPr>
        <w:t xml:space="preserve">an </w:t>
      </w:r>
      <w:r>
        <w:rPr>
          <w:sz w:val="24"/>
        </w:rPr>
        <w:t xml:space="preserve">andere </w:t>
      </w:r>
      <w:r>
        <w:rPr>
          <w:sz w:val="24"/>
        </w:rPr>
        <w:t xml:space="preserve">Akteure </w:t>
      </w:r>
      <w:r>
        <w:rPr>
          <w:sz w:val="24"/>
        </w:rPr>
        <w:t xml:space="preserve">im </w:t>
      </w:r>
      <w:r>
        <w:rPr>
          <w:sz w:val="24"/>
        </w:rPr>
        <w:t xml:space="preserve">Auftrag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diesen </w:t>
      </w:r>
      <w:r>
        <w:rPr>
          <w:sz w:val="24"/>
        </w:rPr>
        <w:t xml:space="preserve">Auftrag </w:t>
      </w:r>
      <w:r>
        <w:rPr>
          <w:sz w:val="24"/>
        </w:rPr>
        <w:t xml:space="preserve">sorgfältig </w:t>
      </w:r>
      <w:r>
        <w:rPr>
          <w:sz w:val="24"/>
        </w:rPr>
        <w:t xml:space="preserve">zu </w:t>
      </w:r>
      <w:r>
        <w:rPr>
          <w:sz w:val="24"/>
        </w:rPr>
        <w:t xml:space="preserve">prüfen, </w:t>
      </w:r>
      <w:r>
        <w:rPr>
          <w:sz w:val="24"/>
        </w:rPr>
        <w:t xml:space="preserve">und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externen </w:t>
      </w:r>
      <w:r>
        <w:rPr>
          <w:sz w:val="24"/>
        </w:rPr>
        <w:t xml:space="preserve">Partner </w:t>
      </w:r>
      <w:r>
        <w:rPr>
          <w:sz w:val="24"/>
        </w:rPr>
        <w:t xml:space="preserve">als </w:t>
      </w:r>
      <w:r>
        <w:rPr>
          <w:sz w:val="24"/>
        </w:rPr>
        <w:t xml:space="preserve">solchen </w:t>
      </w:r>
      <w:r>
        <w:rPr>
          <w:sz w:val="24"/>
        </w:rPr>
        <w:t xml:space="preserve">sichtbar </w:t>
      </w:r>
      <w:r>
        <w:rPr>
          <w:sz w:val="24"/>
        </w:rPr>
        <w:t xml:space="preserve">zu </w:t>
      </w:r>
      <w:r>
        <w:rPr>
          <w:sz w:val="24"/>
        </w:rPr>
        <w:t xml:space="preserve">machen. </w:t>
      </w:r>
      <w:r>
        <w:rPr>
          <w:sz w:val="24"/>
        </w:rPr>
        <w:t xml:space="preserve">e </w:t>
      </w:r>
      <w:r>
        <w:rPr>
          <w:sz w:val="24"/>
        </w:rPr>
        <w:t xml:space="preserve">Strategiepapier </w:t>
      </w:r>
      <w:r>
        <w:rPr>
          <w:sz w:val="24"/>
        </w:rPr>
        <w:t xml:space="preserve">Po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Bedenken </w:t>
      </w:r>
      <w:r>
        <w:rPr>
          <w:sz w:val="24"/>
        </w:rPr>
        <w:t xml:space="preserve">geäußert, </w:t>
      </w:r>
      <w:r>
        <w:rPr>
          <w:sz w:val="24"/>
        </w:rPr>
        <w:t xml:space="preserve">dass </w:t>
      </w:r>
      <w:r>
        <w:rPr>
          <w:sz w:val="24"/>
        </w:rPr>
        <w:t xml:space="preserve">mithilfe </w:t>
      </w:r>
      <w:r>
        <w:rPr>
          <w:sz w:val="24"/>
        </w:rPr>
        <w:t xml:space="preserve">der </w:t>
      </w:r>
      <w:r>
        <w:rPr>
          <w:sz w:val="24"/>
        </w:rPr>
        <w:t xml:space="preserve">Task </w:t>
      </w:r>
      <w:r>
        <w:rPr>
          <w:sz w:val="24"/>
        </w:rPr>
        <w:t xml:space="preserve">Forces </w:t>
      </w:r>
      <w:r>
        <w:rPr>
          <w:sz w:val="24"/>
        </w:rPr>
        <w:t xml:space="preserve">bereits </w:t>
      </w:r>
      <w:r>
        <w:rPr>
          <w:sz w:val="24"/>
        </w:rPr>
        <w:t xml:space="preserve">vorhandene </w:t>
      </w:r>
      <w:r>
        <w:rPr>
          <w:sz w:val="24"/>
        </w:rPr>
        <w:t xml:space="preserve">ÖGD-Strukturen </w:t>
      </w:r>
      <w:r>
        <w:rPr>
          <w:sz w:val="24"/>
        </w:rPr>
        <w:t xml:space="preserve">unterminiert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Jedoch </w:t>
      </w:r>
      <w:r>
        <w:rPr>
          <w:sz w:val="24"/>
        </w:rPr>
        <w:t xml:space="preserve">werden </w:t>
      </w:r>
      <w:r>
        <w:rPr>
          <w:sz w:val="24"/>
        </w:rPr>
        <w:t xml:space="preserve">Expertengremien </w:t>
      </w:r>
      <w:r>
        <w:rPr>
          <w:sz w:val="24"/>
        </w:rPr>
        <w:t xml:space="preserve">regelmäßig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sz w:val="24"/>
        </w:rPr>
        <w:t xml:space="preserve">Fragen </w:t>
      </w:r>
      <w:r>
        <w:rPr>
          <w:sz w:val="24"/>
        </w:rPr>
        <w:t xml:space="preserve">einberufen,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bereits </w:t>
      </w:r>
      <w:r>
        <w:rPr>
          <w:sz w:val="24"/>
        </w:rPr>
        <w:t xml:space="preserve">Strukturen </w:t>
      </w:r>
      <w:r>
        <w:rPr>
          <w:sz w:val="24"/>
        </w:rPr>
        <w:t xml:space="preserve">existieren.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Obduktion </w:t>
      </w:r>
      <w:r>
        <w:rPr>
          <w:sz w:val="24"/>
        </w:rPr>
        <w:t xml:space="preserve">(siehe </w:t>
      </w:r>
      <w:r>
        <w:rPr>
          <w:sz w:val="24"/>
        </w:rPr>
        <w:t xml:space="preserve">E-Mail </w:t>
      </w:r>
      <w:r>
        <w:rPr>
          <w:sz w:val="24"/>
        </w:rPr>
        <w:t xml:space="preserve">Hr. </w:t>
      </w:r>
      <w:r>
        <w:rPr>
          <w:sz w:val="24"/>
        </w:rPr>
        <w:t xml:space="preserve">Wieler, </w:t>
      </w:r>
      <w:r>
        <w:rPr>
          <w:sz w:val="24"/>
        </w:rPr>
        <w:t xml:space="preserve">Fr </w:t>
      </w:r>
      <w:r>
        <w:rPr>
          <w:sz w:val="24"/>
        </w:rPr>
        <w:t xml:space="preserve">03.04.2020 </w:t>
      </w:r>
      <w:r>
        <w:rPr>
          <w:sz w:val="24"/>
        </w:rPr>
        <w:t xml:space="preserve">18:36) </w:t>
      </w:r>
      <w:r>
        <w:rPr>
          <w:sz w:val="24"/>
        </w:rPr>
        <w:t xml:space="preserve">-&gt; </w:t>
      </w:r>
      <w:r>
        <w:rPr>
          <w:sz w:val="24"/>
        </w:rPr>
        <w:t xml:space="preserve">Anpass </w:t>
      </w:r>
      <w:r>
        <w:rPr>
          <w:sz w:val="24"/>
        </w:rPr>
        <w:t xml:space="preserve">IBBS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ist </w:t>
      </w:r>
      <w:r>
        <w:rPr>
          <w:sz w:val="24"/>
        </w:rPr>
        <w:t xml:space="preserve">keine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Teststrategie </w:t>
      </w:r>
      <w:r>
        <w:rPr>
          <w:sz w:val="24"/>
        </w:rPr>
        <w:t xml:space="preserve">vonnöten, </w:t>
      </w:r>
      <w:r>
        <w:rPr>
          <w:sz w:val="24"/>
        </w:rPr>
        <w:t xml:space="preserve">das </w:t>
      </w:r>
    </w:p>
    <w:p>
      <w:r>
        <w:t>*****</w:t>
      </w:r>
    </w:p>
    <w:p>
      <w:pPr>
        <w:pStyle w:val="Heading1"/>
      </w:pPr>
      <w:r>
        <w:t>136_Ergebnisprotokoll_Krisenstabssitzung_2020-04-24.pdf</w:t>
      </w:r>
    </w:p>
    <w:p>
      <w:r>
        <w:t>Anzahl der Vorkommen von 'Po 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ng </w:t>
      </w:r>
      <w:r>
        <w:rPr>
          <w:sz w:val="24"/>
        </w:rPr>
        <w:t xml:space="preserve">einer </w:t>
      </w:r>
      <w:r>
        <w:rPr>
          <w:sz w:val="24"/>
        </w:rPr>
        <w:t xml:space="preserve">Serokonversion </w:t>
      </w:r>
      <w:r>
        <w:rPr>
          <w:sz w:val="24"/>
        </w:rPr>
        <w:t xml:space="preserve">wird </w:t>
      </w:r>
      <w:r>
        <w:rPr>
          <w:sz w:val="24"/>
        </w:rPr>
        <w:t xml:space="preserve">abrechnungsfähig </w:t>
      </w:r>
      <w:r>
        <w:rPr>
          <w:sz w:val="24"/>
        </w:rPr>
        <w:t xml:space="preserve">gemacht </w:t>
      </w:r>
      <w:r>
        <w:rPr>
          <w:sz w:val="24"/>
        </w:rPr>
        <w:t xml:space="preserve">werden. </w:t>
      </w:r>
      <w:r>
        <w:rPr>
          <w:sz w:val="24"/>
        </w:rPr>
        <w:t xml:space="preserve">Ein </w:t>
      </w:r>
      <w:r>
        <w:rPr>
          <w:sz w:val="24"/>
        </w:rPr>
        <w:t xml:space="preserve">Algorithmus </w:t>
      </w:r>
      <w:r>
        <w:rPr>
          <w:sz w:val="24"/>
        </w:rPr>
        <w:t xml:space="preserve">im </w:t>
      </w:r>
      <w:r>
        <w:rPr>
          <w:sz w:val="24"/>
        </w:rPr>
        <w:t xml:space="preserve">EMB </w:t>
      </w:r>
      <w:r>
        <w:rPr>
          <w:sz w:val="24"/>
        </w:rPr>
        <w:t xml:space="preserve">ist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KBV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  <w:r>
        <w:rPr>
          <w:sz w:val="24"/>
        </w:rPr>
        <w:t xml:space="preserve">Arbeit. </w:t>
      </w:r>
      <w:r>
        <w:rPr>
          <w:sz w:val="24"/>
        </w:rPr>
        <w:t xml:space="preserve">FG14 </w:t>
      </w:r>
      <w:r>
        <w:rPr>
          <w:sz w:val="24"/>
        </w:rPr>
        <w:t xml:space="preserve">e </w:t>
      </w:r>
      <w:r>
        <w:rPr>
          <w:sz w:val="24"/>
        </w:rPr>
        <w:t xml:space="preserve">Bei </w:t>
      </w:r>
      <w:r>
        <w:rPr>
          <w:sz w:val="24"/>
        </w:rPr>
        <w:t xml:space="preserve">AGI-Sentinel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der </w:t>
      </w:r>
      <w:r>
        <w:rPr>
          <w:sz w:val="24"/>
        </w:rPr>
        <w:t xml:space="preserve">Probeneingang </w:t>
      </w:r>
      <w:r>
        <w:rPr>
          <w:sz w:val="24"/>
        </w:rPr>
        <w:t xml:space="preserve">wieder </w:t>
      </w:r>
      <w:r>
        <w:rPr>
          <w:sz w:val="24"/>
        </w:rPr>
        <w:t xml:space="preserve">etwas </w:t>
      </w:r>
      <w:r>
        <w:rPr>
          <w:sz w:val="24"/>
        </w:rPr>
        <w:t xml:space="preserve">erhöht.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stabile </w:t>
      </w:r>
      <w:r>
        <w:rPr>
          <w:sz w:val="24"/>
        </w:rPr>
        <w:t xml:space="preserve">Pipeline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von </w:t>
      </w:r>
      <w:r>
        <w:rPr>
          <w:sz w:val="24"/>
        </w:rPr>
        <w:t xml:space="preserve">Proben </w:t>
      </w:r>
      <w:r>
        <w:rPr>
          <w:sz w:val="24"/>
        </w:rPr>
        <w:t xml:space="preserve">im </w:t>
      </w:r>
      <w:r>
        <w:rPr>
          <w:sz w:val="24"/>
        </w:rPr>
        <w:t xml:space="preserve">RKI, </w:t>
      </w:r>
      <w:r>
        <w:rPr>
          <w:sz w:val="24"/>
        </w:rPr>
        <w:t xml:space="preserve">bisher </w:t>
      </w:r>
      <w:r>
        <w:rPr>
          <w:sz w:val="24"/>
        </w:rPr>
        <w:t xml:space="preserve">sind </w:t>
      </w:r>
      <w:r>
        <w:rPr>
          <w:sz w:val="24"/>
        </w:rPr>
        <w:t xml:space="preserve">ca. </w:t>
      </w:r>
      <w:r>
        <w:rPr>
          <w:sz w:val="24"/>
        </w:rPr>
        <w:t xml:space="preserve">30 </w:t>
      </w:r>
      <w:r>
        <w:rPr>
          <w:sz w:val="24"/>
        </w:rPr>
        <w:t xml:space="preserve">Proben </w:t>
      </w:r>
      <w:r>
        <w:rPr>
          <w:sz w:val="24"/>
        </w:rPr>
        <w:t xml:space="preserve">sequenziert </w:t>
      </w:r>
      <w:r>
        <w:rPr>
          <w:sz w:val="24"/>
        </w:rPr>
        <w:t xml:space="preserve">worden. </w:t>
      </w:r>
      <w:r>
        <w:rPr>
          <w:sz w:val="24"/>
        </w:rPr>
        <w:t xml:space="preserve">Diese </w:t>
      </w:r>
      <w:r>
        <w:rPr>
          <w:sz w:val="24"/>
        </w:rPr>
        <w:t xml:space="preserve">sollen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integrierte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 </w:t>
      </w:r>
      <w:r>
        <w:rPr>
          <w:sz w:val="24"/>
        </w:rPr>
        <w:t xml:space="preserve">eingebunden </w:t>
      </w:r>
      <w:r>
        <w:rPr>
          <w:sz w:val="24"/>
        </w:rPr>
        <w:t xml:space="preserve">werden. </w:t>
      </w:r>
      <w:r>
        <w:rPr>
          <w:sz w:val="24"/>
        </w:rPr>
        <w:t xml:space="preserve">Abt.1 </w:t>
      </w:r>
      <w:r>
        <w:rPr>
          <w:sz w:val="24"/>
        </w:rPr>
        <w:t xml:space="preserve">Po </w:t>
      </w:r>
      <w:r>
        <w:rPr>
          <w:sz w:val="24"/>
        </w:rPr>
        <w:t xml:space="preserve">ng </w:t>
      </w:r>
      <w:r>
        <w:rPr>
          <w:sz w:val="24"/>
        </w:rPr>
        <w:t xml:space="preserve">——EEE———EE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IBBS/FG36 </w:t>
      </w:r>
      <w:r>
        <w:rPr>
          <w:sz w:val="24"/>
        </w:rPr>
        <w:t xml:space="preserve">e </w:t>
      </w:r>
      <w:r>
        <w:rPr>
          <w:sz w:val="24"/>
        </w:rPr>
        <w:t xml:space="preserve">| </w:t>
      </w:r>
      <w:r>
        <w:rPr>
          <w:sz w:val="24"/>
        </w:rPr>
        <w:t xml:space="preserve">Abt.1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AGI </w:t>
      </w:r>
      <w:r>
        <w:rPr>
          <w:sz w:val="24"/>
        </w:rPr>
        <w:t xml:space="preserve">kommuniziert </w:t>
      </w:r>
      <w:r>
        <w:rPr>
          <w:sz w:val="24"/>
        </w:rPr>
        <w:t xml:space="preserve">nur </w:t>
      </w:r>
      <w:r>
        <w:rPr>
          <w:sz w:val="24"/>
        </w:rPr>
        <w:t xml:space="preserve">wenig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AGI.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sollen </w:t>
      </w:r>
      <w:r>
        <w:rPr>
          <w:sz w:val="24"/>
        </w:rPr>
        <w:t xml:space="preserve">best </w:t>
      </w:r>
      <w:r>
        <w:rPr>
          <w:sz w:val="24"/>
        </w:rPr>
        <w:t xml:space="preserve">practice </w:t>
      </w:r>
      <w:r>
        <w:rPr>
          <w:sz w:val="24"/>
        </w:rPr>
        <w:t xml:space="preserve">Beispiele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</w:p>
    <w:p>
      <w:r>
        <w:t>*****</w:t>
      </w:r>
    </w:p>
    <w:p>
      <w:pPr>
        <w:pStyle w:val="Heading1"/>
      </w:pPr>
      <w:r>
        <w:t>150_Ergebnisprotokoll_Krisenstabssitzung_2020-05-05.pdf</w:t>
      </w:r>
    </w:p>
    <w:p>
      <w:r>
        <w:t>Anzahl der Vorkommen von 'Po 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SF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Anlässlich </w:t>
      </w:r>
      <w:r>
        <w:rPr>
          <w:sz w:val="24"/>
        </w:rPr>
        <w:t xml:space="preserve">des </w:t>
      </w:r>
      <w:r>
        <w:rPr>
          <w:sz w:val="24"/>
        </w:rPr>
        <w:t xml:space="preserve">Tags </w:t>
      </w:r>
      <w:r>
        <w:rPr>
          <w:sz w:val="24"/>
        </w:rPr>
        <w:t xml:space="preserve">der </w:t>
      </w:r>
      <w:r>
        <w:rPr>
          <w:sz w:val="24"/>
        </w:rPr>
        <w:t xml:space="preserve">Händehygiene </w:t>
      </w:r>
      <w:r>
        <w:rPr>
          <w:sz w:val="24"/>
        </w:rPr>
        <w:t xml:space="preserve">wurde </w:t>
      </w:r>
      <w:r>
        <w:rPr>
          <w:sz w:val="24"/>
        </w:rPr>
        <w:t xml:space="preserve">im </w:t>
      </w:r>
      <w:r>
        <w:rPr>
          <w:sz w:val="24"/>
        </w:rPr>
        <w:t xml:space="preserve">gestrigen </w:t>
      </w:r>
      <w:r>
        <w:rPr>
          <w:sz w:val="24"/>
        </w:rPr>
        <w:t xml:space="preserve">Bulletin </w:t>
      </w:r>
      <w:r>
        <w:rPr>
          <w:sz w:val="24"/>
        </w:rPr>
        <w:t xml:space="preserve">eine </w:t>
      </w:r>
      <w:r>
        <w:rPr>
          <w:sz w:val="24"/>
        </w:rPr>
        <w:t xml:space="preserve">Übersicht, </w:t>
      </w:r>
      <w:r>
        <w:rPr>
          <w:sz w:val="24"/>
        </w:rPr>
        <w:t xml:space="preserve">u.a. </w:t>
      </w:r>
      <w:r>
        <w:rPr>
          <w:sz w:val="24"/>
        </w:rPr>
        <w:t xml:space="preserve">von </w:t>
      </w:r>
      <w:r>
        <w:rPr>
          <w:sz w:val="24"/>
        </w:rPr>
        <w:t xml:space="preserve">DE </w:t>
      </w:r>
      <w:r>
        <w:rPr>
          <w:sz w:val="24"/>
        </w:rPr>
        <w:t xml:space="preserve">veröffentlicht. </w:t>
      </w:r>
      <w:r>
        <w:rPr>
          <w:sz w:val="24"/>
        </w:rPr>
        <w:t xml:space="preserve">Heute </w:t>
      </w:r>
      <w:r>
        <w:rPr>
          <w:sz w:val="24"/>
        </w:rPr>
        <w:t xml:space="preserve">findet </w:t>
      </w:r>
      <w:r>
        <w:rPr>
          <w:sz w:val="24"/>
        </w:rPr>
        <w:t xml:space="preserve">ein </w:t>
      </w:r>
      <w:r>
        <w:rPr>
          <w:sz w:val="24"/>
        </w:rPr>
        <w:t xml:space="preserve">Webex </w:t>
      </w:r>
      <w:r>
        <w:rPr>
          <w:sz w:val="24"/>
        </w:rPr>
        <w:t xml:space="preserve">Seminar </w:t>
      </w:r>
      <w:r>
        <w:rPr>
          <w:sz w:val="24"/>
        </w:rPr>
        <w:t xml:space="preserve">mit </w:t>
      </w:r>
      <w:r>
        <w:rPr>
          <w:sz w:val="24"/>
        </w:rPr>
        <w:t xml:space="preserve">Po </w:t>
      </w:r>
      <w:r>
        <w:rPr>
          <w:sz w:val="24"/>
        </w:rPr>
        <w:t xml:space="preserve">bzgl </w:t>
      </w:r>
      <w:r>
        <w:rPr>
          <w:sz w:val="24"/>
        </w:rPr>
        <w:t xml:space="preserve">Nowcasting </w:t>
      </w:r>
      <w:r>
        <w:rPr>
          <w:sz w:val="24"/>
        </w:rPr>
        <w:t xml:space="preserve">und </w:t>
      </w:r>
      <w:r>
        <w:rPr>
          <w:sz w:val="24"/>
        </w:rPr>
        <w:t xml:space="preserve">Reproduktionszahlen </w:t>
      </w:r>
      <w:r>
        <w:rPr>
          <w:sz w:val="24"/>
        </w:rPr>
        <w:t xml:space="preserve">statt.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Allgemein: </w:t>
      </w:r>
      <w:r>
        <w:rPr>
          <w:sz w:val="24"/>
        </w:rPr>
        <w:t xml:space="preserve">CDs-Schalte </w:t>
      </w:r>
      <w:r>
        <w:rPr>
          <w:sz w:val="24"/>
        </w:rPr>
        <w:t xml:space="preserve">Schwellenwert </w:t>
      </w:r>
      <w:r>
        <w:rPr>
          <w:sz w:val="24"/>
        </w:rPr>
        <w:t xml:space="preserve">Inzidenz </w:t>
      </w:r>
      <w:r>
        <w:rPr>
          <w:sz w:val="24"/>
        </w:rPr>
        <w:t xml:space="preserve">35/100.000 </w:t>
      </w:r>
      <w:r>
        <w:rPr>
          <w:sz w:val="24"/>
        </w:rPr>
        <w:t xml:space="preserve">Einwohner? </w:t>
      </w:r>
      <w:r>
        <w:rPr>
          <w:sz w:val="24"/>
        </w:rPr>
        <w:t xml:space="preserve">Die </w:t>
      </w:r>
      <w:r>
        <w:rPr>
          <w:sz w:val="24"/>
        </w:rPr>
        <w:t xml:space="preserve">Landesbehörden </w:t>
      </w:r>
      <w:r>
        <w:rPr>
          <w:sz w:val="24"/>
        </w:rPr>
        <w:t xml:space="preserve">sind </w:t>
      </w:r>
      <w:r>
        <w:rPr>
          <w:sz w:val="24"/>
        </w:rPr>
        <w:t xml:space="preserve">aktuell </w:t>
      </w:r>
      <w:r>
        <w:rPr>
          <w:sz w:val="24"/>
        </w:rPr>
        <w:t xml:space="preserve">aufgefordert, </w:t>
      </w:r>
      <w:r>
        <w:rPr>
          <w:sz w:val="24"/>
        </w:rPr>
        <w:t xml:space="preserve">einen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sz w:val="24"/>
        </w:rPr>
        <w:t xml:space="preserve">kommentieren, </w:t>
      </w:r>
      <w:r>
        <w:rPr>
          <w:sz w:val="24"/>
        </w:rPr>
        <w:t xml:space="preserve">der </w:t>
      </w:r>
      <w:r>
        <w:rPr>
          <w:sz w:val="24"/>
        </w:rPr>
        <w:t xml:space="preserve">die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35/100.000 </w:t>
      </w:r>
      <w:r>
        <w:rPr>
          <w:sz w:val="24"/>
        </w:rPr>
        <w:t xml:space="preserve">Einwohner </w:t>
      </w:r>
      <w:r>
        <w:rPr>
          <w:sz w:val="24"/>
        </w:rPr>
        <w:t xml:space="preserve">als </w:t>
      </w:r>
      <w:r>
        <w:rPr>
          <w:sz w:val="24"/>
        </w:rPr>
        <w:t xml:space="preserve">möglichen </w:t>
      </w:r>
      <w:r>
        <w:rPr>
          <w:sz w:val="24"/>
        </w:rPr>
        <w:t xml:space="preserve">Schwellenwert </w:t>
      </w:r>
      <w:r>
        <w:rPr>
          <w:sz w:val="24"/>
        </w:rPr>
        <w:t xml:space="preserve">definiert. </w:t>
      </w:r>
      <w:r>
        <w:rPr>
          <w:sz w:val="24"/>
        </w:rPr>
        <w:t xml:space="preserve">Allerdings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einzelner </w:t>
      </w:r>
      <w:r>
        <w:rPr>
          <w:sz w:val="24"/>
        </w:rPr>
        <w:t xml:space="preserve">Schwellenwert </w:t>
      </w:r>
      <w:r>
        <w:rPr>
          <w:sz w:val="24"/>
        </w:rPr>
        <w:t xml:space="preserve">wenig </w:t>
      </w:r>
      <w:r>
        <w:rPr>
          <w:sz w:val="24"/>
        </w:rPr>
        <w:t xml:space="preserve">zielführend, </w:t>
      </w:r>
      <w:r>
        <w:rPr>
          <w:sz w:val="24"/>
        </w:rPr>
        <w:t xml:space="preserve">u.a.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LK </w:t>
      </w:r>
      <w:r>
        <w:rPr>
          <w:sz w:val="24"/>
        </w:rPr>
        <w:t xml:space="preserve">unterschi </w:t>
      </w:r>
    </w:p>
    <w:p>
      <w:r>
        <w:t>*****</w:t>
      </w:r>
    </w:p>
    <w:p>
      <w:pPr>
        <w:pStyle w:val="Heading1"/>
      </w:pPr>
      <w:r>
        <w:t>153_Agenda_AG-nCoV-Sitzung_2020-05-07.pdf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G34, </w:t>
      </w:r>
      <w:r>
        <w:rPr>
          <w:sz w:val="24"/>
        </w:rPr>
        <w:t xml:space="preserve">FG36, </w:t>
      </w:r>
      <w:r>
        <w:rPr>
          <w:sz w:val="24"/>
        </w:rPr>
        <w:t xml:space="preserve">FG37,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International </w:t>
      </w:r>
      <w:r>
        <w:rPr>
          <w:sz w:val="24"/>
        </w:rPr>
        <w:t xml:space="preserve">ZIG1 </w:t>
      </w:r>
      <w:r>
        <w:rPr>
          <w:sz w:val="24"/>
        </w:rPr>
        <w:t xml:space="preserve">o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Schwere </w:t>
      </w:r>
      <w:r>
        <w:rPr>
          <w:sz w:val="24"/>
        </w:rPr>
        <w:t xml:space="preserve">e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Fallzahlen/Todesfalle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Wissenschaft </w:t>
      </w:r>
      <w:r>
        <w:rPr>
          <w:sz w:val="24"/>
        </w:rPr>
        <w:t xml:space="preserve">e </w:t>
      </w:r>
      <w:r>
        <w:rPr>
          <w:sz w:val="24"/>
        </w:rPr>
        <w:t xml:space="preserve">Vorstellung </w:t>
      </w:r>
      <w:r>
        <w:rPr>
          <w:sz w:val="24"/>
        </w:rPr>
        <w:t xml:space="preserve">einer </w:t>
      </w:r>
      <w:r>
        <w:rPr>
          <w:sz w:val="24"/>
        </w:rPr>
        <w:t xml:space="preserve">Studie </w:t>
      </w:r>
      <w:r>
        <w:rPr>
          <w:sz w:val="24"/>
        </w:rPr>
        <w:t xml:space="preserve">Po </w:t>
      </w:r>
      <w:r>
        <w:rPr>
          <w:sz w:val="24"/>
        </w:rPr>
        <w:t xml:space="preserve">e </w:t>
      </w:r>
      <w:r>
        <w:rPr>
          <w:sz w:val="24"/>
        </w:rPr>
        <w:t xml:space="preserve">Aerosole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6 </w:t>
      </w:r>
      <w:r>
        <w:rPr>
          <w:sz w:val="24"/>
        </w:rPr>
        <w:t xml:space="preserve">Kommunikation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Allgemein: </w:t>
      </w:r>
      <w:r>
        <w:rPr>
          <w:sz w:val="24"/>
        </w:rPr>
        <w:t xml:space="preserve">Neuer </w:t>
      </w:r>
      <w:r>
        <w:rPr>
          <w:sz w:val="24"/>
        </w:rPr>
        <w:t xml:space="preserve">Grenzwert </w:t>
      </w:r>
      <w:r>
        <w:rPr>
          <w:sz w:val="24"/>
        </w:rPr>
        <w:t xml:space="preserve">der </w:t>
      </w:r>
      <w:r>
        <w:rPr>
          <w:sz w:val="24"/>
        </w:rPr>
        <w:t xml:space="preserve">Bundesregieurng: </w:t>
      </w:r>
      <w:r>
        <w:rPr>
          <w:sz w:val="24"/>
        </w:rPr>
        <w:t xml:space="preserve">alle </w:t>
      </w:r>
      <w:r>
        <w:rPr>
          <w:sz w:val="24"/>
        </w:rPr>
        <w:t xml:space="preserve">50 </w:t>
      </w:r>
      <w:r>
        <w:rPr>
          <w:sz w:val="24"/>
        </w:rPr>
        <w:t xml:space="preserve">Neuinfektionen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Einwohnern </w:t>
      </w:r>
      <w:r>
        <w:rPr>
          <w:sz w:val="24"/>
        </w:rPr>
        <w:t xml:space="preserve">b) </w:t>
      </w:r>
      <w:r>
        <w:rPr>
          <w:sz w:val="24"/>
        </w:rPr>
        <w:t xml:space="preserve">RKI-intern: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Papier </w:t>
      </w:r>
      <w:r>
        <w:rPr>
          <w:sz w:val="24"/>
        </w:rPr>
        <w:t xml:space="preserve">für </w:t>
      </w:r>
      <w:r>
        <w:rPr>
          <w:sz w:val="24"/>
        </w:rPr>
        <w:t xml:space="preserve">Gemeinschaftsunterkünfte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 </w:t>
      </w:r>
    </w:p>
    <w:p>
      <w:r>
        <w:t>*****</w:t>
      </w:r>
    </w:p>
    <w:p>
      <w:pPr>
        <w:pStyle w:val="Heading1"/>
      </w:pPr>
      <w:r>
        <w:t>164_Ergebnisprotokoll_Krisenstabssitzung_2020-05-15.pdf</w:t>
      </w:r>
    </w:p>
    <w:p>
      <w:r>
        <w:t>Anzahl der Vorkommen von 'Po 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ündigt </w:t>
      </w:r>
      <w:r>
        <w:rPr>
          <w:sz w:val="24"/>
        </w:rPr>
        <w:t xml:space="preserve">(Tierschutz </w:t>
      </w:r>
      <w:r>
        <w:rPr>
          <w:sz w:val="24"/>
        </w:rPr>
        <w:t xml:space="preserve">und </w:t>
      </w:r>
      <w:r>
        <w:rPr>
          <w:sz w:val="24"/>
        </w:rPr>
        <w:t xml:space="preserve">Corona). </w:t>
      </w:r>
      <w:r>
        <w:rPr>
          <w:sz w:val="24"/>
        </w:rPr>
        <w:t xml:space="preserve">Presse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Beraterstab </w:t>
      </w:r>
      <w:r>
        <w:rPr>
          <w:sz w:val="24"/>
        </w:rPr>
        <w:t xml:space="preserve">(Vorschlag </w:t>
      </w:r>
      <w:r>
        <w:rPr>
          <w:sz w:val="24"/>
        </w:rPr>
        <w:t xml:space="preserve">hier) </w:t>
      </w:r>
      <w:r>
        <w:rPr>
          <w:sz w:val="24"/>
        </w:rPr>
        <w:t xml:space="preserve">Funktion: </w:t>
      </w:r>
      <w:r>
        <w:rPr>
          <w:sz w:val="24"/>
        </w:rPr>
        <w:t xml:space="preserve">Vernetzung </w:t>
      </w:r>
      <w:r>
        <w:rPr>
          <w:sz w:val="24"/>
        </w:rPr>
        <w:t xml:space="preserve">der </w:t>
      </w:r>
      <w:r>
        <w:rPr>
          <w:sz w:val="24"/>
        </w:rPr>
        <w:t xml:space="preserve">Gremien.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Berater, </w:t>
      </w:r>
      <w:r>
        <w:rPr>
          <w:sz w:val="24"/>
        </w:rPr>
        <w:t xml:space="preserve">die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Alle </w:t>
      </w:r>
      <w:r>
        <w:rPr>
          <w:sz w:val="24"/>
        </w:rPr>
        <w:t xml:space="preserve">anderen </w:t>
      </w:r>
      <w:r>
        <w:rPr>
          <w:sz w:val="24"/>
        </w:rPr>
        <w:t xml:space="preserve">Gremien </w:t>
      </w:r>
      <w:r>
        <w:rPr>
          <w:sz w:val="24"/>
        </w:rPr>
        <w:t xml:space="preserve">aktiv </w:t>
      </w:r>
      <w:r>
        <w:rPr>
          <w:sz w:val="24"/>
        </w:rPr>
        <w:t xml:space="preserve">sind, </w:t>
      </w:r>
      <w:r>
        <w:rPr>
          <w:sz w:val="24"/>
        </w:rPr>
        <w:t xml:space="preserve">sollten </w:t>
      </w:r>
      <w:r>
        <w:rPr>
          <w:sz w:val="24"/>
        </w:rPr>
        <w:t xml:space="preserve">im </w:t>
      </w:r>
      <w:r>
        <w:rPr>
          <w:sz w:val="24"/>
        </w:rPr>
        <w:t xml:space="preserve">Beraterstab </w:t>
      </w:r>
      <w:r>
        <w:rPr>
          <w:sz w:val="24"/>
        </w:rPr>
        <w:t xml:space="preserve">vertreten </w:t>
      </w:r>
      <w:r>
        <w:rPr>
          <w:sz w:val="24"/>
        </w:rPr>
        <w:t xml:space="preserve">sein </w:t>
      </w:r>
      <w:r>
        <w:rPr>
          <w:sz w:val="24"/>
        </w:rPr>
        <w:t xml:space="preserve">(auch </w:t>
      </w:r>
      <w:r>
        <w:rPr>
          <w:sz w:val="24"/>
        </w:rPr>
        <w:t xml:space="preserve">andere </w:t>
      </w:r>
      <w:r>
        <w:rPr>
          <w:sz w:val="24"/>
        </w:rPr>
        <w:t xml:space="preserve">relevante </w:t>
      </w:r>
      <w:r>
        <w:rPr>
          <w:sz w:val="24"/>
        </w:rPr>
        <w:t xml:space="preserve">Gremien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RKI-Gremien). </w:t>
      </w:r>
      <w:r>
        <w:rPr>
          <w:sz w:val="24"/>
        </w:rPr>
        <w:t xml:space="preserve">e </w:t>
      </w:r>
      <w:r>
        <w:rPr>
          <w:sz w:val="24"/>
        </w:rPr>
        <w:t xml:space="preserve">Virologie: </w:t>
      </w:r>
      <w:r>
        <w:rPr>
          <w:sz w:val="24"/>
        </w:rPr>
        <w:t xml:space="preserve">Fs </w:t>
      </w:r>
      <w:r>
        <w:rPr>
          <w:sz w:val="24"/>
        </w:rPr>
        <w:t xml:space="preserve">e </w:t>
      </w:r>
      <w:r>
        <w:rPr>
          <w:sz w:val="24"/>
        </w:rPr>
        <w:t xml:space="preserve">Theoretische </w:t>
      </w:r>
      <w:r>
        <w:rPr>
          <w:sz w:val="24"/>
        </w:rPr>
        <w:t xml:space="preserve">Epi/Modellierung: </w:t>
      </w:r>
      <w:r>
        <w:rPr>
          <w:sz w:val="24"/>
        </w:rPr>
        <w:t xml:space="preserve">Po </w:t>
      </w:r>
      <w:r>
        <w:rPr>
          <w:sz w:val="24"/>
        </w:rPr>
        <w:t xml:space="preserve">+ </w:t>
      </w:r>
      <w:r>
        <w:rPr>
          <w:sz w:val="24"/>
        </w:rPr>
        <w:t xml:space="preserve">OGD: </w:t>
      </w:r>
      <w:r>
        <w:rPr>
          <w:sz w:val="24"/>
        </w:rPr>
        <w:t xml:space="preserve">iii </w:t>
      </w:r>
      <w:r>
        <w:rPr>
          <w:sz w:val="24"/>
        </w:rPr>
        <w:t xml:space="preserve">e </w:t>
      </w:r>
      <w:r>
        <w:rPr>
          <w:sz w:val="24"/>
        </w:rPr>
        <w:t xml:space="preserve">Sozialepidemiologie: </w:t>
      </w:r>
      <w:r>
        <w:rPr>
          <w:sz w:val="24"/>
        </w:rPr>
        <w:t xml:space="preserve">(nach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EEE) </w:t>
      </w:r>
      <w:r>
        <w:rPr>
          <w:sz w:val="24"/>
        </w:rPr>
        <w:t xml:space="preserve">Ethik: </w:t>
      </w:r>
      <w:r>
        <w:rPr>
          <w:sz w:val="24"/>
        </w:rPr>
        <w:t xml:space="preserve">oder </w:t>
      </w:r>
      <w:r>
        <w:rPr>
          <w:sz w:val="24"/>
        </w:rPr>
        <w:t xml:space="preserve">| </w:t>
      </w:r>
      <w:r>
        <w:rPr>
          <w:sz w:val="24"/>
        </w:rPr>
        <w:t xml:space="preserve">muss </w:t>
      </w:r>
      <w:r>
        <w:rPr>
          <w:sz w:val="24"/>
        </w:rPr>
        <w:t xml:space="preserve">noch </w:t>
      </w:r>
      <w:r>
        <w:rPr>
          <w:sz w:val="24"/>
        </w:rPr>
        <w:t xml:space="preserve">geklart </w:t>
      </w:r>
      <w:r>
        <w:rPr>
          <w:sz w:val="24"/>
        </w:rPr>
        <w:t xml:space="preserve">werden </w:t>
      </w:r>
      <w:r>
        <w:rPr>
          <w:sz w:val="24"/>
        </w:rPr>
        <w:t xml:space="preserve">Krankenhaushygiene: </w:t>
      </w:r>
      <w:r>
        <w:rPr>
          <w:sz w:val="24"/>
        </w:rPr>
        <w:t xml:space="preserve">a. </w:t>
      </w:r>
      <w:r>
        <w:rPr>
          <w:sz w:val="24"/>
        </w:rPr>
        <w:t xml:space="preserve">falls </w:t>
      </w:r>
      <w:r>
        <w:rPr>
          <w:sz w:val="24"/>
        </w:rPr>
        <w:t xml:space="preserve">sie </w:t>
      </w:r>
      <w:r>
        <w:rPr>
          <w:sz w:val="24"/>
        </w:rPr>
        <w:t xml:space="preserve">keine </w:t>
      </w:r>
      <w:r>
        <w:rPr>
          <w:sz w:val="24"/>
        </w:rPr>
        <w:t xml:space="preserve">Zeit </w:t>
      </w:r>
      <w:r>
        <w:rPr>
          <w:sz w:val="24"/>
        </w:rPr>
        <w:t xml:space="preserve">hat: </w:t>
      </w:r>
      <w:r>
        <w:rPr>
          <w:sz w:val="24"/>
        </w:rPr>
        <w:t xml:space="preserve">u </w:t>
      </w:r>
      <w:r>
        <w:rPr>
          <w:sz w:val="24"/>
        </w:rPr>
        <w:t xml:space="preserve">Innere </w:t>
      </w:r>
      <w:r>
        <w:rPr>
          <w:sz w:val="24"/>
        </w:rPr>
        <w:t xml:space="preserve">Medizin: </w:t>
      </w:r>
      <w:r>
        <w:rPr>
          <w:sz w:val="24"/>
        </w:rPr>
        <w:t xml:space="preserve">PF </w:t>
      </w:r>
      <w:r>
        <w:rPr>
          <w:sz w:val="24"/>
        </w:rPr>
        <w:t xml:space="preserve">Intensivmedizin: </w:t>
      </w:r>
      <w:r>
        <w:rPr>
          <w:sz w:val="24"/>
        </w:rPr>
        <w:t xml:space="preserve">Pädiatrie: </w:t>
      </w:r>
      <w:r>
        <w:rPr>
          <w:sz w:val="24"/>
        </w:rPr>
        <w:t xml:space="preserve">Infektiologie: </w:t>
      </w:r>
      <w:r>
        <w:rPr>
          <w:sz w:val="24"/>
        </w:rPr>
        <w:t xml:space="preserve">| </w:t>
      </w:r>
      <w:r>
        <w:rPr>
          <w:sz w:val="24"/>
        </w:rPr>
        <w:t xml:space="preserve">Internationaler </w:t>
      </w:r>
      <w:r>
        <w:rPr>
          <w:sz w:val="24"/>
        </w:rPr>
        <w:t xml:space="preserve">Bereich: </w:t>
      </w:r>
      <w:r>
        <w:rPr>
          <w:sz w:val="24"/>
        </w:rPr>
        <w:t xml:space="preserve">Ps </w:t>
      </w:r>
      <w:r>
        <w:rPr>
          <w:sz w:val="24"/>
        </w:rPr>
        <w:t xml:space="preserve">Internationale </w:t>
      </w:r>
      <w:r>
        <w:rPr>
          <w:sz w:val="24"/>
        </w:rPr>
        <w:t xml:space="preserve">Institutionen: </w:t>
      </w:r>
      <w:r>
        <w:rPr>
          <w:sz w:val="24"/>
        </w:rPr>
        <w:t xml:space="preserve">oder </w:t>
      </w:r>
      <w:r>
        <w:rPr>
          <w:sz w:val="24"/>
        </w:rPr>
        <w:t xml:space="preserve">|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sz w:val="24"/>
        </w:rPr>
        <w:t xml:space="preserve">zeitlichen </w:t>
      </w:r>
      <w:r>
        <w:rPr>
          <w:sz w:val="24"/>
        </w:rPr>
        <w:t xml:space="preserve">Kapazitaten </w:t>
      </w:r>
      <w:r>
        <w:rPr>
          <w:sz w:val="24"/>
        </w:rPr>
        <w:t xml:space="preserve">e </w:t>
      </w:r>
      <w:r>
        <w:rPr>
          <w:sz w:val="24"/>
        </w:rPr>
        <w:t xml:space="preserve">Veterinarbereich: </w:t>
      </w:r>
      <w:r>
        <w:rPr>
          <w:sz w:val="24"/>
        </w:rPr>
        <w:t xml:space="preserve">Ps </w:t>
      </w:r>
      <w:r>
        <w:rPr>
          <w:sz w:val="24"/>
        </w:rPr>
        <w:t xml:space="preserve">° </w:t>
      </w:r>
      <w:r>
        <w:rPr>
          <w:sz w:val="24"/>
        </w:rPr>
        <w:t xml:space="preserve">Impfen: </w:t>
      </w:r>
      <w:r>
        <w:rPr>
          <w:sz w:val="24"/>
        </w:rPr>
        <w:t xml:space="preserve">EEE </w:t>
      </w:r>
      <w:r>
        <w:rPr>
          <w:sz w:val="24"/>
        </w:rPr>
        <w:t xml:space="preserve">e </w:t>
      </w:r>
      <w:r>
        <w:rPr>
          <w:sz w:val="24"/>
        </w:rPr>
        <w:t xml:space="preserve">Patienten/Pflege: </w:t>
      </w:r>
      <w:r>
        <w:rPr>
          <w:sz w:val="24"/>
        </w:rPr>
        <w:t xml:space="preserve">Pe </w:t>
      </w:r>
      <w:r>
        <w:rPr>
          <w:sz w:val="24"/>
        </w:rPr>
        <w:t xml:space="preserve">e </w:t>
      </w:r>
      <w:r>
        <w:rPr>
          <w:sz w:val="24"/>
        </w:rPr>
        <w:t xml:space="preserve">e </w:t>
      </w:r>
      <w:r>
        <w:rPr>
          <w:sz w:val="24"/>
        </w:rPr>
        <w:t xml:space="preserve">e </w:t>
      </w:r>
    </w:p>
    <w:p>
      <w:r>
        <w:t>*****</w:t>
      </w:r>
    </w:p>
    <w:p>
      <w:pPr>
        <w:pStyle w:val="Heading1"/>
      </w:pPr>
      <w:r>
        <w:t>165_Agenda_AG-nCoV-Sitzung_2020-05-18.pdf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,,Neuartiges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zusammen. </w:t>
      </w:r>
      <w:r>
        <w:rPr>
          <w:sz w:val="24"/>
        </w:rPr>
        <w:t xml:space="preserve">Lage: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Datum, </w:t>
      </w:r>
      <w:r>
        <w:rPr>
          <w:sz w:val="24"/>
        </w:rPr>
        <w:t xml:space="preserve">Uhrzeit: </w:t>
      </w:r>
      <w:r>
        <w:rPr>
          <w:sz w:val="24"/>
        </w:rPr>
        <w:t xml:space="preserve">18.05.2020, </w:t>
      </w:r>
      <w:r>
        <w:rPr>
          <w:sz w:val="24"/>
        </w:rPr>
        <w:t xml:space="preserve">13:00Uhr </w:t>
      </w:r>
      <w:r>
        <w:rPr>
          <w:sz w:val="24"/>
        </w:rPr>
        <w:t xml:space="preserve">Sitzungsort: </w:t>
      </w:r>
      <w:r>
        <w:rPr>
          <w:sz w:val="24"/>
        </w:rPr>
        <w:t xml:space="preserve">RKI, </w:t>
      </w:r>
      <w:r>
        <w:rPr>
          <w:sz w:val="24"/>
        </w:rPr>
        <w:t xml:space="preserve">PO </w:t>
      </w:r>
      <w:r>
        <w:rPr>
          <w:sz w:val="24"/>
        </w:rPr>
        <w:t xml:space="preserve">Teilnehmende: </w:t>
      </w:r>
      <w:r>
        <w:rPr>
          <w:sz w:val="24"/>
        </w:rPr>
        <w:t xml:space="preserve">FG14, </w:t>
      </w:r>
      <w:r>
        <w:rPr>
          <w:sz w:val="24"/>
        </w:rPr>
        <w:t xml:space="preserve">FG17, </w:t>
      </w:r>
      <w:r>
        <w:rPr>
          <w:sz w:val="24"/>
        </w:rPr>
        <w:t xml:space="preserve">AL1, </w:t>
      </w:r>
      <w:r>
        <w:rPr>
          <w:sz w:val="24"/>
        </w:rPr>
        <w:t xml:space="preserve">FG32, </w:t>
      </w:r>
      <w:r>
        <w:rPr>
          <w:sz w:val="24"/>
        </w:rPr>
        <w:t xml:space="preserve">FG36, </w:t>
      </w:r>
      <w:r>
        <w:rPr>
          <w:sz w:val="24"/>
        </w:rPr>
        <w:t xml:space="preserve">FG37,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 </w:t>
      </w:r>
      <w:r>
        <w:rPr>
          <w:sz w:val="24"/>
        </w:rPr>
        <w:t xml:space="preserve">P </w:t>
      </w:r>
      <w:r>
        <w:rPr>
          <w:sz w:val="24"/>
        </w:rPr>
        <w:t xml:space="preserve">tvon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International </w:t>
      </w:r>
      <w:r>
        <w:rPr>
          <w:sz w:val="24"/>
        </w:rPr>
        <w:t xml:space="preserve">ZIG1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e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Syndomische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FG32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Mortalitätssurveillance </w:t>
      </w:r>
      <w:r>
        <w:rPr>
          <w:sz w:val="24"/>
        </w:rPr>
        <w:t xml:space="preserve">(donnerst </w:t>
      </w:r>
    </w:p>
    <w:p>
      <w:r>
        <w:t>*****</w:t>
      </w:r>
    </w:p>
    <w:p>
      <w:pPr>
        <w:pStyle w:val="Heading1"/>
      </w:pPr>
      <w:r>
        <w:t>168_Ergebnisprotokoll_Krisenstabssitzung_2020-05-19.pdf</w:t>
      </w:r>
    </w:p>
    <w:p>
      <w:r>
        <w:t>Anzahl der Vorkommen von 'Po ': 1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-Einstufung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ToDo: </w:t>
      </w:r>
      <w:r>
        <w:rPr>
          <w:sz w:val="24"/>
        </w:rPr>
        <w:t xml:space="preserve">LZ </w:t>
      </w:r>
      <w:r>
        <w:rPr>
          <w:sz w:val="24"/>
        </w:rPr>
        <w:t xml:space="preserve">soll </w:t>
      </w:r>
      <w:r>
        <w:rPr>
          <w:sz w:val="24"/>
        </w:rPr>
        <w:t xml:space="preserve">fiir </w:t>
      </w:r>
      <w:r>
        <w:rPr>
          <w:sz w:val="24"/>
        </w:rPr>
        <w:t xml:space="preserve">Freitag </w:t>
      </w:r>
      <w:r>
        <w:rPr>
          <w:sz w:val="24"/>
        </w:rPr>
        <w:t xml:space="preserve">22.05. </w:t>
      </w:r>
      <w:r>
        <w:rPr>
          <w:sz w:val="24"/>
        </w:rPr>
        <w:t xml:space="preserve">das </w:t>
      </w:r>
      <w:r>
        <w:rPr>
          <w:sz w:val="24"/>
        </w:rPr>
        <w:t xml:space="preserve">Diagnostik </w:t>
      </w:r>
      <w:r>
        <w:rPr>
          <w:sz w:val="24"/>
        </w:rPr>
        <w:t xml:space="preserve">Papier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Krisenstabssitzung </w:t>
      </w:r>
      <w:r>
        <w:rPr>
          <w:sz w:val="24"/>
        </w:rPr>
        <w:t xml:space="preserve">setzen </w:t>
      </w:r>
      <w:r>
        <w:rPr>
          <w:sz w:val="24"/>
        </w:rPr>
        <w:t xml:space="preserve">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RKI-FAQ </w:t>
      </w:r>
      <w:r>
        <w:rPr>
          <w:sz w:val="24"/>
        </w:rPr>
        <w:t xml:space="preserve">kann </w:t>
      </w:r>
      <w:r>
        <w:rPr>
          <w:sz w:val="24"/>
        </w:rPr>
        <w:t xml:space="preserve">ein </w:t>
      </w:r>
      <w:r>
        <w:rPr>
          <w:sz w:val="24"/>
        </w:rPr>
        <w:t xml:space="preserve">Satz </w:t>
      </w:r>
      <w:r>
        <w:rPr>
          <w:sz w:val="24"/>
        </w:rPr>
        <w:t xml:space="preserve">hinzugefügt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im </w:t>
      </w:r>
      <w:r>
        <w:rPr>
          <w:sz w:val="24"/>
        </w:rPr>
        <w:t xml:space="preserve">Einzelfall </w:t>
      </w:r>
      <w:r>
        <w:rPr>
          <w:sz w:val="24"/>
        </w:rPr>
        <w:t xml:space="preserve">ein </w:t>
      </w:r>
      <w:r>
        <w:rPr>
          <w:sz w:val="24"/>
        </w:rPr>
        <w:t xml:space="preserve">serologischer </w:t>
      </w:r>
      <w:r>
        <w:rPr>
          <w:sz w:val="24"/>
        </w:rPr>
        <w:t xml:space="preserve">Nachweis </w:t>
      </w:r>
      <w:r>
        <w:rPr>
          <w:sz w:val="24"/>
        </w:rPr>
        <w:t xml:space="preserve">Anlass </w:t>
      </w:r>
      <w:r>
        <w:rPr>
          <w:sz w:val="24"/>
        </w:rPr>
        <w:t xml:space="preserve">fiir </w:t>
      </w:r>
      <w:r>
        <w:rPr>
          <w:sz w:val="24"/>
        </w:rPr>
        <w:t xml:space="preserve">eine </w:t>
      </w:r>
      <w:r>
        <w:rPr>
          <w:sz w:val="24"/>
        </w:rPr>
        <w:t xml:space="preserve">Umgebungsuntersuchung </w:t>
      </w:r>
      <w:r>
        <w:rPr>
          <w:sz w:val="24"/>
        </w:rPr>
        <w:t xml:space="preserve">sein </w:t>
      </w:r>
      <w:r>
        <w:rPr>
          <w:sz w:val="24"/>
        </w:rPr>
        <w:t xml:space="preserve">kann </w:t>
      </w:r>
      <w:r>
        <w:rPr>
          <w:sz w:val="24"/>
        </w:rPr>
        <w:t xml:space="preserve">(wenn </w:t>
      </w:r>
      <w:r>
        <w:rPr>
          <w:sz w:val="24"/>
        </w:rPr>
        <w:t xml:space="preserve">andere </w:t>
      </w:r>
      <w:r>
        <w:rPr>
          <w:sz w:val="24"/>
        </w:rPr>
        <w:t xml:space="preserve">Voraussetzungen </w:t>
      </w:r>
      <w:r>
        <w:rPr>
          <w:sz w:val="24"/>
        </w:rPr>
        <w:t xml:space="preserve">hierfür </w:t>
      </w:r>
      <w:r>
        <w:rPr>
          <w:sz w:val="24"/>
        </w:rPr>
        <w:t xml:space="preserve">geklärt </w:t>
      </w:r>
      <w:r>
        <w:rPr>
          <w:sz w:val="24"/>
        </w:rPr>
        <w:t xml:space="preserve">sind) </w:t>
      </w:r>
      <w:r>
        <w:rPr>
          <w:sz w:val="24"/>
        </w:rPr>
        <w:t xml:space="preserve">ToDo: </w:t>
      </w:r>
      <w:r>
        <w:rPr>
          <w:sz w:val="24"/>
        </w:rPr>
        <w:t xml:space="preserve">Po </w:t>
      </w:r>
      <w:r>
        <w:rPr>
          <w:sz w:val="24"/>
        </w:rPr>
        <w:t xml:space="preserve">bereitet </w:t>
      </w:r>
      <w:r>
        <w:rPr>
          <w:sz w:val="24"/>
        </w:rPr>
        <w:t xml:space="preserve">Ergänzung </w:t>
      </w:r>
      <w:r>
        <w:rPr>
          <w:sz w:val="24"/>
        </w:rPr>
        <w:t xml:space="preserve">zu </w:t>
      </w:r>
      <w:r>
        <w:rPr>
          <w:sz w:val="24"/>
        </w:rPr>
        <w:t xml:space="preserve">FAQ </w:t>
      </w:r>
      <w:r>
        <w:rPr>
          <w:sz w:val="24"/>
        </w:rPr>
        <w:t xml:space="preserve">vor </w:t>
      </w:r>
      <w:r>
        <w:rPr>
          <w:sz w:val="24"/>
        </w:rPr>
        <w:t xml:space="preserve">(Umgebungstestung </w:t>
      </w:r>
      <w:r>
        <w:rPr>
          <w:sz w:val="24"/>
        </w:rPr>
        <w:t xml:space="preserve">nach </w:t>
      </w:r>
      <w:r>
        <w:rPr>
          <w:sz w:val="24"/>
        </w:rPr>
        <w:t xml:space="preserve">serologischem </w:t>
      </w:r>
      <w:r>
        <w:rPr>
          <w:sz w:val="24"/>
        </w:rPr>
        <w:t xml:space="preserve">Nachweis)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¢ </w:t>
      </w:r>
      <w:r>
        <w:rPr>
          <w:sz w:val="24"/>
        </w:rPr>
        <w:t xml:space="preserve">Karten </w:t>
      </w:r>
      <w:r>
        <w:rPr>
          <w:sz w:val="24"/>
        </w:rPr>
        <w:t xml:space="preserve">7T </w:t>
      </w:r>
      <w:r>
        <w:rPr>
          <w:sz w:val="24"/>
        </w:rPr>
        <w:t xml:space="preserve">Inzidenz </w:t>
      </w:r>
      <w:r>
        <w:rPr>
          <w:sz w:val="24"/>
        </w:rPr>
        <w:t xml:space="preserve">&gt;50/&gt;35 </w:t>
      </w:r>
      <w:r>
        <w:rPr>
          <w:sz w:val="24"/>
        </w:rPr>
        <w:t xml:space="preserve">EEE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e </w:t>
      </w:r>
      <w:r>
        <w:rPr>
          <w:sz w:val="24"/>
        </w:rPr>
        <w:t xml:space="preserve">IfSG </w:t>
      </w:r>
      <w:r>
        <w:rPr>
          <w:sz w:val="24"/>
        </w:rPr>
        <w:t xml:space="preserve">Änderung </w:t>
      </w:r>
      <w:r>
        <w:rPr>
          <w:sz w:val="24"/>
        </w:rPr>
        <w:t xml:space="preserve">verschoben </w:t>
      </w:r>
      <w:r>
        <w:rPr>
          <w:sz w:val="24"/>
        </w:rPr>
        <w:t xml:space="preserve">auf </w:t>
      </w:r>
      <w:r>
        <w:rPr>
          <w:sz w:val="24"/>
        </w:rPr>
        <w:t xml:space="preserve">Freitag </w:t>
      </w:r>
      <w:r>
        <w:rPr>
          <w:sz w:val="24"/>
        </w:rPr>
        <w:t xml:space="preserve">FG32/FG35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Grenziibergangsstellen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Anpassung </w:t>
      </w:r>
      <w:r>
        <w:rPr>
          <w:sz w:val="24"/>
        </w:rPr>
        <w:t xml:space="preserve">LZ-Schichtzeiten </w:t>
      </w:r>
      <w:r>
        <w:rPr>
          <w:sz w:val="24"/>
        </w:rPr>
        <w:t xml:space="preserve">und </w:t>
      </w:r>
      <w:r>
        <w:rPr>
          <w:sz w:val="24"/>
        </w:rPr>
        <w:t xml:space="preserve">Aktivitaten </w:t>
      </w:r>
      <w:r>
        <w:rPr>
          <w:sz w:val="24"/>
        </w:rPr>
        <w:t xml:space="preserve">e </w:t>
      </w:r>
      <w:r>
        <w:rPr>
          <w:sz w:val="24"/>
        </w:rPr>
        <w:t xml:space="preserve">Reduzierung </w:t>
      </w:r>
      <w:r>
        <w:rPr>
          <w:sz w:val="24"/>
        </w:rPr>
        <w:t xml:space="preserve">der </w:t>
      </w:r>
      <w:r>
        <w:rPr>
          <w:sz w:val="24"/>
        </w:rPr>
        <w:t xml:space="preserve">Aktivitäten </w:t>
      </w:r>
    </w:p>
    <w:p>
      <w:r>
        <w:t>*****</w:t>
      </w:r>
    </w:p>
    <w:p>
      <w:pPr>
        <w:pStyle w:val="Heading1"/>
      </w:pPr>
      <w:r>
        <w:t>172_Ergebnisprotokoll_Krisenstabssitzung_2020-05-25.pdf</w:t>
      </w:r>
    </w:p>
    <w:p>
      <w:r>
        <w:t>Anzahl der Vorkommen von 'Po 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7-Tage </w:t>
      </w:r>
      <w:r>
        <w:rPr>
          <w:sz w:val="24"/>
        </w:rPr>
        <w:t xml:space="preserve">Inzidenz: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einen </w:t>
      </w:r>
      <w:r>
        <w:rPr>
          <w:sz w:val="24"/>
        </w:rPr>
        <w:t xml:space="preserve">Kreis </w:t>
      </w:r>
      <w:r>
        <w:rPr>
          <w:sz w:val="24"/>
        </w:rPr>
        <w:t xml:space="preserve">(SK </w:t>
      </w:r>
      <w:r>
        <w:rPr>
          <w:sz w:val="24"/>
        </w:rPr>
        <w:t xml:space="preserve">Regensburg)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Wert </w:t>
      </w:r>
      <w:r>
        <w:rPr>
          <w:sz w:val="24"/>
        </w:rPr>
        <w:t xml:space="preserve">von </w:t>
      </w:r>
      <w:r>
        <w:rPr>
          <w:sz w:val="24"/>
        </w:rPr>
        <w:t xml:space="preserve">über </w:t>
      </w:r>
      <w:r>
        <w:rPr>
          <w:sz w:val="24"/>
        </w:rPr>
        <w:t xml:space="preserve">50/100.000 </w:t>
      </w:r>
      <w:r>
        <w:rPr>
          <w:sz w:val="24"/>
        </w:rPr>
        <w:t xml:space="preserve">Ew. </w:t>
      </w:r>
      <w:r>
        <w:rPr>
          <w:sz w:val="24"/>
        </w:rPr>
        <w:t xml:space="preserve">Es </w:t>
      </w:r>
      <w:r>
        <w:rPr>
          <w:sz w:val="24"/>
        </w:rPr>
        <w:t xml:space="preserve">wurden </w:t>
      </w:r>
      <w:r>
        <w:rPr>
          <w:sz w:val="24"/>
        </w:rPr>
        <w:t xml:space="preserve">110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u </w:t>
      </w:r>
      <w:r>
        <w:rPr>
          <w:sz w:val="24"/>
        </w:rPr>
        <w:t xml:space="preserve">— </w:t>
      </w:r>
      <w:r>
        <w:rPr>
          <w:sz w:val="24"/>
        </w:rPr>
        <w:t xml:space="preserve">Po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5-Tage-Inzidenz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neben </w:t>
      </w:r>
      <w:r>
        <w:rPr>
          <w:sz w:val="24"/>
        </w:rPr>
        <w:t xml:space="preserve">dem </w:t>
      </w:r>
      <w:r>
        <w:rPr>
          <w:sz w:val="24"/>
        </w:rPr>
        <w:t xml:space="preserve">SK </w:t>
      </w:r>
      <w:r>
        <w:rPr>
          <w:sz w:val="24"/>
        </w:rPr>
        <w:t xml:space="preserve">Regensburg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Inzidenz </w:t>
      </w:r>
      <w:r>
        <w:rPr>
          <w:sz w:val="24"/>
        </w:rPr>
        <w:t xml:space="preserve">über </w:t>
      </w:r>
      <w:r>
        <w:rPr>
          <w:sz w:val="24"/>
        </w:rPr>
        <w:t xml:space="preserve">50/100.000 </w:t>
      </w:r>
      <w:r>
        <w:rPr>
          <w:sz w:val="24"/>
        </w:rPr>
        <w:t xml:space="preserve">Ew., </w:t>
      </w:r>
      <w:r>
        <w:rPr>
          <w:sz w:val="24"/>
        </w:rPr>
        <w:t xml:space="preserve">einen </w:t>
      </w:r>
      <w:r>
        <w:rPr>
          <w:sz w:val="24"/>
        </w:rPr>
        <w:t xml:space="preserve">Landkreis </w:t>
      </w:r>
      <w:r>
        <w:rPr>
          <w:sz w:val="24"/>
        </w:rPr>
        <w:t xml:space="preserve">(Lichtenfels)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über </w:t>
      </w:r>
      <w:r>
        <w:rPr>
          <w:sz w:val="24"/>
        </w:rPr>
        <w:t xml:space="preserve">25/100.000 </w:t>
      </w:r>
      <w:r>
        <w:rPr>
          <w:sz w:val="24"/>
        </w:rPr>
        <w:t xml:space="preserve">Ew.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Alters-/Geschlechterverteilung </w:t>
      </w:r>
      <w:r>
        <w:rPr>
          <w:sz w:val="24"/>
        </w:rPr>
        <w:t xml:space="preserve">ist </w:t>
      </w:r>
      <w:r>
        <w:rPr>
          <w:sz w:val="24"/>
        </w:rPr>
        <w:t xml:space="preserve">unverändert. </w:t>
      </w:r>
      <w:r>
        <w:rPr>
          <w:sz w:val="24"/>
        </w:rPr>
        <w:t xml:space="preserve">o </w:t>
      </w:r>
      <w:r>
        <w:rPr>
          <w:sz w:val="24"/>
        </w:rPr>
        <w:t xml:space="preserve">Settings: </w:t>
      </w:r>
      <w:r>
        <w:rPr>
          <w:sz w:val="24"/>
        </w:rPr>
        <w:t xml:space="preserve">Hier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inzwischen </w:t>
      </w:r>
      <w:r>
        <w:rPr>
          <w:sz w:val="24"/>
        </w:rPr>
        <w:t xml:space="preserve">2.281 </w:t>
      </w:r>
      <w:r>
        <w:rPr>
          <w:sz w:val="24"/>
        </w:rPr>
        <w:t xml:space="preserve">Fälle, </w:t>
      </w:r>
      <w:r>
        <w:rPr>
          <w:sz w:val="24"/>
        </w:rPr>
        <w:t xml:space="preserve">die </w:t>
      </w:r>
      <w:r>
        <w:rPr>
          <w:sz w:val="24"/>
        </w:rPr>
        <w:t xml:space="preserve">gemäß </w:t>
      </w:r>
      <w:r>
        <w:rPr>
          <w:sz w:val="24"/>
        </w:rPr>
        <w:t xml:space="preserve">$42 </w:t>
      </w:r>
      <w:r>
        <w:rPr>
          <w:sz w:val="24"/>
        </w:rPr>
        <w:t xml:space="preserve">gemeldet </w:t>
      </w:r>
      <w:r>
        <w:rPr>
          <w:sz w:val="24"/>
        </w:rPr>
        <w:t xml:space="preserve">wurden. </w:t>
      </w:r>
      <w:r>
        <w:rPr>
          <w:sz w:val="24"/>
        </w:rPr>
        <w:t xml:space="preserve">Hierzu </w:t>
      </w:r>
      <w:r>
        <w:rPr>
          <w:sz w:val="24"/>
        </w:rPr>
        <w:t xml:space="preserve">zählen </w:t>
      </w:r>
      <w:r>
        <w:rPr>
          <w:sz w:val="24"/>
        </w:rPr>
        <w:t xml:space="preserve">u.a. </w:t>
      </w:r>
      <w:r>
        <w:rPr>
          <w:sz w:val="24"/>
        </w:rPr>
        <w:t xml:space="preserve">Schlachthöfe, </w:t>
      </w:r>
      <w:r>
        <w:rPr>
          <w:sz w:val="24"/>
        </w:rPr>
        <w:t xml:space="preserve">wo </w:t>
      </w:r>
      <w:r>
        <w:rPr>
          <w:sz w:val="24"/>
        </w:rPr>
        <w:t xml:space="preserve">Screeningmaßnahmen </w:t>
      </w:r>
      <w:r>
        <w:rPr>
          <w:sz w:val="24"/>
        </w:rPr>
        <w:t xml:space="preserve">durchgeführt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1"/>
      </w:pPr>
      <w:r>
        <w:t>201_Agenda_AG-nCoV-Sitzung_2020-06-26.pdf</w:t>
      </w:r>
    </w:p>
    <w:p>
      <w:r>
        <w:t>Anzahl der Vorkommen von 'Po 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onen </w:t>
      </w:r>
      <w:r>
        <w:rPr>
          <w:sz w:val="24"/>
        </w:rPr>
        <w:t xml:space="preserve">Formulierung </w:t>
      </w:r>
      <w:r>
        <w:rPr>
          <w:sz w:val="24"/>
        </w:rPr>
        <w:t xml:space="preserve">bzgl </w:t>
      </w:r>
      <w:r>
        <w:rPr>
          <w:sz w:val="24"/>
        </w:rPr>
        <w:t xml:space="preserve">des </w:t>
      </w:r>
      <w:r>
        <w:rPr>
          <w:sz w:val="24"/>
        </w:rPr>
        <w:t xml:space="preserve">Endpunktes </w:t>
      </w:r>
      <w:r>
        <w:rPr>
          <w:sz w:val="24"/>
        </w:rPr>
        <w:t xml:space="preserve">der </w:t>
      </w:r>
      <w:r>
        <w:rPr>
          <w:sz w:val="24"/>
        </w:rPr>
        <w:t xml:space="preserve">infektiösen </w:t>
      </w:r>
      <w:r>
        <w:rPr>
          <w:sz w:val="24"/>
        </w:rPr>
        <w:t xml:space="preserve">Periode </w:t>
      </w:r>
      <w:r>
        <w:rPr>
          <w:sz w:val="24"/>
        </w:rPr>
        <w:t xml:space="preserve">FG36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Eingehende </w:t>
      </w:r>
      <w:r>
        <w:rPr>
          <w:sz w:val="24"/>
        </w:rPr>
        <w:t xml:space="preserve">Anfragen </w:t>
      </w:r>
      <w:r>
        <w:rPr>
          <w:sz w:val="24"/>
        </w:rPr>
        <w:t xml:space="preserve">zu </w:t>
      </w:r>
      <w:r>
        <w:rPr>
          <w:sz w:val="24"/>
        </w:rPr>
        <w:t xml:space="preserve">Laboren </w:t>
      </w:r>
      <w:r>
        <w:rPr>
          <w:sz w:val="24"/>
        </w:rPr>
        <w:t xml:space="preserve">für </w:t>
      </w:r>
      <w:r>
        <w:rPr>
          <w:sz w:val="24"/>
        </w:rPr>
        <w:t xml:space="preserve">SARS-CoV-2- </w:t>
      </w:r>
      <w:r>
        <w:rPr>
          <w:sz w:val="24"/>
        </w:rPr>
        <w:t xml:space="preserve">Testung </w:t>
      </w:r>
      <w:r>
        <w:rPr>
          <w:sz w:val="24"/>
        </w:rPr>
        <w:t xml:space="preserve">von </w:t>
      </w:r>
      <w:r>
        <w:rPr>
          <w:sz w:val="24"/>
        </w:rPr>
        <w:t xml:space="preserve">Reisenden </w:t>
      </w:r>
      <w:r>
        <w:rPr>
          <w:sz w:val="24"/>
        </w:rPr>
        <w:t xml:space="preserve">aus </w:t>
      </w:r>
      <w:r>
        <w:rPr>
          <w:sz w:val="24"/>
        </w:rPr>
        <w:t xml:space="preserve">div. </w:t>
      </w:r>
      <w:r>
        <w:rPr>
          <w:sz w:val="24"/>
        </w:rPr>
        <w:t xml:space="preserve">Ländern </w:t>
      </w:r>
      <w:r>
        <w:rPr>
          <w:sz w:val="24"/>
        </w:rPr>
        <w:t xml:space="preserve">1 </w:t>
      </w:r>
      <w:r>
        <w:rPr>
          <w:sz w:val="24"/>
        </w:rPr>
        <w:t xml:space="preserve">9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FAQ: </w:t>
      </w:r>
      <w:r>
        <w:rPr>
          <w:sz w:val="24"/>
        </w:rPr>
        <w:t xml:space="preserve">Blutgruppen </w:t>
      </w:r>
      <w:r>
        <w:rPr>
          <w:sz w:val="24"/>
        </w:rPr>
        <w:t xml:space="preserve">als </w:t>
      </w:r>
      <w:r>
        <w:rPr>
          <w:sz w:val="24"/>
        </w:rPr>
        <w:t xml:space="preserve">Risikofaktoren </w:t>
      </w:r>
      <w:r>
        <w:rPr>
          <w:sz w:val="24"/>
        </w:rPr>
        <w:t xml:space="preserve">für </w:t>
      </w:r>
      <w:r>
        <w:rPr>
          <w:sz w:val="24"/>
        </w:rPr>
        <w:t xml:space="preserve">schwere </w:t>
      </w:r>
      <w:r>
        <w:rPr>
          <w:sz w:val="24"/>
        </w:rPr>
        <w:t xml:space="preserve">FG34 </w:t>
      </w:r>
      <w:r>
        <w:rPr>
          <w:sz w:val="24"/>
        </w:rPr>
        <w:t xml:space="preserve">Verläufe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po </w:t>
      </w:r>
      <w:r>
        <w:rPr>
          <w:sz w:val="24"/>
        </w:rPr>
        <w:t xml:space="preserve">+ </w:t>
      </w:r>
      <w:r>
        <w:rPr>
          <w:sz w:val="24"/>
        </w:rPr>
        <w:t xml:space="preserve">- </w:t>
      </w:r>
      <w:r>
        <w:rPr>
          <w:sz w:val="24"/>
        </w:rPr>
        <w:t xml:space="preserve">ae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FG31 </w:t>
      </w:r>
      <w:r>
        <w:rPr>
          <w:sz w:val="24"/>
        </w:rPr>
        <w:t xml:space="preserve">e </w:t>
      </w:r>
      <w:r>
        <w:rPr>
          <w:sz w:val="24"/>
        </w:rPr>
        <w:t xml:space="preserve">Bericht </w:t>
      </w:r>
      <w:r>
        <w:rPr>
          <w:sz w:val="24"/>
        </w:rPr>
        <w:t xml:space="preserve">von </w:t>
      </w:r>
      <w:r>
        <w:rPr>
          <w:sz w:val="24"/>
        </w:rPr>
        <w:t xml:space="preserve">Signale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Konzeptpapier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Flug-KoNa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Internationale </w:t>
      </w:r>
      <w:r>
        <w:rPr>
          <w:sz w:val="24"/>
        </w:rPr>
        <w:t xml:space="preserve">Kommunikation </w:t>
      </w:r>
      <w:r>
        <w:rPr>
          <w:sz w:val="24"/>
        </w:rPr>
        <w:t xml:space="preserve">nimmt </w:t>
      </w:r>
      <w:r>
        <w:rPr>
          <w:sz w:val="24"/>
        </w:rPr>
        <w:t xml:space="preserve">zu, </w:t>
      </w:r>
      <w:r>
        <w:rPr>
          <w:sz w:val="24"/>
        </w:rPr>
        <w:t xml:space="preserve">2-fach </w:t>
      </w:r>
      <w:r>
        <w:rPr>
          <w:sz w:val="24"/>
        </w:rPr>
        <w:t xml:space="preserve">Besetzung </w:t>
      </w:r>
      <w:r>
        <w:rPr>
          <w:sz w:val="24"/>
        </w:rPr>
        <w:t xml:space="preserve">pro </w:t>
      </w:r>
      <w:r>
        <w:rPr>
          <w:sz w:val="24"/>
        </w:rPr>
        <w:t xml:space="preserve">Schicht </w:t>
      </w:r>
      <w:r>
        <w:rPr>
          <w:sz w:val="24"/>
        </w:rPr>
        <w:t xml:space="preserve">e </w:t>
      </w:r>
      <w:r>
        <w:rPr>
          <w:sz w:val="24"/>
        </w:rPr>
        <w:t xml:space="preserve">Verkürzte </w:t>
      </w:r>
      <w:r>
        <w:rPr>
          <w:sz w:val="24"/>
        </w:rPr>
        <w:t xml:space="preserve">Lagezentrumsschichten: </w:t>
      </w:r>
      <w:r>
        <w:rPr>
          <w:sz w:val="24"/>
        </w:rPr>
        <w:t xml:space="preserve">Arbeitslast </w:t>
      </w:r>
      <w:r>
        <w:rPr>
          <w:sz w:val="24"/>
        </w:rPr>
        <w:t xml:space="preserve">spricht </w:t>
      </w:r>
      <w:r>
        <w:rPr>
          <w:sz w:val="24"/>
        </w:rPr>
        <w:t xml:space="preserve">für </w:t>
      </w:r>
      <w:r>
        <w:rPr>
          <w:sz w:val="24"/>
        </w:rPr>
        <w:t xml:space="preserve">Wiederausdehnung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Auschuss </w:t>
      </w:r>
      <w:r>
        <w:rPr>
          <w:sz w:val="24"/>
        </w:rPr>
        <w:t xml:space="preserve">für </w:t>
      </w:r>
    </w:p>
    <w:p>
      <w:r>
        <w:t>*****</w:t>
      </w:r>
    </w:p>
    <w:p>
      <w:pPr>
        <w:pStyle w:val="Heading1"/>
      </w:pPr>
      <w:r>
        <w:t>208_Ergebnisprotokoll_Krisenstabssitzung_2020-07-03.pdf</w:t>
      </w:r>
    </w:p>
    <w:p>
      <w:r>
        <w:t>Anzahl der Vorkommen von 'Po ': 2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YS—NUR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Team </w:t>
      </w:r>
      <w:r>
        <w:rPr>
          <w:sz w:val="24"/>
        </w:rPr>
        <w:t xml:space="preserve">ist </w:t>
      </w:r>
      <w:r>
        <w:rPr>
          <w:sz w:val="24"/>
        </w:rPr>
        <w:t xml:space="preserve">seit </w:t>
      </w:r>
      <w:r>
        <w:rPr>
          <w:sz w:val="24"/>
        </w:rPr>
        <w:t xml:space="preserve">01.07.2020 </w:t>
      </w:r>
      <w:r>
        <w:rPr>
          <w:sz w:val="24"/>
        </w:rPr>
        <w:t xml:space="preserve">wieder </w:t>
      </w:r>
      <w:r>
        <w:rPr>
          <w:sz w:val="24"/>
        </w:rPr>
        <w:t xml:space="preserve">da; </w:t>
      </w:r>
      <w:r>
        <w:rPr>
          <w:sz w:val="24"/>
        </w:rPr>
        <w:t xml:space="preserve">Einsatzdauer: </w:t>
      </w:r>
      <w:r>
        <w:rPr>
          <w:sz w:val="24"/>
        </w:rPr>
        <w:t xml:space="preserve">12 </w:t>
      </w:r>
      <w:r>
        <w:rPr>
          <w:sz w:val="24"/>
        </w:rPr>
        <w:t xml:space="preserve">Tage </w:t>
      </w:r>
      <w:r>
        <w:rPr>
          <w:sz w:val="24"/>
        </w:rPr>
        <w:t xml:space="preserve">o </w:t>
      </w:r>
      <w:r>
        <w:rPr>
          <w:sz w:val="24"/>
        </w:rPr>
        <w:t xml:space="preserve">Folie </w:t>
      </w:r>
      <w:r>
        <w:rPr>
          <w:sz w:val="24"/>
        </w:rPr>
        <w:t xml:space="preserve">2: </w:t>
      </w:r>
      <w:r>
        <w:rPr>
          <w:sz w:val="24"/>
        </w:rPr>
        <w:t xml:space="preserve">Erste </w:t>
      </w:r>
      <w:r>
        <w:rPr>
          <w:sz w:val="24"/>
        </w:rPr>
        <w:t xml:space="preserve">Welle </w:t>
      </w:r>
      <w:r>
        <w:rPr>
          <w:sz w:val="24"/>
        </w:rPr>
        <w:t xml:space="preserve">(blau) </w:t>
      </w:r>
      <w:r>
        <w:rPr>
          <w:sz w:val="24"/>
        </w:rPr>
        <w:t xml:space="preserve">eher </w:t>
      </w:r>
      <w:r>
        <w:rPr>
          <w:sz w:val="24"/>
        </w:rPr>
        <w:t xml:space="preserve">symptomatische </w:t>
      </w:r>
      <w:r>
        <w:rPr>
          <w:sz w:val="24"/>
        </w:rPr>
        <w:t xml:space="preserve">Fälle; </w:t>
      </w:r>
      <w:r>
        <w:rPr>
          <w:sz w:val="24"/>
        </w:rPr>
        <w:t xml:space="preserve">Übrige </w:t>
      </w:r>
      <w:r>
        <w:rPr>
          <w:sz w:val="24"/>
        </w:rPr>
        <w:t xml:space="preserve">Bevölkerung </w:t>
      </w:r>
      <w:r>
        <w:rPr>
          <w:sz w:val="24"/>
        </w:rPr>
        <w:t xml:space="preserve">(grün); </w:t>
      </w:r>
      <w:r>
        <w:rPr>
          <w:sz w:val="24"/>
        </w:rPr>
        <w:t xml:space="preserve">Ausbruch </w:t>
      </w:r>
      <w:r>
        <w:rPr>
          <w:sz w:val="24"/>
        </w:rPr>
        <w:t xml:space="preserve">Po </w:t>
      </w:r>
      <w:r>
        <w:rPr>
          <w:sz w:val="24"/>
        </w:rPr>
        <w:t xml:space="preserve">o </w:t>
      </w:r>
      <w:r>
        <w:rPr>
          <w:sz w:val="24"/>
        </w:rPr>
        <w:t xml:space="preserve">Ende </w:t>
      </w:r>
      <w:r>
        <w:rPr>
          <w:sz w:val="24"/>
        </w:rPr>
        <w:t xml:space="preserve">Mai </w:t>
      </w:r>
      <w:r>
        <w:rPr>
          <w:sz w:val="24"/>
        </w:rPr>
        <w:t xml:space="preserve">durften </w:t>
      </w:r>
      <w:r>
        <w:rPr>
          <w:sz w:val="24"/>
        </w:rPr>
        <w:t xml:space="preserve">MA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Heimatlander </w:t>
      </w:r>
      <w:r>
        <w:rPr>
          <w:sz w:val="24"/>
        </w:rPr>
        <w:t xml:space="preserve">reisen, </w:t>
      </w:r>
      <w:r>
        <w:rPr>
          <w:sz w:val="24"/>
        </w:rPr>
        <w:t xml:space="preserve">Exposition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Heimatlandern </w:t>
      </w:r>
      <w:r>
        <w:rPr>
          <w:sz w:val="24"/>
        </w:rPr>
        <w:t xml:space="preserve">ist </w:t>
      </w:r>
      <w:r>
        <w:rPr>
          <w:sz w:val="24"/>
        </w:rPr>
        <w:t xml:space="preserve">zeitlich </w:t>
      </w:r>
      <w:r>
        <w:rPr>
          <w:sz w:val="24"/>
        </w:rPr>
        <w:t xml:space="preserve">retrospektiv </w:t>
      </w:r>
      <w:r>
        <w:rPr>
          <w:sz w:val="24"/>
        </w:rPr>
        <w:t xml:space="preserve">nicht </w:t>
      </w:r>
      <w:r>
        <w:rPr>
          <w:sz w:val="24"/>
        </w:rPr>
        <w:t xml:space="preserve">plausibel </w:t>
      </w:r>
      <w:r>
        <w:rPr>
          <w:sz w:val="24"/>
        </w:rPr>
        <w:t xml:space="preserve">fiir </w:t>
      </w:r>
      <w:r>
        <w:rPr>
          <w:sz w:val="24"/>
        </w:rPr>
        <w:t xml:space="preserve">den </w:t>
      </w:r>
      <w:r>
        <w:rPr>
          <w:sz w:val="24"/>
        </w:rPr>
        <w:t xml:space="preserve">Eintrag </w:t>
      </w:r>
      <w:r>
        <w:rPr>
          <w:sz w:val="24"/>
        </w:rPr>
        <w:t xml:space="preserve">des </w:t>
      </w:r>
      <w:r>
        <w:rPr>
          <w:sz w:val="24"/>
        </w:rPr>
        <w:t xml:space="preserve">Virus </w:t>
      </w:r>
      <w:r>
        <w:rPr>
          <w:sz w:val="24"/>
        </w:rPr>
        <w:t xml:space="preserve">von </w:t>
      </w:r>
      <w:r>
        <w:rPr>
          <w:sz w:val="24"/>
        </w:rPr>
        <w:t xml:space="preserve">dort </w:t>
      </w:r>
      <w:r>
        <w:rPr>
          <w:sz w:val="24"/>
        </w:rPr>
        <w:t xml:space="preserve">o </w:t>
      </w:r>
      <w:r>
        <w:rPr>
          <w:sz w:val="24"/>
        </w:rPr>
        <w:t xml:space="preserve">Falle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übrigen </w:t>
      </w:r>
      <w:r>
        <w:rPr>
          <w:sz w:val="24"/>
        </w:rPr>
        <w:t xml:space="preserve">Bevölkerung </w:t>
      </w:r>
      <w:r>
        <w:rPr>
          <w:sz w:val="24"/>
        </w:rPr>
        <w:t xml:space="preserve">(grün): </w:t>
      </w:r>
      <w:r>
        <w:rPr>
          <w:sz w:val="24"/>
        </w:rPr>
        <w:t xml:space="preserve">Po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werden </w:t>
      </w:r>
      <w:r>
        <w:rPr>
          <w:sz w:val="24"/>
        </w:rPr>
        <w:t xml:space="preserve">viele </w:t>
      </w:r>
      <w:r>
        <w:rPr>
          <w:sz w:val="24"/>
        </w:rPr>
        <w:t xml:space="preserve">asymptomatische </w:t>
      </w:r>
      <w:r>
        <w:rPr>
          <w:sz w:val="24"/>
        </w:rPr>
        <w:t xml:space="preserve">Fälle </w:t>
      </w:r>
      <w:r>
        <w:rPr>
          <w:sz w:val="24"/>
        </w:rPr>
        <w:t xml:space="preserve">identifiziert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Reisefreitestung </w:t>
      </w:r>
      <w:r>
        <w:rPr>
          <w:sz w:val="24"/>
        </w:rPr>
        <w:t xml:space="preserve">Heatmap: </w:t>
      </w:r>
      <w:r>
        <w:rPr>
          <w:sz w:val="24"/>
        </w:rPr>
        <w:t xml:space="preserve">o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massive </w:t>
      </w:r>
      <w:r>
        <w:rPr>
          <w:sz w:val="24"/>
        </w:rPr>
        <w:t xml:space="preserve">Ausweitung </w:t>
      </w:r>
      <w:r>
        <w:rPr>
          <w:sz w:val="24"/>
        </w:rPr>
        <w:t xml:space="preserve">des </w:t>
      </w:r>
      <w:r>
        <w:rPr>
          <w:sz w:val="24"/>
        </w:rPr>
        <w:t xml:space="preserve">Testens </w:t>
      </w:r>
      <w:r>
        <w:rPr>
          <w:sz w:val="24"/>
        </w:rPr>
        <w:t xml:space="preserve">von </w:t>
      </w:r>
      <w:r>
        <w:rPr>
          <w:sz w:val="24"/>
        </w:rPr>
        <w:t xml:space="preserve">asymptomatischen </w:t>
      </w:r>
      <w:r>
        <w:rPr>
          <w:sz w:val="24"/>
        </w:rPr>
        <w:t xml:space="preserve">Bewohn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Team </w:t>
      </w:r>
      <w:r>
        <w:rPr>
          <w:sz w:val="24"/>
        </w:rPr>
        <w:t xml:space="preserve">ist </w:t>
      </w:r>
      <w:r>
        <w:rPr>
          <w:sz w:val="24"/>
        </w:rPr>
        <w:t xml:space="preserve">seit </w:t>
      </w:r>
      <w:r>
        <w:rPr>
          <w:sz w:val="24"/>
        </w:rPr>
        <w:t xml:space="preserve">01.07.2020 </w:t>
      </w:r>
      <w:r>
        <w:rPr>
          <w:sz w:val="24"/>
        </w:rPr>
        <w:t xml:space="preserve">wieder </w:t>
      </w:r>
      <w:r>
        <w:rPr>
          <w:sz w:val="24"/>
        </w:rPr>
        <w:t xml:space="preserve">da; </w:t>
      </w:r>
      <w:r>
        <w:rPr>
          <w:sz w:val="24"/>
        </w:rPr>
        <w:t xml:space="preserve">Einsatzdauer: </w:t>
      </w:r>
      <w:r>
        <w:rPr>
          <w:sz w:val="24"/>
        </w:rPr>
        <w:t xml:space="preserve">12 </w:t>
      </w:r>
      <w:r>
        <w:rPr>
          <w:sz w:val="24"/>
        </w:rPr>
        <w:t xml:space="preserve">Tage </w:t>
      </w:r>
      <w:r>
        <w:rPr>
          <w:sz w:val="24"/>
        </w:rPr>
        <w:t xml:space="preserve">o </w:t>
      </w:r>
      <w:r>
        <w:rPr>
          <w:sz w:val="24"/>
        </w:rPr>
        <w:t xml:space="preserve">Folie </w:t>
      </w:r>
      <w:r>
        <w:rPr>
          <w:sz w:val="24"/>
        </w:rPr>
        <w:t xml:space="preserve">2: </w:t>
      </w:r>
      <w:r>
        <w:rPr>
          <w:sz w:val="24"/>
        </w:rPr>
        <w:t xml:space="preserve">Erste </w:t>
      </w:r>
      <w:r>
        <w:rPr>
          <w:sz w:val="24"/>
        </w:rPr>
        <w:t xml:space="preserve">Welle </w:t>
      </w:r>
      <w:r>
        <w:rPr>
          <w:sz w:val="24"/>
        </w:rPr>
        <w:t xml:space="preserve">(blau) </w:t>
      </w:r>
      <w:r>
        <w:rPr>
          <w:sz w:val="24"/>
        </w:rPr>
        <w:t xml:space="preserve">eher </w:t>
      </w:r>
      <w:r>
        <w:rPr>
          <w:sz w:val="24"/>
        </w:rPr>
        <w:t xml:space="preserve">symptomatische </w:t>
      </w:r>
      <w:r>
        <w:rPr>
          <w:sz w:val="24"/>
        </w:rPr>
        <w:t xml:space="preserve">Fälle; </w:t>
      </w:r>
      <w:r>
        <w:rPr>
          <w:sz w:val="24"/>
        </w:rPr>
        <w:t xml:space="preserve">Übrige </w:t>
      </w:r>
      <w:r>
        <w:rPr>
          <w:sz w:val="24"/>
        </w:rPr>
        <w:t xml:space="preserve">Bevölkerung </w:t>
      </w:r>
      <w:r>
        <w:rPr>
          <w:sz w:val="24"/>
        </w:rPr>
        <w:t xml:space="preserve">(grün); </w:t>
      </w:r>
      <w:r>
        <w:rPr>
          <w:sz w:val="24"/>
        </w:rPr>
        <w:t xml:space="preserve">Ausbruch </w:t>
      </w:r>
      <w:r>
        <w:rPr>
          <w:sz w:val="24"/>
        </w:rPr>
        <w:t xml:space="preserve">Po </w:t>
      </w:r>
      <w:r>
        <w:rPr>
          <w:sz w:val="24"/>
        </w:rPr>
        <w:t xml:space="preserve">o </w:t>
      </w:r>
      <w:r>
        <w:rPr>
          <w:sz w:val="24"/>
        </w:rPr>
        <w:t xml:space="preserve">Ende </w:t>
      </w:r>
      <w:r>
        <w:rPr>
          <w:sz w:val="24"/>
        </w:rPr>
        <w:t xml:space="preserve">Mai </w:t>
      </w:r>
      <w:r>
        <w:rPr>
          <w:sz w:val="24"/>
        </w:rPr>
        <w:t xml:space="preserve">durften </w:t>
      </w:r>
      <w:r>
        <w:rPr>
          <w:sz w:val="24"/>
        </w:rPr>
        <w:t xml:space="preserve">MA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Heimatlander </w:t>
      </w:r>
      <w:r>
        <w:rPr>
          <w:sz w:val="24"/>
        </w:rPr>
        <w:t xml:space="preserve">reisen, </w:t>
      </w:r>
      <w:r>
        <w:rPr>
          <w:sz w:val="24"/>
        </w:rPr>
        <w:t xml:space="preserve">Exposition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Heimatlandern </w:t>
      </w:r>
      <w:r>
        <w:rPr>
          <w:sz w:val="24"/>
        </w:rPr>
        <w:t xml:space="preserve">ist </w:t>
      </w:r>
      <w:r>
        <w:rPr>
          <w:sz w:val="24"/>
        </w:rPr>
        <w:t xml:space="preserve">zeitlich </w:t>
      </w:r>
      <w:r>
        <w:rPr>
          <w:sz w:val="24"/>
        </w:rPr>
        <w:t xml:space="preserve">retrospektiv </w:t>
      </w:r>
      <w:r>
        <w:rPr>
          <w:sz w:val="24"/>
        </w:rPr>
        <w:t xml:space="preserve">nicht </w:t>
      </w:r>
      <w:r>
        <w:rPr>
          <w:sz w:val="24"/>
        </w:rPr>
        <w:t xml:space="preserve">plausibel </w:t>
      </w:r>
      <w:r>
        <w:rPr>
          <w:sz w:val="24"/>
        </w:rPr>
        <w:t xml:space="preserve">fiir </w:t>
      </w:r>
      <w:r>
        <w:rPr>
          <w:sz w:val="24"/>
        </w:rPr>
        <w:t xml:space="preserve">den </w:t>
      </w:r>
      <w:r>
        <w:rPr>
          <w:sz w:val="24"/>
        </w:rPr>
        <w:t xml:space="preserve">Eintrag </w:t>
      </w:r>
      <w:r>
        <w:rPr>
          <w:sz w:val="24"/>
        </w:rPr>
        <w:t xml:space="preserve">des </w:t>
      </w:r>
      <w:r>
        <w:rPr>
          <w:sz w:val="24"/>
        </w:rPr>
        <w:t xml:space="preserve">Virus </w:t>
      </w:r>
      <w:r>
        <w:rPr>
          <w:sz w:val="24"/>
        </w:rPr>
        <w:t xml:space="preserve">von </w:t>
      </w:r>
      <w:r>
        <w:rPr>
          <w:sz w:val="24"/>
        </w:rPr>
        <w:t xml:space="preserve">dort </w:t>
      </w:r>
      <w:r>
        <w:rPr>
          <w:sz w:val="24"/>
        </w:rPr>
        <w:t xml:space="preserve">o </w:t>
      </w:r>
      <w:r>
        <w:rPr>
          <w:sz w:val="24"/>
        </w:rPr>
        <w:t xml:space="preserve">Falle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übrigen </w:t>
      </w:r>
      <w:r>
        <w:rPr>
          <w:sz w:val="24"/>
        </w:rPr>
        <w:t xml:space="preserve">Bevölkerung </w:t>
      </w:r>
      <w:r>
        <w:rPr>
          <w:sz w:val="24"/>
        </w:rPr>
        <w:t xml:space="preserve">(grün): </w:t>
      </w:r>
      <w:r>
        <w:rPr>
          <w:sz w:val="24"/>
        </w:rPr>
        <w:t xml:space="preserve">Po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werden </w:t>
      </w:r>
      <w:r>
        <w:rPr>
          <w:sz w:val="24"/>
        </w:rPr>
        <w:t xml:space="preserve">viele </w:t>
      </w:r>
      <w:r>
        <w:rPr>
          <w:sz w:val="24"/>
        </w:rPr>
        <w:t xml:space="preserve">asymptomatische </w:t>
      </w:r>
      <w:r>
        <w:rPr>
          <w:sz w:val="24"/>
        </w:rPr>
        <w:t xml:space="preserve">Fälle </w:t>
      </w:r>
      <w:r>
        <w:rPr>
          <w:sz w:val="24"/>
        </w:rPr>
        <w:t xml:space="preserve">identifiziert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Reisefreitestung </w:t>
      </w:r>
      <w:r>
        <w:rPr>
          <w:sz w:val="24"/>
        </w:rPr>
        <w:t xml:space="preserve">Heatmap: </w:t>
      </w:r>
      <w:r>
        <w:rPr>
          <w:sz w:val="24"/>
        </w:rPr>
        <w:t xml:space="preserve">o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massive </w:t>
      </w:r>
      <w:r>
        <w:rPr>
          <w:sz w:val="24"/>
        </w:rPr>
        <w:t xml:space="preserve">Ausweitung </w:t>
      </w:r>
      <w:r>
        <w:rPr>
          <w:sz w:val="24"/>
        </w:rPr>
        <w:t xml:space="preserve">des </w:t>
      </w:r>
      <w:r>
        <w:rPr>
          <w:sz w:val="24"/>
        </w:rPr>
        <w:t xml:space="preserve">Testens </w:t>
      </w:r>
      <w:r>
        <w:rPr>
          <w:sz w:val="24"/>
        </w:rPr>
        <w:t xml:space="preserve">von </w:t>
      </w:r>
      <w:r>
        <w:rPr>
          <w:sz w:val="24"/>
        </w:rPr>
        <w:t xml:space="preserve">asymptomatischen </w:t>
      </w:r>
      <w:r>
        <w:rPr>
          <w:sz w:val="24"/>
        </w:rPr>
        <w:t xml:space="preserve">Bewohnern </w:t>
      </w:r>
      <w:r>
        <w:rPr>
          <w:sz w:val="24"/>
        </w:rPr>
        <w:t xml:space="preserve">stiegen </w:t>
      </w:r>
      <w:r>
        <w:rPr>
          <w:sz w:val="24"/>
        </w:rPr>
        <w:t xml:space="preserve">dann </w:t>
      </w:r>
      <w:r>
        <w:rPr>
          <w:sz w:val="24"/>
        </w:rPr>
        <w:t xml:space="preserve">die </w:t>
      </w:r>
      <w:r>
        <w:rPr>
          <w:sz w:val="24"/>
        </w:rPr>
        <w:t xml:space="preserve">Fallzahlen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„übrigen </w:t>
      </w:r>
      <w:r>
        <w:rPr>
          <w:sz w:val="24"/>
        </w:rPr>
        <w:t xml:space="preserve">Bevölkerung“, </w:t>
      </w:r>
      <w:r>
        <w:rPr>
          <w:sz w:val="24"/>
        </w:rPr>
        <w:t xml:space="preserve">aber </w:t>
      </w:r>
      <w:r>
        <w:rPr>
          <w:sz w:val="24"/>
        </w:rPr>
        <w:t xml:space="preserve">vermutlich </w:t>
      </w:r>
      <w:r>
        <w:rPr>
          <w:sz w:val="24"/>
        </w:rPr>
        <w:t xml:space="preserve">wurden </w:t>
      </w:r>
      <w:r>
        <w:rPr>
          <w:sz w:val="24"/>
        </w:rPr>
        <w:t xml:space="preserve">dabei </w:t>
      </w:r>
      <w:r>
        <w:rPr>
          <w:sz w:val="24"/>
        </w:rPr>
        <w:t xml:space="preserve">auch </w:t>
      </w:r>
      <w:r>
        <w:rPr>
          <w:sz w:val="24"/>
        </w:rPr>
        <w:t xml:space="preserve">spät-positive </w:t>
      </w:r>
      <w:r>
        <w:rPr>
          <w:sz w:val="24"/>
        </w:rPr>
        <w:t xml:space="preserve">Personen </w:t>
      </w:r>
      <w:r>
        <w:rPr>
          <w:sz w:val="24"/>
        </w:rPr>
        <w:t xml:space="preserve">nach </w:t>
      </w:r>
      <w:r>
        <w:rPr>
          <w:sz w:val="24"/>
        </w:rPr>
        <w:t xml:space="preserve">unbemerkter </w:t>
      </w:r>
      <w:r>
        <w:rPr>
          <w:sz w:val="24"/>
        </w:rPr>
        <w:t xml:space="preserve">Infektion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ersten </w:t>
      </w:r>
      <w:r>
        <w:rPr>
          <w:sz w:val="24"/>
        </w:rPr>
        <w:t xml:space="preserve">Welle </w:t>
      </w:r>
      <w:r>
        <w:rPr>
          <w:sz w:val="24"/>
        </w:rPr>
        <w:t xml:space="preserve">entdeckt. </w:t>
      </w:r>
      <w:r>
        <w:rPr>
          <w:sz w:val="24"/>
        </w:rPr>
        <w:t xml:space="preserve">Aufgaben </w:t>
      </w:r>
      <w:r>
        <w:rPr>
          <w:sz w:val="24"/>
        </w:rPr>
        <w:t xml:space="preserve">der </w:t>
      </w:r>
      <w:r>
        <w:rPr>
          <w:sz w:val="24"/>
        </w:rPr>
        <w:t xml:space="preserve">RKI-Ausbruchsteams </w:t>
      </w:r>
    </w:p>
    <w:p>
      <w:r>
        <w:t>*****</w:t>
      </w:r>
    </w:p>
    <w:p>
      <w:pPr>
        <w:pStyle w:val="Heading1"/>
      </w:pPr>
      <w:r>
        <w:t>220_Ergebnisprotokoll_Krisenstabssitzung_2020-07-17.pdf</w:t>
      </w:r>
    </w:p>
    <w:p>
      <w:r>
        <w:t>Anzahl der Vorkommen von 'Po 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ahmen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·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neuer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Tagen: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zum </w:t>
      </w:r>
      <w:r>
        <w:rPr>
          <w:sz w:val="24"/>
        </w:rPr>
        <w:t xml:space="preserve">15.07.20: </w:t>
      </w:r>
      <w:r>
        <w:rPr>
          <w:sz w:val="24"/>
        </w:rPr>
        <w:t xml:space="preserve">Die </w:t>
      </w:r>
      <w:r>
        <w:rPr>
          <w:sz w:val="24"/>
        </w:rPr>
        <w:t xml:space="preserve">Länder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Rang </w:t>
      </w:r>
      <w:r>
        <w:rPr>
          <w:sz w:val="24"/>
        </w:rPr>
        <w:t xml:space="preserve">relativ </w:t>
      </w:r>
      <w:r>
        <w:rPr>
          <w:sz w:val="24"/>
        </w:rPr>
        <w:t xml:space="preserve">gleich </w:t>
      </w:r>
      <w:r>
        <w:rPr>
          <w:sz w:val="24"/>
        </w:rPr>
        <w:t xml:space="preserve">geblieben. </w:t>
      </w:r>
      <w:r>
        <w:rPr>
          <w:sz w:val="24"/>
        </w:rPr>
        <w:t xml:space="preserve">o </w:t>
      </w:r>
      <w:r>
        <w:rPr>
          <w:sz w:val="24"/>
        </w:rPr>
        <w:t xml:space="preserve">neu </w:t>
      </w:r>
      <w:r>
        <w:rPr>
          <w:sz w:val="24"/>
        </w:rPr>
        <w:t xml:space="preserve">ist: </w:t>
      </w:r>
      <w:r>
        <w:rPr>
          <w:sz w:val="24"/>
        </w:rPr>
        <w:t xml:space="preserve">Bangladesch, </w:t>
      </w:r>
      <w:r>
        <w:rPr>
          <w:sz w:val="24"/>
        </w:rPr>
        <w:t xml:space="preserve">das </w:t>
      </w:r>
      <w:r>
        <w:rPr>
          <w:sz w:val="24"/>
        </w:rPr>
        <w:t xml:space="preserve">statt </w:t>
      </w:r>
      <w:r>
        <w:rPr>
          <w:sz w:val="24"/>
        </w:rPr>
        <w:t xml:space="preserve">Saudi </w:t>
      </w:r>
      <w:r>
        <w:rPr>
          <w:sz w:val="24"/>
        </w:rPr>
        <w:t xml:space="preserve">Arabien </w:t>
      </w:r>
      <w:r>
        <w:rPr>
          <w:sz w:val="24"/>
        </w:rPr>
        <w:t xml:space="preserve">auf </w:t>
      </w:r>
      <w:r>
        <w:rPr>
          <w:sz w:val="24"/>
        </w:rPr>
        <w:t xml:space="preserve">Platz </w:t>
      </w:r>
      <w:r>
        <w:rPr>
          <w:sz w:val="24"/>
        </w:rPr>
        <w:t xml:space="preserve">10 </w:t>
      </w:r>
      <w:r>
        <w:rPr>
          <w:sz w:val="24"/>
        </w:rPr>
        <w:t xml:space="preserve">liegt. </w:t>
      </w:r>
      <w:r>
        <w:rPr>
          <w:sz w:val="24"/>
        </w:rPr>
        <w:t xml:space="preserve">·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Präsentation </w:t>
      </w:r>
      <w:r>
        <w:rPr>
          <w:sz w:val="24"/>
        </w:rPr>
        <w:t xml:space="preserve">am </w:t>
      </w:r>
      <w:r>
        <w:rPr>
          <w:sz w:val="24"/>
        </w:rPr>
        <w:t xml:space="preserve">15.07.20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Länder </w:t>
      </w:r>
      <w:r>
        <w:rPr>
          <w:sz w:val="24"/>
        </w:rPr>
        <w:t xml:space="preserve">relativ </w:t>
      </w:r>
      <w:r>
        <w:rPr>
          <w:sz w:val="24"/>
        </w:rPr>
        <w:t xml:space="preserve">gleich </w:t>
      </w:r>
      <w:r>
        <w:rPr>
          <w:sz w:val="24"/>
        </w:rPr>
        <w:t xml:space="preserve">geblieben. </w:t>
      </w:r>
      <w:r>
        <w:rPr>
          <w:sz w:val="24"/>
        </w:rPr>
        <w:t xml:space="preserve">o </w:t>
      </w:r>
      <w:r>
        <w:rPr>
          <w:sz w:val="24"/>
        </w:rPr>
        <w:t xml:space="preserve">Neu </w:t>
      </w:r>
      <w:r>
        <w:rPr>
          <w:sz w:val="24"/>
        </w:rPr>
        <w:t xml:space="preserve">sind: </w:t>
      </w:r>
      <w:r>
        <w:rPr>
          <w:sz w:val="24"/>
        </w:rPr>
        <w:t xml:space="preserve">In </w:t>
      </w:r>
      <w:r>
        <w:rPr>
          <w:sz w:val="24"/>
        </w:rPr>
        <w:t xml:space="preserve">Afrika: </w:t>
      </w:r>
      <w:r>
        <w:rPr>
          <w:sz w:val="24"/>
        </w:rPr>
        <w:t xml:space="preserve">Capo </w:t>
      </w:r>
      <w:r>
        <w:rPr>
          <w:sz w:val="24"/>
        </w:rPr>
        <w:t xml:space="preserve">Verde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Südamerika: </w:t>
      </w:r>
      <w:r>
        <w:rPr>
          <w:sz w:val="24"/>
        </w:rPr>
        <w:t xml:space="preserve">Puerto </w:t>
      </w:r>
      <w:r>
        <w:rPr>
          <w:sz w:val="24"/>
        </w:rPr>
        <w:t xml:space="preserve">Rico </w:t>
      </w:r>
      <w:r>
        <w:rPr>
          <w:sz w:val="24"/>
        </w:rPr>
        <w:t xml:space="preserve">·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&gt; </w:t>
      </w:r>
      <w:r>
        <w:rPr>
          <w:sz w:val="24"/>
        </w:rPr>
        <w:t xml:space="preserve">70.000 </w:t>
      </w:r>
      <w:r>
        <w:rPr>
          <w:sz w:val="24"/>
        </w:rPr>
        <w:t xml:space="preserve">neuen </w:t>
      </w:r>
      <w:r>
        <w:rPr>
          <w:sz w:val="24"/>
        </w:rPr>
        <w:t xml:space="preserve">Fällen/letzte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o </w:t>
      </w:r>
      <w:r>
        <w:rPr>
          <w:sz w:val="24"/>
        </w:rPr>
        <w:t xml:space="preserve">Fast </w:t>
      </w:r>
      <w:r>
        <w:rPr>
          <w:sz w:val="24"/>
        </w:rPr>
        <w:t xml:space="preserve">gleich </w:t>
      </w:r>
      <w:r>
        <w:rPr>
          <w:sz w:val="24"/>
        </w:rPr>
        <w:t xml:space="preserve">wie </w:t>
      </w:r>
      <w:r>
        <w:rPr>
          <w:sz w:val="24"/>
        </w:rPr>
        <w:t xml:space="preserve">am </w:t>
      </w:r>
      <w:r>
        <w:rPr>
          <w:sz w:val="24"/>
        </w:rPr>
        <w:t xml:space="preserve">15.07.20 </w:t>
      </w:r>
      <w:r>
        <w:rPr>
          <w:sz w:val="24"/>
        </w:rPr>
        <w:t xml:space="preserve">o </w:t>
      </w:r>
      <w:r>
        <w:rPr>
          <w:sz w:val="24"/>
        </w:rPr>
        <w:t xml:space="preserve">Brasilien </w:t>
      </w:r>
      <w:r>
        <w:rPr>
          <w:sz w:val="24"/>
        </w:rPr>
        <w:t xml:space="preserve">weiter </w:t>
      </w:r>
      <w:r>
        <w:rPr>
          <w:sz w:val="24"/>
        </w:rPr>
        <w:t xml:space="preserve">absteigend,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so </w:t>
      </w:r>
      <w:r>
        <w:rPr>
          <w:sz w:val="24"/>
        </w:rPr>
        <w:t xml:space="preserve">stark. </w:t>
      </w:r>
      <w:r>
        <w:rPr>
          <w:sz w:val="24"/>
        </w:rPr>
        <w:t xml:space="preserve">· </w:t>
      </w:r>
      <w:r>
        <w:rPr>
          <w:sz w:val="24"/>
        </w:rPr>
        <w:t xml:space="preserve">Afrika </w:t>
      </w:r>
      <w:r>
        <w:rPr>
          <w:sz w:val="24"/>
        </w:rPr>
        <w:t xml:space="preserve">– </w:t>
      </w:r>
      <w:r>
        <w:rPr>
          <w:sz w:val="24"/>
        </w:rPr>
        <w:t xml:space="preserve">Aktuelle </w:t>
      </w:r>
      <w:r>
        <w:rPr>
          <w:sz w:val="24"/>
        </w:rPr>
        <w:t xml:space="preserve">Lage, </w:t>
      </w:r>
      <w:r>
        <w:rPr>
          <w:sz w:val="24"/>
        </w:rPr>
        <w:t xml:space="preserve">&gt; </w:t>
      </w:r>
      <w:r>
        <w:rPr>
          <w:sz w:val="24"/>
        </w:rPr>
        <w:t xml:space="preserve">700 </w:t>
      </w:r>
      <w:r>
        <w:rPr>
          <w:sz w:val="24"/>
        </w:rPr>
        <w:t xml:space="preserve">Fälle </w:t>
      </w:r>
      <w:r>
        <w:rPr>
          <w:sz w:val="24"/>
        </w:rPr>
        <w:t xml:space="preserve">(7T) </w:t>
      </w:r>
      <w:r>
        <w:rPr>
          <w:sz w:val="24"/>
        </w:rPr>
        <w:t xml:space="preserve">o </w:t>
      </w:r>
      <w:r>
        <w:rPr>
          <w:sz w:val="24"/>
        </w:rPr>
        <w:t xml:space="preserve">Fast </w:t>
      </w:r>
      <w:r>
        <w:rPr>
          <w:sz w:val="24"/>
        </w:rPr>
        <w:t xml:space="preserve">70%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Südafrika </w:t>
      </w:r>
      <w:r>
        <w:rPr>
          <w:sz w:val="24"/>
        </w:rPr>
        <w:t xml:space="preserve">o </w:t>
      </w:r>
      <w:r>
        <w:rPr>
          <w:sz w:val="24"/>
        </w:rPr>
        <w:t xml:space="preserve">Steiler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Äthiopien </w:t>
      </w:r>
      <w:r>
        <w:rPr>
          <w:sz w:val="24"/>
        </w:rPr>
        <w:t xml:space="preserve">· </w:t>
      </w:r>
      <w:r>
        <w:rPr>
          <w:sz w:val="24"/>
        </w:rPr>
        <w:t xml:space="preserve">Amerika </w:t>
      </w:r>
      <w:r>
        <w:rPr>
          <w:sz w:val="24"/>
        </w:rPr>
        <w:t xml:space="preserve">– </w:t>
      </w:r>
      <w:r>
        <w:rPr>
          <w:sz w:val="24"/>
        </w:rPr>
        <w:t xml:space="preserve">Aktuelle </w:t>
      </w:r>
      <w:r>
        <w:rPr>
          <w:sz w:val="24"/>
        </w:rPr>
        <w:t xml:space="preserve">Lage, </w:t>
      </w:r>
      <w:r>
        <w:rPr>
          <w:sz w:val="24"/>
        </w:rPr>
        <w:t xml:space="preserve">&gt; </w:t>
      </w:r>
      <w:r>
        <w:rPr>
          <w:sz w:val="24"/>
        </w:rPr>
        <w:t xml:space="preserve">700 </w:t>
      </w:r>
      <w:r>
        <w:rPr>
          <w:sz w:val="24"/>
        </w:rPr>
        <w:t xml:space="preserve">Fälle </w:t>
      </w:r>
      <w:r>
        <w:rPr>
          <w:sz w:val="24"/>
        </w:rPr>
        <w:t xml:space="preserve">(7T) </w:t>
      </w:r>
      <w:r>
        <w:rPr>
          <w:sz w:val="24"/>
        </w:rPr>
        <w:t xml:space="preserve">o </w:t>
      </w:r>
      <w:r>
        <w:rPr>
          <w:sz w:val="24"/>
        </w:rPr>
        <w:t xml:space="preserve">mehrere </w:t>
      </w:r>
      <w:r>
        <w:rPr>
          <w:sz w:val="24"/>
        </w:rPr>
        <w:t xml:space="preserve">Länder </w:t>
      </w:r>
      <w:r>
        <w:rPr>
          <w:sz w:val="24"/>
        </w:rPr>
        <w:t xml:space="preserve">zeigen </w:t>
      </w:r>
      <w:r>
        <w:rPr>
          <w:sz w:val="24"/>
        </w:rPr>
        <w:t xml:space="preserve">Anstieg </w:t>
      </w:r>
      <w:r>
        <w:rPr>
          <w:sz w:val="24"/>
        </w:rPr>
        <w:t xml:space="preserve">o </w:t>
      </w:r>
      <w:r>
        <w:rPr>
          <w:sz w:val="24"/>
        </w:rPr>
        <w:t xml:space="preserve">Kolumbien: </w:t>
      </w:r>
      <w:r>
        <w:rPr>
          <w:sz w:val="24"/>
        </w:rPr>
        <w:t xml:space="preserve">Bogota </w:t>
      </w:r>
      <w:r>
        <w:rPr>
          <w:sz w:val="24"/>
        </w:rPr>
        <w:t xml:space="preserve">sta </w:t>
      </w:r>
    </w:p>
    <w:p>
      <w:r>
        <w:t>*****</w:t>
      </w:r>
    </w:p>
    <w:p>
      <w:pPr>
        <w:pStyle w:val="Heading1"/>
      </w:pPr>
      <w:r>
        <w:t>232_Ergebnisprotokoll_Krisenstabssitzung_2020-07-31.pdf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Krisenstabssitzung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Ergebnisprotokoll </w:t>
      </w:r>
      <w:r>
        <w:rPr>
          <w:sz w:val="24"/>
        </w:rPr>
        <w:t xml:space="preserve">(Aktenzeichen: </w:t>
      </w:r>
      <w:r>
        <w:rPr>
          <w:sz w:val="24"/>
        </w:rPr>
        <w:t xml:space="preserve">4.06.02/0024#0014)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31.07.2020, </w:t>
      </w:r>
      <w:r>
        <w:rPr>
          <w:sz w:val="24"/>
        </w:rPr>
        <w:t xml:space="preserve">11:00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P </w:t>
      </w:r>
      <w:r>
        <w:rPr>
          <w:sz w:val="24"/>
        </w:rPr>
        <w:t xml:space="preserve">Moderation: </w:t>
      </w:r>
      <w:r>
        <w:rPr>
          <w:sz w:val="24"/>
        </w:rPr>
        <w:t xml:space="preserve">Po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Institutsleitung </w:t>
      </w:r>
      <w:r>
        <w:rPr>
          <w:sz w:val="24"/>
        </w:rPr>
        <w:t xml:space="preserve">o </w:t>
      </w:r>
      <w:r>
        <w:rPr>
          <w:sz w:val="24"/>
        </w:rPr>
        <w:t xml:space="preserve">Lothar </w:t>
      </w:r>
      <w:r>
        <w:rPr>
          <w:sz w:val="24"/>
        </w:rPr>
        <w:t xml:space="preserve">Wieler </w:t>
      </w:r>
      <w:r>
        <w:rPr>
          <w:sz w:val="24"/>
        </w:rPr>
        <w:t xml:space="preserve">e </w:t>
      </w:r>
      <w:r>
        <w:rPr>
          <w:sz w:val="24"/>
        </w:rPr>
        <w:t xml:space="preserve">Abt.1 </w:t>
      </w:r>
      <w:r>
        <w:rPr>
          <w:sz w:val="24"/>
        </w:rPr>
        <w:t xml:space="preserve">o </w:t>
      </w:r>
      <w:r>
        <w:rPr>
          <w:sz w:val="24"/>
        </w:rPr>
        <w:t xml:space="preserve">Martin </w:t>
      </w:r>
      <w:r>
        <w:rPr>
          <w:sz w:val="24"/>
        </w:rPr>
        <w:t xml:space="preserve">Mielke </w:t>
      </w:r>
      <w:r>
        <w:rPr>
          <w:sz w:val="24"/>
        </w:rPr>
        <w:t xml:space="preserve">e </w:t>
      </w:r>
      <w:r>
        <w:rPr>
          <w:sz w:val="24"/>
        </w:rPr>
        <w:t xml:space="preserve">Abt.2 </w:t>
      </w:r>
      <w:r>
        <w:rPr>
          <w:sz w:val="24"/>
        </w:rPr>
        <w:t xml:space="preserve">3. </w:t>
      </w:r>
      <w:r>
        <w:rPr>
          <w:sz w:val="24"/>
        </w:rPr>
        <w:t xml:space="preserve">ia </w:t>
      </w:r>
      <w:r>
        <w:rPr>
          <w:sz w:val="24"/>
        </w:rPr>
        <w:t xml:space="preserve">e </w:t>
      </w:r>
      <w:r>
        <w:rPr>
          <w:sz w:val="24"/>
        </w:rPr>
        <w:t xml:space="preserve">FG12 </w:t>
      </w:r>
      <w:r>
        <w:rPr>
          <w:sz w:val="24"/>
        </w:rPr>
        <w:t xml:space="preserve">o </w:t>
      </w:r>
      <w:r>
        <w:rPr>
          <w:sz w:val="24"/>
        </w:rPr>
        <w:t xml:space="preserve">ia </w:t>
      </w:r>
      <w:r>
        <w:rPr>
          <w:sz w:val="24"/>
        </w:rPr>
        <w:t xml:space="preserve">e </w:t>
      </w:r>
      <w:r>
        <w:rPr>
          <w:sz w:val="24"/>
        </w:rPr>
        <w:t xml:space="preserve">FG14 </w:t>
      </w:r>
      <w:r>
        <w:rPr>
          <w:sz w:val="24"/>
        </w:rPr>
        <w:t xml:space="preserve">o </w:t>
      </w:r>
      <w:r>
        <w:rPr>
          <w:sz w:val="24"/>
        </w:rPr>
        <w:t xml:space="preserve">iii”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o </w:t>
      </w:r>
      <w:r>
        <w:rPr>
          <w:sz w:val="24"/>
        </w:rPr>
        <w:t xml:space="preserve">EN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FG34 </w:t>
      </w:r>
      <w:r>
        <w:rPr>
          <w:sz w:val="24"/>
        </w:rPr>
        <w:t xml:space="preserve">o </w:t>
      </w:r>
      <w:r>
        <w:rPr>
          <w:sz w:val="24"/>
        </w:rPr>
        <w:t xml:space="preserve">ii”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&lt;i” </w:t>
      </w:r>
      <w:r>
        <w:rPr>
          <w:sz w:val="24"/>
        </w:rPr>
        <w:t xml:space="preserve">e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iii”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3. </w:t>
      </w:r>
      <w:r>
        <w:rPr>
          <w:sz w:val="24"/>
        </w:rPr>
        <w:t xml:space="preserve">ia </w:t>
      </w:r>
      <w:r>
        <w:rPr>
          <w:sz w:val="24"/>
        </w:rPr>
        <w:t xml:space="preserve">e </w:t>
      </w:r>
      <w:r>
        <w:rPr>
          <w:sz w:val="24"/>
        </w:rPr>
        <w:t xml:space="preserve">Pi </w:t>
      </w:r>
      <w:r>
        <w:rPr>
          <w:sz w:val="24"/>
        </w:rPr>
        <w:t xml:space="preserve">co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oc </w:t>
      </w:r>
      <w:r>
        <w:rPr>
          <w:sz w:val="24"/>
        </w:rPr>
        <w:t xml:space="preserve">EEE </w:t>
      </w:r>
      <w:r>
        <w:rPr>
          <w:sz w:val="24"/>
        </w:rPr>
        <w:t xml:space="preserve">e </w:t>
      </w:r>
      <w:r>
        <w:rPr>
          <w:sz w:val="24"/>
        </w:rPr>
        <w:t xml:space="preserve">ZIG1 </w:t>
      </w:r>
      <w:r>
        <w:rPr>
          <w:sz w:val="24"/>
        </w:rPr>
        <w:t xml:space="preserve">fF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 </w:t>
      </w:r>
    </w:p>
    <w:p>
      <w:r>
        <w:t>*****</w:t>
      </w:r>
    </w:p>
    <w:p>
      <w:pPr>
        <w:pStyle w:val="Heading1"/>
      </w:pPr>
      <w:r>
        <w:t>238_Ergebnisprotokoll_Krisenstabssitzung_2020-08-07.pdf</w:t>
      </w:r>
    </w:p>
    <w:p>
      <w:r>
        <w:t>Anzahl der Vorkommen von 'Po 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Ferien </w:t>
      </w:r>
      <w:r>
        <w:rPr>
          <w:sz w:val="24"/>
        </w:rPr>
        <w:t xml:space="preserve">geringes </w:t>
      </w:r>
      <w:r>
        <w:rPr>
          <w:sz w:val="24"/>
        </w:rPr>
        <w:t xml:space="preserve">Probenaufkommen, </w:t>
      </w:r>
      <w:r>
        <w:rPr>
          <w:sz w:val="24"/>
        </w:rPr>
        <w:t xml:space="preserve">50% </w:t>
      </w:r>
      <w:r>
        <w:rPr>
          <w:sz w:val="24"/>
        </w:rPr>
        <w:t xml:space="preserve">der </w:t>
      </w:r>
      <w:r>
        <w:rPr>
          <w:sz w:val="24"/>
        </w:rPr>
        <w:t xml:space="preserve">Proben </w:t>
      </w:r>
      <w:r>
        <w:rPr>
          <w:sz w:val="24"/>
        </w:rPr>
        <w:t xml:space="preserve">positiv </w:t>
      </w:r>
      <w:r>
        <w:rPr>
          <w:sz w:val="24"/>
        </w:rPr>
        <w:t xml:space="preserve">(nur </w:t>
      </w:r>
      <w:r>
        <w:rPr>
          <w:sz w:val="24"/>
        </w:rPr>
        <w:t xml:space="preserve">Rhinovirus)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Therapiehinweise </w:t>
      </w:r>
      <w:r>
        <w:rPr>
          <w:sz w:val="24"/>
        </w:rPr>
        <w:t xml:space="preserve">aktualisiert: </w:t>
      </w:r>
      <w:r>
        <w:rPr>
          <w:sz w:val="24"/>
        </w:rPr>
        <w:t xml:space="preserve">Informationen </w:t>
      </w:r>
      <w:r>
        <w:rPr>
          <w:sz w:val="24"/>
        </w:rPr>
        <w:t xml:space="preserve">zuTocilizumab </w:t>
      </w:r>
      <w:r>
        <w:rPr>
          <w:sz w:val="24"/>
        </w:rPr>
        <w:t xml:space="preserve">zur </w:t>
      </w:r>
      <w:r>
        <w:rPr>
          <w:sz w:val="24"/>
        </w:rPr>
        <w:t xml:space="preserve">Blockade </w:t>
      </w:r>
      <w:r>
        <w:rPr>
          <w:sz w:val="24"/>
        </w:rPr>
        <w:t xml:space="preserve">des </w:t>
      </w:r>
      <w:r>
        <w:rPr>
          <w:sz w:val="24"/>
        </w:rPr>
        <w:t xml:space="preserve">IL-6-Rezeptors </w:t>
      </w:r>
      <w:r>
        <w:rPr>
          <w:sz w:val="24"/>
        </w:rPr>
        <w:t xml:space="preserve">FG36/IBBS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Gestern </w:t>
      </w:r>
      <w:r>
        <w:rPr>
          <w:sz w:val="24"/>
        </w:rPr>
        <w:t xml:space="preserve">war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Medien </w:t>
      </w:r>
      <w:r>
        <w:rPr>
          <w:sz w:val="24"/>
        </w:rPr>
        <w:t xml:space="preserve">eine </w:t>
      </w:r>
      <w:r>
        <w:rPr>
          <w:sz w:val="24"/>
        </w:rPr>
        <w:t xml:space="preserve">Studie </w:t>
      </w:r>
      <w:r>
        <w:rPr>
          <w:sz w:val="24"/>
        </w:rPr>
        <w:t xml:space="preserve">von </w:t>
      </w:r>
      <w:r>
        <w:rPr>
          <w:sz w:val="24"/>
        </w:rPr>
        <w:t xml:space="preserve">Po </w:t>
      </w:r>
      <w:r>
        <w:rPr>
          <w:sz w:val="24"/>
        </w:rPr>
        <w:t xml:space="preserve">,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auch </w:t>
      </w:r>
      <w:r>
        <w:rPr>
          <w:sz w:val="24"/>
        </w:rPr>
        <w:t xml:space="preserve">ein </w:t>
      </w:r>
      <w:r>
        <w:rPr>
          <w:sz w:val="24"/>
        </w:rPr>
        <w:t xml:space="preserve">Eigenschutz </w:t>
      </w:r>
      <w:r>
        <w:rPr>
          <w:sz w:val="24"/>
        </w:rPr>
        <w:t xml:space="preserve">belegt </w:t>
      </w:r>
      <w:r>
        <w:rPr>
          <w:sz w:val="24"/>
        </w:rPr>
        <w:t xml:space="preserve">worden </w:t>
      </w:r>
      <w:r>
        <w:rPr>
          <w:sz w:val="24"/>
        </w:rPr>
        <w:t xml:space="preserve">sein </w:t>
      </w:r>
      <w:r>
        <w:rPr>
          <w:sz w:val="24"/>
        </w:rPr>
        <w:t xml:space="preserve">soll. </w:t>
      </w:r>
      <w:r>
        <w:rPr>
          <w:sz w:val="24"/>
        </w:rPr>
        <w:t xml:space="preserve">ToDo: </w:t>
      </w:r>
      <w:r>
        <w:rPr>
          <w:sz w:val="24"/>
        </w:rPr>
        <w:t xml:space="preserve">FG14 </w:t>
      </w:r>
      <w:r>
        <w:rPr>
          <w:sz w:val="24"/>
        </w:rPr>
        <w:t xml:space="preserve">wird </w:t>
      </w:r>
      <w:r>
        <w:rPr>
          <w:sz w:val="24"/>
        </w:rPr>
        <w:t xml:space="preserve">gebeten </w:t>
      </w:r>
      <w:r>
        <w:rPr>
          <w:sz w:val="24"/>
        </w:rPr>
        <w:t xml:space="preserve">die </w:t>
      </w:r>
      <w:r>
        <w:rPr>
          <w:sz w:val="24"/>
        </w:rPr>
        <w:t xml:space="preserve">Studie </w:t>
      </w:r>
      <w:r>
        <w:rPr>
          <w:sz w:val="24"/>
        </w:rPr>
        <w:t xml:space="preserve">anzuschauen </w:t>
      </w:r>
      <w:r>
        <w:rPr>
          <w:sz w:val="24"/>
        </w:rPr>
        <w:t xml:space="preserve">und </w:t>
      </w:r>
      <w:r>
        <w:rPr>
          <w:sz w:val="24"/>
        </w:rPr>
        <w:t xml:space="preserve">zu </w:t>
      </w:r>
      <w:r>
        <w:rPr>
          <w:sz w:val="24"/>
        </w:rPr>
        <w:t xml:space="preserve">bewerten. </w:t>
      </w:r>
      <w:r>
        <w:rPr>
          <w:sz w:val="24"/>
        </w:rPr>
        <w:t xml:space="preserve">L </w:t>
      </w:r>
      <w:r>
        <w:rPr>
          <w:sz w:val="24"/>
        </w:rPr>
        <w:t xml:space="preserve">/FG </w:t>
      </w:r>
      <w:r>
        <w:rPr>
          <w:sz w:val="24"/>
        </w:rPr>
        <w:t xml:space="preserve">14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IfSG-Änderung: </w:t>
      </w:r>
      <w:r>
        <w:rPr>
          <w:sz w:val="24"/>
        </w:rPr>
        <w:t xml:space="preserve">Ergänzung </w:t>
      </w:r>
      <w:r>
        <w:rPr>
          <w:sz w:val="24"/>
        </w:rPr>
        <w:t xml:space="preserve">zur </w:t>
      </w:r>
      <w:r>
        <w:rPr>
          <w:sz w:val="24"/>
        </w:rPr>
        <w:t xml:space="preserve">Infektionsumgebung </w:t>
      </w:r>
      <w:r>
        <w:rPr>
          <w:sz w:val="24"/>
        </w:rPr>
        <w:t xml:space="preserve">(§9) </w:t>
      </w:r>
      <w:r>
        <w:rPr>
          <w:sz w:val="24"/>
        </w:rPr>
        <w:t xml:space="preserve">und </w:t>
      </w:r>
      <w:r>
        <w:rPr>
          <w:sz w:val="24"/>
        </w:rPr>
        <w:t xml:space="preserve">Labormeldung </w:t>
      </w:r>
      <w:r>
        <w:rPr>
          <w:sz w:val="24"/>
        </w:rPr>
        <w:t xml:space="preserve">negativer </w:t>
      </w:r>
      <w:r>
        <w:rPr>
          <w:sz w:val="24"/>
        </w:rPr>
        <w:t xml:space="preserve">Teste </w:t>
      </w:r>
      <w:r>
        <w:rPr>
          <w:sz w:val="24"/>
        </w:rPr>
        <w:t xml:space="preserve">(§ </w:t>
      </w:r>
      <w:r>
        <w:rPr>
          <w:sz w:val="24"/>
        </w:rPr>
        <w:t xml:space="preserve">7 </w:t>
      </w:r>
      <w:r>
        <w:rPr>
          <w:sz w:val="24"/>
        </w:rPr>
        <w:t xml:space="preserve">(4)), </w:t>
      </w:r>
      <w:r>
        <w:rPr>
          <w:sz w:val="24"/>
        </w:rPr>
        <w:t xml:space="preserve">beides </w:t>
      </w:r>
      <w:r>
        <w:rPr>
          <w:sz w:val="24"/>
        </w:rPr>
        <w:t xml:space="preserve">bislang </w:t>
      </w:r>
      <w:r>
        <w:rPr>
          <w:sz w:val="24"/>
        </w:rPr>
        <w:t xml:space="preserve">nicht </w:t>
      </w:r>
      <w:r>
        <w:rPr>
          <w:sz w:val="24"/>
        </w:rPr>
        <w:t xml:space="preserve">umgesetzt </w:t>
      </w:r>
      <w:r>
        <w:rPr>
          <w:sz w:val="24"/>
        </w:rPr>
        <w:t xml:space="preserve">EEE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Seite </w:t>
      </w:r>
      <w:r>
        <w:rPr>
          <w:sz w:val="24"/>
        </w:rPr>
        <w:t xml:space="preserve">8von </w:t>
      </w:r>
      <w:r>
        <w:rPr>
          <w:sz w:val="24"/>
        </w:rPr>
        <w:t xml:space="preserve">9 </w:t>
      </w:r>
    </w:p>
    <w:p>
      <w:r>
        <w:t>*****</w:t>
      </w:r>
    </w:p>
    <w:p>
      <w:pPr>
        <w:pStyle w:val="Heading1"/>
      </w:pPr>
      <w:r>
        <w:t>258_Ergebnisprotokoll_Krisenstabssitzung_2020-08-31.pdf</w:t>
      </w:r>
    </w:p>
    <w:p>
      <w:r>
        <w:t>Anzahl der Vorkommen von 'Po 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Surveillance </w:t>
      </w:r>
      <w:r>
        <w:rPr>
          <w:sz w:val="24"/>
        </w:rPr>
        <w:t xml:space="preserve">FG17 </w:t>
      </w:r>
      <w:r>
        <w:rPr>
          <w:sz w:val="24"/>
        </w:rPr>
        <w:t xml:space="preserve">o </w:t>
      </w:r>
      <w:r>
        <w:rPr>
          <w:sz w:val="24"/>
        </w:rPr>
        <w:t xml:space="preserve">55% </w:t>
      </w:r>
      <w:r>
        <w:rPr>
          <w:sz w:val="24"/>
        </w:rPr>
        <w:t xml:space="preserve">Rhinoviren </w:t>
      </w:r>
      <w:r>
        <w:rPr>
          <w:sz w:val="24"/>
        </w:rPr>
        <w:t xml:space="preserve">,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sz w:val="24"/>
        </w:rPr>
        <w:t xml:space="preserve">Erreger </w:t>
      </w:r>
      <w:r>
        <w:rPr>
          <w:sz w:val="24"/>
        </w:rPr>
        <w:t xml:space="preserve">o </w:t>
      </w:r>
      <w:r>
        <w:rPr>
          <w:sz w:val="24"/>
        </w:rPr>
        <w:t xml:space="preserve">Zurzeit </w:t>
      </w:r>
      <w:r>
        <w:rPr>
          <w:sz w:val="24"/>
        </w:rPr>
        <w:t xml:space="preserve">viel </w:t>
      </w:r>
      <w:r>
        <w:rPr>
          <w:sz w:val="24"/>
        </w:rPr>
        <w:t xml:space="preserve">Literaturrecherche,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Antigenschnelltests.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Hauptfragen </w:t>
      </w:r>
      <w:r>
        <w:rPr>
          <w:sz w:val="24"/>
        </w:rPr>
        <w:t xml:space="preserve">in </w:t>
      </w:r>
      <w:r>
        <w:rPr>
          <w:sz w:val="24"/>
        </w:rPr>
        <w:t xml:space="preserve">Abt. </w:t>
      </w:r>
      <w:r>
        <w:rPr>
          <w:sz w:val="24"/>
        </w:rPr>
        <w:t xml:space="preserve">1: </w:t>
      </w:r>
      <w:r>
        <w:rPr>
          <w:sz w:val="24"/>
        </w:rPr>
        <w:t xml:space="preserve">Standardisierung, </w:t>
      </w:r>
      <w:r>
        <w:rPr>
          <w:sz w:val="24"/>
        </w:rPr>
        <w:t xml:space="preserve">Rolle </w:t>
      </w:r>
      <w:r>
        <w:rPr>
          <w:sz w:val="24"/>
        </w:rPr>
        <w:t xml:space="preserve">von </w:t>
      </w:r>
      <w:r>
        <w:rPr>
          <w:sz w:val="24"/>
        </w:rPr>
        <w:t xml:space="preserve">Antikörpern </w:t>
      </w:r>
      <w:r>
        <w:rPr>
          <w:sz w:val="24"/>
        </w:rPr>
        <w:t xml:space="preserve">Abt </w:t>
      </w:r>
      <w:r>
        <w:rPr>
          <w:sz w:val="24"/>
        </w:rPr>
        <w:t xml:space="preserve">bei </w:t>
      </w:r>
      <w:r>
        <w:rPr>
          <w:sz w:val="24"/>
        </w:rPr>
        <w:t xml:space="preserve">HCW, </w:t>
      </w:r>
      <w:r>
        <w:rPr>
          <w:sz w:val="24"/>
        </w:rPr>
        <w:t xml:space="preserve">Sachstand </w:t>
      </w:r>
      <w:r>
        <w:rPr>
          <w:sz w:val="24"/>
        </w:rPr>
        <w:t xml:space="preserve">Antigenteste.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BfArM, </w:t>
      </w:r>
      <w:r>
        <w:rPr>
          <w:sz w:val="24"/>
        </w:rPr>
        <w:t xml:space="preserve">TK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und </w:t>
      </w:r>
      <w:r>
        <w:rPr>
          <w:sz w:val="24"/>
        </w:rPr>
        <w:t xml:space="preserve">Mittwoch, </w:t>
      </w:r>
      <w:r>
        <w:rPr>
          <w:sz w:val="24"/>
        </w:rPr>
        <w:t xml:space="preserve">1.Entwurf </w:t>
      </w:r>
      <w:r>
        <w:rPr>
          <w:sz w:val="24"/>
        </w:rPr>
        <w:t xml:space="preserve">(Deadline </w:t>
      </w:r>
      <w:r>
        <w:rPr>
          <w:sz w:val="24"/>
        </w:rPr>
        <w:t xml:space="preserve">8.9.) </w:t>
      </w:r>
      <w:r>
        <w:rPr>
          <w:sz w:val="24"/>
        </w:rPr>
        <w:t xml:space="preserve">steht. </w:t>
      </w:r>
      <w:r>
        <w:rPr>
          <w:sz w:val="24"/>
        </w:rPr>
        <w:t xml:space="preserve">Morgen </w:t>
      </w:r>
      <w:r>
        <w:rPr>
          <w:sz w:val="24"/>
        </w:rPr>
        <w:t xml:space="preserve">findet </w:t>
      </w:r>
      <w:r>
        <w:rPr>
          <w:sz w:val="24"/>
        </w:rPr>
        <w:t xml:space="preserve">die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statt.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hat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Po </w:t>
      </w:r>
      <w:r>
        <w:rPr>
          <w:sz w:val="24"/>
        </w:rPr>
        <w:t xml:space="preserve">zwecks </w:t>
      </w:r>
      <w:r>
        <w:rPr>
          <w:sz w:val="24"/>
        </w:rPr>
        <w:t xml:space="preserve">FG36 </w:t>
      </w:r>
      <w:r>
        <w:rPr>
          <w:sz w:val="24"/>
        </w:rPr>
        <w:t xml:space="preserve">/ </w:t>
      </w:r>
      <w:r>
        <w:rPr>
          <w:sz w:val="24"/>
        </w:rPr>
        <w:t xml:space="preserve">FG17 </w:t>
      </w:r>
      <w:r>
        <w:rPr>
          <w:sz w:val="24"/>
        </w:rPr>
        <w:t xml:space="preserve">Vorbereitung </w:t>
      </w:r>
      <w:r>
        <w:rPr>
          <w:sz w:val="24"/>
        </w:rPr>
        <w:t xml:space="preserve">des </w:t>
      </w:r>
      <w:r>
        <w:rPr>
          <w:sz w:val="24"/>
        </w:rPr>
        <w:t xml:space="preserve">Forschungsantrags </w:t>
      </w:r>
      <w:r>
        <w:rPr>
          <w:sz w:val="24"/>
        </w:rPr>
        <w:t xml:space="preserve">zur </w:t>
      </w:r>
      <w:r>
        <w:rPr>
          <w:sz w:val="24"/>
        </w:rPr>
        <w:t xml:space="preserve">Starkung </w:t>
      </w:r>
      <w:r>
        <w:rPr>
          <w:sz w:val="24"/>
        </w:rPr>
        <w:t xml:space="preserve">der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Strategiepapiers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Freitag </w:t>
      </w:r>
      <w:r>
        <w:rPr>
          <w:sz w:val="24"/>
        </w:rPr>
        <w:t xml:space="preserve">vor </w:t>
      </w:r>
    </w:p>
    <w:p>
      <w:r>
        <w:t>*****</w:t>
      </w:r>
    </w:p>
    <w:p>
      <w:pPr>
        <w:pStyle w:val="Heading1"/>
      </w:pPr>
      <w:r>
        <w:t>270_Ergebnisprotokoll_Krisenstabssitzung_2020-09-14.pdf</w:t>
      </w:r>
    </w:p>
    <w:p>
      <w:r>
        <w:t>Anzahl der Vorkommen von 'Po 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neuer </w:t>
      </w:r>
      <w:r>
        <w:rPr>
          <w:sz w:val="24"/>
        </w:rPr>
        <w:t xml:space="preserve">Fälle/letzte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| </w:t>
      </w:r>
      <w:r>
        <w:rPr>
          <w:sz w:val="24"/>
        </w:rPr>
        <w:t xml:space="preserve">ZIG1 </w:t>
      </w:r>
      <w:r>
        <w:rPr>
          <w:sz w:val="24"/>
        </w:rPr>
        <w:t xml:space="preserve">Frankreich </w:t>
      </w:r>
      <w:r>
        <w:rPr>
          <w:sz w:val="24"/>
        </w:rPr>
        <w:t xml:space="preserve">unter </w:t>
      </w:r>
      <w:r>
        <w:rPr>
          <w:sz w:val="24"/>
        </w:rPr>
        <w:t xml:space="preserve">diesen </w:t>
      </w:r>
      <w:r>
        <w:rPr>
          <w:sz w:val="24"/>
        </w:rPr>
        <w:t xml:space="preserve">Ländern </w:t>
      </w:r>
      <w:r>
        <w:rPr>
          <w:sz w:val="24"/>
        </w:rPr>
        <w:t xml:space="preserve">die </w:t>
      </w:r>
      <w:r>
        <w:rPr>
          <w:sz w:val="24"/>
        </w:rPr>
        <w:t xml:space="preserve">größte </w:t>
      </w:r>
      <w:r>
        <w:rPr>
          <w:sz w:val="24"/>
        </w:rPr>
        <w:t xml:space="preserve">"= </w:t>
      </w:r>
      <w:r>
        <w:rPr>
          <w:sz w:val="24"/>
        </w:rPr>
        <w:t xml:space="preserve">Israel </w:t>
      </w:r>
      <w:r>
        <w:rPr>
          <w:sz w:val="24"/>
        </w:rPr>
        <w:t xml:space="preserve">führt </w:t>
      </w:r>
      <w:r>
        <w:rPr>
          <w:sz w:val="24"/>
        </w:rPr>
        <w:t xml:space="preserve">ab </w:t>
      </w:r>
      <w:r>
        <w:rPr>
          <w:sz w:val="24"/>
        </w:rPr>
        <w:t xml:space="preserve">Freitag, </w:t>
      </w:r>
      <w:r>
        <w:rPr>
          <w:sz w:val="24"/>
        </w:rPr>
        <w:t xml:space="preserve">18.09.2020, </w:t>
      </w:r>
      <w:r>
        <w:rPr>
          <w:sz w:val="24"/>
        </w:rPr>
        <w:t xml:space="preserve">für </w:t>
      </w:r>
      <w:r>
        <w:rPr>
          <w:sz w:val="24"/>
        </w:rPr>
        <w:t xml:space="preserve">mind.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260.355 </w:t>
      </w:r>
      <w:r>
        <w:rPr>
          <w:sz w:val="24"/>
        </w:rPr>
        <w:t xml:space="preserve">(+927), </w:t>
      </w:r>
      <w:r>
        <w:rPr>
          <w:sz w:val="24"/>
        </w:rPr>
        <w:t xml:space="preserve">davon </w:t>
      </w:r>
      <w:r>
        <w:rPr>
          <w:sz w:val="24"/>
        </w:rPr>
        <w:t xml:space="preserve">9.350 </w:t>
      </w:r>
      <w:r>
        <w:rPr>
          <w:sz w:val="24"/>
        </w:rPr>
        <w:t xml:space="preserve">(3,6%) </w:t>
      </w:r>
      <w:r>
        <w:rPr>
          <w:sz w:val="24"/>
        </w:rPr>
        <w:t xml:space="preserve">Todesfälle </w:t>
      </w:r>
      <w:r>
        <w:rPr>
          <w:sz w:val="24"/>
        </w:rPr>
        <w:t xml:space="preserve">(+1), </w:t>
      </w:r>
      <w:r>
        <w:rPr>
          <w:sz w:val="24"/>
        </w:rPr>
        <w:t xml:space="preserve">Inzidenz </w:t>
      </w:r>
      <w:r>
        <w:rPr>
          <w:sz w:val="24"/>
        </w:rPr>
        <w:t xml:space="preserve">313/100.000 </w:t>
      </w:r>
      <w:r>
        <w:rPr>
          <w:sz w:val="24"/>
        </w:rPr>
        <w:t xml:space="preserve">Einw., </w:t>
      </w:r>
      <w:r>
        <w:rPr>
          <w:sz w:val="24"/>
        </w:rPr>
        <w:t xml:space="preserve">7-Tage-Inz. </w:t>
      </w:r>
      <w:r>
        <w:rPr>
          <w:sz w:val="24"/>
        </w:rPr>
        <w:t xml:space="preserve">10,3/100.000, </w:t>
      </w:r>
      <w:r>
        <w:rPr>
          <w:sz w:val="24"/>
        </w:rPr>
        <w:t xml:space="preserve">ca. </w:t>
      </w:r>
      <w:r>
        <w:rPr>
          <w:sz w:val="24"/>
        </w:rPr>
        <w:t xml:space="preserve">233.300 </w:t>
      </w:r>
      <w:r>
        <w:rPr>
          <w:sz w:val="24"/>
        </w:rPr>
        <w:t xml:space="preserve">Genesene,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ToDo: </w:t>
      </w:r>
      <w:r>
        <w:rPr>
          <w:sz w:val="24"/>
        </w:rPr>
        <w:t xml:space="preserve">Abklärung: </w:t>
      </w:r>
      <w:r>
        <w:rPr>
          <w:sz w:val="24"/>
        </w:rPr>
        <w:t xml:space="preserve">Teilnahme </w:t>
      </w:r>
      <w:r>
        <w:rPr>
          <w:sz w:val="24"/>
        </w:rPr>
        <w:t xml:space="preserve">von </w:t>
      </w:r>
      <w:r>
        <w:rPr>
          <w:sz w:val="24"/>
        </w:rPr>
        <w:t xml:space="preserve">PO </w:t>
      </w:r>
      <w:r>
        <w:rPr>
          <w:sz w:val="24"/>
        </w:rPr>
        <w:t xml:space="preserve">ZIG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5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5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Trendanalyse </w:t>
      </w:r>
      <w:r>
        <w:rPr>
          <w:sz w:val="24"/>
        </w:rPr>
        <w:t xml:space="preserve">international, </w:t>
      </w:r>
      <w:r>
        <w:rPr>
          <w:sz w:val="24"/>
        </w:rPr>
        <w:t xml:space="preserve">Maßnahmen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neuer </w:t>
      </w:r>
      <w:r>
        <w:rPr>
          <w:sz w:val="24"/>
        </w:rPr>
        <w:t xml:space="preserve">Fälle/letzte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DIENSTCEBRAUCH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ie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des </w:t>
      </w:r>
      <w:r>
        <w:rPr>
          <w:sz w:val="24"/>
        </w:rPr>
        <w:t xml:space="preserve">koordinierten </w:t>
      </w:r>
      <w:r>
        <w:rPr>
          <w:sz w:val="24"/>
        </w:rPr>
        <w:t xml:space="preserve">Vorgehens </w:t>
      </w:r>
      <w:r>
        <w:rPr>
          <w:sz w:val="24"/>
        </w:rPr>
        <w:t xml:space="preserve">und </w:t>
      </w:r>
      <w:r>
        <w:rPr>
          <w:sz w:val="24"/>
        </w:rPr>
        <w:t xml:space="preserve">einer </w:t>
      </w:r>
      <w:r>
        <w:rPr>
          <w:sz w:val="24"/>
        </w:rPr>
        <w:t xml:space="preserve">souveränen </w:t>
      </w:r>
      <w:r>
        <w:rPr>
          <w:sz w:val="24"/>
        </w:rPr>
        <w:t xml:space="preserve">Planung </w:t>
      </w:r>
      <w:r>
        <w:rPr>
          <w:sz w:val="24"/>
        </w:rPr>
        <w:t xml:space="preserve">den </w:t>
      </w:r>
      <w:r>
        <w:rPr>
          <w:sz w:val="24"/>
        </w:rPr>
        <w:t xml:space="preserve">Fragen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ToDo: </w:t>
      </w:r>
      <w:r>
        <w:rPr>
          <w:sz w:val="24"/>
        </w:rPr>
        <w:t xml:space="preserve">gekürzter </w:t>
      </w:r>
      <w:r>
        <w:rPr>
          <w:sz w:val="24"/>
        </w:rPr>
        <w:t xml:space="preserve">Lagebericht </w:t>
      </w:r>
      <w:r>
        <w:rPr>
          <w:sz w:val="24"/>
        </w:rPr>
        <w:t xml:space="preserve">muss </w:t>
      </w:r>
      <w:r>
        <w:rPr>
          <w:sz w:val="24"/>
        </w:rPr>
        <w:t xml:space="preserve">gut </w:t>
      </w:r>
      <w:r>
        <w:rPr>
          <w:sz w:val="24"/>
        </w:rPr>
        <w:t xml:space="preserve">kommuniziert </w:t>
      </w:r>
      <w:r>
        <w:rPr>
          <w:sz w:val="24"/>
        </w:rPr>
        <w:t xml:space="preserve">werden </w:t>
      </w:r>
      <w:r>
        <w:rPr>
          <w:sz w:val="24"/>
        </w:rPr>
        <w:t xml:space="preserve">!!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(Nachfolger*in </w:t>
      </w:r>
      <w:r>
        <w:rPr>
          <w:sz w:val="24"/>
        </w:rPr>
        <w:t xml:space="preserve">von </w:t>
      </w:r>
      <w:r>
        <w:rPr>
          <w:sz w:val="24"/>
        </w:rPr>
        <w:t xml:space="preserve">Po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bestimmt)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Quarantdne- </w:t>
      </w:r>
      <w:r>
        <w:rPr>
          <w:sz w:val="24"/>
        </w:rPr>
        <w:t xml:space="preserve">und </w:t>
      </w:r>
      <w:r>
        <w:rPr>
          <w:sz w:val="24"/>
        </w:rPr>
        <w:t xml:space="preserve">Isolierungsdauer </w:t>
      </w:r>
      <w:r>
        <w:rPr>
          <w:sz w:val="24"/>
        </w:rPr>
        <w:t xml:space="preserve">bei </w:t>
      </w:r>
      <w:r>
        <w:rPr>
          <w:sz w:val="24"/>
        </w:rPr>
        <w:t xml:space="preserve">SARS-CoV-2 </w:t>
      </w:r>
      <w:r>
        <w:rPr>
          <w:sz w:val="24"/>
        </w:rPr>
        <w:t xml:space="preserve">| </w:t>
      </w:r>
      <w:r>
        <w:rPr>
          <w:sz w:val="24"/>
        </w:rPr>
        <w:t xml:space="preserve">IBBS </w:t>
      </w:r>
      <w:r>
        <w:rPr>
          <w:sz w:val="24"/>
        </w:rPr>
        <w:t xml:space="preserve">- </w:t>
      </w:r>
      <w:r>
        <w:rPr>
          <w:sz w:val="24"/>
        </w:rPr>
        <w:t xml:space="preserve">Grundlagen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Risikoabwägung: </w:t>
      </w:r>
      <w:r>
        <w:rPr>
          <w:sz w:val="24"/>
        </w:rPr>
        <w:t xml:space="preserve">- </w:t>
      </w:r>
      <w:r>
        <w:rPr>
          <w:sz w:val="24"/>
        </w:rPr>
        <w:t xml:space="preserve">EEE: </w:t>
      </w:r>
      <w:r>
        <w:rPr>
          <w:sz w:val="24"/>
        </w:rPr>
        <w:t xml:space="preserve">den </w:t>
      </w:r>
      <w:r>
        <w:rPr>
          <w:sz w:val="24"/>
        </w:rPr>
        <w:t xml:space="preserve">Entwurf </w:t>
      </w:r>
      <w:r>
        <w:rPr>
          <w:sz w:val="24"/>
        </w:rPr>
        <w:t xml:space="preserve">des </w:t>
      </w:r>
      <w:r>
        <w:rPr>
          <w:sz w:val="24"/>
        </w:rPr>
        <w:t xml:space="preserve">EpiBull-Beitrages </w:t>
      </w:r>
      <w:r>
        <w:rPr>
          <w:sz w:val="24"/>
        </w:rPr>
        <w:t xml:space="preserve">vor </w:t>
      </w:r>
      <w:r>
        <w:rPr>
          <w:sz w:val="24"/>
        </w:rPr>
        <w:t xml:space="preserve">und </w:t>
      </w:r>
      <w:r>
        <w:rPr>
          <w:sz w:val="24"/>
        </w:rPr>
        <w:t xml:space="preserve">weist </w:t>
      </w:r>
      <w:r>
        <w:rPr>
          <w:sz w:val="24"/>
        </w:rPr>
        <w:t xml:space="preserve">auf </w:t>
      </w:r>
      <w:r>
        <w:rPr>
          <w:sz w:val="24"/>
        </w:rPr>
        <w:t xml:space="preserve">Beteiligung </w:t>
      </w:r>
      <w:r>
        <w:rPr>
          <w:sz w:val="24"/>
        </w:rPr>
        <w:t xml:space="preserve">vieler </w:t>
      </w:r>
      <w:r>
        <w:rPr>
          <w:sz w:val="24"/>
        </w:rPr>
        <w:t xml:space="preserve">Fachgebiete </w:t>
      </w:r>
      <w:r>
        <w:rPr>
          <w:sz w:val="24"/>
        </w:rPr>
        <w:t xml:space="preserve">hin </w:t>
      </w:r>
      <w:r>
        <w:rPr>
          <w:sz w:val="24"/>
        </w:rPr>
        <w:t xml:space="preserve">(FG37, </w:t>
      </w:r>
      <w:r>
        <w:rPr>
          <w:sz w:val="24"/>
        </w:rPr>
        <w:t xml:space="preserve">FG36, </w:t>
      </w:r>
      <w:r>
        <w:rPr>
          <w:sz w:val="24"/>
        </w:rPr>
        <w:t xml:space="preserve">FG17, </w:t>
      </w:r>
      <w:r>
        <w:rPr>
          <w:sz w:val="24"/>
        </w:rPr>
        <w:t xml:space="preserve">ZBS1, </w:t>
      </w:r>
      <w:r>
        <w:rPr>
          <w:sz w:val="24"/>
        </w:rPr>
        <w:t xml:space="preserve">Abt. </w:t>
      </w:r>
      <w:r>
        <w:rPr>
          <w:sz w:val="24"/>
        </w:rPr>
        <w:t xml:space="preserve">1, </w:t>
      </w:r>
      <w:r>
        <w:rPr>
          <w:sz w:val="24"/>
        </w:rPr>
        <w:t xml:space="preserve">MF1, </w:t>
      </w:r>
      <w:r>
        <w:rPr>
          <w:sz w:val="24"/>
        </w:rPr>
        <w:t xml:space="preserve">IBBS) </w:t>
      </w:r>
      <w:r>
        <w:rPr>
          <w:sz w:val="24"/>
        </w:rPr>
        <w:t xml:space="preserve">- </w:t>
      </w:r>
      <w:r>
        <w:rPr>
          <w:sz w:val="24"/>
        </w:rPr>
        <w:t xml:space="preserve">Grundidee </w:t>
      </w:r>
      <w:r>
        <w:rPr>
          <w:sz w:val="24"/>
        </w:rPr>
        <w:t xml:space="preserve">im </w:t>
      </w:r>
      <w:r>
        <w:rPr>
          <w:sz w:val="24"/>
        </w:rPr>
        <w:t xml:space="preserve">Einleitungsteil: </w:t>
      </w:r>
      <w:r>
        <w:rPr>
          <w:sz w:val="24"/>
        </w:rPr>
        <w:t xml:space="preserve">wie </w:t>
      </w:r>
      <w:r>
        <w:rPr>
          <w:sz w:val="24"/>
        </w:rPr>
        <w:t xml:space="preserve">wichtig </w:t>
      </w:r>
      <w:r>
        <w:rPr>
          <w:sz w:val="24"/>
        </w:rPr>
        <w:t xml:space="preserve">sind </w:t>
      </w:r>
      <w:r>
        <w:rPr>
          <w:sz w:val="24"/>
        </w:rPr>
        <w:t xml:space="preserve">sorgfältige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sz w:val="24"/>
        </w:rPr>
        <w:t xml:space="preserve">Quarantäne </w:t>
      </w:r>
      <w:r>
        <w:rPr>
          <w:sz w:val="24"/>
        </w:rPr>
        <w:t xml:space="preserve">und </w:t>
      </w:r>
      <w:r>
        <w:rPr>
          <w:sz w:val="24"/>
        </w:rPr>
        <w:t xml:space="preserve">Isolieru </w:t>
      </w:r>
    </w:p>
    <w:p>
      <w:r>
        <w:t>*****</w:t>
      </w:r>
    </w:p>
    <w:p>
      <w:pPr>
        <w:pStyle w:val="Heading1"/>
      </w:pPr>
      <w:r>
        <w:t>272_Ergebnisprotokoll_Krisenstabssitzung_2020-09-16.pdf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ie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Krisenstabssitzung </w:t>
      </w:r>
      <w:r>
        <w:rPr>
          <w:sz w:val="24"/>
        </w:rPr>
        <w:t xml:space="preserve">,,Neuartiges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Ergebnisprotokoll </w:t>
      </w:r>
      <w:r>
        <w:rPr>
          <w:sz w:val="24"/>
        </w:rPr>
        <w:t xml:space="preserve">(Aktenzeichen: </w:t>
      </w:r>
      <w:r>
        <w:rPr>
          <w:sz w:val="24"/>
        </w:rPr>
        <w:t xml:space="preserve">4.06.02/0024#0014)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16.09.2020, </w:t>
      </w:r>
      <w:r>
        <w:rPr>
          <w:sz w:val="24"/>
        </w:rPr>
        <w:t xml:space="preserve">11:00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Po </w:t>
      </w:r>
      <w:r>
        <w:rPr>
          <w:sz w:val="24"/>
        </w:rPr>
        <w:t xml:space="preserve">Moderation: </w:t>
      </w:r>
      <w:r>
        <w:rPr>
          <w:sz w:val="24"/>
        </w:rPr>
        <w:t xml:space="preserve">Ps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AL1 </w:t>
      </w:r>
      <w:r>
        <w:rPr>
          <w:sz w:val="24"/>
        </w:rPr>
        <w:t xml:space="preserve">o </w:t>
      </w:r>
      <w:r>
        <w:rPr>
          <w:sz w:val="24"/>
        </w:rPr>
        <w:t xml:space="preserve">Martin </w:t>
      </w:r>
      <w:r>
        <w:rPr>
          <w:sz w:val="24"/>
        </w:rPr>
        <w:t xml:space="preserve">Mielke </w:t>
      </w:r>
      <w:r>
        <w:rPr>
          <w:sz w:val="24"/>
        </w:rPr>
        <w:t xml:space="preserve">e </w:t>
      </w:r>
      <w:r>
        <w:rPr>
          <w:sz w:val="24"/>
        </w:rPr>
        <w:t xml:space="preserve">§ </w:t>
      </w:r>
      <w:r>
        <w:rPr>
          <w:sz w:val="24"/>
        </w:rPr>
        <w:t xml:space="preserve">ZIG </w:t>
      </w:r>
      <w:r>
        <w:rPr>
          <w:sz w:val="24"/>
        </w:rPr>
        <w:t xml:space="preserve">o </w:t>
      </w:r>
      <w:r>
        <w:rPr>
          <w:sz w:val="24"/>
        </w:rPr>
        <w:t xml:space="preserve">Johanna </w:t>
      </w:r>
      <w:r>
        <w:rPr>
          <w:sz w:val="24"/>
        </w:rPr>
        <w:t xml:space="preserve">Hanefeld </w:t>
      </w:r>
      <w:r>
        <w:rPr>
          <w:sz w:val="24"/>
        </w:rPr>
        <w:t xml:space="preserve">e </w:t>
      </w:r>
      <w:r>
        <w:rPr>
          <w:sz w:val="24"/>
        </w:rPr>
        <w:t xml:space="preserve">FG12 </w:t>
      </w:r>
      <w:r>
        <w:rPr>
          <w:sz w:val="24"/>
        </w:rPr>
        <w:t xml:space="preserve">— </w:t>
      </w:r>
      <w:r>
        <w:rPr>
          <w:sz w:val="24"/>
        </w:rPr>
        <w:t xml:space="preserve">e </w:t>
      </w:r>
      <w:r>
        <w:rPr>
          <w:sz w:val="24"/>
        </w:rPr>
        <w:t xml:space="preserve">FG14 </w:t>
      </w:r>
      <w:r>
        <w:rPr>
          <w:sz w:val="24"/>
        </w:rPr>
        <w:t xml:space="preserve">oc </w:t>
      </w:r>
      <w:r>
        <w:rPr>
          <w:sz w:val="24"/>
        </w:rPr>
        <w:t xml:space="preserve">aaa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oc </w:t>
      </w:r>
      <w:r>
        <w:rPr>
          <w:sz w:val="24"/>
        </w:rPr>
        <w:t xml:space="preserve">i” </w:t>
      </w:r>
      <w:r>
        <w:rPr>
          <w:sz w:val="24"/>
        </w:rPr>
        <w:t xml:space="preserve">e </w:t>
      </w:r>
      <w:r>
        <w:rPr>
          <w:sz w:val="24"/>
        </w:rPr>
        <w:t xml:space="preserve">FG24 </w:t>
      </w:r>
      <w:r>
        <w:rPr>
          <w:sz w:val="24"/>
        </w:rPr>
        <w:t xml:space="preserve">o </w:t>
      </w:r>
      <w:r>
        <w:rPr>
          <w:sz w:val="24"/>
        </w:rPr>
        <w:t xml:space="preserve">Thomas </w:t>
      </w:r>
      <w:r>
        <w:rPr>
          <w:sz w:val="24"/>
        </w:rPr>
        <w:t xml:space="preserve">Ziese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oc </w:t>
      </w:r>
      <w:r>
        <w:rPr>
          <w:sz w:val="24"/>
        </w:rPr>
        <w:t xml:space="preserve">e </w:t>
      </w:r>
      <w:r>
        <w:rPr>
          <w:sz w:val="24"/>
        </w:rPr>
        <w:t xml:space="preserve">FG34 </w:t>
      </w:r>
      <w:r>
        <w:rPr>
          <w:sz w:val="24"/>
        </w:rPr>
        <w:t xml:space="preserve">oc </w:t>
      </w:r>
      <w:r>
        <w:rPr>
          <w:sz w:val="24"/>
        </w:rPr>
        <w:t xml:space="preserve">ia”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oii” </w:t>
      </w:r>
      <w:r>
        <w:rPr>
          <w:sz w:val="24"/>
        </w:rPr>
        <w:t xml:space="preserve">e </w:t>
      </w:r>
      <w:r>
        <w:rPr>
          <w:sz w:val="24"/>
        </w:rPr>
        <w:t xml:space="preserve">FG37 </w:t>
      </w:r>
      <w:r>
        <w:rPr>
          <w:sz w:val="24"/>
        </w:rPr>
        <w:t xml:space="preserve">oc </w:t>
      </w:r>
      <w:r>
        <w:rPr>
          <w:sz w:val="24"/>
        </w:rPr>
        <w:t xml:space="preserve">iim”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, </w:t>
      </w:r>
      <w:r>
        <w:rPr>
          <w:sz w:val="24"/>
        </w:rPr>
        <w:t xml:space="preserve">= </w:t>
      </w:r>
      <w:r>
        <w:rPr>
          <w:sz w:val="24"/>
        </w:rPr>
        <w:t xml:space="preserve">° </w:t>
      </w:r>
      <w:r>
        <w:rPr>
          <w:sz w:val="24"/>
        </w:rPr>
        <w:t xml:space="preserve">©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oc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oc </w:t>
      </w:r>
      <w:r>
        <w:rPr>
          <w:sz w:val="24"/>
        </w:rPr>
        <w:t xml:space="preserve">oc </w:t>
      </w:r>
      <w:r>
        <w:rPr>
          <w:sz w:val="24"/>
        </w:rPr>
        <w:t xml:space="preserve">EEE </w:t>
      </w:r>
      <w:r>
        <w:rPr>
          <w:sz w:val="24"/>
        </w:rPr>
        <w:t xml:space="preserve">e </w:t>
      </w:r>
      <w:r>
        <w:rPr>
          <w:sz w:val="24"/>
        </w:rPr>
        <w:t xml:space="preserve">Pi </w:t>
      </w:r>
      <w:r>
        <w:rPr>
          <w:sz w:val="24"/>
        </w:rPr>
        <w:t xml:space="preserve">oc </w:t>
      </w:r>
      <w:r>
        <w:rPr>
          <w:sz w:val="24"/>
        </w:rPr>
        <w:t xml:space="preserve">ME </w:t>
      </w:r>
      <w:r>
        <w:rPr>
          <w:sz w:val="24"/>
        </w:rPr>
        <w:t xml:space="preserve">e </w:t>
      </w:r>
      <w:r>
        <w:rPr>
          <w:sz w:val="24"/>
        </w:rPr>
        <w:t xml:space="preserve">ZIG1 </w:t>
      </w:r>
      <w:r>
        <w:rPr>
          <w:sz w:val="24"/>
        </w:rPr>
        <w:t xml:space="preserve">mC </w:t>
      </w:r>
      <w:r>
        <w:rPr>
          <w:sz w:val="24"/>
        </w:rPr>
        <w:t xml:space="preserve">e </w:t>
      </w:r>
      <w:r>
        <w:rPr>
          <w:sz w:val="24"/>
        </w:rPr>
        <w:t xml:space="preserve">BMG </w:t>
      </w:r>
      <w:r>
        <w:rPr>
          <w:sz w:val="24"/>
        </w:rPr>
        <w:t xml:space="preserve">oc </w:t>
      </w:r>
      <w:r>
        <w:rPr>
          <w:sz w:val="24"/>
        </w:rPr>
        <w:t xml:space="preserve">ia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</w:p>
    <w:p>
      <w:r>
        <w:t>*****</w:t>
      </w:r>
    </w:p>
    <w:p>
      <w:pPr>
        <w:pStyle w:val="Heading1"/>
      </w:pPr>
      <w:r>
        <w:t>282_Ergebnisprotokoll_Krisenstabssitzung_2020-09-28.pdf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-VS—NUR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ie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Krisenstabssitzung </w:t>
      </w:r>
      <w:r>
        <w:rPr>
          <w:sz w:val="24"/>
        </w:rPr>
        <w:t xml:space="preserve">,,Neuartiges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Ergebnisprotokoll </w:t>
      </w:r>
      <w:r>
        <w:rPr>
          <w:sz w:val="24"/>
        </w:rPr>
        <w:t xml:space="preserve">(Aktenzeichen: </w:t>
      </w:r>
      <w:r>
        <w:rPr>
          <w:sz w:val="24"/>
        </w:rPr>
        <w:t xml:space="preserve">4.06.02/0024#0014)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28.09.2020, </w:t>
      </w:r>
      <w:r>
        <w:rPr>
          <w:sz w:val="24"/>
        </w:rPr>
        <w:t xml:space="preserve">13:00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Po </w:t>
      </w:r>
      <w:r>
        <w:rPr>
          <w:sz w:val="24"/>
        </w:rPr>
        <w:t xml:space="preserve">Moderation: </w:t>
      </w:r>
      <w:r>
        <w:rPr>
          <w:sz w:val="24"/>
        </w:rPr>
        <w:t xml:space="preserve">Ps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ZIG </w:t>
      </w:r>
      <w:r>
        <w:rPr>
          <w:sz w:val="24"/>
        </w:rPr>
        <w:t xml:space="preserve">o </w:t>
      </w:r>
      <w:r>
        <w:rPr>
          <w:sz w:val="24"/>
        </w:rPr>
        <w:t xml:space="preserve">Johanna </w:t>
      </w:r>
      <w:r>
        <w:rPr>
          <w:sz w:val="24"/>
        </w:rPr>
        <w:t xml:space="preserve">Hanefeld </w:t>
      </w:r>
      <w:r>
        <w:rPr>
          <w:sz w:val="24"/>
        </w:rPr>
        <w:t xml:space="preserve">e </w:t>
      </w:r>
      <w:r>
        <w:rPr>
          <w:sz w:val="24"/>
        </w:rPr>
        <w:t xml:space="preserve">FG12 </w:t>
      </w:r>
      <w:r>
        <w:rPr>
          <w:sz w:val="24"/>
        </w:rPr>
        <w:t xml:space="preserve">oc </w:t>
      </w:r>
      <w:r>
        <w:rPr>
          <w:sz w:val="24"/>
        </w:rPr>
        <w:t xml:space="preserve">e </w:t>
      </w:r>
      <w:r>
        <w:rPr>
          <w:sz w:val="24"/>
        </w:rPr>
        <w:t xml:space="preserve">FG14 </w:t>
      </w:r>
      <w:r>
        <w:rPr>
          <w:sz w:val="24"/>
        </w:rPr>
        <w:t xml:space="preserve">oc </w:t>
      </w:r>
      <w:r>
        <w:rPr>
          <w:sz w:val="24"/>
        </w:rPr>
        <w:t xml:space="preserve">ia”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oc </w:t>
      </w:r>
      <w:r>
        <w:rPr>
          <w:sz w:val="24"/>
        </w:rPr>
        <w:t xml:space="preserve">ii” </w:t>
      </w:r>
      <w:r>
        <w:rPr>
          <w:sz w:val="24"/>
        </w:rPr>
        <w:t xml:space="preserve">e </w:t>
      </w:r>
      <w:r>
        <w:rPr>
          <w:sz w:val="24"/>
        </w:rPr>
        <w:t xml:space="preserve">FG27 </w:t>
      </w:r>
      <w:r>
        <w:rPr>
          <w:sz w:val="24"/>
        </w:rPr>
        <w:t xml:space="preserve">oc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oc </w:t>
      </w:r>
      <w:r>
        <w:rPr>
          <w:sz w:val="24"/>
        </w:rPr>
        <w:t xml:space="preserve">ME </w:t>
      </w:r>
      <w:r>
        <w:rPr>
          <w:sz w:val="24"/>
        </w:rPr>
        <w:t xml:space="preserve">e </w:t>
      </w:r>
      <w:r>
        <w:rPr>
          <w:sz w:val="24"/>
        </w:rPr>
        <w:t xml:space="preserve">FG33 </w:t>
      </w:r>
      <w:r>
        <w:rPr>
          <w:sz w:val="24"/>
        </w:rPr>
        <w:t xml:space="preserve">oc </w:t>
      </w:r>
      <w:r>
        <w:rPr>
          <w:sz w:val="24"/>
        </w:rPr>
        <w:t xml:space="preserve">e </w:t>
      </w:r>
      <w:r>
        <w:rPr>
          <w:sz w:val="24"/>
        </w:rPr>
        <w:t xml:space="preserve">FG34 </w:t>
      </w:r>
      <w:r>
        <w:rPr>
          <w:sz w:val="24"/>
        </w:rPr>
        <w:t xml:space="preserve">oc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oc </w:t>
      </w:r>
      <w:r>
        <w:rPr>
          <w:sz w:val="24"/>
        </w:rPr>
        <w:t xml:space="preserve">e </w:t>
      </w:r>
      <w:r>
        <w:rPr>
          <w:sz w:val="24"/>
        </w:rPr>
        <w:t xml:space="preserve">FG37 </w:t>
      </w:r>
      <w:r>
        <w:rPr>
          <w:sz w:val="24"/>
        </w:rPr>
        <w:t xml:space="preserve">oc </w:t>
      </w:r>
      <w:r>
        <w:rPr>
          <w:sz w:val="24"/>
        </w:rPr>
        <w:t xml:space="preserve">ia”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tt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7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oc </w:t>
      </w:r>
      <w:r>
        <w:rPr>
          <w:sz w:val="24"/>
        </w:rPr>
        <w:t xml:space="preserve">iii”! </w:t>
      </w:r>
      <w:r>
        <w:rPr>
          <w:sz w:val="24"/>
        </w:rPr>
        <w:t xml:space="preserve">oc </w:t>
      </w:r>
      <w:r>
        <w:rPr>
          <w:sz w:val="24"/>
        </w:rPr>
        <w:t xml:space="preserve">ME </w:t>
      </w:r>
      <w:r>
        <w:rPr>
          <w:sz w:val="24"/>
        </w:rPr>
        <w:t xml:space="preserve">e </w:t>
      </w:r>
      <w:r>
        <w:rPr>
          <w:sz w:val="24"/>
        </w:rPr>
        <w:t xml:space="preserve">ZBS1 </w:t>
      </w:r>
      <w:r>
        <w:rPr>
          <w:sz w:val="24"/>
        </w:rPr>
        <w:t xml:space="preserve">oc </w:t>
      </w:r>
      <w:r>
        <w:rPr>
          <w:sz w:val="24"/>
        </w:rPr>
        <w:t xml:space="preserve">EEE </w:t>
      </w:r>
      <w:r>
        <w:rPr>
          <w:sz w:val="24"/>
        </w:rPr>
        <w:t xml:space="preserve">e </w:t>
      </w:r>
      <w:r>
        <w:rPr>
          <w:sz w:val="24"/>
        </w:rPr>
        <w:t xml:space="preserve">ZIG1 </w:t>
      </w:r>
      <w:r>
        <w:rPr>
          <w:sz w:val="24"/>
        </w:rPr>
        <w:t xml:space="preserve">: </w:t>
      </w:r>
      <w:r>
        <w:rPr>
          <w:sz w:val="24"/>
        </w:rPr>
        <w:t xml:space="preserve">EEE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BZgA </w:t>
      </w:r>
      <w:r>
        <w:rPr>
          <w:sz w:val="24"/>
        </w:rPr>
        <w:t xml:space="preserve">oc </w:t>
      </w:r>
      <w:r>
        <w:rPr>
          <w:sz w:val="24"/>
        </w:rPr>
        <w:t xml:space="preserve">EEE </w:t>
      </w:r>
      <w:r>
        <w:rPr>
          <w:sz w:val="24"/>
        </w:rPr>
        <w:t xml:space="preserve">e </w:t>
      </w:r>
      <w:r>
        <w:rPr>
          <w:sz w:val="24"/>
        </w:rPr>
        <w:t xml:space="preserve">Bundeswehr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 </w:t>
      </w:r>
    </w:p>
    <w:p>
      <w:r>
        <w:t>*****</w:t>
      </w:r>
    </w:p>
    <w:p>
      <w:pPr>
        <w:pStyle w:val="Heading1"/>
      </w:pPr>
      <w:r>
        <w:t>304_Ergebnisprotokoll_Krisenstabssitzung_2020-10-23.pdf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Ergebnisprotokoll </w:t>
      </w:r>
      <w:r>
        <w:rPr>
          <w:sz w:val="24"/>
        </w:rPr>
        <w:t xml:space="preserve">(Aktenzeichen: </w:t>
      </w:r>
      <w:r>
        <w:rPr>
          <w:sz w:val="24"/>
        </w:rPr>
        <w:t xml:space="preserve">4.06.02/0024#0014) </w:t>
      </w:r>
      <w:r>
        <w:rPr>
          <w:sz w:val="24"/>
        </w:rPr>
        <w:t xml:space="preserve">Lage: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Datum, </w:t>
      </w:r>
      <w:r>
        <w:rPr>
          <w:sz w:val="24"/>
        </w:rPr>
        <w:t xml:space="preserve">Uhrzeit: </w:t>
      </w:r>
      <w:r>
        <w:rPr>
          <w:sz w:val="24"/>
        </w:rPr>
        <w:t xml:space="preserve">23.10.2020, </w:t>
      </w:r>
      <w:r>
        <w:rPr>
          <w:sz w:val="24"/>
        </w:rPr>
        <w:t xml:space="preserve">11:00Uhr </w:t>
      </w:r>
      <w:r>
        <w:rPr>
          <w:sz w:val="24"/>
        </w:rPr>
        <w:t xml:space="preserve">Sitzungsort: </w:t>
      </w:r>
      <w:r>
        <w:rPr>
          <w:sz w:val="24"/>
        </w:rPr>
        <w:t xml:space="preserve">po </w:t>
      </w:r>
      <w:r>
        <w:rPr>
          <w:sz w:val="24"/>
        </w:rPr>
        <w:t xml:space="preserve">Moderation: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Institutsleitung </w:t>
      </w:r>
      <w:r>
        <w:rPr>
          <w:sz w:val="24"/>
        </w:rPr>
        <w:t xml:space="preserve">o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o </w:t>
      </w:r>
      <w:r>
        <w:rPr>
          <w:sz w:val="24"/>
        </w:rPr>
        <w:t xml:space="preserve">Lothar </w:t>
      </w:r>
      <w:r>
        <w:rPr>
          <w:sz w:val="24"/>
        </w:rPr>
        <w:t xml:space="preserve">Wieler </w:t>
      </w:r>
      <w:r>
        <w:rPr>
          <w:sz w:val="24"/>
        </w:rPr>
        <w:t xml:space="preserve">e </w:t>
      </w:r>
      <w:r>
        <w:rPr>
          <w:sz w:val="24"/>
        </w:rPr>
        <w:t xml:space="preserve">Abt.1 </w:t>
      </w:r>
      <w:r>
        <w:rPr>
          <w:sz w:val="24"/>
        </w:rPr>
        <w:t xml:space="preserve">o </w:t>
      </w:r>
      <w:r>
        <w:rPr>
          <w:sz w:val="24"/>
        </w:rPr>
        <w:t xml:space="preserve">Martin </w:t>
      </w:r>
      <w:r>
        <w:rPr>
          <w:sz w:val="24"/>
        </w:rPr>
        <w:t xml:space="preserve">Mielke </w:t>
      </w:r>
      <w:r>
        <w:rPr>
          <w:sz w:val="24"/>
        </w:rPr>
        <w:t xml:space="preserve">e </w:t>
      </w:r>
      <w:r>
        <w:rPr>
          <w:sz w:val="24"/>
        </w:rPr>
        <w:t xml:space="preserve">Abt.3 </w:t>
      </w:r>
      <w:r>
        <w:rPr>
          <w:sz w:val="24"/>
        </w:rPr>
        <w:t xml:space="preserve">o </w:t>
      </w:r>
      <w:r>
        <w:rPr>
          <w:sz w:val="24"/>
        </w:rPr>
        <w:t xml:space="preserve">Osamah </w:t>
      </w:r>
      <w:r>
        <w:rPr>
          <w:sz w:val="24"/>
        </w:rPr>
        <w:t xml:space="preserve">Hamouda </w:t>
      </w:r>
      <w:r>
        <w:rPr>
          <w:sz w:val="24"/>
        </w:rPr>
        <w:t xml:space="preserve">e </w:t>
      </w:r>
      <w:r>
        <w:rPr>
          <w:sz w:val="24"/>
        </w:rPr>
        <w:t xml:space="preserve">ZIG </w:t>
      </w:r>
      <w:r>
        <w:rPr>
          <w:sz w:val="24"/>
        </w:rPr>
        <w:t xml:space="preserve">o </w:t>
      </w:r>
      <w:r>
        <w:rPr>
          <w:sz w:val="24"/>
        </w:rPr>
        <w:t xml:space="preserve">Johanna </w:t>
      </w:r>
      <w:r>
        <w:rPr>
          <w:sz w:val="24"/>
        </w:rPr>
        <w:t xml:space="preserve">Hanefeld </w:t>
      </w:r>
      <w:r>
        <w:rPr>
          <w:sz w:val="24"/>
        </w:rPr>
        <w:t xml:space="preserve">e </w:t>
      </w:r>
      <w:r>
        <w:rPr>
          <w:sz w:val="24"/>
        </w:rPr>
        <w:t xml:space="preserve">FG12 </w:t>
      </w:r>
      <w:r>
        <w:rPr>
          <w:sz w:val="24"/>
        </w:rPr>
        <w:t xml:space="preserve">oc </w:t>
      </w:r>
      <w:r>
        <w:rPr>
          <w:sz w:val="24"/>
        </w:rPr>
        <w:t xml:space="preserve">ia </w:t>
      </w:r>
      <w:r>
        <w:rPr>
          <w:sz w:val="24"/>
        </w:rPr>
        <w:t xml:space="preserve">e </w:t>
      </w:r>
      <w:r>
        <w:rPr>
          <w:sz w:val="24"/>
        </w:rPr>
        <w:t xml:space="preserve">FG14 </w:t>
      </w:r>
      <w:r>
        <w:rPr>
          <w:sz w:val="24"/>
        </w:rPr>
        <w:t xml:space="preserve">oc </w:t>
      </w:r>
      <w:r>
        <w:rPr>
          <w:sz w:val="24"/>
        </w:rPr>
        <w:t xml:space="preserve">ii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oii” </w:t>
      </w:r>
      <w:r>
        <w:rPr>
          <w:sz w:val="24"/>
        </w:rPr>
        <w:t xml:space="preserve">e </w:t>
      </w:r>
      <w:r>
        <w:rPr>
          <w:sz w:val="24"/>
        </w:rPr>
        <w:t xml:space="preserve">FG24 </w:t>
      </w:r>
      <w:r>
        <w:rPr>
          <w:sz w:val="24"/>
        </w:rPr>
        <w:t xml:space="preserve">o </w:t>
      </w:r>
      <w:r>
        <w:rPr>
          <w:sz w:val="24"/>
        </w:rPr>
        <w:t xml:space="preserve">Thomas </w:t>
      </w:r>
      <w:r>
        <w:rPr>
          <w:sz w:val="24"/>
        </w:rPr>
        <w:t xml:space="preserve">Ziese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FG34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FG35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fe)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 </w:t>
      </w:r>
    </w:p>
    <w:p>
      <w:r>
        <w:t>*****</w:t>
      </w:r>
    </w:p>
    <w:p>
      <w:pPr>
        <w:pStyle w:val="Heading1"/>
      </w:pPr>
      <w:r>
        <w:t>308_Ergebnisprotokoll_Krisenstabssitzung_2020-10-28.pdf</w:t>
      </w:r>
    </w:p>
    <w:p>
      <w:r>
        <w:t>Anzahl der Vorkommen von 'Po 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sobald </w:t>
      </w:r>
      <w:r>
        <w:rPr>
          <w:sz w:val="24"/>
        </w:rPr>
        <w:t xml:space="preserve">er </w:t>
      </w:r>
      <w:r>
        <w:rPr>
          <w:sz w:val="24"/>
        </w:rPr>
        <w:t xml:space="preserve">von </w:t>
      </w:r>
      <w:r>
        <w:rPr>
          <w:sz w:val="24"/>
        </w:rPr>
        <w:t xml:space="preserve">Positivität </w:t>
      </w:r>
      <w:r>
        <w:rPr>
          <w:sz w:val="24"/>
        </w:rPr>
        <w:t xml:space="preserve">des </w:t>
      </w:r>
      <w:r>
        <w:rPr>
          <w:sz w:val="24"/>
        </w:rPr>
        <w:t xml:space="preserve">Mitarbeitenden </w:t>
      </w:r>
      <w:r>
        <w:rPr>
          <w:sz w:val="24"/>
        </w:rPr>
        <w:t xml:space="preserve">Kenntnis </w:t>
      </w:r>
      <w:r>
        <w:rPr>
          <w:sz w:val="24"/>
        </w:rPr>
        <w:t xml:space="preserve">erlangt, </w:t>
      </w:r>
      <w:r>
        <w:rPr>
          <w:sz w:val="24"/>
        </w:rPr>
        <w:t xml:space="preserve">sollte </w:t>
      </w:r>
      <w:r>
        <w:rPr>
          <w:sz w:val="24"/>
        </w:rPr>
        <w:t xml:space="preserve">er </w:t>
      </w:r>
      <w:r>
        <w:rPr>
          <w:sz w:val="24"/>
        </w:rPr>
        <w:t xml:space="preserve">zudem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in </w:t>
      </w:r>
      <w:r>
        <w:rPr>
          <w:sz w:val="24"/>
        </w:rPr>
        <w:t xml:space="preserve">dessen </w:t>
      </w:r>
      <w:r>
        <w:rPr>
          <w:sz w:val="24"/>
        </w:rPr>
        <w:t xml:space="preserve">räumlicher </w:t>
      </w:r>
      <w:r>
        <w:rPr>
          <w:sz w:val="24"/>
        </w:rPr>
        <w:t xml:space="preserve">Nähe </w:t>
      </w:r>
      <w:r>
        <w:rPr>
          <w:sz w:val="24"/>
        </w:rPr>
        <w:t xml:space="preserve">befindlichen </w:t>
      </w:r>
      <w:r>
        <w:rPr>
          <w:sz w:val="24"/>
        </w:rPr>
        <w:t xml:space="preserve">Mitarbeitenden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schicken </w:t>
      </w:r>
      <w:r>
        <w:rPr>
          <w:sz w:val="24"/>
        </w:rPr>
        <w:t xml:space="preserve">(hoch </w:t>
      </w:r>
      <w:r>
        <w:rPr>
          <w:sz w:val="24"/>
        </w:rPr>
        <w:t xml:space="preserve">relevant </w:t>
      </w:r>
      <w:r>
        <w:rPr>
          <w:sz w:val="24"/>
        </w:rPr>
        <w:t xml:space="preserve">für </w:t>
      </w:r>
      <w:r>
        <w:rPr>
          <w:sz w:val="24"/>
        </w:rPr>
        <w:t xml:space="preserve">IBBS </w:t>
      </w:r>
      <w:r>
        <w:rPr>
          <w:sz w:val="24"/>
        </w:rPr>
        <w:t xml:space="preserve">zur </w:t>
      </w:r>
      <w:r>
        <w:rPr>
          <w:sz w:val="24"/>
        </w:rPr>
        <w:t xml:space="preserve">in </w:t>
      </w:r>
      <w:r>
        <w:rPr>
          <w:sz w:val="24"/>
        </w:rPr>
        <w:t xml:space="preserve">house </w:t>
      </w:r>
      <w:r>
        <w:rPr>
          <w:sz w:val="24"/>
        </w:rPr>
        <w:t xml:space="preserve">Umsetzung </w:t>
      </w:r>
      <w:r>
        <w:rPr>
          <w:sz w:val="24"/>
        </w:rPr>
        <w:t xml:space="preserve">RKI) </w:t>
      </w:r>
      <w:r>
        <w:rPr>
          <w:sz w:val="24"/>
        </w:rPr>
        <w:t xml:space="preserve">&gt; </w:t>
      </w:r>
      <w:r>
        <w:rPr>
          <w:sz w:val="24"/>
        </w:rPr>
        <w:t xml:space="preserve">viel </w:t>
      </w:r>
      <w:r>
        <w:rPr>
          <w:sz w:val="24"/>
        </w:rPr>
        <w:t xml:space="preserve">Verantwortung </w:t>
      </w:r>
      <w:r>
        <w:rPr>
          <w:sz w:val="24"/>
        </w:rPr>
        <w:t xml:space="preserve">auf </w:t>
      </w:r>
      <w:r>
        <w:rPr>
          <w:sz w:val="24"/>
        </w:rPr>
        <w:t xml:space="preserve">privaten </w:t>
      </w:r>
      <w:r>
        <w:rPr>
          <w:sz w:val="24"/>
        </w:rPr>
        <w:t xml:space="preserve">bzw. </w:t>
      </w:r>
      <w:r>
        <w:rPr>
          <w:sz w:val="24"/>
        </w:rPr>
        <w:t xml:space="preserve">Arbeitgeber-Bereich </w:t>
      </w:r>
      <w:r>
        <w:rPr>
          <w:sz w:val="24"/>
        </w:rPr>
        <w:t xml:space="preserve">verlagert </w:t>
      </w:r>
      <w:r>
        <w:rPr>
          <w:sz w:val="24"/>
        </w:rPr>
        <w:t xml:space="preserve">«e </w:t>
      </w:r>
      <w:r>
        <w:rPr>
          <w:sz w:val="24"/>
        </w:rPr>
        <w:t xml:space="preserve">Fachgebiet </w:t>
      </w:r>
      <w:r>
        <w:rPr>
          <w:sz w:val="24"/>
        </w:rPr>
        <w:t xml:space="preserve">arbeitet </w:t>
      </w:r>
      <w:r>
        <w:rPr>
          <w:sz w:val="24"/>
        </w:rPr>
        <w:t xml:space="preserve">derzeit </w:t>
      </w:r>
      <w:r>
        <w:rPr>
          <w:sz w:val="24"/>
        </w:rPr>
        <w:t xml:space="preserve">an </w:t>
      </w:r>
      <w:r>
        <w:rPr>
          <w:sz w:val="24"/>
        </w:rPr>
        <w:t xml:space="preserve">einer </w:t>
      </w:r>
      <w:r>
        <w:rPr>
          <w:sz w:val="24"/>
        </w:rPr>
        <w:t xml:space="preserve">für </w:t>
      </w:r>
      <w:r>
        <w:rPr>
          <w:sz w:val="24"/>
        </w:rPr>
        <w:t xml:space="preserve">Laien </w:t>
      </w:r>
      <w:r>
        <w:rPr>
          <w:sz w:val="24"/>
        </w:rPr>
        <w:t xml:space="preserve">verständlichen </w:t>
      </w:r>
      <w:r>
        <w:rPr>
          <w:sz w:val="24"/>
        </w:rPr>
        <w:t xml:space="preserve">Aufbereitung </w:t>
      </w:r>
      <w:r>
        <w:rPr>
          <w:sz w:val="24"/>
        </w:rPr>
        <w:t xml:space="preserve">der </w:t>
      </w:r>
      <w:r>
        <w:rPr>
          <w:sz w:val="24"/>
        </w:rPr>
        <w:t xml:space="preserve">KONA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Po </w:t>
      </w:r>
      <w:r>
        <w:rPr>
          <w:sz w:val="24"/>
        </w:rPr>
        <w:t xml:space="preserve">die </w:t>
      </w:r>
      <w:r>
        <w:rPr>
          <w:sz w:val="24"/>
        </w:rPr>
        <w:t xml:space="preserve">neu </w:t>
      </w:r>
      <w:r>
        <w:rPr>
          <w:sz w:val="24"/>
        </w:rPr>
        <w:t xml:space="preserve">erlassene </w:t>
      </w:r>
      <w:r>
        <w:rPr>
          <w:sz w:val="24"/>
        </w:rPr>
        <w:t xml:space="preserve">Allgemeinverfügung </w:t>
      </w:r>
      <w:r>
        <w:rPr>
          <w:sz w:val="24"/>
        </w:rPr>
        <w:t xml:space="preserve">- </w:t>
      </w:r>
      <w:r>
        <w:rPr>
          <w:sz w:val="24"/>
        </w:rPr>
        <w:t xml:space="preserve">fachlich-organisatorisch </w:t>
      </w:r>
      <w:r>
        <w:rPr>
          <w:sz w:val="24"/>
        </w:rPr>
        <w:t xml:space="preserve">im </w:t>
      </w:r>
      <w:r>
        <w:rPr>
          <w:sz w:val="24"/>
        </w:rPr>
        <w:t xml:space="preserve">Haus </w:t>
      </w:r>
      <w:r>
        <w:rPr>
          <w:sz w:val="24"/>
        </w:rPr>
        <w:t xml:space="preserve">zu </w:t>
      </w:r>
      <w:r>
        <w:rPr>
          <w:sz w:val="24"/>
        </w:rPr>
        <w:t xml:space="preserve">berücksichtigen </w:t>
      </w:r>
      <w:r>
        <w:rPr>
          <w:sz w:val="24"/>
        </w:rPr>
        <w:t xml:space="preserve">Herausforderung </w:t>
      </w:r>
      <w:r>
        <w:rPr>
          <w:sz w:val="24"/>
        </w:rPr>
        <w:t xml:space="preserve">fehlender </w:t>
      </w:r>
      <w:r>
        <w:rPr>
          <w:sz w:val="24"/>
        </w:rPr>
        <w:t xml:space="preserve">Meldepflicht </w:t>
      </w:r>
      <w:r>
        <w:rPr>
          <w:sz w:val="24"/>
        </w:rPr>
        <w:t xml:space="preserve">für </w:t>
      </w:r>
      <w:r>
        <w:rPr>
          <w:sz w:val="24"/>
        </w:rPr>
        <w:t xml:space="preserve">Antigen-Tests </w:t>
      </w:r>
      <w:r>
        <w:rPr>
          <w:sz w:val="24"/>
        </w:rPr>
        <w:t xml:space="preserve">e </w:t>
      </w:r>
      <w:r>
        <w:rPr>
          <w:sz w:val="24"/>
        </w:rPr>
        <w:t xml:space="preserve">Antigen-Tests: </w:t>
      </w:r>
      <w:r>
        <w:rPr>
          <w:sz w:val="24"/>
        </w:rPr>
        <w:t xml:space="preserve">keine </w:t>
      </w:r>
      <w:r>
        <w:rPr>
          <w:sz w:val="24"/>
        </w:rPr>
        <w:t xml:space="preserve">Meldepflicht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Lander </w:t>
      </w:r>
      <w:r>
        <w:rPr>
          <w:sz w:val="24"/>
        </w:rPr>
        <w:t xml:space="preserve">eingeführt, </w:t>
      </w:r>
      <w:r>
        <w:rPr>
          <w:sz w:val="24"/>
        </w:rPr>
        <w:t xml:space="preserve">Gefahr </w:t>
      </w:r>
      <w:r>
        <w:rPr>
          <w:sz w:val="24"/>
        </w:rPr>
        <w:t xml:space="preserve">des </w:t>
      </w:r>
      <w:r>
        <w:rPr>
          <w:sz w:val="24"/>
        </w:rPr>
        <w:t xml:space="preserve">Verlustes </w:t>
      </w:r>
      <w:r>
        <w:rPr>
          <w:sz w:val="24"/>
        </w:rPr>
        <w:t xml:space="preserve">an </w:t>
      </w:r>
      <w:r>
        <w:rPr>
          <w:sz w:val="24"/>
        </w:rPr>
        <w:t xml:space="preserve">Information </w:t>
      </w:r>
      <w:r>
        <w:rPr>
          <w:sz w:val="24"/>
        </w:rPr>
        <w:t xml:space="preserve">und </w:t>
      </w:r>
      <w:r>
        <w:rPr>
          <w:sz w:val="24"/>
        </w:rPr>
        <w:t xml:space="preserve">Überblick, </w:t>
      </w:r>
      <w:r>
        <w:rPr>
          <w:sz w:val="24"/>
        </w:rPr>
        <w:t xml:space="preserve">praxisnahe </w:t>
      </w:r>
      <w:r>
        <w:rPr>
          <w:sz w:val="24"/>
        </w:rPr>
        <w:t xml:space="preserve">Lösung </w:t>
      </w:r>
      <w:r>
        <w:rPr>
          <w:sz w:val="24"/>
        </w:rPr>
        <w:t xml:space="preserve">dringend </w:t>
      </w:r>
      <w:r>
        <w:rPr>
          <w:sz w:val="24"/>
        </w:rPr>
        <w:t xml:space="preserve">benötigt </w:t>
      </w:r>
      <w:r>
        <w:rPr>
          <w:sz w:val="24"/>
        </w:rPr>
        <w:t xml:space="preserve">u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 </w:t>
      </w:r>
    </w:p>
    <w:p>
      <w:r>
        <w:t>*****</w:t>
      </w:r>
    </w:p>
    <w:p>
      <w:pPr>
        <w:pStyle w:val="Heading1"/>
      </w:pPr>
      <w:r>
        <w:t>350_Ergebnisprotokoll_Krisenstabssitzung_2020-12-16.pdf</w:t>
      </w:r>
    </w:p>
    <w:p>
      <w:r>
        <w:t>Anzahl der Vorkommen von 'Po ': 2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Krisenstabssitzung </w:t>
      </w:r>
      <w:r>
        <w:rPr>
          <w:sz w:val="24"/>
        </w:rPr>
        <w:t xml:space="preserve">,,Neuartiges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Ergebnisprotokoll </w:t>
      </w:r>
      <w:r>
        <w:rPr>
          <w:sz w:val="24"/>
        </w:rPr>
        <w:t xml:space="preserve">(Aktenzeichen: </w:t>
      </w:r>
      <w:r>
        <w:rPr>
          <w:sz w:val="24"/>
        </w:rPr>
        <w:t xml:space="preserve">4.06.02/0024#0014)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16.12.2020, </w:t>
      </w:r>
      <w:r>
        <w:rPr>
          <w:sz w:val="24"/>
        </w:rPr>
        <w:t xml:space="preserve">11:00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Po </w:t>
      </w:r>
      <w:r>
        <w:rPr>
          <w:sz w:val="24"/>
        </w:rPr>
        <w:t xml:space="preserve">Moderation: </w:t>
      </w:r>
      <w:r>
        <w:rPr>
          <w:sz w:val="24"/>
        </w:rPr>
        <w:t xml:space="preserve">PO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Abt.1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§6ZIG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FG12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FG14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FG24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FG28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FG34 </w:t>
      </w:r>
      <w:r>
        <w:rPr>
          <w:sz w:val="24"/>
        </w:rPr>
        <w:t xml:space="preserve">fe)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« </w:t>
      </w:r>
      <w:r>
        <w:rPr>
          <w:sz w:val="24"/>
        </w:rPr>
        <w:t xml:space="preserve">FG37 </w:t>
      </w:r>
      <w:r>
        <w:rPr>
          <w:sz w:val="24"/>
        </w:rPr>
        <w:t xml:space="preserve">[6)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[6)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[6) </w:t>
      </w:r>
      <w:r>
        <w:rPr>
          <w:sz w:val="24"/>
        </w:rPr>
        <w:t xml:space="preserve">. </w:t>
      </w:r>
      <w:r>
        <w:rPr>
          <w:sz w:val="24"/>
        </w:rPr>
        <w:t xml:space="preserve">P4 </w:t>
      </w:r>
      <w:r>
        <w:rPr>
          <w:sz w:val="24"/>
        </w:rPr>
        <w:t xml:space="preserve">[6) </w:t>
      </w:r>
      <w:r>
        <w:rPr>
          <w:sz w:val="24"/>
        </w:rPr>
        <w:t xml:space="preserve">[6) </w:t>
      </w:r>
      <w:r>
        <w:rPr>
          <w:sz w:val="24"/>
        </w:rPr>
        <w:t xml:space="preserve">[6) </w:t>
      </w:r>
      <w:r>
        <w:rPr>
          <w:sz w:val="24"/>
        </w:rPr>
        <w:t xml:space="preserve">[6)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[e) </w:t>
      </w:r>
      <w:r>
        <w:rPr>
          <w:sz w:val="24"/>
        </w:rPr>
        <w:t xml:space="preserve">oo </w:t>
      </w:r>
      <w:r>
        <w:rPr>
          <w:sz w:val="24"/>
        </w:rPr>
        <w:t xml:space="preserve">= </w:t>
      </w:r>
      <w:r>
        <w:rPr>
          <w:sz w:val="24"/>
        </w:rPr>
        <w:t xml:space="preserve">= </w:t>
      </w:r>
      <w:r>
        <w:rPr>
          <w:sz w:val="24"/>
        </w:rPr>
        <w:t xml:space="preserve">= </w:t>
      </w:r>
      <w:r>
        <w:rPr>
          <w:sz w:val="24"/>
        </w:rPr>
        <w:t xml:space="preserve">5 </w:t>
      </w:r>
      <w:r>
        <w:rPr>
          <w:sz w:val="24"/>
        </w:rPr>
        <w:t xml:space="preserve">3 </w:t>
      </w:r>
      <w:r>
        <w:rPr>
          <w:sz w:val="24"/>
        </w:rPr>
        <w:t xml:space="preserve">sa </w:t>
      </w:r>
      <w:r>
        <w:rPr>
          <w:sz w:val="24"/>
        </w:rPr>
        <w:t xml:space="preserve">3 </w:t>
      </w:r>
      <w:r>
        <w:rPr>
          <w:sz w:val="24"/>
        </w:rPr>
        <w:t xml:space="preserve">c. </w:t>
      </w:r>
      <w:r>
        <w:rPr>
          <w:sz w:val="24"/>
        </w:rPr>
        <w:t xml:space="preserve">z </w:t>
      </w:r>
      <w:r>
        <w:rPr>
          <w:sz w:val="24"/>
        </w:rPr>
        <w:t xml:space="preserve">u: </w:t>
      </w:r>
      <w:r>
        <w:rPr>
          <w:sz w:val="24"/>
        </w:rPr>
        <w:t xml:space="preserve">N </w:t>
      </w:r>
      <w:r>
        <w:rPr>
          <w:sz w:val="24"/>
        </w:rPr>
        <w:t xml:space="preserve">= </w:t>
      </w:r>
      <w:r>
        <w:rPr>
          <w:sz w:val="24"/>
        </w:rPr>
        <w:t xml:space="preserve">= </w:t>
      </w:r>
      <w:r>
        <w:rPr>
          <w:sz w:val="24"/>
        </w:rPr>
        <w:t xml:space="preserve">© </w:t>
      </w:r>
      <w:r>
        <w:rPr>
          <w:sz w:val="24"/>
        </w:rPr>
        <w:t xml:space="preserve">2 </w:t>
      </w:r>
      <w:r>
        <w:rPr>
          <w:sz w:val="24"/>
        </w:rPr>
        <w:t xml:space="preserve">2 </w:t>
      </w:r>
      <w:r>
        <w:rPr>
          <w:sz w:val="24"/>
        </w:rPr>
        <w:t xml:space="preserve">Nn </w:t>
      </w:r>
      <w:r>
        <w:rPr>
          <w:sz w:val="24"/>
        </w:rPr>
        <w:t xml:space="preserve">8 </w:t>
      </w:r>
      <w:r>
        <w:rPr>
          <w:sz w:val="24"/>
        </w:rPr>
        <w:t xml:space="preserve">&gt; </w:t>
      </w:r>
      <w:r>
        <w:rPr>
          <w:sz w:val="24"/>
        </w:rPr>
        <w:t xml:space="preserve">5 </w:t>
      </w:r>
      <w:r>
        <w:rPr>
          <w:sz w:val="24"/>
        </w:rPr>
        <w:t xml:space="preserve">© </w:t>
      </w:r>
      <w:r>
        <w:rPr>
          <w:sz w:val="24"/>
        </w:rPr>
        <w:t xml:space="preserve">a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 </w:t>
      </w:r>
    </w:p>
    <w:p>
      <w:r>
        <w:t>*****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Krisenstabssitzung </w:t>
      </w:r>
      <w:r>
        <w:rPr>
          <w:sz w:val="24"/>
        </w:rPr>
        <w:t xml:space="preserve">,,Neuartiges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Ergebnisprotokoll </w:t>
      </w:r>
      <w:r>
        <w:rPr>
          <w:sz w:val="24"/>
        </w:rPr>
        <w:t xml:space="preserve">(Aktenzeichen: </w:t>
      </w:r>
      <w:r>
        <w:rPr>
          <w:sz w:val="24"/>
        </w:rPr>
        <w:t xml:space="preserve">4.06.02/0024#0014)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16.12.2020, </w:t>
      </w:r>
      <w:r>
        <w:rPr>
          <w:sz w:val="24"/>
        </w:rPr>
        <w:t xml:space="preserve">11:00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Po </w:t>
      </w:r>
      <w:r>
        <w:rPr>
          <w:sz w:val="24"/>
        </w:rPr>
        <w:t xml:space="preserve">Moderation: </w:t>
      </w:r>
      <w:r>
        <w:rPr>
          <w:sz w:val="24"/>
        </w:rPr>
        <w:t xml:space="preserve">PO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Abt.1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§6ZIG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FG12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FG14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FG24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FG28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FG34 </w:t>
      </w:r>
      <w:r>
        <w:rPr>
          <w:sz w:val="24"/>
        </w:rPr>
        <w:t xml:space="preserve">fe)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« </w:t>
      </w:r>
      <w:r>
        <w:rPr>
          <w:sz w:val="24"/>
        </w:rPr>
        <w:t xml:space="preserve">FG37 </w:t>
      </w:r>
      <w:r>
        <w:rPr>
          <w:sz w:val="24"/>
        </w:rPr>
        <w:t xml:space="preserve">[6)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[6)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[6) </w:t>
      </w:r>
      <w:r>
        <w:rPr>
          <w:sz w:val="24"/>
        </w:rPr>
        <w:t xml:space="preserve">. </w:t>
      </w:r>
      <w:r>
        <w:rPr>
          <w:sz w:val="24"/>
        </w:rPr>
        <w:t xml:space="preserve">P4 </w:t>
      </w:r>
      <w:r>
        <w:rPr>
          <w:sz w:val="24"/>
        </w:rPr>
        <w:t xml:space="preserve">[6) </w:t>
      </w:r>
      <w:r>
        <w:rPr>
          <w:sz w:val="24"/>
        </w:rPr>
        <w:t xml:space="preserve">[6) </w:t>
      </w:r>
      <w:r>
        <w:rPr>
          <w:sz w:val="24"/>
        </w:rPr>
        <w:t xml:space="preserve">[6) </w:t>
      </w:r>
      <w:r>
        <w:rPr>
          <w:sz w:val="24"/>
        </w:rPr>
        <w:t xml:space="preserve">[6)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[e) </w:t>
      </w:r>
      <w:r>
        <w:rPr>
          <w:sz w:val="24"/>
        </w:rPr>
        <w:t xml:space="preserve">oo </w:t>
      </w:r>
      <w:r>
        <w:rPr>
          <w:sz w:val="24"/>
        </w:rPr>
        <w:t xml:space="preserve">= </w:t>
      </w:r>
      <w:r>
        <w:rPr>
          <w:sz w:val="24"/>
        </w:rPr>
        <w:t xml:space="preserve">= </w:t>
      </w:r>
      <w:r>
        <w:rPr>
          <w:sz w:val="24"/>
        </w:rPr>
        <w:t xml:space="preserve">= </w:t>
      </w:r>
      <w:r>
        <w:rPr>
          <w:sz w:val="24"/>
        </w:rPr>
        <w:t xml:space="preserve">5 </w:t>
      </w:r>
      <w:r>
        <w:rPr>
          <w:sz w:val="24"/>
        </w:rPr>
        <w:t xml:space="preserve">3 </w:t>
      </w:r>
      <w:r>
        <w:rPr>
          <w:sz w:val="24"/>
        </w:rPr>
        <w:t xml:space="preserve">sa </w:t>
      </w:r>
      <w:r>
        <w:rPr>
          <w:sz w:val="24"/>
        </w:rPr>
        <w:t xml:space="preserve">3 </w:t>
      </w:r>
      <w:r>
        <w:rPr>
          <w:sz w:val="24"/>
        </w:rPr>
        <w:t xml:space="preserve">c. </w:t>
      </w:r>
      <w:r>
        <w:rPr>
          <w:sz w:val="24"/>
        </w:rPr>
        <w:t xml:space="preserve">z </w:t>
      </w:r>
      <w:r>
        <w:rPr>
          <w:sz w:val="24"/>
        </w:rPr>
        <w:t xml:space="preserve">u: </w:t>
      </w:r>
      <w:r>
        <w:rPr>
          <w:sz w:val="24"/>
        </w:rPr>
        <w:t xml:space="preserve">N </w:t>
      </w:r>
      <w:r>
        <w:rPr>
          <w:sz w:val="24"/>
        </w:rPr>
        <w:t xml:space="preserve">= </w:t>
      </w:r>
      <w:r>
        <w:rPr>
          <w:sz w:val="24"/>
        </w:rPr>
        <w:t xml:space="preserve">= </w:t>
      </w:r>
      <w:r>
        <w:rPr>
          <w:sz w:val="24"/>
        </w:rPr>
        <w:t xml:space="preserve">© </w:t>
      </w:r>
      <w:r>
        <w:rPr>
          <w:sz w:val="24"/>
        </w:rPr>
        <w:t xml:space="preserve">2 </w:t>
      </w:r>
      <w:r>
        <w:rPr>
          <w:sz w:val="24"/>
        </w:rPr>
        <w:t xml:space="preserve">2 </w:t>
      </w:r>
      <w:r>
        <w:rPr>
          <w:sz w:val="24"/>
        </w:rPr>
        <w:t xml:space="preserve">Nn </w:t>
      </w:r>
      <w:r>
        <w:rPr>
          <w:sz w:val="24"/>
        </w:rPr>
        <w:t xml:space="preserve">8 </w:t>
      </w:r>
      <w:r>
        <w:rPr>
          <w:sz w:val="24"/>
        </w:rPr>
        <w:t xml:space="preserve">&gt; </w:t>
      </w:r>
      <w:r>
        <w:rPr>
          <w:sz w:val="24"/>
        </w:rPr>
        <w:t xml:space="preserve">5 </w:t>
      </w:r>
      <w:r>
        <w:rPr>
          <w:sz w:val="24"/>
        </w:rPr>
        <w:t xml:space="preserve">© </w:t>
      </w:r>
      <w:r>
        <w:rPr>
          <w:sz w:val="24"/>
        </w:rPr>
        <w:t xml:space="preserve">a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 </w:t>
      </w:r>
    </w:p>
    <w:p>
      <w:r>
        <w:t>*****</w:t>
      </w:r>
    </w:p>
    <w:p>
      <w:pPr>
        <w:pStyle w:val="Heading1"/>
      </w:pPr>
      <w:r>
        <w:t>356_Ergebnisprotokoll_Krisenstabssitzung_2020-12-23.pdf</w:t>
      </w:r>
    </w:p>
    <w:p>
      <w:r>
        <w:t>Anzahl der Vorkommen von 'Po ': 1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FG17 </w:t>
      </w:r>
      <w:r>
        <w:rPr>
          <w:sz w:val="24"/>
        </w:rPr>
        <w:t xml:space="preserve">und </w:t>
      </w:r>
      <w:r>
        <w:rPr>
          <w:sz w:val="24"/>
        </w:rPr>
        <w:t xml:space="preserve">ZBS1 </w:t>
      </w:r>
      <w:r>
        <w:rPr>
          <w:sz w:val="24"/>
        </w:rPr>
        <w:t xml:space="preserve">zwecks </w:t>
      </w:r>
      <w:r>
        <w:rPr>
          <w:sz w:val="24"/>
        </w:rPr>
        <w:t xml:space="preserve">Vorbereitung </w:t>
      </w:r>
      <w:r>
        <w:rPr>
          <w:sz w:val="24"/>
        </w:rPr>
        <w:t xml:space="preserve">einer </w:t>
      </w:r>
      <w:r>
        <w:rPr>
          <w:sz w:val="24"/>
        </w:rPr>
        <w:t xml:space="preserve">solchen </w:t>
      </w:r>
      <w:r>
        <w:rPr>
          <w:sz w:val="24"/>
        </w:rPr>
        <w:t xml:space="preserve">PCR </w:t>
      </w:r>
      <w:r>
        <w:rPr>
          <w:sz w:val="24"/>
        </w:rPr>
        <w:t xml:space="preserve">CE </w:t>
      </w:r>
      <w:r>
        <w:rPr>
          <w:sz w:val="24"/>
        </w:rPr>
        <w:t xml:space="preserve">s </w:t>
      </w:r>
      <w:r>
        <w:rPr>
          <w:sz w:val="24"/>
        </w:rPr>
        <w:t xml:space="preserve">cz: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| </w:t>
      </w:r>
      <w:r>
        <w:rPr>
          <w:sz w:val="24"/>
        </w:rPr>
        <w:t xml:space="preserve">Verbindung) </w:t>
      </w:r>
      <w:r>
        <w:rPr>
          <w:sz w:val="24"/>
        </w:rPr>
        <w:t xml:space="preserve">Erlassbericht </w:t>
      </w:r>
      <w:r>
        <w:rPr>
          <w:sz w:val="24"/>
        </w:rPr>
        <w:t xml:space="preserve">(Dokument </w:t>
      </w:r>
      <w:r>
        <w:rPr>
          <w:sz w:val="24"/>
        </w:rPr>
        <w:t xml:space="preserve">hier): </w:t>
      </w:r>
      <w:r>
        <w:rPr>
          <w:sz w:val="24"/>
        </w:rPr>
        <w:t xml:space="preserve">Vorarbeit </w:t>
      </w:r>
      <w:r>
        <w:rPr>
          <w:sz w:val="24"/>
        </w:rPr>
        <w:t xml:space="preserve">von </w:t>
      </w:r>
      <w:r>
        <w:rPr>
          <w:sz w:val="24"/>
        </w:rPr>
        <w:t xml:space="preserve">in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Abt.1 </w:t>
      </w:r>
      <w:r>
        <w:rPr>
          <w:sz w:val="24"/>
        </w:rPr>
        <w:t xml:space="preserve">und </w:t>
      </w:r>
      <w:r>
        <w:rPr>
          <w:sz w:val="24"/>
        </w:rPr>
        <w:t xml:space="preserve">, </w:t>
      </w:r>
      <w:r>
        <w:rPr>
          <w:sz w:val="24"/>
        </w:rPr>
        <w:t xml:space="preserve">Abstimmung </w:t>
      </w:r>
      <w:r>
        <w:rPr>
          <w:sz w:val="24"/>
        </w:rPr>
        <w:t xml:space="preserve">ist </w:t>
      </w:r>
      <w:r>
        <w:rPr>
          <w:sz w:val="24"/>
        </w:rPr>
        <w:t xml:space="preserve">erfolgt, </w:t>
      </w:r>
      <w:r>
        <w:rPr>
          <w:sz w:val="24"/>
        </w:rPr>
        <w:t xml:space="preserve">soll </w:t>
      </w:r>
      <w:r>
        <w:rPr>
          <w:sz w:val="24"/>
        </w:rPr>
        <w:t xml:space="preserve">heute </w:t>
      </w:r>
      <w:r>
        <w:rPr>
          <w:sz w:val="24"/>
        </w:rPr>
        <w:t xml:space="preserve">Mittag </w:t>
      </w:r>
      <w:r>
        <w:rPr>
          <w:sz w:val="24"/>
        </w:rPr>
        <w:t xml:space="preserve">rausgeschickt </w:t>
      </w:r>
      <w:r>
        <w:rPr>
          <w:sz w:val="24"/>
        </w:rPr>
        <w:t xml:space="preserve">werden </w:t>
      </w:r>
      <w:r>
        <w:rPr>
          <w:sz w:val="24"/>
        </w:rPr>
        <w:t xml:space="preserve">FG38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Infektionsschutz </w:t>
      </w:r>
      <w:r>
        <w:rPr>
          <w:sz w:val="24"/>
        </w:rPr>
        <w:t xml:space="preserve">bei </w:t>
      </w:r>
      <w:r>
        <w:rPr>
          <w:sz w:val="24"/>
        </w:rPr>
        <w:t xml:space="preserve">Geimpften </w:t>
      </w:r>
      <w:r>
        <w:rPr>
          <w:sz w:val="24"/>
        </w:rPr>
        <w:t xml:space="preserve">PO </w:t>
      </w:r>
      <w:r>
        <w:rPr>
          <w:sz w:val="24"/>
        </w:rPr>
        <w:t xml:space="preserve">e </w:t>
      </w:r>
      <w:r>
        <w:rPr>
          <w:sz w:val="24"/>
        </w:rPr>
        <w:t xml:space="preserve">) </w:t>
      </w:r>
      <w:r>
        <w:rPr>
          <w:sz w:val="24"/>
        </w:rPr>
        <w:t xml:space="preserve">og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VPras </w:t>
      </w:r>
      <w:r>
        <w:rPr>
          <w:sz w:val="24"/>
        </w:rPr>
        <w:t xml:space="preserve">13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Schnelle </w:t>
      </w:r>
      <w:r>
        <w:rPr>
          <w:sz w:val="24"/>
        </w:rPr>
        <w:t xml:space="preserve">Maßnahmen </w:t>
      </w:r>
      <w:r>
        <w:rPr>
          <w:sz w:val="24"/>
        </w:rPr>
        <w:t xml:space="preserve">als </w:t>
      </w:r>
      <w:r>
        <w:rPr>
          <w:sz w:val="24"/>
        </w:rPr>
        <w:t xml:space="preserve">Reaktion </w:t>
      </w:r>
      <w:r>
        <w:rPr>
          <w:sz w:val="24"/>
        </w:rPr>
        <w:t xml:space="preserve">auf </w:t>
      </w:r>
      <w:r>
        <w:rPr>
          <w:sz w:val="24"/>
        </w:rPr>
        <w:t xml:space="preserve">das </w:t>
      </w:r>
      <w:r>
        <w:rPr>
          <w:sz w:val="24"/>
        </w:rPr>
        <w:t xml:space="preserve">Auftreten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Virusvariante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UK </w:t>
      </w:r>
      <w:r>
        <w:rPr>
          <w:sz w:val="24"/>
        </w:rPr>
        <w:t xml:space="preserve">hat </w:t>
      </w:r>
      <w:r>
        <w:rPr>
          <w:sz w:val="24"/>
        </w:rPr>
        <w:t xml:space="preserve">viele </w:t>
      </w:r>
      <w:r>
        <w:rPr>
          <w:sz w:val="24"/>
        </w:rPr>
        <w:t xml:space="preserve">Probleme </w:t>
      </w:r>
      <w:r>
        <w:rPr>
          <w:sz w:val="24"/>
        </w:rPr>
        <w:t xml:space="preserve">nach </w:t>
      </w:r>
      <w:r>
        <w:rPr>
          <w:sz w:val="24"/>
        </w:rPr>
        <w:t xml:space="preserve">sich </w:t>
      </w:r>
      <w:r>
        <w:rPr>
          <w:sz w:val="24"/>
        </w:rPr>
        <w:t xml:space="preserve">gezogen </w:t>
      </w:r>
      <w:r>
        <w:rPr>
          <w:sz w:val="24"/>
        </w:rPr>
        <w:t xml:space="preserve">(Gestrandete </w:t>
      </w:r>
      <w:r>
        <w:rPr>
          <w:sz w:val="24"/>
        </w:rPr>
        <w:t xml:space="preserve">im </w:t>
      </w:r>
      <w:r>
        <w:rPr>
          <w:sz w:val="24"/>
        </w:rPr>
        <w:t xml:space="preserve">Transitbereit, </w:t>
      </w:r>
      <w:r>
        <w:rPr>
          <w:sz w:val="24"/>
        </w:rPr>
        <w:t xml:space="preserve">Einsatz </w:t>
      </w:r>
      <w:r>
        <w:rPr>
          <w:sz w:val="24"/>
        </w:rPr>
        <w:t xml:space="preserve">zu </w:t>
      </w:r>
      <w:r>
        <w:rPr>
          <w:sz w:val="24"/>
        </w:rPr>
        <w:t xml:space="preserve">AG-Tests </w:t>
      </w:r>
      <w:r>
        <w:rPr>
          <w:sz w:val="24"/>
        </w:rPr>
        <w:t xml:space="preserve">etc.)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. </w:t>
      </w:r>
      <w:r>
        <w:rPr>
          <w:sz w:val="24"/>
        </w:rPr>
        <w:t xml:space="preserve">FG38 </w:t>
      </w:r>
      <w:r>
        <w:rPr>
          <w:sz w:val="24"/>
        </w:rPr>
        <w:t xml:space="preserve">ET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</w:p>
    <w:p>
      <w:r>
        <w:t>*****</w:t>
      </w:r>
    </w:p>
    <w:p>
      <w:pPr>
        <w:pStyle w:val="Heading1"/>
      </w:pPr>
      <w:r>
        <w:t>384_Ergebnisprotokoll_Krisenstabssitzung_2021-01-29.pdf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Krisenstabssitzung </w:t>
      </w:r>
      <w:r>
        <w:rPr>
          <w:sz w:val="24"/>
        </w:rPr>
        <w:t xml:space="preserve">,,Neuartiges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Ergebnisprotokoll </w:t>
      </w:r>
      <w:r>
        <w:rPr>
          <w:sz w:val="24"/>
        </w:rPr>
        <w:t xml:space="preserve">(Aktenzeichen: </w:t>
      </w:r>
      <w:r>
        <w:rPr>
          <w:sz w:val="24"/>
        </w:rPr>
        <w:t xml:space="preserve">4.06.02/0024#0014)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29.01.2021, </w:t>
      </w:r>
      <w:r>
        <w:rPr>
          <w:sz w:val="24"/>
        </w:rPr>
        <w:t xml:space="preserve">11:00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Se </w:t>
      </w:r>
      <w:r>
        <w:rPr>
          <w:sz w:val="24"/>
        </w:rPr>
        <w:t xml:space="preserve">Moderation: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Institutsleitung </w:t>
      </w:r>
      <w:r>
        <w:rPr>
          <w:sz w:val="24"/>
        </w:rPr>
        <w:t xml:space="preserve">e </w:t>
      </w:r>
      <w:r>
        <w:rPr>
          <w:sz w:val="24"/>
        </w:rPr>
        <w:t xml:space="preserve">FG34 </w:t>
      </w:r>
      <w:r>
        <w:rPr>
          <w:sz w:val="24"/>
        </w:rPr>
        <w:t xml:space="preserve">o </w:t>
      </w:r>
      <w:r>
        <w:rPr>
          <w:sz w:val="24"/>
        </w:rPr>
        <w:t xml:space="preserve">Lothar </w:t>
      </w:r>
      <w:r>
        <w:rPr>
          <w:sz w:val="24"/>
        </w:rPr>
        <w:t xml:space="preserve">Wieler </w:t>
      </w:r>
      <w:r>
        <w:rPr>
          <w:sz w:val="24"/>
        </w:rPr>
        <w:t xml:space="preserve">o </w:t>
      </w:r>
      <w:r>
        <w:rPr>
          <w:sz w:val="24"/>
        </w:rPr>
        <w:t xml:space="preserve">Po </w:t>
      </w:r>
      <w:r>
        <w:rPr>
          <w:sz w:val="24"/>
        </w:rPr>
        <w:t xml:space="preserve">o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Abt.3 </w:t>
      </w:r>
      <w:r>
        <w:rPr>
          <w:sz w:val="24"/>
        </w:rPr>
        <w:t xml:space="preserve">° </w:t>
      </w:r>
      <w:r>
        <w:rPr>
          <w:sz w:val="24"/>
        </w:rPr>
        <w:t xml:space="preserve">o </w:t>
      </w:r>
      <w:r>
        <w:rPr>
          <w:sz w:val="24"/>
        </w:rPr>
        <w:t xml:space="preserve">Osamah </w:t>
      </w:r>
      <w:r>
        <w:rPr>
          <w:sz w:val="24"/>
        </w:rPr>
        <w:t xml:space="preserve">Hamouda </w:t>
      </w:r>
      <w:r>
        <w:rPr>
          <w:sz w:val="24"/>
        </w:rPr>
        <w:t xml:space="preserve">° </w:t>
      </w:r>
      <w:r>
        <w:rPr>
          <w:sz w:val="24"/>
        </w:rPr>
        <w:t xml:space="preserve">a.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FG37 </w:t>
      </w:r>
      <w:r>
        <w:rPr>
          <w:sz w:val="24"/>
        </w:rPr>
        <w:t xml:space="preserve">0 </w:t>
      </w:r>
      <w:r>
        <w:rPr>
          <w:sz w:val="24"/>
        </w:rPr>
        <w:t xml:space="preserve">oc </w:t>
      </w:r>
      <w:r>
        <w:rPr>
          <w:sz w:val="24"/>
        </w:rPr>
        <w:t xml:space="preserve">ia </w:t>
      </w:r>
      <w:r>
        <w:rPr>
          <w:sz w:val="24"/>
        </w:rPr>
        <w:t xml:space="preserve">e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o </w:t>
      </w:r>
      <w:r>
        <w:rPr>
          <w:sz w:val="24"/>
        </w:rPr>
        <w:t xml:space="preserve">Johanna </w:t>
      </w:r>
      <w:r>
        <w:rPr>
          <w:sz w:val="24"/>
        </w:rPr>
        <w:t xml:space="preserve">Hanefeld </w:t>
      </w:r>
      <w:r>
        <w:rPr>
          <w:sz w:val="24"/>
        </w:rPr>
        <w:t xml:space="preserve">oc </w:t>
      </w:r>
      <w:r>
        <w:rPr>
          <w:sz w:val="24"/>
        </w:rPr>
        <w:t xml:space="preserve">ii </w:t>
      </w:r>
      <w:r>
        <w:rPr>
          <w:sz w:val="24"/>
        </w:rPr>
        <w:t xml:space="preserve">° </w:t>
      </w:r>
      <w:r>
        <w:rPr>
          <w:sz w:val="24"/>
        </w:rPr>
        <w:t xml:space="preserve">&lt;i </w:t>
      </w:r>
      <w:r>
        <w:rPr>
          <w:sz w:val="24"/>
        </w:rPr>
        <w:t xml:space="preserve">e </w:t>
      </w:r>
      <w:r>
        <w:rPr>
          <w:sz w:val="24"/>
        </w:rPr>
        <w:t xml:space="preserve">FG12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oc </w:t>
      </w:r>
      <w:r>
        <w:rPr>
          <w:sz w:val="24"/>
        </w:rPr>
        <w:t xml:space="preserve">oc </w:t>
      </w:r>
      <w:r>
        <w:rPr>
          <w:sz w:val="24"/>
        </w:rPr>
        <w:t xml:space="preserve">e </w:t>
      </w:r>
      <w:r>
        <w:rPr>
          <w:sz w:val="24"/>
        </w:rPr>
        <w:t xml:space="preserve">FG14 </w:t>
      </w:r>
      <w:r>
        <w:rPr>
          <w:sz w:val="24"/>
        </w:rPr>
        <w:t xml:space="preserve">. </w:t>
      </w:r>
      <w:r>
        <w:rPr>
          <w:sz w:val="24"/>
        </w:rPr>
        <w:t xml:space="preserve">P4 </w:t>
      </w:r>
      <w:r>
        <w:rPr>
          <w:sz w:val="24"/>
        </w:rPr>
        <w:t xml:space="preserve">0 </w:t>
      </w:r>
      <w:r>
        <w:rPr>
          <w:sz w:val="24"/>
        </w:rPr>
        <w:t xml:space="preserve">ME </w:t>
      </w:r>
      <w:r>
        <w:rPr>
          <w:sz w:val="24"/>
        </w:rPr>
        <w:t xml:space="preserve">0 </w:t>
      </w:r>
      <w:r>
        <w:rPr>
          <w:sz w:val="24"/>
        </w:rPr>
        <w:t xml:space="preserve">° </w:t>
      </w:r>
      <w:r>
        <w:rPr>
          <w:sz w:val="24"/>
        </w:rPr>
        <w:t xml:space="preserve">FG16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oc </w:t>
      </w:r>
      <w:r>
        <w:rPr>
          <w:sz w:val="24"/>
        </w:rPr>
        <w:t xml:space="preserve">EEE </w:t>
      </w:r>
      <w:r>
        <w:rPr>
          <w:sz w:val="24"/>
        </w:rPr>
        <w:t xml:space="preserve">oc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e </w:t>
      </w:r>
      <w:r>
        <w:rPr>
          <w:sz w:val="24"/>
        </w:rPr>
        <w:t xml:space="preserve">ZBS1 </w:t>
      </w:r>
      <w:r>
        <w:rPr>
          <w:sz w:val="24"/>
        </w:rPr>
        <w:t xml:space="preserve">oc </w:t>
      </w:r>
      <w:r>
        <w:rPr>
          <w:sz w:val="24"/>
        </w:rPr>
        <w:t xml:space="preserve">N </w:t>
      </w:r>
      <w:r>
        <w:rPr>
          <w:sz w:val="24"/>
        </w:rPr>
        <w:t xml:space="preserve">om </w:t>
      </w:r>
      <w:r>
        <w:rPr>
          <w:sz w:val="24"/>
        </w:rPr>
        <w:t xml:space="preserve">e </w:t>
      </w:r>
      <w:r>
        <w:rPr>
          <w:sz w:val="24"/>
        </w:rPr>
        <w:t xml:space="preserve">FG21 </w:t>
      </w:r>
      <w:r>
        <w:rPr>
          <w:sz w:val="24"/>
        </w:rPr>
        <w:t xml:space="preserve">e </w:t>
      </w:r>
      <w:r>
        <w:rPr>
          <w:sz w:val="24"/>
        </w:rPr>
        <w:t xml:space="preserve">ZIG1 </w:t>
      </w:r>
      <w:r>
        <w:rPr>
          <w:sz w:val="24"/>
        </w:rPr>
        <w:t xml:space="preserve">oc </w:t>
      </w:r>
      <w:r>
        <w:rPr>
          <w:sz w:val="24"/>
        </w:rPr>
        <w:t xml:space="preserve">i </w:t>
      </w:r>
      <w:r>
        <w:rPr>
          <w:sz w:val="24"/>
        </w:rPr>
        <w:t xml:space="preserve">oc </w:t>
      </w:r>
      <w:r>
        <w:rPr>
          <w:sz w:val="24"/>
        </w:rPr>
        <w:t xml:space="preserve">N </w:t>
      </w:r>
      <w:r>
        <w:rPr>
          <w:sz w:val="24"/>
        </w:rPr>
        <w:t xml:space="preserve">° </w:t>
      </w:r>
      <w:r>
        <w:rPr>
          <w:sz w:val="24"/>
        </w:rPr>
        <w:t xml:space="preserve">FG24 </w:t>
      </w:r>
      <w:r>
        <w:rPr>
          <w:sz w:val="24"/>
        </w:rPr>
        <w:t xml:space="preserve">° </w:t>
      </w:r>
      <w:r>
        <w:rPr>
          <w:sz w:val="24"/>
        </w:rPr>
        <w:t xml:space="preserve">BZgA </w:t>
      </w:r>
      <w:r>
        <w:rPr>
          <w:sz w:val="24"/>
        </w:rPr>
        <w:t xml:space="preserve">o </w:t>
      </w:r>
      <w:r>
        <w:rPr>
          <w:sz w:val="24"/>
        </w:rPr>
        <w:t xml:space="preserve">Thomas </w:t>
      </w:r>
      <w:r>
        <w:rPr>
          <w:sz w:val="24"/>
        </w:rPr>
        <w:t xml:space="preserve">Ziese </w:t>
      </w:r>
      <w:r>
        <w:rPr>
          <w:sz w:val="24"/>
        </w:rPr>
        <w:t xml:space="preserve">o </w:t>
      </w:r>
      <w:r>
        <w:rPr>
          <w:sz w:val="24"/>
        </w:rPr>
        <w:t xml:space="preserve">PF </w:t>
      </w:r>
      <w:r>
        <w:rPr>
          <w:sz w:val="24"/>
        </w:rPr>
        <w:t xml:space="preserve">e </w:t>
      </w:r>
      <w:r>
        <w:rPr>
          <w:sz w:val="24"/>
        </w:rPr>
        <w:t xml:space="preserve">FG33 </w:t>
      </w:r>
      <w:r>
        <w:rPr>
          <w:sz w:val="24"/>
        </w:rPr>
        <w:t xml:space="preserve">oc </w:t>
      </w:r>
      <w:r>
        <w:rPr>
          <w:sz w:val="24"/>
        </w:rPr>
        <w:t xml:space="preserve">EEE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1"/>
      </w:pPr>
      <w:r>
        <w:t>385_Agenda_AG-nCoV-Sitzung_2021-02-01.pdf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odesfälle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auf </w:t>
      </w:r>
      <w:r>
        <w:rPr>
          <w:sz w:val="24"/>
        </w:rPr>
        <w:t xml:space="preserve">Kreisebene </w:t>
      </w:r>
      <w:r>
        <w:rPr>
          <w:sz w:val="24"/>
        </w:rPr>
        <w:t xml:space="preserve">o </w:t>
      </w:r>
      <w:r>
        <w:rPr>
          <w:sz w:val="24"/>
        </w:rPr>
        <w:t xml:space="preserve">Ggf. </w:t>
      </w:r>
      <w:r>
        <w:rPr>
          <w:sz w:val="24"/>
        </w:rPr>
        <w:t xml:space="preserve">Ergebnisse </w:t>
      </w:r>
      <w:r>
        <w:rPr>
          <w:sz w:val="24"/>
        </w:rPr>
        <w:t xml:space="preserve">der </w:t>
      </w:r>
      <w:r>
        <w:rPr>
          <w:sz w:val="24"/>
        </w:rPr>
        <w:t xml:space="preserve">ALM-Abfrage </w:t>
      </w:r>
      <w:r>
        <w:rPr>
          <w:sz w:val="24"/>
        </w:rPr>
        <w:t xml:space="preserve">Regionale </w:t>
      </w:r>
      <w:r>
        <w:rPr>
          <w:sz w:val="24"/>
        </w:rPr>
        <w:t xml:space="preserve">Verteilung </w:t>
      </w:r>
      <w:r>
        <w:rPr>
          <w:sz w:val="24"/>
        </w:rPr>
        <w:t xml:space="preserve">neuer </w:t>
      </w:r>
      <w:r>
        <w:rPr>
          <w:sz w:val="24"/>
        </w:rPr>
        <w:t xml:space="preserve">Varianten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_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Überarbeitete </w:t>
      </w:r>
      <w:r>
        <w:rPr>
          <w:sz w:val="24"/>
        </w:rPr>
        <w:t xml:space="preserve">Risikobewertung </w:t>
      </w:r>
      <w:r>
        <w:rPr>
          <w:sz w:val="24"/>
        </w:rPr>
        <w:t xml:space="preserve">Alle, </w:t>
      </w:r>
      <w:r>
        <w:rPr>
          <w:sz w:val="24"/>
        </w:rPr>
        <w:t xml:space="preserve">FG33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Ggf. </w:t>
      </w:r>
      <w:r>
        <w:rPr>
          <w:sz w:val="24"/>
        </w:rPr>
        <w:t xml:space="preserve">Modellierung </w:t>
      </w:r>
      <w:r>
        <w:rPr>
          <w:sz w:val="24"/>
        </w:rPr>
        <w:t xml:space="preserve">von </w:t>
      </w:r>
      <w:r>
        <w:rPr>
          <w:sz w:val="24"/>
        </w:rPr>
        <w:t xml:space="preserve">Po </w:t>
      </w:r>
      <w:r>
        <w:rPr>
          <w:sz w:val="24"/>
        </w:rPr>
        <w:t xml:space="preserve">Präs/VPräs? </w:t>
      </w:r>
      <w:r>
        <w:rPr>
          <w:sz w:val="24"/>
        </w:rPr>
        <w:t xml:space="preserve">e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P4 </w:t>
      </w:r>
      <w:r>
        <w:rPr>
          <w:sz w:val="24"/>
        </w:rPr>
        <w:t xml:space="preserve">e </w:t>
      </w:r>
      <w:r>
        <w:rPr>
          <w:sz w:val="24"/>
        </w:rPr>
        <w:t xml:space="preserve">Gef. </w:t>
      </w:r>
      <w:r>
        <w:rPr>
          <w:sz w:val="24"/>
        </w:rPr>
        <w:t xml:space="preserve">Finalisierung </w:t>
      </w:r>
      <w:r>
        <w:rPr>
          <w:sz w:val="24"/>
        </w:rPr>
        <w:t xml:space="preserve">Strategie </w:t>
      </w:r>
      <w:r>
        <w:rPr>
          <w:sz w:val="24"/>
        </w:rPr>
        <w:t xml:space="preserve">zur </w:t>
      </w:r>
      <w:r>
        <w:rPr>
          <w:sz w:val="24"/>
        </w:rPr>
        <w:t xml:space="preserve">COVID </w:t>
      </w:r>
      <w:r>
        <w:rPr>
          <w:sz w:val="24"/>
        </w:rPr>
        <w:t xml:space="preserve">Kontrolle </w:t>
      </w:r>
      <w:r>
        <w:rPr>
          <w:sz w:val="24"/>
        </w:rPr>
        <w:t xml:space="preserve">bis </w:t>
      </w:r>
      <w:r>
        <w:rPr>
          <w:sz w:val="24"/>
        </w:rPr>
        <w:t xml:space="preserve">ZIG </w:t>
      </w:r>
      <w:r>
        <w:rPr>
          <w:sz w:val="24"/>
        </w:rPr>
        <w:t xml:space="preserve">| </w:t>
      </w:r>
      <w:r>
        <w:rPr>
          <w:sz w:val="24"/>
        </w:rPr>
        <w:t xml:space="preserve">Dienstag.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Abschließende </w:t>
      </w:r>
      <w:r>
        <w:rPr>
          <w:sz w:val="24"/>
        </w:rPr>
        <w:t xml:space="preserve">Besprechung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publizierten </w:t>
      </w:r>
      <w:r>
        <w:rPr>
          <w:sz w:val="24"/>
        </w:rPr>
        <w:t xml:space="preserve">RKI </w:t>
      </w:r>
      <w:r>
        <w:rPr>
          <w:sz w:val="24"/>
        </w:rPr>
        <w:t xml:space="preserve">Empfehlungen </w:t>
      </w:r>
      <w:r>
        <w:rPr>
          <w:sz w:val="24"/>
        </w:rPr>
        <w:t xml:space="preserve">bzgl </w:t>
      </w:r>
      <w:r>
        <w:rPr>
          <w:sz w:val="24"/>
        </w:rPr>
        <w:t xml:space="preserve">VOC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 </w:t>
      </w:r>
    </w:p>
    <w:p>
      <w:r>
        <w:t>*****</w:t>
      </w:r>
    </w:p>
    <w:p>
      <w:pPr>
        <w:pStyle w:val="Heading1"/>
      </w:pPr>
      <w:r>
        <w:t>387_Agenda_AG-nCoV-Sitzung_2021-02-03.pdf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ttwochs)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MF4 </w:t>
      </w:r>
      <w:r>
        <w:rPr>
          <w:sz w:val="24"/>
        </w:rPr>
        <w:t xml:space="preserve">(mittwochs) </w:t>
      </w:r>
      <w:r>
        <w:rPr>
          <w:sz w:val="24"/>
        </w:rPr>
        <w:t xml:space="preserve">e </w:t>
      </w:r>
      <w:r>
        <w:rPr>
          <w:sz w:val="24"/>
        </w:rPr>
        <w:t xml:space="preserve">ALM </w:t>
      </w:r>
      <w:r>
        <w:rPr>
          <w:sz w:val="24"/>
        </w:rPr>
        <w:t xml:space="preserve">Abfrage/Bericht </w:t>
      </w:r>
      <w:r>
        <w:rPr>
          <w:sz w:val="24"/>
        </w:rPr>
        <w:t xml:space="preserve">(Update </w:t>
      </w:r>
      <w:r>
        <w:rPr>
          <w:sz w:val="24"/>
        </w:rPr>
        <w:t xml:space="preserve">verschoben </w:t>
      </w:r>
      <w:r>
        <w:rPr>
          <w:sz w:val="24"/>
        </w:rPr>
        <w:t xml:space="preserve">v. </w:t>
      </w:r>
      <w:r>
        <w:rPr>
          <w:sz w:val="24"/>
        </w:rPr>
        <w:t xml:space="preserve">Mo) </w:t>
      </w:r>
      <w:r>
        <w:rPr>
          <w:sz w:val="24"/>
        </w:rPr>
        <w:t xml:space="preserve">2? </w:t>
      </w:r>
      <w:r>
        <w:rPr>
          <w:sz w:val="24"/>
        </w:rPr>
        <w:t xml:space="preserve">e </w:t>
      </w:r>
      <w:r>
        <w:rPr>
          <w:sz w:val="24"/>
        </w:rPr>
        <w:t xml:space="preserve">ggfs </w:t>
      </w:r>
      <w:r>
        <w:rPr>
          <w:sz w:val="24"/>
        </w:rPr>
        <w:t xml:space="preserve">vorgezogen </w:t>
      </w:r>
      <w:r>
        <w:rPr>
          <w:sz w:val="24"/>
        </w:rPr>
        <w:t xml:space="preserve">v. </w:t>
      </w:r>
      <w:r>
        <w:rPr>
          <w:sz w:val="24"/>
        </w:rPr>
        <w:t xml:space="preserve">TOP7 </w:t>
      </w:r>
      <w:r>
        <w:rPr>
          <w:sz w:val="24"/>
        </w:rPr>
        <w:t xml:space="preserve">Kohortierung </w:t>
      </w:r>
      <w:r>
        <w:rPr>
          <w:sz w:val="24"/>
        </w:rPr>
        <w:t xml:space="preserve">in </w:t>
      </w:r>
      <w:r>
        <w:rPr>
          <w:sz w:val="24"/>
        </w:rPr>
        <w:t xml:space="preserve">FG37 </w:t>
      </w:r>
      <w:r>
        <w:rPr>
          <w:sz w:val="24"/>
        </w:rPr>
        <w:t xml:space="preserve">Einrichtungen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iz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P4 </w:t>
      </w:r>
      <w:r>
        <w:rPr>
          <w:sz w:val="24"/>
        </w:rPr>
        <w:t xml:space="preserve">Po </w:t>
      </w:r>
      <w:r>
        <w:rPr>
          <w:sz w:val="24"/>
        </w:rPr>
        <w:t xml:space="preserve">e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e </w:t>
      </w:r>
      <w:r>
        <w:rPr>
          <w:sz w:val="24"/>
        </w:rPr>
        <w:t xml:space="preserve">Gefs. </w:t>
      </w:r>
      <w:r>
        <w:rPr>
          <w:sz w:val="24"/>
        </w:rPr>
        <w:t xml:space="preserve">Stufenplan </w:t>
      </w:r>
      <w:r>
        <w:rPr>
          <w:sz w:val="24"/>
        </w:rPr>
        <w:t xml:space="preserve">FG36/VPras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FG38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</w:p>
    <w:p>
      <w:r>
        <w:t>*****</w:t>
      </w:r>
    </w:p>
    <w:p>
      <w:pPr>
        <w:pStyle w:val="Heading1"/>
      </w:pPr>
      <w:r>
        <w:t>390_Ergebnisprotokoll_Krisenstabssitzung_2021-02-05.pdf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05.02.2021, </w:t>
      </w:r>
      <w:r>
        <w:rPr>
          <w:sz w:val="24"/>
        </w:rPr>
        <w:t xml:space="preserve">11:00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_ </w:t>
      </w:r>
      <w:r>
        <w:rPr>
          <w:sz w:val="24"/>
        </w:rPr>
        <w:t xml:space="preserve">Moderation: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Institutsleitung </w:t>
      </w:r>
      <w:r>
        <w:rPr>
          <w:sz w:val="24"/>
        </w:rPr>
        <w:t xml:space="preserve">° </w:t>
      </w:r>
      <w:r>
        <w:rPr>
          <w:sz w:val="24"/>
        </w:rPr>
        <w:t xml:space="preserve">a. </w:t>
      </w:r>
      <w:r>
        <w:rPr>
          <w:sz w:val="24"/>
        </w:rPr>
        <w:t xml:space="preserve">o </w:t>
      </w:r>
      <w:r>
        <w:rPr>
          <w:sz w:val="24"/>
        </w:rPr>
        <w:t xml:space="preserve">Lothar </w:t>
      </w:r>
      <w:r>
        <w:rPr>
          <w:sz w:val="24"/>
        </w:rPr>
        <w:t xml:space="preserve">Wieler </w:t>
      </w:r>
      <w:r>
        <w:rPr>
          <w:sz w:val="24"/>
        </w:rPr>
        <w:t xml:space="preserve">[6) </w:t>
      </w:r>
      <w:r>
        <w:rPr>
          <w:sz w:val="24"/>
        </w:rPr>
        <w:t xml:space="preserve">o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e </w:t>
      </w:r>
      <w:r>
        <w:rPr>
          <w:sz w:val="24"/>
        </w:rPr>
        <w:t xml:space="preserve">FG37 </w:t>
      </w:r>
      <w:r>
        <w:rPr>
          <w:sz w:val="24"/>
        </w:rPr>
        <w:t xml:space="preserve">e </w:t>
      </w:r>
      <w:r>
        <w:rPr>
          <w:sz w:val="24"/>
        </w:rPr>
        <w:t xml:space="preserve">Abt.1 </w:t>
      </w:r>
      <w:r>
        <w:rPr>
          <w:sz w:val="24"/>
        </w:rPr>
        <w:t xml:space="preserve">fe) </w:t>
      </w:r>
      <w:r>
        <w:rPr>
          <w:sz w:val="24"/>
        </w:rPr>
        <w:t xml:space="preserve">o </w:t>
      </w:r>
      <w:r>
        <w:rPr>
          <w:sz w:val="24"/>
        </w:rPr>
        <w:t xml:space="preserve">Martin </w:t>
      </w:r>
      <w:r>
        <w:rPr>
          <w:sz w:val="24"/>
        </w:rPr>
        <w:t xml:space="preserve">Mielke </w:t>
      </w:r>
      <w:r>
        <w:rPr>
          <w:sz w:val="24"/>
        </w:rPr>
        <w:t xml:space="preserve">fo) </w:t>
      </w:r>
      <w:r>
        <w:rPr>
          <w:sz w:val="24"/>
        </w:rPr>
        <w:t xml:space="preserve">Br </w:t>
      </w:r>
      <w:r>
        <w:rPr>
          <w:sz w:val="24"/>
        </w:rPr>
        <w:t xml:space="preserve">e </w:t>
      </w:r>
      <w:r>
        <w:rPr>
          <w:sz w:val="24"/>
        </w:rPr>
        <w:t xml:space="preserve">Abt.3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o </w:t>
      </w:r>
      <w:r>
        <w:rPr>
          <w:sz w:val="24"/>
        </w:rPr>
        <w:t xml:space="preserve">Osamah </w:t>
      </w:r>
      <w:r>
        <w:rPr>
          <w:sz w:val="24"/>
        </w:rPr>
        <w:t xml:space="preserve">Hamouda </w:t>
      </w:r>
      <w:r>
        <w:rPr>
          <w:sz w:val="24"/>
        </w:rPr>
        <w:t xml:space="preserve">oc </w:t>
      </w:r>
      <w:r>
        <w:rPr>
          <w:sz w:val="24"/>
        </w:rPr>
        <w:t xml:space="preserve">iii </w:t>
      </w:r>
      <w:r>
        <w:rPr>
          <w:sz w:val="24"/>
        </w:rPr>
        <w:t xml:space="preserve">oc </w:t>
      </w:r>
      <w:r>
        <w:rPr>
          <w:sz w:val="24"/>
        </w:rPr>
        <w:t xml:space="preserve">ii” </w:t>
      </w:r>
      <w:r>
        <w:rPr>
          <w:sz w:val="24"/>
        </w:rPr>
        <w:t xml:space="preserve">° </w:t>
      </w:r>
      <w:r>
        <w:rPr>
          <w:sz w:val="24"/>
        </w:rPr>
        <w:t xml:space="preserve">IBBS </w:t>
      </w:r>
      <w:r>
        <w:rPr>
          <w:sz w:val="24"/>
        </w:rPr>
        <w:t xml:space="preserve">° </w:t>
      </w:r>
      <w:r>
        <w:rPr>
          <w:sz w:val="24"/>
        </w:rPr>
        <w:t xml:space="preserve">ZIG </w:t>
      </w:r>
      <w:r>
        <w:rPr>
          <w:sz w:val="24"/>
        </w:rPr>
        <w:t xml:space="preserve">oc </w:t>
      </w:r>
      <w:r>
        <w:rPr>
          <w:sz w:val="24"/>
        </w:rPr>
        <w:t xml:space="preserve">o </w:t>
      </w:r>
      <w:r>
        <w:rPr>
          <w:sz w:val="24"/>
        </w:rPr>
        <w:t xml:space="preserve">Johanna </w:t>
      </w:r>
      <w:r>
        <w:rPr>
          <w:sz w:val="24"/>
        </w:rPr>
        <w:t xml:space="preserve">Hanefeld </w:t>
      </w:r>
      <w:r>
        <w:rPr>
          <w:sz w:val="24"/>
        </w:rPr>
        <w:t xml:space="preserve">e </w:t>
      </w:r>
      <w:r>
        <w:rPr>
          <w:sz w:val="24"/>
        </w:rPr>
        <w:t xml:space="preserve">Pl </w:t>
      </w:r>
      <w:r>
        <w:rPr>
          <w:sz w:val="24"/>
        </w:rPr>
        <w:t xml:space="preserve">. </w:t>
      </w:r>
      <w:r>
        <w:rPr>
          <w:sz w:val="24"/>
        </w:rPr>
        <w:t xml:space="preserve">FGI2 </w:t>
      </w:r>
      <w:r>
        <w:rPr>
          <w:sz w:val="24"/>
        </w:rPr>
        <w:t xml:space="preserve">0 </w:t>
      </w:r>
      <w:r>
        <w:rPr>
          <w:sz w:val="24"/>
        </w:rPr>
        <w:t xml:space="preserve">TE </w:t>
      </w:r>
      <w:r>
        <w:rPr>
          <w:sz w:val="24"/>
        </w:rPr>
        <w:t xml:space="preserve">o </w:t>
      </w:r>
      <w:r>
        <w:rPr>
          <w:sz w:val="24"/>
        </w:rPr>
        <w:t xml:space="preserve">Po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+ </w:t>
      </w:r>
      <w:r>
        <w:rPr>
          <w:sz w:val="24"/>
        </w:rPr>
        <w:t xml:space="preserve">FGI4 </w:t>
      </w:r>
      <w:r>
        <w:rPr>
          <w:sz w:val="24"/>
        </w:rPr>
        <w:t xml:space="preserve">&gt; </w:t>
      </w:r>
      <w:r>
        <w:rPr>
          <w:sz w:val="24"/>
        </w:rPr>
        <w:t xml:space="preserve">TE </w:t>
      </w:r>
      <w:r>
        <w:rPr>
          <w:sz w:val="24"/>
        </w:rPr>
        <w:t xml:space="preserve">o </w:t>
      </w:r>
      <w:r>
        <w:rPr>
          <w:sz w:val="24"/>
        </w:rPr>
        <w:t xml:space="preserve">iii” </w:t>
      </w:r>
      <w:r>
        <w:rPr>
          <w:sz w:val="24"/>
        </w:rPr>
        <w:t xml:space="preserve">° </w:t>
      </w:r>
      <w:r>
        <w:rPr>
          <w:sz w:val="24"/>
        </w:rPr>
        <w:t xml:space="preserve">BzGA </w:t>
      </w:r>
      <w:r>
        <w:rPr>
          <w:sz w:val="24"/>
        </w:rPr>
        <w:t xml:space="preserve">.. </w:t>
      </w:r>
      <w:r>
        <w:rPr>
          <w:sz w:val="24"/>
        </w:rPr>
        <w:t xml:space="preserve">FGI7 </w:t>
      </w:r>
      <w:r>
        <w:rPr>
          <w:sz w:val="24"/>
        </w:rPr>
        <w:t xml:space="preserve">&gt; </w:t>
      </w:r>
      <w:r>
        <w:rPr>
          <w:sz w:val="24"/>
        </w:rPr>
        <w:t xml:space="preserve">TE </w:t>
      </w:r>
      <w:r>
        <w:rPr>
          <w:sz w:val="24"/>
        </w:rPr>
        <w:t xml:space="preserve">oc </w:t>
      </w:r>
      <w:r>
        <w:rPr>
          <w:sz w:val="24"/>
        </w:rPr>
        <w:t xml:space="preserve">° </w:t>
      </w:r>
      <w:r>
        <w:rPr>
          <w:sz w:val="24"/>
        </w:rPr>
        <w:t xml:space="preserve">7ZBS1 </w:t>
      </w:r>
      <w:r>
        <w:rPr>
          <w:sz w:val="24"/>
        </w:rPr>
        <w:t xml:space="preserve">+ </w:t>
      </w:r>
      <w:r>
        <w:rPr>
          <w:sz w:val="24"/>
        </w:rPr>
        <w:t xml:space="preserve">7024 </w:t>
      </w:r>
      <w:r>
        <w:rPr>
          <w:sz w:val="24"/>
        </w:rPr>
        <w:t xml:space="preserve">. </w:t>
      </w:r>
      <w:r>
        <w:rPr>
          <w:sz w:val="24"/>
        </w:rPr>
        <w:t xml:space="preserve">o </w:t>
      </w:r>
      <w:r>
        <w:rPr>
          <w:sz w:val="24"/>
        </w:rPr>
        <w:t xml:space="preserve">Thomas </w:t>
      </w:r>
      <w:r>
        <w:rPr>
          <w:sz w:val="24"/>
        </w:rPr>
        <w:t xml:space="preserve">Ziese </w:t>
      </w:r>
      <w:r>
        <w:rPr>
          <w:sz w:val="24"/>
        </w:rPr>
        <w:t xml:space="preserve">e </w:t>
      </w:r>
      <w:r>
        <w:rPr>
          <w:sz w:val="24"/>
        </w:rPr>
        <w:t xml:space="preserve">ZIG1 </w:t>
      </w:r>
      <w:r>
        <w:rPr>
          <w:sz w:val="24"/>
        </w:rPr>
        <w:t xml:space="preserve">+ </w:t>
      </w:r>
      <w:r>
        <w:rPr>
          <w:sz w:val="24"/>
        </w:rPr>
        <w:t xml:space="preserve">FG32 </w:t>
      </w:r>
      <w:r>
        <w:rPr>
          <w:sz w:val="24"/>
        </w:rPr>
        <w:t xml:space="preserve">hz </w:t>
      </w:r>
      <w:r>
        <w:rPr>
          <w:sz w:val="24"/>
        </w:rPr>
        <w:t xml:space="preserve">&gt; </w:t>
      </w:r>
      <w:r>
        <w:rPr>
          <w:sz w:val="24"/>
        </w:rPr>
        <w:t xml:space="preserve">&gt; </w:t>
      </w:r>
      <w:r>
        <w:rPr>
          <w:sz w:val="24"/>
        </w:rPr>
        <w:t xml:space="preserve">e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MF3 </w:t>
      </w:r>
      <w:r>
        <w:rPr>
          <w:sz w:val="24"/>
        </w:rPr>
        <w:t xml:space="preserve">o </w:t>
      </w:r>
      <w:r>
        <w:rPr>
          <w:sz w:val="24"/>
        </w:rPr>
        <w:t xml:space="preserve">EN </w:t>
      </w:r>
      <w:r>
        <w:rPr>
          <w:sz w:val="24"/>
        </w:rPr>
        <w:t xml:space="preserve">ö </w:t>
      </w:r>
      <w:r>
        <w:rPr>
          <w:sz w:val="24"/>
        </w:rPr>
        <w:t xml:space="preserve">m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Krisenstabssitzung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 </w:t>
      </w:r>
    </w:p>
    <w:p>
      <w:r>
        <w:t>*****</w:t>
      </w:r>
    </w:p>
    <w:p>
      <w:pPr>
        <w:pStyle w:val="Heading1"/>
      </w:pPr>
      <w:r>
        <w:t>392_Ergebnisprotokoll_Krisenstabssitzung_2021-02-08.pdf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Krisenstabssitzung </w:t>
      </w:r>
      <w:r>
        <w:rPr>
          <w:sz w:val="24"/>
        </w:rPr>
        <w:t xml:space="preserve">,,Neuartiges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Ergebnisprotokoll </w:t>
      </w:r>
      <w:r>
        <w:rPr>
          <w:sz w:val="24"/>
        </w:rPr>
        <w:t xml:space="preserve">(Aktenzeichen: </w:t>
      </w:r>
      <w:r>
        <w:rPr>
          <w:sz w:val="24"/>
        </w:rPr>
        <w:t xml:space="preserve">4.06.02/0024#0014)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08.02.2021, </w:t>
      </w:r>
      <w:r>
        <w:rPr>
          <w:sz w:val="24"/>
        </w:rPr>
        <w:t xml:space="preserve">13:00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_ </w:t>
      </w:r>
      <w:r>
        <w:rPr>
          <w:sz w:val="24"/>
        </w:rPr>
        <w:t xml:space="preserve">Moderation: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Institutsleitung </w:t>
      </w:r>
      <w:r>
        <w:rPr>
          <w:sz w:val="24"/>
        </w:rPr>
        <w:t xml:space="preserve">e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o </w:t>
      </w:r>
      <w:r>
        <w:rPr>
          <w:sz w:val="24"/>
        </w:rPr>
        <w:t xml:space="preserve">Po </w:t>
      </w:r>
      <w:r>
        <w:rPr>
          <w:sz w:val="24"/>
        </w:rPr>
        <w:t xml:space="preserve">e </w:t>
      </w:r>
      <w:r>
        <w:rPr>
          <w:sz w:val="24"/>
        </w:rPr>
        <w:t xml:space="preserve">Abt.1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o </w:t>
      </w:r>
      <w:r>
        <w:rPr>
          <w:sz w:val="24"/>
        </w:rPr>
        <w:t xml:space="preserve">Martin </w:t>
      </w:r>
      <w:r>
        <w:rPr>
          <w:sz w:val="24"/>
        </w:rPr>
        <w:t xml:space="preserve">Mielke </w:t>
      </w:r>
      <w:r>
        <w:rPr>
          <w:sz w:val="24"/>
        </w:rPr>
        <w:t xml:space="preserve">O°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Abt.3 </w:t>
      </w:r>
      <w:r>
        <w:rPr>
          <w:sz w:val="24"/>
        </w:rPr>
        <w:t xml:space="preserve">fe) </w:t>
      </w:r>
      <w:r>
        <w:rPr>
          <w:sz w:val="24"/>
        </w:rPr>
        <w:t xml:space="preserve">o </w:t>
      </w:r>
      <w:r>
        <w:rPr>
          <w:sz w:val="24"/>
        </w:rPr>
        <w:t xml:space="preserve">Osamah </w:t>
      </w:r>
      <w:r>
        <w:rPr>
          <w:sz w:val="24"/>
        </w:rPr>
        <w:t xml:space="preserve">Hamouda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+ </w:t>
      </w:r>
      <w:r>
        <w:rPr>
          <w:sz w:val="24"/>
        </w:rPr>
        <w:t xml:space="preserve">FG12 </w:t>
      </w:r>
      <w:r>
        <w:rPr>
          <w:sz w:val="24"/>
        </w:rPr>
        <w:t xml:space="preserve">&gt; </w:t>
      </w:r>
      <w:r>
        <w:rPr>
          <w:sz w:val="24"/>
        </w:rPr>
        <w:t xml:space="preserve">EEE </w:t>
      </w:r>
      <w:r>
        <w:rPr>
          <w:sz w:val="24"/>
        </w:rPr>
        <w:t xml:space="preserve">o </w:t>
      </w:r>
      <w:r>
        <w:rPr>
          <w:sz w:val="24"/>
        </w:rPr>
        <w:t xml:space="preserve">ia </w:t>
      </w:r>
      <w:r>
        <w:rPr>
          <w:sz w:val="24"/>
        </w:rPr>
        <w:t xml:space="preserve">. </w:t>
      </w:r>
      <w:r>
        <w:rPr>
          <w:sz w:val="24"/>
        </w:rPr>
        <w:t xml:space="preserve">Pt </w:t>
      </w:r>
      <w:r>
        <w:rPr>
          <w:sz w:val="24"/>
        </w:rPr>
        <w:t xml:space="preserve">© </w:t>
      </w:r>
      <w:r>
        <w:rPr>
          <w:sz w:val="24"/>
        </w:rPr>
        <w:t xml:space="preserve">FG14 </w:t>
      </w:r>
      <w:r>
        <w:rPr>
          <w:sz w:val="24"/>
        </w:rPr>
        <w:t xml:space="preserve">oc </w:t>
      </w:r>
      <w:r>
        <w:rPr>
          <w:sz w:val="24"/>
        </w:rPr>
        <w:t xml:space="preserve">iii” </w:t>
      </w:r>
      <w:r>
        <w:rPr>
          <w:sz w:val="24"/>
        </w:rPr>
        <w:t xml:space="preserve">0 </w:t>
      </w:r>
      <w:r>
        <w:rPr>
          <w:sz w:val="24"/>
        </w:rPr>
        <w:t xml:space="preserve">o </w:t>
      </w:r>
      <w:r>
        <w:rPr>
          <w:sz w:val="24"/>
        </w:rPr>
        <w:t xml:space="preserve">ii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co </w:t>
      </w:r>
      <w:r>
        <w:rPr>
          <w:sz w:val="24"/>
        </w:rPr>
        <w:t xml:space="preserve">c </w:t>
      </w:r>
      <w:r>
        <w:rPr>
          <w:sz w:val="24"/>
        </w:rPr>
        <w:t xml:space="preserve">i” </w:t>
      </w:r>
      <w:r>
        <w:rPr>
          <w:sz w:val="24"/>
        </w:rPr>
        <w:t xml:space="preserve">© </w:t>
      </w:r>
      <w:r>
        <w:rPr>
          <w:sz w:val="24"/>
        </w:rPr>
        <w:t xml:space="preserve">FG21 </w:t>
      </w:r>
      <w:r>
        <w:rPr>
          <w:sz w:val="24"/>
        </w:rPr>
        <w:t xml:space="preserve">oc </w:t>
      </w:r>
      <w:r>
        <w:rPr>
          <w:sz w:val="24"/>
        </w:rPr>
        <w:t xml:space="preserve">i” </w:t>
      </w:r>
      <w:r>
        <w:rPr>
          <w:sz w:val="24"/>
        </w:rPr>
        <w:t xml:space="preserve">oc </w:t>
      </w:r>
      <w:r>
        <w:rPr>
          <w:sz w:val="24"/>
        </w:rPr>
        <w:t xml:space="preserve">aa </w:t>
      </w:r>
      <w:r>
        <w:rPr>
          <w:sz w:val="24"/>
        </w:rPr>
        <w:t xml:space="preserve">° </w:t>
      </w:r>
      <w:r>
        <w:rPr>
          <w:sz w:val="24"/>
        </w:rPr>
        <w:t xml:space="preserve">ZBS1 </w:t>
      </w:r>
      <w:r>
        <w:rPr>
          <w:sz w:val="24"/>
        </w:rPr>
        <w:t xml:space="preserve">° </w:t>
      </w:r>
      <w:r>
        <w:rPr>
          <w:sz w:val="24"/>
        </w:rPr>
        <w:t xml:space="preserve">FG25 </w:t>
      </w:r>
      <w:r>
        <w:rPr>
          <w:sz w:val="24"/>
        </w:rPr>
        <w:t xml:space="preserve">oii” </w:t>
      </w:r>
      <w:r>
        <w:rPr>
          <w:sz w:val="24"/>
        </w:rPr>
        <w:t xml:space="preserve">3. </w:t>
      </w:r>
      <w:r>
        <w:rPr>
          <w:sz w:val="24"/>
        </w:rPr>
        <w:t xml:space="preserve">ia </w:t>
      </w:r>
      <w:r>
        <w:rPr>
          <w:sz w:val="24"/>
        </w:rPr>
        <w:t xml:space="preserve">° </w:t>
      </w:r>
      <w:r>
        <w:rPr>
          <w:sz w:val="24"/>
        </w:rPr>
        <w:t xml:space="preserve">ZIG1 </w:t>
      </w:r>
      <w:r>
        <w:rPr>
          <w:sz w:val="24"/>
        </w:rPr>
        <w:t xml:space="preserve">© </w:t>
      </w:r>
      <w:r>
        <w:rPr>
          <w:sz w:val="24"/>
        </w:rPr>
        <w:t xml:space="preserve">FG32 </w:t>
      </w:r>
      <w:r>
        <w:rPr>
          <w:sz w:val="24"/>
        </w:rPr>
        <w:t xml:space="preserve">UU </w:t>
      </w:r>
      <w:r>
        <w:rPr>
          <w:sz w:val="24"/>
        </w:rPr>
        <w:t xml:space="preserve">o </w:t>
      </w:r>
      <w:r>
        <w:rPr>
          <w:sz w:val="24"/>
        </w:rPr>
        <w:t xml:space="preserve">ia </w:t>
      </w:r>
      <w:r>
        <w:rPr>
          <w:sz w:val="24"/>
        </w:rPr>
        <w:t xml:space="preserve">° </w:t>
      </w:r>
      <w:r>
        <w:rPr>
          <w:sz w:val="24"/>
        </w:rPr>
        <w:t xml:space="preserve">BZgA </w:t>
      </w:r>
      <w:r>
        <w:rPr>
          <w:sz w:val="24"/>
        </w:rPr>
        <w:t xml:space="preserve">© </w:t>
      </w:r>
      <w:r>
        <w:rPr>
          <w:sz w:val="24"/>
        </w:rPr>
        <w:t xml:space="preserve">FG34 </w:t>
      </w:r>
      <w:r>
        <w:rPr>
          <w:sz w:val="24"/>
        </w:rPr>
        <w:t xml:space="preserve">o </w:t>
      </w:r>
      <w:r>
        <w:rPr>
          <w:sz w:val="24"/>
        </w:rPr>
        <w:t xml:space="preserve">ii” </w:t>
      </w:r>
      <w:r>
        <w:rPr>
          <w:sz w:val="24"/>
        </w:rPr>
        <w:t xml:space="preserve">o </w:t>
      </w:r>
      <w:r>
        <w:rPr>
          <w:sz w:val="24"/>
        </w:rPr>
        <w:t xml:space="preserve">ae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i </w:t>
      </w:r>
      <w:r>
        <w:rPr>
          <w:sz w:val="24"/>
        </w:rPr>
        <w:t xml:space="preserve">o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 </w:t>
      </w:r>
    </w:p>
    <w:p>
      <w:r>
        <w:t>*****</w:t>
      </w:r>
    </w:p>
    <w:p>
      <w:pPr>
        <w:pStyle w:val="Heading1"/>
      </w:pPr>
      <w:r>
        <w:t>393_Agenda_AG-nCoV-Sitzung_2021-02-10.pdf</w:t>
      </w:r>
    </w:p>
    <w:p>
      <w:r>
        <w:t>Anzahl der Vorkommen von 'Po 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ten?) </w:t>
      </w:r>
      <w:r>
        <w:rPr>
          <w:sz w:val="24"/>
        </w:rPr>
        <w:t xml:space="preserve">e </w:t>
      </w:r>
      <w:r>
        <w:rPr>
          <w:sz w:val="24"/>
        </w:rPr>
        <w:t xml:space="preserve">Ausnahmeregelungen </w:t>
      </w:r>
      <w:r>
        <w:rPr>
          <w:sz w:val="24"/>
        </w:rPr>
        <w:t xml:space="preserve">BPOL </w:t>
      </w:r>
      <w:r>
        <w:rPr>
          <w:sz w:val="24"/>
        </w:rPr>
        <w:t xml:space="preserve">für </w:t>
      </w:r>
      <w:r>
        <w:rPr>
          <w:sz w:val="24"/>
        </w:rPr>
        <w:t xml:space="preserve">einreisende </w:t>
      </w:r>
      <w:r>
        <w:rPr>
          <w:sz w:val="24"/>
        </w:rPr>
        <w:t xml:space="preserve">landwirtschaftliche </w:t>
      </w:r>
      <w:r>
        <w:rPr>
          <w:sz w:val="24"/>
        </w:rPr>
        <w:t xml:space="preserve">Saisonarbeitskräfte </w:t>
      </w:r>
      <w:r>
        <w:rPr>
          <w:sz w:val="24"/>
        </w:rPr>
        <w:t xml:space="preserve">aus </w:t>
      </w:r>
      <w:r>
        <w:rPr>
          <w:sz w:val="24"/>
        </w:rPr>
        <w:t xml:space="preserve">Virusvariantengebieten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Ggf. </w:t>
      </w:r>
      <w:r>
        <w:rPr>
          <w:sz w:val="24"/>
        </w:rPr>
        <w:t xml:space="preserve">Pilotierung </w:t>
      </w:r>
      <w:r>
        <w:rPr>
          <w:sz w:val="24"/>
        </w:rPr>
        <w:t xml:space="preserve">SORMAS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- </w:t>
      </w:r>
      <w:r>
        <w:rPr>
          <w:sz w:val="24"/>
        </w:rPr>
        <w:t xml:space="preserve">Austausch </w:t>
      </w:r>
      <w:r>
        <w:rPr>
          <w:sz w:val="24"/>
        </w:rPr>
        <w:t xml:space="preserve">mit </w:t>
      </w:r>
      <w:r>
        <w:rPr>
          <w:sz w:val="24"/>
        </w:rPr>
        <w:t xml:space="preserve">EU </w:t>
      </w:r>
      <w:r>
        <w:rPr>
          <w:sz w:val="24"/>
        </w:rPr>
        <w:t xml:space="preserve">KOM/ </w:t>
      </w:r>
      <w:r>
        <w:rPr>
          <w:sz w:val="24"/>
        </w:rPr>
        <w:t xml:space="preserve">Po </w:t>
      </w:r>
      <w:r>
        <w:rPr>
          <w:sz w:val="24"/>
        </w:rPr>
        <w:t xml:space="preserve">10.2.)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Kontaktpersonen-Nachverfolgung </w:t>
      </w:r>
      <w:r>
        <w:rPr>
          <w:sz w:val="24"/>
        </w:rPr>
        <w:t xml:space="preserve">(auf </w:t>
      </w:r>
      <w:r>
        <w:rPr>
          <w:sz w:val="24"/>
        </w:rPr>
        <w:t xml:space="preserve">alle </w:t>
      </w:r>
      <w:r>
        <w:rPr>
          <w:sz w:val="24"/>
        </w:rPr>
        <w:t xml:space="preserve">Flüge </w:t>
      </w:r>
      <w:r>
        <w:rPr>
          <w:sz w:val="24"/>
        </w:rPr>
        <w:t xml:space="preserve">ausweiten?) </w:t>
      </w:r>
      <w:r>
        <w:rPr>
          <w:sz w:val="24"/>
        </w:rPr>
        <w:t xml:space="preserve"> </w:t>
      </w:r>
      <w:r>
        <w:rPr>
          <w:sz w:val="24"/>
        </w:rPr>
        <w:t xml:space="preserve">Ausnahmeregelungen </w:t>
      </w:r>
      <w:r>
        <w:rPr>
          <w:sz w:val="24"/>
        </w:rPr>
        <w:t xml:space="preserve">BPOL </w:t>
      </w:r>
      <w:r>
        <w:rPr>
          <w:sz w:val="24"/>
        </w:rPr>
        <w:t xml:space="preserve">für </w:t>
      </w:r>
      <w:r>
        <w:rPr>
          <w:sz w:val="24"/>
        </w:rPr>
        <w:t xml:space="preserve">einreisende </w:t>
      </w:r>
      <w:r>
        <w:rPr>
          <w:sz w:val="24"/>
        </w:rPr>
        <w:t xml:space="preserve">landwirtsch </w:t>
      </w:r>
    </w:p>
    <w:p>
      <w:r>
        <w:t>*****</w:t>
      </w:r>
    </w:p>
    <w:p>
      <w:pPr>
        <w:pStyle w:val="Heading1"/>
      </w:pPr>
      <w:r>
        <w:t>400_Ergebnisprotokoll_Krisenstabssitzung_2021-02-17.pdf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r\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Krisenstabssitzung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Ergebnisprotokoll </w:t>
      </w:r>
      <w:r>
        <w:rPr>
          <w:sz w:val="24"/>
        </w:rPr>
        <w:t xml:space="preserve">(Aktenzeichen: </w:t>
      </w:r>
      <w:r>
        <w:rPr>
          <w:sz w:val="24"/>
        </w:rPr>
        <w:t xml:space="preserve">4.06.02/0024#0014)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17.02.2021, </w:t>
      </w:r>
      <w:r>
        <w:rPr>
          <w:sz w:val="24"/>
        </w:rPr>
        <w:t xml:space="preserve">11:00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BEE </w:t>
      </w:r>
      <w:r>
        <w:rPr>
          <w:sz w:val="24"/>
        </w:rPr>
        <w:t xml:space="preserve">Moderation: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Institutsleitung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o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o </w:t>
      </w:r>
      <w:r>
        <w:rPr>
          <w:sz w:val="24"/>
        </w:rPr>
        <w:t xml:space="preserve">Po </w:t>
      </w:r>
      <w:r>
        <w:rPr>
          <w:sz w:val="24"/>
        </w:rPr>
        <w:t xml:space="preserve">o </w:t>
      </w:r>
      <w:r>
        <w:rPr>
          <w:sz w:val="24"/>
        </w:rPr>
        <w:t xml:space="preserve">Lothar </w:t>
      </w:r>
      <w:r>
        <w:rPr>
          <w:sz w:val="24"/>
        </w:rPr>
        <w:t xml:space="preserve">Wieler </w:t>
      </w:r>
      <w:r>
        <w:rPr>
          <w:sz w:val="24"/>
        </w:rPr>
        <w:t xml:space="preserve">e </w:t>
      </w:r>
      <w:r>
        <w:rPr>
          <w:sz w:val="24"/>
        </w:rPr>
        <w:t xml:space="preserve">MF4 </w:t>
      </w:r>
      <w:r>
        <w:rPr>
          <w:sz w:val="24"/>
        </w:rPr>
        <w:t xml:space="preserve">°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oc </w:t>
      </w:r>
      <w:r>
        <w:rPr>
          <w:sz w:val="24"/>
        </w:rPr>
        <w:t xml:space="preserve">Oo </w:t>
      </w:r>
      <w:r>
        <w:rPr>
          <w:sz w:val="24"/>
        </w:rPr>
        <w:t xml:space="preserve">e </w:t>
      </w:r>
      <w:r>
        <w:rPr>
          <w:sz w:val="24"/>
        </w:rPr>
        <w:t xml:space="preserve">Pl </w:t>
      </w:r>
      <w:r>
        <w:rPr>
          <w:sz w:val="24"/>
        </w:rPr>
        <w:t xml:space="preserve">0 </w:t>
      </w:r>
      <w:r>
        <w:rPr>
          <w:sz w:val="24"/>
        </w:rPr>
        <w:t xml:space="preserve">o </w:t>
      </w:r>
      <w:r>
        <w:rPr>
          <w:sz w:val="24"/>
        </w:rPr>
        <w:t xml:space="preserve">ia </w:t>
      </w:r>
      <w:r>
        <w:rPr>
          <w:sz w:val="24"/>
        </w:rPr>
        <w:t xml:space="preserve">e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P4 </w:t>
      </w:r>
      <w:r>
        <w:rPr>
          <w:sz w:val="24"/>
        </w:rPr>
        <w:t xml:space="preserve">0 </w:t>
      </w:r>
      <w:r>
        <w:rPr>
          <w:sz w:val="24"/>
        </w:rPr>
        <w:t xml:space="preserve">oc </w:t>
      </w:r>
      <w:r>
        <w:rPr>
          <w:sz w:val="24"/>
        </w:rPr>
        <w:t xml:space="preserve">ia </w:t>
      </w:r>
      <w:r>
        <w:rPr>
          <w:sz w:val="24"/>
        </w:rPr>
        <w:t xml:space="preserve">e </w:t>
      </w:r>
      <w:r>
        <w:rPr>
          <w:sz w:val="24"/>
        </w:rPr>
        <w:t xml:space="preserve">FG12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ie) </w:t>
      </w:r>
      <w:r>
        <w:rPr>
          <w:sz w:val="24"/>
        </w:rPr>
        <w:t xml:space="preserve">[6)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ZIG1 </w:t>
      </w:r>
      <w:r>
        <w:rPr>
          <w:sz w:val="24"/>
        </w:rPr>
        <w:t xml:space="preserve">0 </w:t>
      </w:r>
      <w:r>
        <w:rPr>
          <w:sz w:val="24"/>
        </w:rPr>
        <w:t xml:space="preserve">&gt;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e </w:t>
      </w:r>
      <w:r>
        <w:rPr>
          <w:sz w:val="24"/>
        </w:rPr>
        <w:t xml:space="preserve">BZgA </w:t>
      </w:r>
      <w:r>
        <w:rPr>
          <w:sz w:val="24"/>
        </w:rPr>
        <w:t xml:space="preserve">0 </w:t>
      </w:r>
      <w:r>
        <w:rPr>
          <w:sz w:val="24"/>
        </w:rPr>
        <w:t xml:space="preserve">&gt; </w:t>
      </w:r>
      <w:r>
        <w:rPr>
          <w:sz w:val="24"/>
        </w:rPr>
        <w:t xml:space="preserve">EN </w:t>
      </w:r>
      <w:r>
        <w:rPr>
          <w:sz w:val="24"/>
        </w:rPr>
        <w:t xml:space="preserve">e </w:t>
      </w:r>
      <w:r>
        <w:rPr>
          <w:sz w:val="24"/>
        </w:rPr>
        <w:t xml:space="preserve">FG24 </w:t>
      </w:r>
      <w:r>
        <w:rPr>
          <w:sz w:val="24"/>
        </w:rPr>
        <w:t xml:space="preserve">e </w:t>
      </w:r>
      <w:r>
        <w:rPr>
          <w:sz w:val="24"/>
        </w:rPr>
        <w:t xml:space="preserve">BMG </w:t>
      </w:r>
      <w:r>
        <w:rPr>
          <w:sz w:val="24"/>
        </w:rPr>
        <w:t xml:space="preserve">0 </w:t>
      </w:r>
      <w:r>
        <w:rPr>
          <w:sz w:val="24"/>
        </w:rPr>
        <w:t xml:space="preserve">&gt; </w:t>
      </w:r>
      <w:r>
        <w:rPr>
          <w:sz w:val="24"/>
        </w:rPr>
        <w:t xml:space="preserve">© </w:t>
      </w:r>
      <w:r>
        <w:rPr>
          <w:sz w:val="24"/>
        </w:rPr>
        <w:t xml:space="preserve">FG32 </w:t>
      </w:r>
      <w:r>
        <w:rPr>
          <w:sz w:val="24"/>
        </w:rPr>
        <w:t xml:space="preserve">oc </w:t>
      </w:r>
      <w:r>
        <w:rPr>
          <w:sz w:val="24"/>
        </w:rPr>
        <w:t xml:space="preserve">i”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FG34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000 </w:t>
      </w:r>
      <w:r>
        <w:rPr>
          <w:sz w:val="24"/>
        </w:rPr>
        <w:t xml:space="preserve">4 </w:t>
      </w:r>
      <w:r>
        <w:rPr>
          <w:sz w:val="24"/>
        </w:rPr>
        <w:t xml:space="preserve">s </w:t>
      </w:r>
      <w:r>
        <w:rPr>
          <w:sz w:val="24"/>
        </w:rPr>
        <w:t xml:space="preserve">° </w:t>
      </w:r>
      <w:r>
        <w:rPr>
          <w:sz w:val="24"/>
        </w:rPr>
        <w:t xml:space="preserve">5 </w:t>
      </w:r>
      <w:r>
        <w:rPr>
          <w:sz w:val="24"/>
        </w:rPr>
        <w:t xml:space="preserve">= </w:t>
      </w:r>
      <w:r>
        <w:rPr>
          <w:sz w:val="24"/>
        </w:rPr>
        <w:t xml:space="preserve">&amp; </w:t>
      </w:r>
      <w:r>
        <w:rPr>
          <w:sz w:val="24"/>
        </w:rPr>
        <w:t xml:space="preserve">fab) </w:t>
      </w:r>
      <w:r>
        <w:rPr>
          <w:sz w:val="24"/>
        </w:rPr>
        <w:t xml:space="preserve">: </w:t>
      </w:r>
      <w:r>
        <w:rPr>
          <w:sz w:val="24"/>
        </w:rPr>
        <w:t xml:space="preserve">E </w:t>
      </w:r>
      <w:r>
        <w:rPr>
          <w:sz w:val="24"/>
        </w:rPr>
        <w:t xml:space="preserve">D </w:t>
      </w:r>
      <w:r>
        <w:rPr>
          <w:sz w:val="24"/>
        </w:rPr>
        <w:t xml:space="preserve">Do </w:t>
      </w:r>
      <w:r>
        <w:rPr>
          <w:sz w:val="24"/>
        </w:rPr>
        <w:t xml:space="preserve">&gt; </w:t>
      </w:r>
      <w:r>
        <w:rPr>
          <w:sz w:val="24"/>
        </w:rPr>
        <w:t xml:space="preserve">jan) </w:t>
      </w:r>
      <w:r>
        <w:rPr>
          <w:sz w:val="24"/>
        </w:rPr>
        <w:t xml:space="preserve">jan) </w:t>
      </w:r>
      <w:r>
        <w:rPr>
          <w:sz w:val="24"/>
        </w:rPr>
        <w:t xml:space="preserve">5 </w:t>
      </w:r>
      <w:r>
        <w:rPr>
          <w:sz w:val="24"/>
        </w:rPr>
        <w:t xml:space="preserve">mE </w:t>
      </w:r>
      <w:r>
        <w:rPr>
          <w:sz w:val="24"/>
        </w:rPr>
        <w:t xml:space="preserve">8 </w:t>
      </w:r>
      <w:r>
        <w:rPr>
          <w:sz w:val="24"/>
        </w:rPr>
        <w:t xml:space="preserve">2 </w:t>
      </w:r>
      <w:r>
        <w:rPr>
          <w:sz w:val="24"/>
        </w:rPr>
        <w:t xml:space="preserve">3 </w:t>
      </w:r>
      <w:r>
        <w:rPr>
          <w:sz w:val="24"/>
        </w:rPr>
        <w:t xml:space="preserve">o </w:t>
      </w:r>
      <w:r>
        <w:rPr>
          <w:sz w:val="24"/>
        </w:rPr>
        <w:t xml:space="preserve">© </w:t>
      </w:r>
      <w:r>
        <w:rPr>
          <w:sz w:val="24"/>
        </w:rPr>
        <w:t xml:space="preserve">E </w:t>
      </w:r>
      <w:r>
        <w:rPr>
          <w:sz w:val="24"/>
        </w:rPr>
        <w:t xml:space="preserve">m </w:t>
      </w:r>
      <w:r>
        <w:rPr>
          <w:sz w:val="24"/>
        </w:rPr>
        <w:t xml:space="preserve">©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</w:p>
    <w:p>
      <w:r>
        <w:t>*****</w:t>
      </w:r>
    </w:p>
    <w:p>
      <w:pPr>
        <w:pStyle w:val="Heading1"/>
      </w:pPr>
      <w:r>
        <w:t>402_Ergebnisprotokoll_Krisenstabssitzung_2021-02-19.pdf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4#0014)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19.02.2021, </w:t>
      </w:r>
      <w:r>
        <w:rPr>
          <w:sz w:val="24"/>
        </w:rPr>
        <w:t xml:space="preserve">11:00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HE </w:t>
      </w:r>
      <w:r>
        <w:rPr>
          <w:sz w:val="24"/>
        </w:rPr>
        <w:t xml:space="preserve">Moderation: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Institutsleitung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o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o </w:t>
      </w:r>
      <w:r>
        <w:rPr>
          <w:sz w:val="24"/>
        </w:rPr>
        <w:t xml:space="preserve">m </w:t>
      </w:r>
      <w:r>
        <w:rPr>
          <w:sz w:val="24"/>
        </w:rPr>
        <w:t xml:space="preserve">o </w:t>
      </w:r>
      <w:r>
        <w:rPr>
          <w:sz w:val="24"/>
        </w:rPr>
        <w:t xml:space="preserve">Lothar </w:t>
      </w:r>
      <w:r>
        <w:rPr>
          <w:sz w:val="24"/>
        </w:rPr>
        <w:t xml:space="preserve">Wieler </w:t>
      </w:r>
      <w:r>
        <w:rPr>
          <w:sz w:val="24"/>
        </w:rPr>
        <w:t xml:space="preserve">fe) </w:t>
      </w:r>
      <w:r>
        <w:rPr>
          <w:sz w:val="24"/>
        </w:rPr>
        <w:t xml:space="preserve">o </w:t>
      </w:r>
      <w:r>
        <w:rPr>
          <w:sz w:val="24"/>
        </w:rPr>
        <w:t xml:space="preserve">Martin </w:t>
      </w:r>
      <w:r>
        <w:rPr>
          <w:sz w:val="24"/>
        </w:rPr>
        <w:t xml:space="preserve">Mielke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AL2 </w:t>
      </w:r>
      <w:r>
        <w:rPr>
          <w:sz w:val="24"/>
        </w:rPr>
        <w:t xml:space="preserve">e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Thomas </w:t>
      </w:r>
      <w:r>
        <w:rPr>
          <w:sz w:val="24"/>
        </w:rPr>
        <w:t xml:space="preserve">Ziese </w:t>
      </w:r>
      <w:r>
        <w:rPr>
          <w:sz w:val="24"/>
        </w:rPr>
        <w:t xml:space="preserve">fe) </w:t>
      </w:r>
      <w:r>
        <w:rPr>
          <w:sz w:val="24"/>
        </w:rPr>
        <w:t xml:space="preserve">FP </w:t>
      </w:r>
      <w:r>
        <w:rPr>
          <w:sz w:val="24"/>
        </w:rPr>
        <w:t xml:space="preserve">e </w:t>
      </w:r>
      <w:r>
        <w:rPr>
          <w:sz w:val="24"/>
        </w:rPr>
        <w:t xml:space="preserve">AL3/Abt. </w:t>
      </w:r>
      <w:r>
        <w:rPr>
          <w:sz w:val="24"/>
        </w:rPr>
        <w:t xml:space="preserve">3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o </w:t>
      </w:r>
      <w:r>
        <w:rPr>
          <w:sz w:val="24"/>
        </w:rPr>
        <w:t xml:space="preserve">Osamah </w:t>
      </w:r>
      <w:r>
        <w:rPr>
          <w:sz w:val="24"/>
        </w:rPr>
        <w:t xml:space="preserve">Hamouda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ZIGL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Johanna </w:t>
      </w:r>
      <w:r>
        <w:rPr>
          <w:sz w:val="24"/>
        </w:rPr>
        <w:t xml:space="preserve">Hanefeld </w:t>
      </w:r>
      <w:r>
        <w:rPr>
          <w:sz w:val="24"/>
        </w:rPr>
        <w:t xml:space="preserve">fe) </w:t>
      </w:r>
      <w:r>
        <w:rPr>
          <w:sz w:val="24"/>
        </w:rPr>
        <w:t xml:space="preserve">e </w:t>
      </w:r>
      <w:r>
        <w:rPr>
          <w:sz w:val="24"/>
        </w:rPr>
        <w:t xml:space="preserve">FG12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Po </w:t>
      </w:r>
      <w:r>
        <w:rPr>
          <w:sz w:val="24"/>
        </w:rPr>
        <w:t xml:space="preserve">oc </w:t>
      </w:r>
      <w:r>
        <w:rPr>
          <w:sz w:val="24"/>
        </w:rPr>
        <w:t xml:space="preserve">ME </w:t>
      </w:r>
      <w:r>
        <w:rPr>
          <w:sz w:val="24"/>
        </w:rPr>
        <w:t xml:space="preserve">BEE </w:t>
      </w:r>
      <w:r>
        <w:rPr>
          <w:sz w:val="24"/>
        </w:rPr>
        <w:t xml:space="preserve">. </w:t>
      </w:r>
      <w:r>
        <w:rPr>
          <w:sz w:val="24"/>
        </w:rPr>
        <w:t xml:space="preserve">pl </w:t>
      </w:r>
      <w:r>
        <w:rPr>
          <w:sz w:val="24"/>
        </w:rPr>
        <w:t xml:space="preserve">. </w:t>
      </w:r>
      <w:r>
        <w:rPr>
          <w:sz w:val="24"/>
        </w:rPr>
        <w:t xml:space="preserve">oii” </w:t>
      </w:r>
      <w:r>
        <w:rPr>
          <w:sz w:val="24"/>
        </w:rPr>
        <w:t xml:space="preserve">oc </w:t>
      </w:r>
      <w:r>
        <w:rPr>
          <w:sz w:val="24"/>
        </w:rPr>
        <w:t xml:space="preserve">ME </w:t>
      </w:r>
      <w:r>
        <w:rPr>
          <w:sz w:val="24"/>
        </w:rPr>
        <w:t xml:space="preserve">. </w:t>
      </w:r>
      <w:r>
        <w:rPr>
          <w:sz w:val="24"/>
        </w:rPr>
        <w:t xml:space="preserve">fe) </w:t>
      </w:r>
      <w:r>
        <w:rPr>
          <w:sz w:val="24"/>
        </w:rPr>
        <w:t xml:space="preserve">0]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. </w:t>
      </w:r>
      <w:r>
        <w:rPr>
          <w:sz w:val="24"/>
        </w:rPr>
        <w:t xml:space="preserve">oc </w:t>
      </w:r>
      <w:r>
        <w:rPr>
          <w:sz w:val="24"/>
        </w:rPr>
        <w:t xml:space="preserve">ii” </w:t>
      </w:r>
      <w:r>
        <w:rPr>
          <w:sz w:val="24"/>
        </w:rPr>
        <w:t xml:space="preserve">0 </w:t>
      </w:r>
      <w:r>
        <w:rPr>
          <w:sz w:val="24"/>
        </w:rPr>
        <w:t xml:space="preserve">oc </w:t>
      </w:r>
      <w:r>
        <w:rPr>
          <w:sz w:val="24"/>
        </w:rPr>
        <w:t xml:space="preserve">N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ZIG1 </w:t>
      </w:r>
      <w:r>
        <w:rPr>
          <w:sz w:val="24"/>
        </w:rPr>
        <w:t xml:space="preserve">EE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ZIG2 </w:t>
      </w:r>
      <w:r>
        <w:rPr>
          <w:sz w:val="24"/>
        </w:rPr>
        <w:t xml:space="preserve">oc </w:t>
      </w:r>
      <w:r>
        <w:rPr>
          <w:sz w:val="24"/>
        </w:rPr>
        <w:t xml:space="preserve">a” </w:t>
      </w:r>
      <w:r>
        <w:rPr>
          <w:sz w:val="24"/>
        </w:rPr>
        <w:t xml:space="preserve">oc </w:t>
      </w:r>
      <w:r>
        <w:rPr>
          <w:sz w:val="24"/>
        </w:rPr>
        <w:t xml:space="preserve">ME </w:t>
      </w:r>
      <w:r>
        <w:rPr>
          <w:sz w:val="24"/>
        </w:rPr>
        <w:t xml:space="preserve">e </w:t>
      </w:r>
      <w:r>
        <w:rPr>
          <w:sz w:val="24"/>
        </w:rPr>
        <w:t xml:space="preserve">FG34 </w:t>
      </w:r>
      <w:r>
        <w:rPr>
          <w:sz w:val="24"/>
        </w:rPr>
        <w:t xml:space="preserve">e </w:t>
      </w:r>
      <w:r>
        <w:rPr>
          <w:sz w:val="24"/>
        </w:rPr>
        <w:t xml:space="preserve">BZGA </w:t>
      </w:r>
      <w:r>
        <w:rPr>
          <w:sz w:val="24"/>
        </w:rPr>
        <w:t xml:space="preserve">oc </w:t>
      </w:r>
      <w:r>
        <w:rPr>
          <w:sz w:val="24"/>
        </w:rPr>
        <w:t xml:space="preserve">oc </w:t>
      </w:r>
      <w:r>
        <w:rPr>
          <w:sz w:val="24"/>
        </w:rPr>
        <w:t xml:space="preserve">i”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Krisenstabssitzung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 </w:t>
      </w:r>
    </w:p>
    <w:p>
      <w:r>
        <w:t>*****</w:t>
      </w:r>
    </w:p>
    <w:p>
      <w:pPr>
        <w:pStyle w:val="Heading1"/>
      </w:pPr>
      <w:r>
        <w:t>408_Ergebnisprotokoll_Krisenstabssitzung_2021-02-26.pdf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rı\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Krisenstabssitzung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Ergebnisprotokoll </w:t>
      </w:r>
      <w:r>
        <w:rPr>
          <w:sz w:val="24"/>
        </w:rPr>
        <w:t xml:space="preserve">(Aktenzeichen: </w:t>
      </w:r>
      <w:r>
        <w:rPr>
          <w:sz w:val="24"/>
        </w:rPr>
        <w:t xml:space="preserve">4.06.02/0024#0014)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26.02.2021, </w:t>
      </w:r>
      <w:r>
        <w:rPr>
          <w:sz w:val="24"/>
        </w:rPr>
        <w:t xml:space="preserve">11:00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| </w:t>
      </w:r>
      <w:r>
        <w:rPr>
          <w:sz w:val="24"/>
        </w:rPr>
        <w:t xml:space="preserve">Moderation: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Teilnehmende: </w:t>
      </w:r>
      <w:r>
        <w:rPr>
          <w:sz w:val="24"/>
        </w:rPr>
        <w:t xml:space="preserve">o </w:t>
      </w:r>
      <w:r>
        <w:rPr>
          <w:sz w:val="24"/>
        </w:rPr>
        <w:t xml:space="preserve">Po </w:t>
      </w:r>
      <w:r>
        <w:rPr>
          <w:sz w:val="24"/>
        </w:rPr>
        <w:t xml:space="preserve">e </w:t>
      </w:r>
      <w:r>
        <w:rPr>
          <w:sz w:val="24"/>
        </w:rPr>
        <w:t xml:space="preserve">Institutsleitung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o </w:t>
      </w:r>
      <w:r>
        <w:rPr>
          <w:sz w:val="24"/>
        </w:rPr>
        <w:t xml:space="preserve">Lothar </w:t>
      </w:r>
      <w:r>
        <w:rPr>
          <w:sz w:val="24"/>
        </w:rPr>
        <w:t xml:space="preserve">Wieler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° </w:t>
      </w:r>
      <w:r>
        <w:rPr>
          <w:sz w:val="24"/>
        </w:rPr>
        <w:t xml:space="preserve">© </w:t>
      </w:r>
      <w:r>
        <w:rPr>
          <w:sz w:val="24"/>
        </w:rPr>
        <w:t xml:space="preserve">Abt.2 </w:t>
      </w:r>
      <w:r>
        <w:rPr>
          <w:sz w:val="24"/>
        </w:rPr>
        <w:t xml:space="preserve">oc </w:t>
      </w:r>
      <w:r>
        <w:rPr>
          <w:sz w:val="24"/>
        </w:rPr>
        <w:t xml:space="preserve">ME </w:t>
      </w:r>
      <w:r>
        <w:rPr>
          <w:sz w:val="24"/>
        </w:rPr>
        <w:t xml:space="preserve">o </w:t>
      </w:r>
      <w:r>
        <w:rPr>
          <w:sz w:val="24"/>
        </w:rPr>
        <w:t xml:space="preserve">FG24/Thomas </w:t>
      </w:r>
      <w:r>
        <w:rPr>
          <w:sz w:val="24"/>
        </w:rPr>
        <w:t xml:space="preserve">Ziese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_ </w:t>
      </w:r>
      <w:r>
        <w:rPr>
          <w:sz w:val="24"/>
        </w:rPr>
        <w:t xml:space="preserve">=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Abt.3 </w:t>
      </w:r>
      <w:r>
        <w:rPr>
          <w:sz w:val="24"/>
        </w:rPr>
        <w:t xml:space="preserve">e </w:t>
      </w:r>
      <w:r>
        <w:rPr>
          <w:sz w:val="24"/>
        </w:rPr>
        <w:t xml:space="preserve">MF </w:t>
      </w:r>
      <w:r>
        <w:rPr>
          <w:sz w:val="24"/>
        </w:rPr>
        <w:t xml:space="preserve">o </w:t>
      </w:r>
      <w:r>
        <w:rPr>
          <w:sz w:val="24"/>
        </w:rPr>
        <w:t xml:space="preserve">Osamah </w:t>
      </w:r>
      <w:r>
        <w:rPr>
          <w:sz w:val="24"/>
        </w:rPr>
        <w:t xml:space="preserve">Hamouda </w:t>
      </w:r>
      <w:r>
        <w:rPr>
          <w:sz w:val="24"/>
        </w:rPr>
        <w:t xml:space="preserve">oc </w:t>
      </w:r>
      <w:r>
        <w:rPr>
          <w:sz w:val="24"/>
        </w:rPr>
        <w:t xml:space="preserve">iii </w:t>
      </w:r>
      <w:r>
        <w:rPr>
          <w:sz w:val="24"/>
        </w:rPr>
        <w:t xml:space="preserve">e </w:t>
      </w:r>
      <w:r>
        <w:rPr>
          <w:sz w:val="24"/>
        </w:rPr>
        <w:t xml:space="preserve">FG16 </w:t>
      </w:r>
      <w:r>
        <w:rPr>
          <w:sz w:val="24"/>
        </w:rPr>
        <w:t xml:space="preserve">e </w:t>
      </w:r>
      <w:r>
        <w:rPr>
          <w:sz w:val="24"/>
        </w:rPr>
        <w:t xml:space="preserve">P4 </w:t>
      </w:r>
      <w:r>
        <w:rPr>
          <w:sz w:val="24"/>
        </w:rPr>
        <w:t xml:space="preserve">&gt; </w:t>
      </w:r>
      <w:r>
        <w:rPr>
          <w:sz w:val="24"/>
        </w:rPr>
        <w:t xml:space="preserve">TE </w:t>
      </w:r>
      <w:r>
        <w:rPr>
          <w:sz w:val="24"/>
        </w:rPr>
        <w:t xml:space="preserve">&gt;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&gt; </w:t>
      </w:r>
      <w:r>
        <w:rPr>
          <w:sz w:val="24"/>
        </w:rPr>
        <w:t xml:space="preserve">&gt; </w:t>
      </w:r>
      <w:r>
        <w:rPr>
          <w:sz w:val="24"/>
        </w:rPr>
        <w:t xml:space="preserve">TE </w:t>
      </w:r>
      <w:r>
        <w:rPr>
          <w:sz w:val="24"/>
        </w:rPr>
        <w:t xml:space="preserve">e </w:t>
      </w:r>
      <w:r>
        <w:rPr>
          <w:sz w:val="24"/>
        </w:rPr>
        <w:t xml:space="preserve">FG21 </w:t>
      </w:r>
      <w:r>
        <w:rPr>
          <w:sz w:val="24"/>
        </w:rPr>
        <w:t xml:space="preserve">e </w:t>
      </w:r>
      <w:r>
        <w:rPr>
          <w:sz w:val="24"/>
        </w:rPr>
        <w:t xml:space="preserve">ZBS1 </w:t>
      </w:r>
      <w:r>
        <w:rPr>
          <w:sz w:val="24"/>
        </w:rPr>
        <w:t xml:space="preserve">&gt; </w:t>
      </w:r>
      <w:r>
        <w:rPr>
          <w:sz w:val="24"/>
        </w:rPr>
        <w:t xml:space="preserve">TE </w:t>
      </w:r>
      <w:r>
        <w:rPr>
          <w:sz w:val="24"/>
        </w:rPr>
        <w:t xml:space="preserve">&gt;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ZIG </w:t>
      </w:r>
      <w:r>
        <w:rPr>
          <w:sz w:val="24"/>
        </w:rPr>
        <w:t xml:space="preserve">oc </w:t>
      </w:r>
      <w:r>
        <w:rPr>
          <w:sz w:val="24"/>
        </w:rPr>
        <w:t xml:space="preserve">ME </w:t>
      </w:r>
      <w:r>
        <w:rPr>
          <w:sz w:val="24"/>
        </w:rPr>
        <w:t xml:space="preserve">0 </w:t>
      </w:r>
      <w:r>
        <w:rPr>
          <w:sz w:val="24"/>
        </w:rPr>
        <w:t xml:space="preserve">oc </w:t>
      </w:r>
      <w:r>
        <w:rPr>
          <w:sz w:val="24"/>
        </w:rPr>
        <w:t xml:space="preserve">BZgA </w:t>
      </w:r>
      <w:r>
        <w:rPr>
          <w:sz w:val="24"/>
        </w:rPr>
        <w:t xml:space="preserve">+ </w:t>
      </w:r>
      <w:r>
        <w:rPr>
          <w:sz w:val="24"/>
        </w:rPr>
        <w:t xml:space="preserve">FG34 </w:t>
      </w:r>
      <w:r>
        <w:rPr>
          <w:sz w:val="24"/>
        </w:rPr>
        <w:t xml:space="preserve">&gt; </w:t>
      </w:r>
      <w:r>
        <w:rPr>
          <w:sz w:val="24"/>
        </w:rPr>
        <w:t xml:space="preserve">a </w:t>
      </w:r>
      <w:r>
        <w:rPr>
          <w:sz w:val="24"/>
        </w:rPr>
        <w:t xml:space="preserve">e </w:t>
      </w:r>
      <w:r>
        <w:rPr>
          <w:sz w:val="24"/>
        </w:rPr>
        <w:t xml:space="preserve">|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</w:p>
    <w:p>
      <w:r>
        <w:t>*****</w:t>
      </w:r>
    </w:p>
    <w:p>
      <w:pPr>
        <w:pStyle w:val="Heading1"/>
      </w:pPr>
      <w:r>
        <w:t>412_Ergebnisprotokoll_Krisenstabssitzung_2021-03-03(1).pdf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r\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Krisenstabssitzung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Ergebnisprotokoll </w:t>
      </w:r>
      <w:r>
        <w:rPr>
          <w:sz w:val="24"/>
        </w:rPr>
        <w:t xml:space="preserve">(Aktenzeichen: </w:t>
      </w:r>
      <w:r>
        <w:rPr>
          <w:sz w:val="24"/>
        </w:rPr>
        <w:t xml:space="preserve">4.06.02/0024#0014)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03.03.2021, </w:t>
      </w:r>
      <w:r>
        <w:rPr>
          <w:sz w:val="24"/>
        </w:rPr>
        <w:t xml:space="preserve">11:00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| </w:t>
      </w:r>
      <w:r>
        <w:rPr>
          <w:sz w:val="24"/>
        </w:rPr>
        <w:t xml:space="preserve">Moderation: </w:t>
      </w:r>
      <w:r>
        <w:rPr>
          <w:sz w:val="24"/>
        </w:rPr>
        <w:t xml:space="preserve">Osamah </w:t>
      </w:r>
      <w:r>
        <w:rPr>
          <w:sz w:val="24"/>
        </w:rPr>
        <w:t xml:space="preserve">Hamouda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Institutsleitung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o </w:t>
      </w:r>
      <w:r>
        <w:rPr>
          <w:sz w:val="24"/>
        </w:rPr>
        <w:t xml:space="preserve">Lothar </w:t>
      </w:r>
      <w:r>
        <w:rPr>
          <w:sz w:val="24"/>
        </w:rPr>
        <w:t xml:space="preserve">Wieler </w:t>
      </w:r>
      <w:r>
        <w:rPr>
          <w:sz w:val="24"/>
        </w:rPr>
        <w:t xml:space="preserve">o </w:t>
      </w:r>
      <w:r>
        <w:rPr>
          <w:sz w:val="24"/>
        </w:rPr>
        <w:t xml:space="preserve">Po </w:t>
      </w:r>
      <w:r>
        <w:rPr>
          <w:sz w:val="24"/>
        </w:rPr>
        <w:t xml:space="preserve">e </w:t>
      </w:r>
      <w:r>
        <w:rPr>
          <w:sz w:val="24"/>
        </w:rPr>
        <w:t xml:space="preserve">Abt.1 </w:t>
      </w:r>
      <w:r>
        <w:rPr>
          <w:sz w:val="24"/>
        </w:rPr>
        <w:t xml:space="preserve">e </w:t>
      </w:r>
      <w:r>
        <w:rPr>
          <w:sz w:val="24"/>
        </w:rPr>
        <w:t xml:space="preserve">MF4 </w:t>
      </w:r>
      <w:r>
        <w:rPr>
          <w:sz w:val="24"/>
        </w:rPr>
        <w:t xml:space="preserve">o </w:t>
      </w:r>
      <w:r>
        <w:rPr>
          <w:sz w:val="24"/>
        </w:rPr>
        <w:t xml:space="preserve">Martin </w:t>
      </w:r>
      <w:r>
        <w:rPr>
          <w:sz w:val="24"/>
        </w:rPr>
        <w:t xml:space="preserve">Mielke </w:t>
      </w:r>
      <w:r>
        <w:rPr>
          <w:sz w:val="24"/>
        </w:rPr>
        <w:t xml:space="preserve">oc </w:t>
      </w:r>
      <w:r>
        <w:rPr>
          <w:sz w:val="24"/>
        </w:rPr>
        <w:t xml:space="preserve">ii </w:t>
      </w:r>
      <w:r>
        <w:rPr>
          <w:sz w:val="24"/>
        </w:rPr>
        <w:t xml:space="preserve">e </w:t>
      </w:r>
      <w:r>
        <w:rPr>
          <w:sz w:val="24"/>
        </w:rPr>
        <w:t xml:space="preserve">Abt.3 </w:t>
      </w:r>
      <w:r>
        <w:rPr>
          <w:sz w:val="24"/>
        </w:rPr>
        <w:t xml:space="preserve">. </w:t>
      </w:r>
      <w:r>
        <w:rPr>
          <w:sz w:val="24"/>
        </w:rPr>
        <w:t xml:space="preserve">PA </w:t>
      </w:r>
      <w:r>
        <w:rPr>
          <w:sz w:val="24"/>
        </w:rPr>
        <w:t xml:space="preserve">o </w:t>
      </w:r>
      <w:r>
        <w:rPr>
          <w:sz w:val="24"/>
        </w:rPr>
        <w:t xml:space="preserve">Osamah </w:t>
      </w:r>
      <w:r>
        <w:rPr>
          <w:sz w:val="24"/>
        </w:rPr>
        <w:t xml:space="preserve">Hamouda </w:t>
      </w:r>
      <w:r>
        <w:rPr>
          <w:sz w:val="24"/>
        </w:rPr>
        <w:t xml:space="preserve">O </w:t>
      </w:r>
      <w:r>
        <w:rPr>
          <w:sz w:val="24"/>
        </w:rPr>
        <w:t xml:space="preserve">oc </w:t>
      </w:r>
      <w:r>
        <w:rPr>
          <w:sz w:val="24"/>
        </w:rPr>
        <w:t xml:space="preserve">ia </w:t>
      </w:r>
      <w:r>
        <w:rPr>
          <w:sz w:val="24"/>
        </w:rPr>
        <w:t xml:space="preserve">0 </w:t>
      </w:r>
      <w:r>
        <w:rPr>
          <w:sz w:val="24"/>
        </w:rPr>
        <w:t xml:space="preserve">| </w:t>
      </w:r>
      <w:r>
        <w:rPr>
          <w:sz w:val="24"/>
        </w:rPr>
        <w:t xml:space="preserve">lg </w:t>
      </w:r>
      <w:r>
        <w:rPr>
          <w:sz w:val="24"/>
        </w:rPr>
        <w:t xml:space="preserve">e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o </w:t>
      </w:r>
      <w:r>
        <w:rPr>
          <w:sz w:val="24"/>
        </w:rPr>
        <w:t xml:space="preserve">Johanna </w:t>
      </w:r>
      <w:r>
        <w:rPr>
          <w:sz w:val="24"/>
        </w:rPr>
        <w:t xml:space="preserve">Hanefeld </w:t>
      </w:r>
      <w:r>
        <w:rPr>
          <w:sz w:val="24"/>
        </w:rPr>
        <w:t xml:space="preserve">oc </w:t>
      </w:r>
      <w:r>
        <w:rPr>
          <w:sz w:val="24"/>
        </w:rPr>
        <w:t xml:space="preserve">ii </w:t>
      </w:r>
      <w:r>
        <w:rPr>
          <w:sz w:val="24"/>
        </w:rPr>
        <w:t xml:space="preserve">. </w:t>
      </w:r>
      <w:r>
        <w:rPr>
          <w:sz w:val="24"/>
        </w:rPr>
        <w:t xml:space="preserve">FG12 </w:t>
      </w:r>
      <w:r>
        <w:rPr>
          <w:sz w:val="24"/>
        </w:rPr>
        <w:t xml:space="preserve">e </w:t>
      </w:r>
      <w:r>
        <w:rPr>
          <w:sz w:val="24"/>
        </w:rPr>
        <w:t xml:space="preserve">ZIG1 </w:t>
      </w:r>
      <w:r>
        <w:rPr>
          <w:sz w:val="24"/>
        </w:rPr>
        <w:t xml:space="preserve">oc </w:t>
      </w:r>
      <w:r>
        <w:rPr>
          <w:sz w:val="24"/>
        </w:rPr>
        <w:t xml:space="preserve">a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FG14 </w:t>
      </w:r>
      <w:r>
        <w:rPr>
          <w:sz w:val="24"/>
        </w:rPr>
        <w:t xml:space="preserve">[6) </w:t>
      </w:r>
      <w:r>
        <w:rPr>
          <w:sz w:val="24"/>
        </w:rPr>
        <w:t xml:space="preserve">oc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e </w:t>
      </w:r>
      <w:r>
        <w:rPr>
          <w:sz w:val="24"/>
        </w:rPr>
        <w:t xml:space="preserve">BZgA </w:t>
      </w:r>
      <w:r>
        <w:rPr>
          <w:sz w:val="24"/>
        </w:rPr>
        <w:t xml:space="preserve">iii” </w:t>
      </w:r>
      <w:r>
        <w:rPr>
          <w:sz w:val="24"/>
        </w:rPr>
        <w:t xml:space="preserve">0 </w:t>
      </w:r>
      <w:r>
        <w:rPr>
          <w:sz w:val="24"/>
        </w:rPr>
        <w:t xml:space="preserve">= </w:t>
      </w:r>
      <w:r>
        <w:rPr>
          <w:sz w:val="24"/>
        </w:rPr>
        <w:t xml:space="preserve">e </w:t>
      </w:r>
      <w:r>
        <w:rPr>
          <w:sz w:val="24"/>
        </w:rPr>
        <w:t xml:space="preserve">FG21 </w:t>
      </w:r>
      <w:r>
        <w:rPr>
          <w:sz w:val="24"/>
        </w:rPr>
        <w:t xml:space="preserve">oc </w:t>
      </w:r>
      <w:r>
        <w:rPr>
          <w:sz w:val="24"/>
        </w:rPr>
        <w:t xml:space="preserve">ia </w:t>
      </w:r>
      <w:r>
        <w:rPr>
          <w:sz w:val="24"/>
        </w:rPr>
        <w:t xml:space="preserve">° </w:t>
      </w:r>
      <w:r>
        <w:rPr>
          <w:sz w:val="24"/>
        </w:rPr>
        <w:t xml:space="preserve">BMG </w:t>
      </w:r>
      <w:r>
        <w:rPr>
          <w:sz w:val="24"/>
        </w:rPr>
        <w:t xml:space="preserve">° </w:t>
      </w:r>
      <w:r>
        <w:rPr>
          <w:sz w:val="24"/>
        </w:rPr>
        <w:t xml:space="preserve">FG24 </w:t>
      </w:r>
      <w:r>
        <w:rPr>
          <w:sz w:val="24"/>
        </w:rPr>
        <w:t xml:space="preserve">iii” </w:t>
      </w:r>
      <w:r>
        <w:rPr>
          <w:sz w:val="24"/>
        </w:rPr>
        <w:t xml:space="preserve">o </w:t>
      </w:r>
      <w:r>
        <w:rPr>
          <w:sz w:val="24"/>
        </w:rPr>
        <w:t xml:space="preserve">Thomas </w:t>
      </w:r>
      <w:r>
        <w:rPr>
          <w:sz w:val="24"/>
        </w:rPr>
        <w:t xml:space="preserve">Ziese </w:t>
      </w:r>
      <w:r>
        <w:rPr>
          <w:sz w:val="24"/>
        </w:rPr>
        <w:t xml:space="preserve">e </w:t>
      </w:r>
      <w:r>
        <w:rPr>
          <w:sz w:val="24"/>
        </w:rPr>
        <w:t xml:space="preserve">MF4 </w:t>
      </w:r>
      <w:r>
        <w:rPr>
          <w:sz w:val="24"/>
        </w:rPr>
        <w:t xml:space="preserve">© </w:t>
      </w:r>
      <w:r>
        <w:rPr>
          <w:sz w:val="24"/>
        </w:rPr>
        <w:t xml:space="preserve">FG </w:t>
      </w:r>
      <w:r>
        <w:rPr>
          <w:sz w:val="24"/>
        </w:rPr>
        <w:t xml:space="preserve">32 </w:t>
      </w:r>
      <w:r>
        <w:rPr>
          <w:sz w:val="24"/>
        </w:rPr>
        <w:t xml:space="preserve">oc </w:t>
      </w:r>
      <w:r>
        <w:rPr>
          <w:sz w:val="24"/>
        </w:rPr>
        <w:t xml:space="preserve">fe)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Protokoll </w:t>
      </w:r>
      <w:r>
        <w:rPr>
          <w:sz w:val="24"/>
        </w:rPr>
        <w:t xml:space="preserve">0 </w:t>
      </w:r>
      <w:r>
        <w:rPr>
          <w:sz w:val="24"/>
        </w:rPr>
        <w:t xml:space="preserve">o </w:t>
      </w:r>
      <w:r>
        <w:rPr>
          <w:sz w:val="24"/>
        </w:rPr>
        <w:t xml:space="preserve">ia </w:t>
      </w:r>
      <w:r>
        <w:rPr>
          <w:sz w:val="24"/>
        </w:rPr>
        <w:t xml:space="preserve">e </w:t>
      </w:r>
      <w:r>
        <w:rPr>
          <w:sz w:val="24"/>
        </w:rPr>
        <w:t xml:space="preserve">FG34 </w:t>
      </w:r>
      <w:r>
        <w:rPr>
          <w:sz w:val="24"/>
        </w:rPr>
        <w:t xml:space="preserve">o </w:t>
      </w:r>
      <w:r>
        <w:rPr>
          <w:sz w:val="24"/>
        </w:rPr>
        <w:t xml:space="preserve">ii”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“im” </w:t>
      </w:r>
      <w:r>
        <w:rPr>
          <w:sz w:val="24"/>
        </w:rPr>
        <w:t xml:space="preserve">o </w:t>
      </w:r>
      <w:r>
        <w:rPr>
          <w:sz w:val="24"/>
        </w:rPr>
        <w:t xml:space="preserve">iii” </w:t>
      </w:r>
      <w:r>
        <w:rPr>
          <w:sz w:val="24"/>
        </w:rPr>
        <w:t xml:space="preserve">e </w:t>
      </w:r>
      <w:r>
        <w:rPr>
          <w:sz w:val="24"/>
        </w:rPr>
        <w:t xml:space="preserve">FG37 </w:t>
      </w:r>
      <w:r>
        <w:rPr>
          <w:sz w:val="24"/>
        </w:rPr>
        <w:t xml:space="preserve">fF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&amp; </w:t>
      </w:r>
      <w:r>
        <w:rPr>
          <w:sz w:val="24"/>
        </w:rPr>
        <w:t xml:space="preserve">VS </w:t>
      </w:r>
    </w:p>
    <w:p>
      <w:r>
        <w:t>*****</w:t>
      </w:r>
    </w:p>
    <w:p>
      <w:pPr>
        <w:pStyle w:val="Heading1"/>
      </w:pPr>
      <w:r>
        <w:t>438_Ergebnisprotokoll_Krisenstabssitzung_2021-04-09.pdf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Krisenstabssitzung </w:t>
      </w:r>
      <w:r>
        <w:rPr>
          <w:sz w:val="24"/>
        </w:rPr>
        <w:t xml:space="preserve">,,Neuartiges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Ergebnisprotokoll </w:t>
      </w:r>
      <w:r>
        <w:rPr>
          <w:sz w:val="24"/>
        </w:rPr>
        <w:t xml:space="preserve">(Aktenzeichen: </w:t>
      </w:r>
      <w:r>
        <w:rPr>
          <w:sz w:val="24"/>
        </w:rPr>
        <w:t xml:space="preserve">4.06.02/0024#0014)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09.04.2021, </w:t>
      </w:r>
      <w:r>
        <w:rPr>
          <w:sz w:val="24"/>
        </w:rPr>
        <w:t xml:space="preserve">11-13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RK </w:t>
      </w:r>
      <w:r>
        <w:rPr>
          <w:sz w:val="24"/>
        </w:rPr>
        <w:t xml:space="preserve">Moderation: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=Institutsleitung </w:t>
      </w:r>
      <w:r>
        <w:rPr>
          <w:sz w:val="24"/>
        </w:rPr>
        <w:t xml:space="preserve">e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° </w:t>
      </w:r>
      <w:r>
        <w:rPr>
          <w:sz w:val="24"/>
        </w:rPr>
        <w:t xml:space="preserve">Po </w:t>
      </w:r>
      <w:r>
        <w:rPr>
          <w:sz w:val="24"/>
        </w:rPr>
        <w:t xml:space="preserve">o </w:t>
      </w:r>
      <w:r>
        <w:rPr>
          <w:sz w:val="24"/>
        </w:rPr>
        <w:t xml:space="preserve">Lothar </w:t>
      </w:r>
      <w:r>
        <w:rPr>
          <w:sz w:val="24"/>
        </w:rPr>
        <w:t xml:space="preserve">Wieler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Abt.1Leitun </w:t>
      </w:r>
      <w:r>
        <w:rPr>
          <w:sz w:val="24"/>
        </w:rPr>
        <w:t xml:space="preserve">fo) </w:t>
      </w:r>
      <w:r>
        <w:rPr>
          <w:sz w:val="24"/>
        </w:rPr>
        <w:t xml:space="preserve">FP </w:t>
      </w:r>
      <w:r>
        <w:rPr>
          <w:sz w:val="24"/>
        </w:rPr>
        <w:t xml:space="preserve">e </w:t>
      </w:r>
      <w:r>
        <w:rPr>
          <w:sz w:val="24"/>
        </w:rPr>
        <w:t xml:space="preserve">Abt.2 </w:t>
      </w:r>
      <w:r>
        <w:rPr>
          <w:sz w:val="24"/>
        </w:rPr>
        <w:t xml:space="preserve">Leitung </w:t>
      </w:r>
      <w:r>
        <w:rPr>
          <w:sz w:val="24"/>
        </w:rPr>
        <w:t xml:space="preserve">fo) </w:t>
      </w:r>
      <w:r>
        <w:rPr>
          <w:sz w:val="24"/>
        </w:rPr>
        <w:t xml:space="preserve">Ps </w:t>
      </w:r>
      <w:r>
        <w:rPr>
          <w:sz w:val="24"/>
        </w:rPr>
        <w:t xml:space="preserve">o </w:t>
      </w:r>
      <w:r>
        <w:rPr>
          <w:sz w:val="24"/>
        </w:rPr>
        <w:t xml:space="preserve">Thomas </w:t>
      </w:r>
      <w:r>
        <w:rPr>
          <w:sz w:val="24"/>
        </w:rPr>
        <w:t xml:space="preserve">Ziese </w:t>
      </w:r>
      <w:r>
        <w:rPr>
          <w:sz w:val="24"/>
        </w:rPr>
        <w:t xml:space="preserve">e </w:t>
      </w:r>
      <w:r>
        <w:rPr>
          <w:sz w:val="24"/>
        </w:rPr>
        <w:t xml:space="preserve">Pl </w:t>
      </w:r>
      <w:r>
        <w:rPr>
          <w:sz w:val="24"/>
        </w:rPr>
        <w:t xml:space="preserve">e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Leitung-Bereich </w:t>
      </w:r>
      <w:r>
        <w:rPr>
          <w:sz w:val="24"/>
        </w:rPr>
        <w:t xml:space="preserve">o </w:t>
      </w:r>
      <w:r>
        <w:rPr>
          <w:sz w:val="24"/>
        </w:rPr>
        <w:t xml:space="preserve">PF </w:t>
      </w:r>
      <w:r>
        <w:rPr>
          <w:sz w:val="24"/>
        </w:rPr>
        <w:t xml:space="preserve">a </w:t>
      </w:r>
      <w:r>
        <w:rPr>
          <w:sz w:val="24"/>
        </w:rPr>
        <w:t xml:space="preserve">“op </w:t>
      </w:r>
      <w:r>
        <w:rPr>
          <w:sz w:val="24"/>
        </w:rPr>
        <w:t xml:space="preserve">© </w:t>
      </w:r>
      <w:r>
        <w:rPr>
          <w:sz w:val="24"/>
        </w:rPr>
        <w:t xml:space="preserve">FG14 </w:t>
      </w:r>
      <w:r>
        <w:rPr>
          <w:sz w:val="24"/>
        </w:rPr>
        <w:t xml:space="preserve">oc </w:t>
      </w:r>
      <w:r>
        <w:rPr>
          <w:sz w:val="24"/>
        </w:rPr>
        <w:t xml:space="preserve">EEE </w:t>
      </w:r>
      <w:r>
        <w:rPr>
          <w:sz w:val="24"/>
        </w:rPr>
        <w:t xml:space="preserve">o </w:t>
      </w:r>
      <w:r>
        <w:rPr>
          <w:sz w:val="24"/>
        </w:rPr>
        <w:t xml:space="preserve">EEE </w:t>
      </w:r>
      <w:r>
        <w:rPr>
          <w:sz w:val="24"/>
        </w:rPr>
        <w:t xml:space="preserve">© </w:t>
      </w:r>
      <w:r>
        <w:rPr>
          <w:sz w:val="24"/>
        </w:rPr>
        <w:t xml:space="preserve">ZBS1 </w:t>
      </w:r>
      <w:r>
        <w:rPr>
          <w:sz w:val="24"/>
        </w:rPr>
        <w:t xml:space="preserve">° </w:t>
      </w:r>
      <w:r>
        <w:rPr>
          <w:sz w:val="24"/>
        </w:rPr>
        <w:t xml:space="preserve">FG17 </w:t>
      </w:r>
      <w:r>
        <w:rPr>
          <w:sz w:val="24"/>
        </w:rPr>
        <w:t xml:space="preserve">mT </w:t>
      </w:r>
      <w:r>
        <w:rPr>
          <w:sz w:val="24"/>
        </w:rPr>
        <w:t xml:space="preserve">&lt;i” </w:t>
      </w:r>
      <w:r>
        <w:rPr>
          <w:sz w:val="24"/>
        </w:rPr>
        <w:t xml:space="preserve">© </w:t>
      </w:r>
      <w:r>
        <w:rPr>
          <w:sz w:val="24"/>
        </w:rPr>
        <w:t xml:space="preserve">ZIG/INIG </w:t>
      </w:r>
      <w:r>
        <w:rPr>
          <w:sz w:val="24"/>
        </w:rPr>
        <w:t xml:space="preserve">° </w:t>
      </w:r>
      <w:r>
        <w:rPr>
          <w:sz w:val="24"/>
        </w:rPr>
        <w:t xml:space="preserve">o </w:t>
      </w:r>
      <w:r>
        <w:rPr>
          <w:sz w:val="24"/>
        </w:rPr>
        <w:t xml:space="preserve">P| </w:t>
      </w:r>
      <w:r>
        <w:rPr>
          <w:sz w:val="24"/>
        </w:rPr>
        <w:t xml:space="preserve">° </w:t>
      </w:r>
      <w:r>
        <w:rPr>
          <w:sz w:val="24"/>
        </w:rPr>
        <w:t xml:space="preserve">MP4 </w:t>
      </w:r>
      <w:r>
        <w:rPr>
          <w:sz w:val="24"/>
        </w:rPr>
        <w:t xml:space="preserve">. </w:t>
      </w:r>
      <w:r>
        <w:rPr>
          <w:sz w:val="24"/>
        </w:rPr>
        <w:t xml:space="preserve">oc </w:t>
      </w:r>
      <w:r>
        <w:rPr>
          <w:sz w:val="24"/>
        </w:rPr>
        <w:t xml:space="preserve">ii” </w:t>
      </w:r>
      <w:r>
        <w:rPr>
          <w:sz w:val="24"/>
        </w:rPr>
        <w:t xml:space="preserve">EEE </w:t>
      </w:r>
      <w:r>
        <w:rPr>
          <w:sz w:val="24"/>
        </w:rPr>
        <w:t xml:space="preserve">° </w:t>
      </w:r>
      <w:r>
        <w:rPr>
          <w:sz w:val="24"/>
        </w:rPr>
        <w:t xml:space="preserve">BZgA </w:t>
      </w:r>
      <w:r>
        <w:rPr>
          <w:sz w:val="24"/>
        </w:rPr>
        <w:t xml:space="preserve">° </w:t>
      </w:r>
      <w:r>
        <w:rPr>
          <w:sz w:val="24"/>
        </w:rPr>
        <w:t xml:space="preserve">[6) </w:t>
      </w:r>
      <w:r>
        <w:rPr>
          <w:sz w:val="24"/>
        </w:rPr>
        <w:t xml:space="preserve">EEE </w:t>
      </w:r>
      <w:r>
        <w:rPr>
          <w:sz w:val="24"/>
        </w:rPr>
        <w:t xml:space="preserve">Eu </w:t>
      </w:r>
      <w:r>
        <w:rPr>
          <w:sz w:val="24"/>
        </w:rPr>
        <w:t xml:space="preserve">e </w:t>
      </w:r>
      <w:r>
        <w:rPr>
          <w:sz w:val="24"/>
        </w:rPr>
        <w:t xml:space="preserve">= </w:t>
      </w:r>
      <w:r>
        <w:rPr>
          <w:sz w:val="24"/>
        </w:rPr>
        <w:t xml:space="preserve">Abt.1 </w:t>
      </w:r>
      <w:r>
        <w:rPr>
          <w:sz w:val="24"/>
        </w:rPr>
        <w:t xml:space="preserve">up </w:t>
      </w:r>
      <w:r>
        <w:rPr>
          <w:sz w:val="24"/>
        </w:rPr>
        <w:t xml:space="preserve">_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&amp;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 </w:t>
      </w:r>
    </w:p>
    <w:p>
      <w:r>
        <w:t>*****</w:t>
      </w:r>
    </w:p>
    <w:p>
      <w:pPr>
        <w:pStyle w:val="Heading1"/>
      </w:pPr>
      <w:r>
        <w:t>440_Ergebnisprotokoll_Krisenstabssitzung_2021-04-12.pdf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Krisenstabssitzung </w:t>
      </w:r>
      <w:r>
        <w:rPr>
          <w:sz w:val="24"/>
        </w:rPr>
        <w:t xml:space="preserve">,,Neuartiges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Ergebnisprotokoll </w:t>
      </w:r>
      <w:r>
        <w:rPr>
          <w:sz w:val="24"/>
        </w:rPr>
        <w:t xml:space="preserve">(Aktenzeichen: </w:t>
      </w:r>
      <w:r>
        <w:rPr>
          <w:sz w:val="24"/>
        </w:rPr>
        <w:t xml:space="preserve">4.06.02/0024#0014)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12.04.2021, </w:t>
      </w:r>
      <w:r>
        <w:rPr>
          <w:sz w:val="24"/>
        </w:rPr>
        <w:t xml:space="preserve">13-15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RKI, </w:t>
      </w:r>
      <w:r>
        <w:rPr>
          <w:sz w:val="24"/>
        </w:rPr>
        <w:t xml:space="preserve">| </w:t>
      </w:r>
      <w:r>
        <w:rPr>
          <w:sz w:val="24"/>
        </w:rPr>
        <w:t xml:space="preserve">Moderation: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=Institutsleitung </w:t>
      </w:r>
      <w:r>
        <w:rPr>
          <w:sz w:val="24"/>
        </w:rPr>
        <w:t xml:space="preserve">e </w:t>
      </w:r>
      <w:r>
        <w:rPr>
          <w:sz w:val="24"/>
        </w:rPr>
        <w:t xml:space="preserve">FG </w:t>
      </w:r>
      <w:r>
        <w:rPr>
          <w:sz w:val="24"/>
        </w:rPr>
        <w:t xml:space="preserve">34 </w:t>
      </w:r>
      <w:r>
        <w:rPr>
          <w:sz w:val="24"/>
        </w:rPr>
        <w:t xml:space="preserve">o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° </w:t>
      </w:r>
      <w:r>
        <w:rPr>
          <w:sz w:val="24"/>
        </w:rPr>
        <w:t xml:space="preserve">Po </w:t>
      </w:r>
      <w:r>
        <w:rPr>
          <w:sz w:val="24"/>
        </w:rPr>
        <w:t xml:space="preserve">o </w:t>
      </w:r>
      <w:r>
        <w:rPr>
          <w:sz w:val="24"/>
        </w:rPr>
        <w:t xml:space="preserve">Lothar </w:t>
      </w:r>
      <w:r>
        <w:rPr>
          <w:sz w:val="24"/>
        </w:rPr>
        <w:t xml:space="preserve">Wieler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Abt.1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Martin </w:t>
      </w:r>
      <w:r>
        <w:rPr>
          <w:sz w:val="24"/>
        </w:rPr>
        <w:t xml:space="preserve">Mielke </w:t>
      </w:r>
      <w:r>
        <w:rPr>
          <w:sz w:val="24"/>
        </w:rPr>
        <w:t xml:space="preserve">° </w:t>
      </w:r>
      <w:r>
        <w:rPr>
          <w:sz w:val="24"/>
        </w:rPr>
        <w:t xml:space="preserve">e </w:t>
      </w:r>
      <w:r>
        <w:rPr>
          <w:sz w:val="24"/>
        </w:rPr>
        <w:t xml:space="preserve">Abt.3 </w:t>
      </w:r>
      <w:r>
        <w:rPr>
          <w:sz w:val="24"/>
        </w:rPr>
        <w:t xml:space="preserve">o </w:t>
      </w:r>
      <w:r>
        <w:rPr>
          <w:sz w:val="24"/>
        </w:rPr>
        <w:t xml:space="preserve">| </w:t>
      </w:r>
      <w:r>
        <w:rPr>
          <w:sz w:val="24"/>
        </w:rPr>
        <w:t xml:space="preserve">a </w:t>
      </w:r>
      <w:r>
        <w:rPr>
          <w:sz w:val="24"/>
        </w:rPr>
        <w:t xml:space="preserve">e </w:t>
      </w:r>
      <w:r>
        <w:rPr>
          <w:sz w:val="24"/>
        </w:rPr>
        <w:t xml:space="preserve">7IGLeitung </w:t>
      </w:r>
      <w:r>
        <w:rPr>
          <w:sz w:val="24"/>
        </w:rPr>
        <w:t xml:space="preserve">) </w:t>
      </w:r>
      <w:r>
        <w:rPr>
          <w:sz w:val="24"/>
        </w:rPr>
        <w:t xml:space="preserve">o </w:t>
      </w:r>
      <w:r>
        <w:rPr>
          <w:sz w:val="24"/>
        </w:rPr>
        <w:t xml:space="preserve">Johanna </w:t>
      </w:r>
      <w:r>
        <w:rPr>
          <w:sz w:val="24"/>
        </w:rPr>
        <w:t xml:space="preserve">Hanefeld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FG12 </w:t>
      </w:r>
      <w:r>
        <w:rPr>
          <w:sz w:val="24"/>
        </w:rPr>
        <w:t xml:space="preserve">[6) </w:t>
      </w:r>
      <w:r>
        <w:rPr>
          <w:sz w:val="24"/>
        </w:rPr>
        <w:t xml:space="preserve">— </w:t>
      </w:r>
      <w:r>
        <w:rPr>
          <w:sz w:val="24"/>
        </w:rPr>
        <w:t xml:space="preserve">BE </w:t>
      </w:r>
      <w:r>
        <w:rPr>
          <w:sz w:val="24"/>
        </w:rPr>
        <w:t xml:space="preserve">e </w:t>
      </w:r>
      <w:r>
        <w:rPr>
          <w:sz w:val="24"/>
        </w:rPr>
        <w:t xml:space="preserve">FG14 </w:t>
      </w:r>
      <w:r>
        <w:rPr>
          <w:sz w:val="24"/>
        </w:rPr>
        <w:t xml:space="preserve">° </w:t>
      </w:r>
      <w:r>
        <w:rPr>
          <w:sz w:val="24"/>
        </w:rPr>
        <w:t xml:space="preserve">0 </w:t>
      </w:r>
      <w:r>
        <w:rPr>
          <w:sz w:val="24"/>
        </w:rPr>
        <w:t xml:space="preserve">oc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oc </w:t>
      </w:r>
      <w:r>
        <w:rPr>
          <w:sz w:val="24"/>
        </w:rPr>
        <w:t xml:space="preserve">oc </w:t>
      </w:r>
      <w:r>
        <w:rPr>
          <w:sz w:val="24"/>
        </w:rPr>
        <w:t xml:space="preserve">ia </w:t>
      </w:r>
      <w:r>
        <w:rPr>
          <w:sz w:val="24"/>
        </w:rPr>
        <w:t xml:space="preserve">e </w:t>
      </w:r>
      <w:r>
        <w:rPr>
          <w:sz w:val="24"/>
        </w:rPr>
        <w:t xml:space="preserve">FG21 </w:t>
      </w:r>
      <w:r>
        <w:rPr>
          <w:sz w:val="24"/>
        </w:rPr>
        <w:t xml:space="preserve">e </w:t>
      </w:r>
      <w:r>
        <w:rPr>
          <w:sz w:val="24"/>
        </w:rPr>
        <w:t xml:space="preserve">Pi </w:t>
      </w:r>
      <w:r>
        <w:rPr>
          <w:sz w:val="24"/>
        </w:rPr>
        <w:t xml:space="preserve">_, </w:t>
      </w:r>
      <w:r>
        <w:rPr>
          <w:sz w:val="24"/>
        </w:rPr>
        <w:t xml:space="preserve">—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P4 </w:t>
      </w:r>
      <w:r>
        <w:rPr>
          <w:sz w:val="24"/>
        </w:rPr>
        <w:t xml:space="preserve">° </w:t>
      </w:r>
      <w:r>
        <w:rPr>
          <w:sz w:val="24"/>
        </w:rPr>
        <w:t xml:space="preserve">FG25 </w:t>
      </w:r>
      <w:r>
        <w:rPr>
          <w:sz w:val="24"/>
        </w:rPr>
        <w:t xml:space="preserve">o </w:t>
      </w:r>
      <w:r>
        <w:rPr>
          <w:sz w:val="24"/>
        </w:rPr>
        <w:t xml:space="preserve">i” </w:t>
      </w:r>
      <w:r>
        <w:rPr>
          <w:sz w:val="24"/>
        </w:rPr>
        <w:t xml:space="preserve">co </w:t>
      </w:r>
      <w:r>
        <w:rPr>
          <w:sz w:val="24"/>
        </w:rPr>
        <w:t xml:space="preserve">a </w:t>
      </w:r>
      <w:r>
        <w:rPr>
          <w:sz w:val="24"/>
        </w:rPr>
        <w:t xml:space="preserve">o </w:t>
      </w:r>
      <w:r>
        <w:rPr>
          <w:sz w:val="24"/>
        </w:rPr>
        <w:t xml:space="preserve">ii”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ZBS1 </w:t>
      </w:r>
      <w:r>
        <w:rPr>
          <w:sz w:val="24"/>
        </w:rPr>
        <w:t xml:space="preserve">7 </w:t>
      </w:r>
      <w:r>
        <w:rPr>
          <w:sz w:val="24"/>
        </w:rPr>
        <w:t xml:space="preserve">gu </w:t>
      </w:r>
      <w:r>
        <w:rPr>
          <w:sz w:val="24"/>
        </w:rPr>
        <w:t xml:space="preserve">——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BZgA </w:t>
      </w:r>
      <w:r>
        <w:rPr>
          <w:sz w:val="24"/>
        </w:rPr>
        <w:t xml:space="preserve">° </w:t>
      </w:r>
      <w:r>
        <w:rPr>
          <w:sz w:val="24"/>
        </w:rPr>
        <w:t xml:space="preserve">FG33 </w:t>
      </w:r>
      <w:r>
        <w:rPr>
          <w:sz w:val="24"/>
        </w:rPr>
        <w:t xml:space="preserve">oc </w:t>
      </w:r>
      <w:r>
        <w:rPr>
          <w:sz w:val="24"/>
        </w:rPr>
        <w:t xml:space="preserve">ii” </w:t>
      </w:r>
      <w:r>
        <w:rPr>
          <w:sz w:val="24"/>
        </w:rPr>
        <w:t xml:space="preserve">o </w:t>
      </w:r>
      <w:r>
        <w:rPr>
          <w:sz w:val="24"/>
        </w:rPr>
        <w:t xml:space="preserve">ia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</w:p>
    <w:p>
      <w:r>
        <w:t>*****</w:t>
      </w:r>
    </w:p>
    <w:p>
      <w:pPr>
        <w:pStyle w:val="Heading1"/>
      </w:pPr>
      <w:r>
        <w:t>446_Ergebnisprotokoll_Krisenstabssitzung_2021-04-19.pdf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isenstabs </w:t>
      </w:r>
      <w:r>
        <w:rPr>
          <w:sz w:val="24"/>
        </w:rPr>
        <w:t xml:space="preserve">Krisenstabssitzung </w:t>
      </w:r>
      <w:r>
        <w:rPr>
          <w:sz w:val="24"/>
        </w:rPr>
        <w:t xml:space="preserve">,,Neuartiges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Ergebnisprotokoll </w:t>
      </w:r>
      <w:r>
        <w:rPr>
          <w:sz w:val="24"/>
        </w:rPr>
        <w:t xml:space="preserve">(Aktenzeichen: </w:t>
      </w:r>
      <w:r>
        <w:rPr>
          <w:sz w:val="24"/>
        </w:rPr>
        <w:t xml:space="preserve">4.06.02/0024#0014)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19.04.2021, </w:t>
      </w:r>
      <w:r>
        <w:rPr>
          <w:sz w:val="24"/>
        </w:rPr>
        <w:t xml:space="preserve">13-15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RKI, </w:t>
      </w:r>
      <w:r>
        <w:rPr>
          <w:sz w:val="24"/>
        </w:rPr>
        <w:t xml:space="preserve">i </w:t>
      </w:r>
      <w:r>
        <w:rPr>
          <w:sz w:val="24"/>
        </w:rPr>
        <w:t xml:space="preserve">Moderation: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O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=Institutsleitung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o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fo) </w:t>
      </w:r>
      <w:r>
        <w:rPr>
          <w:sz w:val="24"/>
        </w:rPr>
        <w:t xml:space="preserve">a. </w:t>
      </w:r>
      <w:r>
        <w:rPr>
          <w:sz w:val="24"/>
        </w:rPr>
        <w:t xml:space="preserve">o </w:t>
      </w:r>
      <w:r>
        <w:rPr>
          <w:sz w:val="24"/>
        </w:rPr>
        <w:t xml:space="preserve">Lothar </w:t>
      </w:r>
      <w:r>
        <w:rPr>
          <w:sz w:val="24"/>
        </w:rPr>
        <w:t xml:space="preserve">Wieler </w:t>
      </w:r>
      <w:r>
        <w:rPr>
          <w:sz w:val="24"/>
        </w:rPr>
        <w:t xml:space="preserve">fo) </w:t>
      </w:r>
      <w:r>
        <w:rPr>
          <w:sz w:val="24"/>
        </w:rPr>
        <w:t xml:space="preserve">e </w:t>
      </w:r>
      <w:r>
        <w:rPr>
          <w:sz w:val="24"/>
        </w:rPr>
        <w:t xml:space="preserve">Abt.1 </w:t>
      </w:r>
      <w:r>
        <w:rPr>
          <w:sz w:val="24"/>
        </w:rPr>
        <w:t xml:space="preserve">e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Martin </w:t>
      </w:r>
      <w:r>
        <w:rPr>
          <w:sz w:val="24"/>
        </w:rPr>
        <w:t xml:space="preserve">Mielke </w:t>
      </w:r>
      <w:r>
        <w:rPr>
          <w:sz w:val="24"/>
        </w:rPr>
        <w:t xml:space="preserve">° </w:t>
      </w:r>
      <w:r>
        <w:rPr>
          <w:sz w:val="24"/>
        </w:rPr>
        <w:t xml:space="preserve">Po </w:t>
      </w:r>
      <w:r>
        <w:rPr>
          <w:sz w:val="24"/>
        </w:rPr>
        <w:t xml:space="preserve">e </w:t>
      </w:r>
      <w:r>
        <w:rPr>
          <w:sz w:val="24"/>
        </w:rPr>
        <w:t xml:space="preserve">Abt.3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o </w:t>
      </w:r>
      <w:r>
        <w:rPr>
          <w:sz w:val="24"/>
        </w:rPr>
        <w:t xml:space="preserve">Osamah </w:t>
      </w:r>
      <w:r>
        <w:rPr>
          <w:sz w:val="24"/>
        </w:rPr>
        <w:t xml:space="preserve">Hamouda </w:t>
      </w:r>
      <w:r>
        <w:rPr>
          <w:sz w:val="24"/>
        </w:rPr>
        <w:t xml:space="preserve">° </w:t>
      </w:r>
      <w:r>
        <w:rPr>
          <w:sz w:val="24"/>
        </w:rPr>
        <w:t xml:space="preserve">la </w:t>
      </w:r>
      <w:r>
        <w:rPr>
          <w:sz w:val="24"/>
        </w:rPr>
        <w:t xml:space="preserve">= </w:t>
      </w:r>
      <w:r>
        <w:rPr>
          <w:sz w:val="24"/>
        </w:rPr>
        <w:t xml:space="preserve">|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71GLeitung </w:t>
      </w:r>
      <w:r>
        <w:rPr>
          <w:sz w:val="24"/>
        </w:rPr>
        <w:t xml:space="preserve">fo) </w:t>
      </w:r>
      <w:r>
        <w:rPr>
          <w:sz w:val="24"/>
        </w:rPr>
        <w:t xml:space="preserve">Ps </w:t>
      </w:r>
      <w:r>
        <w:rPr>
          <w:sz w:val="24"/>
        </w:rPr>
        <w:t xml:space="preserve">o </w:t>
      </w:r>
      <w:r>
        <w:rPr>
          <w:sz w:val="24"/>
        </w:rPr>
        <w:t xml:space="preserve">Johanna </w:t>
      </w:r>
      <w:r>
        <w:rPr>
          <w:sz w:val="24"/>
        </w:rPr>
        <w:t xml:space="preserve">Hanefeld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&lt;i” </w:t>
      </w:r>
      <w:r>
        <w:rPr>
          <w:sz w:val="24"/>
        </w:rPr>
        <w:t xml:space="preserve">0 </w:t>
      </w:r>
      <w:r>
        <w:rPr>
          <w:sz w:val="24"/>
        </w:rPr>
        <w:t xml:space="preserve">e </w:t>
      </w:r>
      <w:r>
        <w:rPr>
          <w:sz w:val="24"/>
        </w:rPr>
        <w:t xml:space="preserve">FG14 </w:t>
      </w:r>
      <w:r>
        <w:rPr>
          <w:sz w:val="24"/>
        </w:rPr>
        <w:t xml:space="preserve">e </w:t>
      </w:r>
      <w:r>
        <w:rPr>
          <w:sz w:val="24"/>
        </w:rPr>
        <w:t xml:space="preserve">BMG </w:t>
      </w:r>
      <w:r>
        <w:rPr>
          <w:sz w:val="24"/>
        </w:rPr>
        <w:t xml:space="preserve">oc </w:t>
      </w:r>
      <w:r>
        <w:rPr>
          <w:sz w:val="24"/>
        </w:rPr>
        <w:t xml:space="preserve">ia” </w:t>
      </w:r>
      <w:r>
        <w:rPr>
          <w:sz w:val="24"/>
        </w:rPr>
        <w:t xml:space="preserve">oc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e </w:t>
      </w:r>
      <w:r>
        <w:rPr>
          <w:sz w:val="24"/>
        </w:rPr>
        <w:t xml:space="preserve">Pi </w:t>
      </w:r>
      <w:r>
        <w:rPr>
          <w:sz w:val="24"/>
        </w:rPr>
        <w:t xml:space="preserve">oc </w:t>
      </w:r>
      <w:r>
        <w:rPr>
          <w:sz w:val="24"/>
        </w:rPr>
        <w:t xml:space="preserve">ia” </w:t>
      </w:r>
      <w:r>
        <w:rPr>
          <w:sz w:val="24"/>
        </w:rPr>
        <w:t xml:space="preserve">oc </w:t>
      </w:r>
      <w:r>
        <w:rPr>
          <w:sz w:val="24"/>
        </w:rPr>
        <w:t xml:space="preserve">EEE </w:t>
      </w:r>
      <w:r>
        <w:rPr>
          <w:sz w:val="24"/>
        </w:rPr>
        <w:t xml:space="preserve">e </w:t>
      </w:r>
      <w:r>
        <w:rPr>
          <w:sz w:val="24"/>
        </w:rPr>
        <w:t xml:space="preserve">FG21 </w:t>
      </w:r>
      <w:r>
        <w:rPr>
          <w:sz w:val="24"/>
        </w:rPr>
        <w:t xml:space="preserve">. </w:t>
      </w:r>
      <w:r>
        <w:rPr>
          <w:sz w:val="24"/>
        </w:rPr>
        <w:t xml:space="preserve">P4 </w:t>
      </w:r>
      <w:r>
        <w:rPr>
          <w:sz w:val="24"/>
        </w:rPr>
        <w:t xml:space="preserve">— </w:t>
      </w:r>
      <w:r>
        <w:rPr>
          <w:sz w:val="24"/>
        </w:rPr>
        <w:t xml:space="preserve">= </w:t>
      </w:r>
      <w:r>
        <w:rPr>
          <w:sz w:val="24"/>
        </w:rPr>
        <w:t xml:space="preserve">e </w:t>
      </w:r>
      <w:r>
        <w:rPr>
          <w:sz w:val="24"/>
        </w:rPr>
        <w:t xml:space="preserve">FG25 </w:t>
      </w:r>
      <w:r>
        <w:rPr>
          <w:sz w:val="24"/>
        </w:rPr>
        <w:t xml:space="preserve">o </w:t>
      </w:r>
      <w:r>
        <w:rPr>
          <w:sz w:val="24"/>
        </w:rPr>
        <w:t xml:space="preserve">oc </w:t>
      </w:r>
      <w:r>
        <w:rPr>
          <w:sz w:val="24"/>
        </w:rPr>
        <w:t xml:space="preserve">as </w:t>
      </w:r>
      <w:r>
        <w:rPr>
          <w:sz w:val="24"/>
        </w:rPr>
        <w:t xml:space="preserve">. </w:t>
      </w:r>
      <w:r>
        <w:rPr>
          <w:sz w:val="24"/>
        </w:rPr>
        <w:t xml:space="preserve">ZBS1 </w:t>
      </w:r>
      <w:r>
        <w:rPr>
          <w:sz w:val="24"/>
        </w:rPr>
        <w:t xml:space="preserve">. </w:t>
      </w:r>
      <w:r>
        <w:rPr>
          <w:sz w:val="24"/>
        </w:rPr>
        <w:t xml:space="preserve">FG32 </w:t>
      </w:r>
      <w:r>
        <w:rPr>
          <w:sz w:val="24"/>
        </w:rPr>
        <w:t xml:space="preserve">oc </w:t>
      </w:r>
      <w:r>
        <w:rPr>
          <w:sz w:val="24"/>
        </w:rPr>
        <w:t xml:space="preserve">ii” </w:t>
      </w:r>
      <w:r>
        <w:rPr>
          <w:sz w:val="24"/>
        </w:rPr>
        <w:t xml:space="preserve">oc </w:t>
      </w:r>
      <w:r>
        <w:rPr>
          <w:sz w:val="24"/>
        </w:rPr>
        <w:t xml:space="preserve">Ea </w:t>
      </w:r>
      <w:r>
        <w:rPr>
          <w:sz w:val="24"/>
        </w:rPr>
        <w:t xml:space="preserve">BZgA </w:t>
      </w:r>
      <w:r>
        <w:rPr>
          <w:sz w:val="24"/>
        </w:rPr>
        <w:t xml:space="preserve">° </w:t>
      </w:r>
      <w:r>
        <w:rPr>
          <w:sz w:val="24"/>
        </w:rPr>
        <w:t xml:space="preserve">FG33 </w:t>
      </w:r>
      <w:r>
        <w:rPr>
          <w:sz w:val="24"/>
        </w:rPr>
        <w:t xml:space="preserve">oc </w:t>
      </w:r>
      <w:r>
        <w:rPr>
          <w:sz w:val="24"/>
        </w:rPr>
        <w:t xml:space="preserve">am </w:t>
      </w:r>
      <w:r>
        <w:rPr>
          <w:sz w:val="24"/>
        </w:rPr>
        <w:t xml:space="preserve">&lt;i” </w:t>
      </w:r>
      <w:r>
        <w:rPr>
          <w:sz w:val="24"/>
        </w:rPr>
        <w:t xml:space="preserve">° </w:t>
      </w:r>
      <w:r>
        <w:rPr>
          <w:sz w:val="24"/>
        </w:rPr>
        <w:t xml:space="preserve">MF3 </w:t>
      </w:r>
      <w:r>
        <w:rPr>
          <w:sz w:val="24"/>
        </w:rPr>
        <w:t xml:space="preserve">oc </w:t>
      </w:r>
      <w:r>
        <w:rPr>
          <w:sz w:val="24"/>
        </w:rPr>
        <w:t xml:space="preserve">ia” </w:t>
      </w:r>
      <w:r>
        <w:rPr>
          <w:sz w:val="24"/>
        </w:rPr>
        <w:t xml:space="preserve">e </w:t>
      </w:r>
      <w:r>
        <w:rPr>
          <w:sz w:val="24"/>
        </w:rPr>
        <w:t xml:space="preserve">FG35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</w:p>
    <w:p>
      <w:r>
        <w:t>*****</w:t>
      </w:r>
    </w:p>
    <w:p>
      <w:pPr>
        <w:pStyle w:val="Heading1"/>
      </w:pPr>
      <w:r>
        <w:t>447_Agenda_AG-nCoV-Sitzung_2021-04-21.pdf</w:t>
      </w:r>
    </w:p>
    <w:p>
      <w:r>
        <w:t>Anzahl der Vorkommen von 'Po 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Po </w:t>
      </w:r>
      <w:r>
        <w:rPr>
          <w:sz w:val="24"/>
        </w:rPr>
        <w:t xml:space="preserve">| </w:t>
      </w:r>
      <w:r>
        <w:rPr>
          <w:sz w:val="24"/>
        </w:rPr>
        <w:t xml:space="preserve">—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Wochentag, </w:t>
      </w:r>
      <w:r>
        <w:rPr>
          <w:sz w:val="24"/>
        </w:rPr>
        <w:t xml:space="preserve">23.04.2021, </w:t>
      </w:r>
      <w:r>
        <w:rPr>
          <w:sz w:val="24"/>
        </w:rPr>
        <w:t xml:space="preserve">11:00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Diskussion </w:t>
      </w:r>
      <w:r>
        <w:rPr>
          <w:sz w:val="24"/>
        </w:rPr>
        <w:t xml:space="preserve">Eckpunktepapier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 </w:t>
      </w:r>
    </w:p>
    <w:p>
      <w:r>
        <w:t>*****</w:t>
      </w:r>
    </w:p>
    <w:p>
      <w:pPr>
        <w:pStyle w:val="Heading1"/>
      </w:pPr>
      <w:r>
        <w:t>448_Ergebnisprotokoll_Krisenstabssitzung_2021-04-21.pdf</w:t>
      </w:r>
    </w:p>
    <w:p>
      <w:r>
        <w:t>Anzahl der Vorkommen von 'Po 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TA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Krisenstabssitzung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Ergebnisprotokoll </w:t>
      </w:r>
      <w:r>
        <w:rPr>
          <w:sz w:val="24"/>
        </w:rPr>
        <w:t xml:space="preserve">(Aktenzeichen: </w:t>
      </w:r>
      <w:r>
        <w:rPr>
          <w:sz w:val="24"/>
        </w:rPr>
        <w:t xml:space="preserve">4.06.02/0024#0014) </w:t>
      </w:r>
      <w:r>
        <w:rPr>
          <w:sz w:val="24"/>
        </w:rPr>
        <w:t xml:space="preserve">Anlass: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Datum: </w:t>
      </w:r>
      <w:r>
        <w:rPr>
          <w:sz w:val="24"/>
        </w:rPr>
        <w:t xml:space="preserve">21.04.2021, </w:t>
      </w:r>
      <w:r>
        <w:rPr>
          <w:sz w:val="24"/>
        </w:rPr>
        <w:t xml:space="preserve">11:00 </w:t>
      </w:r>
      <w:r>
        <w:rPr>
          <w:sz w:val="24"/>
        </w:rPr>
        <w:t xml:space="preserve">Uhr </w:t>
      </w:r>
      <w:r>
        <w:rPr>
          <w:sz w:val="24"/>
        </w:rPr>
        <w:t xml:space="preserve">Sitzungsort: </w:t>
      </w:r>
      <w:r>
        <w:rPr>
          <w:sz w:val="24"/>
        </w:rPr>
        <w:t xml:space="preserve">| </w:t>
      </w:r>
      <w:r>
        <w:rPr>
          <w:sz w:val="24"/>
        </w:rPr>
        <w:t xml:space="preserve">Moderation: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Teilnehmende: </w:t>
      </w:r>
      <w:r>
        <w:rPr>
          <w:sz w:val="24"/>
        </w:rPr>
        <w:t xml:space="preserve">e </w:t>
      </w:r>
      <w:r>
        <w:rPr>
          <w:sz w:val="24"/>
        </w:rPr>
        <w:t xml:space="preserve">Institutsleitung </w:t>
      </w:r>
      <w:r>
        <w:rPr>
          <w:sz w:val="24"/>
        </w:rPr>
        <w:t xml:space="preserve">e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Lars </w:t>
      </w:r>
      <w:r>
        <w:rPr>
          <w:sz w:val="24"/>
        </w:rPr>
        <w:t xml:space="preserve">Schaade </w:t>
      </w:r>
      <w:r>
        <w:rPr>
          <w:sz w:val="24"/>
        </w:rPr>
        <w:t xml:space="preserve">o </w:t>
      </w:r>
      <w:r>
        <w:rPr>
          <w:sz w:val="24"/>
        </w:rPr>
        <w:t xml:space="preserve">Po </w:t>
      </w:r>
      <w:r>
        <w:rPr>
          <w:sz w:val="24"/>
        </w:rPr>
        <w:t xml:space="preserve">e </w:t>
      </w:r>
      <w:r>
        <w:rPr>
          <w:sz w:val="24"/>
        </w:rPr>
        <w:t xml:space="preserve">Abt.1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o </w:t>
      </w:r>
      <w:r>
        <w:rPr>
          <w:sz w:val="24"/>
        </w:rPr>
        <w:t xml:space="preserve">Martin </w:t>
      </w:r>
      <w:r>
        <w:rPr>
          <w:sz w:val="24"/>
        </w:rPr>
        <w:t xml:space="preserve">Mielke </w:t>
      </w:r>
      <w:r>
        <w:rPr>
          <w:sz w:val="24"/>
        </w:rPr>
        <w:t xml:space="preserve">°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Abt.3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Osamah </w:t>
      </w:r>
      <w:r>
        <w:rPr>
          <w:sz w:val="24"/>
        </w:rPr>
        <w:t xml:space="preserve">Hamouda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=, </w:t>
      </w:r>
      <w:r>
        <w:rPr>
          <w:sz w:val="24"/>
        </w:rPr>
        <w:t xml:space="preserve">| </w:t>
      </w:r>
      <w:r>
        <w:rPr>
          <w:sz w:val="24"/>
        </w:rPr>
        <w:t xml:space="preserve">ur </w:t>
      </w:r>
      <w:r>
        <w:rPr>
          <w:sz w:val="24"/>
        </w:rPr>
        <w:t xml:space="preserve">e </w:t>
      </w:r>
      <w:r>
        <w:rPr>
          <w:sz w:val="24"/>
        </w:rPr>
        <w:t xml:space="preserve">FG12 </w:t>
      </w:r>
      <w:r>
        <w:rPr>
          <w:sz w:val="24"/>
        </w:rPr>
        <w:t xml:space="preserve">e </w:t>
      </w:r>
      <w:r>
        <w:rPr>
          <w:sz w:val="24"/>
        </w:rPr>
        <w:t xml:space="preserve">MF4 </w:t>
      </w:r>
      <w:r>
        <w:rPr>
          <w:sz w:val="24"/>
        </w:rPr>
        <w:t xml:space="preserve">&gt; </w:t>
      </w:r>
      <w:r>
        <w:rPr>
          <w:sz w:val="24"/>
        </w:rPr>
        <w:t xml:space="preserve">&gt; </w:t>
      </w:r>
      <w:r>
        <w:rPr>
          <w:sz w:val="24"/>
        </w:rPr>
        <w:t xml:space="preserve">e </w:t>
      </w:r>
      <w:r>
        <w:rPr>
          <w:sz w:val="24"/>
        </w:rPr>
        <w:t xml:space="preserve">FG14 </w:t>
      </w:r>
      <w:r>
        <w:rPr>
          <w:sz w:val="24"/>
        </w:rPr>
        <w:t xml:space="preserve">e </w:t>
      </w:r>
      <w:r>
        <w:rPr>
          <w:sz w:val="24"/>
        </w:rPr>
        <w:t xml:space="preserve">Pl </w:t>
      </w:r>
      <w:r>
        <w:rPr>
          <w:sz w:val="24"/>
        </w:rPr>
        <w:t xml:space="preserve">&gt; </w:t>
      </w:r>
      <w:r>
        <w:rPr>
          <w:sz w:val="24"/>
        </w:rPr>
        <w:t xml:space="preserve">HE </w:t>
      </w:r>
      <w:r>
        <w:rPr>
          <w:sz w:val="24"/>
        </w:rPr>
        <w:t xml:space="preserve">&gt; </w:t>
      </w:r>
      <w:r>
        <w:rPr>
          <w:sz w:val="24"/>
        </w:rPr>
        <w:t xml:space="preserve">TE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e </w:t>
      </w:r>
      <w:r>
        <w:rPr>
          <w:sz w:val="24"/>
        </w:rPr>
        <w:t xml:space="preserve">P4 </w:t>
      </w:r>
      <w:r>
        <w:rPr>
          <w:sz w:val="24"/>
        </w:rPr>
        <w:t xml:space="preserve">&gt; </w:t>
      </w:r>
      <w:r>
        <w:rPr>
          <w:sz w:val="24"/>
        </w:rPr>
        <w:t xml:space="preserve">o </w:t>
      </w:r>
      <w:r>
        <w:rPr>
          <w:sz w:val="24"/>
        </w:rPr>
        <w:t xml:space="preserve">TE </w:t>
      </w:r>
      <w:r>
        <w:rPr>
          <w:sz w:val="24"/>
        </w:rPr>
        <w:t xml:space="preserve">e </w:t>
      </w:r>
      <w:r>
        <w:rPr>
          <w:sz w:val="24"/>
        </w:rPr>
        <w:t xml:space="preserve">FG21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oc </w:t>
      </w:r>
      <w:r>
        <w:rPr>
          <w:sz w:val="24"/>
        </w:rPr>
        <w:t xml:space="preserve">Es </w:t>
      </w:r>
      <w:r>
        <w:rPr>
          <w:sz w:val="24"/>
        </w:rPr>
        <w:t xml:space="preserve">0 </w:t>
      </w:r>
      <w:r>
        <w:rPr>
          <w:sz w:val="24"/>
        </w:rPr>
        <w:t xml:space="preserve">e </w:t>
      </w:r>
      <w:r>
        <w:rPr>
          <w:sz w:val="24"/>
        </w:rPr>
        <w:t xml:space="preserve">FG24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Thomas </w:t>
      </w:r>
      <w:r>
        <w:rPr>
          <w:sz w:val="24"/>
        </w:rPr>
        <w:t xml:space="preserve">Ziese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ZIG1 </w:t>
      </w:r>
      <w:r>
        <w:rPr>
          <w:sz w:val="24"/>
        </w:rPr>
        <w:t xml:space="preserve">- </w:t>
      </w:r>
      <w:r>
        <w:rPr>
          <w:sz w:val="24"/>
        </w:rPr>
        <w:t xml:space="preserve">&gt; </w:t>
      </w:r>
      <w:r>
        <w:rPr>
          <w:sz w:val="24"/>
        </w:rPr>
        <w:t xml:space="preserve">e </w:t>
      </w:r>
      <w:r>
        <w:rPr>
          <w:sz w:val="24"/>
        </w:rPr>
        <w:t xml:space="preserve">FG34 </w:t>
      </w:r>
      <w:r>
        <w:rPr>
          <w:sz w:val="24"/>
        </w:rPr>
        <w:t xml:space="preserve">e </w:t>
      </w:r>
      <w:r>
        <w:rPr>
          <w:sz w:val="24"/>
        </w:rPr>
        <w:t xml:space="preserve">BZgA </w:t>
      </w:r>
      <w:r>
        <w:rPr>
          <w:sz w:val="24"/>
        </w:rPr>
        <w:t xml:space="preserve">° </w:t>
      </w:r>
      <w:r>
        <w:rPr>
          <w:sz w:val="24"/>
        </w:rPr>
        <w:t xml:space="preserve">fe) </w:t>
      </w:r>
      <w:r>
        <w:rPr>
          <w:sz w:val="24"/>
        </w:rPr>
        <w:t xml:space="preserve">: </w:t>
      </w:r>
      <w:r>
        <w:rPr>
          <w:sz w:val="24"/>
        </w:rPr>
        <w:t xml:space="preserve">a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BMG </w:t>
      </w:r>
      <w:r>
        <w:rPr>
          <w:sz w:val="24"/>
        </w:rPr>
        <w:t xml:space="preserve">BL </w:t>
      </w:r>
      <w:r>
        <w:rPr>
          <w:sz w:val="24"/>
        </w:rPr>
        <w:t xml:space="preserve">_— </w:t>
      </w:r>
      <w:r>
        <w:rPr>
          <w:sz w:val="24"/>
        </w:rPr>
        <w:t xml:space="preserve">Seite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