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030_Ergebnisprotokoll_AG-nCoV-Sitzung_2020-02-10.pdf</w:t>
      </w:r>
    </w:p>
    <w:p>
      <w:r>
        <w:t>Anzahl der Vorkommen von 'STIKO': 2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geänderter </w:t>
      </w:r>
      <w:r>
        <w:rPr>
          <w:sz w:val="24"/>
        </w:rPr>
        <w:t xml:space="preserve">Textpassagen) </w:t>
      </w:r>
      <w:r>
        <w:rPr>
          <w:sz w:val="24"/>
        </w:rPr>
        <w:t xml:space="preserve"> </w:t>
      </w:r>
      <w:r>
        <w:rPr>
          <w:sz w:val="24"/>
        </w:rPr>
        <w:t xml:space="preserve">(wurde </w:t>
      </w:r>
      <w:r>
        <w:rPr>
          <w:sz w:val="24"/>
        </w:rPr>
        <w:t xml:space="preserve">nicht </w:t>
      </w:r>
      <w:r>
        <w:rPr>
          <w:sz w:val="24"/>
        </w:rPr>
        <w:t xml:space="preserve">besprochen) </w:t>
      </w:r>
      <w:r>
        <w:rPr>
          <w:sz w:val="24"/>
        </w:rPr>
        <w:t xml:space="preserve">RKI </w:t>
      </w:r>
      <w:r>
        <w:rPr>
          <w:sz w:val="24"/>
        </w:rPr>
        <w:t xml:space="preserve">Internetseite: </w:t>
      </w:r>
      <w:r>
        <w:rPr>
          <w:sz w:val="24"/>
        </w:rPr>
        <w:t xml:space="preserve">Fallzahlen </w:t>
      </w:r>
      <w:r>
        <w:rPr>
          <w:sz w:val="24"/>
        </w:rPr>
        <w:t xml:space="preserve">in </w:t>
      </w:r>
      <w:r>
        <w:rPr>
          <w:sz w:val="24"/>
        </w:rPr>
        <w:t xml:space="preserve">China </w:t>
      </w:r>
      <w:r>
        <w:rPr>
          <w:sz w:val="24"/>
        </w:rPr>
        <w:t xml:space="preserve">nach </w:t>
      </w:r>
      <w:r>
        <w:rPr>
          <w:sz w:val="24"/>
        </w:rPr>
        <w:t xml:space="preserve">Provinzen </w:t>
      </w:r>
      <w:r>
        <w:rPr>
          <w:sz w:val="24"/>
        </w:rPr>
        <w:t xml:space="preserve"> </w:t>
      </w:r>
      <w:r>
        <w:rPr>
          <w:sz w:val="24"/>
        </w:rPr>
        <w:t xml:space="preserve">Bisherige </w:t>
      </w:r>
      <w:r>
        <w:rPr>
          <w:sz w:val="24"/>
        </w:rPr>
        <w:t xml:space="preserve">Datenquelle </w:t>
      </w:r>
      <w:r>
        <w:rPr>
          <w:sz w:val="24"/>
        </w:rPr>
        <w:t xml:space="preserve">für </w:t>
      </w:r>
      <w:r>
        <w:rPr>
          <w:sz w:val="24"/>
        </w:rPr>
        <w:t xml:space="preserve">Fallzahlen </w:t>
      </w:r>
      <w:r>
        <w:rPr>
          <w:sz w:val="24"/>
        </w:rPr>
        <w:t xml:space="preserve">ab </w:t>
      </w:r>
      <w:r>
        <w:rPr>
          <w:sz w:val="24"/>
        </w:rPr>
        <w:t xml:space="preserve">heute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mit </w:t>
      </w:r>
      <w:r>
        <w:rPr>
          <w:sz w:val="24"/>
        </w:rPr>
        <w:t xml:space="preserve">Details </w:t>
      </w:r>
      <w:r>
        <w:rPr>
          <w:sz w:val="24"/>
        </w:rPr>
        <w:t xml:space="preserve">pro </w:t>
      </w:r>
      <w:r>
        <w:rPr>
          <w:sz w:val="24"/>
        </w:rPr>
        <w:t xml:space="preserve">Provinz </w:t>
      </w:r>
      <w:r>
        <w:rPr>
          <w:sz w:val="24"/>
        </w:rPr>
        <w:t xml:space="preserve">in </w:t>
      </w:r>
      <w:r>
        <w:rPr>
          <w:sz w:val="24"/>
        </w:rPr>
        <w:t xml:space="preserve">China </w:t>
      </w:r>
      <w:r>
        <w:rPr>
          <w:sz w:val="24"/>
        </w:rPr>
        <w:t xml:space="preserve">verfügbar, </w:t>
      </w:r>
      <w:r>
        <w:rPr>
          <w:sz w:val="24"/>
        </w:rPr>
        <w:t xml:space="preserve">Fallzahlen </w:t>
      </w:r>
      <w:r>
        <w:rPr>
          <w:sz w:val="24"/>
        </w:rPr>
        <w:t xml:space="preserve">auf </w:t>
      </w:r>
      <w:r>
        <w:rPr>
          <w:sz w:val="24"/>
        </w:rPr>
        <w:t xml:space="preserve">RKI- </w:t>
      </w:r>
      <w:r>
        <w:rPr>
          <w:sz w:val="24"/>
        </w:rPr>
        <w:t xml:space="preserve">Webseite </w:t>
      </w:r>
      <w:r>
        <w:rPr>
          <w:sz w:val="24"/>
        </w:rPr>
        <w:t xml:space="preserve">seit </w:t>
      </w:r>
      <w:r>
        <w:rPr>
          <w:sz w:val="24"/>
        </w:rPr>
        <w:t xml:space="preserve">Freitag </w:t>
      </w:r>
      <w:r>
        <w:rPr>
          <w:sz w:val="24"/>
        </w:rPr>
        <w:t xml:space="preserve">nicht </w:t>
      </w:r>
      <w:r>
        <w:rPr>
          <w:sz w:val="24"/>
        </w:rPr>
        <w:t xml:space="preserve">aktualisiert, </w:t>
      </w:r>
      <w:r>
        <w:rPr>
          <w:sz w:val="24"/>
        </w:rPr>
        <w:t xml:space="preserve">wir </w:t>
      </w:r>
      <w:r>
        <w:rPr>
          <w:sz w:val="24"/>
        </w:rPr>
        <w:t xml:space="preserve">verlinken </w:t>
      </w:r>
      <w:r>
        <w:rPr>
          <w:sz w:val="24"/>
        </w:rPr>
        <w:t xml:space="preserve">zu </w:t>
      </w:r>
      <w:r>
        <w:rPr>
          <w:sz w:val="24"/>
        </w:rPr>
        <w:t xml:space="preserve">WHO-Seite </w:t>
      </w:r>
      <w:r>
        <w:rPr>
          <w:sz w:val="24"/>
        </w:rPr>
        <w:t xml:space="preserve">ToDo: </w:t>
      </w:r>
      <w:r>
        <w:rPr>
          <w:sz w:val="24"/>
        </w:rPr>
        <w:t xml:space="preserve">Presse </w:t>
      </w:r>
      <w:r>
        <w:rPr>
          <w:sz w:val="24"/>
        </w:rPr>
        <w:t xml:space="preserve">verlinkt </w:t>
      </w:r>
      <w:r>
        <w:rPr>
          <w:sz w:val="24"/>
        </w:rPr>
        <w:t xml:space="preserve">zu </w:t>
      </w:r>
      <w:r>
        <w:rPr>
          <w:sz w:val="24"/>
        </w:rPr>
        <w:t xml:space="preserve">WHO-Webseite </w:t>
      </w:r>
      <w:r>
        <w:rPr>
          <w:sz w:val="24"/>
        </w:rPr>
        <w:t xml:space="preserve">für </w:t>
      </w:r>
      <w:r>
        <w:rPr>
          <w:sz w:val="24"/>
        </w:rPr>
        <w:t xml:space="preserve">Fallzahlendetails </w:t>
      </w:r>
      <w:r>
        <w:rPr>
          <w:sz w:val="24"/>
        </w:rPr>
        <w:t xml:space="preserve">in </w:t>
      </w:r>
      <w:r>
        <w:rPr>
          <w:sz w:val="24"/>
        </w:rPr>
        <w:t xml:space="preserve">China </w:t>
      </w:r>
      <w:r>
        <w:rPr>
          <w:sz w:val="24"/>
        </w:rPr>
        <w:t xml:space="preserve">(pro </w:t>
      </w:r>
      <w:r>
        <w:rPr>
          <w:sz w:val="24"/>
        </w:rPr>
        <w:t xml:space="preserve">Provinz) </w:t>
      </w:r>
      <w:r>
        <w:rPr>
          <w:b/>
          <w:color w:val="FF0000"/>
          <w:sz w:val="24"/>
        </w:rPr>
        <w:t xml:space="preserve">STIKO-App </w:t>
      </w:r>
      <w:r>
        <w:rPr>
          <w:sz w:val="24"/>
        </w:rPr>
        <w:t xml:space="preserve">zu </w:t>
      </w:r>
      <w:r>
        <w:rPr>
          <w:sz w:val="24"/>
        </w:rPr>
        <w:t xml:space="preserve">Kommunikation </w:t>
      </w:r>
      <w:r>
        <w:rPr>
          <w:sz w:val="24"/>
        </w:rPr>
        <w:t xml:space="preserve">mit </w:t>
      </w:r>
      <w:r>
        <w:rPr>
          <w:sz w:val="24"/>
        </w:rPr>
        <w:t xml:space="preserve">Ärzteschaft? </w:t>
      </w:r>
      <w:r>
        <w:rPr>
          <w:sz w:val="24"/>
        </w:rPr>
        <w:t xml:space="preserve"> </w:t>
      </w:r>
      <w:r>
        <w:rPr>
          <w:sz w:val="24"/>
        </w:rPr>
        <w:t xml:space="preserve">FG33 </w:t>
      </w:r>
      <w:r>
        <w:rPr>
          <w:sz w:val="24"/>
        </w:rPr>
        <w:t xml:space="preserve">bot </w:t>
      </w:r>
      <w:r>
        <w:rPr>
          <w:sz w:val="24"/>
        </w:rPr>
        <w:t xml:space="preserve">an, </w:t>
      </w:r>
      <w:r>
        <w:rPr>
          <w:sz w:val="24"/>
        </w:rPr>
        <w:t xml:space="preserve">die </w:t>
      </w:r>
      <w:r>
        <w:rPr>
          <w:sz w:val="24"/>
        </w:rPr>
        <w:t xml:space="preserve">App </w:t>
      </w:r>
      <w:r>
        <w:rPr>
          <w:sz w:val="24"/>
        </w:rPr>
        <w:t xml:space="preserve">für </w:t>
      </w:r>
      <w:r>
        <w:rPr>
          <w:sz w:val="24"/>
        </w:rPr>
        <w:t xml:space="preserve">2019-nCoV-bezogene </w:t>
      </w:r>
      <w:r>
        <w:rPr>
          <w:sz w:val="24"/>
        </w:rPr>
        <w:t xml:space="preserve">Push- </w:t>
      </w:r>
      <w:r>
        <w:rPr>
          <w:sz w:val="24"/>
        </w:rPr>
        <w:t xml:space="preserve">Nachrichten </w:t>
      </w:r>
      <w:r>
        <w:rPr>
          <w:sz w:val="24"/>
        </w:rPr>
        <w:t xml:space="preserve">als </w:t>
      </w:r>
      <w:r>
        <w:rPr>
          <w:sz w:val="24"/>
        </w:rPr>
        <w:t xml:space="preserve">Tool </w:t>
      </w:r>
      <w:r>
        <w:rPr>
          <w:sz w:val="24"/>
        </w:rPr>
        <w:t xml:space="preserve">zur </w:t>
      </w:r>
      <w:r>
        <w:rPr>
          <w:sz w:val="24"/>
        </w:rPr>
        <w:t xml:space="preserve">Kommunikation </w:t>
      </w:r>
      <w:r>
        <w:rPr>
          <w:sz w:val="24"/>
        </w:rPr>
        <w:t xml:space="preserve">an </w:t>
      </w:r>
      <w:r>
        <w:rPr>
          <w:sz w:val="24"/>
        </w:rPr>
        <w:t xml:space="preserve">Ärzte </w:t>
      </w:r>
      <w:r>
        <w:rPr>
          <w:sz w:val="24"/>
        </w:rPr>
        <w:t xml:space="preserve">zu </w:t>
      </w:r>
      <w:r>
        <w:rPr>
          <w:sz w:val="24"/>
        </w:rPr>
        <w:t xml:space="preserve">nutzen, </w:t>
      </w:r>
      <w:r>
        <w:rPr>
          <w:sz w:val="24"/>
        </w:rPr>
        <w:t xml:space="preserve">wäre </w:t>
      </w:r>
      <w:r>
        <w:rPr>
          <w:sz w:val="24"/>
        </w:rPr>
        <w:t xml:space="preserve">sinnvoll </w:t>
      </w:r>
      <w:r>
        <w:rPr>
          <w:sz w:val="24"/>
        </w:rPr>
        <w:t xml:space="preserve">z.B. </w:t>
      </w:r>
      <w:r>
        <w:rPr>
          <w:sz w:val="24"/>
        </w:rPr>
        <w:t xml:space="preserve">für </w:t>
      </w:r>
      <w:r>
        <w:rPr>
          <w:sz w:val="24"/>
        </w:rPr>
        <w:t xml:space="preserve">aktuelles </w:t>
      </w:r>
      <w:r>
        <w:rPr>
          <w:sz w:val="24"/>
        </w:rPr>
        <w:t xml:space="preserve">Flussschema, </w:t>
      </w:r>
      <w:r>
        <w:rPr>
          <w:sz w:val="24"/>
        </w:rPr>
        <w:t xml:space="preserve">welches </w:t>
      </w:r>
      <w:r>
        <w:rPr>
          <w:sz w:val="24"/>
        </w:rPr>
        <w:t xml:space="preserve">breit </w:t>
      </w:r>
      <w:r>
        <w:rPr>
          <w:sz w:val="24"/>
        </w:rPr>
        <w:t xml:space="preserve">gestreut </w:t>
      </w:r>
      <w:r>
        <w:rPr>
          <w:sz w:val="24"/>
        </w:rPr>
        <w:t xml:space="preserve">werden </w:t>
      </w:r>
      <w:r>
        <w:rPr>
          <w:sz w:val="24"/>
        </w:rPr>
        <w:t xml:space="preserve">soll, </w:t>
      </w:r>
      <w:r>
        <w:rPr>
          <w:sz w:val="24"/>
        </w:rPr>
        <w:t xml:space="preserve">bei </w:t>
      </w:r>
      <w:r>
        <w:rPr>
          <w:sz w:val="24"/>
        </w:rPr>
        <w:t xml:space="preserve">STAKOB </w:t>
      </w:r>
      <w:r>
        <w:rPr>
          <w:sz w:val="24"/>
        </w:rPr>
        <w:t xml:space="preserve">Treffen </w:t>
      </w:r>
      <w:r>
        <w:rPr>
          <w:sz w:val="24"/>
        </w:rPr>
        <w:t xml:space="preserve">heute </w:t>
      </w:r>
      <w:r>
        <w:rPr>
          <w:sz w:val="24"/>
        </w:rPr>
        <w:t xml:space="preserve">wird </w:t>
      </w:r>
      <w:r>
        <w:rPr>
          <w:sz w:val="24"/>
        </w:rPr>
        <w:t xml:space="preserve">ebenfalls </w:t>
      </w:r>
      <w:r>
        <w:rPr>
          <w:sz w:val="24"/>
        </w:rPr>
        <w:t xml:space="preserve">geraten, </w:t>
      </w:r>
      <w:r>
        <w:rPr>
          <w:sz w:val="24"/>
        </w:rPr>
        <w:t xml:space="preserve">es </w:t>
      </w:r>
      <w:r>
        <w:rPr>
          <w:sz w:val="24"/>
        </w:rPr>
        <w:t xml:space="preserve">breit </w:t>
      </w:r>
      <w:r>
        <w:rPr>
          <w:sz w:val="24"/>
        </w:rPr>
        <w:t xml:space="preserve">an </w:t>
      </w:r>
      <w:r>
        <w:rPr>
          <w:sz w:val="24"/>
        </w:rPr>
        <w:t xml:space="preserve">Fachgesellschaften </w:t>
      </w:r>
      <w:r>
        <w:rPr>
          <w:sz w:val="24"/>
        </w:rPr>
        <w:t xml:space="preserve">zu </w:t>
      </w:r>
      <w:r>
        <w:rPr>
          <w:sz w:val="24"/>
        </w:rPr>
        <w:t xml:space="preserve">streuen </w:t>
      </w:r>
      <w:r>
        <w:rPr>
          <w:sz w:val="24"/>
        </w:rPr>
        <w:t xml:space="preserve">ToDo: </w:t>
      </w:r>
      <w:r>
        <w:rPr>
          <w:sz w:val="24"/>
        </w:rPr>
        <w:t xml:space="preserve">Osamah </w:t>
      </w:r>
      <w:r>
        <w:rPr>
          <w:sz w:val="24"/>
        </w:rPr>
        <w:t xml:space="preserve">spricht </w:t>
      </w:r>
      <w:r>
        <w:rPr>
          <w:sz w:val="24"/>
        </w:rPr>
        <w:t xml:space="preserve">mit </w:t>
      </w:r>
      <w:r>
        <w:rPr>
          <w:sz w:val="24"/>
        </w:rPr>
        <w:t xml:space="preserve">FG33 </w:t>
      </w:r>
      <w:r>
        <w:rPr>
          <w:sz w:val="24"/>
        </w:rPr>
        <w:t xml:space="preserve">über </w:t>
      </w:r>
      <w:r>
        <w:rPr>
          <w:b/>
          <w:color w:val="FF0000"/>
          <w:sz w:val="24"/>
        </w:rPr>
        <w:t xml:space="preserve">STIKO-App-Nutzung </w:t>
      </w:r>
      <w:r>
        <w:rPr>
          <w:sz w:val="24"/>
        </w:rPr>
        <w:t xml:space="preserve">Schulung/Einb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s </w:t>
      </w:r>
      <w:r>
        <w:rPr>
          <w:sz w:val="24"/>
        </w:rPr>
        <w:t xml:space="preserve">in </w:t>
      </w:r>
      <w:r>
        <w:rPr>
          <w:sz w:val="24"/>
        </w:rPr>
        <w:t xml:space="preserve">China </w:t>
      </w:r>
      <w:r>
        <w:rPr>
          <w:sz w:val="24"/>
        </w:rPr>
        <w:t xml:space="preserve">(pro </w:t>
      </w:r>
      <w:r>
        <w:rPr>
          <w:sz w:val="24"/>
        </w:rPr>
        <w:t xml:space="preserve">Provinz) </w:t>
      </w:r>
      <w:r>
        <w:rPr>
          <w:b/>
          <w:color w:val="FF0000"/>
          <w:sz w:val="24"/>
        </w:rPr>
        <w:t xml:space="preserve">STIKO-App </w:t>
      </w:r>
      <w:r>
        <w:rPr>
          <w:sz w:val="24"/>
        </w:rPr>
        <w:t xml:space="preserve">zu </w:t>
      </w:r>
      <w:r>
        <w:rPr>
          <w:sz w:val="24"/>
        </w:rPr>
        <w:t xml:space="preserve">Kommunikation </w:t>
      </w:r>
      <w:r>
        <w:rPr>
          <w:sz w:val="24"/>
        </w:rPr>
        <w:t xml:space="preserve">mit </w:t>
      </w:r>
      <w:r>
        <w:rPr>
          <w:sz w:val="24"/>
        </w:rPr>
        <w:t xml:space="preserve">Ärzteschaft? </w:t>
      </w:r>
      <w:r>
        <w:rPr>
          <w:sz w:val="24"/>
        </w:rPr>
        <w:t xml:space="preserve"> </w:t>
      </w:r>
      <w:r>
        <w:rPr>
          <w:sz w:val="24"/>
        </w:rPr>
        <w:t xml:space="preserve">FG33 </w:t>
      </w:r>
      <w:r>
        <w:rPr>
          <w:sz w:val="24"/>
        </w:rPr>
        <w:t xml:space="preserve">bot </w:t>
      </w:r>
      <w:r>
        <w:rPr>
          <w:sz w:val="24"/>
        </w:rPr>
        <w:t xml:space="preserve">an, </w:t>
      </w:r>
      <w:r>
        <w:rPr>
          <w:sz w:val="24"/>
        </w:rPr>
        <w:t xml:space="preserve">die </w:t>
      </w:r>
      <w:r>
        <w:rPr>
          <w:sz w:val="24"/>
        </w:rPr>
        <w:t xml:space="preserve">App </w:t>
      </w:r>
      <w:r>
        <w:rPr>
          <w:sz w:val="24"/>
        </w:rPr>
        <w:t xml:space="preserve">für </w:t>
      </w:r>
      <w:r>
        <w:rPr>
          <w:sz w:val="24"/>
        </w:rPr>
        <w:t xml:space="preserve">2019-nCoV-bezogene </w:t>
      </w:r>
      <w:r>
        <w:rPr>
          <w:sz w:val="24"/>
        </w:rPr>
        <w:t xml:space="preserve">Push- </w:t>
      </w:r>
      <w:r>
        <w:rPr>
          <w:sz w:val="24"/>
        </w:rPr>
        <w:t xml:space="preserve">Nachrichten </w:t>
      </w:r>
      <w:r>
        <w:rPr>
          <w:sz w:val="24"/>
        </w:rPr>
        <w:t xml:space="preserve">als </w:t>
      </w:r>
      <w:r>
        <w:rPr>
          <w:sz w:val="24"/>
        </w:rPr>
        <w:t xml:space="preserve">Tool </w:t>
      </w:r>
      <w:r>
        <w:rPr>
          <w:sz w:val="24"/>
        </w:rPr>
        <w:t xml:space="preserve">zur </w:t>
      </w:r>
      <w:r>
        <w:rPr>
          <w:sz w:val="24"/>
        </w:rPr>
        <w:t xml:space="preserve">Kommunikation </w:t>
      </w:r>
      <w:r>
        <w:rPr>
          <w:sz w:val="24"/>
        </w:rPr>
        <w:t xml:space="preserve">an </w:t>
      </w:r>
      <w:r>
        <w:rPr>
          <w:sz w:val="24"/>
        </w:rPr>
        <w:t xml:space="preserve">Ärzte </w:t>
      </w:r>
      <w:r>
        <w:rPr>
          <w:sz w:val="24"/>
        </w:rPr>
        <w:t xml:space="preserve">zu </w:t>
      </w:r>
      <w:r>
        <w:rPr>
          <w:sz w:val="24"/>
        </w:rPr>
        <w:t xml:space="preserve">nutzen, </w:t>
      </w:r>
      <w:r>
        <w:rPr>
          <w:sz w:val="24"/>
        </w:rPr>
        <w:t xml:space="preserve">wäre </w:t>
      </w:r>
      <w:r>
        <w:rPr>
          <w:sz w:val="24"/>
        </w:rPr>
        <w:t xml:space="preserve">sinnvoll </w:t>
      </w:r>
      <w:r>
        <w:rPr>
          <w:sz w:val="24"/>
        </w:rPr>
        <w:t xml:space="preserve">z.B. </w:t>
      </w:r>
      <w:r>
        <w:rPr>
          <w:sz w:val="24"/>
        </w:rPr>
        <w:t xml:space="preserve">für </w:t>
      </w:r>
      <w:r>
        <w:rPr>
          <w:sz w:val="24"/>
        </w:rPr>
        <w:t xml:space="preserve">aktuelles </w:t>
      </w:r>
      <w:r>
        <w:rPr>
          <w:sz w:val="24"/>
        </w:rPr>
        <w:t xml:space="preserve">Flussschema, </w:t>
      </w:r>
      <w:r>
        <w:rPr>
          <w:sz w:val="24"/>
        </w:rPr>
        <w:t xml:space="preserve">welches </w:t>
      </w:r>
      <w:r>
        <w:rPr>
          <w:sz w:val="24"/>
        </w:rPr>
        <w:t xml:space="preserve">breit </w:t>
      </w:r>
      <w:r>
        <w:rPr>
          <w:sz w:val="24"/>
        </w:rPr>
        <w:t xml:space="preserve">gestreut </w:t>
      </w:r>
      <w:r>
        <w:rPr>
          <w:sz w:val="24"/>
        </w:rPr>
        <w:t xml:space="preserve">werden </w:t>
      </w:r>
      <w:r>
        <w:rPr>
          <w:sz w:val="24"/>
        </w:rPr>
        <w:t xml:space="preserve">soll, </w:t>
      </w:r>
      <w:r>
        <w:rPr>
          <w:sz w:val="24"/>
        </w:rPr>
        <w:t xml:space="preserve">bei </w:t>
      </w:r>
      <w:r>
        <w:rPr>
          <w:sz w:val="24"/>
        </w:rPr>
        <w:t xml:space="preserve">STAKOB </w:t>
      </w:r>
      <w:r>
        <w:rPr>
          <w:sz w:val="24"/>
        </w:rPr>
        <w:t xml:space="preserve">Treffen </w:t>
      </w:r>
      <w:r>
        <w:rPr>
          <w:sz w:val="24"/>
        </w:rPr>
        <w:t xml:space="preserve">heute </w:t>
      </w:r>
      <w:r>
        <w:rPr>
          <w:sz w:val="24"/>
        </w:rPr>
        <w:t xml:space="preserve">wird </w:t>
      </w:r>
      <w:r>
        <w:rPr>
          <w:sz w:val="24"/>
        </w:rPr>
        <w:t xml:space="preserve">ebenfalls </w:t>
      </w:r>
      <w:r>
        <w:rPr>
          <w:sz w:val="24"/>
        </w:rPr>
        <w:t xml:space="preserve">geraten, </w:t>
      </w:r>
      <w:r>
        <w:rPr>
          <w:sz w:val="24"/>
        </w:rPr>
        <w:t xml:space="preserve">es </w:t>
      </w:r>
      <w:r>
        <w:rPr>
          <w:sz w:val="24"/>
        </w:rPr>
        <w:t xml:space="preserve">breit </w:t>
      </w:r>
      <w:r>
        <w:rPr>
          <w:sz w:val="24"/>
        </w:rPr>
        <w:t xml:space="preserve">an </w:t>
      </w:r>
      <w:r>
        <w:rPr>
          <w:sz w:val="24"/>
        </w:rPr>
        <w:t xml:space="preserve">Fachgesellschaften </w:t>
      </w:r>
      <w:r>
        <w:rPr>
          <w:sz w:val="24"/>
        </w:rPr>
        <w:t xml:space="preserve">zu </w:t>
      </w:r>
      <w:r>
        <w:rPr>
          <w:sz w:val="24"/>
        </w:rPr>
        <w:t xml:space="preserve">streuen </w:t>
      </w:r>
      <w:r>
        <w:rPr>
          <w:sz w:val="24"/>
        </w:rPr>
        <w:t xml:space="preserve">ToDo: </w:t>
      </w:r>
      <w:r>
        <w:rPr>
          <w:sz w:val="24"/>
        </w:rPr>
        <w:t xml:space="preserve">Osamah </w:t>
      </w:r>
      <w:r>
        <w:rPr>
          <w:sz w:val="24"/>
        </w:rPr>
        <w:t xml:space="preserve">spricht </w:t>
      </w:r>
      <w:r>
        <w:rPr>
          <w:sz w:val="24"/>
        </w:rPr>
        <w:t xml:space="preserve">mit </w:t>
      </w:r>
      <w:r>
        <w:rPr>
          <w:sz w:val="24"/>
        </w:rPr>
        <w:t xml:space="preserve">FG33 </w:t>
      </w:r>
      <w:r>
        <w:rPr>
          <w:sz w:val="24"/>
        </w:rPr>
        <w:t xml:space="preserve">über </w:t>
      </w:r>
      <w:r>
        <w:rPr>
          <w:b/>
          <w:color w:val="FF0000"/>
          <w:sz w:val="24"/>
        </w:rPr>
        <w:t xml:space="preserve">STIKO-App-Nutzung </w:t>
      </w:r>
      <w:r>
        <w:rPr>
          <w:sz w:val="24"/>
        </w:rPr>
        <w:t xml:space="preserve">Schulung/Einbindung </w:t>
      </w:r>
      <w:r>
        <w:rPr>
          <w:sz w:val="24"/>
        </w:rPr>
        <w:t xml:space="preserve">der </w:t>
      </w:r>
      <w:r>
        <w:rPr>
          <w:sz w:val="24"/>
        </w:rPr>
        <w:t xml:space="preserve">Terminservicestellen </w:t>
      </w:r>
      <w:r>
        <w:rPr>
          <w:sz w:val="24"/>
        </w:rPr>
        <w:t xml:space="preserve">der </w:t>
      </w:r>
      <w:r>
        <w:rPr>
          <w:sz w:val="24"/>
        </w:rPr>
        <w:t xml:space="preserve">KVen </w:t>
      </w:r>
      <w:r>
        <w:rPr>
          <w:sz w:val="24"/>
        </w:rPr>
        <w:t xml:space="preserve"> </w:t>
      </w:r>
      <w:r>
        <w:rPr>
          <w:sz w:val="24"/>
        </w:rPr>
        <w:t xml:space="preserve">(wurde </w:t>
      </w:r>
      <w:r>
        <w:rPr>
          <w:sz w:val="24"/>
        </w:rPr>
        <w:t xml:space="preserve">nicht </w:t>
      </w:r>
      <w:r>
        <w:rPr>
          <w:sz w:val="24"/>
        </w:rPr>
        <w:t xml:space="preserve">besprochen) </w:t>
      </w:r>
      <w:r>
        <w:rPr>
          <w:sz w:val="24"/>
        </w:rPr>
        <w:t xml:space="preserve">RKI-Veröffentlichungen </w:t>
      </w:r>
      <w:r>
        <w:rPr>
          <w:sz w:val="24"/>
        </w:rPr>
        <w:t xml:space="preserve">+ </w:t>
      </w:r>
      <w:r>
        <w:rPr>
          <w:sz w:val="24"/>
        </w:rPr>
        <w:t xml:space="preserve">Studien </w:t>
      </w:r>
      <w:r>
        <w:rPr>
          <w:sz w:val="24"/>
        </w:rPr>
        <w:t xml:space="preserve"> </w:t>
      </w:r>
      <w:r>
        <w:rPr>
          <w:sz w:val="24"/>
        </w:rPr>
        <w:t xml:space="preserve">Publikation </w:t>
      </w:r>
      <w:r>
        <w:rPr>
          <w:sz w:val="24"/>
        </w:rPr>
        <w:t xml:space="preserve">über </w:t>
      </w:r>
      <w:r>
        <w:rPr>
          <w:sz w:val="24"/>
        </w:rPr>
        <w:t xml:space="preserve">Bayern-Ausbruch </w:t>
      </w:r>
      <w:r>
        <w:rPr>
          <w:sz w:val="24"/>
        </w:rPr>
        <w:t xml:space="preserve">beinah </w:t>
      </w:r>
      <w:r>
        <w:rPr>
          <w:sz w:val="24"/>
        </w:rPr>
        <w:t xml:space="preserve">finalisiert, </w:t>
      </w:r>
      <w:r>
        <w:rPr>
          <w:sz w:val="24"/>
        </w:rPr>
        <w:t xml:space="preserve">noch </w:t>
      </w:r>
      <w:r>
        <w:rPr>
          <w:sz w:val="24"/>
        </w:rPr>
        <w:t xml:space="preserve">Absprache </w:t>
      </w:r>
      <w:r>
        <w:rPr>
          <w:sz w:val="24"/>
        </w:rPr>
        <w:t xml:space="preserve">mit </w:t>
      </w:r>
      <w:r>
        <w:rPr>
          <w:sz w:val="24"/>
        </w:rPr>
        <w:t xml:space="preserve">Labor, </w:t>
      </w:r>
      <w:r>
        <w:rPr>
          <w:sz w:val="24"/>
        </w:rPr>
        <w:t xml:space="preserve">ob </w:t>
      </w:r>
      <w:r>
        <w:rPr>
          <w:sz w:val="24"/>
        </w:rPr>
        <w:t xml:space="preserve">Transmission </w:t>
      </w:r>
      <w:r>
        <w:rPr>
          <w:sz w:val="24"/>
        </w:rPr>
        <w:t xml:space="preserve">auf </w:t>
      </w:r>
      <w:r>
        <w:rPr>
          <w:sz w:val="24"/>
        </w:rPr>
        <w:t xml:space="preserve">Genomebene </w:t>
      </w:r>
      <w:r>
        <w:rPr>
          <w:sz w:val="24"/>
        </w:rPr>
        <w:t xml:space="preserve">sichtbar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und </w:t>
      </w:r>
      <w:r>
        <w:rPr>
          <w:sz w:val="24"/>
        </w:rPr>
        <w:t xml:space="preserve">Klärung </w:t>
      </w:r>
      <w:r>
        <w:rPr>
          <w:sz w:val="24"/>
        </w:rPr>
        <w:t xml:space="preserve">ob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shedding </w:t>
      </w:r>
      <w:r>
        <w:rPr>
          <w:sz w:val="24"/>
        </w:rPr>
        <w:t xml:space="preserve">von </w:t>
      </w:r>
      <w:r>
        <w:rPr>
          <w:sz w:val="24"/>
        </w:rPr>
        <w:t xml:space="preserve">einzelnen </w:t>
      </w:r>
      <w:r>
        <w:rPr>
          <w:sz w:val="24"/>
        </w:rPr>
        <w:t xml:space="preserve">Patienten </w:t>
      </w:r>
      <w:r>
        <w:rPr>
          <w:sz w:val="24"/>
        </w:rPr>
        <w:t xml:space="preserve">integriert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Correspondence </w:t>
      </w:r>
      <w:r>
        <w:rPr>
          <w:sz w:val="24"/>
        </w:rPr>
        <w:t xml:space="preserve">an </w:t>
      </w:r>
      <w:r>
        <w:rPr>
          <w:sz w:val="24"/>
        </w:rPr>
        <w:t xml:space="preserve">Lancet </w:t>
      </w:r>
      <w:r>
        <w:rPr>
          <w:sz w:val="24"/>
        </w:rPr>
        <w:t xml:space="preserve">abgeschickt </w:t>
      </w:r>
    </w:p>
    <w:p>
      <w:r>
        <w:t>*****</w:t>
      </w:r>
    </w:p>
    <w:p>
      <w:pPr>
        <w:pStyle w:val="Heading1"/>
      </w:pPr>
      <w:r>
        <w:t>042_Ergebnisprotokoll_AG-nCoV-Sitzung_2020-02-18.pdf</w:t>
      </w:r>
    </w:p>
    <w:p>
      <w:r>
        <w:t>Anzahl der Vorkommen von 'STIKO':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werden </w:t>
      </w:r>
      <w:r>
        <w:rPr>
          <w:sz w:val="24"/>
        </w:rPr>
        <w:t xml:space="preserve">um </w:t>
      </w:r>
      <w:r>
        <w:rPr>
          <w:sz w:val="24"/>
        </w:rPr>
        <w:t xml:space="preserve">mehr </w:t>
      </w:r>
      <w:r>
        <w:rPr>
          <w:sz w:val="24"/>
        </w:rPr>
        <w:t xml:space="preserve">Fachöffentlichkeit </w:t>
      </w:r>
      <w:r>
        <w:rPr>
          <w:sz w:val="24"/>
        </w:rPr>
        <w:t xml:space="preserve">zu </w:t>
      </w:r>
      <w:r>
        <w:rPr>
          <w:sz w:val="24"/>
        </w:rPr>
        <w:t xml:space="preserve">erreichen, </w:t>
      </w:r>
      <w:r>
        <w:rPr>
          <w:sz w:val="24"/>
        </w:rPr>
        <w:t xml:space="preserve">Möglichkeiten: </w:t>
      </w:r>
      <w:r>
        <w:rPr>
          <w:sz w:val="24"/>
        </w:rPr>
        <w:t xml:space="preserve">o </w:t>
      </w:r>
      <w:r>
        <w:rPr>
          <w:sz w:val="24"/>
        </w:rPr>
        <w:t xml:space="preserve">Einlage </w:t>
      </w:r>
      <w:r>
        <w:rPr>
          <w:sz w:val="24"/>
        </w:rPr>
        <w:t xml:space="preserve">in </w:t>
      </w:r>
      <w:r>
        <w:rPr>
          <w:sz w:val="24"/>
        </w:rPr>
        <w:t xml:space="preserve">jedes </w:t>
      </w:r>
      <w:r>
        <w:rPr>
          <w:sz w:val="24"/>
        </w:rPr>
        <w:t xml:space="preserve">DÄB? </w:t>
      </w:r>
      <w:r>
        <w:rPr>
          <w:sz w:val="24"/>
        </w:rPr>
        <w:t xml:space="preserve">o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STIKO-App, </w:t>
      </w:r>
      <w:r>
        <w:rPr>
          <w:sz w:val="24"/>
        </w:rPr>
        <w:t xml:space="preserve">erreicht </w:t>
      </w:r>
      <w:r>
        <w:rPr>
          <w:sz w:val="24"/>
        </w:rPr>
        <w:t xml:space="preserve">100.000,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hiervon </w:t>
      </w:r>
      <w:r>
        <w:rPr>
          <w:sz w:val="24"/>
        </w:rPr>
        <w:t xml:space="preserve">im </w:t>
      </w:r>
      <w:r>
        <w:rPr>
          <w:sz w:val="24"/>
        </w:rPr>
        <w:t xml:space="preserve">Krankenhaussetting </w:t>
      </w:r>
      <w:r>
        <w:rPr>
          <w:sz w:val="24"/>
        </w:rPr>
        <w:t xml:space="preserve">sind,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klar </w:t>
      </w:r>
      <w:r>
        <w:rPr>
          <w:sz w:val="24"/>
        </w:rPr>
        <w:t xml:space="preserve">o </w:t>
      </w:r>
      <w:r>
        <w:rPr>
          <w:sz w:val="24"/>
        </w:rPr>
        <w:t xml:space="preserve">Presse </w:t>
      </w:r>
      <w:r>
        <w:rPr>
          <w:sz w:val="24"/>
        </w:rPr>
        <w:t xml:space="preserve">hat </w:t>
      </w:r>
      <w:r>
        <w:rPr>
          <w:sz w:val="24"/>
        </w:rPr>
        <w:t xml:space="preserve">Verteiler </w:t>
      </w:r>
      <w:r>
        <w:rPr>
          <w:sz w:val="24"/>
        </w:rPr>
        <w:t xml:space="preserve">KV- </w:t>
      </w:r>
      <w:r>
        <w:rPr>
          <w:sz w:val="24"/>
        </w:rPr>
        <w:t xml:space="preserve">und </w:t>
      </w:r>
      <w:r>
        <w:rPr>
          <w:sz w:val="24"/>
        </w:rPr>
        <w:t xml:space="preserve">Ärztekammer- </w:t>
      </w:r>
      <w:r>
        <w:rPr>
          <w:sz w:val="24"/>
        </w:rPr>
        <w:t xml:space="preserve">Zeitschriften, </w:t>
      </w:r>
      <w:r>
        <w:rPr>
          <w:sz w:val="24"/>
        </w:rPr>
        <w:t xml:space="preserve">könnte </w:t>
      </w:r>
      <w:r>
        <w:rPr>
          <w:sz w:val="24"/>
        </w:rPr>
        <w:t xml:space="preserve">angefertigten </w:t>
      </w:r>
      <w:r>
        <w:rPr>
          <w:sz w:val="24"/>
        </w:rPr>
        <w:t xml:space="preserve">Text </w:t>
      </w:r>
      <w:r>
        <w:rPr>
          <w:sz w:val="24"/>
        </w:rPr>
        <w:t xml:space="preserve">an </w:t>
      </w:r>
      <w:r>
        <w:rPr>
          <w:sz w:val="24"/>
        </w:rPr>
        <w:t xml:space="preserve">diese </w:t>
      </w:r>
      <w:r>
        <w:rPr>
          <w:sz w:val="24"/>
        </w:rPr>
        <w:t xml:space="preserve">Verteiler </w:t>
      </w:r>
      <w:r>
        <w:rPr>
          <w:sz w:val="24"/>
        </w:rPr>
        <w:t xml:space="preserve">schicken, </w:t>
      </w:r>
      <w:r>
        <w:rPr>
          <w:sz w:val="24"/>
        </w:rPr>
        <w:t xml:space="preserve">Kombination </w:t>
      </w:r>
      <w:r>
        <w:rPr>
          <w:sz w:val="24"/>
        </w:rPr>
        <w:t xml:space="preserve">mehrerer </w:t>
      </w:r>
      <w:r>
        <w:rPr>
          <w:sz w:val="24"/>
        </w:rPr>
        <w:t xml:space="preserve">Aspekte/ </w:t>
      </w:r>
      <w:r>
        <w:rPr>
          <w:sz w:val="24"/>
        </w:rPr>
        <w:t xml:space="preserve">Empfehlungen </w:t>
      </w:r>
      <w:r>
        <w:rPr>
          <w:sz w:val="24"/>
        </w:rPr>
        <w:t xml:space="preserve">bzw. </w:t>
      </w:r>
      <w:r>
        <w:rPr>
          <w:sz w:val="24"/>
        </w:rPr>
        <w:t xml:space="preserve">Handreichungen </w:t>
      </w:r>
      <w:r>
        <w:rPr>
          <w:sz w:val="24"/>
        </w:rPr>
        <w:t xml:space="preserve">ToDo: </w:t>
      </w:r>
      <w:r>
        <w:rPr>
          <w:sz w:val="24"/>
        </w:rPr>
        <w:t xml:space="preserve">Einholen </w:t>
      </w:r>
      <w:r>
        <w:rPr>
          <w:sz w:val="24"/>
        </w:rPr>
        <w:t xml:space="preserve">von </w:t>
      </w:r>
      <w:r>
        <w:rPr>
          <w:sz w:val="24"/>
        </w:rPr>
        <w:t xml:space="preserve">mehr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STIKO-App </w:t>
      </w:r>
      <w:r>
        <w:rPr>
          <w:sz w:val="24"/>
        </w:rPr>
        <w:t xml:space="preserve">Zielgruppe, </w:t>
      </w:r>
      <w:r>
        <w:rPr>
          <w:sz w:val="24"/>
        </w:rPr>
        <w:t xml:space="preserve">wie </w:t>
      </w:r>
      <w:r>
        <w:rPr>
          <w:sz w:val="24"/>
        </w:rPr>
        <w:t xml:space="preserve">viele,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in </w:t>
      </w:r>
      <w:r>
        <w:rPr>
          <w:sz w:val="24"/>
        </w:rPr>
        <w:t xml:space="preserve">Krankenhäusern, </w:t>
      </w:r>
      <w:r>
        <w:rPr>
          <w:sz w:val="24"/>
        </w:rPr>
        <w:t xml:space="preserve">LZ </w:t>
      </w:r>
      <w:r>
        <w:rPr>
          <w:sz w:val="24"/>
        </w:rPr>
        <w:t xml:space="preserve">Aufgabe, </w:t>
      </w:r>
      <w:r>
        <w:rPr>
          <w:sz w:val="24"/>
        </w:rPr>
        <w:t xml:space="preserve">welche </w:t>
      </w:r>
      <w:r>
        <w:rPr>
          <w:sz w:val="24"/>
        </w:rPr>
        <w:t xml:space="preserve">Inhalte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entlichkeit </w:t>
      </w:r>
      <w:r>
        <w:rPr>
          <w:sz w:val="24"/>
        </w:rPr>
        <w:t xml:space="preserve">zu </w:t>
      </w:r>
      <w:r>
        <w:rPr>
          <w:sz w:val="24"/>
        </w:rPr>
        <w:t xml:space="preserve">erreichen, </w:t>
      </w:r>
      <w:r>
        <w:rPr>
          <w:sz w:val="24"/>
        </w:rPr>
        <w:t xml:space="preserve">Möglichkeiten: </w:t>
      </w:r>
      <w:r>
        <w:rPr>
          <w:sz w:val="24"/>
        </w:rPr>
        <w:t xml:space="preserve">o </w:t>
      </w:r>
      <w:r>
        <w:rPr>
          <w:sz w:val="24"/>
        </w:rPr>
        <w:t xml:space="preserve">Einlage </w:t>
      </w:r>
      <w:r>
        <w:rPr>
          <w:sz w:val="24"/>
        </w:rPr>
        <w:t xml:space="preserve">in </w:t>
      </w:r>
      <w:r>
        <w:rPr>
          <w:sz w:val="24"/>
        </w:rPr>
        <w:t xml:space="preserve">jedes </w:t>
      </w:r>
      <w:r>
        <w:rPr>
          <w:sz w:val="24"/>
        </w:rPr>
        <w:t xml:space="preserve">DÄB? </w:t>
      </w:r>
      <w:r>
        <w:rPr>
          <w:sz w:val="24"/>
        </w:rPr>
        <w:t xml:space="preserve">o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STIKO-App, </w:t>
      </w:r>
      <w:r>
        <w:rPr>
          <w:sz w:val="24"/>
        </w:rPr>
        <w:t xml:space="preserve">erreicht </w:t>
      </w:r>
      <w:r>
        <w:rPr>
          <w:sz w:val="24"/>
        </w:rPr>
        <w:t xml:space="preserve">100.000,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hiervon </w:t>
      </w:r>
      <w:r>
        <w:rPr>
          <w:sz w:val="24"/>
        </w:rPr>
        <w:t xml:space="preserve">im </w:t>
      </w:r>
      <w:r>
        <w:rPr>
          <w:sz w:val="24"/>
        </w:rPr>
        <w:t xml:space="preserve">Krankenhaussetting </w:t>
      </w:r>
      <w:r>
        <w:rPr>
          <w:sz w:val="24"/>
        </w:rPr>
        <w:t xml:space="preserve">sind,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klar </w:t>
      </w:r>
      <w:r>
        <w:rPr>
          <w:sz w:val="24"/>
        </w:rPr>
        <w:t xml:space="preserve">o </w:t>
      </w:r>
      <w:r>
        <w:rPr>
          <w:sz w:val="24"/>
        </w:rPr>
        <w:t xml:space="preserve">Presse </w:t>
      </w:r>
      <w:r>
        <w:rPr>
          <w:sz w:val="24"/>
        </w:rPr>
        <w:t xml:space="preserve">hat </w:t>
      </w:r>
      <w:r>
        <w:rPr>
          <w:sz w:val="24"/>
        </w:rPr>
        <w:t xml:space="preserve">Verteiler </w:t>
      </w:r>
      <w:r>
        <w:rPr>
          <w:sz w:val="24"/>
        </w:rPr>
        <w:t xml:space="preserve">KV- </w:t>
      </w:r>
      <w:r>
        <w:rPr>
          <w:sz w:val="24"/>
        </w:rPr>
        <w:t xml:space="preserve">und </w:t>
      </w:r>
      <w:r>
        <w:rPr>
          <w:sz w:val="24"/>
        </w:rPr>
        <w:t xml:space="preserve">Ärztekammer- </w:t>
      </w:r>
      <w:r>
        <w:rPr>
          <w:sz w:val="24"/>
        </w:rPr>
        <w:t xml:space="preserve">Zeitschriften, </w:t>
      </w:r>
      <w:r>
        <w:rPr>
          <w:sz w:val="24"/>
        </w:rPr>
        <w:t xml:space="preserve">könnte </w:t>
      </w:r>
      <w:r>
        <w:rPr>
          <w:sz w:val="24"/>
        </w:rPr>
        <w:t xml:space="preserve">angefertigten </w:t>
      </w:r>
      <w:r>
        <w:rPr>
          <w:sz w:val="24"/>
        </w:rPr>
        <w:t xml:space="preserve">Text </w:t>
      </w:r>
      <w:r>
        <w:rPr>
          <w:sz w:val="24"/>
        </w:rPr>
        <w:t xml:space="preserve">an </w:t>
      </w:r>
      <w:r>
        <w:rPr>
          <w:sz w:val="24"/>
        </w:rPr>
        <w:t xml:space="preserve">diese </w:t>
      </w:r>
      <w:r>
        <w:rPr>
          <w:sz w:val="24"/>
        </w:rPr>
        <w:t xml:space="preserve">Verteiler </w:t>
      </w:r>
      <w:r>
        <w:rPr>
          <w:sz w:val="24"/>
        </w:rPr>
        <w:t xml:space="preserve">schicken, </w:t>
      </w:r>
      <w:r>
        <w:rPr>
          <w:sz w:val="24"/>
        </w:rPr>
        <w:t xml:space="preserve">Kombination </w:t>
      </w:r>
      <w:r>
        <w:rPr>
          <w:sz w:val="24"/>
        </w:rPr>
        <w:t xml:space="preserve">mehrerer </w:t>
      </w:r>
      <w:r>
        <w:rPr>
          <w:sz w:val="24"/>
        </w:rPr>
        <w:t xml:space="preserve">Aspekte/ </w:t>
      </w:r>
      <w:r>
        <w:rPr>
          <w:sz w:val="24"/>
        </w:rPr>
        <w:t xml:space="preserve">Empfehlungen </w:t>
      </w:r>
      <w:r>
        <w:rPr>
          <w:sz w:val="24"/>
        </w:rPr>
        <w:t xml:space="preserve">bzw. </w:t>
      </w:r>
      <w:r>
        <w:rPr>
          <w:sz w:val="24"/>
        </w:rPr>
        <w:t xml:space="preserve">Handreichungen </w:t>
      </w:r>
      <w:r>
        <w:rPr>
          <w:sz w:val="24"/>
        </w:rPr>
        <w:t xml:space="preserve">ToDo: </w:t>
      </w:r>
      <w:r>
        <w:rPr>
          <w:sz w:val="24"/>
        </w:rPr>
        <w:t xml:space="preserve">Einholen </w:t>
      </w:r>
      <w:r>
        <w:rPr>
          <w:sz w:val="24"/>
        </w:rPr>
        <w:t xml:space="preserve">von </w:t>
      </w:r>
      <w:r>
        <w:rPr>
          <w:sz w:val="24"/>
        </w:rPr>
        <w:t xml:space="preserve">mehr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STIKO-App </w:t>
      </w:r>
      <w:r>
        <w:rPr>
          <w:sz w:val="24"/>
        </w:rPr>
        <w:t xml:space="preserve">Zielgruppe, </w:t>
      </w:r>
      <w:r>
        <w:rPr>
          <w:sz w:val="24"/>
        </w:rPr>
        <w:t xml:space="preserve">wie </w:t>
      </w:r>
      <w:r>
        <w:rPr>
          <w:sz w:val="24"/>
        </w:rPr>
        <w:t xml:space="preserve">viele,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in </w:t>
      </w:r>
      <w:r>
        <w:rPr>
          <w:sz w:val="24"/>
        </w:rPr>
        <w:t xml:space="preserve">Krankenhäusern, </w:t>
      </w:r>
      <w:r>
        <w:rPr>
          <w:sz w:val="24"/>
        </w:rPr>
        <w:t xml:space="preserve">LZ </w:t>
      </w:r>
      <w:r>
        <w:rPr>
          <w:sz w:val="24"/>
        </w:rPr>
        <w:t xml:space="preserve">Aufgabe, </w:t>
      </w:r>
      <w:r>
        <w:rPr>
          <w:sz w:val="24"/>
        </w:rPr>
        <w:t xml:space="preserve">welche </w:t>
      </w:r>
      <w:r>
        <w:rPr>
          <w:sz w:val="24"/>
        </w:rPr>
        <w:t xml:space="preserve">Inhalte </w:t>
      </w:r>
      <w:r>
        <w:rPr>
          <w:sz w:val="24"/>
        </w:rPr>
        <w:t xml:space="preserve">und </w:t>
      </w:r>
      <w:r>
        <w:rPr>
          <w:sz w:val="24"/>
        </w:rPr>
        <w:t xml:space="preserve">Begleittext, </w:t>
      </w:r>
      <w:r>
        <w:rPr>
          <w:sz w:val="24"/>
        </w:rPr>
        <w:t xml:space="preserve">FG36, </w:t>
      </w:r>
      <w:r>
        <w:rPr>
          <w:sz w:val="24"/>
        </w:rPr>
        <w:t xml:space="preserve">IBBS, </w:t>
      </w:r>
      <w:r>
        <w:rPr>
          <w:sz w:val="24"/>
        </w:rPr>
        <w:t xml:space="preserve">andere? </w:t>
      </w:r>
      <w:r>
        <w:rPr>
          <w:sz w:val="24"/>
        </w:rPr>
        <w:t xml:space="preserve">e </w:t>
      </w:r>
      <w:r>
        <w:rPr>
          <w:sz w:val="24"/>
        </w:rPr>
        <w:t xml:space="preserve">FAQ: </w:t>
      </w:r>
      <w:r>
        <w:rPr>
          <w:sz w:val="24"/>
        </w:rPr>
        <w:t xml:space="preserve">Aspekt </w:t>
      </w:r>
      <w:r>
        <w:rPr>
          <w:sz w:val="24"/>
        </w:rPr>
        <w:t xml:space="preserve">„an </w:t>
      </w:r>
      <w:r>
        <w:rPr>
          <w:sz w:val="24"/>
        </w:rPr>
        <w:t xml:space="preserve">wen </w:t>
      </w:r>
      <w:r>
        <w:rPr>
          <w:sz w:val="24"/>
        </w:rPr>
        <w:t xml:space="preserve">wenden </w:t>
      </w:r>
      <w:r>
        <w:rPr>
          <w:sz w:val="24"/>
        </w:rPr>
        <w:t xml:space="preserve">wenn </w:t>
      </w:r>
      <w:r>
        <w:rPr>
          <w:sz w:val="24"/>
        </w:rPr>
        <w:t xml:space="preserve">erkrankt?“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sehr </w:t>
      </w:r>
      <w:r>
        <w:rPr>
          <w:sz w:val="24"/>
        </w:rPr>
        <w:t xml:space="preserve">deutlich, </w:t>
      </w:r>
      <w:r>
        <w:rPr>
          <w:sz w:val="24"/>
        </w:rPr>
        <w:t xml:space="preserve">melden </w:t>
      </w:r>
      <w:r>
        <w:rPr>
          <w:sz w:val="24"/>
        </w:rPr>
        <w:t xml:space="preserve">Sie </w:t>
      </w:r>
      <w:r>
        <w:rPr>
          <w:sz w:val="24"/>
        </w:rPr>
        <w:t xml:space="preserve">sich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sz w:val="24"/>
        </w:rPr>
        <w:t xml:space="preserve">Arzt, </w:t>
      </w:r>
      <w:r>
        <w:rPr>
          <w:sz w:val="24"/>
        </w:rPr>
        <w:t xml:space="preserve">aber </w:t>
      </w:r>
      <w:r>
        <w:rPr>
          <w:sz w:val="24"/>
        </w:rPr>
        <w:t xml:space="preserve">bei </w:t>
      </w:r>
      <w:r>
        <w:rPr>
          <w:sz w:val="24"/>
        </w:rPr>
        <w:t xml:space="preserve">Rückkehr </w:t>
      </w:r>
      <w:r>
        <w:rPr>
          <w:sz w:val="24"/>
        </w:rPr>
        <w:t xml:space="preserve">aus </w:t>
      </w:r>
      <w:r>
        <w:rPr>
          <w:sz w:val="24"/>
        </w:rPr>
        <w:t xml:space="preserve">Risikogebiet </w:t>
      </w:r>
      <w:r>
        <w:rPr>
          <w:sz w:val="24"/>
        </w:rPr>
        <w:t xml:space="preserve">bei </w:t>
      </w:r>
      <w:r>
        <w:rPr>
          <w:sz w:val="24"/>
        </w:rPr>
        <w:t xml:space="preserve">ihrem </w:t>
      </w:r>
      <w:r>
        <w:rPr>
          <w:sz w:val="24"/>
        </w:rPr>
        <w:t xml:space="preserve">lokalen </w:t>
      </w:r>
      <w:r>
        <w:rPr>
          <w:sz w:val="24"/>
        </w:rPr>
        <w:t xml:space="preserve">Gesundheitsamt </w:t>
      </w:r>
      <w:r>
        <w:rPr>
          <w:sz w:val="24"/>
        </w:rPr>
        <w:t xml:space="preserve">ToDo: </w:t>
      </w:r>
      <w:r>
        <w:rPr>
          <w:sz w:val="24"/>
        </w:rPr>
        <w:t xml:space="preserve">IBBS </w:t>
      </w:r>
      <w:r>
        <w:rPr>
          <w:sz w:val="24"/>
        </w:rPr>
        <w:t xml:space="preserve">bereitet </w:t>
      </w:r>
      <w:r>
        <w:rPr>
          <w:sz w:val="24"/>
        </w:rPr>
        <w:t xml:space="preserve">Anpassungsvorschlag </w:t>
      </w:r>
      <w:r>
        <w:rPr>
          <w:sz w:val="24"/>
        </w:rPr>
        <w:t xml:space="preserve">für </w:t>
      </w:r>
      <w:r>
        <w:rPr>
          <w:sz w:val="24"/>
        </w:rPr>
        <w:t xml:space="preserve">diesen </w:t>
      </w:r>
      <w:r>
        <w:rPr>
          <w:sz w:val="24"/>
        </w:rPr>
        <w:t xml:space="preserve">FAQ </w:t>
      </w:r>
      <w:r>
        <w:rPr>
          <w:sz w:val="24"/>
        </w:rPr>
        <w:t xml:space="preserve">Aspekt </w:t>
      </w:r>
      <w:r>
        <w:rPr>
          <w:sz w:val="24"/>
        </w:rPr>
        <w:t xml:space="preserve">vor </w:t>
      </w:r>
      <w:r>
        <w:rPr>
          <w:sz w:val="24"/>
        </w:rPr>
        <w:t xml:space="preserve">Entlassung/ </w:t>
      </w:r>
      <w:r>
        <w:rPr>
          <w:sz w:val="24"/>
        </w:rPr>
        <w:t xml:space="preserve">Vermeiden </w:t>
      </w:r>
      <w:r>
        <w:rPr>
          <w:sz w:val="24"/>
        </w:rPr>
        <w:t xml:space="preserve">langer </w:t>
      </w:r>
      <w:r>
        <w:rPr>
          <w:sz w:val="24"/>
        </w:rPr>
        <w:t xml:space="preserve">Liegez </w:t>
      </w:r>
    </w:p>
    <w:p>
      <w:r>
        <w:t>*****</w:t>
      </w:r>
    </w:p>
    <w:p>
      <w:pPr>
        <w:pStyle w:val="Heading1"/>
      </w:pPr>
      <w:r>
        <w:t>110_Ergebnisprotokoll_Krisenstabssitzung_2020-04-06.pdf</w:t>
      </w:r>
    </w:p>
    <w:p>
      <w:r>
        <w:t>Anzahl der Vorkommen von 'STIKO': 2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ee </w:t>
      </w:r>
      <w:r>
        <w:rPr>
          <w:sz w:val="24"/>
        </w:rPr>
        <w:t xml:space="preserve">——— </w:t>
      </w:r>
      <w:r>
        <w:rPr>
          <w:sz w:val="24"/>
        </w:rPr>
        <w:t xml:space="preserve">Die </w:t>
      </w:r>
      <w:r>
        <w:rPr>
          <w:sz w:val="24"/>
        </w:rPr>
        <w:t xml:space="preserve">Karte </w:t>
      </w:r>
      <w:r>
        <w:rPr>
          <w:sz w:val="24"/>
        </w:rPr>
        <w:t xml:space="preserve">von </w:t>
      </w:r>
      <w:r>
        <w:rPr>
          <w:sz w:val="24"/>
        </w:rPr>
        <w:t xml:space="preserve">Ps </w:t>
      </w:r>
      <w:r>
        <w:rPr>
          <w:sz w:val="24"/>
        </w:rPr>
        <w:t xml:space="preserve">zur </w:t>
      </w:r>
      <w:r>
        <w:rPr>
          <w:sz w:val="24"/>
        </w:rPr>
        <w:t xml:space="preserve">Entwicklung </w:t>
      </w:r>
      <w:r>
        <w:rPr>
          <w:sz w:val="24"/>
        </w:rPr>
        <w:t xml:space="preserve">der </w:t>
      </w:r>
      <w:r>
        <w:rPr>
          <w:sz w:val="24"/>
        </w:rPr>
        <w:t xml:space="preserve">Mobilitat </w:t>
      </w:r>
      <w:r>
        <w:rPr>
          <w:sz w:val="24"/>
        </w:rPr>
        <w:t xml:space="preserve">auf </w:t>
      </w:r>
      <w:r>
        <w:rPr>
          <w:sz w:val="24"/>
        </w:rPr>
        <w:t xml:space="preserve">Tagesbasis </w:t>
      </w:r>
      <w:r>
        <w:rPr>
          <w:sz w:val="24"/>
        </w:rPr>
        <w:t xml:space="preserve">in </w:t>
      </w:r>
      <w:r>
        <w:rPr>
          <w:sz w:val="24"/>
        </w:rPr>
        <w:t xml:space="preserve">Verbindung </w:t>
      </w:r>
      <w:r>
        <w:rPr>
          <w:sz w:val="24"/>
        </w:rPr>
        <w:t xml:space="preserve">mit </w:t>
      </w:r>
      <w:r>
        <w:rPr>
          <w:sz w:val="24"/>
        </w:rPr>
        <w:t xml:space="preserve">Datenbericht </w:t>
      </w:r>
      <w:r>
        <w:rPr>
          <w:sz w:val="24"/>
        </w:rPr>
        <w:t xml:space="preserve">ist </w:t>
      </w:r>
      <w:r>
        <w:rPr>
          <w:sz w:val="24"/>
        </w:rPr>
        <w:t xml:space="preserve">fiir </w:t>
      </w:r>
      <w:r>
        <w:rPr>
          <w:sz w:val="24"/>
        </w:rPr>
        <w:t xml:space="preserve">die </w:t>
      </w:r>
      <w:r>
        <w:rPr>
          <w:sz w:val="24"/>
        </w:rPr>
        <w:t xml:space="preserve">Exitstrategie </w:t>
      </w:r>
      <w:r>
        <w:rPr>
          <w:sz w:val="24"/>
        </w:rPr>
        <w:t xml:space="preserve">gef. </w:t>
      </w:r>
      <w:r>
        <w:rPr>
          <w:sz w:val="24"/>
        </w:rPr>
        <w:t xml:space="preserve">gut </w:t>
      </w:r>
      <w:r>
        <w:rPr>
          <w:sz w:val="24"/>
        </w:rPr>
        <w:t xml:space="preserve">nutzbar. </w:t>
      </w:r>
      <w:r>
        <w:rPr>
          <w:sz w:val="24"/>
        </w:rPr>
        <w:t xml:space="preserve">e </w:t>
      </w:r>
      <w:r>
        <w:rPr>
          <w:sz w:val="24"/>
        </w:rPr>
        <w:t xml:space="preserve">Ggf. </w:t>
      </w:r>
      <w:r>
        <w:rPr>
          <w:sz w:val="24"/>
        </w:rPr>
        <w:t xml:space="preserve">könnte </w:t>
      </w:r>
      <w:r>
        <w:rPr>
          <w:sz w:val="24"/>
        </w:rPr>
        <w:t xml:space="preserve">eine </w:t>
      </w:r>
      <w:r>
        <w:rPr>
          <w:sz w:val="24"/>
        </w:rPr>
        <w:t xml:space="preserve">Alternativlösung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Verantwortlichen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App </w:t>
      </w:r>
      <w:r>
        <w:rPr>
          <w:sz w:val="24"/>
        </w:rPr>
        <w:t xml:space="preserve">gefunden </w:t>
      </w:r>
      <w:r>
        <w:rPr>
          <w:sz w:val="24"/>
        </w:rPr>
        <w:t xml:space="preserve">werden,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STIKO- </w:t>
      </w:r>
      <w:r>
        <w:rPr>
          <w:sz w:val="24"/>
        </w:rPr>
        <w:t xml:space="preserve">App,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eine </w:t>
      </w:r>
      <w:r>
        <w:rPr>
          <w:sz w:val="24"/>
        </w:rPr>
        <w:t xml:space="preserve">sichtbare </w:t>
      </w:r>
      <w:r>
        <w:rPr>
          <w:sz w:val="24"/>
        </w:rPr>
        <w:t xml:space="preserve">Rolle </w:t>
      </w:r>
      <w:r>
        <w:rPr>
          <w:sz w:val="24"/>
        </w:rPr>
        <w:t xml:space="preserve">hat, </w:t>
      </w:r>
      <w:r>
        <w:rPr>
          <w:sz w:val="24"/>
        </w:rPr>
        <w:t xml:space="preserve">aber </w:t>
      </w:r>
      <w:r>
        <w:rPr>
          <w:sz w:val="24"/>
        </w:rPr>
        <w:t xml:space="preserve">Programmierung </w:t>
      </w:r>
      <w:r>
        <w:rPr>
          <w:sz w:val="24"/>
        </w:rPr>
        <w:t xml:space="preserve">und </w:t>
      </w:r>
      <w:r>
        <w:rPr>
          <w:sz w:val="24"/>
        </w:rPr>
        <w:t xml:space="preserve">Pflege </w:t>
      </w:r>
      <w:r>
        <w:rPr>
          <w:sz w:val="24"/>
        </w:rPr>
        <w:t xml:space="preserve">der </w:t>
      </w:r>
      <w:r>
        <w:rPr>
          <w:sz w:val="24"/>
        </w:rPr>
        <w:t xml:space="preserve">App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sz w:val="24"/>
        </w:rPr>
        <w:t xml:space="preserve">Verlag </w:t>
      </w:r>
      <w:r>
        <w:rPr>
          <w:sz w:val="24"/>
        </w:rPr>
        <w:t xml:space="preserve">liegen. </w:t>
      </w:r>
      <w:r>
        <w:rPr>
          <w:sz w:val="24"/>
        </w:rPr>
        <w:t xml:space="preserve">e </w:t>
      </w:r>
      <w:r>
        <w:rPr>
          <w:sz w:val="24"/>
        </w:rPr>
        <w:t xml:space="preserve">Ineiner </w:t>
      </w:r>
      <w:r>
        <w:rPr>
          <w:sz w:val="24"/>
        </w:rPr>
        <w:t xml:space="preserve">TK </w:t>
      </w:r>
      <w:r>
        <w:rPr>
          <w:sz w:val="24"/>
        </w:rPr>
        <w:t xml:space="preserve">am </w:t>
      </w:r>
      <w:r>
        <w:rPr>
          <w:sz w:val="24"/>
        </w:rPr>
        <w:t xml:space="preserve">03.04.2020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Beschleunigung </w:t>
      </w:r>
      <w:r>
        <w:rPr>
          <w:sz w:val="24"/>
        </w:rPr>
        <w:t xml:space="preserve">von </w:t>
      </w:r>
      <w:r>
        <w:rPr>
          <w:sz w:val="24"/>
        </w:rPr>
        <w:t xml:space="preserve">DEMIS </w:t>
      </w:r>
      <w:r>
        <w:rPr>
          <w:sz w:val="24"/>
        </w:rPr>
        <w:t xml:space="preserve">thematisiert, </w:t>
      </w:r>
      <w:r>
        <w:rPr>
          <w:sz w:val="24"/>
        </w:rPr>
        <w:t xml:space="preserve">dabei </w:t>
      </w:r>
      <w:r>
        <w:rPr>
          <w:sz w:val="24"/>
        </w:rPr>
        <w:t xml:space="preserve">gilt </w:t>
      </w:r>
      <w:r>
        <w:rPr>
          <w:sz w:val="24"/>
        </w:rPr>
        <w:t xml:space="preserve">die </w:t>
      </w:r>
      <w:r>
        <w:rPr>
          <w:sz w:val="24"/>
        </w:rPr>
        <w:t xml:space="preserve">elektronische </w:t>
      </w:r>
      <w:r>
        <w:rPr>
          <w:sz w:val="24"/>
        </w:rPr>
        <w:t xml:space="preserve">Labormeldung </w:t>
      </w:r>
      <w:r>
        <w:rPr>
          <w:sz w:val="24"/>
        </w:rPr>
        <w:t xml:space="preserve">an </w:t>
      </w:r>
      <w:r>
        <w:rPr>
          <w:sz w:val="24"/>
        </w:rPr>
        <w:t xml:space="preserve">GA </w:t>
      </w:r>
      <w:r>
        <w:rPr>
          <w:sz w:val="24"/>
        </w:rPr>
        <w:t xml:space="preserve">als </w:t>
      </w:r>
      <w:r>
        <w:rPr>
          <w:sz w:val="24"/>
        </w:rPr>
        <w:t xml:space="preserve">großer </w:t>
      </w:r>
      <w:r>
        <w:rPr>
          <w:sz w:val="24"/>
        </w:rPr>
        <w:t xml:space="preserve">Meilenstein. </w:t>
      </w:r>
      <w:r>
        <w:rPr>
          <w:sz w:val="24"/>
        </w:rPr>
        <w:t xml:space="preserve">Eine </w:t>
      </w:r>
      <w:r>
        <w:rPr>
          <w:sz w:val="24"/>
        </w:rPr>
        <w:t xml:space="preserve">Rückmeldung </w:t>
      </w:r>
      <w:r>
        <w:rPr>
          <w:sz w:val="24"/>
        </w:rPr>
        <w:t xml:space="preserve">über </w:t>
      </w:r>
      <w:r>
        <w:rPr>
          <w:sz w:val="24"/>
        </w:rPr>
        <w:t xml:space="preserve">weitere </w:t>
      </w:r>
      <w:r>
        <w:rPr>
          <w:sz w:val="24"/>
        </w:rPr>
        <w:t xml:space="preserve">Ressourcen </w:t>
      </w:r>
      <w:r>
        <w:rPr>
          <w:sz w:val="24"/>
        </w:rPr>
        <w:t xml:space="preserve">zur </w:t>
      </w:r>
      <w:r>
        <w:rPr>
          <w:sz w:val="24"/>
        </w:rPr>
        <w:t xml:space="preserve">Umsetzung </w:t>
      </w:r>
      <w:r>
        <w:rPr>
          <w:sz w:val="24"/>
        </w:rPr>
        <w:t xml:space="preserve">von </w:t>
      </w:r>
      <w:r>
        <w:rPr>
          <w:sz w:val="24"/>
        </w:rPr>
        <w:t xml:space="preserve">DEMIS </w:t>
      </w:r>
      <w:r>
        <w:rPr>
          <w:sz w:val="24"/>
        </w:rPr>
        <w:t xml:space="preserve">wird </w:t>
      </w:r>
      <w:r>
        <w:rPr>
          <w:sz w:val="24"/>
        </w:rPr>
        <w:t xml:space="preserve">gefordert. </w:t>
      </w:r>
      <w:r>
        <w:rPr>
          <w:sz w:val="24"/>
        </w:rPr>
        <w:t xml:space="preserve">ToDo: </w:t>
      </w:r>
      <w:r>
        <w:rPr>
          <w:sz w:val="24"/>
        </w:rPr>
        <w:t xml:space="preserve">Erneute </w:t>
      </w:r>
      <w:r>
        <w:rPr>
          <w:sz w:val="24"/>
        </w:rPr>
        <w:t xml:space="preserve">Vorlage </w:t>
      </w:r>
      <w:r>
        <w:rPr>
          <w:sz w:val="24"/>
        </w:rPr>
        <w:t xml:space="preserve">eines </w:t>
      </w:r>
      <w:r>
        <w:rPr>
          <w:sz w:val="24"/>
        </w:rPr>
        <w:t xml:space="preserve">Vorschlags </w:t>
      </w:r>
      <w:r>
        <w:rPr>
          <w:sz w:val="24"/>
        </w:rPr>
        <w:t xml:space="preserve">für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Karte </w:t>
      </w:r>
      <w:r>
        <w:rPr>
          <w:sz w:val="24"/>
        </w:rPr>
        <w:t xml:space="preserve">von </w:t>
      </w:r>
      <w:r>
        <w:rPr>
          <w:sz w:val="24"/>
        </w:rPr>
        <w:t xml:space="preserve">zur </w:t>
      </w:r>
      <w:r>
        <w:rPr>
          <w:sz w:val="24"/>
        </w:rPr>
        <w:t xml:space="preserve">Entwicklung </w:t>
      </w:r>
      <w:r>
        <w:rPr>
          <w:sz w:val="24"/>
        </w:rPr>
        <w:t xml:space="preserve">der </w:t>
      </w:r>
      <w:r>
        <w:rPr>
          <w:sz w:val="24"/>
        </w:rPr>
        <w:t xml:space="preserve">Mobilität </w:t>
      </w:r>
      <w:r>
        <w:rPr>
          <w:sz w:val="24"/>
        </w:rPr>
        <w:t xml:space="preserve">auf </w:t>
      </w:r>
      <w:r>
        <w:rPr>
          <w:sz w:val="24"/>
        </w:rPr>
        <w:t xml:space="preserve">Tagesbasis </w:t>
      </w:r>
      <w:r>
        <w:rPr>
          <w:sz w:val="24"/>
        </w:rPr>
        <w:t xml:space="preserve">in </w:t>
      </w:r>
      <w:r>
        <w:rPr>
          <w:sz w:val="24"/>
        </w:rPr>
        <w:t xml:space="preserve">Verbindung </w:t>
      </w:r>
      <w:r>
        <w:rPr>
          <w:sz w:val="24"/>
        </w:rPr>
        <w:t xml:space="preserve">mit </w:t>
      </w:r>
      <w:r>
        <w:rPr>
          <w:sz w:val="24"/>
        </w:rPr>
        <w:t xml:space="preserve">Datenbericht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Exitstrategie </w:t>
      </w:r>
      <w:r>
        <w:rPr>
          <w:sz w:val="24"/>
        </w:rPr>
        <w:t xml:space="preserve">ggf. </w:t>
      </w:r>
      <w:r>
        <w:rPr>
          <w:sz w:val="24"/>
        </w:rPr>
        <w:t xml:space="preserve">gut </w:t>
      </w:r>
      <w:r>
        <w:rPr>
          <w:sz w:val="24"/>
        </w:rPr>
        <w:t xml:space="preserve">nutzbar. </w:t>
      </w:r>
      <w:r>
        <w:rPr>
          <w:sz w:val="24"/>
        </w:rPr>
        <w:t xml:space="preserve"> </w:t>
      </w:r>
      <w:r>
        <w:rPr>
          <w:sz w:val="24"/>
        </w:rPr>
        <w:t xml:space="preserve">Ggf. </w:t>
      </w:r>
      <w:r>
        <w:rPr>
          <w:sz w:val="24"/>
        </w:rPr>
        <w:t xml:space="preserve">könnte </w:t>
      </w:r>
      <w:r>
        <w:rPr>
          <w:sz w:val="24"/>
        </w:rPr>
        <w:t xml:space="preserve">eine </w:t>
      </w:r>
      <w:r>
        <w:rPr>
          <w:sz w:val="24"/>
        </w:rPr>
        <w:t xml:space="preserve">Alternativlösung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Verantwortlichen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App </w:t>
      </w:r>
      <w:r>
        <w:rPr>
          <w:sz w:val="24"/>
        </w:rPr>
        <w:t xml:space="preserve">gefunden </w:t>
      </w:r>
      <w:r>
        <w:rPr>
          <w:sz w:val="24"/>
        </w:rPr>
        <w:t xml:space="preserve">werden,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STIKO- </w:t>
      </w:r>
      <w:r>
        <w:rPr>
          <w:sz w:val="24"/>
        </w:rPr>
        <w:t xml:space="preserve">App,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eine </w:t>
      </w:r>
      <w:r>
        <w:rPr>
          <w:sz w:val="24"/>
        </w:rPr>
        <w:t xml:space="preserve">sichtbare </w:t>
      </w:r>
      <w:r>
        <w:rPr>
          <w:sz w:val="24"/>
        </w:rPr>
        <w:t xml:space="preserve">Rolle </w:t>
      </w:r>
      <w:r>
        <w:rPr>
          <w:sz w:val="24"/>
        </w:rPr>
        <w:t xml:space="preserve">hat, </w:t>
      </w:r>
      <w:r>
        <w:rPr>
          <w:sz w:val="24"/>
        </w:rPr>
        <w:t xml:space="preserve">aber </w:t>
      </w:r>
      <w:r>
        <w:rPr>
          <w:sz w:val="24"/>
        </w:rPr>
        <w:t xml:space="preserve">Programmierung </w:t>
      </w:r>
      <w:r>
        <w:rPr>
          <w:sz w:val="24"/>
        </w:rPr>
        <w:t xml:space="preserve">und </w:t>
      </w:r>
      <w:r>
        <w:rPr>
          <w:sz w:val="24"/>
        </w:rPr>
        <w:t xml:space="preserve">Pflege </w:t>
      </w:r>
      <w:r>
        <w:rPr>
          <w:sz w:val="24"/>
        </w:rPr>
        <w:t xml:space="preserve">der </w:t>
      </w:r>
      <w:r>
        <w:rPr>
          <w:sz w:val="24"/>
        </w:rPr>
        <w:t xml:space="preserve">App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sz w:val="24"/>
        </w:rPr>
        <w:t xml:space="preserve">Verlag </w:t>
      </w:r>
      <w:r>
        <w:rPr>
          <w:sz w:val="24"/>
        </w:rPr>
        <w:t xml:space="preserve">liegen.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TK </w:t>
      </w:r>
      <w:r>
        <w:rPr>
          <w:sz w:val="24"/>
        </w:rPr>
        <w:t xml:space="preserve">am </w:t>
      </w:r>
      <w:r>
        <w:rPr>
          <w:sz w:val="24"/>
        </w:rPr>
        <w:t xml:space="preserve">03.04.2020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Beschleunigung </w:t>
      </w:r>
      <w:r>
        <w:rPr>
          <w:sz w:val="24"/>
        </w:rPr>
        <w:t xml:space="preserve">von </w:t>
      </w:r>
      <w:r>
        <w:rPr>
          <w:sz w:val="24"/>
        </w:rPr>
        <w:t xml:space="preserve">DEMIS </w:t>
      </w:r>
      <w:r>
        <w:rPr>
          <w:sz w:val="24"/>
        </w:rPr>
        <w:t xml:space="preserve">thematisiert, </w:t>
      </w:r>
      <w:r>
        <w:rPr>
          <w:sz w:val="24"/>
        </w:rPr>
        <w:t xml:space="preserve">dabei </w:t>
      </w:r>
      <w:r>
        <w:rPr>
          <w:sz w:val="24"/>
        </w:rPr>
        <w:t xml:space="preserve">gilt </w:t>
      </w:r>
      <w:r>
        <w:rPr>
          <w:sz w:val="24"/>
        </w:rPr>
        <w:t xml:space="preserve">die </w:t>
      </w:r>
      <w:r>
        <w:rPr>
          <w:sz w:val="24"/>
        </w:rPr>
        <w:t xml:space="preserve">elektronische </w:t>
      </w:r>
      <w:r>
        <w:rPr>
          <w:sz w:val="24"/>
        </w:rPr>
        <w:t xml:space="preserve">Labormeldung </w:t>
      </w:r>
      <w:r>
        <w:rPr>
          <w:sz w:val="24"/>
        </w:rPr>
        <w:t xml:space="preserve">an </w:t>
      </w:r>
      <w:r>
        <w:rPr>
          <w:sz w:val="24"/>
        </w:rPr>
        <w:t xml:space="preserve">GÄ </w:t>
      </w:r>
      <w:r>
        <w:rPr>
          <w:sz w:val="24"/>
        </w:rPr>
        <w:t xml:space="preserve">als </w:t>
      </w:r>
      <w:r>
        <w:rPr>
          <w:sz w:val="24"/>
        </w:rPr>
        <w:t xml:space="preserve">großer </w:t>
      </w:r>
      <w:r>
        <w:rPr>
          <w:sz w:val="24"/>
        </w:rPr>
        <w:t xml:space="preserve">Meilenstein. </w:t>
      </w:r>
      <w:r>
        <w:rPr>
          <w:sz w:val="24"/>
        </w:rPr>
        <w:t xml:space="preserve">Eine </w:t>
      </w:r>
      <w:r>
        <w:rPr>
          <w:sz w:val="24"/>
        </w:rPr>
        <w:t xml:space="preserve">Rückmeldung </w:t>
      </w:r>
      <w:r>
        <w:rPr>
          <w:sz w:val="24"/>
        </w:rPr>
        <w:t xml:space="preserve">über </w:t>
      </w:r>
      <w:r>
        <w:rPr>
          <w:sz w:val="24"/>
        </w:rPr>
        <w:t xml:space="preserve">weitere </w:t>
      </w:r>
      <w:r>
        <w:rPr>
          <w:sz w:val="24"/>
        </w:rPr>
        <w:t xml:space="preserve">Ressourcen </w:t>
      </w:r>
      <w:r>
        <w:rPr>
          <w:sz w:val="24"/>
        </w:rPr>
        <w:t xml:space="preserve">zur </w:t>
      </w:r>
      <w:r>
        <w:rPr>
          <w:sz w:val="24"/>
        </w:rPr>
        <w:t xml:space="preserve">Umsetzung </w:t>
      </w:r>
      <w:r>
        <w:rPr>
          <w:sz w:val="24"/>
        </w:rPr>
        <w:t xml:space="preserve">von </w:t>
      </w:r>
      <w:r>
        <w:rPr>
          <w:sz w:val="24"/>
        </w:rPr>
        <w:t xml:space="preserve">DEMIS </w:t>
      </w:r>
      <w:r>
        <w:rPr>
          <w:sz w:val="24"/>
        </w:rPr>
        <w:t xml:space="preserve">wird </w:t>
      </w:r>
      <w:r>
        <w:rPr>
          <w:sz w:val="24"/>
        </w:rPr>
        <w:t xml:space="preserve">gefordert. </w:t>
      </w:r>
      <w:r>
        <w:rPr>
          <w:sz w:val="24"/>
        </w:rPr>
        <w:t xml:space="preserve">ToDo: </w:t>
      </w:r>
      <w:r>
        <w:rPr>
          <w:sz w:val="24"/>
        </w:rPr>
        <w:t xml:space="preserve">Erneute </w:t>
      </w:r>
      <w:r>
        <w:rPr>
          <w:sz w:val="24"/>
        </w:rPr>
        <w:t xml:space="preserve">Vorlage </w:t>
      </w:r>
      <w:r>
        <w:rPr>
          <w:sz w:val="24"/>
        </w:rPr>
        <w:t xml:space="preserve">eines </w:t>
      </w:r>
      <w:r>
        <w:rPr>
          <w:sz w:val="24"/>
        </w:rPr>
        <w:t xml:space="preserve">Vorschlags </w:t>
      </w:r>
      <w:r>
        <w:rPr>
          <w:sz w:val="24"/>
        </w:rPr>
        <w:t xml:space="preserve">für </w:t>
      </w:r>
    </w:p>
    <w:p>
      <w:r>
        <w:t>*****</w:t>
      </w:r>
    </w:p>
    <w:p>
      <w:pPr>
        <w:pStyle w:val="Heading1"/>
      </w:pPr>
      <w:r>
        <w:t>122_Ergebnisprotokoll_Krisenstabssitzung_2020-04-15.pdf</w:t>
      </w:r>
    </w:p>
    <w:p>
      <w:r>
        <w:t>Anzahl der Vorkommen von 'STIKO': 2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were </w:t>
      </w:r>
      <w:r>
        <w:rPr>
          <w:sz w:val="24"/>
        </w:rPr>
        <w:t xml:space="preserve">Erkrankung </w:t>
      </w:r>
      <w:r>
        <w:rPr>
          <w:sz w:val="24"/>
        </w:rPr>
        <w:t xml:space="preserve">durch </w:t>
      </w:r>
      <w:r>
        <w:rPr>
          <w:sz w:val="24"/>
        </w:rPr>
        <w:t xml:space="preserve">Impfung) </w:t>
      </w:r>
      <w:r>
        <w:rPr>
          <w:sz w:val="24"/>
        </w:rPr>
        <w:t xml:space="preserve">e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sz w:val="24"/>
        </w:rPr>
        <w:t xml:space="preserve">Impfstrategien </w:t>
      </w:r>
      <w:r>
        <w:rPr>
          <w:sz w:val="24"/>
        </w:rPr>
        <w:t xml:space="preserve">während </w:t>
      </w:r>
      <w:r>
        <w:rPr>
          <w:sz w:val="24"/>
        </w:rPr>
        <w:t xml:space="preserve">Pandemie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Post-Pandemie-Phase,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Gruppen,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einer </w:t>
      </w:r>
      <w:r>
        <w:rPr>
          <w:sz w:val="24"/>
        </w:rPr>
        <w:t xml:space="preserve">steigenden </w:t>
      </w:r>
      <w:r>
        <w:rPr>
          <w:sz w:val="24"/>
        </w:rPr>
        <w:t xml:space="preserve">Immunität </w:t>
      </w:r>
      <w:r>
        <w:rPr>
          <w:sz w:val="24"/>
        </w:rPr>
        <w:t xml:space="preserve">in </w:t>
      </w:r>
      <w:r>
        <w:rPr>
          <w:sz w:val="24"/>
        </w:rPr>
        <w:t xml:space="preserve">Bevölkerung, </w:t>
      </w:r>
      <w:r>
        <w:rPr>
          <w:sz w:val="24"/>
        </w:rPr>
        <w:t xml:space="preserve">serolog. </w:t>
      </w:r>
      <w:r>
        <w:rPr>
          <w:sz w:val="24"/>
        </w:rPr>
        <w:t xml:space="preserve">Studien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Fragen </w:t>
      </w:r>
      <w:r>
        <w:rPr>
          <w:sz w:val="24"/>
        </w:rPr>
        <w:t xml:space="preserve">wichtig, </w:t>
      </w:r>
      <w:r>
        <w:rPr>
          <w:sz w:val="24"/>
        </w:rPr>
        <w:t xml:space="preserve">Modellierung </w:t>
      </w:r>
      <w:r>
        <w:rPr>
          <w:sz w:val="24"/>
        </w:rPr>
        <w:t xml:space="preserve">einer </w:t>
      </w:r>
      <w:r>
        <w:rPr>
          <w:sz w:val="24"/>
        </w:rPr>
        <w:t xml:space="preserve">„Test- </w:t>
      </w:r>
      <w:r>
        <w:rPr>
          <w:sz w:val="24"/>
        </w:rPr>
        <w:t xml:space="preserve">Vaccinate“-Strategie: </w:t>
      </w:r>
      <w:r>
        <w:rPr>
          <w:sz w:val="24"/>
        </w:rPr>
        <w:t xml:space="preserve">Zunächst </w:t>
      </w:r>
      <w:r>
        <w:rPr>
          <w:sz w:val="24"/>
        </w:rPr>
        <w:t xml:space="preserve">Schnelltest, </w:t>
      </w:r>
      <w:r>
        <w:rPr>
          <w:sz w:val="24"/>
        </w:rPr>
        <w:t xml:space="preserve">dann </w:t>
      </w:r>
      <w:r>
        <w:rPr>
          <w:sz w:val="24"/>
        </w:rPr>
        <w:t xml:space="preserve">erst </w:t>
      </w:r>
      <w:r>
        <w:rPr>
          <w:sz w:val="24"/>
        </w:rPr>
        <w:t xml:space="preserve">Impfung </w:t>
      </w:r>
      <w:r>
        <w:rPr>
          <w:sz w:val="24"/>
        </w:rPr>
        <w:t xml:space="preserve">(vgl. </w:t>
      </w:r>
      <w:r>
        <w:rPr>
          <w:sz w:val="24"/>
        </w:rPr>
        <w:t xml:space="preserve">Dengue) </w:t>
      </w:r>
      <w:r>
        <w:rPr>
          <w:sz w:val="24"/>
        </w:rPr>
        <w:t xml:space="preserve">e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aufgebaut </w:t>
      </w:r>
      <w:r>
        <w:rPr>
          <w:sz w:val="24"/>
        </w:rPr>
        <w:t xml:space="preserve">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sz w:val="24"/>
        </w:rPr>
        <w:t xml:space="preserve">pandemischen </w:t>
      </w:r>
      <w:r>
        <w:rPr>
          <w:sz w:val="24"/>
        </w:rPr>
        <w:t xml:space="preserve">Kontaktmatrix </w:t>
      </w:r>
      <w:r>
        <w:rPr>
          <w:sz w:val="24"/>
        </w:rPr>
        <w:t xml:space="preserve">e </w:t>
      </w:r>
      <w:r>
        <w:rPr>
          <w:sz w:val="24"/>
        </w:rPr>
        <w:t xml:space="preserve">BCG-Impfstoffe: </w:t>
      </w:r>
      <w:r>
        <w:rPr>
          <w:sz w:val="24"/>
        </w:rPr>
        <w:t xml:space="preserve">o </w:t>
      </w:r>
      <w:r>
        <w:rPr>
          <w:sz w:val="24"/>
        </w:rPr>
        <w:t xml:space="preserve">möglicher </w:t>
      </w:r>
      <w:r>
        <w:rPr>
          <w:sz w:val="24"/>
        </w:rPr>
        <w:t xml:space="preserve">unspezifischer </w:t>
      </w:r>
      <w:r>
        <w:rPr>
          <w:sz w:val="24"/>
        </w:rPr>
        <w:t xml:space="preserve">Effekt </w:t>
      </w:r>
      <w:r>
        <w:rPr>
          <w:sz w:val="24"/>
        </w:rPr>
        <w:t xml:space="preserve">(„Immun- </w:t>
      </w:r>
      <w:r>
        <w:rPr>
          <w:sz w:val="24"/>
        </w:rPr>
        <w:t xml:space="preserve">Training“)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Viele </w:t>
      </w:r>
      <w:r>
        <w:rPr>
          <w:sz w:val="24"/>
        </w:rPr>
        <w:t xml:space="preserve">Impfstoffkandiaten </w:t>
      </w:r>
      <w:r>
        <w:rPr>
          <w:sz w:val="24"/>
        </w:rPr>
        <w:t xml:space="preserve">in </w:t>
      </w:r>
      <w:r>
        <w:rPr>
          <w:sz w:val="24"/>
        </w:rPr>
        <w:t xml:space="preserve">Biotec </w:t>
      </w:r>
      <w:r>
        <w:rPr>
          <w:sz w:val="24"/>
        </w:rPr>
        <w:t xml:space="preserve">Firmen </w:t>
      </w:r>
      <w:r>
        <w:rPr>
          <w:sz w:val="24"/>
        </w:rPr>
        <w:t xml:space="preserve">und </w:t>
      </w:r>
      <w:r>
        <w:rPr>
          <w:sz w:val="24"/>
        </w:rPr>
        <w:t xml:space="preserve">akademischen </w:t>
      </w:r>
      <w:r>
        <w:rPr>
          <w:sz w:val="24"/>
        </w:rPr>
        <w:t xml:space="preserve">G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chwere </w:t>
      </w:r>
      <w:r>
        <w:rPr>
          <w:sz w:val="24"/>
        </w:rPr>
        <w:t xml:space="preserve">Erkrankung </w:t>
      </w:r>
      <w:r>
        <w:rPr>
          <w:sz w:val="24"/>
        </w:rPr>
        <w:t xml:space="preserve">durch </w:t>
      </w:r>
      <w:r>
        <w:rPr>
          <w:sz w:val="24"/>
        </w:rPr>
        <w:t xml:space="preserve">Impfung) </w:t>
      </w:r>
      <w:r>
        <w:rPr>
          <w:sz w:val="24"/>
        </w:rPr>
        <w:t xml:space="preserve">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sz w:val="24"/>
        </w:rPr>
        <w:t xml:space="preserve">Impfstrategien </w:t>
      </w:r>
      <w:r>
        <w:rPr>
          <w:sz w:val="24"/>
        </w:rPr>
        <w:t xml:space="preserve">während </w:t>
      </w:r>
      <w:r>
        <w:rPr>
          <w:sz w:val="24"/>
        </w:rPr>
        <w:t xml:space="preserve">Pandemie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Post-Pandemie-Phase,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Gruppen,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einer </w:t>
      </w:r>
      <w:r>
        <w:rPr>
          <w:sz w:val="24"/>
        </w:rPr>
        <w:t xml:space="preserve">steigenden </w:t>
      </w:r>
      <w:r>
        <w:rPr>
          <w:sz w:val="24"/>
        </w:rPr>
        <w:t xml:space="preserve">Immunität </w:t>
      </w:r>
      <w:r>
        <w:rPr>
          <w:sz w:val="24"/>
        </w:rPr>
        <w:t xml:space="preserve">in </w:t>
      </w:r>
      <w:r>
        <w:rPr>
          <w:sz w:val="24"/>
        </w:rPr>
        <w:t xml:space="preserve">Bevölkerung, </w:t>
      </w:r>
      <w:r>
        <w:rPr>
          <w:sz w:val="24"/>
        </w:rPr>
        <w:t xml:space="preserve">serolog. </w:t>
      </w:r>
      <w:r>
        <w:rPr>
          <w:sz w:val="24"/>
        </w:rPr>
        <w:t xml:space="preserve">Studien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Fragen </w:t>
      </w:r>
      <w:r>
        <w:rPr>
          <w:sz w:val="24"/>
        </w:rPr>
        <w:t xml:space="preserve">wichtig, </w:t>
      </w:r>
      <w:r>
        <w:rPr>
          <w:sz w:val="24"/>
        </w:rPr>
        <w:t xml:space="preserve">Modellierung </w:t>
      </w:r>
      <w:r>
        <w:rPr>
          <w:sz w:val="24"/>
        </w:rPr>
        <w:t xml:space="preserve">einer </w:t>
      </w:r>
      <w:r>
        <w:rPr>
          <w:sz w:val="24"/>
        </w:rPr>
        <w:t xml:space="preserve">„Test- </w:t>
      </w:r>
      <w:r>
        <w:rPr>
          <w:sz w:val="24"/>
        </w:rPr>
        <w:t xml:space="preserve">Vaccinate“-Strategie: </w:t>
      </w:r>
      <w:r>
        <w:rPr>
          <w:sz w:val="24"/>
        </w:rPr>
        <w:t xml:space="preserve">Zunächst </w:t>
      </w:r>
      <w:r>
        <w:rPr>
          <w:sz w:val="24"/>
        </w:rPr>
        <w:t xml:space="preserve">Schnelltest, </w:t>
      </w:r>
      <w:r>
        <w:rPr>
          <w:sz w:val="24"/>
        </w:rPr>
        <w:t xml:space="preserve">dann </w:t>
      </w:r>
      <w:r>
        <w:rPr>
          <w:sz w:val="24"/>
        </w:rPr>
        <w:t xml:space="preserve">erst </w:t>
      </w:r>
      <w:r>
        <w:rPr>
          <w:sz w:val="24"/>
        </w:rPr>
        <w:t xml:space="preserve">Impfung </w:t>
      </w:r>
      <w:r>
        <w:rPr>
          <w:sz w:val="24"/>
        </w:rPr>
        <w:t xml:space="preserve">(vgl. </w:t>
      </w:r>
      <w:r>
        <w:rPr>
          <w:sz w:val="24"/>
        </w:rPr>
        <w:t xml:space="preserve">Dengue) </w:t>
      </w:r>
      <w:r>
        <w:rPr>
          <w:sz w:val="24"/>
        </w:rPr>
        <w:t xml:space="preserve">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aufgebaut </w:t>
      </w:r>
      <w:r>
        <w:rPr>
          <w:sz w:val="24"/>
        </w:rPr>
        <w:t xml:space="preserve">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sz w:val="24"/>
        </w:rPr>
        <w:t xml:space="preserve">pandemischen </w:t>
      </w:r>
      <w:r>
        <w:rPr>
          <w:sz w:val="24"/>
        </w:rPr>
        <w:t xml:space="preserve">Kontaktmatrix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BCG-Impfstoffe: </w:t>
      </w:r>
      <w:r>
        <w:rPr>
          <w:sz w:val="24"/>
        </w:rPr>
        <w:t xml:space="preserve">o </w:t>
      </w:r>
      <w:r>
        <w:rPr>
          <w:sz w:val="24"/>
        </w:rPr>
        <w:t xml:space="preserve">möglicher </w:t>
      </w:r>
      <w:r>
        <w:rPr>
          <w:sz w:val="24"/>
        </w:rPr>
        <w:t xml:space="preserve">unspezifischer </w:t>
      </w:r>
      <w:r>
        <w:rPr>
          <w:sz w:val="24"/>
        </w:rPr>
        <w:t xml:space="preserve">Effekt </w:t>
      </w:r>
      <w:r>
        <w:rPr>
          <w:sz w:val="24"/>
        </w:rPr>
        <w:t xml:space="preserve">(„Immun- </w:t>
      </w:r>
      <w:r>
        <w:rPr>
          <w:sz w:val="24"/>
        </w:rPr>
        <w:t xml:space="preserve">Training“) </w:t>
      </w:r>
    </w:p>
    <w:p>
      <w:r>
        <w:t>*****</w:t>
      </w:r>
    </w:p>
    <w:p>
      <w:pPr>
        <w:pStyle w:val="Heading1"/>
      </w:pPr>
      <w:r>
        <w:t>134_Ergebnisprotokoll_Krisenstabssitzung_2020-04-23.pdf</w:t>
      </w:r>
    </w:p>
    <w:p>
      <w:r>
        <w:t>Anzahl der Vorkommen von 'STIKO':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teil, </w:t>
      </w:r>
      <w:r>
        <w:rPr>
          <w:sz w:val="24"/>
        </w:rPr>
        <w:t xml:space="preserve">Aufgaben: </w:t>
      </w:r>
      <w:r>
        <w:rPr>
          <w:sz w:val="24"/>
        </w:rPr>
        <w:t xml:space="preserve">Strateg. </w:t>
      </w:r>
      <w:r>
        <w:rPr>
          <w:sz w:val="24"/>
        </w:rPr>
        <w:t xml:space="preserve">Patientenverlegung, </w:t>
      </w:r>
      <w:r>
        <w:rPr>
          <w:sz w:val="24"/>
        </w:rPr>
        <w:t xml:space="preserve">Praktische </w:t>
      </w:r>
      <w:r>
        <w:rPr>
          <w:sz w:val="24"/>
        </w:rPr>
        <w:t xml:space="preserve">Erfahrungen </w:t>
      </w:r>
      <w:r>
        <w:rPr>
          <w:sz w:val="24"/>
        </w:rPr>
        <w:t xml:space="preserve">für </w:t>
      </w:r>
      <w:r>
        <w:rPr>
          <w:sz w:val="24"/>
        </w:rPr>
        <w:t xml:space="preserve">Mediziner, </w:t>
      </w:r>
      <w:r>
        <w:rPr>
          <w:sz w:val="24"/>
        </w:rPr>
        <w:t xml:space="preserve">Visitenroboter </w:t>
      </w:r>
      <w:r>
        <w:rPr>
          <w:sz w:val="24"/>
        </w:rPr>
        <w:t xml:space="preserve">bei </w:t>
      </w:r>
      <w:r>
        <w:rPr>
          <w:sz w:val="24"/>
        </w:rPr>
        <w:t xml:space="preserve">Mangel </w:t>
      </w:r>
      <w:r>
        <w:rPr>
          <w:sz w:val="24"/>
        </w:rPr>
        <w:t xml:space="preserve">an </w:t>
      </w:r>
      <w:r>
        <w:rPr>
          <w:sz w:val="24"/>
        </w:rPr>
        <w:t xml:space="preserve">Fachexpertise </w:t>
      </w:r>
      <w:r>
        <w:rPr>
          <w:sz w:val="24"/>
        </w:rPr>
        <w:t xml:space="preserve">IBBS/FG36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BMG </w:t>
      </w:r>
      <w:r>
        <w:rPr>
          <w:sz w:val="24"/>
        </w:rPr>
        <w:t xml:space="preserve">TK </w:t>
      </w:r>
      <w:r>
        <w:rPr>
          <w:sz w:val="24"/>
        </w:rPr>
        <w:t xml:space="preserve">wurde </w:t>
      </w:r>
      <w:r>
        <w:rPr>
          <w:sz w:val="24"/>
        </w:rPr>
        <w:t xml:space="preserve">heute </w:t>
      </w:r>
      <w:r>
        <w:rPr>
          <w:sz w:val="24"/>
        </w:rPr>
        <w:t xml:space="preserve">früh </w:t>
      </w:r>
      <w:r>
        <w:rPr>
          <w:sz w:val="24"/>
        </w:rPr>
        <w:t xml:space="preserve">gesagt, </w:t>
      </w:r>
      <w:r>
        <w:rPr>
          <w:sz w:val="24"/>
        </w:rPr>
        <w:t xml:space="preserve">dass </w:t>
      </w:r>
      <w:r>
        <w:rPr>
          <w:sz w:val="24"/>
        </w:rPr>
        <w:t xml:space="preserve">Hr. </w:t>
      </w:r>
      <w:r>
        <w:rPr>
          <w:sz w:val="24"/>
        </w:rPr>
        <w:t xml:space="preserve">Spahn </w:t>
      </w:r>
      <w:r>
        <w:rPr>
          <w:sz w:val="24"/>
        </w:rPr>
        <w:t xml:space="preserve">dem </w:t>
      </w:r>
      <w:r>
        <w:rPr>
          <w:sz w:val="24"/>
        </w:rPr>
        <w:t xml:space="preserve">RKI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den </w:t>
      </w:r>
      <w:r>
        <w:rPr>
          <w:sz w:val="24"/>
        </w:rPr>
        <w:t xml:space="preserve">Auftrag </w:t>
      </w:r>
      <w:r>
        <w:rPr>
          <w:sz w:val="24"/>
        </w:rPr>
        <w:t xml:space="preserve">zur </w:t>
      </w:r>
      <w:r>
        <w:rPr>
          <w:sz w:val="24"/>
        </w:rPr>
        <w:t xml:space="preserve">Erarbeitung </w:t>
      </w:r>
      <w:r>
        <w:rPr>
          <w:sz w:val="24"/>
        </w:rPr>
        <w:t xml:space="preserve">eines </w:t>
      </w:r>
      <w:r>
        <w:rPr>
          <w:sz w:val="24"/>
        </w:rPr>
        <w:t xml:space="preserve">Konzepts </w:t>
      </w:r>
      <w:r>
        <w:rPr>
          <w:sz w:val="24"/>
        </w:rPr>
        <w:t xml:space="preserve">zur </w:t>
      </w:r>
      <w:r>
        <w:rPr>
          <w:sz w:val="24"/>
        </w:rPr>
        <w:t xml:space="preserve">Impfung </w:t>
      </w:r>
      <w:r>
        <w:rPr>
          <w:sz w:val="24"/>
        </w:rPr>
        <w:t xml:space="preserve">erteilt </w:t>
      </w:r>
      <w:r>
        <w:rPr>
          <w:sz w:val="24"/>
        </w:rPr>
        <w:t xml:space="preserve">hätte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große </w:t>
      </w:r>
      <w:r>
        <w:rPr>
          <w:sz w:val="24"/>
        </w:rPr>
        <w:t xml:space="preserve">Erwartungshaltung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nur </w:t>
      </w:r>
      <w:r>
        <w:rPr>
          <w:sz w:val="24"/>
        </w:rPr>
        <w:t xml:space="preserve">bekannt,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grds. </w:t>
      </w:r>
      <w:r>
        <w:rPr>
          <w:sz w:val="24"/>
        </w:rPr>
        <w:t xml:space="preserve">dazu </w:t>
      </w:r>
      <w:r>
        <w:rPr>
          <w:sz w:val="24"/>
        </w:rPr>
        <w:t xml:space="preserve">berät </w:t>
      </w:r>
      <w:r>
        <w:rPr>
          <w:sz w:val="24"/>
        </w:rPr>
        <w:t xml:space="preserve"> </w:t>
      </w:r>
      <w:r>
        <w:rPr>
          <w:sz w:val="24"/>
        </w:rPr>
        <w:t xml:space="preserve">FG33 </w:t>
      </w:r>
      <w:r>
        <w:rPr>
          <w:sz w:val="24"/>
        </w:rPr>
        <w:t xml:space="preserve">wurde </w:t>
      </w:r>
      <w:r>
        <w:rPr>
          <w:sz w:val="24"/>
        </w:rPr>
        <w:t xml:space="preserve">heute </w:t>
      </w:r>
      <w:r>
        <w:rPr>
          <w:sz w:val="24"/>
        </w:rPr>
        <w:t xml:space="preserve">kontaktiert. </w:t>
      </w:r>
      <w:r>
        <w:rPr>
          <w:sz w:val="24"/>
        </w:rPr>
        <w:t xml:space="preserve">ToDo: </w:t>
      </w:r>
      <w:r>
        <w:rPr>
          <w:sz w:val="24"/>
        </w:rPr>
        <w:t xml:space="preserve">klärt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mit </w:t>
      </w:r>
      <w:r>
        <w:rPr>
          <w:sz w:val="24"/>
        </w:rPr>
        <w:t xml:space="preserve">FG32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Rechtsänderung </w:t>
      </w:r>
      <w:r>
        <w:rPr>
          <w:sz w:val="24"/>
        </w:rPr>
        <w:t xml:space="preserve">IfSG </w:t>
      </w:r>
      <w:r>
        <w:rPr>
          <w:sz w:val="24"/>
        </w:rPr>
        <w:t xml:space="preserve"> </w:t>
      </w:r>
      <w:r>
        <w:rPr>
          <w:sz w:val="24"/>
        </w:rPr>
        <w:t xml:space="preserve">Vorschläge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sind </w:t>
      </w:r>
      <w:r>
        <w:rPr>
          <w:sz w:val="24"/>
        </w:rPr>
        <w:t xml:space="preserve">am </w:t>
      </w:r>
      <w:r>
        <w:rPr>
          <w:sz w:val="24"/>
        </w:rPr>
        <w:t xml:space="preserve">22.04. </w:t>
      </w:r>
      <w:r>
        <w:rPr>
          <w:sz w:val="24"/>
        </w:rPr>
        <w:t xml:space="preserve">im </w:t>
      </w:r>
      <w:r>
        <w:rPr>
          <w:sz w:val="24"/>
        </w:rPr>
        <w:t xml:space="preserve">BMG </w:t>
      </w:r>
      <w:r>
        <w:rPr>
          <w:sz w:val="24"/>
        </w:rPr>
        <w:t xml:space="preserve">eingegangen </w:t>
      </w:r>
      <w:r>
        <w:rPr>
          <w:sz w:val="24"/>
        </w:rPr>
        <w:t xml:space="preserve">und </w:t>
      </w:r>
      <w:r>
        <w:rPr>
          <w:sz w:val="24"/>
        </w:rPr>
        <w:t xml:space="preserve">wurden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eingearbeitet. </w:t>
      </w:r>
      <w:r>
        <w:rPr>
          <w:sz w:val="24"/>
        </w:rPr>
        <w:t xml:space="preserve">Serologische </w:t>
      </w:r>
      <w:r>
        <w:rPr>
          <w:sz w:val="24"/>
        </w:rPr>
        <w:t xml:space="preserve">Untersuchungen </w:t>
      </w:r>
      <w:r>
        <w:rPr>
          <w:sz w:val="24"/>
        </w:rPr>
        <w:t xml:space="preserve"> </w:t>
      </w:r>
      <w:r>
        <w:rPr>
          <w:sz w:val="24"/>
        </w:rPr>
        <w:t xml:space="preserve">Zunächst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Studie </w:t>
      </w:r>
      <w:r>
        <w:rPr>
          <w:sz w:val="24"/>
        </w:rPr>
        <w:t xml:space="preserve">mit </w:t>
      </w:r>
      <w:r>
        <w:rPr>
          <w:sz w:val="24"/>
        </w:rPr>
        <w:t xml:space="preserve">Blutspendern </w:t>
      </w:r>
      <w:r>
        <w:rPr>
          <w:sz w:val="24"/>
        </w:rPr>
        <w:t xml:space="preserve">begonnen, </w:t>
      </w:r>
      <w:r>
        <w:rPr>
          <w:sz w:val="24"/>
        </w:rPr>
        <w:t xml:space="preserve">Hotspot- </w:t>
      </w:r>
      <w:r>
        <w:rPr>
          <w:sz w:val="24"/>
        </w:rPr>
        <w:t xml:space="preserve">Untersuchungen </w:t>
      </w:r>
      <w:r>
        <w:rPr>
          <w:sz w:val="24"/>
        </w:rPr>
        <w:t xml:space="preserve">folgen </w:t>
      </w:r>
      <w:r>
        <w:rPr>
          <w:sz w:val="24"/>
        </w:rPr>
        <w:t xml:space="preserve">danach </w:t>
      </w:r>
      <w:r>
        <w:rPr>
          <w:sz w:val="24"/>
        </w:rPr>
        <w:t xml:space="preserve">FG32 </w:t>
      </w:r>
      <w:r>
        <w:rPr>
          <w:sz w:val="24"/>
        </w:rPr>
        <w:t xml:space="preserve">AL2 </w:t>
      </w:r>
    </w:p>
    <w:p>
      <w:r>
        <w:t>*****</w:t>
      </w:r>
    </w:p>
    <w:p>
      <w:pPr>
        <w:pStyle w:val="Heading1"/>
      </w:pPr>
      <w:r>
        <w:t>138_Ergebnisprotokoll_Krisenstabssitzung_2020-04-27.pdf</w:t>
      </w:r>
    </w:p>
    <w:p>
      <w:r>
        <w:t>Anzahl der Vorkommen von 'STIKO': 3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chen </w:t>
      </w:r>
      <w:r>
        <w:rPr>
          <w:sz w:val="24"/>
        </w:rPr>
        <w:t xml:space="preserve"> </w:t>
      </w:r>
      <w:r>
        <w:rPr>
          <w:sz w:val="24"/>
        </w:rPr>
        <w:t xml:space="preserve">Kinderuntersuchungen: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zur </w:t>
      </w:r>
      <w:r>
        <w:rPr>
          <w:sz w:val="24"/>
        </w:rPr>
        <w:t xml:space="preserve">europäischen </w:t>
      </w:r>
      <w:r>
        <w:rPr>
          <w:sz w:val="24"/>
        </w:rPr>
        <w:t xml:space="preserve">Impfwoche </w:t>
      </w:r>
      <w:r>
        <w:rPr>
          <w:sz w:val="24"/>
        </w:rPr>
        <w:t xml:space="preserve">wurde </w:t>
      </w:r>
      <w:r>
        <w:rPr>
          <w:sz w:val="24"/>
        </w:rPr>
        <w:t xml:space="preserve">festgelegt,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U1-5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verschieben </w:t>
      </w:r>
      <w:r>
        <w:rPr>
          <w:sz w:val="24"/>
        </w:rPr>
        <w:t xml:space="preserve">sind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große </w:t>
      </w:r>
      <w:r>
        <w:rPr>
          <w:sz w:val="24"/>
        </w:rPr>
        <w:t xml:space="preserve">Entwicklungssprünge </w:t>
      </w:r>
      <w:r>
        <w:rPr>
          <w:sz w:val="24"/>
        </w:rPr>
        <w:t xml:space="preserve">abdecken, </w:t>
      </w:r>
      <w:r>
        <w:rPr>
          <w:sz w:val="24"/>
        </w:rPr>
        <w:t xml:space="preserve">ab </w:t>
      </w:r>
      <w:r>
        <w:rPr>
          <w:sz w:val="24"/>
        </w:rPr>
        <w:t xml:space="preserve">U6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möglich </w:t>
      </w:r>
      <w:r>
        <w:rPr>
          <w:sz w:val="24"/>
        </w:rPr>
        <w:t xml:space="preserve">diese </w:t>
      </w:r>
      <w:r>
        <w:rPr>
          <w:sz w:val="24"/>
        </w:rPr>
        <w:t xml:space="preserve">Untersuchungen </w:t>
      </w:r>
      <w:r>
        <w:rPr>
          <w:sz w:val="24"/>
        </w:rPr>
        <w:t xml:space="preserve">zu </w:t>
      </w:r>
      <w:r>
        <w:rPr>
          <w:sz w:val="24"/>
        </w:rPr>
        <w:t xml:space="preserve">verschieben/verzögern, </w:t>
      </w:r>
      <w:r>
        <w:rPr>
          <w:sz w:val="24"/>
        </w:rPr>
        <w:t xml:space="preserve">bei </w:t>
      </w:r>
      <w:r>
        <w:rPr>
          <w:sz w:val="24"/>
        </w:rPr>
        <w:t xml:space="preserve">U- </w:t>
      </w:r>
      <w:r>
        <w:rPr>
          <w:sz w:val="24"/>
        </w:rPr>
        <w:t xml:space="preserve">Untersuchungen </w:t>
      </w:r>
      <w:r>
        <w:rPr>
          <w:sz w:val="24"/>
        </w:rPr>
        <w:t xml:space="preserve">werden </w:t>
      </w:r>
      <w:r>
        <w:rPr>
          <w:sz w:val="24"/>
        </w:rPr>
        <w:t xml:space="preserve">auch </w:t>
      </w:r>
      <w:r>
        <w:rPr>
          <w:sz w:val="24"/>
        </w:rPr>
        <w:t xml:space="preserve">häufig </w:t>
      </w:r>
      <w:r>
        <w:rPr>
          <w:sz w:val="24"/>
        </w:rPr>
        <w:t xml:space="preserve">Impfungen </w:t>
      </w:r>
      <w:r>
        <w:rPr>
          <w:sz w:val="24"/>
        </w:rPr>
        <w:t xml:space="preserve">durchgeführt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die </w:t>
      </w:r>
      <w:r>
        <w:rPr>
          <w:sz w:val="24"/>
        </w:rPr>
        <w:t xml:space="preserve">Bitte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pädiatrischer </w:t>
      </w:r>
      <w:r>
        <w:rPr>
          <w:sz w:val="24"/>
        </w:rPr>
        <w:t xml:space="preserve">Community </w:t>
      </w:r>
      <w:r>
        <w:rPr>
          <w:sz w:val="24"/>
        </w:rPr>
        <w:t xml:space="preserve">generell </w:t>
      </w:r>
      <w:r>
        <w:rPr>
          <w:sz w:val="24"/>
        </w:rPr>
        <w:t xml:space="preserve">Impfungen </w:t>
      </w:r>
      <w:r>
        <w:rPr>
          <w:sz w:val="24"/>
        </w:rPr>
        <w:t xml:space="preserve">nach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(Kalender) </w:t>
      </w:r>
      <w:r>
        <w:rPr>
          <w:sz w:val="24"/>
        </w:rPr>
        <w:t xml:space="preserve">durchzuführen, </w:t>
      </w:r>
      <w:r>
        <w:rPr>
          <w:sz w:val="24"/>
        </w:rPr>
        <w:t xml:space="preserve">und </w:t>
      </w:r>
      <w:r>
        <w:rPr>
          <w:sz w:val="24"/>
        </w:rPr>
        <w:t xml:space="preserve">diese </w:t>
      </w:r>
      <w:r>
        <w:rPr>
          <w:sz w:val="24"/>
        </w:rPr>
        <w:t xml:space="preserve">nicht </w:t>
      </w:r>
      <w:r>
        <w:rPr>
          <w:sz w:val="24"/>
        </w:rPr>
        <w:t xml:space="preserve">anlassbezogen </w:t>
      </w:r>
      <w:r>
        <w:rPr>
          <w:sz w:val="24"/>
        </w:rPr>
        <w:t xml:space="preserve">vorzuziehen </w:t>
      </w:r>
      <w:r>
        <w:rPr>
          <w:sz w:val="24"/>
        </w:rPr>
        <w:t xml:space="preserve">Presse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STIKO: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Veröffentlichung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von </w:t>
      </w:r>
      <w:r>
        <w:rPr>
          <w:sz w:val="24"/>
        </w:rPr>
        <w:t xml:space="preserve">empfohlenen </w:t>
      </w:r>
      <w:r>
        <w:rPr>
          <w:sz w:val="24"/>
        </w:rPr>
        <w:t xml:space="preserve">Schutzimpfungen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geplant,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am </w:t>
      </w:r>
      <w:r>
        <w:rPr>
          <w:sz w:val="24"/>
        </w:rPr>
        <w:t xml:space="preserve">Donnerstag </w:t>
      </w:r>
      <w:r>
        <w:rPr>
          <w:sz w:val="24"/>
        </w:rPr>
        <w:t xml:space="preserve">im </w:t>
      </w:r>
      <w:r>
        <w:rPr>
          <w:sz w:val="24"/>
        </w:rPr>
        <w:t xml:space="preserve">RKI-PB </w:t>
      </w:r>
      <w:r>
        <w:rPr>
          <w:sz w:val="24"/>
        </w:rPr>
        <w:t xml:space="preserve">erwähnt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Fallzahlen </w:t>
      </w:r>
      <w:r>
        <w:rPr>
          <w:sz w:val="24"/>
        </w:rPr>
        <w:t xml:space="preserve">Webseite: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häufig </w:t>
      </w:r>
      <w:r>
        <w:rPr>
          <w:sz w:val="24"/>
        </w:rPr>
        <w:t xml:space="preserve">Anpassungen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LK- </w:t>
      </w:r>
      <w:r>
        <w:rPr>
          <w:sz w:val="24"/>
        </w:rPr>
        <w:t xml:space="preserve">spezifischen </w:t>
      </w:r>
      <w:r>
        <w:rPr>
          <w:sz w:val="24"/>
        </w:rPr>
        <w:t xml:space="preserve">Zahlen, </w:t>
      </w:r>
      <w:r>
        <w:rPr>
          <w:sz w:val="24"/>
        </w:rPr>
        <w:t xml:space="preserve">diese </w:t>
      </w:r>
      <w:r>
        <w:rPr>
          <w:sz w:val="24"/>
        </w:rPr>
        <w:t xml:space="preserve">liegen </w:t>
      </w:r>
      <w:r>
        <w:rPr>
          <w:sz w:val="24"/>
        </w:rPr>
        <w:t xml:space="preserve">an </w:t>
      </w:r>
      <w:r>
        <w:rPr>
          <w:sz w:val="24"/>
        </w:rPr>
        <w:t xml:space="preserve">nachträglichen </w:t>
      </w:r>
      <w:r>
        <w:rPr>
          <w:sz w:val="24"/>
        </w:rPr>
        <w:t xml:space="preserve">Meldekorrekturen. </w:t>
      </w:r>
      <w:r>
        <w:rPr>
          <w:sz w:val="24"/>
        </w:rPr>
        <w:t xml:space="preserve">Da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U1-5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verschieben </w:t>
      </w:r>
      <w:r>
        <w:rPr>
          <w:sz w:val="24"/>
        </w:rPr>
        <w:t xml:space="preserve">sind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große </w:t>
      </w:r>
      <w:r>
        <w:rPr>
          <w:sz w:val="24"/>
        </w:rPr>
        <w:t xml:space="preserve">Entwicklungssprünge </w:t>
      </w:r>
      <w:r>
        <w:rPr>
          <w:sz w:val="24"/>
        </w:rPr>
        <w:t xml:space="preserve">abdecken, </w:t>
      </w:r>
      <w:r>
        <w:rPr>
          <w:sz w:val="24"/>
        </w:rPr>
        <w:t xml:space="preserve">ab </w:t>
      </w:r>
      <w:r>
        <w:rPr>
          <w:sz w:val="24"/>
        </w:rPr>
        <w:t xml:space="preserve">U6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möglich </w:t>
      </w:r>
      <w:r>
        <w:rPr>
          <w:sz w:val="24"/>
        </w:rPr>
        <w:t xml:space="preserve">diese </w:t>
      </w:r>
      <w:r>
        <w:rPr>
          <w:sz w:val="24"/>
        </w:rPr>
        <w:t xml:space="preserve">Untersuchungen </w:t>
      </w:r>
      <w:r>
        <w:rPr>
          <w:sz w:val="24"/>
        </w:rPr>
        <w:t xml:space="preserve">zu </w:t>
      </w:r>
      <w:r>
        <w:rPr>
          <w:sz w:val="24"/>
        </w:rPr>
        <w:t xml:space="preserve">verschieben/verzögern, </w:t>
      </w:r>
      <w:r>
        <w:rPr>
          <w:sz w:val="24"/>
        </w:rPr>
        <w:t xml:space="preserve">bei </w:t>
      </w:r>
      <w:r>
        <w:rPr>
          <w:sz w:val="24"/>
        </w:rPr>
        <w:t xml:space="preserve">U- </w:t>
      </w:r>
      <w:r>
        <w:rPr>
          <w:sz w:val="24"/>
        </w:rPr>
        <w:t xml:space="preserve">Untersuchungen </w:t>
      </w:r>
      <w:r>
        <w:rPr>
          <w:sz w:val="24"/>
        </w:rPr>
        <w:t xml:space="preserve">werden </w:t>
      </w:r>
      <w:r>
        <w:rPr>
          <w:sz w:val="24"/>
        </w:rPr>
        <w:t xml:space="preserve">auch </w:t>
      </w:r>
      <w:r>
        <w:rPr>
          <w:sz w:val="24"/>
        </w:rPr>
        <w:t xml:space="preserve">häufig </w:t>
      </w:r>
      <w:r>
        <w:rPr>
          <w:sz w:val="24"/>
        </w:rPr>
        <w:t xml:space="preserve">Impfungen </w:t>
      </w:r>
      <w:r>
        <w:rPr>
          <w:sz w:val="24"/>
        </w:rPr>
        <w:t xml:space="preserve">durchgeführt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die </w:t>
      </w:r>
      <w:r>
        <w:rPr>
          <w:sz w:val="24"/>
        </w:rPr>
        <w:t xml:space="preserve">Bitte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pädiatrischer </w:t>
      </w:r>
      <w:r>
        <w:rPr>
          <w:sz w:val="24"/>
        </w:rPr>
        <w:t xml:space="preserve">Community </w:t>
      </w:r>
      <w:r>
        <w:rPr>
          <w:sz w:val="24"/>
        </w:rPr>
        <w:t xml:space="preserve">generell </w:t>
      </w:r>
      <w:r>
        <w:rPr>
          <w:sz w:val="24"/>
        </w:rPr>
        <w:t xml:space="preserve">Impfungen </w:t>
      </w:r>
      <w:r>
        <w:rPr>
          <w:sz w:val="24"/>
        </w:rPr>
        <w:t xml:space="preserve">nach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(Kalender) </w:t>
      </w:r>
      <w:r>
        <w:rPr>
          <w:sz w:val="24"/>
        </w:rPr>
        <w:t xml:space="preserve">durchzuführen, </w:t>
      </w:r>
      <w:r>
        <w:rPr>
          <w:sz w:val="24"/>
        </w:rPr>
        <w:t xml:space="preserve">und </w:t>
      </w:r>
      <w:r>
        <w:rPr>
          <w:sz w:val="24"/>
        </w:rPr>
        <w:t xml:space="preserve">diese </w:t>
      </w:r>
      <w:r>
        <w:rPr>
          <w:sz w:val="24"/>
        </w:rPr>
        <w:t xml:space="preserve">nicht </w:t>
      </w:r>
      <w:r>
        <w:rPr>
          <w:sz w:val="24"/>
        </w:rPr>
        <w:t xml:space="preserve">anlassbezogen </w:t>
      </w:r>
      <w:r>
        <w:rPr>
          <w:sz w:val="24"/>
        </w:rPr>
        <w:t xml:space="preserve">vorzuziehen </w:t>
      </w:r>
      <w:r>
        <w:rPr>
          <w:sz w:val="24"/>
        </w:rPr>
        <w:t xml:space="preserve">Presse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STIKO: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Veröffentlichung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von </w:t>
      </w:r>
      <w:r>
        <w:rPr>
          <w:sz w:val="24"/>
        </w:rPr>
        <w:t xml:space="preserve">empfohlenen </w:t>
      </w:r>
      <w:r>
        <w:rPr>
          <w:sz w:val="24"/>
        </w:rPr>
        <w:t xml:space="preserve">Schutzimpfungen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geplant,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am </w:t>
      </w:r>
      <w:r>
        <w:rPr>
          <w:sz w:val="24"/>
        </w:rPr>
        <w:t xml:space="preserve">Donnerstag </w:t>
      </w:r>
      <w:r>
        <w:rPr>
          <w:sz w:val="24"/>
        </w:rPr>
        <w:t xml:space="preserve">im </w:t>
      </w:r>
      <w:r>
        <w:rPr>
          <w:sz w:val="24"/>
        </w:rPr>
        <w:t xml:space="preserve">RKI-PB </w:t>
      </w:r>
      <w:r>
        <w:rPr>
          <w:sz w:val="24"/>
        </w:rPr>
        <w:t xml:space="preserve">erwähnt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Fallzahlen </w:t>
      </w:r>
      <w:r>
        <w:rPr>
          <w:sz w:val="24"/>
        </w:rPr>
        <w:t xml:space="preserve">Webseite: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häufig </w:t>
      </w:r>
      <w:r>
        <w:rPr>
          <w:sz w:val="24"/>
        </w:rPr>
        <w:t xml:space="preserve">Anpassungen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LK- </w:t>
      </w:r>
      <w:r>
        <w:rPr>
          <w:sz w:val="24"/>
        </w:rPr>
        <w:t xml:space="preserve">spezifischen </w:t>
      </w:r>
      <w:r>
        <w:rPr>
          <w:sz w:val="24"/>
        </w:rPr>
        <w:t xml:space="preserve">Zahlen, </w:t>
      </w:r>
      <w:r>
        <w:rPr>
          <w:sz w:val="24"/>
        </w:rPr>
        <w:t xml:space="preserve">diese </w:t>
      </w:r>
      <w:r>
        <w:rPr>
          <w:sz w:val="24"/>
        </w:rPr>
        <w:t xml:space="preserve">liegen </w:t>
      </w:r>
      <w:r>
        <w:rPr>
          <w:sz w:val="24"/>
        </w:rPr>
        <w:t xml:space="preserve">an </w:t>
      </w:r>
      <w:r>
        <w:rPr>
          <w:sz w:val="24"/>
        </w:rPr>
        <w:t xml:space="preserve">nachträglichen </w:t>
      </w:r>
      <w:r>
        <w:rPr>
          <w:sz w:val="24"/>
        </w:rPr>
        <w:t xml:space="preserve">Meldekorrekturen. </w:t>
      </w:r>
      <w:r>
        <w:rPr>
          <w:sz w:val="24"/>
        </w:rPr>
        <w:t xml:space="preserve">Da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die </w:t>
      </w:r>
      <w:r>
        <w:rPr>
          <w:sz w:val="24"/>
        </w:rPr>
        <w:t xml:space="preserve">Fallzahlen </w:t>
      </w:r>
      <w:r>
        <w:rPr>
          <w:sz w:val="24"/>
        </w:rPr>
        <w:t xml:space="preserve">zeitnah </w:t>
      </w:r>
      <w:r>
        <w:rPr>
          <w:sz w:val="24"/>
        </w:rPr>
        <w:t xml:space="preserve">öffentlich </w:t>
      </w:r>
      <w:r>
        <w:rPr>
          <w:sz w:val="24"/>
        </w:rPr>
        <w:t xml:space="preserve">gemacht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Datenqualität </w:t>
      </w:r>
      <w:r>
        <w:rPr>
          <w:sz w:val="24"/>
        </w:rPr>
        <w:t xml:space="preserve">bei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Nachkorrekturen,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ungünstig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vermeidbar </w:t>
      </w:r>
      <w:r>
        <w:rPr>
          <w:sz w:val="24"/>
        </w:rPr>
        <w:t xml:space="preserve">Presse </w:t>
      </w:r>
      <w:r>
        <w:rPr>
          <w:sz w:val="24"/>
        </w:rPr>
        <w:t xml:space="preserve">5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Konzept </w:t>
      </w:r>
      <w:r>
        <w:rPr>
          <w:sz w:val="24"/>
        </w:rPr>
        <w:t xml:space="preserve">COVID-19 </w:t>
      </w:r>
      <w:r>
        <w:rPr>
          <w:sz w:val="24"/>
        </w:rPr>
        <w:t xml:space="preserve">Impfen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den </w:t>
      </w:r>
      <w:r>
        <w:rPr>
          <w:sz w:val="24"/>
        </w:rPr>
        <w:t xml:space="preserve">Auftrag </w:t>
      </w:r>
      <w:r>
        <w:rPr>
          <w:sz w:val="24"/>
        </w:rPr>
        <w:t xml:space="preserve">erhalten </w:t>
      </w:r>
      <w:r>
        <w:rPr>
          <w:sz w:val="24"/>
        </w:rPr>
        <w:t xml:space="preserve">ein </w:t>
      </w:r>
      <w:r>
        <w:rPr>
          <w:sz w:val="24"/>
        </w:rPr>
        <w:t xml:space="preserve">Impfkonzept </w:t>
      </w:r>
      <w:r>
        <w:rPr>
          <w:sz w:val="24"/>
        </w:rPr>
        <w:t xml:space="preserve">zu </w:t>
      </w:r>
      <w:r>
        <w:rPr>
          <w:sz w:val="24"/>
        </w:rPr>
        <w:t xml:space="preserve">entwickeln, </w:t>
      </w:r>
      <w:r>
        <w:rPr>
          <w:sz w:val="24"/>
        </w:rPr>
        <w:t xml:space="preserve">hat </w:t>
      </w:r>
      <w:r>
        <w:rPr>
          <w:sz w:val="24"/>
        </w:rPr>
        <w:t xml:space="preserve">dies </w:t>
      </w:r>
      <w:r>
        <w:rPr>
          <w:sz w:val="24"/>
        </w:rPr>
        <w:t xml:space="preserve">mit </w:t>
      </w:r>
      <w:r>
        <w:rPr>
          <w:sz w:val="24"/>
        </w:rPr>
        <w:t xml:space="preserve">besprochen,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zweiteilig </w:t>
      </w:r>
      <w:r>
        <w:rPr>
          <w:sz w:val="24"/>
        </w:rPr>
        <w:t xml:space="preserve"> </w:t>
      </w:r>
      <w:r>
        <w:rPr>
          <w:sz w:val="24"/>
        </w:rPr>
        <w:t xml:space="preserve">1.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sz w:val="24"/>
        </w:rPr>
        <w:t xml:space="preserve">Impfempfehlung, </w:t>
      </w:r>
      <w:r>
        <w:rPr>
          <w:sz w:val="24"/>
        </w:rPr>
        <w:t xml:space="preserve">inklusive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sz w:val="24"/>
        </w:rPr>
        <w:t xml:space="preserve">erstzuimpfenden </w:t>
      </w:r>
      <w:r>
        <w:rPr>
          <w:sz w:val="24"/>
        </w:rPr>
        <w:t xml:space="preserve">Personengruppen, </w:t>
      </w:r>
      <w:r>
        <w:rPr>
          <w:sz w:val="24"/>
        </w:rPr>
        <w:t xml:space="preserve">hierzu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STIKO-Arbeitsgruppe </w:t>
      </w:r>
      <w:r>
        <w:rPr>
          <w:sz w:val="24"/>
        </w:rPr>
        <w:t xml:space="preserve">etabliert,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vorab </w:t>
      </w:r>
      <w:r>
        <w:rPr>
          <w:sz w:val="24"/>
        </w:rPr>
        <w:t xml:space="preserve">Modellierungen </w:t>
      </w:r>
      <w:r>
        <w:rPr>
          <w:sz w:val="24"/>
        </w:rPr>
        <w:t xml:space="preserve">stattfinden, </w:t>
      </w:r>
      <w:r>
        <w:rPr>
          <w:sz w:val="24"/>
        </w:rPr>
        <w:t xml:space="preserve">hierzu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Antrag </w:t>
      </w:r>
      <w:r>
        <w:rPr>
          <w:sz w:val="24"/>
        </w:rPr>
        <w:t xml:space="preserve">an </w:t>
      </w:r>
      <w:r>
        <w:rPr>
          <w:sz w:val="24"/>
        </w:rPr>
        <w:t xml:space="preserve">BMBF </w:t>
      </w:r>
      <w:r>
        <w:rPr>
          <w:sz w:val="24"/>
        </w:rPr>
        <w:t xml:space="preserve">gestellt </w:t>
      </w:r>
      <w:r>
        <w:rPr>
          <w:sz w:val="24"/>
        </w:rPr>
        <w:t xml:space="preserve"> </w:t>
      </w:r>
      <w:r>
        <w:rPr>
          <w:sz w:val="24"/>
        </w:rPr>
        <w:t xml:space="preserve">2.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einer </w:t>
      </w:r>
      <w:r>
        <w:rPr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mehrere </w:t>
      </w:r>
      <w:r>
        <w:rPr>
          <w:sz w:val="24"/>
        </w:rPr>
        <w:t xml:space="preserve">Impfstoffe </w:t>
      </w:r>
      <w:r>
        <w:rPr>
          <w:sz w:val="24"/>
        </w:rPr>
        <w:t xml:space="preserve">kommen, </w:t>
      </w:r>
      <w:r>
        <w:rPr>
          <w:sz w:val="24"/>
        </w:rPr>
        <w:t xml:space="preserve">die </w:t>
      </w:r>
      <w:r>
        <w:rPr>
          <w:sz w:val="24"/>
        </w:rPr>
        <w:t xml:space="preserve">im </w:t>
      </w:r>
      <w:r>
        <w:rPr>
          <w:sz w:val="24"/>
        </w:rPr>
        <w:t xml:space="preserve">Schnelldurchgang </w:t>
      </w:r>
      <w:r>
        <w:rPr>
          <w:sz w:val="24"/>
        </w:rPr>
        <w:t xml:space="preserve">entwickelt </w:t>
      </w:r>
      <w:r>
        <w:rPr>
          <w:sz w:val="24"/>
        </w:rPr>
        <w:t xml:space="preserve">und </w:t>
      </w:r>
      <w:r>
        <w:rPr>
          <w:sz w:val="24"/>
        </w:rPr>
        <w:t xml:space="preserve">geprüft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Relevante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erst </w:t>
      </w:r>
      <w:r>
        <w:rPr>
          <w:sz w:val="24"/>
        </w:rPr>
        <w:t xml:space="preserve">Post-Marketing </w:t>
      </w:r>
      <w:r>
        <w:rPr>
          <w:sz w:val="24"/>
        </w:rPr>
        <w:t xml:space="preserve">erhoben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mit </w:t>
      </w:r>
      <w:r>
        <w:rPr>
          <w:sz w:val="24"/>
        </w:rPr>
        <w:t xml:space="preserve">vielen </w:t>
      </w:r>
      <w:r>
        <w:rPr>
          <w:sz w:val="24"/>
        </w:rPr>
        <w:t xml:space="preserve">Aspekten </w:t>
      </w:r>
      <w:r>
        <w:rPr>
          <w:sz w:val="24"/>
        </w:rPr>
        <w:t xml:space="preserve">muss </w:t>
      </w:r>
      <w:r>
        <w:rPr>
          <w:sz w:val="24"/>
        </w:rPr>
        <w:t xml:space="preserve">gemeinsam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PEI </w:t>
      </w:r>
      <w:r>
        <w:rPr>
          <w:sz w:val="24"/>
        </w:rPr>
        <w:t xml:space="preserve">entwickelt </w:t>
      </w:r>
      <w:r>
        <w:rPr>
          <w:sz w:val="24"/>
        </w:rPr>
        <w:t xml:space="preserve">werden: </w:t>
      </w:r>
      <w:r>
        <w:rPr>
          <w:sz w:val="24"/>
        </w:rPr>
        <w:t xml:space="preserve">Risikoko </w:t>
      </w:r>
    </w:p>
    <w:p>
      <w:r>
        <w:t>*****</w:t>
      </w:r>
    </w:p>
    <w:p>
      <w:pPr>
        <w:pStyle w:val="Heading1"/>
      </w:pPr>
      <w:r>
        <w:t>162_Ergebnisprotokoll_Krisenstabssitzung_2020-05-14.pdf</w:t>
      </w:r>
    </w:p>
    <w:p>
      <w:r>
        <w:t>Anzahl der Vorkommen von 'STIKO': 2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füllt </w:t>
      </w:r>
      <w:r>
        <w:rPr>
          <w:sz w:val="24"/>
        </w:rPr>
        <w:t xml:space="preserve">werden </w:t>
      </w:r>
      <w:r>
        <w:rPr>
          <w:sz w:val="24"/>
        </w:rPr>
        <w:t xml:space="preserve">soll </w:t>
      </w:r>
      <w:r>
        <w:rPr>
          <w:sz w:val="24"/>
        </w:rPr>
        <w:t xml:space="preserve"> </w:t>
      </w:r>
      <w:r>
        <w:rPr>
          <w:sz w:val="24"/>
        </w:rPr>
        <w:t xml:space="preserve">Wenn </w:t>
      </w:r>
      <w:r>
        <w:rPr>
          <w:sz w:val="24"/>
        </w:rPr>
        <w:t xml:space="preserve">Gremien </w:t>
      </w:r>
      <w:r>
        <w:rPr>
          <w:sz w:val="24"/>
        </w:rPr>
        <w:t xml:space="preserve">um </w:t>
      </w:r>
      <w:r>
        <w:rPr>
          <w:sz w:val="24"/>
        </w:rPr>
        <w:t xml:space="preserve">Benennung </w:t>
      </w:r>
      <w:r>
        <w:rPr>
          <w:sz w:val="24"/>
        </w:rPr>
        <w:t xml:space="preserve">oder </w:t>
      </w:r>
      <w:r>
        <w:rPr>
          <w:sz w:val="24"/>
        </w:rPr>
        <w:t xml:space="preserve">Vorschläge </w:t>
      </w:r>
      <w:r>
        <w:rPr>
          <w:sz w:val="24"/>
        </w:rPr>
        <w:t xml:space="preserve">gebeten </w:t>
      </w:r>
      <w:r>
        <w:rPr>
          <w:sz w:val="24"/>
        </w:rPr>
        <w:t xml:space="preserve">werden, </w:t>
      </w:r>
      <w:r>
        <w:rPr>
          <w:sz w:val="24"/>
        </w:rPr>
        <w:t xml:space="preserve">dauert </w:t>
      </w:r>
      <w:r>
        <w:rPr>
          <w:sz w:val="24"/>
        </w:rPr>
        <w:t xml:space="preserve">es </w:t>
      </w:r>
      <w:r>
        <w:rPr>
          <w:sz w:val="24"/>
        </w:rPr>
        <w:t xml:space="preserve">länger, </w:t>
      </w:r>
      <w:r>
        <w:rPr>
          <w:sz w:val="24"/>
        </w:rPr>
        <w:t xml:space="preserve">ein </w:t>
      </w:r>
      <w:r>
        <w:rPr>
          <w:sz w:val="24"/>
        </w:rPr>
        <w:t xml:space="preserve">pragmatischer </w:t>
      </w:r>
      <w:r>
        <w:rPr>
          <w:sz w:val="24"/>
        </w:rPr>
        <w:t xml:space="preserve">Ansatz </w:t>
      </w:r>
      <w:r>
        <w:rPr>
          <w:sz w:val="24"/>
        </w:rPr>
        <w:t xml:space="preserve">wäre, </w:t>
      </w:r>
      <w:r>
        <w:rPr>
          <w:sz w:val="24"/>
        </w:rPr>
        <w:t xml:space="preserve">die </w:t>
      </w:r>
      <w:r>
        <w:rPr>
          <w:sz w:val="24"/>
        </w:rPr>
        <w:t xml:space="preserve">RKI-Leitung </w:t>
      </w:r>
      <w:r>
        <w:rPr>
          <w:sz w:val="24"/>
        </w:rPr>
        <w:t xml:space="preserve">sucht </w:t>
      </w:r>
      <w:r>
        <w:rPr>
          <w:sz w:val="24"/>
        </w:rPr>
        <w:t xml:space="preserve">aus, </w:t>
      </w:r>
      <w:r>
        <w:rPr>
          <w:sz w:val="24"/>
        </w:rPr>
        <w:t xml:space="preserve">von </w:t>
      </w:r>
      <w:r>
        <w:rPr>
          <w:sz w:val="24"/>
        </w:rPr>
        <w:t xml:space="preserve">wem </w:t>
      </w:r>
      <w:r>
        <w:rPr>
          <w:sz w:val="24"/>
        </w:rPr>
        <w:t xml:space="preserve">sie </w:t>
      </w:r>
      <w:r>
        <w:rPr>
          <w:sz w:val="24"/>
        </w:rPr>
        <w:t xml:space="preserve">gerne </w:t>
      </w:r>
      <w:r>
        <w:rPr>
          <w:sz w:val="24"/>
        </w:rPr>
        <w:t xml:space="preserve">beraten </w:t>
      </w:r>
      <w:r>
        <w:rPr>
          <w:sz w:val="24"/>
        </w:rPr>
        <w:t xml:space="preserve">werden </w:t>
      </w:r>
      <w:r>
        <w:rPr>
          <w:sz w:val="24"/>
        </w:rPr>
        <w:t xml:space="preserve">möchte </w:t>
      </w:r>
      <w:r>
        <w:rPr>
          <w:sz w:val="24"/>
        </w:rPr>
        <w:t xml:space="preserve"> </w:t>
      </w:r>
      <w:r>
        <w:rPr>
          <w:sz w:val="24"/>
        </w:rPr>
        <w:t xml:space="preserve">Heute </w:t>
      </w:r>
      <w:r>
        <w:rPr>
          <w:sz w:val="24"/>
        </w:rPr>
        <w:t xml:space="preserve">keine </w:t>
      </w:r>
      <w:r>
        <w:rPr>
          <w:sz w:val="24"/>
        </w:rPr>
        <w:t xml:space="preserve">abschließende </w:t>
      </w:r>
      <w:r>
        <w:rPr>
          <w:sz w:val="24"/>
        </w:rPr>
        <w:t xml:space="preserve">Diskussion, </w:t>
      </w:r>
      <w:r>
        <w:rPr>
          <w:sz w:val="24"/>
        </w:rPr>
        <w:t xml:space="preserve">nächste </w:t>
      </w:r>
      <w:r>
        <w:rPr>
          <w:sz w:val="24"/>
        </w:rPr>
        <w:t xml:space="preserve">Schritte: </w:t>
      </w:r>
      <w:r>
        <w:rPr>
          <w:sz w:val="24"/>
        </w:rPr>
        <w:t xml:space="preserve">o </w:t>
      </w:r>
      <w:r>
        <w:rPr>
          <w:sz w:val="24"/>
        </w:rPr>
        <w:t xml:space="preserve">Mitglieder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noch </w:t>
      </w:r>
      <w:r>
        <w:rPr>
          <w:sz w:val="24"/>
        </w:rPr>
        <w:t xml:space="preserve">mehr </w:t>
      </w:r>
      <w:r>
        <w:rPr>
          <w:sz w:val="24"/>
        </w:rPr>
        <w:t xml:space="preserve">auf </w:t>
      </w:r>
      <w:r>
        <w:rPr>
          <w:sz w:val="24"/>
        </w:rPr>
        <w:t xml:space="preserve">Gender </w:t>
      </w:r>
      <w:r>
        <w:rPr>
          <w:sz w:val="24"/>
        </w:rPr>
        <w:t xml:space="preserve">geachtet </w:t>
      </w:r>
      <w:r>
        <w:rPr>
          <w:sz w:val="24"/>
        </w:rPr>
        <w:t xml:space="preserve">und </w:t>
      </w:r>
      <w:r>
        <w:rPr>
          <w:sz w:val="24"/>
        </w:rPr>
        <w:t xml:space="preserve">mehr </w:t>
      </w:r>
      <w:r>
        <w:rPr>
          <w:sz w:val="24"/>
        </w:rPr>
        <w:t xml:space="preserve">Frauen </w:t>
      </w:r>
      <w:r>
        <w:rPr>
          <w:sz w:val="24"/>
        </w:rPr>
        <w:t xml:space="preserve">sollen </w:t>
      </w:r>
      <w:r>
        <w:rPr>
          <w:sz w:val="24"/>
        </w:rPr>
        <w:t xml:space="preserve">vorgeschlagen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Mehr </w:t>
      </w:r>
      <w:r>
        <w:rPr>
          <w:sz w:val="24"/>
        </w:rPr>
        <w:t xml:space="preserve">Experten </w:t>
      </w:r>
      <w:r>
        <w:rPr>
          <w:sz w:val="24"/>
        </w:rPr>
        <w:t xml:space="preserve">mit </w:t>
      </w:r>
      <w:r>
        <w:rPr>
          <w:sz w:val="24"/>
        </w:rPr>
        <w:t xml:space="preserve">klinischem </w:t>
      </w:r>
      <w:r>
        <w:rPr>
          <w:sz w:val="24"/>
        </w:rPr>
        <w:t xml:space="preserve">Bezug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Vorschlag </w:t>
      </w:r>
      <w:r>
        <w:rPr>
          <w:sz w:val="24"/>
        </w:rPr>
        <w:t xml:space="preserve">ging </w:t>
      </w:r>
      <w:r>
        <w:rPr>
          <w:sz w:val="24"/>
        </w:rPr>
        <w:t xml:space="preserve">am </w:t>
      </w:r>
      <w:r>
        <w:rPr>
          <w:sz w:val="24"/>
        </w:rPr>
        <w:t xml:space="preserve">Wochenende </w:t>
      </w:r>
      <w:r>
        <w:rPr>
          <w:sz w:val="24"/>
        </w:rPr>
        <w:t xml:space="preserve">ans </w:t>
      </w:r>
      <w:r>
        <w:rPr>
          <w:sz w:val="24"/>
        </w:rPr>
        <w:t xml:space="preserve">LZ, </w:t>
      </w:r>
      <w:r>
        <w:rPr>
          <w:sz w:val="24"/>
        </w:rPr>
        <w:t xml:space="preserve">sollte </w:t>
      </w:r>
      <w:r>
        <w:rPr>
          <w:sz w:val="24"/>
        </w:rPr>
        <w:t xml:space="preserve">geprüft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hat </w:t>
      </w:r>
      <w:r>
        <w:rPr>
          <w:sz w:val="24"/>
        </w:rPr>
        <w:t xml:space="preserve">viele </w:t>
      </w:r>
      <w:r>
        <w:rPr>
          <w:sz w:val="24"/>
        </w:rPr>
        <w:t xml:space="preserve">Verpflichtungen, </w:t>
      </w:r>
      <w:r>
        <w:rPr>
          <w:sz w:val="24"/>
        </w:rPr>
        <w:t xml:space="preserve">wurde </w:t>
      </w:r>
      <w:r>
        <w:rPr>
          <w:sz w:val="24"/>
        </w:rPr>
        <w:t xml:space="preserve">jetzt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Gesellschaft </w:t>
      </w:r>
      <w:r>
        <w:rPr>
          <w:sz w:val="24"/>
        </w:rPr>
        <w:t xml:space="preserve">für </w:t>
      </w:r>
      <w:r>
        <w:rPr>
          <w:sz w:val="24"/>
        </w:rPr>
        <w:t xml:space="preserve">KKH-Hygiene </w:t>
      </w:r>
      <w:r>
        <w:rPr>
          <w:sz w:val="24"/>
        </w:rPr>
        <w:t xml:space="preserve">berufen </w:t>
      </w:r>
      <w:r>
        <w:rPr>
          <w:sz w:val="24"/>
        </w:rPr>
        <w:t xml:space="preserve">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Charité </w:t>
      </w:r>
      <w:r>
        <w:rPr>
          <w:sz w:val="24"/>
        </w:rPr>
        <w:t xml:space="preserve">wegen </w:t>
      </w:r>
      <w:r>
        <w:rPr>
          <w:sz w:val="24"/>
        </w:rPr>
        <w:t xml:space="preserve">Digitalisierung?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Gast </w:t>
      </w:r>
      <w:r>
        <w:rPr>
          <w:sz w:val="24"/>
        </w:rPr>
        <w:t xml:space="preserve">des </w:t>
      </w:r>
      <w:r>
        <w:rPr>
          <w:sz w:val="24"/>
        </w:rPr>
        <w:t xml:space="preserve">Expertenrats </w:t>
      </w:r>
      <w:r>
        <w:rPr>
          <w:sz w:val="24"/>
        </w:rPr>
        <w:t xml:space="preserve">? </w:t>
      </w:r>
      <w:r>
        <w:rPr>
          <w:sz w:val="24"/>
        </w:rPr>
        <w:t xml:space="preserve">o </w:t>
      </w:r>
      <w:r>
        <w:rPr>
          <w:sz w:val="24"/>
        </w:rPr>
        <w:t xml:space="preserve">Dokument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eine </w:t>
      </w:r>
      <w:r>
        <w:rPr>
          <w:sz w:val="24"/>
        </w:rPr>
        <w:t xml:space="preserve">Spalte </w:t>
      </w:r>
      <w:r>
        <w:rPr>
          <w:sz w:val="24"/>
        </w:rPr>
        <w:t xml:space="preserve">eingeführt </w:t>
      </w:r>
      <w:r>
        <w:rPr>
          <w:sz w:val="24"/>
        </w:rPr>
        <w:t xml:space="preserve">werden </w:t>
      </w:r>
      <w:r>
        <w:rPr>
          <w:sz w:val="24"/>
        </w:rPr>
        <w:t xml:space="preserve">um </w:t>
      </w:r>
      <w:r>
        <w:rPr>
          <w:sz w:val="24"/>
        </w:rPr>
        <w:t xml:space="preserve">zu </w:t>
      </w:r>
      <w:r>
        <w:rPr>
          <w:sz w:val="24"/>
        </w:rPr>
        <w:t xml:space="preserve">vermerken, </w:t>
      </w:r>
      <w:r>
        <w:rPr>
          <w:sz w:val="24"/>
        </w:rPr>
        <w:t xml:space="preserve">wo </w:t>
      </w:r>
      <w:r>
        <w:rPr>
          <w:sz w:val="24"/>
        </w:rPr>
        <w:t xml:space="preserve">die </w:t>
      </w:r>
      <w:r>
        <w:rPr>
          <w:sz w:val="24"/>
        </w:rPr>
        <w:t xml:space="preserve">Experten </w:t>
      </w:r>
      <w:r>
        <w:rPr>
          <w:sz w:val="24"/>
        </w:rPr>
        <w:t xml:space="preserve">aktuell </w:t>
      </w:r>
      <w:r>
        <w:rPr>
          <w:sz w:val="24"/>
        </w:rPr>
        <w:t xml:space="preserve">verortet </w:t>
      </w:r>
      <w:r>
        <w:rPr>
          <w:sz w:val="24"/>
        </w:rPr>
        <w:t xml:space="preserve">sind, </w:t>
      </w:r>
      <w:r>
        <w:rPr>
          <w:sz w:val="24"/>
        </w:rPr>
        <w:t xml:space="preserve">auch, </w:t>
      </w:r>
      <w:r>
        <w:rPr>
          <w:sz w:val="24"/>
        </w:rPr>
        <w:t xml:space="preserve">in </w:t>
      </w:r>
      <w:r>
        <w:rPr>
          <w:sz w:val="24"/>
        </w:rPr>
        <w:t xml:space="preserve">welchen </w:t>
      </w:r>
      <w:r>
        <w:rPr>
          <w:sz w:val="24"/>
        </w:rPr>
        <w:t xml:space="preserve">Gremien </w:t>
      </w:r>
      <w:r>
        <w:rPr>
          <w:sz w:val="24"/>
        </w:rPr>
        <w:t xml:space="preserve">sie </w:t>
      </w:r>
      <w:r>
        <w:rPr>
          <w:sz w:val="24"/>
        </w:rPr>
        <w:t xml:space="preserve">ggf. </w:t>
      </w:r>
      <w:r>
        <w:rPr>
          <w:sz w:val="24"/>
        </w:rPr>
        <w:t xml:space="preserve">bereits </w:t>
      </w:r>
      <w:r>
        <w:rPr>
          <w:sz w:val="24"/>
        </w:rPr>
        <w:t xml:space="preserve">beraten </w:t>
      </w:r>
      <w:r>
        <w:rPr>
          <w:sz w:val="24"/>
        </w:rPr>
        <w:t xml:space="preserve"> </w:t>
      </w:r>
      <w:r>
        <w:rPr>
          <w:sz w:val="24"/>
        </w:rPr>
        <w:t xml:space="preserve">T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eine </w:t>
      </w:r>
      <w:r>
        <w:rPr>
          <w:sz w:val="24"/>
        </w:rPr>
        <w:t xml:space="preserve">abschließende </w:t>
      </w:r>
      <w:r>
        <w:rPr>
          <w:sz w:val="24"/>
        </w:rPr>
        <w:t xml:space="preserve">Diskussion, </w:t>
      </w:r>
      <w:r>
        <w:rPr>
          <w:sz w:val="24"/>
        </w:rPr>
        <w:t xml:space="preserve">nächste </w:t>
      </w:r>
      <w:r>
        <w:rPr>
          <w:sz w:val="24"/>
        </w:rPr>
        <w:t xml:space="preserve">Schritte: </w:t>
      </w:r>
      <w:r>
        <w:rPr>
          <w:sz w:val="24"/>
        </w:rPr>
        <w:t xml:space="preserve">o </w:t>
      </w:r>
      <w:r>
        <w:rPr>
          <w:sz w:val="24"/>
        </w:rPr>
        <w:t xml:space="preserve">Mitglieder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noch </w:t>
      </w:r>
      <w:r>
        <w:rPr>
          <w:sz w:val="24"/>
        </w:rPr>
        <w:t xml:space="preserve">mehr </w:t>
      </w:r>
      <w:r>
        <w:rPr>
          <w:sz w:val="24"/>
        </w:rPr>
        <w:t xml:space="preserve">auf </w:t>
      </w:r>
      <w:r>
        <w:rPr>
          <w:sz w:val="24"/>
        </w:rPr>
        <w:t xml:space="preserve">Gender </w:t>
      </w:r>
      <w:r>
        <w:rPr>
          <w:sz w:val="24"/>
        </w:rPr>
        <w:t xml:space="preserve">geachtet </w:t>
      </w:r>
      <w:r>
        <w:rPr>
          <w:sz w:val="24"/>
        </w:rPr>
        <w:t xml:space="preserve">und </w:t>
      </w:r>
      <w:r>
        <w:rPr>
          <w:sz w:val="24"/>
        </w:rPr>
        <w:t xml:space="preserve">mehr </w:t>
      </w:r>
      <w:r>
        <w:rPr>
          <w:sz w:val="24"/>
        </w:rPr>
        <w:t xml:space="preserve">Frauen </w:t>
      </w:r>
      <w:r>
        <w:rPr>
          <w:sz w:val="24"/>
        </w:rPr>
        <w:t xml:space="preserve">sollen </w:t>
      </w:r>
      <w:r>
        <w:rPr>
          <w:sz w:val="24"/>
        </w:rPr>
        <w:t xml:space="preserve">vorgeschlagen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Mehr </w:t>
      </w:r>
      <w:r>
        <w:rPr>
          <w:sz w:val="24"/>
        </w:rPr>
        <w:t xml:space="preserve">Experten </w:t>
      </w:r>
      <w:r>
        <w:rPr>
          <w:sz w:val="24"/>
        </w:rPr>
        <w:t xml:space="preserve">mit </w:t>
      </w:r>
      <w:r>
        <w:rPr>
          <w:sz w:val="24"/>
        </w:rPr>
        <w:t xml:space="preserve">klinischem </w:t>
      </w:r>
      <w:r>
        <w:rPr>
          <w:sz w:val="24"/>
        </w:rPr>
        <w:t xml:space="preserve">Bezug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Vorschlag </w:t>
      </w:r>
      <w:r>
        <w:rPr>
          <w:sz w:val="24"/>
        </w:rPr>
        <w:t xml:space="preserve">ging </w:t>
      </w:r>
      <w:r>
        <w:rPr>
          <w:sz w:val="24"/>
        </w:rPr>
        <w:t xml:space="preserve">am </w:t>
      </w:r>
      <w:r>
        <w:rPr>
          <w:sz w:val="24"/>
        </w:rPr>
        <w:t xml:space="preserve">Wochenende </w:t>
      </w:r>
      <w:r>
        <w:rPr>
          <w:sz w:val="24"/>
        </w:rPr>
        <w:t xml:space="preserve">ans </w:t>
      </w:r>
      <w:r>
        <w:rPr>
          <w:sz w:val="24"/>
        </w:rPr>
        <w:t xml:space="preserve">LZ, </w:t>
      </w:r>
      <w:r>
        <w:rPr>
          <w:sz w:val="24"/>
        </w:rPr>
        <w:t xml:space="preserve">sollte </w:t>
      </w:r>
      <w:r>
        <w:rPr>
          <w:sz w:val="24"/>
        </w:rPr>
        <w:t xml:space="preserve">geprüft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hat </w:t>
      </w:r>
      <w:r>
        <w:rPr>
          <w:sz w:val="24"/>
        </w:rPr>
        <w:t xml:space="preserve">viele </w:t>
      </w:r>
      <w:r>
        <w:rPr>
          <w:sz w:val="24"/>
        </w:rPr>
        <w:t xml:space="preserve">Verpflichtungen, </w:t>
      </w:r>
      <w:r>
        <w:rPr>
          <w:sz w:val="24"/>
        </w:rPr>
        <w:t xml:space="preserve">wurde </w:t>
      </w:r>
      <w:r>
        <w:rPr>
          <w:sz w:val="24"/>
        </w:rPr>
        <w:t xml:space="preserve">jetzt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Gesellschaft </w:t>
      </w:r>
      <w:r>
        <w:rPr>
          <w:sz w:val="24"/>
        </w:rPr>
        <w:t xml:space="preserve">für </w:t>
      </w:r>
      <w:r>
        <w:rPr>
          <w:sz w:val="24"/>
        </w:rPr>
        <w:t xml:space="preserve">KKH-Hygiene </w:t>
      </w:r>
      <w:r>
        <w:rPr>
          <w:sz w:val="24"/>
        </w:rPr>
        <w:t xml:space="preserve">berufen </w:t>
      </w:r>
      <w:r>
        <w:rPr>
          <w:sz w:val="24"/>
        </w:rPr>
        <w:t xml:space="preserve">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Charité </w:t>
      </w:r>
      <w:r>
        <w:rPr>
          <w:sz w:val="24"/>
        </w:rPr>
        <w:t xml:space="preserve">wegen </w:t>
      </w:r>
      <w:r>
        <w:rPr>
          <w:sz w:val="24"/>
        </w:rPr>
        <w:t xml:space="preserve">Digitalisierung?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Gast </w:t>
      </w:r>
      <w:r>
        <w:rPr>
          <w:sz w:val="24"/>
        </w:rPr>
        <w:t xml:space="preserve">des </w:t>
      </w:r>
      <w:r>
        <w:rPr>
          <w:sz w:val="24"/>
        </w:rPr>
        <w:t xml:space="preserve">Expertenrats </w:t>
      </w:r>
      <w:r>
        <w:rPr>
          <w:sz w:val="24"/>
        </w:rPr>
        <w:t xml:space="preserve">? </w:t>
      </w:r>
      <w:r>
        <w:rPr>
          <w:sz w:val="24"/>
        </w:rPr>
        <w:t xml:space="preserve">o </w:t>
      </w:r>
      <w:r>
        <w:rPr>
          <w:sz w:val="24"/>
        </w:rPr>
        <w:t xml:space="preserve">Dokument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eine </w:t>
      </w:r>
      <w:r>
        <w:rPr>
          <w:sz w:val="24"/>
        </w:rPr>
        <w:t xml:space="preserve">Spalte </w:t>
      </w:r>
      <w:r>
        <w:rPr>
          <w:sz w:val="24"/>
        </w:rPr>
        <w:t xml:space="preserve">eingeführt </w:t>
      </w:r>
      <w:r>
        <w:rPr>
          <w:sz w:val="24"/>
        </w:rPr>
        <w:t xml:space="preserve">werden </w:t>
      </w:r>
      <w:r>
        <w:rPr>
          <w:sz w:val="24"/>
        </w:rPr>
        <w:t xml:space="preserve">um </w:t>
      </w:r>
      <w:r>
        <w:rPr>
          <w:sz w:val="24"/>
        </w:rPr>
        <w:t xml:space="preserve">zu </w:t>
      </w:r>
      <w:r>
        <w:rPr>
          <w:sz w:val="24"/>
        </w:rPr>
        <w:t xml:space="preserve">vermerken, </w:t>
      </w:r>
      <w:r>
        <w:rPr>
          <w:sz w:val="24"/>
        </w:rPr>
        <w:t xml:space="preserve">wo </w:t>
      </w:r>
      <w:r>
        <w:rPr>
          <w:sz w:val="24"/>
        </w:rPr>
        <w:t xml:space="preserve">die </w:t>
      </w:r>
      <w:r>
        <w:rPr>
          <w:sz w:val="24"/>
        </w:rPr>
        <w:t xml:space="preserve">Experten </w:t>
      </w:r>
      <w:r>
        <w:rPr>
          <w:sz w:val="24"/>
        </w:rPr>
        <w:t xml:space="preserve">aktuell </w:t>
      </w:r>
      <w:r>
        <w:rPr>
          <w:sz w:val="24"/>
        </w:rPr>
        <w:t xml:space="preserve">verortet </w:t>
      </w:r>
      <w:r>
        <w:rPr>
          <w:sz w:val="24"/>
        </w:rPr>
        <w:t xml:space="preserve">sind, </w:t>
      </w:r>
      <w:r>
        <w:rPr>
          <w:sz w:val="24"/>
        </w:rPr>
        <w:t xml:space="preserve">auch, </w:t>
      </w:r>
      <w:r>
        <w:rPr>
          <w:sz w:val="24"/>
        </w:rPr>
        <w:t xml:space="preserve">in </w:t>
      </w:r>
      <w:r>
        <w:rPr>
          <w:sz w:val="24"/>
        </w:rPr>
        <w:t xml:space="preserve">welchen </w:t>
      </w:r>
      <w:r>
        <w:rPr>
          <w:sz w:val="24"/>
        </w:rPr>
        <w:t xml:space="preserve">Gremien </w:t>
      </w:r>
      <w:r>
        <w:rPr>
          <w:sz w:val="24"/>
        </w:rPr>
        <w:t xml:space="preserve">sie </w:t>
      </w:r>
      <w:r>
        <w:rPr>
          <w:sz w:val="24"/>
        </w:rPr>
        <w:t xml:space="preserve">ggf. </w:t>
      </w:r>
      <w:r>
        <w:rPr>
          <w:sz w:val="24"/>
        </w:rPr>
        <w:t xml:space="preserve">bereits </w:t>
      </w:r>
      <w:r>
        <w:rPr>
          <w:sz w:val="24"/>
        </w:rPr>
        <w:t xml:space="preserve">beraten </w:t>
      </w:r>
      <w:r>
        <w:rPr>
          <w:sz w:val="24"/>
        </w:rPr>
        <w:t xml:space="preserve"> </w:t>
      </w:r>
      <w:r>
        <w:rPr>
          <w:sz w:val="24"/>
        </w:rPr>
        <w:t xml:space="preserve">Textergänzung </w:t>
      </w:r>
      <w:r>
        <w:rPr>
          <w:sz w:val="24"/>
        </w:rPr>
        <w:t xml:space="preserve">durch </w:t>
      </w:r>
      <w:r>
        <w:rPr>
          <w:sz w:val="24"/>
        </w:rPr>
        <w:t xml:space="preserve">Aussagen </w:t>
      </w:r>
      <w:r>
        <w:rPr>
          <w:sz w:val="24"/>
        </w:rPr>
        <w:t xml:space="preserve">zum </w:t>
      </w:r>
      <w:r>
        <w:rPr>
          <w:sz w:val="24"/>
        </w:rPr>
        <w:t xml:space="preserve">Rahmen, </w:t>
      </w:r>
      <w:r>
        <w:rPr>
          <w:sz w:val="24"/>
        </w:rPr>
        <w:t xml:space="preserve">der </w:t>
      </w:r>
      <w:r>
        <w:rPr>
          <w:sz w:val="24"/>
        </w:rPr>
        <w:t xml:space="preserve">Nennung </w:t>
      </w:r>
      <w:r>
        <w:rPr>
          <w:sz w:val="24"/>
        </w:rPr>
        <w:t xml:space="preserve">und </w:t>
      </w:r>
      <w:r>
        <w:rPr>
          <w:sz w:val="24"/>
        </w:rPr>
        <w:t xml:space="preserve">Ankündigung </w:t>
      </w:r>
      <w:r>
        <w:rPr>
          <w:sz w:val="24"/>
        </w:rPr>
        <w:t xml:space="preserve">der </w:t>
      </w:r>
      <w:r>
        <w:rPr>
          <w:sz w:val="24"/>
        </w:rPr>
        <w:t xml:space="preserve">Beratergruppe </w:t>
      </w:r>
      <w:r>
        <w:rPr>
          <w:sz w:val="24"/>
        </w:rPr>
        <w:t xml:space="preserve">ToDo: </w:t>
      </w:r>
      <w:r>
        <w:rPr>
          <w:sz w:val="24"/>
        </w:rPr>
        <w:t xml:space="preserve">LZ/LZ-Leitung </w:t>
      </w:r>
      <w:r>
        <w:rPr>
          <w:sz w:val="24"/>
        </w:rPr>
        <w:t xml:space="preserve">nehmen </w:t>
      </w:r>
      <w:r>
        <w:rPr>
          <w:sz w:val="24"/>
        </w:rPr>
        <w:t xml:space="preserve">o.g. </w:t>
      </w:r>
      <w:r>
        <w:rPr>
          <w:sz w:val="24"/>
        </w:rPr>
        <w:t xml:space="preserve">Veränderungen </w:t>
      </w:r>
      <w:r>
        <w:rPr>
          <w:sz w:val="24"/>
        </w:rPr>
        <w:t xml:space="preserve">vor </w:t>
      </w:r>
      <w:r>
        <w:rPr>
          <w:sz w:val="24"/>
        </w:rPr>
        <w:t xml:space="preserve"> </w:t>
      </w:r>
      <w:r>
        <w:rPr>
          <w:sz w:val="24"/>
        </w:rPr>
        <w:t xml:space="preserve">Vorgehen </w:t>
      </w:r>
      <w:r>
        <w:rPr>
          <w:sz w:val="24"/>
        </w:rPr>
        <w:t xml:space="preserve">Fleischindustrie/ </w:t>
      </w:r>
      <w:r>
        <w:rPr>
          <w:sz w:val="24"/>
        </w:rPr>
        <w:t xml:space="preserve">Publikation: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 </w:t>
      </w:r>
      <w:r>
        <w:rPr>
          <w:sz w:val="24"/>
        </w:rPr>
        <w:t xml:space="preserve">Fa </w:t>
      </w:r>
    </w:p>
    <w:p>
      <w:r>
        <w:t>*****</w:t>
      </w:r>
    </w:p>
    <w:p>
      <w:pPr>
        <w:pStyle w:val="Heading1"/>
      </w:pPr>
      <w:r>
        <w:t>178_Ergebnisprotokoll_Krisenstabssitzung_2020-05-29.pdf</w:t>
      </w:r>
    </w:p>
    <w:p>
      <w:r>
        <w:t>Anzahl der Vorkommen von 'STIKO':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odesfällen. </w:t>
      </w:r>
      <w:r>
        <w:rPr>
          <w:sz w:val="24"/>
        </w:rPr>
        <w:t xml:space="preserve">Die </w:t>
      </w:r>
      <w:r>
        <w:rPr>
          <w:sz w:val="24"/>
        </w:rPr>
        <w:t xml:space="preserve">zeitliche </w:t>
      </w:r>
      <w:r>
        <w:rPr>
          <w:sz w:val="24"/>
        </w:rPr>
        <w:t xml:space="preserve">Entwicklung </w:t>
      </w:r>
      <w:r>
        <w:rPr>
          <w:sz w:val="24"/>
        </w:rPr>
        <w:t xml:space="preserve">verlief </w:t>
      </w:r>
      <w:r>
        <w:rPr>
          <w:sz w:val="24"/>
        </w:rPr>
        <w:t xml:space="preserve">ebenfalls </w:t>
      </w:r>
      <w:r>
        <w:rPr>
          <w:sz w:val="24"/>
        </w:rPr>
        <w:t xml:space="preserve">annähernd </w:t>
      </w:r>
      <w:r>
        <w:rPr>
          <w:sz w:val="24"/>
        </w:rPr>
        <w:t xml:space="preserve">parallel: </w:t>
      </w:r>
      <w:r>
        <w:rPr>
          <w:sz w:val="24"/>
        </w:rPr>
        <w:t xml:space="preserve">Sowohl </w:t>
      </w:r>
      <w:r>
        <w:rPr>
          <w:sz w:val="24"/>
        </w:rPr>
        <w:t xml:space="preserve">die </w:t>
      </w:r>
      <w:r>
        <w:rPr>
          <w:sz w:val="24"/>
        </w:rPr>
        <w:t xml:space="preserve">Abweichung </w:t>
      </w:r>
      <w:r>
        <w:rPr>
          <w:sz w:val="24"/>
        </w:rPr>
        <w:t xml:space="preserve">vom </w:t>
      </w:r>
      <w:r>
        <w:rPr>
          <w:sz w:val="24"/>
        </w:rPr>
        <w:t xml:space="preserve">Durchschnitt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Gesamtzahlen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COVID-19-Todesfälle </w:t>
      </w:r>
      <w:r>
        <w:rPr>
          <w:sz w:val="24"/>
        </w:rPr>
        <w:t xml:space="preserve">waren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15. </w:t>
      </w:r>
      <w:r>
        <w:rPr>
          <w:sz w:val="24"/>
        </w:rPr>
        <w:t xml:space="preserve">Kalenderwoche </w:t>
      </w:r>
      <w:r>
        <w:rPr>
          <w:sz w:val="24"/>
        </w:rPr>
        <w:t xml:space="preserve">am </w:t>
      </w:r>
      <w:r>
        <w:rPr>
          <w:sz w:val="24"/>
        </w:rPr>
        <w:t xml:space="preserve">größten. </w:t>
      </w:r>
      <w:r>
        <w:rPr>
          <w:sz w:val="24"/>
        </w:rPr>
        <w:t xml:space="preserve">Auf </w:t>
      </w:r>
      <w:r>
        <w:rPr>
          <w:sz w:val="24"/>
        </w:rPr>
        <w:t xml:space="preserve">ersten </w:t>
      </w:r>
      <w:r>
        <w:rPr>
          <w:sz w:val="24"/>
        </w:rPr>
        <w:t xml:space="preserve">Blick </w:t>
      </w:r>
      <w:r>
        <w:rPr>
          <w:sz w:val="24"/>
        </w:rPr>
        <w:t xml:space="preserve">erscheint </w:t>
      </w:r>
      <w:r>
        <w:rPr>
          <w:sz w:val="24"/>
        </w:rPr>
        <w:t xml:space="preserve">die </w:t>
      </w:r>
      <w:r>
        <w:rPr>
          <w:sz w:val="24"/>
        </w:rPr>
        <w:t xml:space="preserve">COVID-19-Kurve </w:t>
      </w:r>
      <w:r>
        <w:rPr>
          <w:sz w:val="24"/>
        </w:rPr>
        <w:t xml:space="preserve">etwas </w:t>
      </w:r>
      <w:r>
        <w:rPr>
          <w:sz w:val="24"/>
        </w:rPr>
        <w:t xml:space="preserve">verzögert,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nochmals </w:t>
      </w:r>
      <w:r>
        <w:rPr>
          <w:sz w:val="24"/>
        </w:rPr>
        <w:t xml:space="preserve">verifiziert </w:t>
      </w:r>
      <w:r>
        <w:rPr>
          <w:sz w:val="24"/>
        </w:rPr>
        <w:t xml:space="preserve">werden. </w:t>
      </w:r>
      <w:r>
        <w:rPr>
          <w:sz w:val="24"/>
        </w:rPr>
        <w:t xml:space="preserve">1b </w:t>
      </w:r>
      <w:r>
        <w:rPr>
          <w:sz w:val="24"/>
        </w:rPr>
        <w:t xml:space="preserve">Update </w:t>
      </w:r>
      <w:r>
        <w:rPr>
          <w:sz w:val="24"/>
        </w:rPr>
        <w:t xml:space="preserve">zum </w:t>
      </w:r>
      <w:r>
        <w:rPr>
          <w:sz w:val="24"/>
        </w:rPr>
        <w:t xml:space="preserve">aktuellen </w:t>
      </w:r>
      <w:r>
        <w:rPr>
          <w:sz w:val="24"/>
        </w:rPr>
        <w:t xml:space="preserve">Stand </w:t>
      </w:r>
      <w:r>
        <w:rPr>
          <w:sz w:val="24"/>
        </w:rPr>
        <w:t xml:space="preserve">Impfen/ </w:t>
      </w:r>
      <w:r>
        <w:rPr>
          <w:sz w:val="24"/>
        </w:rPr>
        <w:t xml:space="preserve">Impfstoffentwicklung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wurde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Einrichtung </w:t>
      </w:r>
      <w:r>
        <w:rPr>
          <w:sz w:val="24"/>
        </w:rPr>
        <w:t xml:space="preserve">einer </w:t>
      </w:r>
      <w:r>
        <w:rPr>
          <w:sz w:val="24"/>
        </w:rPr>
        <w:t xml:space="preserve">AG </w:t>
      </w:r>
      <w:r>
        <w:rPr>
          <w:sz w:val="24"/>
        </w:rPr>
        <w:t xml:space="preserve">zu </w:t>
      </w:r>
      <w:r>
        <w:rPr>
          <w:sz w:val="24"/>
        </w:rPr>
        <w:t xml:space="preserve">Impfthemen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COVID-19 </w:t>
      </w:r>
      <w:r>
        <w:rPr>
          <w:sz w:val="24"/>
        </w:rPr>
        <w:t xml:space="preserve">beauftragt.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Arbeitsplan </w:t>
      </w:r>
      <w:r>
        <w:rPr>
          <w:sz w:val="24"/>
        </w:rPr>
        <w:t xml:space="preserve">erstellt.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anzunehmen,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eines </w:t>
      </w:r>
      <w:r>
        <w:rPr>
          <w:sz w:val="24"/>
        </w:rPr>
        <w:t xml:space="preserve">Impfstoffs </w:t>
      </w:r>
      <w:r>
        <w:rPr>
          <w:sz w:val="24"/>
        </w:rPr>
        <w:t xml:space="preserve">zu </w:t>
      </w:r>
      <w:r>
        <w:rPr>
          <w:sz w:val="24"/>
        </w:rPr>
        <w:t xml:space="preserve">Beginn </w:t>
      </w:r>
      <w:r>
        <w:rPr>
          <w:sz w:val="24"/>
        </w:rPr>
        <w:t xml:space="preserve">begrenzt </w:t>
      </w:r>
      <w:r>
        <w:rPr>
          <w:sz w:val="24"/>
        </w:rPr>
        <w:t xml:space="preserve">sein </w:t>
      </w:r>
      <w:r>
        <w:rPr>
          <w:sz w:val="24"/>
        </w:rPr>
        <w:t xml:space="preserve">wird; </w:t>
      </w:r>
      <w:r>
        <w:rPr>
          <w:sz w:val="24"/>
        </w:rPr>
        <w:t xml:space="preserve">Reviews </w:t>
      </w:r>
      <w:r>
        <w:rPr>
          <w:sz w:val="24"/>
        </w:rPr>
        <w:t xml:space="preserve">sind </w:t>
      </w:r>
      <w:r>
        <w:rPr>
          <w:sz w:val="24"/>
        </w:rPr>
        <w:t xml:space="preserve">notwendig; </w:t>
      </w:r>
      <w:r>
        <w:rPr>
          <w:sz w:val="24"/>
        </w:rPr>
        <w:t xml:space="preserve">dafür </w:t>
      </w:r>
      <w:r>
        <w:rPr>
          <w:sz w:val="24"/>
        </w:rPr>
        <w:t xml:space="preserve">müssen </w:t>
      </w:r>
      <w:r>
        <w:rPr>
          <w:sz w:val="24"/>
        </w:rPr>
        <w:t xml:space="preserve">auch </w:t>
      </w:r>
      <w:r>
        <w:rPr>
          <w:sz w:val="24"/>
        </w:rPr>
        <w:t xml:space="preserve">unpublizierte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sz w:val="24"/>
        </w:rPr>
        <w:t xml:space="preserve">Impfstoffhersteller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sz w:val="24"/>
        </w:rPr>
        <w:t xml:space="preserve">Impfstoffentwicklung: </w:t>
      </w:r>
      <w:r>
        <w:rPr>
          <w:sz w:val="24"/>
        </w:rPr>
        <w:t xml:space="preserve">Weltw </w:t>
      </w:r>
    </w:p>
    <w:p>
      <w:r>
        <w:t>*****</w:t>
      </w:r>
    </w:p>
    <w:p>
      <w:pPr>
        <w:pStyle w:val="Heading1"/>
      </w:pPr>
      <w:r>
        <w:t>208_Ergebnisprotokoll_Krisenstabssitzung_2020-07-03.pdf</w:t>
      </w:r>
    </w:p>
    <w:p>
      <w:r>
        <w:t>Anzahl der Vorkommen von 'STIKO': 2</w:t>
      </w:r>
    </w:p>
    <w:p>
      <w:pPr>
        <w:pStyle w:val="Heading2"/>
      </w:pPr>
      <w:r>
        <w:t>Seite: 16</w:t>
      </w:r>
    </w:p>
    <w:p>
      <w:r>
        <w:rPr>
          <w:sz w:val="24"/>
        </w:rPr>
        <w:t xml:space="preserve">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sz w:val="24"/>
        </w:rPr>
        <w:t xml:space="preserve">Impfpflicht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nachgedacht. </w:t>
      </w:r>
      <w:r>
        <w:rPr>
          <w:sz w:val="24"/>
        </w:rPr>
        <w:t xml:space="preserve">o </w:t>
      </w:r>
      <w:r>
        <w:rPr>
          <w:sz w:val="24"/>
        </w:rPr>
        <w:t xml:space="preserve">Bilateraler </w:t>
      </w:r>
      <w:r>
        <w:rPr>
          <w:sz w:val="24"/>
        </w:rPr>
        <w:t xml:space="preserve">Erwerb </w:t>
      </w:r>
      <w:r>
        <w:rPr>
          <w:sz w:val="24"/>
        </w:rPr>
        <w:t xml:space="preserve">des </w:t>
      </w:r>
      <w:r>
        <w:rPr>
          <w:sz w:val="24"/>
        </w:rPr>
        <w:t xml:space="preserve">Covid-19-Impfstoff </w:t>
      </w:r>
      <w:r>
        <w:rPr>
          <w:sz w:val="24"/>
        </w:rPr>
        <w:t xml:space="preserve">AZD1222 </w:t>
      </w:r>
      <w:r>
        <w:rPr>
          <w:sz w:val="24"/>
        </w:rPr>
        <w:t xml:space="preserve">(Oxford/ </w:t>
      </w:r>
      <w:r>
        <w:rPr>
          <w:sz w:val="24"/>
        </w:rPr>
        <w:t xml:space="preserve">AstraZeneca) </w:t>
      </w:r>
      <w:r>
        <w:rPr>
          <w:sz w:val="24"/>
        </w:rPr>
        <w:t xml:space="preserve">Deutschland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drei </w:t>
      </w:r>
      <w:r>
        <w:rPr>
          <w:sz w:val="24"/>
        </w:rPr>
        <w:t xml:space="preserve">EU-Ländern </w:t>
      </w:r>
      <w:r>
        <w:rPr>
          <w:sz w:val="24"/>
        </w:rPr>
        <w:t xml:space="preserve">bereits </w:t>
      </w:r>
      <w:r>
        <w:rPr>
          <w:sz w:val="24"/>
        </w:rPr>
        <w:t xml:space="preserve">den </w:t>
      </w:r>
      <w:r>
        <w:rPr>
          <w:sz w:val="24"/>
        </w:rPr>
        <w:t xml:space="preserve">Impfstoff </w:t>
      </w:r>
      <w:r>
        <w:rPr>
          <w:sz w:val="24"/>
        </w:rPr>
        <w:t xml:space="preserve">gekauft </w:t>
      </w:r>
      <w:r>
        <w:rPr>
          <w:sz w:val="24"/>
        </w:rPr>
        <w:t xml:space="preserve">(300 </w:t>
      </w:r>
      <w:r>
        <w:rPr>
          <w:sz w:val="24"/>
        </w:rPr>
        <w:t xml:space="preserve">Mio </w:t>
      </w:r>
      <w:r>
        <w:rPr>
          <w:sz w:val="24"/>
        </w:rPr>
        <w:t xml:space="preserve">Dosen)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September </w:t>
      </w:r>
      <w:r>
        <w:rPr>
          <w:sz w:val="24"/>
        </w:rPr>
        <w:t xml:space="preserve">2020 </w:t>
      </w:r>
      <w:r>
        <w:rPr>
          <w:sz w:val="24"/>
        </w:rPr>
        <w:t xml:space="preserve">geplant, </w:t>
      </w:r>
      <w:r>
        <w:rPr>
          <w:sz w:val="24"/>
        </w:rPr>
        <w:t xml:space="preserve">sollten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Sicherheit </w:t>
      </w:r>
      <w:r>
        <w:rPr>
          <w:sz w:val="24"/>
        </w:rPr>
        <w:t xml:space="preserve">und </w:t>
      </w:r>
      <w:r>
        <w:rPr>
          <w:sz w:val="24"/>
        </w:rPr>
        <w:t xml:space="preserve">Effektivität </w:t>
      </w:r>
      <w:r>
        <w:rPr>
          <w:sz w:val="24"/>
        </w:rPr>
        <w:t xml:space="preserve">zeigen. </w:t>
      </w:r>
      <w:r>
        <w:rPr>
          <w:sz w:val="24"/>
        </w:rPr>
        <w:t xml:space="preserve">Deutschland </w:t>
      </w:r>
      <w:r>
        <w:rPr>
          <w:sz w:val="24"/>
        </w:rPr>
        <w:t xml:space="preserve">würde </w:t>
      </w:r>
      <w:r>
        <w:rPr>
          <w:sz w:val="24"/>
        </w:rPr>
        <w:t xml:space="preserve">8-10 </w:t>
      </w:r>
      <w:r>
        <w:rPr>
          <w:sz w:val="24"/>
        </w:rPr>
        <w:t xml:space="preserve">Mio </w:t>
      </w:r>
      <w:r>
        <w:rPr>
          <w:sz w:val="24"/>
        </w:rPr>
        <w:t xml:space="preserve">Dosen </w:t>
      </w:r>
      <w:r>
        <w:rPr>
          <w:sz w:val="24"/>
        </w:rPr>
        <w:t xml:space="preserve">erhalten.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überlegt </w:t>
      </w:r>
      <w:r>
        <w:rPr>
          <w:sz w:val="24"/>
        </w:rPr>
        <w:t xml:space="preserve">wie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Verteilung </w:t>
      </w:r>
      <w:r>
        <w:rPr>
          <w:sz w:val="24"/>
        </w:rPr>
        <w:t xml:space="preserve">priorisieren </w:t>
      </w:r>
      <w:r>
        <w:rPr>
          <w:sz w:val="24"/>
        </w:rPr>
        <w:t xml:space="preserve">könnte.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06.07.2020, </w:t>
      </w:r>
      <w:r>
        <w:rPr>
          <w:sz w:val="24"/>
        </w:rPr>
        <w:t xml:space="preserve">13:00-15:00 </w:t>
      </w:r>
      <w:r>
        <w:rPr>
          <w:sz w:val="24"/>
        </w:rPr>
        <w:t xml:space="preserve">e </w:t>
      </w:r>
      <w:r>
        <w:rPr>
          <w:sz w:val="24"/>
        </w:rPr>
        <w:t xml:space="preserve">Ev </w:t>
      </w:r>
      <w:r>
        <w:rPr>
          <w:sz w:val="24"/>
        </w:rPr>
        <w:t xml:space="preserve">crabschiedet </w:t>
      </w:r>
      <w:r>
        <w:rPr>
          <w:sz w:val="24"/>
        </w:rPr>
        <w:t xml:space="preserve">sich </w:t>
      </w:r>
      <w:r>
        <w:rPr>
          <w:sz w:val="24"/>
        </w:rPr>
        <w:t xml:space="preserve">fiir </w:t>
      </w:r>
      <w:r>
        <w:rPr>
          <w:sz w:val="24"/>
        </w:rPr>
        <w:t xml:space="preserve">die </w:t>
      </w:r>
      <w:r>
        <w:rPr>
          <w:sz w:val="24"/>
        </w:rPr>
        <w:t xml:space="preserve">nachsten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Urlaub </w:t>
      </w:r>
      <w:r>
        <w:rPr>
          <w:sz w:val="24"/>
        </w:rPr>
        <w:t xml:space="preserve">(Wiederkehr: </w:t>
      </w:r>
      <w:r>
        <w:rPr>
          <w:sz w:val="24"/>
        </w:rPr>
        <w:t xml:space="preserve">27.07.2020) </w:t>
      </w:r>
      <w:r>
        <w:rPr>
          <w:sz w:val="24"/>
        </w:rPr>
        <w:t xml:space="preserve">Seite </w:t>
      </w:r>
      <w:r>
        <w:rPr>
          <w:sz w:val="24"/>
        </w:rPr>
        <w:t xml:space="preserve">16 </w:t>
      </w:r>
      <w:r>
        <w:rPr>
          <w:sz w:val="24"/>
        </w:rPr>
        <w:t xml:space="preserve">von </w:t>
      </w:r>
      <w:r>
        <w:rPr>
          <w:sz w:val="24"/>
        </w:rPr>
        <w:t xml:space="preserve">16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</w:p>
    <w:p>
      <w:r>
        <w:t>*****</w:t>
      </w:r>
    </w:p>
    <w:p>
      <w:pPr>
        <w:pStyle w:val="Heading2"/>
      </w:pPr>
      <w:r>
        <w:t>Seite: 16</w:t>
      </w:r>
    </w:p>
    <w:p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sz w:val="24"/>
        </w:rPr>
        <w:t xml:space="preserve">Impfpflicht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nachgedacht. </w:t>
      </w:r>
      <w:r>
        <w:rPr>
          <w:sz w:val="24"/>
        </w:rPr>
        <w:t xml:space="preserve">o </w:t>
      </w:r>
      <w:r>
        <w:rPr>
          <w:sz w:val="24"/>
        </w:rPr>
        <w:t xml:space="preserve">Bilateraler </w:t>
      </w:r>
      <w:r>
        <w:rPr>
          <w:sz w:val="24"/>
        </w:rPr>
        <w:t xml:space="preserve">Erwerb </w:t>
      </w:r>
      <w:r>
        <w:rPr>
          <w:sz w:val="24"/>
        </w:rPr>
        <w:t xml:space="preserve">des </w:t>
      </w:r>
      <w:r>
        <w:rPr>
          <w:sz w:val="24"/>
        </w:rPr>
        <w:t xml:space="preserve">Covid-19-Impfstoff </w:t>
      </w:r>
      <w:r>
        <w:rPr>
          <w:sz w:val="24"/>
        </w:rPr>
        <w:t xml:space="preserve">AZD1222 </w:t>
      </w:r>
      <w:r>
        <w:rPr>
          <w:sz w:val="24"/>
        </w:rPr>
        <w:t xml:space="preserve">(Oxford/ </w:t>
      </w:r>
      <w:r>
        <w:rPr>
          <w:sz w:val="24"/>
        </w:rPr>
        <w:t xml:space="preserve">AstraZeneca) </w:t>
      </w:r>
      <w:r>
        <w:rPr>
          <w:sz w:val="24"/>
        </w:rPr>
        <w:t xml:space="preserve">Deutschland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drei </w:t>
      </w:r>
      <w:r>
        <w:rPr>
          <w:sz w:val="24"/>
        </w:rPr>
        <w:t xml:space="preserve">EU-Ländern </w:t>
      </w:r>
      <w:r>
        <w:rPr>
          <w:sz w:val="24"/>
        </w:rPr>
        <w:t xml:space="preserve">bereits </w:t>
      </w:r>
      <w:r>
        <w:rPr>
          <w:sz w:val="24"/>
        </w:rPr>
        <w:t xml:space="preserve">den </w:t>
      </w:r>
      <w:r>
        <w:rPr>
          <w:sz w:val="24"/>
        </w:rPr>
        <w:t xml:space="preserve">Impfstoff </w:t>
      </w:r>
      <w:r>
        <w:rPr>
          <w:sz w:val="24"/>
        </w:rPr>
        <w:t xml:space="preserve">gekauft </w:t>
      </w:r>
      <w:r>
        <w:rPr>
          <w:sz w:val="24"/>
        </w:rPr>
        <w:t xml:space="preserve">(300 </w:t>
      </w:r>
      <w:r>
        <w:rPr>
          <w:sz w:val="24"/>
        </w:rPr>
        <w:t xml:space="preserve">Mio </w:t>
      </w:r>
      <w:r>
        <w:rPr>
          <w:sz w:val="24"/>
        </w:rPr>
        <w:t xml:space="preserve">Dosen)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September </w:t>
      </w:r>
      <w:r>
        <w:rPr>
          <w:sz w:val="24"/>
        </w:rPr>
        <w:t xml:space="preserve">2020 </w:t>
      </w:r>
      <w:r>
        <w:rPr>
          <w:sz w:val="24"/>
        </w:rPr>
        <w:t xml:space="preserve">geplant, </w:t>
      </w:r>
      <w:r>
        <w:rPr>
          <w:sz w:val="24"/>
        </w:rPr>
        <w:t xml:space="preserve">sollten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Sicherheit </w:t>
      </w:r>
      <w:r>
        <w:rPr>
          <w:sz w:val="24"/>
        </w:rPr>
        <w:t xml:space="preserve">und </w:t>
      </w:r>
      <w:r>
        <w:rPr>
          <w:sz w:val="24"/>
        </w:rPr>
        <w:t xml:space="preserve">Effektivität </w:t>
      </w:r>
      <w:r>
        <w:rPr>
          <w:sz w:val="24"/>
        </w:rPr>
        <w:t xml:space="preserve">zeigen. </w:t>
      </w:r>
      <w:r>
        <w:rPr>
          <w:sz w:val="24"/>
        </w:rPr>
        <w:t xml:space="preserve">Deutschland </w:t>
      </w:r>
      <w:r>
        <w:rPr>
          <w:sz w:val="24"/>
        </w:rPr>
        <w:t xml:space="preserve">würde </w:t>
      </w:r>
      <w:r>
        <w:rPr>
          <w:sz w:val="24"/>
        </w:rPr>
        <w:t xml:space="preserve">8-10 </w:t>
      </w:r>
      <w:r>
        <w:rPr>
          <w:sz w:val="24"/>
        </w:rPr>
        <w:t xml:space="preserve">Mio </w:t>
      </w:r>
      <w:r>
        <w:rPr>
          <w:sz w:val="24"/>
        </w:rPr>
        <w:t xml:space="preserve">Dosen </w:t>
      </w:r>
      <w:r>
        <w:rPr>
          <w:sz w:val="24"/>
        </w:rPr>
        <w:t xml:space="preserve">erhalten.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überlegt </w:t>
      </w:r>
      <w:r>
        <w:rPr>
          <w:sz w:val="24"/>
        </w:rPr>
        <w:t xml:space="preserve">wie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Verteilung </w:t>
      </w:r>
      <w:r>
        <w:rPr>
          <w:sz w:val="24"/>
        </w:rPr>
        <w:t xml:space="preserve">priorisieren </w:t>
      </w:r>
      <w:r>
        <w:rPr>
          <w:sz w:val="24"/>
        </w:rPr>
        <w:t xml:space="preserve">könnte.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06.07.2020, </w:t>
      </w:r>
      <w:r>
        <w:rPr>
          <w:sz w:val="24"/>
        </w:rPr>
        <w:t xml:space="preserve">13:00-15:00 </w:t>
      </w:r>
      <w:r>
        <w:rPr>
          <w:sz w:val="24"/>
        </w:rPr>
        <w:t xml:space="preserve">verabschiedet </w:t>
      </w:r>
      <w:r>
        <w:rPr>
          <w:sz w:val="24"/>
        </w:rPr>
        <w:t xml:space="preserve">sich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Urlaub </w:t>
      </w:r>
      <w:r>
        <w:rPr>
          <w:sz w:val="24"/>
        </w:rPr>
        <w:t xml:space="preserve">(Wiederkehr: </w:t>
      </w:r>
      <w:r>
        <w:rPr>
          <w:sz w:val="24"/>
        </w:rPr>
        <w:t xml:space="preserve">27.07.2020) </w:t>
      </w:r>
    </w:p>
    <w:p>
      <w:r>
        <w:t>*****</w:t>
      </w:r>
    </w:p>
    <w:p>
      <w:pPr>
        <w:pStyle w:val="Heading1"/>
      </w:pPr>
      <w:r>
        <w:t>232_Ergebnisprotokoll_Krisenstabssitzung_2020-07-31.pdf</w:t>
      </w:r>
    </w:p>
    <w:p>
      <w:r>
        <w:t>Anzahl der Vorkommen von 'STIKO':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Fallzahlen </w:t>
      </w:r>
      <w:r>
        <w:rPr>
          <w:sz w:val="24"/>
        </w:rPr>
        <w:t xml:space="preserve">auf </w:t>
      </w:r>
      <w:r>
        <w:rPr>
          <w:sz w:val="24"/>
        </w:rPr>
        <w:t xml:space="preserve">Homepage </w:t>
      </w:r>
      <w:r>
        <w:rPr>
          <w:sz w:val="24"/>
        </w:rPr>
        <w:t xml:space="preserve">sind </w:t>
      </w:r>
      <w:r>
        <w:rPr>
          <w:sz w:val="24"/>
        </w:rPr>
        <w:t xml:space="preserve">aktuell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Probleme </w:t>
      </w:r>
      <w:r>
        <w:rPr>
          <w:sz w:val="24"/>
        </w:rPr>
        <w:t xml:space="preserve">| </w:t>
      </w:r>
      <w:r>
        <w:rPr>
          <w:sz w:val="24"/>
        </w:rPr>
        <w:t xml:space="preserve">Presse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Dashboard </w:t>
      </w:r>
      <w:r>
        <w:rPr>
          <w:sz w:val="24"/>
        </w:rPr>
        <w:t xml:space="preserve">e </w:t>
      </w:r>
      <w:r>
        <w:rPr>
          <w:sz w:val="24"/>
        </w:rPr>
        <w:t xml:space="preserve">Empfehlungen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zu </w:t>
      </w:r>
      <w:r>
        <w:rPr>
          <w:sz w:val="24"/>
        </w:rPr>
        <w:t xml:space="preserve">COVID19 </w:t>
      </w:r>
      <w:r>
        <w:rPr>
          <w:sz w:val="24"/>
        </w:rPr>
        <w:t xml:space="preserve">Pandemie </w:t>
      </w:r>
      <w:r>
        <w:rPr>
          <w:sz w:val="24"/>
        </w:rPr>
        <w:t xml:space="preserve">sind </w:t>
      </w:r>
      <w:r>
        <w:rPr>
          <w:sz w:val="24"/>
        </w:rPr>
        <w:t xml:space="preserve">veröffentlicht. </w:t>
      </w:r>
      <w:r>
        <w:rPr>
          <w:sz w:val="24"/>
        </w:rPr>
        <w:t xml:space="preserve">Influenzaimpfempfehlung </w:t>
      </w:r>
      <w:r>
        <w:rPr>
          <w:sz w:val="24"/>
        </w:rPr>
        <w:t xml:space="preserve">für </w:t>
      </w:r>
      <w:r>
        <w:rPr>
          <w:sz w:val="24"/>
        </w:rPr>
        <w:t xml:space="preserve">Risikogruppen </w:t>
      </w:r>
      <w:r>
        <w:rPr>
          <w:sz w:val="24"/>
        </w:rPr>
        <w:t xml:space="preserve">sind </w:t>
      </w:r>
      <w:r>
        <w:rPr>
          <w:sz w:val="24"/>
        </w:rPr>
        <w:t xml:space="preserve">hervorgehoben. </w:t>
      </w:r>
      <w:r>
        <w:rPr>
          <w:sz w:val="24"/>
        </w:rPr>
        <w:t xml:space="preserve">TODO: </w:t>
      </w:r>
      <w:r>
        <w:rPr>
          <w:sz w:val="24"/>
        </w:rPr>
        <w:t xml:space="preserve">Presse: </w:t>
      </w:r>
      <w:r>
        <w:rPr>
          <w:sz w:val="24"/>
        </w:rPr>
        <w:t xml:space="preserve">Stellungnahme </w:t>
      </w:r>
      <w:r>
        <w:rPr>
          <w:sz w:val="24"/>
        </w:rPr>
        <w:t xml:space="preserve">zum </w:t>
      </w:r>
      <w:r>
        <w:rPr>
          <w:sz w:val="24"/>
        </w:rPr>
        <w:t xml:space="preserve">ZEIT-Artikel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vorbereitet </w:t>
      </w:r>
      <w:r>
        <w:rPr>
          <w:sz w:val="24"/>
        </w:rPr>
        <w:t xml:space="preserve">6 </w:t>
      </w:r>
      <w:r>
        <w:rPr>
          <w:sz w:val="24"/>
        </w:rPr>
        <w:t xml:space="preserve">| </w:t>
      </w:r>
      <w:r>
        <w:rPr>
          <w:sz w:val="24"/>
        </w:rPr>
        <w:t xml:space="preserve">Neues </w:t>
      </w:r>
      <w:r>
        <w:rPr>
          <w:sz w:val="24"/>
        </w:rPr>
        <w:t xml:space="preserve">iy </w:t>
      </w:r>
      <w:r>
        <w:rPr>
          <w:sz w:val="24"/>
        </w:rPr>
        <w:t xml:space="preserve">e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e </w:t>
      </w:r>
      <w:r>
        <w:rPr>
          <w:sz w:val="24"/>
        </w:rPr>
        <w:t xml:space="preserve">oO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Entwurf </w:t>
      </w:r>
      <w:r>
        <w:rPr>
          <w:sz w:val="24"/>
        </w:rPr>
        <w:t xml:space="preserve">einer </w:t>
      </w:r>
      <w:r>
        <w:rPr>
          <w:sz w:val="24"/>
        </w:rPr>
        <w:t xml:space="preserve">Ergänzung </w:t>
      </w:r>
      <w:r>
        <w:rPr>
          <w:sz w:val="24"/>
        </w:rPr>
        <w:t xml:space="preserve">unserer </w:t>
      </w:r>
      <w:r>
        <w:rPr>
          <w:sz w:val="24"/>
        </w:rPr>
        <w:t xml:space="preserve">"Hinweise </w:t>
      </w:r>
      <w:r>
        <w:rPr>
          <w:sz w:val="24"/>
        </w:rPr>
        <w:t xml:space="preserve">zur </w:t>
      </w:r>
      <w:r>
        <w:rPr>
          <w:sz w:val="24"/>
        </w:rPr>
        <w:t xml:space="preserve">Testung </w:t>
      </w:r>
      <w:r>
        <w:rPr>
          <w:sz w:val="24"/>
        </w:rPr>
        <w:t xml:space="preserve">auf </w:t>
      </w:r>
      <w:r>
        <w:rPr>
          <w:sz w:val="24"/>
        </w:rPr>
        <w:t xml:space="preserve">| </w:t>
      </w:r>
      <w:r>
        <w:rPr>
          <w:sz w:val="24"/>
        </w:rPr>
        <w:t xml:space="preserve">pri </w:t>
      </w:r>
      <w:r>
        <w:rPr>
          <w:sz w:val="24"/>
        </w:rPr>
        <w:t xml:space="preserve">Jalle </w:t>
      </w:r>
      <w:r>
        <w:rPr>
          <w:sz w:val="24"/>
        </w:rPr>
        <w:t xml:space="preserve">SARS-CoV-2" </w:t>
      </w:r>
      <w:r>
        <w:rPr>
          <w:sz w:val="24"/>
        </w:rPr>
        <w:t xml:space="preserve">sowie </w:t>
      </w:r>
      <w:r>
        <w:rPr>
          <w:sz w:val="24"/>
        </w:rPr>
        <w:t xml:space="preserve">(interne) </w:t>
      </w:r>
      <w:r>
        <w:rPr>
          <w:sz w:val="24"/>
        </w:rPr>
        <w:t xml:space="preserve">Hintergrundinformationen/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s </w:t>
      </w:r>
      <w:r>
        <w:rPr>
          <w:sz w:val="24"/>
        </w:rPr>
        <w:t xml:space="preserve">wird </w:t>
      </w:r>
      <w:r>
        <w:rPr>
          <w:sz w:val="24"/>
        </w:rPr>
        <w:t xml:space="preserve">Feedback </w:t>
      </w:r>
      <w:r>
        <w:rPr>
          <w:sz w:val="24"/>
        </w:rPr>
        <w:t xml:space="preserve">zu </w:t>
      </w:r>
      <w:r>
        <w:rPr>
          <w:sz w:val="24"/>
        </w:rPr>
        <w:t xml:space="preserve">Verständlichkeit </w:t>
      </w:r>
      <w:r>
        <w:rPr>
          <w:sz w:val="24"/>
        </w:rPr>
        <w:t xml:space="preserve">und </w:t>
      </w:r>
      <w:r>
        <w:rPr>
          <w:sz w:val="24"/>
        </w:rPr>
        <w:t xml:space="preserve">weiteren </w:t>
      </w:r>
      <w:r>
        <w:rPr>
          <w:sz w:val="24"/>
        </w:rPr>
        <w:t xml:space="preserve">relevanten </w:t>
      </w:r>
      <w:r>
        <w:rPr>
          <w:sz w:val="24"/>
        </w:rPr>
        <w:t xml:space="preserve">Faktoren </w:t>
      </w:r>
      <w:r>
        <w:rPr>
          <w:sz w:val="24"/>
        </w:rPr>
        <w:t xml:space="preserve">seitens </w:t>
      </w:r>
      <w:r>
        <w:rPr>
          <w:sz w:val="24"/>
        </w:rPr>
        <w:t xml:space="preserve">ABT1 </w:t>
      </w:r>
      <w:r>
        <w:rPr>
          <w:sz w:val="24"/>
        </w:rPr>
        <w:t xml:space="preserve">erbeten.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Fallzahlen </w:t>
      </w:r>
      <w:r>
        <w:rPr>
          <w:sz w:val="24"/>
        </w:rPr>
        <w:t xml:space="preserve">auf </w:t>
      </w:r>
      <w:r>
        <w:rPr>
          <w:sz w:val="24"/>
        </w:rPr>
        <w:t xml:space="preserve">Homepage </w:t>
      </w:r>
      <w:r>
        <w:rPr>
          <w:sz w:val="24"/>
        </w:rPr>
        <w:t xml:space="preserve">sind </w:t>
      </w:r>
      <w:r>
        <w:rPr>
          <w:sz w:val="24"/>
        </w:rPr>
        <w:t xml:space="preserve">aktuell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Dashboard </w:t>
      </w:r>
      <w:r>
        <w:rPr>
          <w:sz w:val="24"/>
        </w:rPr>
        <w:t xml:space="preserve"> </w:t>
      </w:r>
      <w:r>
        <w:rPr>
          <w:sz w:val="24"/>
        </w:rPr>
        <w:t xml:space="preserve">Empfehlungen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zu </w:t>
      </w:r>
      <w:r>
        <w:rPr>
          <w:sz w:val="24"/>
        </w:rPr>
        <w:t xml:space="preserve">COVID19 </w:t>
      </w:r>
      <w:r>
        <w:rPr>
          <w:sz w:val="24"/>
        </w:rPr>
        <w:t xml:space="preserve">Pandemie </w:t>
      </w:r>
      <w:r>
        <w:rPr>
          <w:sz w:val="24"/>
        </w:rPr>
        <w:t xml:space="preserve">sind </w:t>
      </w:r>
      <w:r>
        <w:rPr>
          <w:sz w:val="24"/>
        </w:rPr>
        <w:t xml:space="preserve">veröffentlicht. </w:t>
      </w:r>
      <w:r>
        <w:rPr>
          <w:sz w:val="24"/>
        </w:rPr>
        <w:t xml:space="preserve">Influenzaimpfempfehlung </w:t>
      </w:r>
      <w:r>
        <w:rPr>
          <w:sz w:val="24"/>
        </w:rPr>
        <w:t xml:space="preserve">für </w:t>
      </w:r>
      <w:r>
        <w:rPr>
          <w:sz w:val="24"/>
        </w:rPr>
        <w:t xml:space="preserve">Risikogruppen </w:t>
      </w:r>
      <w:r>
        <w:rPr>
          <w:sz w:val="24"/>
        </w:rPr>
        <w:t xml:space="preserve">sind </w:t>
      </w:r>
      <w:r>
        <w:rPr>
          <w:sz w:val="24"/>
        </w:rPr>
        <w:t xml:space="preserve">hervorgehoben. </w:t>
      </w:r>
      <w:r>
        <w:rPr>
          <w:sz w:val="24"/>
        </w:rPr>
        <w:t xml:space="preserve">TODO: </w:t>
      </w:r>
      <w:r>
        <w:rPr>
          <w:sz w:val="24"/>
        </w:rPr>
        <w:t xml:space="preserve">Presse: </w:t>
      </w:r>
      <w:r>
        <w:rPr>
          <w:sz w:val="24"/>
        </w:rPr>
        <w:t xml:space="preserve">Stellungnahme </w:t>
      </w:r>
      <w:r>
        <w:rPr>
          <w:sz w:val="24"/>
        </w:rPr>
        <w:t xml:space="preserve">zum </w:t>
      </w:r>
      <w:r>
        <w:rPr>
          <w:sz w:val="24"/>
        </w:rPr>
        <w:t xml:space="preserve">ZEIT-Artikel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vorbereitet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Entwurf </w:t>
      </w:r>
      <w:r>
        <w:rPr>
          <w:sz w:val="24"/>
        </w:rPr>
        <w:t xml:space="preserve">einer </w:t>
      </w:r>
      <w:r>
        <w:rPr>
          <w:sz w:val="24"/>
        </w:rPr>
        <w:t xml:space="preserve">Ergänzung </w:t>
      </w:r>
      <w:r>
        <w:rPr>
          <w:sz w:val="24"/>
        </w:rPr>
        <w:t xml:space="preserve">unserer </w:t>
      </w:r>
      <w:r>
        <w:rPr>
          <w:sz w:val="24"/>
        </w:rPr>
        <w:t xml:space="preserve">"Hinweise </w:t>
      </w:r>
      <w:r>
        <w:rPr>
          <w:sz w:val="24"/>
        </w:rPr>
        <w:t xml:space="preserve">zur </w:t>
      </w:r>
      <w:r>
        <w:rPr>
          <w:sz w:val="24"/>
        </w:rPr>
        <w:t xml:space="preserve">Testung </w:t>
      </w:r>
      <w:r>
        <w:rPr>
          <w:sz w:val="24"/>
        </w:rPr>
        <w:t xml:space="preserve">auf </w:t>
      </w:r>
      <w:r>
        <w:rPr>
          <w:sz w:val="24"/>
        </w:rPr>
        <w:t xml:space="preserve">SARS-CoV-2" </w:t>
      </w:r>
      <w:r>
        <w:rPr>
          <w:sz w:val="24"/>
        </w:rPr>
        <w:t xml:space="preserve">sowie </w:t>
      </w:r>
      <w:r>
        <w:rPr>
          <w:sz w:val="24"/>
        </w:rPr>
        <w:t xml:space="preserve">(interne) </w:t>
      </w:r>
      <w:r>
        <w:rPr>
          <w:sz w:val="24"/>
        </w:rPr>
        <w:t xml:space="preserve">Hintergrundinformation </w:t>
      </w:r>
    </w:p>
    <w:p>
      <w:r>
        <w:t>*****</w:t>
      </w:r>
    </w:p>
    <w:p>
      <w:pPr>
        <w:pStyle w:val="Heading1"/>
      </w:pPr>
      <w:r>
        <w:t>246_Ergebnisprotokoll_Krisenstabssitzung_2020-08-17.pdf</w:t>
      </w:r>
    </w:p>
    <w:p>
      <w:r>
        <w:t>Anzahl der Vorkommen von 'STIKO':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it </w:t>
      </w:r>
      <w:r>
        <w:rPr>
          <w:sz w:val="24"/>
        </w:rPr>
        <w:t xml:space="preserve">der </w:t>
      </w:r>
      <w:r>
        <w:rPr>
          <w:sz w:val="24"/>
        </w:rPr>
        <w:t xml:space="preserve">Impfstoff </w:t>
      </w:r>
      <w:r>
        <w:rPr>
          <w:sz w:val="24"/>
        </w:rPr>
        <w:t xml:space="preserve">Produktion </w:t>
      </w:r>
      <w:r>
        <w:rPr>
          <w:sz w:val="24"/>
        </w:rPr>
        <w:t xml:space="preserve">begonnen </w:t>
      </w:r>
      <w:r>
        <w:rPr>
          <w:sz w:val="24"/>
        </w:rPr>
        <w:t xml:space="preserve">o </w:t>
      </w:r>
      <w:r>
        <w:rPr>
          <w:sz w:val="24"/>
        </w:rPr>
        <w:t xml:space="preserve">Initial </w:t>
      </w:r>
      <w:r>
        <w:rPr>
          <w:sz w:val="24"/>
        </w:rPr>
        <w:t xml:space="preserve">werden </w:t>
      </w:r>
      <w:r>
        <w:rPr>
          <w:sz w:val="24"/>
        </w:rPr>
        <w:t xml:space="preserve">wir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Kindern </w:t>
      </w:r>
      <w:r>
        <w:rPr>
          <w:sz w:val="24"/>
        </w:rPr>
        <w:t xml:space="preserve">unter </w:t>
      </w:r>
      <w:r>
        <w:rPr>
          <w:sz w:val="24"/>
        </w:rPr>
        <w:t xml:space="preserve">18 </w:t>
      </w:r>
      <w:r>
        <w:rPr>
          <w:sz w:val="24"/>
        </w:rPr>
        <w:t xml:space="preserve">Jahren </w:t>
      </w:r>
      <w:r>
        <w:rPr>
          <w:sz w:val="24"/>
        </w:rPr>
        <w:t xml:space="preserve">haben. </w:t>
      </w:r>
      <w:r>
        <w:rPr>
          <w:sz w:val="24"/>
        </w:rPr>
        <w:t xml:space="preserve">Erst </w:t>
      </w:r>
      <w:r>
        <w:rPr>
          <w:sz w:val="24"/>
        </w:rPr>
        <w:t xml:space="preserve">nach </w:t>
      </w:r>
      <w:r>
        <w:rPr>
          <w:sz w:val="24"/>
        </w:rPr>
        <w:t xml:space="preserve">Zulassung </w:t>
      </w:r>
      <w:r>
        <w:rPr>
          <w:sz w:val="24"/>
        </w:rPr>
        <w:t xml:space="preserve">der </w:t>
      </w:r>
      <w:r>
        <w:rPr>
          <w:sz w:val="24"/>
        </w:rPr>
        <w:t xml:space="preserve">Stoffe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Kinder </w:t>
      </w:r>
      <w:r>
        <w:rPr>
          <w:sz w:val="24"/>
        </w:rPr>
        <w:t xml:space="preserve">getestet </w:t>
      </w:r>
      <w:r>
        <w:rPr>
          <w:sz w:val="24"/>
        </w:rPr>
        <w:t xml:space="preserve">o </w:t>
      </w:r>
      <w:r>
        <w:rPr>
          <w:sz w:val="24"/>
        </w:rPr>
        <w:t xml:space="preserve">Wichtiger </w:t>
      </w:r>
      <w:r>
        <w:rPr>
          <w:sz w:val="24"/>
        </w:rPr>
        <w:t xml:space="preserve">offener </w:t>
      </w:r>
      <w:r>
        <w:rPr>
          <w:sz w:val="24"/>
        </w:rPr>
        <w:t xml:space="preserve">Punkt. </w:t>
      </w:r>
      <w:r>
        <w:rPr>
          <w:sz w:val="24"/>
        </w:rPr>
        <w:t xml:space="preserve">Enhanced </w:t>
      </w:r>
      <w:r>
        <w:rPr>
          <w:sz w:val="24"/>
        </w:rPr>
        <w:t xml:space="preserve">Disease: </w:t>
      </w:r>
      <w:r>
        <w:rPr>
          <w:sz w:val="24"/>
        </w:rPr>
        <w:t xml:space="preserve">Dies </w:t>
      </w:r>
      <w:r>
        <w:rPr>
          <w:sz w:val="24"/>
        </w:rPr>
        <w:t xml:space="preserve">bedeutet,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Impfdurchbrüchen </w:t>
      </w:r>
      <w:r>
        <w:rPr>
          <w:sz w:val="24"/>
        </w:rPr>
        <w:t xml:space="preserve">stärkere </w:t>
      </w:r>
      <w:r>
        <w:rPr>
          <w:sz w:val="24"/>
        </w:rPr>
        <w:t xml:space="preserve">Erkrankung </w:t>
      </w:r>
      <w:r>
        <w:rPr>
          <w:sz w:val="24"/>
        </w:rPr>
        <w:t xml:space="preserve">auftritt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Ungeimpften. </w:t>
      </w:r>
      <w:r>
        <w:rPr>
          <w:sz w:val="24"/>
        </w:rPr>
        <w:t xml:space="preserve">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Entwicklung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o </w:t>
      </w:r>
      <w:r>
        <w:rPr>
          <w:sz w:val="24"/>
        </w:rPr>
        <w:t xml:space="preserve">Übersicht: </w:t>
      </w:r>
      <w:r>
        <w:rPr>
          <w:sz w:val="24"/>
        </w:rPr>
        <w:t xml:space="preserve">Wie </w:t>
      </w:r>
      <w:r>
        <w:rPr>
          <w:sz w:val="24"/>
        </w:rPr>
        <w:t xml:space="preserve">Abläufe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Zulassung </w:t>
      </w:r>
      <w:r>
        <w:rPr>
          <w:sz w:val="24"/>
        </w:rPr>
        <w:t xml:space="preserve">ab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hat </w:t>
      </w:r>
      <w:r>
        <w:rPr>
          <w:sz w:val="24"/>
        </w:rPr>
        <w:t xml:space="preserve">schon </w:t>
      </w:r>
      <w:r>
        <w:rPr>
          <w:sz w:val="24"/>
        </w:rPr>
        <w:t xml:space="preserve">begonnen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sz w:val="24"/>
        </w:rPr>
        <w:t xml:space="preserve">entwickeln,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aktualisieren; </w:t>
      </w:r>
      <w:r>
        <w:rPr>
          <w:sz w:val="24"/>
        </w:rPr>
        <w:t xml:space="preserve">o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sz w:val="24"/>
        </w:rPr>
        <w:t xml:space="preserve">Gruppen </w:t>
      </w:r>
      <w:r>
        <w:rPr>
          <w:sz w:val="24"/>
        </w:rPr>
        <w:t xml:space="preserve">für </w:t>
      </w:r>
      <w:r>
        <w:rPr>
          <w:sz w:val="24"/>
        </w:rPr>
        <w:t xml:space="preserve">Impfungen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erfolgt </w:t>
      </w:r>
      <w:r>
        <w:rPr>
          <w:sz w:val="24"/>
        </w:rPr>
        <w:t xml:space="preserve"> </w:t>
      </w:r>
      <w:r>
        <w:rPr>
          <w:sz w:val="24"/>
        </w:rPr>
        <w:t xml:space="preserve">FAQs </w:t>
      </w:r>
      <w:r>
        <w:rPr>
          <w:sz w:val="24"/>
        </w:rPr>
        <w:t xml:space="preserve">zu </w:t>
      </w:r>
      <w:r>
        <w:rPr>
          <w:sz w:val="24"/>
        </w:rPr>
        <w:t xml:space="preserve">COVID </w:t>
      </w:r>
      <w:r>
        <w:rPr>
          <w:sz w:val="24"/>
        </w:rPr>
        <w:t xml:space="preserve">&amp; </w:t>
      </w:r>
      <w:r>
        <w:rPr>
          <w:sz w:val="24"/>
        </w:rPr>
        <w:t xml:space="preserve">Impfen </w:t>
      </w:r>
      <w:r>
        <w:rPr>
          <w:sz w:val="24"/>
        </w:rPr>
        <w:t xml:space="preserve">(Stand: </w:t>
      </w:r>
      <w:r>
        <w:rPr>
          <w:sz w:val="24"/>
        </w:rPr>
        <w:t xml:space="preserve">03.07.2020) </w:t>
      </w:r>
    </w:p>
    <w:p>
      <w:r>
        <w:t>*****</w:t>
      </w:r>
    </w:p>
    <w:p>
      <w:pPr>
        <w:pStyle w:val="Heading1"/>
      </w:pPr>
      <w:r>
        <w:t>248_Ergebnisprotokoll_Krisenstabssitzung_2020-08-19.pdf</w:t>
      </w:r>
    </w:p>
    <w:p>
      <w:r>
        <w:t>Anzahl der Vorkommen von 'STIKO': 2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Vor </w:t>
      </w:r>
      <w:r>
        <w:rPr>
          <w:sz w:val="24"/>
        </w:rPr>
        <w:t xml:space="preserve">Publikation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sz w:val="24"/>
        </w:rPr>
        <w:t xml:space="preserve">Artikel </w:t>
      </w:r>
      <w:r>
        <w:rPr>
          <w:sz w:val="24"/>
        </w:rPr>
        <w:t xml:space="preserve">vorab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mit </w:t>
      </w:r>
      <w:r>
        <w:rPr>
          <w:sz w:val="24"/>
        </w:rPr>
        <w:t xml:space="preserve">Absicht </w:t>
      </w:r>
      <w:r>
        <w:rPr>
          <w:sz w:val="24"/>
        </w:rPr>
        <w:t xml:space="preserve">der </w:t>
      </w:r>
      <w:r>
        <w:rPr>
          <w:sz w:val="24"/>
        </w:rPr>
        <w:t xml:space="preserve">Publikation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geschickt </w:t>
      </w:r>
      <w:r>
        <w:rPr>
          <w:sz w:val="24"/>
        </w:rPr>
        <w:t xml:space="preserve">werden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I </w:t>
      </w:r>
      <w:r>
        <w:rPr>
          <w:sz w:val="24"/>
        </w:rPr>
        <w:t xml:space="preserve">— </w:t>
      </w:r>
      <w:r>
        <w:rPr>
          <w:sz w:val="24"/>
        </w:rPr>
        <w:t xml:space="preserve">Bg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Stellungnahme </w:t>
      </w:r>
      <w:r>
        <w:rPr>
          <w:sz w:val="24"/>
        </w:rPr>
        <w:t xml:space="preserve">zu </w:t>
      </w:r>
      <w:r>
        <w:rPr>
          <w:sz w:val="24"/>
        </w:rPr>
        <w:t xml:space="preserve">Vorgehen </w:t>
      </w:r>
      <w:r>
        <w:rPr>
          <w:sz w:val="24"/>
        </w:rPr>
        <w:t xml:space="preserve">bei </w:t>
      </w:r>
      <w:r>
        <w:rPr>
          <w:sz w:val="24"/>
        </w:rPr>
        <w:t xml:space="preserve">Priorisierung </w:t>
      </w:r>
      <w:r>
        <w:rPr>
          <w:sz w:val="24"/>
        </w:rPr>
        <w:t xml:space="preserve">des </w:t>
      </w:r>
      <w:r>
        <w:rPr>
          <w:sz w:val="24"/>
        </w:rPr>
        <w:t xml:space="preserve">COVID- </w:t>
      </w:r>
      <w:r>
        <w:rPr>
          <w:sz w:val="24"/>
        </w:rPr>
        <w:t xml:space="preserve">19-Impfstoffes </w:t>
      </w:r>
      <w:r>
        <w:rPr>
          <w:sz w:val="24"/>
        </w:rPr>
        <w:t xml:space="preserve">jetzt </w:t>
      </w:r>
      <w:r>
        <w:rPr>
          <w:sz w:val="24"/>
        </w:rPr>
        <w:t xml:space="preserve">online </w:t>
      </w:r>
      <w:r>
        <w:rPr>
          <w:sz w:val="24"/>
        </w:rPr>
        <w:t xml:space="preserve">e </w:t>
      </w:r>
      <w:r>
        <w:rPr>
          <w:sz w:val="24"/>
        </w:rPr>
        <w:t xml:space="preserve">Pressestelle </w:t>
      </w:r>
      <w:r>
        <w:rPr>
          <w:sz w:val="24"/>
        </w:rPr>
        <w:t xml:space="preserve">wird </w:t>
      </w:r>
      <w:r>
        <w:rPr>
          <w:sz w:val="24"/>
        </w:rPr>
        <w:t xml:space="preserve">tiberrannt </w:t>
      </w:r>
      <w:r>
        <w:rPr>
          <w:sz w:val="24"/>
        </w:rPr>
        <w:t xml:space="preserve">von </w:t>
      </w:r>
      <w:r>
        <w:rPr>
          <w:sz w:val="24"/>
        </w:rPr>
        <w:t xml:space="preserve">Journalisten, </w:t>
      </w:r>
      <w:r>
        <w:rPr>
          <w:sz w:val="24"/>
        </w:rPr>
        <w:t xml:space="preserve">die </w:t>
      </w:r>
      <w:r>
        <w:rPr>
          <w:sz w:val="24"/>
        </w:rPr>
        <w:t xml:space="preserve">teilweise </w:t>
      </w:r>
      <w:r>
        <w:rPr>
          <w:sz w:val="24"/>
        </w:rPr>
        <w:t xml:space="preserve">auch </w:t>
      </w:r>
      <w:r>
        <w:rPr>
          <w:sz w:val="24"/>
        </w:rPr>
        <w:t xml:space="preserve">rechtliche </w:t>
      </w:r>
      <w:r>
        <w:rPr>
          <w:sz w:val="24"/>
        </w:rPr>
        <w:t xml:space="preserve">Schritte </w:t>
      </w:r>
      <w:r>
        <w:rPr>
          <w:sz w:val="24"/>
        </w:rPr>
        <w:t xml:space="preserve">einleiten </w:t>
      </w:r>
      <w:r>
        <w:rPr>
          <w:sz w:val="24"/>
        </w:rPr>
        <w:t xml:space="preserve">wollen, </w:t>
      </w:r>
      <w:r>
        <w:rPr>
          <w:sz w:val="24"/>
        </w:rPr>
        <w:t xml:space="preserve">Presse </w:t>
      </w:r>
      <w:r>
        <w:rPr>
          <w:sz w:val="24"/>
        </w:rPr>
        <w:t xml:space="preserve">ist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sz w:val="24"/>
        </w:rPr>
        <w:t xml:space="preserve">Gesprach </w:t>
      </w:r>
      <w:r>
        <w:rPr>
          <w:sz w:val="24"/>
        </w:rPr>
        <w:t xml:space="preserve">mit </w:t>
      </w:r>
      <w:r>
        <w:rPr>
          <w:sz w:val="24"/>
        </w:rPr>
        <w:t xml:space="preserve">Medienanwalt, </w:t>
      </w:r>
      <w:r>
        <w:rPr>
          <w:sz w:val="24"/>
        </w:rPr>
        <w:t xml:space="preserve">weiteres </w:t>
      </w:r>
      <w:r>
        <w:rPr>
          <w:sz w:val="24"/>
        </w:rPr>
        <w:t xml:space="preserve">Vorgehen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klar </w:t>
      </w:r>
      <w:r>
        <w:rPr>
          <w:sz w:val="24"/>
        </w:rPr>
        <w:t xml:space="preserve">e </w:t>
      </w:r>
      <w:r>
        <w:rPr>
          <w:sz w:val="24"/>
        </w:rPr>
        <w:t xml:space="preserve">Zunehmend </w:t>
      </w:r>
      <w:r>
        <w:rPr>
          <w:sz w:val="24"/>
        </w:rPr>
        <w:t xml:space="preserve">wird </w:t>
      </w:r>
      <w:r>
        <w:rPr>
          <w:sz w:val="24"/>
        </w:rPr>
        <w:t xml:space="preserve">der </w:t>
      </w:r>
      <w:r>
        <w:rPr>
          <w:sz w:val="24"/>
        </w:rPr>
        <w:t xml:space="preserve">Punkt </w:t>
      </w:r>
      <w:r>
        <w:rPr>
          <w:sz w:val="24"/>
        </w:rPr>
        <w:t xml:space="preserve">erreicht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geht </w:t>
      </w:r>
      <w:r>
        <w:rPr>
          <w:sz w:val="24"/>
        </w:rPr>
        <w:t xml:space="preserve">Presse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Vor </w:t>
      </w:r>
      <w:r>
        <w:rPr>
          <w:sz w:val="24"/>
        </w:rPr>
        <w:t xml:space="preserve">Publikation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sz w:val="24"/>
        </w:rPr>
        <w:t xml:space="preserve">Artikel </w:t>
      </w:r>
      <w:r>
        <w:rPr>
          <w:sz w:val="24"/>
        </w:rPr>
        <w:t xml:space="preserve">vorab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mit </w:t>
      </w:r>
      <w:r>
        <w:rPr>
          <w:sz w:val="24"/>
        </w:rPr>
        <w:t xml:space="preserve">Absicht </w:t>
      </w:r>
      <w:r>
        <w:rPr>
          <w:sz w:val="24"/>
        </w:rPr>
        <w:t xml:space="preserve">der </w:t>
      </w:r>
      <w:r>
        <w:rPr>
          <w:sz w:val="24"/>
        </w:rPr>
        <w:t xml:space="preserve">Publikation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geschickt </w:t>
      </w:r>
      <w:r>
        <w:rPr>
          <w:sz w:val="24"/>
        </w:rPr>
        <w:t xml:space="preserve">werden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Presse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Stellungnahme </w:t>
      </w:r>
      <w:r>
        <w:rPr>
          <w:sz w:val="24"/>
        </w:rPr>
        <w:t xml:space="preserve">zu </w:t>
      </w:r>
      <w:r>
        <w:rPr>
          <w:sz w:val="24"/>
        </w:rPr>
        <w:t xml:space="preserve">Vorgehen </w:t>
      </w:r>
      <w:r>
        <w:rPr>
          <w:sz w:val="24"/>
        </w:rPr>
        <w:t xml:space="preserve">bei </w:t>
      </w:r>
      <w:r>
        <w:rPr>
          <w:sz w:val="24"/>
        </w:rPr>
        <w:t xml:space="preserve">Priorisierung </w:t>
      </w:r>
      <w:r>
        <w:rPr>
          <w:sz w:val="24"/>
        </w:rPr>
        <w:t xml:space="preserve">des </w:t>
      </w:r>
      <w:r>
        <w:rPr>
          <w:sz w:val="24"/>
        </w:rPr>
        <w:t xml:space="preserve">COVID- </w:t>
      </w:r>
      <w:r>
        <w:rPr>
          <w:sz w:val="24"/>
        </w:rPr>
        <w:t xml:space="preserve">19-Impfstoffes </w:t>
      </w:r>
      <w:r>
        <w:rPr>
          <w:sz w:val="24"/>
        </w:rPr>
        <w:t xml:space="preserve">jetzt </w:t>
      </w:r>
      <w:r>
        <w:rPr>
          <w:sz w:val="24"/>
        </w:rPr>
        <w:t xml:space="preserve">online </w:t>
      </w:r>
      <w:r>
        <w:rPr>
          <w:sz w:val="24"/>
        </w:rPr>
        <w:t xml:space="preserve"> </w:t>
      </w:r>
      <w:r>
        <w:rPr>
          <w:sz w:val="24"/>
        </w:rPr>
        <w:t xml:space="preserve">Pressestelle </w:t>
      </w:r>
      <w:r>
        <w:rPr>
          <w:sz w:val="24"/>
        </w:rPr>
        <w:t xml:space="preserve">wird </w:t>
      </w:r>
      <w:r>
        <w:rPr>
          <w:sz w:val="24"/>
        </w:rPr>
        <w:t xml:space="preserve">überrannt </w:t>
      </w:r>
      <w:r>
        <w:rPr>
          <w:sz w:val="24"/>
        </w:rPr>
        <w:t xml:space="preserve">von </w:t>
      </w:r>
      <w:r>
        <w:rPr>
          <w:sz w:val="24"/>
        </w:rPr>
        <w:t xml:space="preserve">Journalisten, </w:t>
      </w:r>
      <w:r>
        <w:rPr>
          <w:sz w:val="24"/>
        </w:rPr>
        <w:t xml:space="preserve">die </w:t>
      </w:r>
      <w:r>
        <w:rPr>
          <w:sz w:val="24"/>
        </w:rPr>
        <w:t xml:space="preserve">teilweise </w:t>
      </w:r>
      <w:r>
        <w:rPr>
          <w:sz w:val="24"/>
        </w:rPr>
        <w:t xml:space="preserve">auch </w:t>
      </w:r>
      <w:r>
        <w:rPr>
          <w:sz w:val="24"/>
        </w:rPr>
        <w:t xml:space="preserve">rechtliche </w:t>
      </w:r>
      <w:r>
        <w:rPr>
          <w:sz w:val="24"/>
        </w:rPr>
        <w:t xml:space="preserve">Schritte </w:t>
      </w:r>
      <w:r>
        <w:rPr>
          <w:sz w:val="24"/>
        </w:rPr>
        <w:t xml:space="preserve">einleiten </w:t>
      </w:r>
      <w:r>
        <w:rPr>
          <w:sz w:val="24"/>
        </w:rPr>
        <w:t xml:space="preserve">wollen, </w:t>
      </w:r>
      <w:r>
        <w:rPr>
          <w:sz w:val="24"/>
        </w:rPr>
        <w:t xml:space="preserve">Presse </w:t>
      </w:r>
      <w:r>
        <w:rPr>
          <w:sz w:val="24"/>
        </w:rPr>
        <w:t xml:space="preserve">ist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sz w:val="24"/>
        </w:rPr>
        <w:t xml:space="preserve">Gespräch </w:t>
      </w:r>
      <w:r>
        <w:rPr>
          <w:sz w:val="24"/>
        </w:rPr>
        <w:t xml:space="preserve">mit </w:t>
      </w:r>
      <w:r>
        <w:rPr>
          <w:sz w:val="24"/>
        </w:rPr>
        <w:t xml:space="preserve">Medienanwalt, </w:t>
      </w:r>
      <w:r>
        <w:rPr>
          <w:sz w:val="24"/>
        </w:rPr>
        <w:t xml:space="preserve">weiteres </w:t>
      </w:r>
      <w:r>
        <w:rPr>
          <w:sz w:val="24"/>
        </w:rPr>
        <w:t xml:space="preserve">Vorgehen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klar </w:t>
      </w:r>
      <w:r>
        <w:rPr>
          <w:sz w:val="24"/>
        </w:rPr>
        <w:t xml:space="preserve"> </w:t>
      </w:r>
      <w:r>
        <w:rPr>
          <w:sz w:val="24"/>
        </w:rPr>
        <w:t xml:space="preserve">Zunehmend </w:t>
      </w:r>
      <w:r>
        <w:rPr>
          <w:sz w:val="24"/>
        </w:rPr>
        <w:t xml:space="preserve">wird </w:t>
      </w:r>
      <w:r>
        <w:rPr>
          <w:sz w:val="24"/>
        </w:rPr>
        <w:t xml:space="preserve">der </w:t>
      </w:r>
      <w:r>
        <w:rPr>
          <w:sz w:val="24"/>
        </w:rPr>
        <w:t xml:space="preserve">Punkt </w:t>
      </w:r>
      <w:r>
        <w:rPr>
          <w:sz w:val="24"/>
        </w:rPr>
        <w:t xml:space="preserve">erreicht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geht </w:t>
      </w:r>
      <w:r>
        <w:rPr>
          <w:sz w:val="24"/>
        </w:rPr>
        <w:t xml:space="preserve"> </w:t>
      </w:r>
      <w:r>
        <w:rPr>
          <w:sz w:val="24"/>
        </w:rPr>
        <w:t xml:space="preserve">Presse </w:t>
      </w:r>
    </w:p>
    <w:p>
      <w:r>
        <w:t>*****</w:t>
      </w:r>
    </w:p>
    <w:p>
      <w:pPr>
        <w:pStyle w:val="Heading1"/>
      </w:pPr>
      <w:r>
        <w:t>310_Ergebnisprotokoll_Krisenstabssitzung_2020-10-30.pdf</w:t>
      </w:r>
    </w:p>
    <w:p>
      <w:r>
        <w:t>Anzahl der Vorkommen von 'STIKO': 4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Phase </w:t>
      </w:r>
      <w:r>
        <w:rPr>
          <w:sz w:val="24"/>
        </w:rPr>
        <w:t xml:space="preserve">III </w:t>
      </w:r>
      <w:r>
        <w:rPr>
          <w:sz w:val="24"/>
        </w:rPr>
        <w:t xml:space="preserve">Studien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Laufe </w:t>
      </w:r>
      <w:r>
        <w:rPr>
          <w:sz w:val="24"/>
        </w:rPr>
        <w:t xml:space="preserve">des </w:t>
      </w:r>
      <w:r>
        <w:rPr>
          <w:sz w:val="24"/>
        </w:rPr>
        <w:t xml:space="preserve">Novembers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positiv, </w:t>
      </w:r>
      <w:r>
        <w:rPr>
          <w:sz w:val="24"/>
        </w:rPr>
        <w:t xml:space="preserve">könnte </w:t>
      </w:r>
      <w:r>
        <w:rPr>
          <w:sz w:val="24"/>
        </w:rPr>
        <w:t xml:space="preserve">Zulassung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2-6 </w:t>
      </w:r>
      <w:r>
        <w:rPr>
          <w:sz w:val="24"/>
        </w:rPr>
        <w:t xml:space="preserve">Wochen </w:t>
      </w:r>
      <w:r>
        <w:rPr>
          <w:sz w:val="24"/>
        </w:rPr>
        <w:t xml:space="preserve">erfolgen, </w:t>
      </w:r>
      <w:r>
        <w:rPr>
          <w:sz w:val="24"/>
        </w:rPr>
        <w:t xml:space="preserve">dann </w:t>
      </w:r>
      <w:r>
        <w:rPr>
          <w:sz w:val="24"/>
        </w:rPr>
        <w:t xml:space="preserve">wären </w:t>
      </w:r>
      <w:r>
        <w:rPr>
          <w:sz w:val="24"/>
        </w:rPr>
        <w:t xml:space="preserve">sie </w:t>
      </w:r>
      <w:r>
        <w:rPr>
          <w:sz w:val="24"/>
        </w:rPr>
        <w:t xml:space="preserve">Anfang </w:t>
      </w:r>
      <w:r>
        <w:rPr>
          <w:sz w:val="24"/>
        </w:rPr>
        <w:t xml:space="preserve">2021 </w:t>
      </w:r>
      <w:r>
        <w:rPr>
          <w:sz w:val="24"/>
        </w:rPr>
        <w:t xml:space="preserve">verfügbar </w:t>
      </w:r>
      <w:r>
        <w:rPr>
          <w:sz w:val="24"/>
        </w:rPr>
        <w:t xml:space="preserve">o </w:t>
      </w:r>
      <w:r>
        <w:rPr>
          <w:sz w:val="24"/>
        </w:rPr>
        <w:t xml:space="preserve">1.BioNTEch/Pfizer: </w:t>
      </w:r>
      <w:r>
        <w:rPr>
          <w:sz w:val="24"/>
        </w:rPr>
        <w:t xml:space="preserve">2 </w:t>
      </w:r>
      <w:r>
        <w:rPr>
          <w:sz w:val="24"/>
        </w:rPr>
        <w:t xml:space="preserve">Dosen.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-70°C </w:t>
      </w:r>
      <w:r>
        <w:rPr>
          <w:sz w:val="24"/>
        </w:rPr>
        <w:t xml:space="preserve">(...), </w:t>
      </w:r>
      <w:r>
        <w:rPr>
          <w:sz w:val="24"/>
        </w:rPr>
        <w:t xml:space="preserve">Lösemittel </w:t>
      </w:r>
      <w:r>
        <w:rPr>
          <w:sz w:val="24"/>
        </w:rPr>
        <w:t xml:space="preserve">zur </w:t>
      </w:r>
      <w:r>
        <w:rPr>
          <w:sz w:val="24"/>
        </w:rPr>
        <w:t xml:space="preserve">Herstellung </w:t>
      </w:r>
      <w:r>
        <w:rPr>
          <w:sz w:val="24"/>
        </w:rPr>
        <w:t xml:space="preserve">notwendig, </w:t>
      </w:r>
      <w:r>
        <w:rPr>
          <w:sz w:val="24"/>
        </w:rPr>
        <w:t xml:space="preserve">5 </w:t>
      </w:r>
      <w:r>
        <w:rPr>
          <w:sz w:val="24"/>
        </w:rPr>
        <w:t xml:space="preserve">Dosen </w:t>
      </w:r>
      <w:r>
        <w:rPr>
          <w:sz w:val="24"/>
        </w:rPr>
        <w:t xml:space="preserve">pro </w:t>
      </w:r>
      <w:r>
        <w:rPr>
          <w:sz w:val="24"/>
        </w:rPr>
        <w:t xml:space="preserve">Behältnis </w:t>
      </w:r>
      <w:r>
        <w:rPr>
          <w:sz w:val="24"/>
        </w:rPr>
        <w:t xml:space="preserve">o </w:t>
      </w:r>
      <w:r>
        <w:rPr>
          <w:sz w:val="24"/>
        </w:rPr>
        <w:t xml:space="preserve">2.Oxford/AstraZeneca: </w:t>
      </w:r>
      <w:r>
        <w:rPr>
          <w:sz w:val="24"/>
        </w:rPr>
        <w:t xml:space="preserve">voraussichtlich </w:t>
      </w:r>
      <w:r>
        <w:rPr>
          <w:sz w:val="24"/>
        </w:rPr>
        <w:t xml:space="preserve">2 </w:t>
      </w:r>
      <w:r>
        <w:rPr>
          <w:sz w:val="24"/>
        </w:rPr>
        <w:t xml:space="preserve">Dosen </w:t>
      </w:r>
      <w:r>
        <w:rPr>
          <w:sz w:val="24"/>
        </w:rPr>
        <w:t xml:space="preserve">(ob </w:t>
      </w:r>
      <w:r>
        <w:rPr>
          <w:sz w:val="24"/>
        </w:rPr>
        <w:t xml:space="preserve">eine </w:t>
      </w:r>
      <w:r>
        <w:rPr>
          <w:sz w:val="24"/>
        </w:rPr>
        <w:t xml:space="preserve">genügt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getestet),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2-8°C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Empfehlun: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Aktuelle </w:t>
      </w:r>
      <w:r>
        <w:rPr>
          <w:sz w:val="24"/>
        </w:rPr>
        <w:t xml:space="preserve">Diskussion: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Pflegeheimen,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80, </w:t>
      </w:r>
      <w:r>
        <w:rPr>
          <w:sz w:val="24"/>
        </w:rPr>
        <w:t xml:space="preserve">Risikogruppen </w:t>
      </w:r>
      <w:r>
        <w:rPr>
          <w:sz w:val="24"/>
        </w:rPr>
        <w:t xml:space="preserve">mit </w:t>
      </w:r>
      <w:r>
        <w:rPr>
          <w:sz w:val="24"/>
        </w:rPr>
        <w:t xml:space="preserve">besonderen </w:t>
      </w:r>
      <w:r>
        <w:rPr>
          <w:sz w:val="24"/>
        </w:rPr>
        <w:t xml:space="preserve">Expositionen,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abgeschlossen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plant </w:t>
      </w:r>
      <w:r>
        <w:rPr>
          <w:sz w:val="24"/>
        </w:rPr>
        <w:t xml:space="preserve">„living </w:t>
      </w:r>
      <w:r>
        <w:rPr>
          <w:sz w:val="24"/>
        </w:rPr>
        <w:t xml:space="preserve">guideline“ </w:t>
      </w:r>
      <w:r>
        <w:rPr>
          <w:sz w:val="24"/>
        </w:rPr>
        <w:t xml:space="preserve">und </w:t>
      </w:r>
      <w:r>
        <w:rPr>
          <w:sz w:val="24"/>
        </w:rPr>
        <w:t xml:space="preserve">“living </w:t>
      </w:r>
      <w:r>
        <w:rPr>
          <w:sz w:val="24"/>
        </w:rPr>
        <w:t xml:space="preserve">systematic </w:t>
      </w:r>
      <w:r>
        <w:rPr>
          <w:sz w:val="24"/>
        </w:rPr>
        <w:t xml:space="preserve">review”, </w:t>
      </w:r>
      <w:r>
        <w:rPr>
          <w:sz w:val="24"/>
        </w:rPr>
        <w:t xml:space="preserve">update </w:t>
      </w:r>
      <w:r>
        <w:rPr>
          <w:sz w:val="24"/>
        </w:rPr>
        <w:t xml:space="preserve">z.B. </w:t>
      </w:r>
      <w:r>
        <w:rPr>
          <w:sz w:val="24"/>
        </w:rPr>
        <w:t xml:space="preserve">alle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bzw.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Triggern </w:t>
      </w:r>
      <w:r>
        <w:rPr>
          <w:sz w:val="24"/>
        </w:rPr>
        <w:t xml:space="preserve">(neue </w:t>
      </w:r>
      <w:r>
        <w:rPr>
          <w:sz w:val="24"/>
        </w:rPr>
        <w:t xml:space="preserve">Impfstoffe, </w:t>
      </w:r>
      <w:r>
        <w:rPr>
          <w:sz w:val="24"/>
        </w:rPr>
        <w:t xml:space="preserve">Indikationen, </w:t>
      </w:r>
      <w:r>
        <w:rPr>
          <w:sz w:val="24"/>
        </w:rPr>
        <w:t xml:space="preserve">usw.) </w:t>
      </w:r>
      <w:r>
        <w:rPr>
          <w:sz w:val="24"/>
        </w:rPr>
        <w:t xml:space="preserve">e </w:t>
      </w:r>
      <w:r>
        <w:rPr>
          <w:sz w:val="24"/>
        </w:rPr>
        <w:t xml:space="preserve">Diverse </w:t>
      </w:r>
      <w:r>
        <w:rPr>
          <w:sz w:val="24"/>
        </w:rPr>
        <w:t xml:space="preserve">Punkte: </w:t>
      </w:r>
      <w:r>
        <w:rPr>
          <w:sz w:val="24"/>
        </w:rPr>
        <w:t xml:space="preserve">°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bestehen </w:t>
      </w:r>
      <w:r>
        <w:rPr>
          <w:sz w:val="24"/>
        </w:rPr>
        <w:t xml:space="preserve">noch </w:t>
      </w:r>
      <w:r>
        <w:rPr>
          <w:sz w:val="24"/>
        </w:rPr>
        <w:t xml:space="preserve">viele </w:t>
      </w:r>
      <w:r>
        <w:rPr>
          <w:sz w:val="24"/>
        </w:rPr>
        <w:t xml:space="preserve">Unsicherheiten </w:t>
      </w:r>
      <w:r>
        <w:rPr>
          <w:sz w:val="24"/>
        </w:rPr>
        <w:t xml:space="preserve">und </w:t>
      </w:r>
      <w:r>
        <w:rPr>
          <w:sz w:val="24"/>
        </w:rPr>
        <w:t xml:space="preserve">Fragen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.BioNTEch/Pfizer: </w:t>
      </w:r>
      <w:r>
        <w:rPr>
          <w:sz w:val="24"/>
        </w:rPr>
        <w:t xml:space="preserve">2 </w:t>
      </w:r>
      <w:r>
        <w:rPr>
          <w:sz w:val="24"/>
        </w:rPr>
        <w:t xml:space="preserve">Dosen.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-70°C </w:t>
      </w:r>
      <w:r>
        <w:rPr>
          <w:sz w:val="24"/>
        </w:rPr>
        <w:t xml:space="preserve">(...), </w:t>
      </w:r>
      <w:r>
        <w:rPr>
          <w:sz w:val="24"/>
        </w:rPr>
        <w:t xml:space="preserve">Lösemittel </w:t>
      </w:r>
      <w:r>
        <w:rPr>
          <w:sz w:val="24"/>
        </w:rPr>
        <w:t xml:space="preserve">zur </w:t>
      </w:r>
      <w:r>
        <w:rPr>
          <w:sz w:val="24"/>
        </w:rPr>
        <w:t xml:space="preserve">Herstellung </w:t>
      </w:r>
      <w:r>
        <w:rPr>
          <w:sz w:val="24"/>
        </w:rPr>
        <w:t xml:space="preserve">notwendig, </w:t>
      </w:r>
      <w:r>
        <w:rPr>
          <w:sz w:val="24"/>
        </w:rPr>
        <w:t xml:space="preserve">5 </w:t>
      </w:r>
      <w:r>
        <w:rPr>
          <w:sz w:val="24"/>
        </w:rPr>
        <w:t xml:space="preserve">Dosen </w:t>
      </w:r>
      <w:r>
        <w:rPr>
          <w:sz w:val="24"/>
        </w:rPr>
        <w:t xml:space="preserve">pro </w:t>
      </w:r>
      <w:r>
        <w:rPr>
          <w:sz w:val="24"/>
        </w:rPr>
        <w:t xml:space="preserve">Behältnis </w:t>
      </w:r>
      <w:r>
        <w:rPr>
          <w:sz w:val="24"/>
        </w:rPr>
        <w:t xml:space="preserve">o </w:t>
      </w:r>
      <w:r>
        <w:rPr>
          <w:sz w:val="24"/>
        </w:rPr>
        <w:t xml:space="preserve">2.Oxford/AstraZeneca: </w:t>
      </w:r>
      <w:r>
        <w:rPr>
          <w:sz w:val="24"/>
        </w:rPr>
        <w:t xml:space="preserve">voraussichtlich </w:t>
      </w:r>
      <w:r>
        <w:rPr>
          <w:sz w:val="24"/>
        </w:rPr>
        <w:t xml:space="preserve">2 </w:t>
      </w:r>
      <w:r>
        <w:rPr>
          <w:sz w:val="24"/>
        </w:rPr>
        <w:t xml:space="preserve">Dosen </w:t>
      </w:r>
      <w:r>
        <w:rPr>
          <w:sz w:val="24"/>
        </w:rPr>
        <w:t xml:space="preserve">(ob </w:t>
      </w:r>
      <w:r>
        <w:rPr>
          <w:sz w:val="24"/>
        </w:rPr>
        <w:t xml:space="preserve">eine </w:t>
      </w:r>
      <w:r>
        <w:rPr>
          <w:sz w:val="24"/>
        </w:rPr>
        <w:t xml:space="preserve">genügt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getestet),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2-8°C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Empfehlun: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Aktuelle </w:t>
      </w:r>
      <w:r>
        <w:rPr>
          <w:sz w:val="24"/>
        </w:rPr>
        <w:t xml:space="preserve">Diskussion: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Pflegeheimen,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80, </w:t>
      </w:r>
      <w:r>
        <w:rPr>
          <w:sz w:val="24"/>
        </w:rPr>
        <w:t xml:space="preserve">Risikogruppen </w:t>
      </w:r>
      <w:r>
        <w:rPr>
          <w:sz w:val="24"/>
        </w:rPr>
        <w:t xml:space="preserve">mit </w:t>
      </w:r>
      <w:r>
        <w:rPr>
          <w:sz w:val="24"/>
        </w:rPr>
        <w:t xml:space="preserve">besonderen </w:t>
      </w:r>
      <w:r>
        <w:rPr>
          <w:sz w:val="24"/>
        </w:rPr>
        <w:t xml:space="preserve">Expositionen,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abgeschlossen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plant </w:t>
      </w:r>
      <w:r>
        <w:rPr>
          <w:sz w:val="24"/>
        </w:rPr>
        <w:t xml:space="preserve">„living </w:t>
      </w:r>
      <w:r>
        <w:rPr>
          <w:sz w:val="24"/>
        </w:rPr>
        <w:t xml:space="preserve">guideline“ </w:t>
      </w:r>
      <w:r>
        <w:rPr>
          <w:sz w:val="24"/>
        </w:rPr>
        <w:t xml:space="preserve">und </w:t>
      </w:r>
      <w:r>
        <w:rPr>
          <w:sz w:val="24"/>
        </w:rPr>
        <w:t xml:space="preserve">“living </w:t>
      </w:r>
      <w:r>
        <w:rPr>
          <w:sz w:val="24"/>
        </w:rPr>
        <w:t xml:space="preserve">systematic </w:t>
      </w:r>
      <w:r>
        <w:rPr>
          <w:sz w:val="24"/>
        </w:rPr>
        <w:t xml:space="preserve">review”, </w:t>
      </w:r>
      <w:r>
        <w:rPr>
          <w:sz w:val="24"/>
        </w:rPr>
        <w:t xml:space="preserve">update </w:t>
      </w:r>
      <w:r>
        <w:rPr>
          <w:sz w:val="24"/>
        </w:rPr>
        <w:t xml:space="preserve">z.B. </w:t>
      </w:r>
      <w:r>
        <w:rPr>
          <w:sz w:val="24"/>
        </w:rPr>
        <w:t xml:space="preserve">alle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bzw.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Triggern </w:t>
      </w:r>
      <w:r>
        <w:rPr>
          <w:sz w:val="24"/>
        </w:rPr>
        <w:t xml:space="preserve">(neue </w:t>
      </w:r>
      <w:r>
        <w:rPr>
          <w:sz w:val="24"/>
        </w:rPr>
        <w:t xml:space="preserve">Impfstoffe, </w:t>
      </w:r>
      <w:r>
        <w:rPr>
          <w:sz w:val="24"/>
        </w:rPr>
        <w:t xml:space="preserve">Indikationen, </w:t>
      </w:r>
      <w:r>
        <w:rPr>
          <w:sz w:val="24"/>
        </w:rPr>
        <w:t xml:space="preserve">usw.) </w:t>
      </w:r>
      <w:r>
        <w:rPr>
          <w:sz w:val="24"/>
        </w:rPr>
        <w:t xml:space="preserve">e </w:t>
      </w:r>
      <w:r>
        <w:rPr>
          <w:sz w:val="24"/>
        </w:rPr>
        <w:t xml:space="preserve">Diverse </w:t>
      </w:r>
      <w:r>
        <w:rPr>
          <w:sz w:val="24"/>
        </w:rPr>
        <w:t xml:space="preserve">Punkte: </w:t>
      </w:r>
      <w:r>
        <w:rPr>
          <w:sz w:val="24"/>
        </w:rPr>
        <w:t xml:space="preserve">°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bestehen </w:t>
      </w:r>
      <w:r>
        <w:rPr>
          <w:sz w:val="24"/>
        </w:rPr>
        <w:t xml:space="preserve">noch </w:t>
      </w:r>
      <w:r>
        <w:rPr>
          <w:sz w:val="24"/>
        </w:rPr>
        <w:t xml:space="preserve">viele </w:t>
      </w:r>
      <w:r>
        <w:rPr>
          <w:sz w:val="24"/>
        </w:rPr>
        <w:t xml:space="preserve">Unsicherheiten </w:t>
      </w:r>
      <w:r>
        <w:rPr>
          <w:sz w:val="24"/>
        </w:rPr>
        <w:t xml:space="preserve">und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sz w:val="24"/>
        </w:rPr>
        <w:t xml:space="preserve">Mengen, </w:t>
      </w:r>
      <w:r>
        <w:rPr>
          <w:sz w:val="24"/>
        </w:rPr>
        <w:t xml:space="preserve">Personal, </w:t>
      </w:r>
      <w:r>
        <w:rPr>
          <w:sz w:val="24"/>
        </w:rPr>
        <w:t xml:space="preserve">Dokumentation, </w:t>
      </w:r>
      <w:r>
        <w:rPr>
          <w:sz w:val="24"/>
        </w:rPr>
        <w:t xml:space="preserve">Impfquoten, </w:t>
      </w:r>
      <w:r>
        <w:rPr>
          <w:sz w:val="24"/>
        </w:rPr>
        <w:t xml:space="preserve">usw., </w:t>
      </w:r>
      <w:r>
        <w:rPr>
          <w:sz w:val="24"/>
        </w:rPr>
        <w:t xml:space="preserve">aber </w:t>
      </w:r>
      <w:r>
        <w:rPr>
          <w:sz w:val="24"/>
        </w:rPr>
        <w:t xml:space="preserve">alles </w:t>
      </w:r>
      <w:r>
        <w:rPr>
          <w:sz w:val="24"/>
        </w:rPr>
        <w:t xml:space="preserve">soll </w:t>
      </w:r>
      <w:r>
        <w:rPr>
          <w:sz w:val="24"/>
        </w:rPr>
        <w:t xml:space="preserve">zum </w:t>
      </w:r>
      <w:r>
        <w:rPr>
          <w:sz w:val="24"/>
        </w:rPr>
        <w:t xml:space="preserve">1. </w:t>
      </w:r>
      <w:r>
        <w:rPr>
          <w:sz w:val="24"/>
        </w:rPr>
        <w:t xml:space="preserve">Januar </w:t>
      </w:r>
      <w:r>
        <w:rPr>
          <w:sz w:val="24"/>
        </w:rPr>
        <w:t xml:space="preserve">bereit </w:t>
      </w:r>
      <w:r>
        <w:rPr>
          <w:sz w:val="24"/>
        </w:rPr>
        <w:t xml:space="preserve">sein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e </w:t>
      </w:r>
      <w:r>
        <w:rPr>
          <w:sz w:val="24"/>
        </w:rPr>
        <w:t xml:space="preserve">der </w:t>
      </w:r>
      <w:r>
        <w:rPr>
          <w:sz w:val="24"/>
        </w:rPr>
        <w:t xml:space="preserve">Phase </w:t>
      </w:r>
      <w:r>
        <w:rPr>
          <w:sz w:val="24"/>
        </w:rPr>
        <w:t xml:space="preserve">III </w:t>
      </w:r>
      <w:r>
        <w:rPr>
          <w:sz w:val="24"/>
        </w:rPr>
        <w:t xml:space="preserve">Studien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Laufe </w:t>
      </w:r>
      <w:r>
        <w:rPr>
          <w:sz w:val="24"/>
        </w:rPr>
        <w:t xml:space="preserve">des </w:t>
      </w:r>
      <w:r>
        <w:rPr>
          <w:sz w:val="24"/>
        </w:rPr>
        <w:t xml:space="preserve">Novembers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positiv, </w:t>
      </w:r>
      <w:r>
        <w:rPr>
          <w:sz w:val="24"/>
        </w:rPr>
        <w:t xml:space="preserve">könnte </w:t>
      </w:r>
      <w:r>
        <w:rPr>
          <w:sz w:val="24"/>
        </w:rPr>
        <w:t xml:space="preserve">Zulassung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2-6 </w:t>
      </w:r>
      <w:r>
        <w:rPr>
          <w:sz w:val="24"/>
        </w:rPr>
        <w:t xml:space="preserve">Wochen </w:t>
      </w:r>
      <w:r>
        <w:rPr>
          <w:sz w:val="24"/>
        </w:rPr>
        <w:t xml:space="preserve">erfolgen, </w:t>
      </w:r>
      <w:r>
        <w:rPr>
          <w:sz w:val="24"/>
        </w:rPr>
        <w:t xml:space="preserve">dann </w:t>
      </w:r>
      <w:r>
        <w:rPr>
          <w:sz w:val="24"/>
        </w:rPr>
        <w:t xml:space="preserve">wären </w:t>
      </w:r>
      <w:r>
        <w:rPr>
          <w:sz w:val="24"/>
        </w:rPr>
        <w:t xml:space="preserve">sie </w:t>
      </w:r>
      <w:r>
        <w:rPr>
          <w:sz w:val="24"/>
        </w:rPr>
        <w:t xml:space="preserve">Anfang </w:t>
      </w:r>
      <w:r>
        <w:rPr>
          <w:sz w:val="24"/>
        </w:rPr>
        <w:t xml:space="preserve">2021 </w:t>
      </w:r>
      <w:r>
        <w:rPr>
          <w:sz w:val="24"/>
        </w:rPr>
        <w:t xml:space="preserve">verfügbar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BioNTEch/Pfizer: </w:t>
      </w:r>
      <w:r>
        <w:rPr>
          <w:sz w:val="24"/>
        </w:rPr>
        <w:t xml:space="preserve">2 </w:t>
      </w:r>
      <w:r>
        <w:rPr>
          <w:sz w:val="24"/>
        </w:rPr>
        <w:t xml:space="preserve">Dosen.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-70℃ </w:t>
      </w:r>
      <w:r>
        <w:rPr>
          <w:sz w:val="24"/>
        </w:rPr>
        <w:t xml:space="preserve">(…), </w:t>
      </w:r>
      <w:r>
        <w:rPr>
          <w:sz w:val="24"/>
        </w:rPr>
        <w:t xml:space="preserve">Lösemittel </w:t>
      </w:r>
      <w:r>
        <w:rPr>
          <w:sz w:val="24"/>
        </w:rPr>
        <w:t xml:space="preserve">zur </w:t>
      </w:r>
      <w:r>
        <w:rPr>
          <w:sz w:val="24"/>
        </w:rPr>
        <w:t xml:space="preserve">Herstellung </w:t>
      </w:r>
      <w:r>
        <w:rPr>
          <w:sz w:val="24"/>
        </w:rPr>
        <w:t xml:space="preserve">notwendig, </w:t>
      </w:r>
      <w:r>
        <w:rPr>
          <w:sz w:val="24"/>
        </w:rPr>
        <w:t xml:space="preserve">5 </w:t>
      </w:r>
      <w:r>
        <w:rPr>
          <w:sz w:val="24"/>
        </w:rPr>
        <w:t xml:space="preserve">Dosen </w:t>
      </w:r>
      <w:r>
        <w:rPr>
          <w:sz w:val="24"/>
        </w:rPr>
        <w:t xml:space="preserve">pro </w:t>
      </w:r>
      <w:r>
        <w:rPr>
          <w:sz w:val="24"/>
        </w:rPr>
        <w:t xml:space="preserve">Behältnis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sz w:val="24"/>
        </w:rPr>
        <w:t xml:space="preserve">Oxford/AstraZeneca: </w:t>
      </w:r>
      <w:r>
        <w:rPr>
          <w:sz w:val="24"/>
        </w:rPr>
        <w:t xml:space="preserve">voraussichtlich </w:t>
      </w:r>
      <w:r>
        <w:rPr>
          <w:sz w:val="24"/>
        </w:rPr>
        <w:t xml:space="preserve">2 </w:t>
      </w:r>
      <w:r>
        <w:rPr>
          <w:sz w:val="24"/>
        </w:rPr>
        <w:t xml:space="preserve">Dosen </w:t>
      </w:r>
      <w:r>
        <w:rPr>
          <w:sz w:val="24"/>
        </w:rPr>
        <w:t xml:space="preserve">(ob </w:t>
      </w:r>
      <w:r>
        <w:rPr>
          <w:sz w:val="24"/>
        </w:rPr>
        <w:t xml:space="preserve">eine </w:t>
      </w:r>
      <w:r>
        <w:rPr>
          <w:sz w:val="24"/>
        </w:rPr>
        <w:t xml:space="preserve">genügt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getestet),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2-8℃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Aktuelle </w:t>
      </w:r>
      <w:r>
        <w:rPr>
          <w:sz w:val="24"/>
        </w:rPr>
        <w:t xml:space="preserve">Diskussion: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Pflegeheimen,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80, </w:t>
      </w:r>
      <w:r>
        <w:rPr>
          <w:sz w:val="24"/>
        </w:rPr>
        <w:t xml:space="preserve">Risikogruppen </w:t>
      </w:r>
      <w:r>
        <w:rPr>
          <w:sz w:val="24"/>
        </w:rPr>
        <w:t xml:space="preserve">mit </w:t>
      </w:r>
      <w:r>
        <w:rPr>
          <w:sz w:val="24"/>
        </w:rPr>
        <w:t xml:space="preserve">besonderen </w:t>
      </w:r>
      <w:r>
        <w:rPr>
          <w:sz w:val="24"/>
        </w:rPr>
        <w:t xml:space="preserve">Expositionen,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abgeschlossen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plant </w:t>
      </w:r>
      <w:r>
        <w:rPr>
          <w:sz w:val="24"/>
        </w:rPr>
        <w:t xml:space="preserve">„living </w:t>
      </w:r>
      <w:r>
        <w:rPr>
          <w:sz w:val="24"/>
        </w:rPr>
        <w:t xml:space="preserve">guideline“ </w:t>
      </w:r>
      <w:r>
        <w:rPr>
          <w:sz w:val="24"/>
        </w:rPr>
        <w:t xml:space="preserve">und </w:t>
      </w:r>
      <w:r>
        <w:rPr>
          <w:sz w:val="24"/>
        </w:rPr>
        <w:t xml:space="preserve">“living </w:t>
      </w:r>
      <w:r>
        <w:rPr>
          <w:sz w:val="24"/>
        </w:rPr>
        <w:t xml:space="preserve">systematic </w:t>
      </w:r>
      <w:r>
        <w:rPr>
          <w:sz w:val="24"/>
        </w:rPr>
        <w:t xml:space="preserve">review”, </w:t>
      </w:r>
      <w:r>
        <w:rPr>
          <w:sz w:val="24"/>
        </w:rPr>
        <w:t xml:space="preserve">update </w:t>
      </w:r>
      <w:r>
        <w:rPr>
          <w:sz w:val="24"/>
        </w:rPr>
        <w:t xml:space="preserve">z.B. </w:t>
      </w:r>
      <w:r>
        <w:rPr>
          <w:sz w:val="24"/>
        </w:rPr>
        <w:t xml:space="preserve">alle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bzw.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Triggern </w:t>
      </w:r>
      <w:r>
        <w:rPr>
          <w:sz w:val="24"/>
        </w:rPr>
        <w:t xml:space="preserve">(neue </w:t>
      </w:r>
      <w:r>
        <w:rPr>
          <w:sz w:val="24"/>
        </w:rPr>
        <w:t xml:space="preserve">Impfstoffe, </w:t>
      </w:r>
      <w:r>
        <w:rPr>
          <w:sz w:val="24"/>
        </w:rPr>
        <w:t xml:space="preserve">Indikationen, </w:t>
      </w:r>
      <w:r>
        <w:rPr>
          <w:sz w:val="24"/>
        </w:rPr>
        <w:t xml:space="preserve">usw.) </w:t>
      </w:r>
      <w:r>
        <w:rPr>
          <w:sz w:val="24"/>
        </w:rPr>
        <w:t xml:space="preserve"> </w:t>
      </w:r>
      <w:r>
        <w:rPr>
          <w:sz w:val="24"/>
        </w:rPr>
        <w:t xml:space="preserve">Diverse </w:t>
      </w:r>
      <w:r>
        <w:rPr>
          <w:sz w:val="24"/>
        </w:rPr>
        <w:t xml:space="preserve">Punkte: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bestehen </w:t>
      </w:r>
      <w:r>
        <w:rPr>
          <w:sz w:val="24"/>
        </w:rPr>
        <w:t xml:space="preserve">noch </w:t>
      </w:r>
      <w:r>
        <w:rPr>
          <w:sz w:val="24"/>
        </w:rPr>
        <w:t xml:space="preserve">viele </w:t>
      </w:r>
      <w:r>
        <w:rPr>
          <w:sz w:val="24"/>
        </w:rPr>
        <w:t xml:space="preserve">Unsicherheiten </w:t>
      </w:r>
      <w:r>
        <w:rPr>
          <w:sz w:val="24"/>
        </w:rPr>
        <w:t xml:space="preserve">und </w:t>
      </w:r>
      <w:r>
        <w:rPr>
          <w:sz w:val="24"/>
        </w:rPr>
        <w:t xml:space="preserve">Fra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. </w:t>
      </w:r>
      <w:r>
        <w:rPr>
          <w:sz w:val="24"/>
        </w:rPr>
        <w:t xml:space="preserve">BioNTEch/Pfizer: </w:t>
      </w:r>
      <w:r>
        <w:rPr>
          <w:sz w:val="24"/>
        </w:rPr>
        <w:t xml:space="preserve">2 </w:t>
      </w:r>
      <w:r>
        <w:rPr>
          <w:sz w:val="24"/>
        </w:rPr>
        <w:t xml:space="preserve">Dosen.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-70℃ </w:t>
      </w:r>
      <w:r>
        <w:rPr>
          <w:sz w:val="24"/>
        </w:rPr>
        <w:t xml:space="preserve">(…), </w:t>
      </w:r>
      <w:r>
        <w:rPr>
          <w:sz w:val="24"/>
        </w:rPr>
        <w:t xml:space="preserve">Lösemittel </w:t>
      </w:r>
      <w:r>
        <w:rPr>
          <w:sz w:val="24"/>
        </w:rPr>
        <w:t xml:space="preserve">zur </w:t>
      </w:r>
      <w:r>
        <w:rPr>
          <w:sz w:val="24"/>
        </w:rPr>
        <w:t xml:space="preserve">Herstellung </w:t>
      </w:r>
      <w:r>
        <w:rPr>
          <w:sz w:val="24"/>
        </w:rPr>
        <w:t xml:space="preserve">notwendig, </w:t>
      </w:r>
      <w:r>
        <w:rPr>
          <w:sz w:val="24"/>
        </w:rPr>
        <w:t xml:space="preserve">5 </w:t>
      </w:r>
      <w:r>
        <w:rPr>
          <w:sz w:val="24"/>
        </w:rPr>
        <w:t xml:space="preserve">Dosen </w:t>
      </w:r>
      <w:r>
        <w:rPr>
          <w:sz w:val="24"/>
        </w:rPr>
        <w:t xml:space="preserve">pro </w:t>
      </w:r>
      <w:r>
        <w:rPr>
          <w:sz w:val="24"/>
        </w:rPr>
        <w:t xml:space="preserve">Behältnis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sz w:val="24"/>
        </w:rPr>
        <w:t xml:space="preserve">Oxford/AstraZeneca: </w:t>
      </w:r>
      <w:r>
        <w:rPr>
          <w:sz w:val="24"/>
        </w:rPr>
        <w:t xml:space="preserve">voraussichtlich </w:t>
      </w:r>
      <w:r>
        <w:rPr>
          <w:sz w:val="24"/>
        </w:rPr>
        <w:t xml:space="preserve">2 </w:t>
      </w:r>
      <w:r>
        <w:rPr>
          <w:sz w:val="24"/>
        </w:rPr>
        <w:t xml:space="preserve">Dosen </w:t>
      </w:r>
      <w:r>
        <w:rPr>
          <w:sz w:val="24"/>
        </w:rPr>
        <w:t xml:space="preserve">(ob </w:t>
      </w:r>
      <w:r>
        <w:rPr>
          <w:sz w:val="24"/>
        </w:rPr>
        <w:t xml:space="preserve">eine </w:t>
      </w:r>
      <w:r>
        <w:rPr>
          <w:sz w:val="24"/>
        </w:rPr>
        <w:t xml:space="preserve">genügt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getestet),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2-8℃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Aktuelle </w:t>
      </w:r>
      <w:r>
        <w:rPr>
          <w:sz w:val="24"/>
        </w:rPr>
        <w:t xml:space="preserve">Diskussion: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Pflegeheimen,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80, </w:t>
      </w:r>
      <w:r>
        <w:rPr>
          <w:sz w:val="24"/>
        </w:rPr>
        <w:t xml:space="preserve">Risikogruppen </w:t>
      </w:r>
      <w:r>
        <w:rPr>
          <w:sz w:val="24"/>
        </w:rPr>
        <w:t xml:space="preserve">mit </w:t>
      </w:r>
      <w:r>
        <w:rPr>
          <w:sz w:val="24"/>
        </w:rPr>
        <w:t xml:space="preserve">besonderen </w:t>
      </w:r>
      <w:r>
        <w:rPr>
          <w:sz w:val="24"/>
        </w:rPr>
        <w:t xml:space="preserve">Expositionen,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abgeschlossen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plant </w:t>
      </w:r>
      <w:r>
        <w:rPr>
          <w:sz w:val="24"/>
        </w:rPr>
        <w:t xml:space="preserve">„living </w:t>
      </w:r>
      <w:r>
        <w:rPr>
          <w:sz w:val="24"/>
        </w:rPr>
        <w:t xml:space="preserve">guideline“ </w:t>
      </w:r>
      <w:r>
        <w:rPr>
          <w:sz w:val="24"/>
        </w:rPr>
        <w:t xml:space="preserve">und </w:t>
      </w:r>
      <w:r>
        <w:rPr>
          <w:sz w:val="24"/>
        </w:rPr>
        <w:t xml:space="preserve">“living </w:t>
      </w:r>
      <w:r>
        <w:rPr>
          <w:sz w:val="24"/>
        </w:rPr>
        <w:t xml:space="preserve">systematic </w:t>
      </w:r>
      <w:r>
        <w:rPr>
          <w:sz w:val="24"/>
        </w:rPr>
        <w:t xml:space="preserve">review”, </w:t>
      </w:r>
      <w:r>
        <w:rPr>
          <w:sz w:val="24"/>
        </w:rPr>
        <w:t xml:space="preserve">update </w:t>
      </w:r>
      <w:r>
        <w:rPr>
          <w:sz w:val="24"/>
        </w:rPr>
        <w:t xml:space="preserve">z.B. </w:t>
      </w:r>
      <w:r>
        <w:rPr>
          <w:sz w:val="24"/>
        </w:rPr>
        <w:t xml:space="preserve">alle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bzw.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Triggern </w:t>
      </w:r>
      <w:r>
        <w:rPr>
          <w:sz w:val="24"/>
        </w:rPr>
        <w:t xml:space="preserve">(neue </w:t>
      </w:r>
      <w:r>
        <w:rPr>
          <w:sz w:val="24"/>
        </w:rPr>
        <w:t xml:space="preserve">Impfstoffe, </w:t>
      </w:r>
      <w:r>
        <w:rPr>
          <w:sz w:val="24"/>
        </w:rPr>
        <w:t xml:space="preserve">Indikationen, </w:t>
      </w:r>
      <w:r>
        <w:rPr>
          <w:sz w:val="24"/>
        </w:rPr>
        <w:t xml:space="preserve">usw.) </w:t>
      </w:r>
      <w:r>
        <w:rPr>
          <w:sz w:val="24"/>
        </w:rPr>
        <w:t xml:space="preserve"> </w:t>
      </w:r>
      <w:r>
        <w:rPr>
          <w:sz w:val="24"/>
        </w:rPr>
        <w:t xml:space="preserve">Diverse </w:t>
      </w:r>
      <w:r>
        <w:rPr>
          <w:sz w:val="24"/>
        </w:rPr>
        <w:t xml:space="preserve">Punkte: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bestehen </w:t>
      </w:r>
      <w:r>
        <w:rPr>
          <w:sz w:val="24"/>
        </w:rPr>
        <w:t xml:space="preserve">noch </w:t>
      </w:r>
      <w:r>
        <w:rPr>
          <w:sz w:val="24"/>
        </w:rPr>
        <w:t xml:space="preserve">viele </w:t>
      </w:r>
      <w:r>
        <w:rPr>
          <w:sz w:val="24"/>
        </w:rPr>
        <w:t xml:space="preserve">Unsicherheiten </w:t>
      </w:r>
      <w:r>
        <w:rPr>
          <w:sz w:val="24"/>
        </w:rPr>
        <w:t xml:space="preserve">und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sz w:val="24"/>
        </w:rPr>
        <w:t xml:space="preserve">Mengen, </w:t>
      </w:r>
      <w:r>
        <w:rPr>
          <w:sz w:val="24"/>
        </w:rPr>
        <w:t xml:space="preserve">Personal, </w:t>
      </w:r>
      <w:r>
        <w:rPr>
          <w:sz w:val="24"/>
        </w:rPr>
        <w:t xml:space="preserve">Dokumentation, </w:t>
      </w:r>
      <w:r>
        <w:rPr>
          <w:sz w:val="24"/>
        </w:rPr>
        <w:t xml:space="preserve">Impfquoten, </w:t>
      </w:r>
      <w:r>
        <w:rPr>
          <w:sz w:val="24"/>
        </w:rPr>
        <w:t xml:space="preserve">usw., </w:t>
      </w:r>
      <w:r>
        <w:rPr>
          <w:sz w:val="24"/>
        </w:rPr>
        <w:t xml:space="preserve">aber </w:t>
      </w:r>
      <w:r>
        <w:rPr>
          <w:sz w:val="24"/>
        </w:rPr>
        <w:t xml:space="preserve">alles </w:t>
      </w:r>
      <w:r>
        <w:rPr>
          <w:sz w:val="24"/>
        </w:rPr>
        <w:t xml:space="preserve">soll </w:t>
      </w:r>
      <w:r>
        <w:rPr>
          <w:sz w:val="24"/>
        </w:rPr>
        <w:t xml:space="preserve">zum </w:t>
      </w:r>
      <w:r>
        <w:rPr>
          <w:sz w:val="24"/>
        </w:rPr>
        <w:t xml:space="preserve">1. </w:t>
      </w:r>
      <w:r>
        <w:rPr>
          <w:sz w:val="24"/>
        </w:rPr>
        <w:t xml:space="preserve">Januar </w:t>
      </w:r>
      <w:r>
        <w:rPr>
          <w:sz w:val="24"/>
        </w:rPr>
        <w:t xml:space="preserve">bereit </w:t>
      </w:r>
      <w:r>
        <w:rPr>
          <w:sz w:val="24"/>
        </w:rPr>
        <w:t xml:space="preserve">sein </w:t>
      </w:r>
    </w:p>
    <w:p>
      <w:r>
        <w:t>*****</w:t>
      </w:r>
    </w:p>
    <w:p>
      <w:pPr>
        <w:pStyle w:val="Heading1"/>
      </w:pPr>
      <w:r>
        <w:t>316_Ergebnisprotokoll_Krisenstabssitzung_2020-11-06.pdf</w:t>
      </w:r>
    </w:p>
    <w:p>
      <w:r>
        <w:t>Anzahl der Vorkommen von 'STIKO': 2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Freitags </w:t>
      </w:r>
      <w:r>
        <w:rPr>
          <w:sz w:val="24"/>
        </w:rPr>
        <w:t xml:space="preserve">werden </w:t>
      </w:r>
      <w:r>
        <w:rPr>
          <w:sz w:val="24"/>
        </w:rPr>
        <w:t xml:space="preserve">Mobilitätsdaten </w:t>
      </w:r>
      <w:r>
        <w:rPr>
          <w:sz w:val="24"/>
        </w:rPr>
        <w:t xml:space="preserve">über </w:t>
      </w:r>
      <w:r>
        <w:rPr>
          <w:sz w:val="24"/>
        </w:rPr>
        <w:t xml:space="preserve">P4 </w:t>
      </w:r>
      <w:r>
        <w:rPr>
          <w:sz w:val="24"/>
        </w:rPr>
        <w:t xml:space="preserve">geliefert; </w:t>
      </w:r>
      <w:r>
        <w:rPr>
          <w:sz w:val="24"/>
        </w:rPr>
        <w:t xml:space="preserve">FG34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Keine </w:t>
      </w:r>
      <w:r>
        <w:rPr>
          <w:sz w:val="24"/>
        </w:rPr>
        <w:t xml:space="preserve">Folien: </w:t>
      </w:r>
      <w:r>
        <w:rPr>
          <w:sz w:val="24"/>
        </w:rPr>
        <w:t xml:space="preserve">Viel </w:t>
      </w:r>
      <w:r>
        <w:rPr>
          <w:sz w:val="24"/>
        </w:rPr>
        <w:t xml:space="preserve">Work </w:t>
      </w:r>
      <w:r>
        <w:rPr>
          <w:sz w:val="24"/>
        </w:rPr>
        <w:t xml:space="preserve">in </w:t>
      </w:r>
      <w:r>
        <w:rPr>
          <w:sz w:val="24"/>
        </w:rPr>
        <w:t xml:space="preserve">progress </w:t>
      </w:r>
      <w:r>
        <w:rPr>
          <w:sz w:val="24"/>
        </w:rPr>
        <w:t xml:space="preserve"> </w:t>
      </w:r>
      <w:r>
        <w:rPr>
          <w:sz w:val="24"/>
        </w:rPr>
        <w:t xml:space="preserve">Impfsurveillance: </w:t>
      </w:r>
      <w:r>
        <w:rPr>
          <w:sz w:val="24"/>
        </w:rPr>
        <w:t xml:space="preserve">Datenschutz </w:t>
      </w:r>
      <w:r>
        <w:rPr>
          <w:sz w:val="24"/>
        </w:rPr>
        <w:t xml:space="preserve">über </w:t>
      </w:r>
      <w:r>
        <w:rPr>
          <w:sz w:val="24"/>
        </w:rPr>
        <w:t xml:space="preserve">Bundesdruckerei </w:t>
      </w:r>
      <w:r>
        <w:rPr>
          <w:sz w:val="24"/>
        </w:rPr>
        <w:t xml:space="preserve">überlegt, </w:t>
      </w:r>
      <w:r>
        <w:rPr>
          <w:sz w:val="24"/>
        </w:rPr>
        <w:t xml:space="preserve">aber </w:t>
      </w:r>
      <w:r>
        <w:rPr>
          <w:sz w:val="24"/>
        </w:rPr>
        <w:t xml:space="preserve">sehr </w:t>
      </w:r>
      <w:r>
        <w:rPr>
          <w:sz w:val="24"/>
        </w:rPr>
        <w:t xml:space="preserve">kurzfristig </w:t>
      </w:r>
      <w:r>
        <w:rPr>
          <w:sz w:val="24"/>
        </w:rPr>
        <w:t xml:space="preserve">alles; </w:t>
      </w:r>
      <w:r>
        <w:rPr>
          <w:sz w:val="24"/>
        </w:rPr>
        <w:t xml:space="preserve"> </w:t>
      </w:r>
      <w:r>
        <w:rPr>
          <w:sz w:val="24"/>
        </w:rPr>
        <w:t xml:space="preserve">Evaluation </w:t>
      </w:r>
      <w:r>
        <w:rPr>
          <w:sz w:val="24"/>
        </w:rPr>
        <w:t xml:space="preserve">der </w:t>
      </w:r>
      <w:r>
        <w:rPr>
          <w:sz w:val="24"/>
        </w:rPr>
        <w:t xml:space="preserve">Impfsicherheit </w:t>
      </w:r>
      <w:r>
        <w:rPr>
          <w:sz w:val="24"/>
        </w:rPr>
        <w:t xml:space="preserve">in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PEI; </w:t>
      </w:r>
      <w:r>
        <w:rPr>
          <w:sz w:val="24"/>
        </w:rPr>
        <w:t xml:space="preserve"> </w:t>
      </w:r>
      <w:r>
        <w:rPr>
          <w:sz w:val="24"/>
        </w:rPr>
        <w:t xml:space="preserve">Kommunikation </w:t>
      </w:r>
      <w:r>
        <w:rPr>
          <w:sz w:val="24"/>
        </w:rPr>
        <w:t xml:space="preserve">erfolgt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sz w:val="24"/>
        </w:rPr>
        <w:t xml:space="preserve">kleine </w:t>
      </w:r>
      <w:r>
        <w:rPr>
          <w:sz w:val="24"/>
        </w:rPr>
        <w:t xml:space="preserve">Steuerungsgruppe </w:t>
      </w:r>
      <w:r>
        <w:rPr>
          <w:sz w:val="24"/>
        </w:rPr>
        <w:t xml:space="preserve">unter </w:t>
      </w:r>
      <w:r>
        <w:rPr>
          <w:sz w:val="24"/>
        </w:rPr>
        <w:t xml:space="preserve">Mitarbeit </w:t>
      </w:r>
      <w:r>
        <w:rPr>
          <w:sz w:val="24"/>
        </w:rPr>
        <w:t xml:space="preserve">BMG, </w:t>
      </w:r>
      <w:r>
        <w:rPr>
          <w:sz w:val="24"/>
        </w:rPr>
        <w:t xml:space="preserve">BZgA, </w:t>
      </w:r>
      <w:r>
        <w:rPr>
          <w:sz w:val="24"/>
        </w:rPr>
        <w:t xml:space="preserve">FG33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Sitzung </w:t>
      </w:r>
      <w:r>
        <w:rPr>
          <w:sz w:val="24"/>
        </w:rPr>
        <w:t xml:space="preserve">vom </w:t>
      </w:r>
      <w:r>
        <w:rPr>
          <w:sz w:val="24"/>
        </w:rPr>
        <w:t xml:space="preserve">04.-05.11.20: </w:t>
      </w:r>
      <w:r>
        <w:rPr>
          <w:sz w:val="24"/>
        </w:rPr>
        <w:t xml:space="preserve">Gemeinsame </w:t>
      </w:r>
      <w:r>
        <w:rPr>
          <w:sz w:val="24"/>
        </w:rPr>
        <w:t xml:space="preserve">Publikation </w:t>
      </w:r>
      <w:r>
        <w:rPr>
          <w:sz w:val="24"/>
        </w:rPr>
        <w:t xml:space="preserve">mit </w:t>
      </w:r>
      <w:r>
        <w:rPr>
          <w:sz w:val="24"/>
        </w:rPr>
        <w:t xml:space="preserve">Leopoldina;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Bereitet </w:t>
      </w:r>
      <w:r>
        <w:rPr>
          <w:sz w:val="24"/>
        </w:rPr>
        <w:t xml:space="preserve">erste </w:t>
      </w:r>
      <w:r>
        <w:rPr>
          <w:sz w:val="24"/>
        </w:rPr>
        <w:t xml:space="preserve">Impfempfehlung </w:t>
      </w:r>
      <w:r>
        <w:rPr>
          <w:sz w:val="24"/>
        </w:rPr>
        <w:t xml:space="preserve">für </w:t>
      </w:r>
      <w:r>
        <w:rPr>
          <w:sz w:val="24"/>
        </w:rPr>
        <w:t xml:space="preserve">Mitte </w:t>
      </w:r>
      <w:r>
        <w:rPr>
          <w:sz w:val="24"/>
        </w:rPr>
        <w:t xml:space="preserve">Dez. </w:t>
      </w:r>
      <w:r>
        <w:rPr>
          <w:sz w:val="24"/>
        </w:rPr>
        <w:t xml:space="preserve">vor. </w:t>
      </w:r>
      <w:r>
        <w:rPr>
          <w:sz w:val="24"/>
        </w:rPr>
        <w:t xml:space="preserve">Bekommen </w:t>
      </w:r>
      <w:r>
        <w:rPr>
          <w:sz w:val="24"/>
        </w:rPr>
        <w:t xml:space="preserve">parallel </w:t>
      </w:r>
      <w:r>
        <w:rPr>
          <w:sz w:val="24"/>
        </w:rPr>
        <w:t xml:space="preserve">von </w:t>
      </w:r>
      <w:r>
        <w:rPr>
          <w:sz w:val="24"/>
        </w:rPr>
        <w:t xml:space="preserve">Herstellern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sz w:val="24"/>
        </w:rPr>
        <w:t xml:space="preserve">Studien; </w:t>
      </w:r>
      <w:r>
        <w:rPr>
          <w:sz w:val="24"/>
        </w:rPr>
        <w:t xml:space="preserve"> </w:t>
      </w:r>
      <w:r>
        <w:rPr>
          <w:sz w:val="24"/>
        </w:rPr>
        <w:t xml:space="preserve">Herzlichen </w:t>
      </w:r>
      <w:r>
        <w:rPr>
          <w:sz w:val="24"/>
        </w:rPr>
        <w:t xml:space="preserve">Dank </w:t>
      </w:r>
      <w:r>
        <w:rPr>
          <w:sz w:val="24"/>
        </w:rPr>
        <w:t xml:space="preserve"> </w:t>
      </w:r>
      <w:r>
        <w:rPr>
          <w:sz w:val="24"/>
        </w:rPr>
        <w:t xml:space="preserve">Anmerkungen: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möglich </w:t>
      </w:r>
      <w:r>
        <w:rPr>
          <w:sz w:val="24"/>
        </w:rPr>
        <w:t xml:space="preserve">ist, </w:t>
      </w:r>
      <w:r>
        <w:rPr>
          <w:sz w:val="24"/>
        </w:rPr>
        <w:t xml:space="preserve">Unterstützung </w:t>
      </w:r>
      <w:r>
        <w:rPr>
          <w:sz w:val="24"/>
        </w:rPr>
        <w:t xml:space="preserve">über </w:t>
      </w:r>
      <w:r>
        <w:rPr>
          <w:sz w:val="24"/>
        </w:rPr>
        <w:t xml:space="preserve">externe </w:t>
      </w:r>
      <w:r>
        <w:rPr>
          <w:sz w:val="24"/>
        </w:rPr>
        <w:t xml:space="preserve">Dienstleister </w:t>
      </w:r>
      <w:r>
        <w:rPr>
          <w:sz w:val="24"/>
        </w:rPr>
        <w:t xml:space="preserve">einbinden </w:t>
      </w:r>
      <w:r>
        <w:rPr>
          <w:sz w:val="24"/>
        </w:rPr>
        <w:t xml:space="preserve">(z.B. </w:t>
      </w:r>
      <w:r>
        <w:rPr>
          <w:sz w:val="24"/>
        </w:rPr>
        <w:t xml:space="preserve">Bundesdruckerei </w:t>
      </w:r>
      <w:r>
        <w:rPr>
          <w:sz w:val="24"/>
        </w:rPr>
        <w:t xml:space="preserve">oder </w:t>
      </w:r>
      <w:r>
        <w:rPr>
          <w:sz w:val="24"/>
        </w:rPr>
        <w:t xml:space="preserve">Accenture); </w:t>
      </w:r>
      <w:r>
        <w:rPr>
          <w:sz w:val="24"/>
        </w:rPr>
        <w:t xml:space="preserve">FG33 </w:t>
      </w:r>
      <w:r>
        <w:rPr>
          <w:sz w:val="24"/>
        </w:rPr>
        <w:t xml:space="preserve">Präs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34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Keine </w:t>
      </w:r>
      <w:r>
        <w:rPr>
          <w:sz w:val="24"/>
        </w:rPr>
        <w:t xml:space="preserve">Folien: </w:t>
      </w:r>
      <w:r>
        <w:rPr>
          <w:sz w:val="24"/>
        </w:rPr>
        <w:t xml:space="preserve">Viel </w:t>
      </w:r>
      <w:r>
        <w:rPr>
          <w:sz w:val="24"/>
        </w:rPr>
        <w:t xml:space="preserve">Work </w:t>
      </w:r>
      <w:r>
        <w:rPr>
          <w:sz w:val="24"/>
        </w:rPr>
        <w:t xml:space="preserve">in </w:t>
      </w:r>
      <w:r>
        <w:rPr>
          <w:sz w:val="24"/>
        </w:rPr>
        <w:t xml:space="preserve">progress </w:t>
      </w:r>
      <w:r>
        <w:rPr>
          <w:sz w:val="24"/>
        </w:rPr>
        <w:t xml:space="preserve"> </w:t>
      </w:r>
      <w:r>
        <w:rPr>
          <w:sz w:val="24"/>
        </w:rPr>
        <w:t xml:space="preserve">Impfsurveillance: </w:t>
      </w:r>
      <w:r>
        <w:rPr>
          <w:sz w:val="24"/>
        </w:rPr>
        <w:t xml:space="preserve">Datenschutz </w:t>
      </w:r>
      <w:r>
        <w:rPr>
          <w:sz w:val="24"/>
        </w:rPr>
        <w:t xml:space="preserve">über </w:t>
      </w:r>
      <w:r>
        <w:rPr>
          <w:sz w:val="24"/>
        </w:rPr>
        <w:t xml:space="preserve">Bundesdruckerei </w:t>
      </w:r>
      <w:r>
        <w:rPr>
          <w:sz w:val="24"/>
        </w:rPr>
        <w:t xml:space="preserve">überlegt, </w:t>
      </w:r>
      <w:r>
        <w:rPr>
          <w:sz w:val="24"/>
        </w:rPr>
        <w:t xml:space="preserve">aber </w:t>
      </w:r>
      <w:r>
        <w:rPr>
          <w:sz w:val="24"/>
        </w:rPr>
        <w:t xml:space="preserve">sehr </w:t>
      </w:r>
      <w:r>
        <w:rPr>
          <w:sz w:val="24"/>
        </w:rPr>
        <w:t xml:space="preserve">kurzfristig </w:t>
      </w:r>
      <w:r>
        <w:rPr>
          <w:sz w:val="24"/>
        </w:rPr>
        <w:t xml:space="preserve">alles; </w:t>
      </w:r>
      <w:r>
        <w:rPr>
          <w:sz w:val="24"/>
        </w:rPr>
        <w:t xml:space="preserve"> </w:t>
      </w:r>
      <w:r>
        <w:rPr>
          <w:sz w:val="24"/>
        </w:rPr>
        <w:t xml:space="preserve">Evaluation </w:t>
      </w:r>
      <w:r>
        <w:rPr>
          <w:sz w:val="24"/>
        </w:rPr>
        <w:t xml:space="preserve">der </w:t>
      </w:r>
      <w:r>
        <w:rPr>
          <w:sz w:val="24"/>
        </w:rPr>
        <w:t xml:space="preserve">Impfsicherheit </w:t>
      </w:r>
      <w:r>
        <w:rPr>
          <w:sz w:val="24"/>
        </w:rPr>
        <w:t xml:space="preserve">in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PEI; </w:t>
      </w:r>
      <w:r>
        <w:rPr>
          <w:sz w:val="24"/>
        </w:rPr>
        <w:t xml:space="preserve"> </w:t>
      </w:r>
      <w:r>
        <w:rPr>
          <w:sz w:val="24"/>
        </w:rPr>
        <w:t xml:space="preserve">Kommunikation </w:t>
      </w:r>
      <w:r>
        <w:rPr>
          <w:sz w:val="24"/>
        </w:rPr>
        <w:t xml:space="preserve">erfolgt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sz w:val="24"/>
        </w:rPr>
        <w:t xml:space="preserve">kleine </w:t>
      </w:r>
      <w:r>
        <w:rPr>
          <w:sz w:val="24"/>
        </w:rPr>
        <w:t xml:space="preserve">Steuerungsgruppe </w:t>
      </w:r>
      <w:r>
        <w:rPr>
          <w:sz w:val="24"/>
        </w:rPr>
        <w:t xml:space="preserve">unter </w:t>
      </w:r>
      <w:r>
        <w:rPr>
          <w:sz w:val="24"/>
        </w:rPr>
        <w:t xml:space="preserve">Mitarbeit </w:t>
      </w:r>
      <w:r>
        <w:rPr>
          <w:sz w:val="24"/>
        </w:rPr>
        <w:t xml:space="preserve">BMG, </w:t>
      </w:r>
      <w:r>
        <w:rPr>
          <w:sz w:val="24"/>
        </w:rPr>
        <w:t xml:space="preserve">BZgA, </w:t>
      </w:r>
      <w:r>
        <w:rPr>
          <w:sz w:val="24"/>
        </w:rPr>
        <w:t xml:space="preserve">FG33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Sitzung </w:t>
      </w:r>
      <w:r>
        <w:rPr>
          <w:sz w:val="24"/>
        </w:rPr>
        <w:t xml:space="preserve">vom </w:t>
      </w:r>
      <w:r>
        <w:rPr>
          <w:sz w:val="24"/>
        </w:rPr>
        <w:t xml:space="preserve">04.-05.11.20: </w:t>
      </w:r>
      <w:r>
        <w:rPr>
          <w:sz w:val="24"/>
        </w:rPr>
        <w:t xml:space="preserve">Gemeinsame </w:t>
      </w:r>
      <w:r>
        <w:rPr>
          <w:sz w:val="24"/>
        </w:rPr>
        <w:t xml:space="preserve">Publikation </w:t>
      </w:r>
      <w:r>
        <w:rPr>
          <w:sz w:val="24"/>
        </w:rPr>
        <w:t xml:space="preserve">mit </w:t>
      </w:r>
      <w:r>
        <w:rPr>
          <w:sz w:val="24"/>
        </w:rPr>
        <w:t xml:space="preserve">Leopoldina;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Bereitet </w:t>
      </w:r>
      <w:r>
        <w:rPr>
          <w:sz w:val="24"/>
        </w:rPr>
        <w:t xml:space="preserve">erste </w:t>
      </w:r>
      <w:r>
        <w:rPr>
          <w:sz w:val="24"/>
        </w:rPr>
        <w:t xml:space="preserve">Impfempfehlung </w:t>
      </w:r>
      <w:r>
        <w:rPr>
          <w:sz w:val="24"/>
        </w:rPr>
        <w:t xml:space="preserve">für </w:t>
      </w:r>
      <w:r>
        <w:rPr>
          <w:sz w:val="24"/>
        </w:rPr>
        <w:t xml:space="preserve">Mitte </w:t>
      </w:r>
      <w:r>
        <w:rPr>
          <w:sz w:val="24"/>
        </w:rPr>
        <w:t xml:space="preserve">Dez. </w:t>
      </w:r>
      <w:r>
        <w:rPr>
          <w:sz w:val="24"/>
        </w:rPr>
        <w:t xml:space="preserve">vor. </w:t>
      </w:r>
      <w:r>
        <w:rPr>
          <w:sz w:val="24"/>
        </w:rPr>
        <w:t xml:space="preserve">Bekommen </w:t>
      </w:r>
      <w:r>
        <w:rPr>
          <w:sz w:val="24"/>
        </w:rPr>
        <w:t xml:space="preserve">parallel </w:t>
      </w:r>
      <w:r>
        <w:rPr>
          <w:sz w:val="24"/>
        </w:rPr>
        <w:t xml:space="preserve">von </w:t>
      </w:r>
      <w:r>
        <w:rPr>
          <w:sz w:val="24"/>
        </w:rPr>
        <w:t xml:space="preserve">Herstellern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sz w:val="24"/>
        </w:rPr>
        <w:t xml:space="preserve">Studien; </w:t>
      </w:r>
      <w:r>
        <w:rPr>
          <w:sz w:val="24"/>
        </w:rPr>
        <w:t xml:space="preserve"> </w:t>
      </w:r>
      <w:r>
        <w:rPr>
          <w:sz w:val="24"/>
        </w:rPr>
        <w:t xml:space="preserve">Herzlichen </w:t>
      </w:r>
      <w:r>
        <w:rPr>
          <w:sz w:val="24"/>
        </w:rPr>
        <w:t xml:space="preserve">Dank </w:t>
      </w:r>
      <w:r>
        <w:rPr>
          <w:sz w:val="24"/>
        </w:rPr>
        <w:t xml:space="preserve"> </w:t>
      </w:r>
      <w:r>
        <w:rPr>
          <w:sz w:val="24"/>
        </w:rPr>
        <w:t xml:space="preserve">Anmerkungen: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möglich </w:t>
      </w:r>
      <w:r>
        <w:rPr>
          <w:sz w:val="24"/>
        </w:rPr>
        <w:t xml:space="preserve">ist, </w:t>
      </w:r>
      <w:r>
        <w:rPr>
          <w:sz w:val="24"/>
        </w:rPr>
        <w:t xml:space="preserve">Unterstützung </w:t>
      </w:r>
      <w:r>
        <w:rPr>
          <w:sz w:val="24"/>
        </w:rPr>
        <w:t xml:space="preserve">über </w:t>
      </w:r>
      <w:r>
        <w:rPr>
          <w:sz w:val="24"/>
        </w:rPr>
        <w:t xml:space="preserve">externe </w:t>
      </w:r>
      <w:r>
        <w:rPr>
          <w:sz w:val="24"/>
        </w:rPr>
        <w:t xml:space="preserve">Dienstleister </w:t>
      </w:r>
      <w:r>
        <w:rPr>
          <w:sz w:val="24"/>
        </w:rPr>
        <w:t xml:space="preserve">einbinden </w:t>
      </w:r>
      <w:r>
        <w:rPr>
          <w:sz w:val="24"/>
        </w:rPr>
        <w:t xml:space="preserve">(z.B. </w:t>
      </w:r>
      <w:r>
        <w:rPr>
          <w:sz w:val="24"/>
        </w:rPr>
        <w:t xml:space="preserve">Bundesdruckerei </w:t>
      </w:r>
      <w:r>
        <w:rPr>
          <w:sz w:val="24"/>
        </w:rPr>
        <w:t xml:space="preserve">oder </w:t>
      </w:r>
      <w:r>
        <w:rPr>
          <w:sz w:val="24"/>
        </w:rPr>
        <w:t xml:space="preserve">Accenture); </w:t>
      </w:r>
      <w:r>
        <w:rPr>
          <w:sz w:val="24"/>
        </w:rPr>
        <w:t xml:space="preserve">FG33 </w:t>
      </w:r>
      <w:r>
        <w:rPr>
          <w:sz w:val="24"/>
        </w:rPr>
        <w:t xml:space="preserve">Präs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1"/>
      </w:pPr>
      <w:r>
        <w:t>322_Ergebnisprotokoll_Krisenstabssitzung_2020-11-13.pdf</w:t>
      </w:r>
    </w:p>
    <w:p>
      <w:r>
        <w:t>Anzahl der Vorkommen von 'STIKO':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d </w:t>
      </w:r>
      <w:r>
        <w:rPr>
          <w:sz w:val="24"/>
        </w:rPr>
        <w:t xml:space="preserve">veröffentlicht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Impfung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Studien </w:t>
      </w:r>
      <w:r>
        <w:rPr>
          <w:sz w:val="24"/>
        </w:rPr>
        <w:t xml:space="preserve">zur </w:t>
      </w:r>
      <w:r>
        <w:rPr>
          <w:sz w:val="24"/>
        </w:rPr>
        <w:t xml:space="preserve">Wirksamkeit </w:t>
      </w:r>
      <w:r>
        <w:rPr>
          <w:sz w:val="24"/>
        </w:rPr>
        <w:t xml:space="preserve">erreichen </w:t>
      </w:r>
      <w:r>
        <w:rPr>
          <w:sz w:val="24"/>
        </w:rPr>
        <w:t xml:space="preserve">Meilenstein </w:t>
      </w:r>
      <w:r>
        <w:rPr>
          <w:sz w:val="24"/>
        </w:rPr>
        <w:t xml:space="preserve">beim </w:t>
      </w:r>
      <w:r>
        <w:rPr>
          <w:sz w:val="24"/>
        </w:rPr>
        <w:t xml:space="preserve">mRNA </w:t>
      </w:r>
      <w:r>
        <w:rPr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BioNTech/Pfizer; </w:t>
      </w:r>
      <w:r>
        <w:rPr>
          <w:sz w:val="24"/>
        </w:rPr>
        <w:t xml:space="preserve"> </w:t>
      </w:r>
      <w:r>
        <w:rPr>
          <w:sz w:val="24"/>
        </w:rPr>
        <w:t xml:space="preserve">Bisher </w:t>
      </w:r>
      <w:r>
        <w:rPr>
          <w:sz w:val="24"/>
        </w:rPr>
        <w:t xml:space="preserve">nur </w:t>
      </w:r>
      <w:r>
        <w:rPr>
          <w:sz w:val="24"/>
        </w:rPr>
        <w:t xml:space="preserve">als </w:t>
      </w:r>
      <w:r>
        <w:rPr>
          <w:sz w:val="24"/>
        </w:rPr>
        <w:t xml:space="preserve">Presseinformation </w:t>
      </w:r>
      <w:r>
        <w:rPr>
          <w:sz w:val="24"/>
        </w:rPr>
        <w:t xml:space="preserve">(PM), </w:t>
      </w:r>
      <w:r>
        <w:rPr>
          <w:sz w:val="24"/>
        </w:rPr>
        <w:t xml:space="preserve">um </w:t>
      </w:r>
      <w:r>
        <w:rPr>
          <w:sz w:val="24"/>
        </w:rPr>
        <w:t xml:space="preserve">Inside </w:t>
      </w:r>
      <w:r>
        <w:rPr>
          <w:sz w:val="24"/>
        </w:rPr>
        <w:t xml:space="preserve">Trading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Börse </w:t>
      </w:r>
      <w:r>
        <w:rPr>
          <w:sz w:val="24"/>
        </w:rPr>
        <w:t xml:space="preserve">zu </w:t>
      </w:r>
      <w:r>
        <w:rPr>
          <w:sz w:val="24"/>
        </w:rPr>
        <w:t xml:space="preserve">verhindern; </w:t>
      </w:r>
      <w:r>
        <w:rPr>
          <w:sz w:val="24"/>
        </w:rPr>
        <w:t xml:space="preserve"> </w:t>
      </w:r>
      <w:r>
        <w:rPr>
          <w:sz w:val="24"/>
        </w:rPr>
        <w:t xml:space="preserve">Valide </w:t>
      </w:r>
      <w:r>
        <w:rPr>
          <w:sz w:val="24"/>
        </w:rPr>
        <w:t xml:space="preserve">Infos </w:t>
      </w:r>
      <w:r>
        <w:rPr>
          <w:sz w:val="24"/>
        </w:rPr>
        <w:t xml:space="preserve">vom </w:t>
      </w:r>
      <w:r>
        <w:rPr>
          <w:sz w:val="24"/>
        </w:rPr>
        <w:t xml:space="preserve">Hersteller </w:t>
      </w:r>
      <w:r>
        <w:rPr>
          <w:sz w:val="24"/>
        </w:rPr>
        <w:t xml:space="preserve">in </w:t>
      </w:r>
      <w:r>
        <w:rPr>
          <w:sz w:val="24"/>
        </w:rPr>
        <w:t xml:space="preserve">PM, </w:t>
      </w:r>
      <w:r>
        <w:rPr>
          <w:sz w:val="24"/>
        </w:rPr>
        <w:t xml:space="preserve">kennen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im </w:t>
      </w:r>
      <w:r>
        <w:rPr>
          <w:sz w:val="24"/>
        </w:rPr>
        <w:t xml:space="preserve">Detail; </w:t>
      </w:r>
      <w:r>
        <w:rPr>
          <w:sz w:val="24"/>
        </w:rPr>
        <w:t xml:space="preserve"> </w:t>
      </w:r>
      <w:r>
        <w:rPr>
          <w:sz w:val="24"/>
        </w:rPr>
        <w:t xml:space="preserve">Zum </w:t>
      </w:r>
      <w:r>
        <w:rPr>
          <w:sz w:val="24"/>
        </w:rPr>
        <w:t xml:space="preserve">15.12. </w:t>
      </w:r>
      <w:r>
        <w:rPr>
          <w:sz w:val="24"/>
        </w:rPr>
        <w:t xml:space="preserve">soll </w:t>
      </w:r>
      <w:r>
        <w:rPr>
          <w:sz w:val="24"/>
        </w:rPr>
        <w:t xml:space="preserve">Impfempfehlung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stehen;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1"/>
      </w:pPr>
      <w:r>
        <w:t>326_Ergebnisprotokoll_Krisenstabssitzung_2020-11-18.pdf</w:t>
      </w:r>
    </w:p>
    <w:p>
      <w:r>
        <w:t>Anzahl der Vorkommen von 'STIKO':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t </w:t>
      </w:r>
      <w:r>
        <w:rPr>
          <w:sz w:val="24"/>
        </w:rPr>
        <w:t xml:space="preserve">wurden </w:t>
      </w:r>
      <w:r>
        <w:rPr>
          <w:sz w:val="24"/>
        </w:rPr>
        <w:t xml:space="preserve">23 </w:t>
      </w:r>
      <w:r>
        <w:rPr>
          <w:sz w:val="24"/>
        </w:rPr>
        <w:t xml:space="preserve">Komorbiditäten </w:t>
      </w:r>
      <w:r>
        <w:rPr>
          <w:sz w:val="24"/>
        </w:rPr>
        <w:t xml:space="preserve">für </w:t>
      </w:r>
      <w:r>
        <w:rPr>
          <w:sz w:val="24"/>
        </w:rPr>
        <w:t xml:space="preserve">Alter </w:t>
      </w:r>
      <w:r>
        <w:rPr>
          <w:sz w:val="24"/>
        </w:rPr>
        <w:t xml:space="preserve">adjustiert </w:t>
      </w:r>
      <w:r>
        <w:rPr>
          <w:sz w:val="24"/>
        </w:rPr>
        <w:t xml:space="preserve">&amp; </w:t>
      </w:r>
      <w:r>
        <w:rPr>
          <w:sz w:val="24"/>
        </w:rPr>
        <w:t xml:space="preserve">analysiert, </w:t>
      </w:r>
      <w:r>
        <w:rPr>
          <w:sz w:val="24"/>
        </w:rPr>
        <w:t xml:space="preserve">einzelne </w:t>
      </w:r>
      <w:r>
        <w:rPr>
          <w:sz w:val="24"/>
        </w:rPr>
        <w:t xml:space="preserve">Vorerkrankungen </w:t>
      </w:r>
      <w:r>
        <w:rPr>
          <w:sz w:val="24"/>
        </w:rPr>
        <w:t xml:space="preserve">ergebene </w:t>
      </w:r>
      <w:r>
        <w:rPr>
          <w:sz w:val="24"/>
        </w:rPr>
        <w:t xml:space="preserve">unterschiedlich </w:t>
      </w:r>
      <w:r>
        <w:rPr>
          <w:sz w:val="24"/>
        </w:rPr>
        <w:t xml:space="preserve">starke </w:t>
      </w:r>
      <w:r>
        <w:rPr>
          <w:sz w:val="24"/>
        </w:rPr>
        <w:t xml:space="preserve">Schätzer, </w:t>
      </w:r>
      <w:r>
        <w:rPr>
          <w:sz w:val="24"/>
        </w:rPr>
        <w:t xml:space="preserve">z.B. </w:t>
      </w:r>
      <w:r>
        <w:rPr>
          <w:sz w:val="24"/>
        </w:rPr>
        <w:t xml:space="preserve">Herzinsuffizienz </w:t>
      </w:r>
      <w:r>
        <w:rPr>
          <w:sz w:val="24"/>
        </w:rPr>
        <w:t xml:space="preserve">oder </w:t>
      </w:r>
      <w:r>
        <w:rPr>
          <w:sz w:val="24"/>
        </w:rPr>
        <w:t xml:space="preserve">Z.n. </w:t>
      </w:r>
      <w:r>
        <w:rPr>
          <w:sz w:val="24"/>
        </w:rPr>
        <w:t xml:space="preserve">Organtransplantation </w:t>
      </w:r>
      <w:r>
        <w:rPr>
          <w:sz w:val="24"/>
        </w:rPr>
        <w:t xml:space="preserve">mit </w:t>
      </w:r>
      <w:r>
        <w:rPr>
          <w:sz w:val="24"/>
        </w:rPr>
        <w:t xml:space="preserve">sehr </w:t>
      </w:r>
      <w:r>
        <w:rPr>
          <w:sz w:val="24"/>
        </w:rPr>
        <w:t xml:space="preserve">hohen </w:t>
      </w:r>
      <w:r>
        <w:rPr>
          <w:sz w:val="24"/>
        </w:rPr>
        <w:t xml:space="preserve">Schätzern </w:t>
      </w:r>
      <w:r>
        <w:rPr>
          <w:sz w:val="24"/>
        </w:rPr>
        <w:t xml:space="preserve">für </w:t>
      </w:r>
      <w:r>
        <w:rPr>
          <w:sz w:val="24"/>
        </w:rPr>
        <w:t xml:space="preserve">Hospitalisation </w:t>
      </w:r>
      <w:r>
        <w:rPr>
          <w:sz w:val="24"/>
        </w:rPr>
        <w:t xml:space="preserve">o </w:t>
      </w:r>
      <w:r>
        <w:rPr>
          <w:sz w:val="24"/>
        </w:rPr>
        <w:t xml:space="preserve">Message: </w:t>
      </w:r>
      <w:r>
        <w:rPr>
          <w:sz w:val="24"/>
        </w:rPr>
        <w:t xml:space="preserve">ab </w:t>
      </w:r>
      <w:r>
        <w:rPr>
          <w:sz w:val="24"/>
        </w:rPr>
        <w:t xml:space="preserve">70. </w:t>
      </w:r>
      <w:r>
        <w:rPr>
          <w:sz w:val="24"/>
        </w:rPr>
        <w:t xml:space="preserve">LJ </w:t>
      </w:r>
      <w:r>
        <w:rPr>
          <w:sz w:val="24"/>
        </w:rPr>
        <w:t xml:space="preserve">ist </w:t>
      </w:r>
      <w:r>
        <w:rPr>
          <w:sz w:val="24"/>
        </w:rPr>
        <w:t xml:space="preserve">Risiko </w:t>
      </w:r>
      <w:r>
        <w:rPr>
          <w:sz w:val="24"/>
        </w:rPr>
        <w:t xml:space="preserve">für </w:t>
      </w:r>
      <w:r>
        <w:rPr>
          <w:sz w:val="24"/>
        </w:rPr>
        <w:t xml:space="preserve">schwere </w:t>
      </w:r>
      <w:r>
        <w:rPr>
          <w:sz w:val="24"/>
        </w:rPr>
        <w:t xml:space="preserve">COVID- </w:t>
      </w:r>
      <w:r>
        <w:rPr>
          <w:sz w:val="24"/>
        </w:rPr>
        <w:t xml:space="preserve">Erkrankung </w:t>
      </w:r>
      <w:r>
        <w:rPr>
          <w:sz w:val="24"/>
        </w:rPr>
        <w:t xml:space="preserve">und </w:t>
      </w:r>
      <w:r>
        <w:rPr>
          <w:sz w:val="24"/>
        </w:rPr>
        <w:t xml:space="preserve">inhopital-mortality </w:t>
      </w:r>
      <w:r>
        <w:rPr>
          <w:sz w:val="24"/>
        </w:rPr>
        <w:t xml:space="preserve">adjustiert </w:t>
      </w:r>
      <w:r>
        <w:rPr>
          <w:sz w:val="24"/>
        </w:rPr>
        <w:t xml:space="preserve">für </w:t>
      </w:r>
      <w:r>
        <w:rPr>
          <w:sz w:val="24"/>
        </w:rPr>
        <w:t xml:space="preserve">Komorbiditäten </w:t>
      </w:r>
      <w:r>
        <w:rPr>
          <w:sz w:val="24"/>
        </w:rPr>
        <w:t xml:space="preserve">erhöht, </w:t>
      </w:r>
      <w:r>
        <w:rPr>
          <w:sz w:val="24"/>
        </w:rPr>
        <w:t xml:space="preserve">ab </w:t>
      </w:r>
      <w:r>
        <w:rPr>
          <w:sz w:val="24"/>
        </w:rPr>
        <w:t xml:space="preserve">80. </w:t>
      </w:r>
      <w:r>
        <w:rPr>
          <w:sz w:val="24"/>
        </w:rPr>
        <w:t xml:space="preserve">LJ </w:t>
      </w:r>
      <w:r>
        <w:rPr>
          <w:sz w:val="24"/>
        </w:rPr>
        <w:t xml:space="preserve">deutlich </w:t>
      </w:r>
      <w:r>
        <w:rPr>
          <w:sz w:val="24"/>
        </w:rPr>
        <w:t xml:space="preserve">erhöht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hinsichtlich </w:t>
      </w:r>
      <w:r>
        <w:rPr>
          <w:sz w:val="24"/>
        </w:rPr>
        <w:t xml:space="preserve">Impf- </w:t>
      </w:r>
      <w:r>
        <w:rPr>
          <w:sz w:val="24"/>
        </w:rPr>
        <w:t xml:space="preserve">Priorisierung </w:t>
      </w:r>
      <w:r>
        <w:rPr>
          <w:sz w:val="24"/>
        </w:rPr>
        <w:t xml:space="preserve">vorgestellt </w:t>
      </w:r>
      <w:r>
        <w:rPr>
          <w:sz w:val="24"/>
        </w:rPr>
        <w:t xml:space="preserve">FG </w:t>
      </w:r>
      <w:r>
        <w:rPr>
          <w:sz w:val="24"/>
        </w:rPr>
        <w:t xml:space="preserve">33/ </w:t>
      </w:r>
    </w:p>
    <w:p>
      <w:r>
        <w:t>*****</w:t>
      </w:r>
    </w:p>
    <w:p>
      <w:pPr>
        <w:pStyle w:val="Heading1"/>
      </w:pPr>
      <w:r>
        <w:t>334_Ergebnisprotokoll_Krisenstabssitzung_2020-11-27.pdf</w:t>
      </w:r>
    </w:p>
    <w:p>
      <w:r>
        <w:t>Anzahl der Vorkommen von 'STIKO': 3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oderna: </w:t>
      </w:r>
      <w:r>
        <w:rPr>
          <w:sz w:val="24"/>
        </w:rPr>
        <w:t xml:space="preserve">advanced </w:t>
      </w:r>
      <w:r>
        <w:rPr>
          <w:sz w:val="24"/>
        </w:rPr>
        <w:t xml:space="preserve">purchase </w:t>
      </w:r>
      <w:r>
        <w:rPr>
          <w:sz w:val="24"/>
        </w:rPr>
        <w:t xml:space="preserve">agreement,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rolling </w:t>
      </w:r>
      <w:r>
        <w:rPr>
          <w:sz w:val="24"/>
        </w:rPr>
        <w:t xml:space="preserve">review </w:t>
      </w:r>
      <w:r>
        <w:rPr>
          <w:sz w:val="24"/>
        </w:rPr>
        <w:t xml:space="preserve">eingereicht,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wird, </w:t>
      </w:r>
      <w:r>
        <w:rPr>
          <w:sz w:val="24"/>
        </w:rPr>
        <w:t xml:space="preserve">deutscher </w:t>
      </w:r>
      <w:r>
        <w:rPr>
          <w:sz w:val="24"/>
        </w:rPr>
        <w:t xml:space="preserve">Markt </w:t>
      </w:r>
      <w:r>
        <w:rPr>
          <w:sz w:val="24"/>
        </w:rPr>
        <w:t xml:space="preserve">lt. </w:t>
      </w:r>
      <w:r>
        <w:rPr>
          <w:sz w:val="24"/>
        </w:rPr>
        <w:t xml:space="preserve">Hersteller </w:t>
      </w:r>
      <w:r>
        <w:rPr>
          <w:sz w:val="24"/>
        </w:rPr>
        <w:t xml:space="preserve">prioritärer </w:t>
      </w:r>
      <w:r>
        <w:rPr>
          <w:sz w:val="24"/>
        </w:rPr>
        <w:t xml:space="preserve">Markt </w:t>
      </w:r>
      <w:r>
        <w:rPr>
          <w:sz w:val="24"/>
        </w:rPr>
        <w:t xml:space="preserve">in </w:t>
      </w:r>
      <w:r>
        <w:rPr>
          <w:sz w:val="24"/>
        </w:rPr>
        <w:t xml:space="preserve">EU. </w:t>
      </w:r>
      <w:r>
        <w:rPr>
          <w:sz w:val="24"/>
        </w:rPr>
        <w:t xml:space="preserve">o </w:t>
      </w:r>
      <w:r>
        <w:rPr>
          <w:sz w:val="24"/>
        </w:rPr>
        <w:t xml:space="preserve">AstraZeneca: </w:t>
      </w:r>
      <w:r>
        <w:rPr>
          <w:sz w:val="24"/>
        </w:rPr>
        <w:t xml:space="preserve">Gesamteffektivität </w:t>
      </w:r>
      <w:r>
        <w:rPr>
          <w:sz w:val="24"/>
        </w:rPr>
        <w:t xml:space="preserve">70%, </w:t>
      </w:r>
      <w:r>
        <w:rPr>
          <w:sz w:val="24"/>
        </w:rPr>
        <w:t xml:space="preserve">bei </w:t>
      </w:r>
      <w:r>
        <w:rPr>
          <w:sz w:val="24"/>
        </w:rPr>
        <w:t xml:space="preserve">Unterkohorte </w:t>
      </w:r>
      <w:r>
        <w:rPr>
          <w:sz w:val="24"/>
        </w:rPr>
        <w:t xml:space="preserve">mit </w:t>
      </w:r>
      <w:r>
        <w:rPr>
          <w:sz w:val="24"/>
        </w:rPr>
        <w:t xml:space="preserve">kleinerer </w:t>
      </w:r>
      <w:r>
        <w:rPr>
          <w:sz w:val="24"/>
        </w:rPr>
        <w:t xml:space="preserve">Dosierung </w:t>
      </w:r>
      <w:r>
        <w:rPr>
          <w:sz w:val="24"/>
        </w:rPr>
        <w:t xml:space="preserve">90% </w:t>
      </w:r>
      <w:r>
        <w:rPr>
          <w:sz w:val="24"/>
        </w:rPr>
        <w:t xml:space="preserve">Impfeffektivität </w:t>
      </w:r>
      <w:r>
        <w:rPr>
          <w:sz w:val="24"/>
        </w:rPr>
        <w:t xml:space="preserve">(Zufallseffekt), </w:t>
      </w:r>
      <w:r>
        <w:rPr>
          <w:sz w:val="24"/>
        </w:rPr>
        <w:t xml:space="preserve">unklar, </w:t>
      </w:r>
      <w:r>
        <w:rPr>
          <w:sz w:val="24"/>
        </w:rPr>
        <w:t xml:space="preserve">welche </w:t>
      </w:r>
      <w:r>
        <w:rPr>
          <w:sz w:val="24"/>
        </w:rPr>
        <w:t xml:space="preserve">Konsequenzen </w:t>
      </w:r>
      <w:r>
        <w:rPr>
          <w:sz w:val="24"/>
        </w:rPr>
        <w:t xml:space="preserve">dies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Produktion </w:t>
      </w:r>
      <w:r>
        <w:rPr>
          <w:sz w:val="24"/>
        </w:rPr>
        <w:t xml:space="preserve">hat </w:t>
      </w:r>
      <w:r>
        <w:rPr>
          <w:sz w:val="24"/>
        </w:rPr>
        <w:t xml:space="preserve">(Stabilität </w:t>
      </w:r>
      <w:r>
        <w:rPr>
          <w:sz w:val="24"/>
        </w:rPr>
        <w:t xml:space="preserve">des </w:t>
      </w:r>
      <w:r>
        <w:rPr>
          <w:sz w:val="24"/>
        </w:rPr>
        <w:t xml:space="preserve">Impfstoffs?). </w:t>
      </w:r>
      <w:r>
        <w:rPr>
          <w:sz w:val="24"/>
        </w:rPr>
        <w:t xml:space="preserve">o </w:t>
      </w:r>
      <w:r>
        <w:rPr>
          <w:sz w:val="24"/>
        </w:rPr>
        <w:t xml:space="preserve">Stand </w:t>
      </w:r>
      <w:r>
        <w:rPr>
          <w:b/>
          <w:color w:val="FF0000"/>
          <w:sz w:val="24"/>
        </w:rPr>
        <w:t xml:space="preserve">STIKO-Empfehlung: </w:t>
      </w:r>
      <w:r>
        <w:rPr>
          <w:sz w:val="24"/>
        </w:rPr>
        <w:t xml:space="preserve">Der </w:t>
      </w:r>
      <w:r>
        <w:rPr>
          <w:sz w:val="24"/>
        </w:rPr>
        <w:t xml:space="preserve">am </w:t>
      </w:r>
      <w:r>
        <w:rPr>
          <w:sz w:val="24"/>
        </w:rPr>
        <w:t xml:space="preserve">26.11.2020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AG </w:t>
      </w:r>
      <w:r>
        <w:rPr>
          <w:sz w:val="24"/>
        </w:rPr>
        <w:t xml:space="preserve">besprochene </w:t>
      </w:r>
      <w:r>
        <w:rPr>
          <w:sz w:val="24"/>
        </w:rPr>
        <w:t xml:space="preserve">Entwurf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STIKO-Sitzung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zur </w:t>
      </w:r>
      <w:r>
        <w:rPr>
          <w:sz w:val="24"/>
        </w:rPr>
        <w:t xml:space="preserve">Verabschiedung </w:t>
      </w:r>
      <w:r>
        <w:rPr>
          <w:sz w:val="24"/>
        </w:rPr>
        <w:t xml:space="preserve">vorgelegt </w:t>
      </w:r>
      <w:r>
        <w:rPr>
          <w:sz w:val="24"/>
        </w:rPr>
        <w:t xml:space="preserve">werden. </w:t>
      </w:r>
      <w:r>
        <w:rPr>
          <w:sz w:val="24"/>
        </w:rPr>
        <w:t xml:space="preserve">Danach </w:t>
      </w:r>
      <w:r>
        <w:rPr>
          <w:sz w:val="24"/>
        </w:rPr>
        <w:t xml:space="preserve">schließt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ggf. </w:t>
      </w:r>
      <w:r>
        <w:rPr>
          <w:sz w:val="24"/>
        </w:rPr>
        <w:t xml:space="preserve">verkürztes </w:t>
      </w:r>
      <w:r>
        <w:rPr>
          <w:sz w:val="24"/>
        </w:rPr>
        <w:t xml:space="preserve">Stellungnahmeverfahren </w:t>
      </w:r>
      <w:r>
        <w:rPr>
          <w:sz w:val="24"/>
        </w:rPr>
        <w:t xml:space="preserve">an. </w:t>
      </w:r>
      <w:r>
        <w:rPr>
          <w:sz w:val="24"/>
        </w:rPr>
        <w:t xml:space="preserve">Alten-Pflegeheime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priorisiert, </w:t>
      </w:r>
      <w:r>
        <w:rPr>
          <w:sz w:val="24"/>
        </w:rPr>
        <w:t xml:space="preserve">dann </w:t>
      </w:r>
      <w:r>
        <w:rPr>
          <w:sz w:val="24"/>
        </w:rPr>
        <w:t xml:space="preserve">die </w:t>
      </w:r>
      <w:r>
        <w:rPr>
          <w:sz w:val="24"/>
        </w:rPr>
        <w:t xml:space="preserve">&gt;80-Jährigen.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Annahme </w:t>
      </w:r>
      <w:r>
        <w:rPr>
          <w:sz w:val="24"/>
        </w:rPr>
        <w:t xml:space="preserve">von </w:t>
      </w:r>
      <w:r>
        <w:rPr>
          <w:sz w:val="24"/>
        </w:rPr>
        <w:t xml:space="preserve">90%-iger </w:t>
      </w:r>
      <w:r>
        <w:rPr>
          <w:sz w:val="24"/>
        </w:rPr>
        <w:t xml:space="preserve">Impfeffektivität, </w:t>
      </w:r>
      <w:r>
        <w:rPr>
          <w:sz w:val="24"/>
        </w:rPr>
        <w:t xml:space="preserve">einer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150/100.000 </w:t>
      </w:r>
      <w:r>
        <w:rPr>
          <w:sz w:val="24"/>
        </w:rPr>
        <w:t xml:space="preserve">und </w:t>
      </w:r>
      <w:r>
        <w:rPr>
          <w:sz w:val="24"/>
        </w:rPr>
        <w:t xml:space="preserve">einer </w:t>
      </w:r>
      <w:r>
        <w:rPr>
          <w:sz w:val="24"/>
        </w:rPr>
        <w:t xml:space="preserve">Verfügbarkeit </w:t>
      </w:r>
      <w:r>
        <w:rPr>
          <w:sz w:val="24"/>
        </w:rPr>
        <w:t xml:space="preserve">von </w:t>
      </w:r>
      <w:r>
        <w:rPr>
          <w:sz w:val="24"/>
        </w:rPr>
        <w:t xml:space="preserve">1,25 </w:t>
      </w:r>
      <w:r>
        <w:rPr>
          <w:sz w:val="24"/>
        </w:rPr>
        <w:t xml:space="preserve">Mi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A </w:t>
      </w:r>
      <w:r>
        <w:rPr>
          <w:sz w:val="24"/>
        </w:rPr>
        <w:t xml:space="preserve">rolling </w:t>
      </w:r>
      <w:r>
        <w:rPr>
          <w:sz w:val="24"/>
        </w:rPr>
        <w:t xml:space="preserve">review </w:t>
      </w:r>
      <w:r>
        <w:rPr>
          <w:sz w:val="24"/>
        </w:rPr>
        <w:t xml:space="preserve">eingereicht,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wird, </w:t>
      </w:r>
      <w:r>
        <w:rPr>
          <w:sz w:val="24"/>
        </w:rPr>
        <w:t xml:space="preserve">deutscher </w:t>
      </w:r>
      <w:r>
        <w:rPr>
          <w:sz w:val="24"/>
        </w:rPr>
        <w:t xml:space="preserve">Markt </w:t>
      </w:r>
      <w:r>
        <w:rPr>
          <w:sz w:val="24"/>
        </w:rPr>
        <w:t xml:space="preserve">lt. </w:t>
      </w:r>
      <w:r>
        <w:rPr>
          <w:sz w:val="24"/>
        </w:rPr>
        <w:t xml:space="preserve">Hersteller </w:t>
      </w:r>
      <w:r>
        <w:rPr>
          <w:sz w:val="24"/>
        </w:rPr>
        <w:t xml:space="preserve">prioritärer </w:t>
      </w:r>
      <w:r>
        <w:rPr>
          <w:sz w:val="24"/>
        </w:rPr>
        <w:t xml:space="preserve">Markt </w:t>
      </w:r>
      <w:r>
        <w:rPr>
          <w:sz w:val="24"/>
        </w:rPr>
        <w:t xml:space="preserve">in </w:t>
      </w:r>
      <w:r>
        <w:rPr>
          <w:sz w:val="24"/>
        </w:rPr>
        <w:t xml:space="preserve">EU. </w:t>
      </w:r>
      <w:r>
        <w:rPr>
          <w:sz w:val="24"/>
        </w:rPr>
        <w:t xml:space="preserve">o </w:t>
      </w:r>
      <w:r>
        <w:rPr>
          <w:sz w:val="24"/>
        </w:rPr>
        <w:t xml:space="preserve">AstraZeneca: </w:t>
      </w:r>
      <w:r>
        <w:rPr>
          <w:sz w:val="24"/>
        </w:rPr>
        <w:t xml:space="preserve">Gesamteffektivität </w:t>
      </w:r>
      <w:r>
        <w:rPr>
          <w:sz w:val="24"/>
        </w:rPr>
        <w:t xml:space="preserve">70%, </w:t>
      </w:r>
      <w:r>
        <w:rPr>
          <w:sz w:val="24"/>
        </w:rPr>
        <w:t xml:space="preserve">bei </w:t>
      </w:r>
      <w:r>
        <w:rPr>
          <w:sz w:val="24"/>
        </w:rPr>
        <w:t xml:space="preserve">Unterkohorte </w:t>
      </w:r>
      <w:r>
        <w:rPr>
          <w:sz w:val="24"/>
        </w:rPr>
        <w:t xml:space="preserve">mit </w:t>
      </w:r>
      <w:r>
        <w:rPr>
          <w:sz w:val="24"/>
        </w:rPr>
        <w:t xml:space="preserve">kleinerer </w:t>
      </w:r>
      <w:r>
        <w:rPr>
          <w:sz w:val="24"/>
        </w:rPr>
        <w:t xml:space="preserve">Dosierung </w:t>
      </w:r>
      <w:r>
        <w:rPr>
          <w:sz w:val="24"/>
        </w:rPr>
        <w:t xml:space="preserve">90% </w:t>
      </w:r>
      <w:r>
        <w:rPr>
          <w:sz w:val="24"/>
        </w:rPr>
        <w:t xml:space="preserve">Impfeffektivität </w:t>
      </w:r>
      <w:r>
        <w:rPr>
          <w:sz w:val="24"/>
        </w:rPr>
        <w:t xml:space="preserve">(Zufallseffekt), </w:t>
      </w:r>
      <w:r>
        <w:rPr>
          <w:sz w:val="24"/>
        </w:rPr>
        <w:t xml:space="preserve">unklar, </w:t>
      </w:r>
      <w:r>
        <w:rPr>
          <w:sz w:val="24"/>
        </w:rPr>
        <w:t xml:space="preserve">welche </w:t>
      </w:r>
      <w:r>
        <w:rPr>
          <w:sz w:val="24"/>
        </w:rPr>
        <w:t xml:space="preserve">Konsequenzen </w:t>
      </w:r>
      <w:r>
        <w:rPr>
          <w:sz w:val="24"/>
        </w:rPr>
        <w:t xml:space="preserve">dies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Produktion </w:t>
      </w:r>
      <w:r>
        <w:rPr>
          <w:sz w:val="24"/>
        </w:rPr>
        <w:t xml:space="preserve">hat </w:t>
      </w:r>
      <w:r>
        <w:rPr>
          <w:sz w:val="24"/>
        </w:rPr>
        <w:t xml:space="preserve">(Stabilität </w:t>
      </w:r>
      <w:r>
        <w:rPr>
          <w:sz w:val="24"/>
        </w:rPr>
        <w:t xml:space="preserve">des </w:t>
      </w:r>
      <w:r>
        <w:rPr>
          <w:sz w:val="24"/>
        </w:rPr>
        <w:t xml:space="preserve">Impfstoffs?). </w:t>
      </w:r>
      <w:r>
        <w:rPr>
          <w:sz w:val="24"/>
        </w:rPr>
        <w:t xml:space="preserve">o </w:t>
      </w:r>
      <w:r>
        <w:rPr>
          <w:sz w:val="24"/>
        </w:rPr>
        <w:t xml:space="preserve">Stand </w:t>
      </w:r>
      <w:r>
        <w:rPr>
          <w:b/>
          <w:color w:val="FF0000"/>
          <w:sz w:val="24"/>
        </w:rPr>
        <w:t xml:space="preserve">STIKO-Empfehlung: </w:t>
      </w:r>
      <w:r>
        <w:rPr>
          <w:sz w:val="24"/>
        </w:rPr>
        <w:t xml:space="preserve">Der </w:t>
      </w:r>
      <w:r>
        <w:rPr>
          <w:sz w:val="24"/>
        </w:rPr>
        <w:t xml:space="preserve">am </w:t>
      </w:r>
      <w:r>
        <w:rPr>
          <w:sz w:val="24"/>
        </w:rPr>
        <w:t xml:space="preserve">26.11.2020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AG </w:t>
      </w:r>
      <w:r>
        <w:rPr>
          <w:sz w:val="24"/>
        </w:rPr>
        <w:t xml:space="preserve">besprochene </w:t>
      </w:r>
      <w:r>
        <w:rPr>
          <w:sz w:val="24"/>
        </w:rPr>
        <w:t xml:space="preserve">Entwurf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STIKO-Sitzung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zur </w:t>
      </w:r>
      <w:r>
        <w:rPr>
          <w:sz w:val="24"/>
        </w:rPr>
        <w:t xml:space="preserve">Verabschiedung </w:t>
      </w:r>
      <w:r>
        <w:rPr>
          <w:sz w:val="24"/>
        </w:rPr>
        <w:t xml:space="preserve">vorgelegt </w:t>
      </w:r>
      <w:r>
        <w:rPr>
          <w:sz w:val="24"/>
        </w:rPr>
        <w:t xml:space="preserve">werden. </w:t>
      </w:r>
      <w:r>
        <w:rPr>
          <w:sz w:val="24"/>
        </w:rPr>
        <w:t xml:space="preserve">Danach </w:t>
      </w:r>
      <w:r>
        <w:rPr>
          <w:sz w:val="24"/>
        </w:rPr>
        <w:t xml:space="preserve">schließt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ggf. </w:t>
      </w:r>
      <w:r>
        <w:rPr>
          <w:sz w:val="24"/>
        </w:rPr>
        <w:t xml:space="preserve">verkürztes </w:t>
      </w:r>
      <w:r>
        <w:rPr>
          <w:sz w:val="24"/>
        </w:rPr>
        <w:t xml:space="preserve">Stellungnahmeverfahren </w:t>
      </w:r>
      <w:r>
        <w:rPr>
          <w:sz w:val="24"/>
        </w:rPr>
        <w:t xml:space="preserve">an. </w:t>
      </w:r>
      <w:r>
        <w:rPr>
          <w:sz w:val="24"/>
        </w:rPr>
        <w:t xml:space="preserve">Alten-Pflegeheime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priorisiert, </w:t>
      </w:r>
      <w:r>
        <w:rPr>
          <w:sz w:val="24"/>
        </w:rPr>
        <w:t xml:space="preserve">dann </w:t>
      </w:r>
      <w:r>
        <w:rPr>
          <w:sz w:val="24"/>
        </w:rPr>
        <w:t xml:space="preserve">die </w:t>
      </w:r>
      <w:r>
        <w:rPr>
          <w:sz w:val="24"/>
        </w:rPr>
        <w:t xml:space="preserve">&gt;80-Jährigen.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Annahme </w:t>
      </w:r>
      <w:r>
        <w:rPr>
          <w:sz w:val="24"/>
        </w:rPr>
        <w:t xml:space="preserve">von </w:t>
      </w:r>
      <w:r>
        <w:rPr>
          <w:sz w:val="24"/>
        </w:rPr>
        <w:t xml:space="preserve">90%-iger </w:t>
      </w:r>
      <w:r>
        <w:rPr>
          <w:sz w:val="24"/>
        </w:rPr>
        <w:t xml:space="preserve">Impfeffektivität, </w:t>
      </w:r>
      <w:r>
        <w:rPr>
          <w:sz w:val="24"/>
        </w:rPr>
        <w:t xml:space="preserve">einer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150/100.000 </w:t>
      </w:r>
      <w:r>
        <w:rPr>
          <w:sz w:val="24"/>
        </w:rPr>
        <w:t xml:space="preserve">und </w:t>
      </w:r>
      <w:r>
        <w:rPr>
          <w:sz w:val="24"/>
        </w:rPr>
        <w:t xml:space="preserve">einer </w:t>
      </w:r>
      <w:r>
        <w:rPr>
          <w:sz w:val="24"/>
        </w:rPr>
        <w:t xml:space="preserve">Verfügbarkeit </w:t>
      </w:r>
      <w:r>
        <w:rPr>
          <w:sz w:val="24"/>
        </w:rPr>
        <w:t xml:space="preserve">von </w:t>
      </w:r>
      <w:r>
        <w:rPr>
          <w:sz w:val="24"/>
        </w:rPr>
        <w:t xml:space="preserve">1,25 </w:t>
      </w:r>
      <w:r>
        <w:rPr>
          <w:sz w:val="24"/>
        </w:rPr>
        <w:t xml:space="preserve">Mio. </w:t>
      </w:r>
      <w:r>
        <w:rPr>
          <w:sz w:val="24"/>
        </w:rPr>
        <w:t xml:space="preserve">Impfdosen/Woche </w:t>
      </w:r>
      <w:r>
        <w:rPr>
          <w:sz w:val="24"/>
        </w:rPr>
        <w:t xml:space="preserve">wurde </w:t>
      </w:r>
      <w:r>
        <w:rPr>
          <w:sz w:val="24"/>
        </w:rPr>
        <w:t xml:space="preserve">der </w:t>
      </w:r>
      <w:r>
        <w:rPr>
          <w:sz w:val="24"/>
        </w:rPr>
        <w:t xml:space="preserve">Impact </w:t>
      </w:r>
      <w:r>
        <w:rPr>
          <w:sz w:val="24"/>
        </w:rPr>
        <w:t xml:space="preserve">versch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wird, </w:t>
      </w:r>
      <w:r>
        <w:rPr>
          <w:sz w:val="24"/>
        </w:rPr>
        <w:t xml:space="preserve">deutscher </w:t>
      </w:r>
      <w:r>
        <w:rPr>
          <w:sz w:val="24"/>
        </w:rPr>
        <w:t xml:space="preserve">Markt </w:t>
      </w:r>
      <w:r>
        <w:rPr>
          <w:sz w:val="24"/>
        </w:rPr>
        <w:t xml:space="preserve">lt. </w:t>
      </w:r>
      <w:r>
        <w:rPr>
          <w:sz w:val="24"/>
        </w:rPr>
        <w:t xml:space="preserve">Hersteller </w:t>
      </w:r>
      <w:r>
        <w:rPr>
          <w:sz w:val="24"/>
        </w:rPr>
        <w:t xml:space="preserve">prioritärer </w:t>
      </w:r>
      <w:r>
        <w:rPr>
          <w:sz w:val="24"/>
        </w:rPr>
        <w:t xml:space="preserve">Markt </w:t>
      </w:r>
      <w:r>
        <w:rPr>
          <w:sz w:val="24"/>
        </w:rPr>
        <w:t xml:space="preserve">in </w:t>
      </w:r>
      <w:r>
        <w:rPr>
          <w:sz w:val="24"/>
        </w:rPr>
        <w:t xml:space="preserve">EU. </w:t>
      </w:r>
      <w:r>
        <w:rPr>
          <w:sz w:val="24"/>
        </w:rPr>
        <w:t xml:space="preserve">o </w:t>
      </w:r>
      <w:r>
        <w:rPr>
          <w:sz w:val="24"/>
        </w:rPr>
        <w:t xml:space="preserve">AstraZeneca: </w:t>
      </w:r>
      <w:r>
        <w:rPr>
          <w:sz w:val="24"/>
        </w:rPr>
        <w:t xml:space="preserve">Gesamteffektivität </w:t>
      </w:r>
      <w:r>
        <w:rPr>
          <w:sz w:val="24"/>
        </w:rPr>
        <w:t xml:space="preserve">70%, </w:t>
      </w:r>
      <w:r>
        <w:rPr>
          <w:sz w:val="24"/>
        </w:rPr>
        <w:t xml:space="preserve">bei </w:t>
      </w:r>
      <w:r>
        <w:rPr>
          <w:sz w:val="24"/>
        </w:rPr>
        <w:t xml:space="preserve">Unterkohorte </w:t>
      </w:r>
      <w:r>
        <w:rPr>
          <w:sz w:val="24"/>
        </w:rPr>
        <w:t xml:space="preserve">mit </w:t>
      </w:r>
      <w:r>
        <w:rPr>
          <w:sz w:val="24"/>
        </w:rPr>
        <w:t xml:space="preserve">kleinerer </w:t>
      </w:r>
      <w:r>
        <w:rPr>
          <w:sz w:val="24"/>
        </w:rPr>
        <w:t xml:space="preserve">Dosierung </w:t>
      </w:r>
      <w:r>
        <w:rPr>
          <w:sz w:val="24"/>
        </w:rPr>
        <w:t xml:space="preserve">90% </w:t>
      </w:r>
      <w:r>
        <w:rPr>
          <w:sz w:val="24"/>
        </w:rPr>
        <w:t xml:space="preserve">Impfeffektivität </w:t>
      </w:r>
      <w:r>
        <w:rPr>
          <w:sz w:val="24"/>
        </w:rPr>
        <w:t xml:space="preserve">(Zufallseffekt), </w:t>
      </w:r>
      <w:r>
        <w:rPr>
          <w:sz w:val="24"/>
        </w:rPr>
        <w:t xml:space="preserve">unklar, </w:t>
      </w:r>
      <w:r>
        <w:rPr>
          <w:sz w:val="24"/>
        </w:rPr>
        <w:t xml:space="preserve">welche </w:t>
      </w:r>
      <w:r>
        <w:rPr>
          <w:sz w:val="24"/>
        </w:rPr>
        <w:t xml:space="preserve">Konsequenzen </w:t>
      </w:r>
      <w:r>
        <w:rPr>
          <w:sz w:val="24"/>
        </w:rPr>
        <w:t xml:space="preserve">dies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Produktion </w:t>
      </w:r>
      <w:r>
        <w:rPr>
          <w:sz w:val="24"/>
        </w:rPr>
        <w:t xml:space="preserve">hat </w:t>
      </w:r>
      <w:r>
        <w:rPr>
          <w:sz w:val="24"/>
        </w:rPr>
        <w:t xml:space="preserve">(Stabilität </w:t>
      </w:r>
      <w:r>
        <w:rPr>
          <w:sz w:val="24"/>
        </w:rPr>
        <w:t xml:space="preserve">des </w:t>
      </w:r>
      <w:r>
        <w:rPr>
          <w:sz w:val="24"/>
        </w:rPr>
        <w:t xml:space="preserve">Impfstoffs?). </w:t>
      </w:r>
      <w:r>
        <w:rPr>
          <w:sz w:val="24"/>
        </w:rPr>
        <w:t xml:space="preserve">o </w:t>
      </w:r>
      <w:r>
        <w:rPr>
          <w:sz w:val="24"/>
        </w:rPr>
        <w:t xml:space="preserve">Stand </w:t>
      </w:r>
      <w:r>
        <w:rPr>
          <w:b/>
          <w:color w:val="FF0000"/>
          <w:sz w:val="24"/>
        </w:rPr>
        <w:t xml:space="preserve">STIKO-Empfehlung: </w:t>
      </w:r>
      <w:r>
        <w:rPr>
          <w:sz w:val="24"/>
        </w:rPr>
        <w:t xml:space="preserve">Der </w:t>
      </w:r>
      <w:r>
        <w:rPr>
          <w:sz w:val="24"/>
        </w:rPr>
        <w:t xml:space="preserve">am </w:t>
      </w:r>
      <w:r>
        <w:rPr>
          <w:sz w:val="24"/>
        </w:rPr>
        <w:t xml:space="preserve">26.11.2020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AG </w:t>
      </w:r>
      <w:r>
        <w:rPr>
          <w:sz w:val="24"/>
        </w:rPr>
        <w:t xml:space="preserve">besprochene </w:t>
      </w:r>
      <w:r>
        <w:rPr>
          <w:sz w:val="24"/>
        </w:rPr>
        <w:t xml:space="preserve">Entwurf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STIKO-Sitzung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zur </w:t>
      </w:r>
      <w:r>
        <w:rPr>
          <w:sz w:val="24"/>
        </w:rPr>
        <w:t xml:space="preserve">Verabschiedung </w:t>
      </w:r>
      <w:r>
        <w:rPr>
          <w:sz w:val="24"/>
        </w:rPr>
        <w:t xml:space="preserve">vorgelegt </w:t>
      </w:r>
      <w:r>
        <w:rPr>
          <w:sz w:val="24"/>
        </w:rPr>
        <w:t xml:space="preserve">werden. </w:t>
      </w:r>
      <w:r>
        <w:rPr>
          <w:sz w:val="24"/>
        </w:rPr>
        <w:t xml:space="preserve">Danach </w:t>
      </w:r>
      <w:r>
        <w:rPr>
          <w:sz w:val="24"/>
        </w:rPr>
        <w:t xml:space="preserve">schließt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ggf. </w:t>
      </w:r>
      <w:r>
        <w:rPr>
          <w:sz w:val="24"/>
        </w:rPr>
        <w:t xml:space="preserve">verkürztes </w:t>
      </w:r>
      <w:r>
        <w:rPr>
          <w:sz w:val="24"/>
        </w:rPr>
        <w:t xml:space="preserve">Stellungnahmeverfahren </w:t>
      </w:r>
      <w:r>
        <w:rPr>
          <w:sz w:val="24"/>
        </w:rPr>
        <w:t xml:space="preserve">an. </w:t>
      </w:r>
      <w:r>
        <w:rPr>
          <w:sz w:val="24"/>
        </w:rPr>
        <w:t xml:space="preserve">Alten-Pflegeheime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priorisiert, </w:t>
      </w:r>
      <w:r>
        <w:rPr>
          <w:sz w:val="24"/>
        </w:rPr>
        <w:t xml:space="preserve">dann </w:t>
      </w:r>
      <w:r>
        <w:rPr>
          <w:sz w:val="24"/>
        </w:rPr>
        <w:t xml:space="preserve">die </w:t>
      </w:r>
      <w:r>
        <w:rPr>
          <w:sz w:val="24"/>
        </w:rPr>
        <w:t xml:space="preserve">&gt;80-Jährigen.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Annahme </w:t>
      </w:r>
      <w:r>
        <w:rPr>
          <w:sz w:val="24"/>
        </w:rPr>
        <w:t xml:space="preserve">von </w:t>
      </w:r>
      <w:r>
        <w:rPr>
          <w:sz w:val="24"/>
        </w:rPr>
        <w:t xml:space="preserve">90%-iger </w:t>
      </w:r>
      <w:r>
        <w:rPr>
          <w:sz w:val="24"/>
        </w:rPr>
        <w:t xml:space="preserve">Impfeffektivität, </w:t>
      </w:r>
      <w:r>
        <w:rPr>
          <w:sz w:val="24"/>
        </w:rPr>
        <w:t xml:space="preserve">einer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150/100.000 </w:t>
      </w:r>
      <w:r>
        <w:rPr>
          <w:sz w:val="24"/>
        </w:rPr>
        <w:t xml:space="preserve">und </w:t>
      </w:r>
      <w:r>
        <w:rPr>
          <w:sz w:val="24"/>
        </w:rPr>
        <w:t xml:space="preserve">einer </w:t>
      </w:r>
      <w:r>
        <w:rPr>
          <w:sz w:val="24"/>
        </w:rPr>
        <w:t xml:space="preserve">Verfügbarkeit </w:t>
      </w:r>
      <w:r>
        <w:rPr>
          <w:sz w:val="24"/>
        </w:rPr>
        <w:t xml:space="preserve">von </w:t>
      </w:r>
      <w:r>
        <w:rPr>
          <w:sz w:val="24"/>
        </w:rPr>
        <w:t xml:space="preserve">1,25 </w:t>
      </w:r>
      <w:r>
        <w:rPr>
          <w:sz w:val="24"/>
        </w:rPr>
        <w:t xml:space="preserve">Mio. </w:t>
      </w:r>
      <w:r>
        <w:rPr>
          <w:sz w:val="24"/>
        </w:rPr>
        <w:t xml:space="preserve">Impfdosen/Woche </w:t>
      </w:r>
      <w:r>
        <w:rPr>
          <w:sz w:val="24"/>
        </w:rPr>
        <w:t xml:space="preserve">wurde </w:t>
      </w:r>
      <w:r>
        <w:rPr>
          <w:sz w:val="24"/>
        </w:rPr>
        <w:t xml:space="preserve">der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sz w:val="24"/>
        </w:rPr>
        <w:t xml:space="preserve">Impfstrategien </w:t>
      </w:r>
      <w:r>
        <w:rPr>
          <w:sz w:val="24"/>
        </w:rPr>
        <w:t xml:space="preserve">modelliert. </w:t>
      </w:r>
      <w:r>
        <w:rPr>
          <w:sz w:val="24"/>
        </w:rPr>
        <w:t xml:space="preserve">Bei </w:t>
      </w:r>
      <w:r>
        <w:rPr>
          <w:sz w:val="24"/>
        </w:rPr>
        <w:t xml:space="preserve">Pr </w:t>
      </w:r>
    </w:p>
    <w:p>
      <w:r>
        <w:t>*****</w:t>
      </w:r>
    </w:p>
    <w:p>
      <w:pPr>
        <w:pStyle w:val="Heading1"/>
      </w:pPr>
      <w:r>
        <w:t>340_Ergebnisprotokoll_Krisenstabssitzung_2020-12-04.pdf</w:t>
      </w:r>
    </w:p>
    <w:p>
      <w:r>
        <w:t>Anzahl der Vorkommen von 'STIKO': 2</w:t>
      </w:r>
    </w:p>
    <w:p>
      <w:pPr>
        <w:pStyle w:val="Heading2"/>
      </w:pPr>
      <w:r>
        <w:t>Seite: 12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12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STIKO-Sitzung </w:t>
      </w:r>
      <w:r>
        <w:rPr>
          <w:sz w:val="24"/>
        </w:rPr>
        <w:t xml:space="preserve">gestern, </w:t>
      </w:r>
      <w:r>
        <w:rPr>
          <w:sz w:val="24"/>
        </w:rPr>
        <w:t xml:space="preserve">Beschluss </w:t>
      </w:r>
      <w:r>
        <w:rPr>
          <w:sz w:val="24"/>
        </w:rPr>
        <w:t xml:space="preserve">geht </w:t>
      </w:r>
      <w:r>
        <w:rPr>
          <w:sz w:val="24"/>
        </w:rPr>
        <w:t xml:space="preserve">Montag </w:t>
      </w:r>
      <w:r>
        <w:rPr>
          <w:sz w:val="24"/>
        </w:rPr>
        <w:t xml:space="preserve">in </w:t>
      </w:r>
      <w:r>
        <w:rPr>
          <w:sz w:val="24"/>
        </w:rPr>
        <w:t xml:space="preserve">Stellungnahme- </w:t>
      </w:r>
      <w:r>
        <w:rPr>
          <w:sz w:val="24"/>
        </w:rPr>
        <w:t xml:space="preserve">verfahren </w:t>
      </w:r>
      <w:r>
        <w:rPr>
          <w:sz w:val="24"/>
        </w:rPr>
        <w:t xml:space="preserve">an </w:t>
      </w:r>
      <w:r>
        <w:rPr>
          <w:sz w:val="24"/>
        </w:rPr>
        <w:t xml:space="preserve">Länder </w:t>
      </w:r>
      <w:r>
        <w:rPr>
          <w:sz w:val="24"/>
        </w:rPr>
        <w:t xml:space="preserve">und </w:t>
      </w:r>
      <w:r>
        <w:rPr>
          <w:sz w:val="24"/>
        </w:rPr>
        <w:t xml:space="preserve">Fachgesellschaften </w:t>
      </w:r>
      <w:r>
        <w:rPr>
          <w:sz w:val="24"/>
        </w:rPr>
        <w:t xml:space="preserve"> </w:t>
      </w:r>
      <w:r>
        <w:rPr>
          <w:sz w:val="24"/>
        </w:rPr>
        <w:t xml:space="preserve">1. </w:t>
      </w:r>
      <w:r>
        <w:rPr>
          <w:sz w:val="24"/>
        </w:rPr>
        <w:t xml:space="preserve">Priorität </w:t>
      </w:r>
      <w:r>
        <w:rPr>
          <w:sz w:val="24"/>
        </w:rPr>
        <w:t xml:space="preserve">für </w:t>
      </w:r>
      <w:r>
        <w:rPr>
          <w:sz w:val="24"/>
        </w:rPr>
        <w:t xml:space="preserve">Impfungen </w:t>
      </w:r>
      <w:r>
        <w:rPr>
          <w:sz w:val="24"/>
        </w:rPr>
        <w:t xml:space="preserve">o </w:t>
      </w:r>
      <w:r>
        <w:rPr>
          <w:sz w:val="24"/>
        </w:rPr>
        <w:t xml:space="preserve">Bewohnerschaft </w:t>
      </w:r>
      <w:r>
        <w:rPr>
          <w:sz w:val="24"/>
        </w:rPr>
        <w:t xml:space="preserve">Altersheime </w:t>
      </w:r>
      <w:r>
        <w:rPr>
          <w:sz w:val="24"/>
        </w:rPr>
        <w:t xml:space="preserve">o </w:t>
      </w:r>
      <w:r>
        <w:rPr>
          <w:sz w:val="24"/>
        </w:rPr>
        <w:t xml:space="preserve">Personen </w:t>
      </w:r>
      <w:r>
        <w:rPr>
          <w:sz w:val="24"/>
        </w:rPr>
        <w:t xml:space="preserve">über </w:t>
      </w:r>
      <w:r>
        <w:rPr>
          <w:sz w:val="24"/>
        </w:rPr>
        <w:t xml:space="preserve">80 </w:t>
      </w:r>
      <w:r>
        <w:rPr>
          <w:sz w:val="24"/>
        </w:rPr>
        <w:t xml:space="preserve">o </w:t>
      </w:r>
      <w:r>
        <w:rPr>
          <w:sz w:val="24"/>
        </w:rPr>
        <w:t xml:space="preserve">Personal </w:t>
      </w:r>
      <w:r>
        <w:rPr>
          <w:sz w:val="24"/>
        </w:rPr>
        <w:t xml:space="preserve">in </w:t>
      </w:r>
      <w:r>
        <w:rPr>
          <w:sz w:val="24"/>
        </w:rPr>
        <w:t xml:space="preserve">Altersheimen </w:t>
      </w:r>
      <w:r>
        <w:rPr>
          <w:sz w:val="24"/>
        </w:rPr>
        <w:t xml:space="preserve">und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mit </w:t>
      </w:r>
      <w:r>
        <w:rPr>
          <w:sz w:val="24"/>
        </w:rPr>
        <w:t xml:space="preserve">besonderen </w:t>
      </w:r>
      <w:r>
        <w:rPr>
          <w:sz w:val="24"/>
        </w:rPr>
        <w:t xml:space="preserve">Tätigkeiten </w:t>
      </w:r>
      <w:r>
        <w:rPr>
          <w:sz w:val="24"/>
        </w:rPr>
        <w:t xml:space="preserve">oder </w:t>
      </w:r>
      <w:r>
        <w:rPr>
          <w:sz w:val="24"/>
        </w:rPr>
        <w:t xml:space="preserve">Einsatzorten </w:t>
      </w:r>
      <w:r>
        <w:rPr>
          <w:sz w:val="24"/>
        </w:rPr>
        <w:t xml:space="preserve">(aerosolprodu- </w:t>
      </w:r>
      <w:r>
        <w:rPr>
          <w:sz w:val="24"/>
        </w:rPr>
        <w:t xml:space="preserve">zierende </w:t>
      </w:r>
      <w:r>
        <w:rPr>
          <w:sz w:val="24"/>
        </w:rPr>
        <w:t xml:space="preserve">Vorgehen, </w:t>
      </w:r>
      <w:r>
        <w:rPr>
          <w:sz w:val="24"/>
        </w:rPr>
        <w:t xml:space="preserve">Kontakt </w:t>
      </w:r>
      <w:r>
        <w:rPr>
          <w:sz w:val="24"/>
        </w:rPr>
        <w:t xml:space="preserve">Risikogruppen) </w:t>
      </w:r>
      <w:r>
        <w:rPr>
          <w:sz w:val="24"/>
        </w:rPr>
        <w:t xml:space="preserve"> </w:t>
      </w:r>
      <w:r>
        <w:rPr>
          <w:sz w:val="24"/>
        </w:rPr>
        <w:t xml:space="preserve">Daten </w:t>
      </w:r>
      <w:r>
        <w:rPr>
          <w:sz w:val="24"/>
        </w:rPr>
        <w:t xml:space="preserve">von </w:t>
      </w:r>
      <w:r>
        <w:rPr>
          <w:sz w:val="24"/>
        </w:rPr>
        <w:t xml:space="preserve">Biontech </w:t>
      </w:r>
      <w:r>
        <w:rPr>
          <w:sz w:val="24"/>
        </w:rPr>
        <w:t xml:space="preserve">(zu </w:t>
      </w:r>
      <w:r>
        <w:rPr>
          <w:sz w:val="24"/>
        </w:rPr>
        <w:t xml:space="preserve">48.000 </w:t>
      </w:r>
      <w:r>
        <w:rPr>
          <w:sz w:val="24"/>
        </w:rPr>
        <w:t xml:space="preserve">TN) </w:t>
      </w:r>
      <w:r>
        <w:rPr>
          <w:sz w:val="24"/>
        </w:rPr>
        <w:t xml:space="preserve">wurden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vertraulich </w:t>
      </w:r>
    </w:p>
    <w:p>
      <w:r>
        <w:t>*****</w:t>
      </w:r>
    </w:p>
    <w:p>
      <w:pPr>
        <w:pStyle w:val="Heading2"/>
      </w:pPr>
      <w:r>
        <w:t>Seite: 12</w:t>
      </w:r>
    </w:p>
    <w:p>
      <w:r>
        <w:rPr>
          <w:sz w:val="24"/>
        </w:rPr>
        <w:t xml:space="preserve">14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STIKO-Sitzung </w:t>
      </w:r>
      <w:r>
        <w:rPr>
          <w:sz w:val="24"/>
        </w:rPr>
        <w:t xml:space="preserve">gestern, </w:t>
      </w:r>
      <w:r>
        <w:rPr>
          <w:sz w:val="24"/>
        </w:rPr>
        <w:t xml:space="preserve">Beschluss </w:t>
      </w:r>
      <w:r>
        <w:rPr>
          <w:sz w:val="24"/>
        </w:rPr>
        <w:t xml:space="preserve">geht </w:t>
      </w:r>
      <w:r>
        <w:rPr>
          <w:sz w:val="24"/>
        </w:rPr>
        <w:t xml:space="preserve">Montag </w:t>
      </w:r>
      <w:r>
        <w:rPr>
          <w:sz w:val="24"/>
        </w:rPr>
        <w:t xml:space="preserve">in </w:t>
      </w:r>
      <w:r>
        <w:rPr>
          <w:sz w:val="24"/>
        </w:rPr>
        <w:t xml:space="preserve">Stellungnahme- </w:t>
      </w:r>
      <w:r>
        <w:rPr>
          <w:sz w:val="24"/>
        </w:rPr>
        <w:t xml:space="preserve">verfahren </w:t>
      </w:r>
      <w:r>
        <w:rPr>
          <w:sz w:val="24"/>
        </w:rPr>
        <w:t xml:space="preserve">an </w:t>
      </w:r>
      <w:r>
        <w:rPr>
          <w:sz w:val="24"/>
        </w:rPr>
        <w:t xml:space="preserve">Länder </w:t>
      </w:r>
      <w:r>
        <w:rPr>
          <w:sz w:val="24"/>
        </w:rPr>
        <w:t xml:space="preserve">und </w:t>
      </w:r>
      <w:r>
        <w:rPr>
          <w:sz w:val="24"/>
        </w:rPr>
        <w:t xml:space="preserve">Fachgesellschaften </w:t>
      </w:r>
      <w:r>
        <w:rPr>
          <w:sz w:val="24"/>
        </w:rPr>
        <w:t xml:space="preserve"> </w:t>
      </w:r>
      <w:r>
        <w:rPr>
          <w:sz w:val="24"/>
        </w:rPr>
        <w:t xml:space="preserve">1. </w:t>
      </w:r>
      <w:r>
        <w:rPr>
          <w:sz w:val="24"/>
        </w:rPr>
        <w:t xml:space="preserve">Priorität </w:t>
      </w:r>
      <w:r>
        <w:rPr>
          <w:sz w:val="24"/>
        </w:rPr>
        <w:t xml:space="preserve">für </w:t>
      </w:r>
      <w:r>
        <w:rPr>
          <w:sz w:val="24"/>
        </w:rPr>
        <w:t xml:space="preserve">Impfungen </w:t>
      </w:r>
      <w:r>
        <w:rPr>
          <w:sz w:val="24"/>
        </w:rPr>
        <w:t xml:space="preserve">o </w:t>
      </w:r>
      <w:r>
        <w:rPr>
          <w:sz w:val="24"/>
        </w:rPr>
        <w:t xml:space="preserve">Bewohnerschaft </w:t>
      </w:r>
      <w:r>
        <w:rPr>
          <w:sz w:val="24"/>
        </w:rPr>
        <w:t xml:space="preserve">Altersheime </w:t>
      </w:r>
      <w:r>
        <w:rPr>
          <w:sz w:val="24"/>
        </w:rPr>
        <w:t xml:space="preserve">o </w:t>
      </w:r>
      <w:r>
        <w:rPr>
          <w:sz w:val="24"/>
        </w:rPr>
        <w:t xml:space="preserve">Personen </w:t>
      </w:r>
      <w:r>
        <w:rPr>
          <w:sz w:val="24"/>
        </w:rPr>
        <w:t xml:space="preserve">über </w:t>
      </w:r>
      <w:r>
        <w:rPr>
          <w:sz w:val="24"/>
        </w:rPr>
        <w:t xml:space="preserve">80 </w:t>
      </w:r>
      <w:r>
        <w:rPr>
          <w:sz w:val="24"/>
        </w:rPr>
        <w:t xml:space="preserve">o </w:t>
      </w:r>
      <w:r>
        <w:rPr>
          <w:sz w:val="24"/>
        </w:rPr>
        <w:t xml:space="preserve">Personal </w:t>
      </w:r>
      <w:r>
        <w:rPr>
          <w:sz w:val="24"/>
        </w:rPr>
        <w:t xml:space="preserve">in </w:t>
      </w:r>
      <w:r>
        <w:rPr>
          <w:sz w:val="24"/>
        </w:rPr>
        <w:t xml:space="preserve">Altersheimen </w:t>
      </w:r>
      <w:r>
        <w:rPr>
          <w:sz w:val="24"/>
        </w:rPr>
        <w:t xml:space="preserve">und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mit </w:t>
      </w:r>
      <w:r>
        <w:rPr>
          <w:sz w:val="24"/>
        </w:rPr>
        <w:t xml:space="preserve">besonderen </w:t>
      </w:r>
      <w:r>
        <w:rPr>
          <w:sz w:val="24"/>
        </w:rPr>
        <w:t xml:space="preserve">Tätigkeiten </w:t>
      </w:r>
      <w:r>
        <w:rPr>
          <w:sz w:val="24"/>
        </w:rPr>
        <w:t xml:space="preserve">oder </w:t>
      </w:r>
      <w:r>
        <w:rPr>
          <w:sz w:val="24"/>
        </w:rPr>
        <w:t xml:space="preserve">Einsatzorten </w:t>
      </w:r>
      <w:r>
        <w:rPr>
          <w:sz w:val="24"/>
        </w:rPr>
        <w:t xml:space="preserve">(aerosolprodu- </w:t>
      </w:r>
      <w:r>
        <w:rPr>
          <w:sz w:val="24"/>
        </w:rPr>
        <w:t xml:space="preserve">zierende </w:t>
      </w:r>
      <w:r>
        <w:rPr>
          <w:sz w:val="24"/>
        </w:rPr>
        <w:t xml:space="preserve">Vorgehen, </w:t>
      </w:r>
      <w:r>
        <w:rPr>
          <w:sz w:val="24"/>
        </w:rPr>
        <w:t xml:space="preserve">Kontakt </w:t>
      </w:r>
      <w:r>
        <w:rPr>
          <w:sz w:val="24"/>
        </w:rPr>
        <w:t xml:space="preserve">Risikogruppen) </w:t>
      </w:r>
      <w:r>
        <w:rPr>
          <w:sz w:val="24"/>
        </w:rPr>
        <w:t xml:space="preserve"> </w:t>
      </w:r>
      <w:r>
        <w:rPr>
          <w:sz w:val="24"/>
        </w:rPr>
        <w:t xml:space="preserve">Daten </w:t>
      </w:r>
      <w:r>
        <w:rPr>
          <w:sz w:val="24"/>
        </w:rPr>
        <w:t xml:space="preserve">von </w:t>
      </w:r>
      <w:r>
        <w:rPr>
          <w:sz w:val="24"/>
        </w:rPr>
        <w:t xml:space="preserve">Biontech </w:t>
      </w:r>
      <w:r>
        <w:rPr>
          <w:sz w:val="24"/>
        </w:rPr>
        <w:t xml:space="preserve">(zu </w:t>
      </w:r>
      <w:r>
        <w:rPr>
          <w:sz w:val="24"/>
        </w:rPr>
        <w:t xml:space="preserve">48.000 </w:t>
      </w:r>
      <w:r>
        <w:rPr>
          <w:sz w:val="24"/>
        </w:rPr>
        <w:t xml:space="preserve">TN) </w:t>
      </w:r>
      <w:r>
        <w:rPr>
          <w:sz w:val="24"/>
        </w:rPr>
        <w:t xml:space="preserve">wurden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vertraulich </w:t>
      </w:r>
      <w:r>
        <w:rPr>
          <w:sz w:val="24"/>
        </w:rPr>
        <w:t xml:space="preserve">durch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gestellt,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Sicherheit </w:t>
      </w:r>
      <w:r>
        <w:rPr>
          <w:sz w:val="24"/>
        </w:rPr>
        <w:t xml:space="preserve">wie </w:t>
      </w:r>
      <w:r>
        <w:rPr>
          <w:sz w:val="24"/>
        </w:rPr>
        <w:t xml:space="preserve">erwartet </w:t>
      </w:r>
      <w:r>
        <w:rPr>
          <w:sz w:val="24"/>
        </w:rPr>
        <w:t xml:space="preserve">gut </w:t>
      </w:r>
      <w:r>
        <w:rPr>
          <w:sz w:val="24"/>
        </w:rPr>
        <w:t xml:space="preserve">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Umsetzung </w:t>
      </w:r>
      <w:r>
        <w:rPr>
          <w:sz w:val="24"/>
        </w:rPr>
        <w:t xml:space="preserve">Impfen </w:t>
      </w:r>
      <w:r>
        <w:rPr>
          <w:sz w:val="24"/>
        </w:rPr>
        <w:t xml:space="preserve">o </w:t>
      </w:r>
      <w:r>
        <w:rPr>
          <w:sz w:val="24"/>
        </w:rPr>
        <w:t xml:space="preserve">Biontech </w:t>
      </w:r>
      <w:r>
        <w:rPr>
          <w:sz w:val="24"/>
        </w:rPr>
        <w:t xml:space="preserve">hat </w:t>
      </w:r>
      <w:r>
        <w:rPr>
          <w:sz w:val="24"/>
        </w:rPr>
        <w:t xml:space="preserve">Tiefkühlschränke, </w:t>
      </w:r>
      <w:r>
        <w:rPr>
          <w:sz w:val="24"/>
        </w:rPr>
        <w:t xml:space="preserve">die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sollen </w:t>
      </w:r>
      <w:r>
        <w:rPr>
          <w:sz w:val="24"/>
        </w:rPr>
        <w:t xml:space="preserve">weiterhin </w:t>
      </w:r>
      <w:r>
        <w:rPr>
          <w:sz w:val="24"/>
        </w:rPr>
        <w:t xml:space="preserve">Hygienemaßnahmen </w:t>
      </w:r>
      <w:r>
        <w:rPr>
          <w:sz w:val="24"/>
        </w:rPr>
        <w:t xml:space="preserve">einhalten </w:t>
      </w:r>
      <w:r>
        <w:rPr>
          <w:sz w:val="24"/>
        </w:rPr>
        <w:t xml:space="preserve">o </w:t>
      </w:r>
      <w:r>
        <w:rPr>
          <w:sz w:val="24"/>
        </w:rPr>
        <w:t xml:space="preserve">Quarantänehandhabe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Erkrankung </w:t>
      </w:r>
      <w:r>
        <w:rPr>
          <w:sz w:val="24"/>
        </w:rPr>
        <w:t xml:space="preserve">durchgemacht </w:t>
      </w:r>
      <w:r>
        <w:rPr>
          <w:sz w:val="24"/>
        </w:rPr>
        <w:t xml:space="preserve">haben </w:t>
      </w:r>
      <w:r>
        <w:rPr>
          <w:sz w:val="24"/>
        </w:rPr>
        <w:t xml:space="preserve">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sz w:val="24"/>
        </w:rPr>
        <w:t xml:space="preserve">Impfung </w:t>
      </w:r>
      <w:r>
        <w:rPr>
          <w:sz w:val="24"/>
        </w:rPr>
        <w:t xml:space="preserve">angenommen </w:t>
      </w:r>
      <w:r>
        <w:rPr>
          <w:sz w:val="24"/>
        </w:rPr>
        <w:t xml:space="preserve">mindestens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</w:p>
    <w:p>
      <w:r>
        <w:t>*****</w:t>
      </w:r>
    </w:p>
    <w:p>
      <w:pPr>
        <w:pStyle w:val="Heading1"/>
      </w:pPr>
      <w:r>
        <w:t>347_Agenda_AG-nCoV-Sitzung_2020-12-14.pdf</w:t>
      </w:r>
    </w:p>
    <w:p>
      <w:r>
        <w:t>Anzahl der Vorkommen von 'STIKO':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iF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Ggf. </w:t>
      </w:r>
      <w:r>
        <w:rPr>
          <w:sz w:val="24"/>
        </w:rPr>
        <w:t xml:space="preserve">Update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der </w:t>
      </w:r>
      <w:r>
        <w:rPr>
          <w:sz w:val="24"/>
        </w:rPr>
        <w:t xml:space="preserve">fachl. </w:t>
      </w:r>
      <w:r>
        <w:rPr>
          <w:sz w:val="24"/>
        </w:rPr>
        <w:t xml:space="preserve">Stellungnahmen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16.12.2020,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Ggf. </w:t>
      </w:r>
      <w:r>
        <w:rPr>
          <w:sz w:val="24"/>
        </w:rPr>
        <w:t xml:space="preserve">Update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der </w:t>
      </w:r>
      <w:r>
        <w:rPr>
          <w:sz w:val="24"/>
        </w:rPr>
        <w:t xml:space="preserve">fachl. </w:t>
      </w:r>
      <w:r>
        <w:rPr>
          <w:sz w:val="24"/>
        </w:rPr>
        <w:t xml:space="preserve">Stellungnahmen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</w:p>
    <w:p>
      <w:r>
        <w:t>*****</w:t>
      </w:r>
    </w:p>
    <w:p>
      <w:pPr>
        <w:pStyle w:val="Heading1"/>
      </w:pPr>
      <w:r>
        <w:t>350_Ergebnisprotokoll_Krisenstabssitzung_2020-12-16.pdf</w:t>
      </w:r>
    </w:p>
    <w:p>
      <w:r>
        <w:t>Anzahl der Vorkommen von 'STIKO':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viel </w:t>
      </w:r>
      <w:r>
        <w:rPr>
          <w:sz w:val="24"/>
        </w:rPr>
        <w:t xml:space="preserve">differenzierteres </w:t>
      </w:r>
      <w:r>
        <w:rPr>
          <w:sz w:val="24"/>
        </w:rPr>
        <w:t xml:space="preserve">Verhalten. </w:t>
      </w:r>
      <w:r>
        <w:rPr>
          <w:sz w:val="24"/>
        </w:rPr>
        <w:t xml:space="preserve">Befürchtet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2.Welle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über </w:t>
      </w:r>
      <w:r>
        <w:rPr>
          <w:sz w:val="24"/>
        </w:rPr>
        <w:t xml:space="preserve">Weihnachten.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HIV? </w:t>
      </w:r>
      <w:r>
        <w:rPr>
          <w:sz w:val="24"/>
        </w:rPr>
        <w:t xml:space="preserve">Unklare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Schwere </w:t>
      </w:r>
      <w:r>
        <w:rPr>
          <w:sz w:val="24"/>
        </w:rPr>
        <w:t xml:space="preserve">von </w:t>
      </w:r>
      <w:r>
        <w:rPr>
          <w:sz w:val="24"/>
        </w:rPr>
        <w:t xml:space="preserve">COVID-19-Erkrankungen </w:t>
      </w:r>
      <w:r>
        <w:rPr>
          <w:sz w:val="24"/>
        </w:rPr>
        <w:t xml:space="preserve">bei </w:t>
      </w:r>
      <w:r>
        <w:rPr>
          <w:sz w:val="24"/>
        </w:rPr>
        <w:t xml:space="preserve">HIV-Infektion. </w:t>
      </w:r>
      <w:r>
        <w:rPr>
          <w:sz w:val="24"/>
        </w:rPr>
        <w:t xml:space="preserve">Behandlung </w:t>
      </w:r>
      <w:r>
        <w:rPr>
          <w:sz w:val="24"/>
        </w:rPr>
        <w:t xml:space="preserve">von </w:t>
      </w:r>
      <w:r>
        <w:rPr>
          <w:sz w:val="24"/>
        </w:rPr>
        <w:t xml:space="preserve">HIV </w:t>
      </w:r>
      <w:r>
        <w:rPr>
          <w:sz w:val="24"/>
        </w:rPr>
        <w:t xml:space="preserve">erschwert.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Keine </w:t>
      </w:r>
      <w:r>
        <w:rPr>
          <w:sz w:val="24"/>
        </w:rPr>
        <w:t xml:space="preserve">Beiträge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Presse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STIKO-Empfehlungen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Arbeit </w:t>
      </w:r>
      <w:r>
        <w:rPr>
          <w:sz w:val="24"/>
        </w:rPr>
        <w:t xml:space="preserve"> </w:t>
      </w:r>
      <w:r>
        <w:rPr>
          <w:sz w:val="24"/>
        </w:rPr>
        <w:t xml:space="preserve">Wird </w:t>
      </w:r>
      <w:r>
        <w:rPr>
          <w:sz w:val="24"/>
        </w:rPr>
        <w:t xml:space="preserve">ausreichend </w:t>
      </w:r>
      <w:r>
        <w:rPr>
          <w:sz w:val="24"/>
        </w:rPr>
        <w:t xml:space="preserve">kommuniziert, </w:t>
      </w:r>
      <w:r>
        <w:rPr>
          <w:sz w:val="24"/>
        </w:rPr>
        <w:t xml:space="preserve">dass </w:t>
      </w:r>
      <w:r>
        <w:rPr>
          <w:sz w:val="24"/>
        </w:rPr>
        <w:t xml:space="preserve">positiv </w:t>
      </w:r>
      <w:r>
        <w:rPr>
          <w:sz w:val="24"/>
        </w:rPr>
        <w:t xml:space="preserve">Getestete </w:t>
      </w:r>
      <w:r>
        <w:rPr>
          <w:sz w:val="24"/>
        </w:rPr>
        <w:t xml:space="preserve">zeitnah </w:t>
      </w:r>
      <w:r>
        <w:rPr>
          <w:sz w:val="24"/>
        </w:rPr>
        <w:t xml:space="preserve">selbst </w:t>
      </w:r>
      <w:r>
        <w:rPr>
          <w:sz w:val="24"/>
        </w:rPr>
        <w:t xml:space="preserve">Kontaktpersonen </w:t>
      </w:r>
      <w:r>
        <w:rPr>
          <w:sz w:val="24"/>
        </w:rPr>
        <w:t xml:space="preserve">informieren </w:t>
      </w:r>
      <w:r>
        <w:rPr>
          <w:sz w:val="24"/>
        </w:rPr>
        <w:t xml:space="preserve">sollen? </w:t>
      </w:r>
      <w:r>
        <w:rPr>
          <w:sz w:val="24"/>
        </w:rPr>
        <w:t xml:space="preserve">ToDo: </w:t>
      </w:r>
      <w:r>
        <w:rPr>
          <w:sz w:val="24"/>
        </w:rPr>
        <w:t xml:space="preserve">recherchiert, </w:t>
      </w:r>
      <w:r>
        <w:rPr>
          <w:sz w:val="24"/>
        </w:rPr>
        <w:t xml:space="preserve">inwieweit </w:t>
      </w:r>
      <w:r>
        <w:rPr>
          <w:sz w:val="24"/>
        </w:rPr>
        <w:t xml:space="preserve">das </w:t>
      </w:r>
      <w:r>
        <w:rPr>
          <w:sz w:val="24"/>
        </w:rPr>
        <w:t xml:space="preserve">kommuniziert </w:t>
      </w:r>
      <w:r>
        <w:rPr>
          <w:sz w:val="24"/>
        </w:rPr>
        <w:t xml:space="preserve">wurde. </w:t>
      </w:r>
      <w:r>
        <w:rPr>
          <w:sz w:val="24"/>
        </w:rPr>
        <w:t xml:space="preserve">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die </w:t>
      </w:r>
      <w:r>
        <w:rPr>
          <w:sz w:val="24"/>
        </w:rPr>
        <w:t xml:space="preserve">Strategieergänzung,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leichten </w:t>
      </w:r>
      <w:r>
        <w:rPr>
          <w:sz w:val="24"/>
        </w:rPr>
        <w:t xml:space="preserve">Symptomen </w:t>
      </w:r>
      <w:r>
        <w:rPr>
          <w:sz w:val="24"/>
        </w:rPr>
        <w:t xml:space="preserve">zuhause </w:t>
      </w:r>
      <w:r>
        <w:rPr>
          <w:sz w:val="24"/>
        </w:rPr>
        <w:t xml:space="preserve">zu </w:t>
      </w:r>
      <w:r>
        <w:rPr>
          <w:sz w:val="24"/>
        </w:rPr>
        <w:t xml:space="preserve">bleiben, </w:t>
      </w:r>
      <w:r>
        <w:rPr>
          <w:sz w:val="24"/>
        </w:rPr>
        <w:t xml:space="preserve">ausreichend </w:t>
      </w:r>
      <w:r>
        <w:rPr>
          <w:sz w:val="24"/>
        </w:rPr>
        <w:t xml:space="preserve">klar? </w:t>
      </w:r>
      <w:r>
        <w:rPr>
          <w:sz w:val="24"/>
        </w:rPr>
        <w:t xml:space="preserve">(AHA </w:t>
      </w:r>
      <w:r>
        <w:rPr>
          <w:sz w:val="24"/>
        </w:rPr>
        <w:t xml:space="preserve">+ </w:t>
      </w:r>
      <w:r>
        <w:rPr>
          <w:sz w:val="24"/>
        </w:rPr>
        <w:t xml:space="preserve">L </w:t>
      </w:r>
      <w:r>
        <w:rPr>
          <w:sz w:val="24"/>
        </w:rPr>
        <w:t xml:space="preserve">+ </w:t>
      </w:r>
      <w:r>
        <w:rPr>
          <w:sz w:val="24"/>
        </w:rPr>
        <w:t xml:space="preserve">bei </w:t>
      </w:r>
      <w:r>
        <w:rPr>
          <w:sz w:val="24"/>
        </w:rPr>
        <w:t xml:space="preserve">Symptomen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bleiben) </w:t>
      </w:r>
      <w:r>
        <w:rPr>
          <w:sz w:val="24"/>
        </w:rPr>
        <w:t xml:space="preserve"> </w:t>
      </w:r>
      <w:r>
        <w:rPr>
          <w:sz w:val="24"/>
        </w:rPr>
        <w:t xml:space="preserve">Hat </w:t>
      </w:r>
      <w:r>
        <w:rPr>
          <w:sz w:val="24"/>
        </w:rPr>
        <w:t xml:space="preserve">BZgA </w:t>
      </w:r>
      <w:r>
        <w:rPr>
          <w:sz w:val="24"/>
        </w:rPr>
        <w:t xml:space="preserve">schon </w:t>
      </w:r>
      <w:r>
        <w:rPr>
          <w:sz w:val="24"/>
        </w:rPr>
        <w:t xml:space="preserve">in </w:t>
      </w:r>
      <w:r>
        <w:rPr>
          <w:sz w:val="24"/>
        </w:rPr>
        <w:t xml:space="preserve">erster </w:t>
      </w:r>
      <w:r>
        <w:rPr>
          <w:sz w:val="24"/>
        </w:rPr>
        <w:t xml:space="preserve">Welle </w:t>
      </w:r>
      <w:r>
        <w:rPr>
          <w:sz w:val="24"/>
        </w:rPr>
        <w:t xml:space="preserve">bei </w:t>
      </w:r>
      <w:r>
        <w:rPr>
          <w:sz w:val="24"/>
        </w:rPr>
        <w:t xml:space="preserve">H </w:t>
      </w:r>
    </w:p>
    <w:p>
      <w:r>
        <w:t>*****</w:t>
      </w:r>
    </w:p>
    <w:p>
      <w:pPr>
        <w:pStyle w:val="Heading1"/>
      </w:pPr>
      <w:r>
        <w:t>352_Ergebnisprotokoll_Krisenstabssitzung_2020-12-18.pdf</w:t>
      </w:r>
    </w:p>
    <w:p>
      <w:r>
        <w:t>Anzahl der Vorkommen von 'STIKO':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=H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STIKO-Empfehlung </w:t>
      </w:r>
      <w:r>
        <w:rPr>
          <w:sz w:val="24"/>
        </w:rPr>
        <w:t xml:space="preserve">und </w:t>
      </w:r>
      <w:r>
        <w:rPr>
          <w:sz w:val="24"/>
        </w:rPr>
        <w:t xml:space="preserve">vieler </w:t>
      </w:r>
      <w:r>
        <w:rPr>
          <w:sz w:val="24"/>
        </w:rPr>
        <w:t xml:space="preserve">neuer </w:t>
      </w:r>
      <w:r>
        <w:rPr>
          <w:sz w:val="24"/>
        </w:rPr>
        <w:t xml:space="preserve">FAQs </w:t>
      </w:r>
      <w:r>
        <w:rPr>
          <w:sz w:val="24"/>
        </w:rPr>
        <w:t xml:space="preserve">gestern </w:t>
      </w:r>
      <w:r>
        <w:rPr>
          <w:sz w:val="24"/>
        </w:rPr>
        <w:t xml:space="preserve">Baldige </w:t>
      </w:r>
      <w:r>
        <w:rPr>
          <w:sz w:val="24"/>
        </w:rPr>
        <w:t xml:space="preserve">Zulassung </w:t>
      </w:r>
      <w:r>
        <w:rPr>
          <w:sz w:val="24"/>
        </w:rPr>
        <w:t xml:space="preserve">des </w:t>
      </w:r>
      <w:r>
        <w:rPr>
          <w:sz w:val="24"/>
        </w:rPr>
        <w:t xml:space="preserve">Moderna-Impfstoffs </w:t>
      </w:r>
      <w:r>
        <w:rPr>
          <w:sz w:val="24"/>
        </w:rPr>
        <w:t xml:space="preserve">erwartet, </w:t>
      </w:r>
      <w:r>
        <w:rPr>
          <w:sz w:val="24"/>
        </w:rPr>
        <w:t xml:space="preserve">Impfempfehlung </w:t>
      </w:r>
      <w:r>
        <w:rPr>
          <w:sz w:val="24"/>
        </w:rPr>
        <w:t xml:space="preserve">muss </w:t>
      </w:r>
      <w:r>
        <w:rPr>
          <w:sz w:val="24"/>
        </w:rPr>
        <w:t xml:space="preserve">dafür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Übermittlungsprobleme </w:t>
      </w:r>
      <w:r>
        <w:rPr>
          <w:sz w:val="24"/>
        </w:rPr>
        <w:t xml:space="preserve">(+3500 </w:t>
      </w:r>
      <w:r>
        <w:rPr>
          <w:sz w:val="24"/>
        </w:rPr>
        <w:t xml:space="preserve">Fälle) </w:t>
      </w:r>
      <w:r>
        <w:rPr>
          <w:sz w:val="24"/>
        </w:rPr>
        <w:t xml:space="preserve">wurden </w:t>
      </w:r>
      <w:r>
        <w:rPr>
          <w:sz w:val="24"/>
        </w:rPr>
        <w:t xml:space="preserve">gestern </w:t>
      </w:r>
      <w:r>
        <w:rPr>
          <w:sz w:val="24"/>
        </w:rPr>
        <w:t xml:space="preserve">den </w:t>
      </w:r>
      <w:r>
        <w:rPr>
          <w:sz w:val="24"/>
        </w:rPr>
        <w:t xml:space="preserve">Agenturen </w:t>
      </w:r>
      <w:r>
        <w:rPr>
          <w:sz w:val="24"/>
        </w:rPr>
        <w:t xml:space="preserve">gemeldet, </w:t>
      </w:r>
      <w:r>
        <w:rPr>
          <w:sz w:val="24"/>
        </w:rPr>
        <w:t xml:space="preserve">gut </w:t>
      </w:r>
      <w:r>
        <w:rPr>
          <w:sz w:val="24"/>
        </w:rPr>
        <w:t xml:space="preserve">aufgenommen, </w:t>
      </w:r>
      <w:r>
        <w:rPr>
          <w:sz w:val="24"/>
        </w:rPr>
        <w:t xml:space="preserve">aus </w:t>
      </w:r>
      <w:r>
        <w:rPr>
          <w:sz w:val="24"/>
        </w:rPr>
        <w:t xml:space="preserve">Transparenzgründen </w:t>
      </w:r>
      <w:r>
        <w:rPr>
          <w:sz w:val="24"/>
        </w:rPr>
        <w:t xml:space="preserve">wichtig </w:t>
      </w:r>
      <w:r>
        <w:rPr>
          <w:sz w:val="24"/>
        </w:rPr>
        <w:t xml:space="preserve">und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Zukunft </w:t>
      </w:r>
      <w:r>
        <w:rPr>
          <w:sz w:val="24"/>
        </w:rPr>
        <w:t xml:space="preserve">so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Wissenschaftskommunikation </w:t>
      </w:r>
      <w:r>
        <w:rPr>
          <w:sz w:val="24"/>
        </w:rPr>
        <w:t xml:space="preserve">Verhaltensregeln </w:t>
      </w:r>
      <w:r>
        <w:rPr>
          <w:sz w:val="24"/>
        </w:rPr>
        <w:t xml:space="preserve">zu </w:t>
      </w:r>
      <w:r>
        <w:rPr>
          <w:sz w:val="24"/>
        </w:rPr>
        <w:t xml:space="preserve">Weihnachten </w:t>
      </w:r>
      <w:r>
        <w:rPr>
          <w:sz w:val="24"/>
        </w:rPr>
        <w:t xml:space="preserve">- </w:t>
      </w:r>
      <w:r>
        <w:rPr>
          <w:sz w:val="24"/>
        </w:rPr>
        <w:t xml:space="preserve">9 </w:t>
      </w:r>
      <w:r>
        <w:rPr>
          <w:sz w:val="24"/>
        </w:rPr>
        <w:t xml:space="preserve">Punkte </w:t>
      </w:r>
      <w:r>
        <w:rPr>
          <w:sz w:val="24"/>
        </w:rPr>
        <w:t xml:space="preserve">(Infografik </w:t>
      </w:r>
      <w:r>
        <w:rPr>
          <w:sz w:val="24"/>
        </w:rPr>
        <w:t xml:space="preserve">hier)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Bericht </w:t>
      </w:r>
      <w:r>
        <w:rPr>
          <w:sz w:val="24"/>
        </w:rPr>
        <w:t xml:space="preserve">aus </w:t>
      </w:r>
      <w:r>
        <w:rPr>
          <w:sz w:val="24"/>
        </w:rPr>
        <w:t xml:space="preserve">Projektgru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ps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STIKO-Empfehlung </w:t>
      </w:r>
      <w:r>
        <w:rPr>
          <w:sz w:val="24"/>
        </w:rPr>
        <w:t xml:space="preserve">und </w:t>
      </w:r>
      <w:r>
        <w:rPr>
          <w:sz w:val="24"/>
        </w:rPr>
        <w:t xml:space="preserve">vieler </w:t>
      </w:r>
      <w:r>
        <w:rPr>
          <w:sz w:val="24"/>
        </w:rPr>
        <w:t xml:space="preserve">neuer </w:t>
      </w:r>
      <w:r>
        <w:rPr>
          <w:sz w:val="24"/>
        </w:rPr>
        <w:t xml:space="preserve">FAQs </w:t>
      </w:r>
      <w:r>
        <w:rPr>
          <w:sz w:val="24"/>
        </w:rPr>
        <w:t xml:space="preserve">gestern </w:t>
      </w:r>
      <w:r>
        <w:rPr>
          <w:sz w:val="24"/>
        </w:rPr>
        <w:t xml:space="preserve"> </w:t>
      </w:r>
      <w:r>
        <w:rPr>
          <w:sz w:val="24"/>
        </w:rPr>
        <w:t xml:space="preserve">Baldige </w:t>
      </w:r>
      <w:r>
        <w:rPr>
          <w:sz w:val="24"/>
        </w:rPr>
        <w:t xml:space="preserve">Zulassung </w:t>
      </w:r>
      <w:r>
        <w:rPr>
          <w:sz w:val="24"/>
        </w:rPr>
        <w:t xml:space="preserve">des </w:t>
      </w:r>
      <w:r>
        <w:rPr>
          <w:sz w:val="24"/>
        </w:rPr>
        <w:t xml:space="preserve">Moderna-Impfstoffs </w:t>
      </w:r>
      <w:r>
        <w:rPr>
          <w:sz w:val="24"/>
        </w:rPr>
        <w:t xml:space="preserve">erwartet, </w:t>
      </w:r>
      <w:r>
        <w:rPr>
          <w:sz w:val="24"/>
        </w:rPr>
        <w:t xml:space="preserve">Impfempfehlung </w:t>
      </w:r>
      <w:r>
        <w:rPr>
          <w:sz w:val="24"/>
        </w:rPr>
        <w:t xml:space="preserve">muss </w:t>
      </w:r>
      <w:r>
        <w:rPr>
          <w:sz w:val="24"/>
        </w:rPr>
        <w:t xml:space="preserve">dafür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Übermittlungsprobleme </w:t>
      </w:r>
      <w:r>
        <w:rPr>
          <w:sz w:val="24"/>
        </w:rPr>
        <w:t xml:space="preserve">(+3500 </w:t>
      </w:r>
      <w:r>
        <w:rPr>
          <w:sz w:val="24"/>
        </w:rPr>
        <w:t xml:space="preserve">Fälle) </w:t>
      </w:r>
      <w:r>
        <w:rPr>
          <w:sz w:val="24"/>
        </w:rPr>
        <w:t xml:space="preserve">wurden </w:t>
      </w:r>
      <w:r>
        <w:rPr>
          <w:sz w:val="24"/>
        </w:rPr>
        <w:t xml:space="preserve">gestern </w:t>
      </w:r>
      <w:r>
        <w:rPr>
          <w:sz w:val="24"/>
        </w:rPr>
        <w:t xml:space="preserve">den </w:t>
      </w:r>
      <w:r>
        <w:rPr>
          <w:sz w:val="24"/>
        </w:rPr>
        <w:t xml:space="preserve">Agenturen </w:t>
      </w:r>
      <w:r>
        <w:rPr>
          <w:sz w:val="24"/>
        </w:rPr>
        <w:t xml:space="preserve">gemeldet, </w:t>
      </w:r>
      <w:r>
        <w:rPr>
          <w:sz w:val="24"/>
        </w:rPr>
        <w:t xml:space="preserve">gut </w:t>
      </w:r>
      <w:r>
        <w:rPr>
          <w:sz w:val="24"/>
        </w:rPr>
        <w:t xml:space="preserve">aufgenommen, </w:t>
      </w:r>
      <w:r>
        <w:rPr>
          <w:sz w:val="24"/>
        </w:rPr>
        <w:t xml:space="preserve">aus </w:t>
      </w:r>
      <w:r>
        <w:rPr>
          <w:sz w:val="24"/>
        </w:rPr>
        <w:t xml:space="preserve">Transparenzgründen </w:t>
      </w:r>
      <w:r>
        <w:rPr>
          <w:sz w:val="24"/>
        </w:rPr>
        <w:t xml:space="preserve">wichtig </w:t>
      </w:r>
      <w:r>
        <w:rPr>
          <w:sz w:val="24"/>
        </w:rPr>
        <w:t xml:space="preserve">und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Zukunft </w:t>
      </w:r>
      <w:r>
        <w:rPr>
          <w:sz w:val="24"/>
        </w:rPr>
        <w:t xml:space="preserve">so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Wissenschaftskommunikation </w:t>
      </w:r>
      <w:r>
        <w:rPr>
          <w:sz w:val="24"/>
        </w:rPr>
        <w:t xml:space="preserve"> </w:t>
      </w:r>
      <w:r>
        <w:rPr>
          <w:sz w:val="24"/>
        </w:rPr>
        <w:t xml:space="preserve">Verhaltensregeln </w:t>
      </w:r>
      <w:r>
        <w:rPr>
          <w:sz w:val="24"/>
        </w:rPr>
        <w:t xml:space="preserve">zu </w:t>
      </w:r>
      <w:r>
        <w:rPr>
          <w:sz w:val="24"/>
        </w:rPr>
        <w:t xml:space="preserve">Weihnachten </w:t>
      </w:r>
      <w:r>
        <w:rPr>
          <w:sz w:val="24"/>
        </w:rPr>
        <w:t xml:space="preserve">- </w:t>
      </w:r>
      <w:r>
        <w:rPr>
          <w:sz w:val="24"/>
        </w:rPr>
        <w:t xml:space="preserve">9 </w:t>
      </w:r>
      <w:r>
        <w:rPr>
          <w:sz w:val="24"/>
        </w:rPr>
        <w:t xml:space="preserve">Punkte </w:t>
      </w:r>
      <w:r>
        <w:rPr>
          <w:sz w:val="24"/>
        </w:rPr>
        <w:t xml:space="preserve">(Infog </w:t>
      </w:r>
    </w:p>
    <w:p>
      <w:r>
        <w:t>*****</w:t>
      </w:r>
    </w:p>
    <w:p>
      <w:pPr>
        <w:pStyle w:val="Heading1"/>
      </w:pPr>
      <w:r>
        <w:t>366_Ergebnisprotokoll_Krisenstabssitzung_2021-01-08.pdf</w:t>
      </w:r>
    </w:p>
    <w:p>
      <w:r>
        <w:t>Anzahl der Vorkommen von 'STIKO':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rbeitnehmende </w:t>
      </w:r>
      <w:r>
        <w:rPr>
          <w:sz w:val="24"/>
        </w:rPr>
        <w:t xml:space="preserve">hinweisen </w:t>
      </w:r>
      <w:r>
        <w:rPr>
          <w:sz w:val="24"/>
        </w:rPr>
        <w:t xml:space="preserve">ToDo: </w:t>
      </w:r>
      <w:r>
        <w:rPr>
          <w:sz w:val="24"/>
        </w:rPr>
        <w:t xml:space="preserve">FG36 </w:t>
      </w:r>
      <w:r>
        <w:rPr>
          <w:sz w:val="24"/>
        </w:rPr>
        <w:t xml:space="preserve">fertigt </w:t>
      </w:r>
      <w:r>
        <w:rPr>
          <w:sz w:val="24"/>
        </w:rPr>
        <w:t xml:space="preserve">Briefentwurf </w:t>
      </w:r>
      <w:r>
        <w:rPr>
          <w:sz w:val="24"/>
        </w:rPr>
        <w:t xml:space="preserve">an </w:t>
      </w:r>
      <w:r>
        <w:rPr>
          <w:sz w:val="24"/>
        </w:rPr>
        <w:t xml:space="preserve">Bund </w:t>
      </w:r>
      <w:r>
        <w:rPr>
          <w:sz w:val="24"/>
        </w:rPr>
        <w:t xml:space="preserve">der </w:t>
      </w:r>
      <w:r>
        <w:rPr>
          <w:sz w:val="24"/>
        </w:rPr>
        <w:t xml:space="preserve">Arbeitgeber, </w:t>
      </w:r>
      <w:r>
        <w:rPr>
          <w:sz w:val="24"/>
        </w:rPr>
        <w:t xml:space="preserve">Bund </w:t>
      </w:r>
      <w:r>
        <w:rPr>
          <w:sz w:val="24"/>
        </w:rPr>
        <w:t xml:space="preserve">der </w:t>
      </w:r>
      <w:r>
        <w:rPr>
          <w:sz w:val="24"/>
        </w:rPr>
        <w:t xml:space="preserve">Industrie </w:t>
      </w:r>
      <w:r>
        <w:rPr>
          <w:sz w:val="24"/>
        </w:rPr>
        <w:t xml:space="preserve">usw. </w:t>
      </w:r>
      <w:r>
        <w:rPr>
          <w:sz w:val="24"/>
        </w:rPr>
        <w:t xml:space="preserve">an </w:t>
      </w:r>
      <w:r>
        <w:rPr>
          <w:sz w:val="24"/>
        </w:rPr>
        <w:t xml:space="preserve">und </w:t>
      </w:r>
      <w:r>
        <w:rPr>
          <w:sz w:val="24"/>
        </w:rPr>
        <w:t xml:space="preserve">lädt </w:t>
      </w:r>
      <w:r>
        <w:rPr>
          <w:sz w:val="24"/>
        </w:rPr>
        <w:t xml:space="preserve">andere </w:t>
      </w:r>
      <w:r>
        <w:rPr>
          <w:sz w:val="24"/>
        </w:rPr>
        <w:t xml:space="preserve">zur </w:t>
      </w:r>
      <w:r>
        <w:rPr>
          <w:sz w:val="24"/>
        </w:rPr>
        <w:t xml:space="preserve">Ergänzung/Kommentierung </w:t>
      </w:r>
      <w:r>
        <w:rPr>
          <w:sz w:val="24"/>
        </w:rPr>
        <w:t xml:space="preserve">ein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Generelles </w:t>
      </w:r>
      <w:r>
        <w:rPr>
          <w:sz w:val="24"/>
        </w:rPr>
        <w:t xml:space="preserve">Update </w:t>
      </w:r>
      <w:r>
        <w:rPr>
          <w:sz w:val="24"/>
        </w:rPr>
        <w:t xml:space="preserve"> </w:t>
      </w:r>
      <w:r>
        <w:rPr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aktualisiert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ihre </w:t>
      </w:r>
      <w:r>
        <w:rPr>
          <w:sz w:val="24"/>
        </w:rPr>
        <w:t xml:space="preserve">Empfehlung: </w:t>
      </w:r>
      <w:r>
        <w:rPr>
          <w:sz w:val="24"/>
        </w:rPr>
        <w:t xml:space="preserve">neu </w:t>
      </w:r>
      <w:r>
        <w:rPr>
          <w:sz w:val="24"/>
        </w:rPr>
        <w:t xml:space="preserve">zugelassener </w:t>
      </w:r>
      <w:r>
        <w:rPr>
          <w:sz w:val="24"/>
        </w:rPr>
        <w:t xml:space="preserve">Moderna </w:t>
      </w:r>
      <w:r>
        <w:rPr>
          <w:sz w:val="24"/>
        </w:rPr>
        <w:t xml:space="preserve">Impfstoff </w:t>
      </w:r>
      <w:r>
        <w:rPr>
          <w:sz w:val="24"/>
        </w:rPr>
        <w:t xml:space="preserve">geht </w:t>
      </w:r>
      <w:r>
        <w:rPr>
          <w:sz w:val="24"/>
        </w:rPr>
        <w:t xml:space="preserve">ab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BL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Medien </w:t>
      </w:r>
      <w:r>
        <w:rPr>
          <w:sz w:val="24"/>
        </w:rPr>
        <w:t xml:space="preserve">zu </w:t>
      </w:r>
      <w:r>
        <w:rPr>
          <w:sz w:val="24"/>
        </w:rPr>
        <w:t xml:space="preserve">1.,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und </w:t>
      </w:r>
      <w:r>
        <w:rPr>
          <w:sz w:val="24"/>
        </w:rPr>
        <w:t xml:space="preserve">Impfintervall, </w:t>
      </w:r>
      <w:r>
        <w:rPr>
          <w:sz w:val="24"/>
        </w:rPr>
        <w:t xml:space="preserve">Empfehlungen </w:t>
      </w:r>
      <w:r>
        <w:rPr>
          <w:sz w:val="24"/>
        </w:rPr>
        <w:t xml:space="preserve">bleiben </w:t>
      </w:r>
      <w:r>
        <w:rPr>
          <w:sz w:val="24"/>
        </w:rPr>
        <w:t xml:space="preserve">dieselben </w:t>
      </w:r>
      <w:r>
        <w:rPr>
          <w:sz w:val="24"/>
        </w:rPr>
        <w:t xml:space="preserve">o </w:t>
      </w:r>
      <w:r>
        <w:rPr>
          <w:sz w:val="24"/>
        </w:rPr>
        <w:t xml:space="preserve">Aufklärungsmaterialen </w:t>
      </w:r>
      <w:r>
        <w:rPr>
          <w:sz w:val="24"/>
        </w:rPr>
        <w:t xml:space="preserve">in </w:t>
      </w:r>
      <w:r>
        <w:rPr>
          <w:sz w:val="24"/>
        </w:rPr>
        <w:t xml:space="preserve">Impfzentren </w:t>
      </w:r>
      <w:r>
        <w:rPr>
          <w:sz w:val="24"/>
        </w:rPr>
        <w:t xml:space="preserve">müssen </w:t>
      </w:r>
      <w:r>
        <w:rPr>
          <w:sz w:val="24"/>
        </w:rPr>
        <w:t xml:space="preserve">bzgl. </w:t>
      </w:r>
      <w:r>
        <w:rPr>
          <w:sz w:val="24"/>
        </w:rPr>
        <w:t xml:space="preserve">Moderna </w:t>
      </w:r>
      <w:r>
        <w:rPr>
          <w:sz w:val="24"/>
        </w:rPr>
        <w:t xml:space="preserve">Impfstoff </w:t>
      </w:r>
      <w:r>
        <w:rPr>
          <w:sz w:val="24"/>
        </w:rPr>
        <w:t xml:space="preserve">aktualisiert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nächster </w:t>
      </w:r>
      <w:r>
        <w:rPr>
          <w:sz w:val="24"/>
        </w:rPr>
        <w:t xml:space="preserve">Kandidat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Reihe </w:t>
      </w:r>
      <w:r>
        <w:rPr>
          <w:sz w:val="24"/>
        </w:rPr>
        <w:t xml:space="preserve"> </w:t>
      </w:r>
      <w:r>
        <w:rPr>
          <w:sz w:val="24"/>
        </w:rPr>
        <w:t xml:space="preserve">Im </w:t>
      </w:r>
      <w:r>
        <w:rPr>
          <w:sz w:val="24"/>
        </w:rPr>
        <w:t xml:space="preserve">Februar </w:t>
      </w:r>
      <w:r>
        <w:rPr>
          <w:sz w:val="24"/>
        </w:rPr>
        <w:t xml:space="preserve">soll </w:t>
      </w:r>
      <w:r>
        <w:rPr>
          <w:sz w:val="24"/>
        </w:rPr>
        <w:t xml:space="preserve">Beschluss </w:t>
      </w:r>
      <w:r>
        <w:rPr>
          <w:sz w:val="24"/>
        </w:rPr>
        <w:t xml:space="preserve">genommen </w:t>
      </w:r>
      <w:r>
        <w:rPr>
          <w:sz w:val="24"/>
        </w:rPr>
        <w:t xml:space="preserve">werden </w:t>
      </w:r>
      <w:r>
        <w:rPr>
          <w:sz w:val="24"/>
        </w:rPr>
        <w:t xml:space="preserve">FG33/alle </w:t>
      </w:r>
    </w:p>
    <w:p>
      <w:r>
        <w:t>*****</w:t>
      </w:r>
    </w:p>
    <w:p>
      <w:pPr>
        <w:pStyle w:val="Heading1"/>
      </w:pPr>
      <w:r>
        <w:t>384_Ergebnisprotokoll_Krisenstabssitzung_2021-01-29.pdf</w:t>
      </w:r>
    </w:p>
    <w:p>
      <w:r>
        <w:t>Anzahl der Vorkommen von 'STIKO': 4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Presse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STIKO-Empfehlungen, </w:t>
      </w:r>
      <w:r>
        <w:rPr>
          <w:sz w:val="24"/>
        </w:rPr>
        <w:t xml:space="preserve">viel </w:t>
      </w:r>
      <w:r>
        <w:rPr>
          <w:sz w:val="24"/>
        </w:rPr>
        <w:t xml:space="preserve">Informationsbedarf </w:t>
      </w:r>
      <w:r>
        <w:rPr>
          <w:sz w:val="24"/>
        </w:rPr>
        <w:t xml:space="preserve">Samstag, </w:t>
      </w:r>
      <w:r>
        <w:rPr>
          <w:sz w:val="24"/>
        </w:rPr>
        <w:t xml:space="preserve">30.01. </w:t>
      </w:r>
      <w:r>
        <w:rPr>
          <w:sz w:val="24"/>
        </w:rPr>
        <w:t xml:space="preserve">Re </w:t>
      </w:r>
      <w:r>
        <w:rPr>
          <w:sz w:val="24"/>
        </w:rPr>
        <w:t xml:space="preserve">Townhall-Meeting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Impfen </w:t>
      </w:r>
      <w:r>
        <w:rPr>
          <w:sz w:val="24"/>
        </w:rPr>
        <w:t xml:space="preserve">ist </w:t>
      </w:r>
      <w:r>
        <w:rPr>
          <w:sz w:val="24"/>
        </w:rPr>
        <w:t xml:space="preserve">am </w:t>
      </w:r>
      <w:r>
        <w:rPr>
          <w:sz w:val="24"/>
        </w:rPr>
        <w:t xml:space="preserve">29.01. </w:t>
      </w:r>
      <w:r>
        <w:rPr>
          <w:sz w:val="24"/>
        </w:rPr>
        <w:t xml:space="preserve">als </w:t>
      </w:r>
      <w:r>
        <w:rPr>
          <w:sz w:val="24"/>
        </w:rPr>
        <w:t xml:space="preserve">Open-Data-Beauftragter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Treffen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Datenjournalisten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Das </w:t>
      </w:r>
      <w:r>
        <w:rPr>
          <w:sz w:val="24"/>
        </w:rPr>
        <w:t xml:space="preserve">Wording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zur </w:t>
      </w:r>
      <w:r>
        <w:rPr>
          <w:sz w:val="24"/>
        </w:rPr>
        <w:t xml:space="preserve">COVID </w:t>
      </w:r>
      <w:r>
        <w:rPr>
          <w:sz w:val="24"/>
        </w:rPr>
        <w:t xml:space="preserve">Kontrolle </w:t>
      </w:r>
      <w:r>
        <w:rPr>
          <w:sz w:val="24"/>
        </w:rPr>
        <w:t xml:space="preserve">muss </w:t>
      </w:r>
      <w:r>
        <w:rPr>
          <w:sz w:val="24"/>
        </w:rPr>
        <w:t xml:space="preserve">bis </w:t>
      </w:r>
      <w:r>
        <w:rPr>
          <w:sz w:val="24"/>
        </w:rPr>
        <w:t xml:space="preserve">Dienstag </w:t>
      </w:r>
      <w:r>
        <w:rPr>
          <w:sz w:val="24"/>
        </w:rPr>
        <w:t xml:space="preserve">finalisiert </w:t>
      </w:r>
      <w:r>
        <w:rPr>
          <w:sz w:val="24"/>
        </w:rPr>
        <w:t xml:space="preserve">sein. </w:t>
      </w:r>
      <w:r>
        <w:rPr>
          <w:sz w:val="24"/>
        </w:rPr>
        <w:t xml:space="preserve">b) </w:t>
      </w:r>
      <w:r>
        <w:rPr>
          <w:sz w:val="24"/>
        </w:rPr>
        <w:t xml:space="preserve">RKI-inte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Das </w:t>
      </w:r>
      <w:r>
        <w:rPr>
          <w:sz w:val="24"/>
        </w:rPr>
        <w:t xml:space="preserve">Wording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zur </w:t>
      </w:r>
      <w:r>
        <w:rPr>
          <w:sz w:val="24"/>
        </w:rPr>
        <w:t xml:space="preserve">COVID </w:t>
      </w:r>
      <w:r>
        <w:rPr>
          <w:sz w:val="24"/>
        </w:rPr>
        <w:t xml:space="preserve">Kontrolle </w:t>
      </w:r>
      <w:r>
        <w:rPr>
          <w:sz w:val="24"/>
        </w:rPr>
        <w:t xml:space="preserve">muss </w:t>
      </w:r>
      <w:r>
        <w:rPr>
          <w:sz w:val="24"/>
        </w:rPr>
        <w:t xml:space="preserve">bis </w:t>
      </w:r>
      <w:r>
        <w:rPr>
          <w:sz w:val="24"/>
        </w:rPr>
        <w:t xml:space="preserve">Dienstag </w:t>
      </w:r>
      <w:r>
        <w:rPr>
          <w:sz w:val="24"/>
        </w:rPr>
        <w:t xml:space="preserve">finalisiert </w:t>
      </w:r>
      <w:r>
        <w:rPr>
          <w:sz w:val="24"/>
        </w:rPr>
        <w:t xml:space="preserve">sein.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ZIG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Die </w:t>
      </w:r>
      <w:r>
        <w:rPr>
          <w:sz w:val="24"/>
        </w:rPr>
        <w:t xml:space="preserve">Impfquoten </w:t>
      </w:r>
      <w:r>
        <w:rPr>
          <w:sz w:val="24"/>
        </w:rPr>
        <w:t xml:space="preserve">steigen </w:t>
      </w:r>
      <w:r>
        <w:rPr>
          <w:sz w:val="24"/>
        </w:rPr>
        <w:t xml:space="preserve">an, </w:t>
      </w:r>
      <w:r>
        <w:rPr>
          <w:sz w:val="24"/>
        </w:rPr>
        <w:t xml:space="preserve">wenn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wie </w:t>
      </w:r>
      <w:r>
        <w:rPr>
          <w:sz w:val="24"/>
        </w:rPr>
        <w:t xml:space="preserve">erhofft, </w:t>
      </w:r>
      <w:r>
        <w:rPr>
          <w:sz w:val="24"/>
        </w:rPr>
        <w:t xml:space="preserve">2,2 </w:t>
      </w:r>
      <w:r>
        <w:rPr>
          <w:sz w:val="24"/>
        </w:rPr>
        <w:t xml:space="preserve">Mio </w:t>
      </w:r>
      <w:r>
        <w:rPr>
          <w:sz w:val="24"/>
        </w:rPr>
        <w:t xml:space="preserve">Impfdosen </w:t>
      </w:r>
      <w:r>
        <w:rPr>
          <w:sz w:val="24"/>
        </w:rPr>
        <w:t xml:space="preserve">stehen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STIKO-Empfehlungen, </w:t>
      </w:r>
      <w:r>
        <w:rPr>
          <w:sz w:val="24"/>
        </w:rPr>
        <w:t xml:space="preserve">2. </w:t>
      </w:r>
      <w:r>
        <w:rPr>
          <w:sz w:val="24"/>
        </w:rPr>
        <w:t xml:space="preserve">Aktualisierung, </w:t>
      </w:r>
      <w:r>
        <w:rPr>
          <w:sz w:val="24"/>
        </w:rPr>
        <w:t xml:space="preserve">mehrere </w:t>
      </w:r>
      <w:r>
        <w:rPr>
          <w:sz w:val="24"/>
        </w:rPr>
        <w:t xml:space="preserve">Aspekte </w:t>
      </w:r>
      <w:r>
        <w:rPr>
          <w:sz w:val="24"/>
        </w:rPr>
        <w:t xml:space="preserve">wurden </w:t>
      </w:r>
      <w:r>
        <w:rPr>
          <w:sz w:val="24"/>
        </w:rPr>
        <w:t xml:space="preserve">beleuchtet </w:t>
      </w:r>
      <w:r>
        <w:rPr>
          <w:sz w:val="24"/>
        </w:rPr>
        <w:t xml:space="preserve">EMA </w:t>
      </w:r>
      <w:r>
        <w:rPr>
          <w:sz w:val="24"/>
        </w:rPr>
        <w:t xml:space="preserve">bearbeitet </w:t>
      </w:r>
      <w:r>
        <w:rPr>
          <w:sz w:val="24"/>
        </w:rPr>
        <w:t xml:space="preserve">gleichzeitig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EU, </w:t>
      </w:r>
      <w:r>
        <w:rPr>
          <w:sz w:val="24"/>
        </w:rPr>
        <w:t xml:space="preserve">wahrscheinlich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EMA-Empfehlung </w:t>
      </w:r>
      <w:r>
        <w:rPr>
          <w:sz w:val="24"/>
        </w:rPr>
        <w:t xml:space="preserve">die </w:t>
      </w:r>
      <w:r>
        <w:rPr>
          <w:sz w:val="24"/>
        </w:rPr>
        <w:t xml:space="preserve">Altersgrenze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offen </w:t>
      </w:r>
      <w:r>
        <w:rPr>
          <w:sz w:val="24"/>
        </w:rPr>
        <w:t xml:space="preserve">gelassen,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Warnhinweisen </w:t>
      </w:r>
      <w:r>
        <w:rPr>
          <w:sz w:val="24"/>
        </w:rPr>
        <w:t xml:space="preserve">versehen,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&gt;55-Jährigen </w:t>
      </w:r>
      <w:r>
        <w:rPr>
          <w:sz w:val="24"/>
        </w:rPr>
        <w:t xml:space="preserve">die </w:t>
      </w:r>
      <w:r>
        <w:rPr>
          <w:sz w:val="24"/>
        </w:rPr>
        <w:t xml:space="preserve">Evidenz </w:t>
      </w:r>
      <w:r>
        <w:rPr>
          <w:sz w:val="24"/>
        </w:rPr>
        <w:t xml:space="preserve">unzureichend </w:t>
      </w:r>
      <w:r>
        <w:rPr>
          <w:sz w:val="24"/>
        </w:rPr>
        <w:t xml:space="preserve">ist. </w:t>
      </w:r>
      <w:r>
        <w:rPr>
          <w:sz w:val="24"/>
        </w:rPr>
        <w:t xml:space="preserve">Thema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Kommunikation </w:t>
      </w:r>
      <w:r>
        <w:rPr>
          <w:sz w:val="24"/>
        </w:rPr>
        <w:t xml:space="preserve">schwierig, </w:t>
      </w:r>
      <w:r>
        <w:rPr>
          <w:sz w:val="24"/>
        </w:rPr>
        <w:t xml:space="preserve">viel </w:t>
      </w:r>
      <w:r>
        <w:rPr>
          <w:sz w:val="24"/>
        </w:rPr>
        <w:t xml:space="preserve">Informationsbedürfnis, </w:t>
      </w:r>
      <w:r>
        <w:rPr>
          <w:sz w:val="24"/>
        </w:rPr>
        <w:t xml:space="preserve">auch </w:t>
      </w:r>
      <w:r>
        <w:rPr>
          <w:sz w:val="24"/>
        </w:rPr>
        <w:t xml:space="preserve">internationales </w:t>
      </w:r>
      <w:r>
        <w:rPr>
          <w:sz w:val="24"/>
        </w:rPr>
        <w:t xml:space="preserve">Inte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usch, </w:t>
      </w:r>
      <w:r>
        <w:rPr>
          <w:sz w:val="24"/>
        </w:rPr>
        <w:t xml:space="preserve">z.B. </w:t>
      </w:r>
      <w:r>
        <w:rPr>
          <w:sz w:val="24"/>
        </w:rPr>
        <w:t xml:space="preserve">von </w:t>
      </w:r>
      <w:r>
        <w:rPr>
          <w:sz w:val="24"/>
        </w:rPr>
        <w:t xml:space="preserve">EMA </w:t>
      </w:r>
      <w:r>
        <w:rPr>
          <w:sz w:val="24"/>
        </w:rPr>
        <w:t xml:space="preserve">und </w:t>
      </w:r>
      <w:r>
        <w:rPr>
          <w:sz w:val="24"/>
        </w:rPr>
        <w:t xml:space="preserve">ECDC </w:t>
      </w:r>
      <w:r>
        <w:rPr>
          <w:sz w:val="24"/>
        </w:rPr>
        <w:t xml:space="preserve">Weiterhin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Aufklärungsbögen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PEI, </w:t>
      </w:r>
      <w:r>
        <w:rPr>
          <w:sz w:val="24"/>
        </w:rPr>
        <w:t xml:space="preserve">damit </w:t>
      </w:r>
      <w:r>
        <w:rPr>
          <w:sz w:val="24"/>
        </w:rPr>
        <w:t xml:space="preserve">vorhanden </w:t>
      </w:r>
      <w:r>
        <w:rPr>
          <w:sz w:val="24"/>
        </w:rPr>
        <w:t xml:space="preserve">wenn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der </w:t>
      </w:r>
      <w:r>
        <w:rPr>
          <w:sz w:val="24"/>
        </w:rPr>
        <w:t xml:space="preserve">Impfstoff </w:t>
      </w:r>
      <w:r>
        <w:rPr>
          <w:sz w:val="24"/>
        </w:rPr>
        <w:t xml:space="preserve">verfügbar </w:t>
      </w:r>
      <w:r>
        <w:rPr>
          <w:sz w:val="24"/>
        </w:rPr>
        <w:t xml:space="preserve">FG33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Presse </w:t>
      </w:r>
      <w:r>
        <w:rPr>
          <w:sz w:val="24"/>
        </w:rPr>
        <w:t xml:space="preserve">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STIKO-Empfehlungen, </w:t>
      </w:r>
      <w:r>
        <w:rPr>
          <w:sz w:val="24"/>
        </w:rPr>
        <w:t xml:space="preserve">viel </w:t>
      </w:r>
      <w:r>
        <w:rPr>
          <w:sz w:val="24"/>
        </w:rPr>
        <w:t xml:space="preserve">Informationsbedarf </w:t>
      </w:r>
      <w:r>
        <w:rPr>
          <w:sz w:val="24"/>
        </w:rPr>
        <w:t xml:space="preserve"> </w:t>
      </w:r>
      <w:r>
        <w:rPr>
          <w:sz w:val="24"/>
        </w:rPr>
        <w:t xml:space="preserve">Samstag, </w:t>
      </w:r>
      <w:r>
        <w:rPr>
          <w:sz w:val="24"/>
        </w:rPr>
        <w:t xml:space="preserve">30.01. </w:t>
      </w:r>
      <w:r>
        <w:rPr>
          <w:sz w:val="24"/>
        </w:rPr>
        <w:t xml:space="preserve">im </w:t>
      </w:r>
      <w:r>
        <w:rPr>
          <w:sz w:val="24"/>
        </w:rPr>
        <w:t xml:space="preserve">Townhall-Meeting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Impfen </w:t>
      </w:r>
      <w:r>
        <w:rPr>
          <w:sz w:val="24"/>
        </w:rPr>
        <w:t xml:space="preserve"> </w:t>
      </w:r>
      <w:r>
        <w:rPr>
          <w:sz w:val="24"/>
        </w:rPr>
        <w:t xml:space="preserve">ist </w:t>
      </w:r>
      <w:r>
        <w:rPr>
          <w:sz w:val="24"/>
        </w:rPr>
        <w:t xml:space="preserve">am </w:t>
      </w:r>
      <w:r>
        <w:rPr>
          <w:sz w:val="24"/>
        </w:rPr>
        <w:t xml:space="preserve">29.01. </w:t>
      </w:r>
      <w:r>
        <w:rPr>
          <w:sz w:val="24"/>
        </w:rPr>
        <w:t xml:space="preserve">als </w:t>
      </w:r>
      <w:r>
        <w:rPr>
          <w:sz w:val="24"/>
        </w:rPr>
        <w:t xml:space="preserve">Open-Data-Beauftragter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Treffen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Datenjournalisten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Wording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zur </w:t>
      </w:r>
      <w:r>
        <w:rPr>
          <w:sz w:val="24"/>
        </w:rPr>
        <w:t xml:space="preserve">COVID </w:t>
      </w:r>
      <w:r>
        <w:rPr>
          <w:sz w:val="24"/>
        </w:rPr>
        <w:t xml:space="preserve">Kontrolle </w:t>
      </w:r>
      <w:r>
        <w:rPr>
          <w:sz w:val="24"/>
        </w:rPr>
        <w:t xml:space="preserve">muss </w:t>
      </w:r>
      <w:r>
        <w:rPr>
          <w:sz w:val="24"/>
        </w:rPr>
        <w:t xml:space="preserve">bis </w:t>
      </w:r>
      <w:r>
        <w:rPr>
          <w:sz w:val="24"/>
        </w:rPr>
        <w:t xml:space="preserve">Dienstag </w:t>
      </w:r>
      <w:r>
        <w:rPr>
          <w:sz w:val="24"/>
        </w:rPr>
        <w:t xml:space="preserve">finalisiert </w:t>
      </w:r>
      <w:r>
        <w:rPr>
          <w:sz w:val="24"/>
        </w:rPr>
        <w:t xml:space="preserve">sein.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ZIG </w:t>
      </w:r>
      <w:r>
        <w:rPr>
          <w:sz w:val="24"/>
        </w:rPr>
        <w:t xml:space="preserve">7 </w:t>
      </w:r>
      <w:r>
        <w:rPr>
          <w:sz w:val="24"/>
        </w:rPr>
        <w:t xml:space="preserve">Dokumen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Wording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zur </w:t>
      </w:r>
      <w:r>
        <w:rPr>
          <w:sz w:val="24"/>
        </w:rPr>
        <w:t xml:space="preserve">COVID </w:t>
      </w:r>
      <w:r>
        <w:rPr>
          <w:sz w:val="24"/>
        </w:rPr>
        <w:t xml:space="preserve">Kontrolle </w:t>
      </w:r>
      <w:r>
        <w:rPr>
          <w:sz w:val="24"/>
        </w:rPr>
        <w:t xml:space="preserve">muss </w:t>
      </w:r>
      <w:r>
        <w:rPr>
          <w:sz w:val="24"/>
        </w:rPr>
        <w:t xml:space="preserve">bis </w:t>
      </w:r>
      <w:r>
        <w:rPr>
          <w:sz w:val="24"/>
        </w:rPr>
        <w:t xml:space="preserve">Dienstag </w:t>
      </w:r>
      <w:r>
        <w:rPr>
          <w:sz w:val="24"/>
        </w:rPr>
        <w:t xml:space="preserve">finalisiert </w:t>
      </w:r>
      <w:r>
        <w:rPr>
          <w:sz w:val="24"/>
        </w:rPr>
        <w:t xml:space="preserve">sein.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ZIG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Impfquoten </w:t>
      </w:r>
      <w:r>
        <w:rPr>
          <w:sz w:val="24"/>
        </w:rPr>
        <w:t xml:space="preserve">steigen </w:t>
      </w:r>
      <w:r>
        <w:rPr>
          <w:sz w:val="24"/>
        </w:rPr>
        <w:t xml:space="preserve">an, </w:t>
      </w:r>
      <w:r>
        <w:rPr>
          <w:sz w:val="24"/>
        </w:rPr>
        <w:t xml:space="preserve">wenn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wie </w:t>
      </w:r>
      <w:r>
        <w:rPr>
          <w:sz w:val="24"/>
        </w:rPr>
        <w:t xml:space="preserve">erhofft, </w:t>
      </w:r>
      <w:r>
        <w:rPr>
          <w:sz w:val="24"/>
        </w:rPr>
        <w:t xml:space="preserve">2,2 </w:t>
      </w:r>
      <w:r>
        <w:rPr>
          <w:sz w:val="24"/>
        </w:rPr>
        <w:t xml:space="preserve">Mio </w:t>
      </w:r>
      <w:r>
        <w:rPr>
          <w:sz w:val="24"/>
        </w:rPr>
        <w:t xml:space="preserve">Impfdosen </w:t>
      </w:r>
      <w:r>
        <w:rPr>
          <w:sz w:val="24"/>
        </w:rPr>
        <w:t xml:space="preserve">stehen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STIKO-Empfehlungen, </w:t>
      </w:r>
      <w:r>
        <w:rPr>
          <w:sz w:val="24"/>
        </w:rPr>
        <w:t xml:space="preserve">2. </w:t>
      </w:r>
      <w:r>
        <w:rPr>
          <w:sz w:val="24"/>
        </w:rPr>
        <w:t xml:space="preserve">Aktualisierung, </w:t>
      </w:r>
      <w:r>
        <w:rPr>
          <w:sz w:val="24"/>
        </w:rPr>
        <w:t xml:space="preserve">mehrere </w:t>
      </w:r>
      <w:r>
        <w:rPr>
          <w:sz w:val="24"/>
        </w:rPr>
        <w:t xml:space="preserve">Aspekte </w:t>
      </w:r>
      <w:r>
        <w:rPr>
          <w:sz w:val="24"/>
        </w:rPr>
        <w:t xml:space="preserve">wurden </w:t>
      </w:r>
      <w:r>
        <w:rPr>
          <w:sz w:val="24"/>
        </w:rPr>
        <w:t xml:space="preserve">beleuchtet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EMA </w:t>
      </w:r>
      <w:r>
        <w:rPr>
          <w:sz w:val="24"/>
        </w:rPr>
        <w:t xml:space="preserve">bearbeitet </w:t>
      </w:r>
      <w:r>
        <w:rPr>
          <w:sz w:val="24"/>
        </w:rPr>
        <w:t xml:space="preserve">gleichzeitig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EU, </w:t>
      </w:r>
      <w:r>
        <w:rPr>
          <w:sz w:val="24"/>
        </w:rPr>
        <w:t xml:space="preserve">wahrscheinlich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EMA-Empfehlung </w:t>
      </w:r>
      <w:r>
        <w:rPr>
          <w:sz w:val="24"/>
        </w:rPr>
        <w:t xml:space="preserve">die </w:t>
      </w:r>
      <w:r>
        <w:rPr>
          <w:sz w:val="24"/>
        </w:rPr>
        <w:t xml:space="preserve">Altersgrenze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offen </w:t>
      </w:r>
      <w:r>
        <w:rPr>
          <w:sz w:val="24"/>
        </w:rPr>
        <w:t xml:space="preserve">gelassen,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Warnhinweisen </w:t>
      </w:r>
      <w:r>
        <w:rPr>
          <w:sz w:val="24"/>
        </w:rPr>
        <w:t xml:space="preserve">versehen,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&gt;55-Jährigen </w:t>
      </w:r>
      <w:r>
        <w:rPr>
          <w:sz w:val="24"/>
        </w:rPr>
        <w:t xml:space="preserve">die </w:t>
      </w:r>
      <w:r>
        <w:rPr>
          <w:sz w:val="24"/>
        </w:rPr>
        <w:t xml:space="preserve">Evidenz </w:t>
      </w:r>
      <w:r>
        <w:rPr>
          <w:sz w:val="24"/>
        </w:rPr>
        <w:t xml:space="preserve">unzureichend </w:t>
      </w:r>
      <w:r>
        <w:rPr>
          <w:sz w:val="24"/>
        </w:rPr>
        <w:t xml:space="preserve">ist. </w:t>
      </w:r>
      <w:r>
        <w:rPr>
          <w:sz w:val="24"/>
        </w:rPr>
        <w:t xml:space="preserve"> </w:t>
      </w:r>
      <w:r>
        <w:rPr>
          <w:sz w:val="24"/>
        </w:rPr>
        <w:t xml:space="preserve">Thema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Kommunikation </w:t>
      </w:r>
      <w:r>
        <w:rPr>
          <w:sz w:val="24"/>
        </w:rPr>
        <w:t xml:space="preserve">schwierig, </w:t>
      </w:r>
      <w:r>
        <w:rPr>
          <w:sz w:val="24"/>
        </w:rPr>
        <w:t xml:space="preserve">viel </w:t>
      </w:r>
      <w:r>
        <w:rPr>
          <w:sz w:val="24"/>
        </w:rPr>
        <w:t xml:space="preserve">Informationsbedürfnis, </w:t>
      </w:r>
      <w:r>
        <w:rPr>
          <w:sz w:val="24"/>
        </w:rPr>
        <w:t xml:space="preserve">auch </w:t>
      </w:r>
      <w:r>
        <w:rPr>
          <w:sz w:val="24"/>
        </w:rPr>
        <w:t xml:space="preserve">international </w:t>
      </w:r>
    </w:p>
    <w:p>
      <w:r>
        <w:t>*****</w:t>
      </w:r>
    </w:p>
    <w:p>
      <w:pPr>
        <w:pStyle w:val="Heading1"/>
      </w:pPr>
      <w:r>
        <w:t>390_Ergebnisprotokoll_Krisenstabssitzung_2021-02-05.pdf</w:t>
      </w:r>
    </w:p>
    <w:p>
      <w:r>
        <w:t>Anzahl der Vorkommen von 'STIKO': 2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Laut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Erhebung </w:t>
      </w:r>
      <w:r>
        <w:rPr>
          <w:sz w:val="24"/>
        </w:rPr>
        <w:t xml:space="preserve">des </w:t>
      </w:r>
      <w:r>
        <w:rPr>
          <w:sz w:val="24"/>
        </w:rPr>
        <w:t xml:space="preserve">Serostatus </w:t>
      </w:r>
      <w:r>
        <w:rPr>
          <w:sz w:val="24"/>
        </w:rPr>
        <w:t xml:space="preserve">und </w:t>
      </w:r>
      <w:r>
        <w:rPr>
          <w:sz w:val="24"/>
        </w:rPr>
        <w:t xml:space="preserve">des </w:t>
      </w:r>
      <w:r>
        <w:rPr>
          <w:sz w:val="24"/>
        </w:rPr>
        <w:t xml:space="preserve">Ausschlusses </w:t>
      </w:r>
      <w:r>
        <w:rPr>
          <w:sz w:val="24"/>
        </w:rPr>
        <w:t xml:space="preserve">einer </w:t>
      </w:r>
      <w:r>
        <w:rPr>
          <w:sz w:val="24"/>
        </w:rPr>
        <w:t xml:space="preserve">asymptomatischen </w:t>
      </w:r>
      <w:r>
        <w:rPr>
          <w:sz w:val="24"/>
        </w:rPr>
        <w:t xml:space="preserve">Situation </w:t>
      </w:r>
      <w:r>
        <w:rPr>
          <w:sz w:val="24"/>
        </w:rPr>
        <w:t xml:space="preserve">nicht </w:t>
      </w:r>
      <w:r>
        <w:rPr>
          <w:sz w:val="24"/>
        </w:rPr>
        <w:t xml:space="preserve">erforderlich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sieht </w:t>
      </w:r>
      <w:r>
        <w:rPr>
          <w:sz w:val="24"/>
        </w:rPr>
        <w:t xml:space="preserve">keine </w:t>
      </w:r>
      <w:r>
        <w:rPr>
          <w:sz w:val="24"/>
        </w:rPr>
        <w:t xml:space="preserve">Sicherheitsbedenken </w:t>
      </w:r>
      <w:r>
        <w:rPr>
          <w:sz w:val="24"/>
        </w:rPr>
        <w:t xml:space="preserve">der </w:t>
      </w:r>
      <w:r>
        <w:rPr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o </w:t>
      </w:r>
      <w:r>
        <w:rPr>
          <w:sz w:val="24"/>
        </w:rPr>
        <w:t xml:space="preserve">6-Monats-Frist </w:t>
      </w:r>
      <w:r>
        <w:rPr>
          <w:sz w:val="24"/>
        </w:rPr>
        <w:t xml:space="preserve">begründet </w:t>
      </w:r>
      <w:r>
        <w:rPr>
          <w:sz w:val="24"/>
        </w:rPr>
        <w:t xml:space="preserve">sich </w:t>
      </w:r>
      <w:r>
        <w:rPr>
          <w:sz w:val="24"/>
        </w:rPr>
        <w:t xml:space="preserve">darauf, </w:t>
      </w:r>
      <w:r>
        <w:rPr>
          <w:sz w:val="24"/>
        </w:rPr>
        <w:t xml:space="preserve">dass </w:t>
      </w:r>
      <w:r>
        <w:rPr>
          <w:sz w:val="24"/>
        </w:rPr>
        <w:t xml:space="preserve">zuvor </w:t>
      </w:r>
      <w:r>
        <w:rPr>
          <w:sz w:val="24"/>
        </w:rPr>
        <w:t xml:space="preserve">keine </w:t>
      </w:r>
      <w:r>
        <w:rPr>
          <w:sz w:val="24"/>
        </w:rPr>
        <w:t xml:space="preserve">Notwendigkeit </w:t>
      </w:r>
      <w:r>
        <w:rPr>
          <w:sz w:val="24"/>
        </w:rPr>
        <w:t xml:space="preserve">einer </w:t>
      </w:r>
      <w:r>
        <w:rPr>
          <w:sz w:val="24"/>
        </w:rPr>
        <w:t xml:space="preserve">Impfung </w:t>
      </w:r>
      <w:r>
        <w:rPr>
          <w:sz w:val="24"/>
        </w:rPr>
        <w:t xml:space="preserve">besteht </w:t>
      </w:r>
      <w:r>
        <w:rPr>
          <w:sz w:val="24"/>
        </w:rPr>
        <w:t xml:space="preserve">und </w:t>
      </w:r>
      <w:r>
        <w:rPr>
          <w:sz w:val="24"/>
        </w:rPr>
        <w:t xml:space="preserve">vermieden </w:t>
      </w:r>
      <w:r>
        <w:rPr>
          <w:sz w:val="24"/>
        </w:rPr>
        <w:t xml:space="preserve">werden </w:t>
      </w:r>
      <w:r>
        <w:rPr>
          <w:sz w:val="24"/>
        </w:rPr>
        <w:t xml:space="preserve">sollte, </w:t>
      </w:r>
      <w:r>
        <w:rPr>
          <w:sz w:val="24"/>
        </w:rPr>
        <w:t xml:space="preserve">bspw.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schwerem </w:t>
      </w:r>
      <w:r>
        <w:rPr>
          <w:sz w:val="24"/>
        </w:rPr>
        <w:t xml:space="preserve">Verlauf </w:t>
      </w:r>
      <w:r>
        <w:rPr>
          <w:sz w:val="24"/>
        </w:rPr>
        <w:t xml:space="preserve">zu </w:t>
      </w:r>
      <w:r>
        <w:rPr>
          <w:sz w:val="24"/>
        </w:rPr>
        <w:t xml:space="preserve">impfen </w:t>
      </w:r>
      <w:r>
        <w:rPr>
          <w:sz w:val="24"/>
        </w:rPr>
        <w:t xml:space="preserve">(wie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sz w:val="24"/>
        </w:rPr>
        <w:t xml:space="preserve">Impfungen) </w:t>
      </w:r>
      <w:r>
        <w:rPr>
          <w:sz w:val="24"/>
        </w:rPr>
        <w:t xml:space="preserve">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o </w:t>
      </w:r>
      <w:r>
        <w:rPr>
          <w:sz w:val="24"/>
        </w:rPr>
        <w:t xml:space="preserve">Bewertung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Laut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Erhebung </w:t>
      </w:r>
      <w:r>
        <w:rPr>
          <w:sz w:val="24"/>
        </w:rPr>
        <w:t xml:space="preserve">des </w:t>
      </w:r>
      <w:r>
        <w:rPr>
          <w:sz w:val="24"/>
        </w:rPr>
        <w:t xml:space="preserve">Serostatus </w:t>
      </w:r>
      <w:r>
        <w:rPr>
          <w:sz w:val="24"/>
        </w:rPr>
        <w:t xml:space="preserve">und </w:t>
      </w:r>
      <w:r>
        <w:rPr>
          <w:sz w:val="24"/>
        </w:rPr>
        <w:t xml:space="preserve">des </w:t>
      </w:r>
      <w:r>
        <w:rPr>
          <w:sz w:val="24"/>
        </w:rPr>
        <w:t xml:space="preserve">Ausschlusses </w:t>
      </w:r>
      <w:r>
        <w:rPr>
          <w:sz w:val="24"/>
        </w:rPr>
        <w:t xml:space="preserve">einer </w:t>
      </w:r>
      <w:r>
        <w:rPr>
          <w:sz w:val="24"/>
        </w:rPr>
        <w:t xml:space="preserve">asymptomatischen </w:t>
      </w:r>
      <w:r>
        <w:rPr>
          <w:sz w:val="24"/>
        </w:rPr>
        <w:t xml:space="preserve">Situation </w:t>
      </w:r>
      <w:r>
        <w:rPr>
          <w:sz w:val="24"/>
        </w:rPr>
        <w:t xml:space="preserve">nicht </w:t>
      </w:r>
      <w:r>
        <w:rPr>
          <w:sz w:val="24"/>
        </w:rPr>
        <w:t xml:space="preserve">erforderlich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sieht </w:t>
      </w:r>
      <w:r>
        <w:rPr>
          <w:sz w:val="24"/>
        </w:rPr>
        <w:t xml:space="preserve">keine </w:t>
      </w:r>
      <w:r>
        <w:rPr>
          <w:sz w:val="24"/>
        </w:rPr>
        <w:t xml:space="preserve">Sicherheitsbedenken </w:t>
      </w:r>
      <w:r>
        <w:rPr>
          <w:sz w:val="24"/>
        </w:rPr>
        <w:t xml:space="preserve">der </w:t>
      </w:r>
      <w:r>
        <w:rPr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o </w:t>
      </w:r>
      <w:r>
        <w:rPr>
          <w:sz w:val="24"/>
        </w:rPr>
        <w:t xml:space="preserve">6-Monats-Frist </w:t>
      </w:r>
      <w:r>
        <w:rPr>
          <w:sz w:val="24"/>
        </w:rPr>
        <w:t xml:space="preserve">begründet </w:t>
      </w:r>
      <w:r>
        <w:rPr>
          <w:sz w:val="24"/>
        </w:rPr>
        <w:t xml:space="preserve">sich </w:t>
      </w:r>
      <w:r>
        <w:rPr>
          <w:sz w:val="24"/>
        </w:rPr>
        <w:t xml:space="preserve">darauf, </w:t>
      </w:r>
      <w:r>
        <w:rPr>
          <w:sz w:val="24"/>
        </w:rPr>
        <w:t xml:space="preserve">dass </w:t>
      </w:r>
      <w:r>
        <w:rPr>
          <w:sz w:val="24"/>
        </w:rPr>
        <w:t xml:space="preserve">zuvor </w:t>
      </w:r>
      <w:r>
        <w:rPr>
          <w:sz w:val="24"/>
        </w:rPr>
        <w:t xml:space="preserve">keine </w:t>
      </w:r>
      <w:r>
        <w:rPr>
          <w:sz w:val="24"/>
        </w:rPr>
        <w:t xml:space="preserve">Notwendigkeit </w:t>
      </w:r>
      <w:r>
        <w:rPr>
          <w:sz w:val="24"/>
        </w:rPr>
        <w:t xml:space="preserve">einer </w:t>
      </w:r>
      <w:r>
        <w:rPr>
          <w:sz w:val="24"/>
        </w:rPr>
        <w:t xml:space="preserve">Impfung </w:t>
      </w:r>
      <w:r>
        <w:rPr>
          <w:sz w:val="24"/>
        </w:rPr>
        <w:t xml:space="preserve">besteht </w:t>
      </w:r>
      <w:r>
        <w:rPr>
          <w:sz w:val="24"/>
        </w:rPr>
        <w:t xml:space="preserve">und </w:t>
      </w:r>
      <w:r>
        <w:rPr>
          <w:sz w:val="24"/>
        </w:rPr>
        <w:t xml:space="preserve">vermieden </w:t>
      </w:r>
      <w:r>
        <w:rPr>
          <w:sz w:val="24"/>
        </w:rPr>
        <w:t xml:space="preserve">werden </w:t>
      </w:r>
      <w:r>
        <w:rPr>
          <w:sz w:val="24"/>
        </w:rPr>
        <w:t xml:space="preserve">sollte, </w:t>
      </w:r>
      <w:r>
        <w:rPr>
          <w:sz w:val="24"/>
        </w:rPr>
        <w:t xml:space="preserve">bspw.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schwerem </w:t>
      </w:r>
      <w:r>
        <w:rPr>
          <w:sz w:val="24"/>
        </w:rPr>
        <w:t xml:space="preserve">Verlauf </w:t>
      </w:r>
      <w:r>
        <w:rPr>
          <w:sz w:val="24"/>
        </w:rPr>
        <w:t xml:space="preserve">zu </w:t>
      </w:r>
      <w:r>
        <w:rPr>
          <w:sz w:val="24"/>
        </w:rPr>
        <w:t xml:space="preserve">impfen </w:t>
      </w:r>
      <w:r>
        <w:rPr>
          <w:sz w:val="24"/>
        </w:rPr>
        <w:t xml:space="preserve">(wie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sz w:val="24"/>
        </w:rPr>
        <w:t xml:space="preserve">Impfungen) </w:t>
      </w:r>
      <w:r>
        <w:rPr>
          <w:sz w:val="24"/>
        </w:rPr>
        <w:t xml:space="preserve">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o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UND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relevant,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ausführlichen </w:t>
      </w:r>
      <w:r>
        <w:rPr>
          <w:sz w:val="24"/>
        </w:rPr>
        <w:t xml:space="preserve">Postmarketingstudi </w:t>
      </w:r>
    </w:p>
    <w:p>
      <w:r>
        <w:t>*****</w:t>
      </w:r>
    </w:p>
    <w:p>
      <w:pPr>
        <w:pStyle w:val="Heading1"/>
      </w:pPr>
      <w:r>
        <w:t>402_Ergebnisprotokoll_Krisenstabssitzung_2021-02-19.pdf</w:t>
      </w:r>
    </w:p>
    <w:p>
      <w:r>
        <w:t>Anzahl der Vorkommen von 'STIKO':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Viruslast </w:t>
      </w:r>
      <w:r>
        <w:rPr>
          <w:sz w:val="24"/>
        </w:rPr>
        <w:t xml:space="preserve">signifikant </w:t>
      </w:r>
      <w:r>
        <w:rPr>
          <w:sz w:val="24"/>
        </w:rPr>
        <w:t xml:space="preserve">niedriger </w:t>
      </w:r>
      <w:r>
        <w:rPr>
          <w:sz w:val="24"/>
        </w:rPr>
        <w:t xml:space="preserve">o </w:t>
      </w:r>
      <w:r>
        <w:rPr>
          <w:sz w:val="24"/>
        </w:rPr>
        <w:t xml:space="preserve">Geimpfte </w:t>
      </w:r>
      <w:r>
        <w:rPr>
          <w:sz w:val="24"/>
        </w:rPr>
        <w:t xml:space="preserve">ähnlich </w:t>
      </w:r>
      <w:r>
        <w:rPr>
          <w:sz w:val="24"/>
        </w:rPr>
        <w:t xml:space="preserve">gut </w:t>
      </w:r>
      <w:r>
        <w:rPr>
          <w:sz w:val="24"/>
        </w:rPr>
        <w:t xml:space="preserve">geschützt </w:t>
      </w:r>
      <w:r>
        <w:rPr>
          <w:sz w:val="24"/>
        </w:rPr>
        <w:t xml:space="preserve">vor </w:t>
      </w:r>
      <w:r>
        <w:rPr>
          <w:sz w:val="24"/>
        </w:rPr>
        <w:t xml:space="preserve">Reinfektion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Anpassung </w:t>
      </w:r>
      <w:r>
        <w:rPr>
          <w:sz w:val="24"/>
        </w:rPr>
        <w:t xml:space="preserve">Impfstrategie </w:t>
      </w:r>
      <w:r>
        <w:rPr>
          <w:sz w:val="24"/>
        </w:rPr>
        <w:t xml:space="preserve">o </w:t>
      </w:r>
      <w:r>
        <w:rPr>
          <w:sz w:val="24"/>
        </w:rPr>
        <w:t xml:space="preserve">Überlegung </w:t>
      </w:r>
      <w:r>
        <w:rPr>
          <w:sz w:val="24"/>
        </w:rPr>
        <w:t xml:space="preserve">zur </w:t>
      </w:r>
      <w:r>
        <w:rPr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Gruppen,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STIKO- </w:t>
      </w:r>
      <w:r>
        <w:rPr>
          <w:sz w:val="24"/>
        </w:rPr>
        <w:t xml:space="preserve">Empfehlung </w:t>
      </w:r>
      <w:r>
        <w:rPr>
          <w:sz w:val="24"/>
        </w:rPr>
        <w:t xml:space="preserve">entsprechen </w:t>
      </w:r>
      <w:r>
        <w:rPr>
          <w:sz w:val="24"/>
        </w:rPr>
        <w:t xml:space="preserve">o </w:t>
      </w:r>
      <w:r>
        <w:rPr>
          <w:sz w:val="24"/>
        </w:rPr>
        <w:t xml:space="preserve">Massenimpfung </w:t>
      </w:r>
      <w:r>
        <w:rPr>
          <w:sz w:val="24"/>
        </w:rPr>
        <w:t xml:space="preserve">ab </w:t>
      </w:r>
      <w:r>
        <w:rPr>
          <w:sz w:val="24"/>
        </w:rPr>
        <w:t xml:space="preserve">Mitte </w:t>
      </w:r>
      <w:r>
        <w:rPr>
          <w:sz w:val="24"/>
        </w:rPr>
        <w:t xml:space="preserve">des </w:t>
      </w:r>
      <w:r>
        <w:rPr>
          <w:sz w:val="24"/>
        </w:rPr>
        <w:t xml:space="preserve">2. </w:t>
      </w:r>
      <w:r>
        <w:rPr>
          <w:sz w:val="24"/>
        </w:rPr>
        <w:t xml:space="preserve">Quartals, </w:t>
      </w:r>
      <w:r>
        <w:rPr>
          <w:sz w:val="24"/>
        </w:rPr>
        <w:t xml:space="preserve">ca.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sz w:val="24"/>
        </w:rPr>
        <w:t xml:space="preserve">Impfdosen </w:t>
      </w:r>
      <w:r>
        <w:rPr>
          <w:sz w:val="24"/>
        </w:rPr>
        <w:t xml:space="preserve">vorgesehen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früheres </w:t>
      </w:r>
      <w:r>
        <w:rPr>
          <w:sz w:val="24"/>
        </w:rPr>
        <w:t xml:space="preserve">Erreichens </w:t>
      </w:r>
      <w:r>
        <w:rPr>
          <w:sz w:val="24"/>
        </w:rPr>
        <w:t xml:space="preserve">des </w:t>
      </w:r>
      <w:r>
        <w:rPr>
          <w:sz w:val="24"/>
        </w:rPr>
        <w:t xml:space="preserve">Herdeneffektes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Hinweise, </w:t>
      </w:r>
      <w:r>
        <w:rPr>
          <w:sz w:val="24"/>
        </w:rPr>
        <w:t xml:space="preserve">dass </w:t>
      </w:r>
      <w:r>
        <w:rPr>
          <w:sz w:val="24"/>
        </w:rPr>
        <w:t xml:space="preserve">Impfung </w:t>
      </w:r>
      <w:r>
        <w:rPr>
          <w:sz w:val="24"/>
        </w:rPr>
        <w:t xml:space="preserve">höhere </w:t>
      </w:r>
      <w:r>
        <w:rPr>
          <w:sz w:val="24"/>
        </w:rPr>
        <w:t xml:space="preserve">Immunität </w:t>
      </w:r>
      <w:r>
        <w:rPr>
          <w:sz w:val="24"/>
        </w:rPr>
        <w:t xml:space="preserve">bewirkt </w:t>
      </w:r>
      <w:r>
        <w:rPr>
          <w:sz w:val="24"/>
        </w:rPr>
        <w:t xml:space="preserve">als </w:t>
      </w:r>
      <w:r>
        <w:rPr>
          <w:sz w:val="24"/>
        </w:rPr>
        <w:t xml:space="preserve">natürlich </w:t>
      </w:r>
      <w:r>
        <w:rPr>
          <w:sz w:val="24"/>
        </w:rPr>
        <w:t xml:space="preserve">Infektion?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Zulassungsstudien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Kontrollgruppen </w:t>
      </w:r>
      <w:r>
        <w:rPr>
          <w:sz w:val="24"/>
        </w:rPr>
        <w:t xml:space="preserve">oft </w:t>
      </w:r>
      <w:r>
        <w:rPr>
          <w:sz w:val="24"/>
        </w:rPr>
        <w:t xml:space="preserve">Seren </w:t>
      </w:r>
      <w:r>
        <w:rPr>
          <w:sz w:val="24"/>
        </w:rPr>
        <w:t xml:space="preserve">von </w:t>
      </w:r>
      <w:r>
        <w:rPr>
          <w:sz w:val="24"/>
        </w:rPr>
        <w:t xml:space="preserve">Rekonvaleszenten </w:t>
      </w:r>
      <w:r>
        <w:rPr>
          <w:sz w:val="24"/>
        </w:rPr>
        <w:t xml:space="preserve">benutzt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mRNA </w:t>
      </w:r>
      <w:r>
        <w:rPr>
          <w:sz w:val="24"/>
        </w:rPr>
        <w:t xml:space="preserve">Impfstoffen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Effektivität </w:t>
      </w:r>
      <w:r>
        <w:rPr>
          <w:sz w:val="24"/>
        </w:rPr>
        <w:t xml:space="preserve">hö </w:t>
      </w:r>
    </w:p>
    <w:p>
      <w:r>
        <w:t>*****</w:t>
      </w:r>
    </w:p>
    <w:p>
      <w:pPr>
        <w:pStyle w:val="Heading1"/>
      </w:pPr>
      <w:r>
        <w:t>414_Ergebnisprotokoll_Krisenstabssitzung_2021-03-05.pdf</w:t>
      </w:r>
    </w:p>
    <w:p>
      <w:r>
        <w:t>Anzahl der Vorkommen von 'STIKO':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&gt;H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label </w:t>
      </w:r>
      <w:r>
        <w:rPr>
          <w:sz w:val="24"/>
        </w:rPr>
        <w:t xml:space="preserve">use, </w:t>
      </w:r>
      <w:r>
        <w:rPr>
          <w:sz w:val="24"/>
        </w:rPr>
        <w:t xml:space="preserve">c) </w:t>
      </w:r>
      <w:r>
        <w:rPr>
          <w:sz w:val="24"/>
        </w:rPr>
        <w:t xml:space="preserve">nach </w:t>
      </w:r>
      <w:r>
        <w:rPr>
          <w:sz w:val="24"/>
        </w:rPr>
        <w:t xml:space="preserve">stattgehabter </w:t>
      </w:r>
      <w:r>
        <w:rPr>
          <w:sz w:val="24"/>
        </w:rPr>
        <w:t xml:space="preserve">SARS-CoV-2 </w:t>
      </w:r>
      <w:r>
        <w:rPr>
          <w:sz w:val="24"/>
        </w:rPr>
        <w:t xml:space="preserve">Infektion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sz w:val="24"/>
        </w:rPr>
        <w:t xml:space="preserve">Impfdosis </w:t>
      </w:r>
      <w:r>
        <w:rPr>
          <w:sz w:val="24"/>
        </w:rPr>
        <w:t xml:space="preserve">zu </w:t>
      </w:r>
      <w:r>
        <w:rPr>
          <w:sz w:val="24"/>
        </w:rPr>
        <w:t xml:space="preserve">empfehlen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STIKO- </w:t>
      </w:r>
      <w:r>
        <w:rPr>
          <w:sz w:val="24"/>
        </w:rPr>
        <w:t xml:space="preserve">Treffen </w:t>
      </w:r>
      <w:r>
        <w:rPr>
          <w:sz w:val="24"/>
        </w:rPr>
        <w:t xml:space="preserve">o </w:t>
      </w:r>
      <w:r>
        <w:rPr>
          <w:sz w:val="24"/>
        </w:rPr>
        <w:t xml:space="preserve">Altersgrenze </w:t>
      </w:r>
      <w:r>
        <w:rPr>
          <w:sz w:val="24"/>
        </w:rPr>
        <w:t xml:space="preserve">fiir </w:t>
      </w:r>
      <w:r>
        <w:rPr>
          <w:sz w:val="24"/>
        </w:rPr>
        <w:t xml:space="preserve">AstraZeneca </w:t>
      </w:r>
      <w:r>
        <w:rPr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erhöht, </w:t>
      </w:r>
      <w:r>
        <w:rPr>
          <w:sz w:val="24"/>
        </w:rPr>
        <w:t xml:space="preserve">dies </w:t>
      </w:r>
      <w:r>
        <w:rPr>
          <w:sz w:val="24"/>
        </w:rPr>
        <w:t xml:space="preserve">wurde </w:t>
      </w:r>
      <w:r>
        <w:rPr>
          <w:sz w:val="24"/>
        </w:rPr>
        <w:t xml:space="preserve">aufgrund </w:t>
      </w:r>
      <w:r>
        <w:rPr>
          <w:sz w:val="24"/>
        </w:rPr>
        <w:t xml:space="preserve">des </w:t>
      </w:r>
      <w:r>
        <w:rPr>
          <w:sz w:val="24"/>
        </w:rPr>
        <w:t xml:space="preserve">hohen </w:t>
      </w:r>
      <w:r>
        <w:rPr>
          <w:sz w:val="24"/>
        </w:rPr>
        <w:t xml:space="preserve">Drucks </w:t>
      </w:r>
      <w:r>
        <w:rPr>
          <w:sz w:val="24"/>
        </w:rPr>
        <w:t xml:space="preserve">bereits </w:t>
      </w:r>
      <w:r>
        <w:rPr>
          <w:sz w:val="24"/>
        </w:rPr>
        <w:t xml:space="preserve">vorab </w:t>
      </w:r>
      <w:r>
        <w:rPr>
          <w:sz w:val="24"/>
        </w:rPr>
        <w:t xml:space="preserve">(vor </w:t>
      </w:r>
      <w:r>
        <w:rPr>
          <w:sz w:val="24"/>
        </w:rPr>
        <w:t xml:space="preserve">dem </w:t>
      </w:r>
      <w:r>
        <w:rPr>
          <w:sz w:val="24"/>
        </w:rPr>
        <w:t xml:space="preserve">Stellungnahmeverfahren) </w:t>
      </w:r>
      <w:r>
        <w:rPr>
          <w:sz w:val="24"/>
        </w:rPr>
        <w:t xml:space="preserve">kommuniziert </w:t>
      </w:r>
      <w:r>
        <w:rPr>
          <w:sz w:val="24"/>
        </w:rPr>
        <w:t xml:space="preserve">FG33 </w:t>
      </w:r>
      <w:r>
        <w:rPr>
          <w:sz w:val="24"/>
        </w:rPr>
        <w:t xml:space="preserve">Kommentiert </w:t>
      </w:r>
      <w:r>
        <w:rPr>
          <w:sz w:val="24"/>
        </w:rPr>
        <w:t xml:space="preserve">[PC1]: </w:t>
      </w:r>
      <w:r>
        <w:rPr>
          <w:sz w:val="24"/>
        </w:rPr>
        <w:t xml:space="preserve">EE </w:t>
      </w:r>
      <w:r>
        <w:rPr>
          <w:sz w:val="24"/>
        </w:rPr>
        <w:t xml:space="preserve">vergeben </w:t>
      </w:r>
      <w:r>
        <w:rPr>
          <w:sz w:val="24"/>
        </w:rPr>
        <w:t xml:space="preserve">ZBS1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591 </w:t>
      </w:r>
      <w:r>
        <w:rPr>
          <w:sz w:val="24"/>
        </w:rPr>
        <w:t xml:space="preserve">Proben, </w:t>
      </w:r>
      <w:r>
        <w:rPr>
          <w:sz w:val="24"/>
        </w:rPr>
        <w:t xml:space="preserve">38 </w:t>
      </w:r>
      <w:r>
        <w:rPr>
          <w:sz w:val="24"/>
        </w:rPr>
        <w:t xml:space="preserve">SARS-CoV-2 </w:t>
      </w:r>
      <w:r>
        <w:rPr>
          <w:sz w:val="24"/>
        </w:rPr>
        <w:t xml:space="preserve">positiv </w:t>
      </w:r>
      <w:r>
        <w:rPr>
          <w:sz w:val="24"/>
        </w:rPr>
        <w:t xml:space="preserve">humane </w:t>
      </w:r>
      <w:r>
        <w:rPr>
          <w:sz w:val="24"/>
        </w:rPr>
        <w:t xml:space="preserve">Rhinoviren </w:t>
      </w:r>
      <w:r>
        <w:rPr>
          <w:sz w:val="24"/>
        </w:rPr>
        <w:t xml:space="preserve">64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 </w:t>
      </w:r>
      <w:r>
        <w:rPr>
          <w:sz w:val="24"/>
        </w:rPr>
        <w:t xml:space="preserve">18 </w:t>
      </w:r>
      <w:r>
        <w:rPr>
          <w:sz w:val="24"/>
        </w:rPr>
        <w:t xml:space="preserve">Parainfluenza </w:t>
      </w:r>
      <w:r>
        <w:rPr>
          <w:sz w:val="24"/>
        </w:rPr>
        <w:t xml:space="preserve">Typ </w:t>
      </w:r>
      <w:r>
        <w:rPr>
          <w:sz w:val="24"/>
        </w:rPr>
        <w:t xml:space="preserve">3 </w:t>
      </w:r>
      <w:r>
        <w:rPr>
          <w:sz w:val="24"/>
        </w:rPr>
        <w:t xml:space="preserve">3 </w:t>
      </w:r>
      <w:r>
        <w:rPr>
          <w:sz w:val="24"/>
        </w:rPr>
        <w:t xml:space="preserve">Keine </w:t>
      </w:r>
      <w:r>
        <w:rPr>
          <w:sz w:val="24"/>
        </w:rPr>
        <w:t xml:space="preserve">Influenzanachwe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prechenden </w:t>
      </w:r>
      <w:r>
        <w:rPr>
          <w:sz w:val="24"/>
        </w:rPr>
        <w:t xml:space="preserve">Zahlen </w:t>
      </w:r>
      <w:r>
        <w:rPr>
          <w:sz w:val="24"/>
        </w:rPr>
        <w:t xml:space="preserve">dazu </w:t>
      </w:r>
      <w:r>
        <w:rPr>
          <w:sz w:val="24"/>
        </w:rPr>
        <w:t xml:space="preserve">zirkulieren </w:t>
      </w:r>
      <w:r>
        <w:rPr>
          <w:sz w:val="24"/>
        </w:rPr>
        <w:t xml:space="preserve">in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Keine </w:t>
      </w:r>
      <w:r>
        <w:rPr>
          <w:sz w:val="24"/>
        </w:rPr>
        <w:t xml:space="preserve">neuen </w:t>
      </w:r>
      <w:r>
        <w:rPr>
          <w:sz w:val="24"/>
        </w:rPr>
        <w:t xml:space="preserve">Themen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label </w:t>
      </w:r>
      <w:r>
        <w:rPr>
          <w:sz w:val="24"/>
        </w:rPr>
        <w:t xml:space="preserve">use, </w:t>
      </w:r>
      <w:r>
        <w:rPr>
          <w:sz w:val="24"/>
        </w:rPr>
        <w:t xml:space="preserve">c) </w:t>
      </w:r>
      <w:r>
        <w:rPr>
          <w:sz w:val="24"/>
        </w:rPr>
        <w:t xml:space="preserve">nach </w:t>
      </w:r>
      <w:r>
        <w:rPr>
          <w:sz w:val="24"/>
        </w:rPr>
        <w:t xml:space="preserve">stattgehabter </w:t>
      </w:r>
      <w:r>
        <w:rPr>
          <w:sz w:val="24"/>
        </w:rPr>
        <w:t xml:space="preserve">SARS-CoV-2 </w:t>
      </w:r>
      <w:r>
        <w:rPr>
          <w:sz w:val="24"/>
        </w:rPr>
        <w:t xml:space="preserve">Infektion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sz w:val="24"/>
        </w:rPr>
        <w:t xml:space="preserve">Impfdosis </w:t>
      </w:r>
      <w:r>
        <w:rPr>
          <w:sz w:val="24"/>
        </w:rPr>
        <w:t xml:space="preserve">zu </w:t>
      </w:r>
      <w:r>
        <w:rPr>
          <w:sz w:val="24"/>
        </w:rPr>
        <w:t xml:space="preserve">empfehlen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STIKO- </w:t>
      </w:r>
      <w:r>
        <w:rPr>
          <w:sz w:val="24"/>
        </w:rPr>
        <w:t xml:space="preserve">Treffen </w:t>
      </w:r>
      <w:r>
        <w:rPr>
          <w:sz w:val="24"/>
        </w:rPr>
        <w:t xml:space="preserve">o </w:t>
      </w:r>
      <w:r>
        <w:rPr>
          <w:sz w:val="24"/>
        </w:rPr>
        <w:t xml:space="preserve">Altersgrenze </w:t>
      </w:r>
      <w:r>
        <w:rPr>
          <w:sz w:val="24"/>
        </w:rPr>
        <w:t xml:space="preserve">für </w:t>
      </w:r>
      <w:r>
        <w:rPr>
          <w:sz w:val="24"/>
        </w:rPr>
        <w:t xml:space="preserve">AstraZeneca </w:t>
      </w:r>
      <w:r>
        <w:rPr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erhöht, </w:t>
      </w:r>
      <w:r>
        <w:rPr>
          <w:sz w:val="24"/>
        </w:rPr>
        <w:t xml:space="preserve">dies </w:t>
      </w:r>
      <w:r>
        <w:rPr>
          <w:sz w:val="24"/>
        </w:rPr>
        <w:t xml:space="preserve">wurde </w:t>
      </w:r>
      <w:r>
        <w:rPr>
          <w:sz w:val="24"/>
        </w:rPr>
        <w:t xml:space="preserve">aufgrund </w:t>
      </w:r>
      <w:r>
        <w:rPr>
          <w:sz w:val="24"/>
        </w:rPr>
        <w:t xml:space="preserve">des </w:t>
      </w:r>
      <w:r>
        <w:rPr>
          <w:sz w:val="24"/>
        </w:rPr>
        <w:t xml:space="preserve">hohen </w:t>
      </w:r>
      <w:r>
        <w:rPr>
          <w:sz w:val="24"/>
        </w:rPr>
        <w:t xml:space="preserve">Drucks </w:t>
      </w:r>
      <w:r>
        <w:rPr>
          <w:sz w:val="24"/>
        </w:rPr>
        <w:t xml:space="preserve">bereits </w:t>
      </w:r>
      <w:r>
        <w:rPr>
          <w:sz w:val="24"/>
        </w:rPr>
        <w:t xml:space="preserve">vorab </w:t>
      </w:r>
      <w:r>
        <w:rPr>
          <w:sz w:val="24"/>
        </w:rPr>
        <w:t xml:space="preserve">(vor </w:t>
      </w:r>
      <w:r>
        <w:rPr>
          <w:sz w:val="24"/>
        </w:rPr>
        <w:t xml:space="preserve">dem </w:t>
      </w:r>
      <w:r>
        <w:rPr>
          <w:sz w:val="24"/>
        </w:rPr>
        <w:t xml:space="preserve">Stellungnahmeverfahren) </w:t>
      </w:r>
      <w:r>
        <w:rPr>
          <w:sz w:val="24"/>
        </w:rPr>
        <w:t xml:space="preserve">kommuniziert </w:t>
      </w:r>
      <w:r>
        <w:rPr>
          <w:sz w:val="24"/>
        </w:rPr>
        <w:t xml:space="preserve">o 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  <w:r>
        <w:rPr>
          <w:sz w:val="24"/>
        </w:rPr>
        <w:t xml:space="preserve"> </w:t>
      </w:r>
      <w:r>
        <w:rPr>
          <w:sz w:val="24"/>
        </w:rPr>
        <w:t xml:space="preserve">591 </w:t>
      </w:r>
      <w:r>
        <w:rPr>
          <w:sz w:val="24"/>
        </w:rPr>
        <w:t xml:space="preserve">Proben, </w:t>
      </w:r>
      <w:r>
        <w:rPr>
          <w:sz w:val="24"/>
        </w:rPr>
        <w:t xml:space="preserve">38 </w:t>
      </w:r>
      <w:r>
        <w:rPr>
          <w:sz w:val="24"/>
        </w:rPr>
        <w:t xml:space="preserve">SARS-CoV-2 </w:t>
      </w:r>
      <w:r>
        <w:rPr>
          <w:sz w:val="24"/>
        </w:rPr>
        <w:t xml:space="preserve">positiv </w:t>
      </w:r>
      <w:r>
        <w:rPr>
          <w:sz w:val="24"/>
        </w:rPr>
        <w:t xml:space="preserve">humane </w:t>
      </w:r>
      <w:r>
        <w:rPr>
          <w:sz w:val="24"/>
        </w:rPr>
        <w:t xml:space="preserve">Rhinoviren </w:t>
      </w:r>
      <w:r>
        <w:rPr>
          <w:sz w:val="24"/>
        </w:rPr>
        <w:t xml:space="preserve">64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 </w:t>
      </w:r>
      <w:r>
        <w:rPr>
          <w:sz w:val="24"/>
        </w:rPr>
        <w:t xml:space="preserve">18 </w:t>
      </w:r>
      <w:r>
        <w:rPr>
          <w:sz w:val="24"/>
        </w:rPr>
        <w:t xml:space="preserve">Parainfluenza </w:t>
      </w:r>
      <w:r>
        <w:rPr>
          <w:sz w:val="24"/>
        </w:rPr>
        <w:t xml:space="preserve">T </w:t>
      </w:r>
    </w:p>
    <w:p>
      <w:r>
        <w:t>*****</w:t>
      </w:r>
    </w:p>
    <w:p>
      <w:pPr>
        <w:pStyle w:val="Heading1"/>
      </w:pPr>
      <w:r>
        <w:t>416_Ergebnisprotokoll_Krisenstabssitzung_2021-03-10.pdf</w:t>
      </w:r>
    </w:p>
    <w:p>
      <w:r>
        <w:t>Anzahl der Vorkommen von 'STIKO': 1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ugehen </w:t>
      </w:r>
      <w:r>
        <w:rPr>
          <w:sz w:val="24"/>
        </w:rPr>
        <w:t xml:space="preserve"> </w:t>
      </w:r>
      <w:r>
        <w:rPr>
          <w:sz w:val="24"/>
        </w:rPr>
        <w:t xml:space="preserve">Aber: </w:t>
      </w:r>
      <w:r>
        <w:rPr>
          <w:sz w:val="24"/>
        </w:rPr>
        <w:t xml:space="preserve">Impfung </w:t>
      </w:r>
      <w:r>
        <w:rPr>
          <w:sz w:val="24"/>
        </w:rPr>
        <w:t xml:space="preserve">schafft </w:t>
      </w:r>
      <w:r>
        <w:rPr>
          <w:sz w:val="24"/>
        </w:rPr>
        <w:t xml:space="preserve">eine </w:t>
      </w:r>
      <w:r>
        <w:rPr>
          <w:sz w:val="24"/>
        </w:rPr>
        <w:t xml:space="preserve">standardisierte </w:t>
      </w:r>
      <w:r>
        <w:rPr>
          <w:sz w:val="24"/>
        </w:rPr>
        <w:t xml:space="preserve">Situation, </w:t>
      </w:r>
      <w:r>
        <w:rPr>
          <w:sz w:val="24"/>
        </w:rPr>
        <w:t xml:space="preserve">Situation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ist </w:t>
      </w:r>
      <w:r>
        <w:rPr>
          <w:sz w:val="24"/>
        </w:rPr>
        <w:t xml:space="preserve">zeitlich </w:t>
      </w:r>
      <w:r>
        <w:rPr>
          <w:sz w:val="24"/>
        </w:rPr>
        <w:t xml:space="preserve">und </w:t>
      </w:r>
      <w:r>
        <w:rPr>
          <w:sz w:val="24"/>
        </w:rPr>
        <w:t xml:space="preserve">durch </w:t>
      </w:r>
      <w:r>
        <w:rPr>
          <w:sz w:val="24"/>
        </w:rPr>
        <w:t xml:space="preserve">unterschiedliche </w:t>
      </w:r>
      <w:r>
        <w:rPr>
          <w:sz w:val="24"/>
        </w:rPr>
        <w:t xml:space="preserve">Schweregrade </w:t>
      </w:r>
      <w:r>
        <w:rPr>
          <w:sz w:val="24"/>
        </w:rPr>
        <w:t xml:space="preserve">nicht </w:t>
      </w:r>
      <w:r>
        <w:rPr>
          <w:sz w:val="24"/>
        </w:rPr>
        <w:t xml:space="preserve">standardisiert </w:t>
      </w:r>
      <w:r>
        <w:rPr>
          <w:sz w:val="24"/>
        </w:rPr>
        <w:t xml:space="preserve"> </w:t>
      </w:r>
      <w:r>
        <w:rPr>
          <w:sz w:val="24"/>
        </w:rPr>
        <w:t xml:space="preserve">Datenlage </w:t>
      </w:r>
      <w:r>
        <w:rPr>
          <w:sz w:val="24"/>
        </w:rPr>
        <w:t xml:space="preserve">hierzu </w:t>
      </w:r>
      <w:r>
        <w:rPr>
          <w:sz w:val="24"/>
        </w:rPr>
        <w:t xml:space="preserve">unklar,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Review </w:t>
      </w:r>
      <w:r>
        <w:rPr>
          <w:sz w:val="24"/>
        </w:rPr>
        <w:t xml:space="preserve">von </w:t>
      </w:r>
      <w:r>
        <w:rPr>
          <w:sz w:val="24"/>
        </w:rPr>
        <w:t xml:space="preserve">ZIG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vorgestellt, </w:t>
      </w:r>
      <w:r>
        <w:rPr>
          <w:sz w:val="24"/>
        </w:rPr>
        <w:t xml:space="preserve">an </w:t>
      </w:r>
      <w:r>
        <w:rPr>
          <w:sz w:val="24"/>
        </w:rPr>
        <w:t xml:space="preserve">dessen </w:t>
      </w:r>
      <w:r>
        <w:rPr>
          <w:sz w:val="24"/>
        </w:rPr>
        <w:t xml:space="preserve">genaue </w:t>
      </w:r>
      <w:r>
        <w:rPr>
          <w:sz w:val="24"/>
        </w:rPr>
        <w:t xml:space="preserve">Inhalte </w:t>
      </w:r>
      <w:r>
        <w:rPr>
          <w:sz w:val="24"/>
        </w:rPr>
        <w:t xml:space="preserve">sich </w:t>
      </w:r>
      <w:r>
        <w:rPr>
          <w:sz w:val="24"/>
        </w:rPr>
        <w:t xml:space="preserve">niemand </w:t>
      </w:r>
      <w:r>
        <w:rPr>
          <w:sz w:val="24"/>
        </w:rPr>
        <w:t xml:space="preserve">erinnert </w:t>
      </w:r>
      <w:r>
        <w:rPr>
          <w:sz w:val="24"/>
        </w:rPr>
        <w:t xml:space="preserve">ToDo: </w:t>
      </w:r>
      <w:r>
        <w:rPr>
          <w:sz w:val="24"/>
        </w:rPr>
        <w:t xml:space="preserve">wird </w:t>
      </w:r>
      <w:r>
        <w:rPr>
          <w:sz w:val="24"/>
        </w:rPr>
        <w:t xml:space="preserve">gebeten, </w:t>
      </w:r>
      <w:r>
        <w:rPr>
          <w:sz w:val="24"/>
        </w:rPr>
        <w:t xml:space="preserve">bitte </w:t>
      </w:r>
      <w:r>
        <w:rPr>
          <w:sz w:val="24"/>
        </w:rPr>
        <w:t xml:space="preserve">die </w:t>
      </w:r>
      <w:r>
        <w:rPr>
          <w:sz w:val="24"/>
        </w:rPr>
        <w:t xml:space="preserve">entsprechenden </w:t>
      </w:r>
      <w:r>
        <w:rPr>
          <w:sz w:val="24"/>
        </w:rPr>
        <w:t xml:space="preserve">Folien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zu </w:t>
      </w:r>
      <w:r>
        <w:rPr>
          <w:sz w:val="24"/>
        </w:rPr>
        <w:t xml:space="preserve">zirkulieren </w:t>
      </w:r>
      <w:r>
        <w:rPr>
          <w:sz w:val="24"/>
        </w:rPr>
        <w:t xml:space="preserve"> </w:t>
      </w:r>
      <w:r>
        <w:rPr>
          <w:sz w:val="24"/>
        </w:rPr>
        <w:t xml:space="preserve">Lösung: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empfiehlt </w:t>
      </w:r>
      <w:r>
        <w:rPr>
          <w:sz w:val="24"/>
        </w:rPr>
        <w:t xml:space="preserve">(datenbasiert), </w:t>
      </w:r>
      <w:r>
        <w:rPr>
          <w:sz w:val="24"/>
        </w:rPr>
        <w:t xml:space="preserve">Genesene </w:t>
      </w:r>
      <w:r>
        <w:rPr>
          <w:sz w:val="24"/>
        </w:rPr>
        <w:t xml:space="preserve">nur </w:t>
      </w:r>
      <w:r>
        <w:rPr>
          <w:sz w:val="24"/>
        </w:rPr>
        <w:t xml:space="preserve">1.x </w:t>
      </w:r>
      <w:r>
        <w:rPr>
          <w:sz w:val="24"/>
        </w:rPr>
        <w:t xml:space="preserve">zu </w:t>
      </w:r>
      <w:r>
        <w:rPr>
          <w:sz w:val="24"/>
        </w:rPr>
        <w:t xml:space="preserve">Impfen, </w:t>
      </w:r>
      <w:r>
        <w:rPr>
          <w:sz w:val="24"/>
        </w:rPr>
        <w:t xml:space="preserve">daher </w:t>
      </w:r>
      <w:r>
        <w:rPr>
          <w:sz w:val="24"/>
        </w:rPr>
        <w:t xml:space="preserve">sollen </w:t>
      </w:r>
      <w:r>
        <w:rPr>
          <w:sz w:val="24"/>
        </w:rPr>
        <w:t xml:space="preserve">die </w:t>
      </w:r>
      <w:r>
        <w:rPr>
          <w:sz w:val="24"/>
        </w:rPr>
        <w:t xml:space="preserve">Quarantäneausnahmeregeln </w:t>
      </w:r>
      <w:r>
        <w:rPr>
          <w:sz w:val="24"/>
        </w:rPr>
        <w:t xml:space="preserve">für </w:t>
      </w:r>
      <w:r>
        <w:rPr>
          <w:sz w:val="24"/>
        </w:rPr>
        <w:t xml:space="preserve">vollständig </w:t>
      </w:r>
      <w:r>
        <w:rPr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Impfdosis </w:t>
      </w:r>
      <w:r>
        <w:rPr>
          <w:sz w:val="24"/>
        </w:rPr>
        <w:t xml:space="preserve">erhalten </w:t>
      </w:r>
      <w:r>
        <w:rPr>
          <w:sz w:val="24"/>
        </w:rPr>
        <w:t xml:space="preserve">haben </w:t>
      </w:r>
      <w:r>
        <w:rPr>
          <w:sz w:val="24"/>
        </w:rPr>
        <w:t xml:space="preserve">empfohlen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Regelungen </w:t>
      </w:r>
      <w:r>
        <w:rPr>
          <w:sz w:val="24"/>
        </w:rPr>
        <w:t xml:space="preserve">für </w:t>
      </w:r>
      <w:r>
        <w:rPr>
          <w:sz w:val="24"/>
        </w:rPr>
        <w:t xml:space="preserve">Gesundheitspersonal </w:t>
      </w:r>
      <w:r>
        <w:rPr>
          <w:sz w:val="24"/>
        </w:rPr>
        <w:t xml:space="preserve">und </w:t>
      </w:r>
      <w:r>
        <w:rPr>
          <w:sz w:val="24"/>
        </w:rPr>
        <w:t xml:space="preserve">Testregime </w:t>
      </w:r>
      <w:r>
        <w:rPr>
          <w:sz w:val="24"/>
        </w:rPr>
        <w:t xml:space="preserve">bleiben </w:t>
      </w:r>
      <w:r>
        <w:rPr>
          <w:sz w:val="24"/>
        </w:rPr>
        <w:t xml:space="preserve">unverändert </w:t>
      </w:r>
      <w:r>
        <w:rPr>
          <w:sz w:val="24"/>
        </w:rPr>
        <w:t xml:space="preserve">o </w:t>
      </w:r>
      <w:r>
        <w:rPr>
          <w:sz w:val="24"/>
        </w:rPr>
        <w:t xml:space="preserve">Optionen </w:t>
      </w:r>
      <w:r>
        <w:rPr>
          <w:sz w:val="24"/>
        </w:rPr>
        <w:t xml:space="preserve">zum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unter </w:t>
      </w:r>
      <w:r>
        <w:rPr>
          <w:sz w:val="24"/>
        </w:rPr>
        <w:t xml:space="preserve">Personal </w:t>
      </w:r>
      <w:r>
        <w:rPr>
          <w:sz w:val="24"/>
        </w:rPr>
        <w:t xml:space="preserve">der </w:t>
      </w:r>
      <w:r>
        <w:rPr>
          <w:sz w:val="24"/>
        </w:rPr>
        <w:t xml:space="preserve">kritischen </w:t>
      </w:r>
      <w:r>
        <w:rPr>
          <w:sz w:val="24"/>
        </w:rPr>
        <w:t xml:space="preserve">Infrastruktur </w:t>
      </w:r>
      <w:r>
        <w:rPr>
          <w:sz w:val="24"/>
        </w:rPr>
        <w:t xml:space="preserve">bei </w:t>
      </w:r>
      <w:r>
        <w:rPr>
          <w:sz w:val="24"/>
        </w:rPr>
        <w:t xml:space="preserve">Personalmangel </w:t>
      </w:r>
      <w:r>
        <w:rPr>
          <w:sz w:val="24"/>
        </w:rPr>
        <w:t xml:space="preserve">(Entwurf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</w:p>
    <w:p>
      <w:r>
        <w:t>*****</w:t>
      </w:r>
    </w:p>
    <w:p>
      <w:pPr>
        <w:pStyle w:val="Heading1"/>
      </w:pPr>
      <w:r>
        <w:t>418_Ergebnisprotokoll_Krisenstabssitzung_2021-03-12.pdf</w:t>
      </w:r>
    </w:p>
    <w:p>
      <w:r>
        <w:t>Anzahl der Vorkommen von 'STIKO':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die </w:t>
      </w:r>
      <w:r>
        <w:rPr>
          <w:sz w:val="24"/>
        </w:rPr>
        <w:t xml:space="preserve">Älteren. </w:t>
      </w:r>
      <w:r>
        <w:rPr>
          <w:sz w:val="24"/>
        </w:rPr>
        <w:t xml:space="preserve">– </w:t>
      </w:r>
      <w:r>
        <w:rPr>
          <w:sz w:val="24"/>
        </w:rPr>
        <w:t xml:space="preserve">Antwort: </w:t>
      </w:r>
      <w:r>
        <w:rPr>
          <w:sz w:val="24"/>
        </w:rPr>
        <w:t xml:space="preserve">Ja, </w:t>
      </w:r>
      <w:r>
        <w:rPr>
          <w:sz w:val="24"/>
        </w:rPr>
        <w:t xml:space="preserve">4 </w:t>
      </w:r>
      <w:r>
        <w:rPr>
          <w:sz w:val="24"/>
        </w:rPr>
        <w:t xml:space="preserve">Outcomes </w:t>
      </w:r>
      <w:r>
        <w:rPr>
          <w:sz w:val="24"/>
        </w:rPr>
        <w:t xml:space="preserve">im </w:t>
      </w:r>
      <w:r>
        <w:rPr>
          <w:sz w:val="24"/>
        </w:rPr>
        <w:t xml:space="preserve">Modell; </w:t>
      </w:r>
      <w:r>
        <w:rPr>
          <w:sz w:val="24"/>
        </w:rPr>
        <w:t xml:space="preserve">ähnliche </w:t>
      </w:r>
      <w:r>
        <w:rPr>
          <w:sz w:val="24"/>
        </w:rPr>
        <w:t xml:space="preserve">Rebound-Effekte </w:t>
      </w:r>
      <w:r>
        <w:rPr>
          <w:sz w:val="24"/>
        </w:rPr>
        <w:t xml:space="preserve">und </w:t>
      </w:r>
      <w:r>
        <w:rPr>
          <w:sz w:val="24"/>
        </w:rPr>
        <w:t xml:space="preserve">Altersgruppen.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Anregungen: </w:t>
      </w:r>
      <w:r>
        <w:rPr>
          <w:sz w:val="24"/>
        </w:rPr>
        <w:t xml:space="preserve"> </w:t>
      </w:r>
      <w:r>
        <w:rPr>
          <w:sz w:val="24"/>
        </w:rPr>
        <w:t xml:space="preserve">von </w:t>
      </w:r>
      <w:r>
        <w:rPr>
          <w:sz w:val="24"/>
        </w:rPr>
        <w:t xml:space="preserve">FG17: </w:t>
      </w:r>
      <w:r>
        <w:rPr>
          <w:sz w:val="24"/>
        </w:rPr>
        <w:t xml:space="preserve">evt. </w:t>
      </w:r>
      <w:r>
        <w:rPr>
          <w:sz w:val="24"/>
        </w:rPr>
        <w:t xml:space="preserve">auch </w:t>
      </w:r>
      <w:r>
        <w:rPr>
          <w:sz w:val="24"/>
        </w:rPr>
        <w:t xml:space="preserve">erhöhte </w:t>
      </w:r>
      <w:r>
        <w:rPr>
          <w:sz w:val="24"/>
        </w:rPr>
        <w:t xml:space="preserve">Fallsterblichkeit </w:t>
      </w:r>
      <w:r>
        <w:rPr>
          <w:sz w:val="24"/>
        </w:rPr>
        <w:t xml:space="preserve">mit </w:t>
      </w:r>
      <w:r>
        <w:rPr>
          <w:sz w:val="24"/>
        </w:rPr>
        <w:t xml:space="preserve">ins </w:t>
      </w:r>
      <w:r>
        <w:rPr>
          <w:sz w:val="24"/>
        </w:rPr>
        <w:t xml:space="preserve">Modell </w:t>
      </w:r>
      <w:r>
        <w:rPr>
          <w:sz w:val="24"/>
        </w:rPr>
        <w:t xml:space="preserve">einbeziehen, </w:t>
      </w:r>
      <w:r>
        <w:rPr>
          <w:sz w:val="24"/>
        </w:rPr>
        <w:t xml:space="preserve">siehe </w:t>
      </w:r>
      <w:r>
        <w:rPr>
          <w:sz w:val="24"/>
        </w:rPr>
        <w:t xml:space="preserve">BMJ </w:t>
      </w:r>
      <w:r>
        <w:rPr>
          <w:sz w:val="24"/>
        </w:rPr>
        <w:t xml:space="preserve"> </w:t>
      </w:r>
      <w:r>
        <w:rPr>
          <w:sz w:val="24"/>
        </w:rPr>
        <w:t xml:space="preserve">von </w:t>
      </w:r>
      <w:r>
        <w:rPr>
          <w:sz w:val="24"/>
        </w:rPr>
        <w:t xml:space="preserve">FG36: </w:t>
      </w:r>
      <w:r>
        <w:rPr>
          <w:sz w:val="24"/>
        </w:rPr>
        <w:t xml:space="preserve">auch </w:t>
      </w:r>
      <w:r>
        <w:rPr>
          <w:sz w:val="24"/>
        </w:rPr>
        <w:t xml:space="preserve">Anteil-Steigerung </w:t>
      </w:r>
      <w:r>
        <w:rPr>
          <w:sz w:val="24"/>
        </w:rPr>
        <w:t xml:space="preserve">berücksichtigen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  <w:r>
        <w:rPr>
          <w:sz w:val="24"/>
        </w:rPr>
        <w:t xml:space="preserve">[FG33 </w:t>
      </w:r>
      <w:r>
        <w:rPr>
          <w:sz w:val="24"/>
        </w:rPr>
        <w:t xml:space="preserve">per </w:t>
      </w:r>
      <w:r>
        <w:rPr>
          <w:sz w:val="24"/>
        </w:rPr>
        <w:t xml:space="preserve">E-Mail </w:t>
      </w:r>
      <w:r>
        <w:rPr>
          <w:sz w:val="24"/>
        </w:rPr>
        <w:t xml:space="preserve">erinnert, </w:t>
      </w:r>
      <w:r>
        <w:rPr>
          <w:sz w:val="24"/>
        </w:rPr>
        <w:t xml:space="preserve">14.03.2021]: </w:t>
      </w:r>
      <w:r>
        <w:rPr>
          <w:sz w:val="24"/>
        </w:rPr>
        <w:t xml:space="preserve">@FG33: </w:t>
      </w:r>
      <w:r>
        <w:rPr>
          <w:sz w:val="24"/>
        </w:rPr>
        <w:t xml:space="preserve">Präsentation </w:t>
      </w:r>
      <w:r>
        <w:rPr>
          <w:sz w:val="24"/>
        </w:rPr>
        <w:t xml:space="preserve">der </w:t>
      </w:r>
      <w:r>
        <w:rPr>
          <w:sz w:val="24"/>
        </w:rPr>
        <w:t xml:space="preserve">Modellierung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im </w:t>
      </w:r>
      <w:r>
        <w:rPr>
          <w:sz w:val="24"/>
        </w:rPr>
        <w:t xml:space="preserve">Krisenstab. </w:t>
      </w:r>
      <w:r>
        <w:rPr>
          <w:sz w:val="24"/>
        </w:rPr>
        <w:t xml:space="preserve">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o </w:t>
      </w:r>
      <w:r>
        <w:rPr>
          <w:sz w:val="24"/>
        </w:rPr>
        <w:t xml:space="preserve">Astra </w:t>
      </w:r>
      <w:r>
        <w:rPr>
          <w:sz w:val="24"/>
        </w:rPr>
        <w:t xml:space="preserve">Zeneca: </w:t>
      </w:r>
      <w:r>
        <w:rPr>
          <w:sz w:val="24"/>
        </w:rPr>
        <w:t xml:space="preserve">Altersgrenze </w:t>
      </w:r>
      <w:r>
        <w:rPr>
          <w:sz w:val="24"/>
        </w:rPr>
        <w:t xml:space="preserve">herausnehmen; </w:t>
      </w:r>
      <w:r>
        <w:rPr>
          <w:sz w:val="24"/>
        </w:rPr>
        <w:t xml:space="preserve">Abstand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Wochen </w:t>
      </w:r>
      <w:r>
        <w:rPr>
          <w:sz w:val="24"/>
        </w:rPr>
        <w:t xml:space="preserve">zwischen </w:t>
      </w:r>
      <w:r>
        <w:rPr>
          <w:sz w:val="24"/>
        </w:rPr>
        <w:t xml:space="preserve">beiden </w:t>
      </w:r>
      <w:r>
        <w:rPr>
          <w:sz w:val="24"/>
        </w:rPr>
        <w:t xml:space="preserve">Dosen </w:t>
      </w:r>
      <w:r>
        <w:rPr>
          <w:sz w:val="24"/>
        </w:rPr>
        <w:t xml:space="preserve">empfehlen </w:t>
      </w:r>
      <w:r>
        <w:rPr>
          <w:sz w:val="24"/>
        </w:rPr>
        <w:t xml:space="preserve">o </w:t>
      </w:r>
      <w:r>
        <w:rPr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Genesenen: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sz w:val="24"/>
        </w:rPr>
        <w:t xml:space="preserve">asymptomatisch </w:t>
      </w:r>
      <w:r>
        <w:rPr>
          <w:sz w:val="24"/>
        </w:rPr>
        <w:t xml:space="preserve">waren, </w:t>
      </w:r>
      <w:r>
        <w:rPr>
          <w:sz w:val="24"/>
        </w:rPr>
        <w:t xml:space="preserve">1 </w:t>
      </w:r>
      <w:r>
        <w:rPr>
          <w:sz w:val="24"/>
        </w:rPr>
        <w:t xml:space="preserve">Impfdosis </w:t>
      </w:r>
      <w:r>
        <w:rPr>
          <w:sz w:val="24"/>
        </w:rPr>
        <w:t xml:space="preserve">ausreichend. </w:t>
      </w:r>
      <w:r>
        <w:rPr>
          <w:sz w:val="24"/>
        </w:rPr>
        <w:t xml:space="preserve">o </w:t>
      </w:r>
      <w:r>
        <w:rPr>
          <w:sz w:val="24"/>
        </w:rPr>
        <w:t xml:space="preserve">RKI-Merkblatt </w:t>
      </w:r>
      <w:r>
        <w:rPr>
          <w:sz w:val="24"/>
        </w:rPr>
        <w:t xml:space="preserve">ist </w:t>
      </w:r>
      <w:r>
        <w:rPr>
          <w:sz w:val="24"/>
        </w:rPr>
        <w:t xml:space="preserve">entsprechend </w:t>
      </w:r>
      <w:r>
        <w:rPr>
          <w:sz w:val="24"/>
        </w:rPr>
        <w:t xml:space="preserve">anzupassen </w:t>
      </w:r>
      <w:r>
        <w:rPr>
          <w:sz w:val="24"/>
        </w:rPr>
        <w:t xml:space="preserve">– </w:t>
      </w:r>
      <w:r>
        <w:rPr>
          <w:sz w:val="24"/>
        </w:rPr>
        <w:t xml:space="preserve">eilt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  <w:r>
        <w:rPr>
          <w:sz w:val="24"/>
        </w:rPr>
        <w:t xml:space="preserve">[keine </w:t>
      </w:r>
      <w:r>
        <w:rPr>
          <w:sz w:val="24"/>
        </w:rPr>
        <w:t xml:space="preserve">Erinnerung, </w:t>
      </w:r>
      <w:r>
        <w:rPr>
          <w:sz w:val="24"/>
        </w:rPr>
        <w:t xml:space="preserve">gehe </w:t>
      </w:r>
      <w:r>
        <w:rPr>
          <w:sz w:val="24"/>
        </w:rPr>
        <w:t xml:space="preserve">davon </w:t>
      </w:r>
      <w:r>
        <w:rPr>
          <w:sz w:val="24"/>
        </w:rPr>
        <w:t xml:space="preserve">aus,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erfolgt </w:t>
      </w:r>
      <w:r>
        <w:rPr>
          <w:sz w:val="24"/>
        </w:rPr>
        <w:t xml:space="preserve">ist, </w:t>
      </w:r>
      <w:r>
        <w:rPr>
          <w:sz w:val="24"/>
        </w:rPr>
        <w:t xml:space="preserve">14.03.2021]: </w:t>
      </w:r>
      <w:r>
        <w:rPr>
          <w:sz w:val="24"/>
        </w:rPr>
        <w:t xml:space="preserve">Aktualisierte </w:t>
      </w:r>
      <w:r>
        <w:rPr>
          <w:sz w:val="24"/>
        </w:rPr>
        <w:t xml:space="preserve">Merkblätter </w:t>
      </w:r>
      <w:r>
        <w:rPr>
          <w:sz w:val="24"/>
        </w:rPr>
        <w:t xml:space="preserve">noch </w:t>
      </w:r>
      <w:r>
        <w:rPr>
          <w:sz w:val="24"/>
        </w:rPr>
        <w:t xml:space="preserve">heute </w:t>
      </w:r>
      <w:r>
        <w:rPr>
          <w:sz w:val="24"/>
        </w:rPr>
        <w:t xml:space="preserve">(Fr., </w:t>
      </w:r>
      <w:r>
        <w:rPr>
          <w:sz w:val="24"/>
        </w:rPr>
        <w:t xml:space="preserve">12.03.2021) </w:t>
      </w:r>
      <w:r>
        <w:rPr>
          <w:sz w:val="24"/>
        </w:rPr>
        <w:t xml:space="preserve">an </w:t>
      </w:r>
      <w:r>
        <w:rPr>
          <w:sz w:val="24"/>
        </w:rPr>
        <w:t xml:space="preserve">Länder </w:t>
      </w:r>
      <w:r>
        <w:rPr>
          <w:sz w:val="24"/>
        </w:rPr>
        <w:t xml:space="preserve">schicken. </w:t>
      </w:r>
    </w:p>
    <w:p>
      <w:r>
        <w:t>*****</w:t>
      </w:r>
    </w:p>
    <w:p>
      <w:pPr>
        <w:pStyle w:val="Heading1"/>
      </w:pPr>
      <w:r>
        <w:t>426_Ergebnisprotokoll_Krisenstabssitzung_2021-03-22.pdf</w:t>
      </w:r>
    </w:p>
    <w:p>
      <w:r>
        <w:t>Anzahl der Vorkommen von 'STIKO': 4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cc”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Abschließende </w:t>
      </w:r>
      <w:r>
        <w:rPr>
          <w:sz w:val="24"/>
        </w:rPr>
        <w:t xml:space="preserve">Aussagen </w:t>
      </w:r>
      <w:r>
        <w:rPr>
          <w:sz w:val="24"/>
        </w:rPr>
        <w:t xml:space="preserve">können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getroffen </w:t>
      </w:r>
      <w:r>
        <w:rPr>
          <w:sz w:val="24"/>
        </w:rPr>
        <w:t xml:space="preserve">werden. </w:t>
      </w:r>
      <w:r>
        <w:rPr>
          <w:sz w:val="24"/>
        </w:rPr>
        <w:t xml:space="preserve">Ein </w:t>
      </w:r>
      <w:r>
        <w:rPr>
          <w:sz w:val="24"/>
        </w:rPr>
        <w:t xml:space="preserve">gewisses </w:t>
      </w:r>
      <w:r>
        <w:rPr>
          <w:sz w:val="24"/>
        </w:rPr>
        <w:t xml:space="preserve">zusätzliches </w:t>
      </w:r>
      <w:r>
        <w:rPr>
          <w:sz w:val="24"/>
        </w:rPr>
        <w:t xml:space="preserve">Risiko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wohl, </w:t>
      </w:r>
      <w:r>
        <w:rPr>
          <w:sz w:val="24"/>
        </w:rPr>
        <w:t xml:space="preserve">ursächliche </w:t>
      </w:r>
      <w:r>
        <w:rPr>
          <w:sz w:val="24"/>
        </w:rPr>
        <w:t xml:space="preserve">Zusammenhänge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geklärt. </w:t>
      </w:r>
      <w:r>
        <w:rPr>
          <w:sz w:val="24"/>
        </w:rPr>
        <w:t xml:space="preserve">fe) </w:t>
      </w:r>
      <w:r>
        <w:rPr>
          <w:sz w:val="24"/>
        </w:rPr>
        <w:t xml:space="preserve">EEE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beschäftigt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Untergruppe </w:t>
      </w:r>
      <w:r>
        <w:rPr>
          <w:sz w:val="24"/>
        </w:rPr>
        <w:t xml:space="preserve">mit </w:t>
      </w:r>
      <w:r>
        <w:rPr>
          <w:sz w:val="24"/>
        </w:rPr>
        <w:t xml:space="preserve">diesem </w:t>
      </w:r>
      <w:r>
        <w:rPr>
          <w:sz w:val="24"/>
        </w:rPr>
        <w:t xml:space="preserve">Thema, </w:t>
      </w:r>
      <w:r>
        <w:rPr>
          <w:sz w:val="24"/>
        </w:rPr>
        <w:t xml:space="preserve">steht </w:t>
      </w:r>
      <w:r>
        <w:rPr>
          <w:sz w:val="24"/>
        </w:rPr>
        <w:t xml:space="preserve">am </w:t>
      </w:r>
      <w:r>
        <w:rPr>
          <w:sz w:val="24"/>
        </w:rPr>
        <w:t xml:space="preserve">Donnerstag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STIKO-Beratung </w:t>
      </w:r>
      <w:r>
        <w:rPr>
          <w:sz w:val="24"/>
        </w:rPr>
        <w:t xml:space="preserve">wieder </w:t>
      </w:r>
      <w:r>
        <w:rPr>
          <w:sz w:val="24"/>
        </w:rPr>
        <w:t xml:space="preserve">auf </w:t>
      </w:r>
      <w:r>
        <w:rPr>
          <w:sz w:val="24"/>
        </w:rPr>
        <w:t xml:space="preserve">Agenda. </w:t>
      </w:r>
      <w:r>
        <w:rPr>
          <w:sz w:val="24"/>
        </w:rPr>
        <w:t xml:space="preserve">o </w:t>
      </w:r>
      <w:r>
        <w:rPr>
          <w:sz w:val="24"/>
        </w:rPr>
        <w:t xml:space="preserve">Hintergrundinzidenz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Niederlanden: </w:t>
      </w:r>
      <w:r>
        <w:rPr>
          <w:sz w:val="24"/>
        </w:rPr>
        <w:t xml:space="preserve">Tritt </w:t>
      </w:r>
      <w:r>
        <w:rPr>
          <w:sz w:val="24"/>
        </w:rPr>
        <w:t xml:space="preserve">am </w:t>
      </w:r>
      <w:r>
        <w:rPr>
          <w:sz w:val="24"/>
        </w:rPr>
        <w:t xml:space="preserve">häufigsten </w:t>
      </w:r>
      <w:r>
        <w:rPr>
          <w:sz w:val="24"/>
        </w:rPr>
        <w:t xml:space="preserve">bei </w:t>
      </w:r>
      <w:r>
        <w:rPr>
          <w:sz w:val="24"/>
        </w:rPr>
        <w:t xml:space="preserve">Frauen </w:t>
      </w:r>
      <w:r>
        <w:rPr>
          <w:sz w:val="24"/>
        </w:rPr>
        <w:t xml:space="preserve">zwischen </w:t>
      </w:r>
      <w:r>
        <w:rPr>
          <w:sz w:val="24"/>
        </w:rPr>
        <w:t xml:space="preserve">30-50 </w:t>
      </w:r>
      <w:r>
        <w:rPr>
          <w:sz w:val="24"/>
        </w:rPr>
        <w:t xml:space="preserve">Jahre </w:t>
      </w:r>
      <w:r>
        <w:rPr>
          <w:sz w:val="24"/>
        </w:rPr>
        <w:t xml:space="preserve">auf, </w:t>
      </w:r>
      <w:r>
        <w:rPr>
          <w:sz w:val="24"/>
        </w:rPr>
        <w:t xml:space="preserve">Kofaktoren </w:t>
      </w:r>
      <w:r>
        <w:rPr>
          <w:sz w:val="24"/>
        </w:rPr>
        <w:t xml:space="preserve">Pille, </w:t>
      </w:r>
      <w:r>
        <w:rPr>
          <w:sz w:val="24"/>
        </w:rPr>
        <w:t xml:space="preserve">Schwangerschaft. </w:t>
      </w:r>
      <w:r>
        <w:rPr>
          <w:sz w:val="24"/>
        </w:rPr>
        <w:t xml:space="preserve">o </w:t>
      </w:r>
      <w:r>
        <w:rPr>
          <w:sz w:val="24"/>
        </w:rPr>
        <w:t xml:space="preserve">Für </w:t>
      </w:r>
      <w:r>
        <w:rPr>
          <w:sz w:val="24"/>
        </w:rPr>
        <w:t xml:space="preserve">Deutschland </w:t>
      </w:r>
      <w:r>
        <w:rPr>
          <w:sz w:val="24"/>
        </w:rPr>
        <w:t xml:space="preserve">wird </w:t>
      </w:r>
      <w:r>
        <w:rPr>
          <w:sz w:val="24"/>
        </w:rPr>
        <w:t xml:space="preserve">Hintergrundinzidenz </w:t>
      </w:r>
      <w:r>
        <w:rPr>
          <w:sz w:val="24"/>
        </w:rPr>
        <w:t xml:space="preserve">zurzeit </w:t>
      </w:r>
      <w:r>
        <w:rPr>
          <w:sz w:val="24"/>
        </w:rPr>
        <w:t xml:space="preserve">berechnet. </w:t>
      </w:r>
      <w:r>
        <w:rPr>
          <w:sz w:val="24"/>
        </w:rPr>
        <w:t xml:space="preserve">o </w:t>
      </w:r>
      <w:r>
        <w:rPr>
          <w:sz w:val="24"/>
        </w:rPr>
        <w:t xml:space="preserve">Häufigkeit </w:t>
      </w:r>
      <w:r>
        <w:rPr>
          <w:sz w:val="24"/>
        </w:rPr>
        <w:t xml:space="preserve">der </w:t>
      </w:r>
      <w:r>
        <w:rPr>
          <w:sz w:val="24"/>
        </w:rPr>
        <w:t xml:space="preserve">Thrombosen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letzten </w:t>
      </w:r>
      <w:r>
        <w:rPr>
          <w:sz w:val="24"/>
        </w:rPr>
        <w:t xml:space="preserve">Jahr </w:t>
      </w:r>
      <w:r>
        <w:rPr>
          <w:sz w:val="24"/>
        </w:rPr>
        <w:t xml:space="preserve">eher </w:t>
      </w:r>
      <w:r>
        <w:rPr>
          <w:sz w:val="24"/>
        </w:rPr>
        <w:t xml:space="preserve">zurückgegangen, </w:t>
      </w:r>
      <w:r>
        <w:rPr>
          <w:sz w:val="24"/>
        </w:rPr>
        <w:t xml:space="preserve">da </w:t>
      </w:r>
      <w:r>
        <w:rPr>
          <w:sz w:val="24"/>
        </w:rPr>
        <w:t xml:space="preserve">Thrombose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cc”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Abschließende </w:t>
      </w:r>
      <w:r>
        <w:rPr>
          <w:sz w:val="24"/>
        </w:rPr>
        <w:t xml:space="preserve">Aussagen </w:t>
      </w:r>
      <w:r>
        <w:rPr>
          <w:sz w:val="24"/>
        </w:rPr>
        <w:t xml:space="preserve">können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getroffen </w:t>
      </w:r>
      <w:r>
        <w:rPr>
          <w:sz w:val="24"/>
        </w:rPr>
        <w:t xml:space="preserve">werden. </w:t>
      </w:r>
      <w:r>
        <w:rPr>
          <w:sz w:val="24"/>
        </w:rPr>
        <w:t xml:space="preserve">Ein </w:t>
      </w:r>
      <w:r>
        <w:rPr>
          <w:sz w:val="24"/>
        </w:rPr>
        <w:t xml:space="preserve">gewisses </w:t>
      </w:r>
      <w:r>
        <w:rPr>
          <w:sz w:val="24"/>
        </w:rPr>
        <w:t xml:space="preserve">zusätzliches </w:t>
      </w:r>
      <w:r>
        <w:rPr>
          <w:sz w:val="24"/>
        </w:rPr>
        <w:t xml:space="preserve">Risiko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wohl, </w:t>
      </w:r>
      <w:r>
        <w:rPr>
          <w:sz w:val="24"/>
        </w:rPr>
        <w:t xml:space="preserve">ursächliche </w:t>
      </w:r>
      <w:r>
        <w:rPr>
          <w:sz w:val="24"/>
        </w:rPr>
        <w:t xml:space="preserve">Zusammenhänge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geklärt. </w:t>
      </w:r>
      <w:r>
        <w:rPr>
          <w:sz w:val="24"/>
        </w:rPr>
        <w:t xml:space="preserve">fe) </w:t>
      </w:r>
      <w:r>
        <w:rPr>
          <w:sz w:val="24"/>
        </w:rPr>
        <w:t xml:space="preserve">EEE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beschäftigt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Untergruppe </w:t>
      </w:r>
      <w:r>
        <w:rPr>
          <w:sz w:val="24"/>
        </w:rPr>
        <w:t xml:space="preserve">mit </w:t>
      </w:r>
      <w:r>
        <w:rPr>
          <w:sz w:val="24"/>
        </w:rPr>
        <w:t xml:space="preserve">diesem </w:t>
      </w:r>
      <w:r>
        <w:rPr>
          <w:sz w:val="24"/>
        </w:rPr>
        <w:t xml:space="preserve">Thema, </w:t>
      </w:r>
      <w:r>
        <w:rPr>
          <w:sz w:val="24"/>
        </w:rPr>
        <w:t xml:space="preserve">steht </w:t>
      </w:r>
      <w:r>
        <w:rPr>
          <w:sz w:val="24"/>
        </w:rPr>
        <w:t xml:space="preserve">am </w:t>
      </w:r>
      <w:r>
        <w:rPr>
          <w:sz w:val="24"/>
        </w:rPr>
        <w:t xml:space="preserve">Donnerstag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STIKO-Beratung </w:t>
      </w:r>
      <w:r>
        <w:rPr>
          <w:sz w:val="24"/>
        </w:rPr>
        <w:t xml:space="preserve">wieder </w:t>
      </w:r>
      <w:r>
        <w:rPr>
          <w:sz w:val="24"/>
        </w:rPr>
        <w:t xml:space="preserve">auf </w:t>
      </w:r>
      <w:r>
        <w:rPr>
          <w:sz w:val="24"/>
        </w:rPr>
        <w:t xml:space="preserve">Agenda. </w:t>
      </w:r>
      <w:r>
        <w:rPr>
          <w:sz w:val="24"/>
        </w:rPr>
        <w:t xml:space="preserve">o </w:t>
      </w:r>
      <w:r>
        <w:rPr>
          <w:sz w:val="24"/>
        </w:rPr>
        <w:t xml:space="preserve">Hintergrundinzidenz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Niederlanden: </w:t>
      </w:r>
      <w:r>
        <w:rPr>
          <w:sz w:val="24"/>
        </w:rPr>
        <w:t xml:space="preserve">Tritt </w:t>
      </w:r>
      <w:r>
        <w:rPr>
          <w:sz w:val="24"/>
        </w:rPr>
        <w:t xml:space="preserve">am </w:t>
      </w:r>
      <w:r>
        <w:rPr>
          <w:sz w:val="24"/>
        </w:rPr>
        <w:t xml:space="preserve">häufigsten </w:t>
      </w:r>
      <w:r>
        <w:rPr>
          <w:sz w:val="24"/>
        </w:rPr>
        <w:t xml:space="preserve">bei </w:t>
      </w:r>
      <w:r>
        <w:rPr>
          <w:sz w:val="24"/>
        </w:rPr>
        <w:t xml:space="preserve">Frauen </w:t>
      </w:r>
      <w:r>
        <w:rPr>
          <w:sz w:val="24"/>
        </w:rPr>
        <w:t xml:space="preserve">zwischen </w:t>
      </w:r>
      <w:r>
        <w:rPr>
          <w:sz w:val="24"/>
        </w:rPr>
        <w:t xml:space="preserve">30-50 </w:t>
      </w:r>
      <w:r>
        <w:rPr>
          <w:sz w:val="24"/>
        </w:rPr>
        <w:t xml:space="preserve">Jahre </w:t>
      </w:r>
      <w:r>
        <w:rPr>
          <w:sz w:val="24"/>
        </w:rPr>
        <w:t xml:space="preserve">auf, </w:t>
      </w:r>
      <w:r>
        <w:rPr>
          <w:sz w:val="24"/>
        </w:rPr>
        <w:t xml:space="preserve">Kofaktoren </w:t>
      </w:r>
      <w:r>
        <w:rPr>
          <w:sz w:val="24"/>
        </w:rPr>
        <w:t xml:space="preserve">Pille, </w:t>
      </w:r>
      <w:r>
        <w:rPr>
          <w:sz w:val="24"/>
        </w:rPr>
        <w:t xml:space="preserve">Schwangerschaft. </w:t>
      </w:r>
      <w:r>
        <w:rPr>
          <w:sz w:val="24"/>
        </w:rPr>
        <w:t xml:space="preserve">o </w:t>
      </w:r>
      <w:r>
        <w:rPr>
          <w:sz w:val="24"/>
        </w:rPr>
        <w:t xml:space="preserve">Für </w:t>
      </w:r>
      <w:r>
        <w:rPr>
          <w:sz w:val="24"/>
        </w:rPr>
        <w:t xml:space="preserve">Deutschland </w:t>
      </w:r>
      <w:r>
        <w:rPr>
          <w:sz w:val="24"/>
        </w:rPr>
        <w:t xml:space="preserve">wird </w:t>
      </w:r>
      <w:r>
        <w:rPr>
          <w:sz w:val="24"/>
        </w:rPr>
        <w:t xml:space="preserve">Hintergrundinzidenz </w:t>
      </w:r>
      <w:r>
        <w:rPr>
          <w:sz w:val="24"/>
        </w:rPr>
        <w:t xml:space="preserve">zurzeit </w:t>
      </w:r>
      <w:r>
        <w:rPr>
          <w:sz w:val="24"/>
        </w:rPr>
        <w:t xml:space="preserve">berechnet. </w:t>
      </w:r>
      <w:r>
        <w:rPr>
          <w:sz w:val="24"/>
        </w:rPr>
        <w:t xml:space="preserve">o </w:t>
      </w:r>
      <w:r>
        <w:rPr>
          <w:sz w:val="24"/>
        </w:rPr>
        <w:t xml:space="preserve">Häufigkeit </w:t>
      </w:r>
      <w:r>
        <w:rPr>
          <w:sz w:val="24"/>
        </w:rPr>
        <w:t xml:space="preserve">der </w:t>
      </w:r>
      <w:r>
        <w:rPr>
          <w:sz w:val="24"/>
        </w:rPr>
        <w:t xml:space="preserve">Thrombosen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letzten </w:t>
      </w:r>
      <w:r>
        <w:rPr>
          <w:sz w:val="24"/>
        </w:rPr>
        <w:t xml:space="preserve">Jahr </w:t>
      </w:r>
      <w:r>
        <w:rPr>
          <w:sz w:val="24"/>
        </w:rPr>
        <w:t xml:space="preserve">eher </w:t>
      </w:r>
      <w:r>
        <w:rPr>
          <w:sz w:val="24"/>
        </w:rPr>
        <w:t xml:space="preserve">zurückgegangen, </w:t>
      </w:r>
      <w:r>
        <w:rPr>
          <w:sz w:val="24"/>
        </w:rPr>
        <w:t xml:space="preserve">da </w:t>
      </w:r>
      <w:r>
        <w:rPr>
          <w:sz w:val="24"/>
        </w:rPr>
        <w:t xml:space="preserve">Thrombosen </w:t>
      </w:r>
      <w:r>
        <w:rPr>
          <w:sz w:val="24"/>
        </w:rPr>
        <w:t xml:space="preserve">durch </w:t>
      </w:r>
      <w:r>
        <w:rPr>
          <w:sz w:val="24"/>
        </w:rPr>
        <w:t xml:space="preserve">Infektionen </w:t>
      </w:r>
      <w:r>
        <w:rPr>
          <w:sz w:val="24"/>
        </w:rPr>
        <w:t xml:space="preserve">getriggert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Inzidenz </w:t>
      </w:r>
      <w:r>
        <w:rPr>
          <w:sz w:val="24"/>
        </w:rPr>
        <w:t xml:space="preserve">bei </w:t>
      </w:r>
      <w:r>
        <w:rPr>
          <w:sz w:val="24"/>
        </w:rPr>
        <w:t xml:space="preserve">COVID-Erkran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ttwoch, </w:t>
      </w:r>
      <w:r>
        <w:rPr>
          <w:sz w:val="24"/>
        </w:rPr>
        <w:t xml:space="preserve">24.03.2021,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fF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Abschließende </w:t>
      </w:r>
      <w:r>
        <w:rPr>
          <w:sz w:val="24"/>
        </w:rPr>
        <w:t xml:space="preserve">Aussagen </w:t>
      </w:r>
      <w:r>
        <w:rPr>
          <w:sz w:val="24"/>
        </w:rPr>
        <w:t xml:space="preserve">können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getroffen </w:t>
      </w:r>
      <w:r>
        <w:rPr>
          <w:sz w:val="24"/>
        </w:rPr>
        <w:t xml:space="preserve">werden. </w:t>
      </w:r>
      <w:r>
        <w:rPr>
          <w:sz w:val="24"/>
        </w:rPr>
        <w:t xml:space="preserve">Ein </w:t>
      </w:r>
      <w:r>
        <w:rPr>
          <w:sz w:val="24"/>
        </w:rPr>
        <w:t xml:space="preserve">gewisses </w:t>
      </w:r>
      <w:r>
        <w:rPr>
          <w:sz w:val="24"/>
        </w:rPr>
        <w:t xml:space="preserve">zusätzliches </w:t>
      </w:r>
      <w:r>
        <w:rPr>
          <w:sz w:val="24"/>
        </w:rPr>
        <w:t xml:space="preserve">Risiko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wohl, </w:t>
      </w:r>
      <w:r>
        <w:rPr>
          <w:sz w:val="24"/>
        </w:rPr>
        <w:t xml:space="preserve">ursächliche </w:t>
      </w:r>
      <w:r>
        <w:rPr>
          <w:sz w:val="24"/>
        </w:rPr>
        <w:t xml:space="preserve">Zusammenhänge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geklärt.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beschäftigt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Untergruppe </w:t>
      </w:r>
      <w:r>
        <w:rPr>
          <w:sz w:val="24"/>
        </w:rPr>
        <w:t xml:space="preserve">mit </w:t>
      </w:r>
      <w:r>
        <w:rPr>
          <w:sz w:val="24"/>
        </w:rPr>
        <w:t xml:space="preserve">diesem </w:t>
      </w:r>
      <w:r>
        <w:rPr>
          <w:sz w:val="24"/>
        </w:rPr>
        <w:t xml:space="preserve">Thema, </w:t>
      </w:r>
      <w:r>
        <w:rPr>
          <w:sz w:val="24"/>
        </w:rPr>
        <w:t xml:space="preserve">steht </w:t>
      </w:r>
      <w:r>
        <w:rPr>
          <w:sz w:val="24"/>
        </w:rPr>
        <w:t xml:space="preserve">am </w:t>
      </w:r>
      <w:r>
        <w:rPr>
          <w:sz w:val="24"/>
        </w:rPr>
        <w:t xml:space="preserve">Donnerstag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STIKO-Beratung </w:t>
      </w:r>
      <w:r>
        <w:rPr>
          <w:sz w:val="24"/>
        </w:rPr>
        <w:t xml:space="preserve">wieder </w:t>
      </w:r>
      <w:r>
        <w:rPr>
          <w:sz w:val="24"/>
        </w:rPr>
        <w:t xml:space="preserve">auf </w:t>
      </w:r>
      <w:r>
        <w:rPr>
          <w:sz w:val="24"/>
        </w:rPr>
        <w:t xml:space="preserve">Agenda. </w:t>
      </w:r>
      <w:r>
        <w:rPr>
          <w:sz w:val="24"/>
        </w:rPr>
        <w:t xml:space="preserve">o </w:t>
      </w:r>
      <w:r>
        <w:rPr>
          <w:sz w:val="24"/>
        </w:rPr>
        <w:t xml:space="preserve">Hintergrundinzidenz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Niederlanden: </w:t>
      </w:r>
      <w:r>
        <w:rPr>
          <w:sz w:val="24"/>
        </w:rPr>
        <w:t xml:space="preserve">Tritt </w:t>
      </w:r>
      <w:r>
        <w:rPr>
          <w:sz w:val="24"/>
        </w:rPr>
        <w:t xml:space="preserve">am </w:t>
      </w:r>
      <w:r>
        <w:rPr>
          <w:sz w:val="24"/>
        </w:rPr>
        <w:t xml:space="preserve">häufigsten </w:t>
      </w:r>
      <w:r>
        <w:rPr>
          <w:sz w:val="24"/>
        </w:rPr>
        <w:t xml:space="preserve">bei </w:t>
      </w:r>
      <w:r>
        <w:rPr>
          <w:sz w:val="24"/>
        </w:rPr>
        <w:t xml:space="preserve">Frauen </w:t>
      </w:r>
      <w:r>
        <w:rPr>
          <w:sz w:val="24"/>
        </w:rPr>
        <w:t xml:space="preserve">zwischen </w:t>
      </w:r>
      <w:r>
        <w:rPr>
          <w:sz w:val="24"/>
        </w:rPr>
        <w:t xml:space="preserve">30-50 </w:t>
      </w:r>
      <w:r>
        <w:rPr>
          <w:sz w:val="24"/>
        </w:rPr>
        <w:t xml:space="preserve">Jahre </w:t>
      </w:r>
      <w:r>
        <w:rPr>
          <w:sz w:val="24"/>
        </w:rPr>
        <w:t xml:space="preserve">auf, </w:t>
      </w:r>
      <w:r>
        <w:rPr>
          <w:sz w:val="24"/>
        </w:rPr>
        <w:t xml:space="preserve">Kofaktoren </w:t>
      </w:r>
      <w:r>
        <w:rPr>
          <w:sz w:val="24"/>
        </w:rPr>
        <w:t xml:space="preserve">Pille, </w:t>
      </w:r>
      <w:r>
        <w:rPr>
          <w:sz w:val="24"/>
        </w:rPr>
        <w:t xml:space="preserve">Schwangerschaft. </w:t>
      </w:r>
      <w:r>
        <w:rPr>
          <w:sz w:val="24"/>
        </w:rPr>
        <w:t xml:space="preserve">o </w:t>
      </w:r>
      <w:r>
        <w:rPr>
          <w:sz w:val="24"/>
        </w:rPr>
        <w:t xml:space="preserve">Für </w:t>
      </w:r>
      <w:r>
        <w:rPr>
          <w:sz w:val="24"/>
        </w:rPr>
        <w:t xml:space="preserve">Deutschland </w:t>
      </w:r>
      <w:r>
        <w:rPr>
          <w:sz w:val="24"/>
        </w:rPr>
        <w:t xml:space="preserve">wird </w:t>
      </w:r>
      <w:r>
        <w:rPr>
          <w:sz w:val="24"/>
        </w:rPr>
        <w:t xml:space="preserve">Hintergrundinzidenz </w:t>
      </w:r>
      <w:r>
        <w:rPr>
          <w:sz w:val="24"/>
        </w:rPr>
        <w:t xml:space="preserve">zurzeit </w:t>
      </w:r>
      <w:r>
        <w:rPr>
          <w:sz w:val="24"/>
        </w:rPr>
        <w:t xml:space="preserve">berechnet. </w:t>
      </w:r>
      <w:r>
        <w:rPr>
          <w:sz w:val="24"/>
        </w:rPr>
        <w:t xml:space="preserve">o </w:t>
      </w:r>
      <w:r>
        <w:rPr>
          <w:sz w:val="24"/>
        </w:rPr>
        <w:t xml:space="preserve">Häufigkeit </w:t>
      </w:r>
      <w:r>
        <w:rPr>
          <w:sz w:val="24"/>
        </w:rPr>
        <w:t xml:space="preserve">der </w:t>
      </w:r>
      <w:r>
        <w:rPr>
          <w:sz w:val="24"/>
        </w:rPr>
        <w:t xml:space="preserve">Thrombosen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letzten </w:t>
      </w:r>
      <w:r>
        <w:rPr>
          <w:sz w:val="24"/>
        </w:rPr>
        <w:t xml:space="preserve">Jahr </w:t>
      </w:r>
      <w:r>
        <w:rPr>
          <w:sz w:val="24"/>
        </w:rPr>
        <w:t xml:space="preserve">eher </w:t>
      </w:r>
      <w:r>
        <w:rPr>
          <w:sz w:val="24"/>
        </w:rPr>
        <w:t xml:space="preserve">zurückgegangen, </w:t>
      </w:r>
      <w:r>
        <w:rPr>
          <w:sz w:val="24"/>
        </w:rPr>
        <w:t xml:space="preserve">da </w:t>
      </w:r>
      <w:r>
        <w:rPr>
          <w:sz w:val="24"/>
        </w:rPr>
        <w:t xml:space="preserve">Thrombose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Abschließende </w:t>
      </w:r>
      <w:r>
        <w:rPr>
          <w:sz w:val="24"/>
        </w:rPr>
        <w:t xml:space="preserve">Aussagen </w:t>
      </w:r>
      <w:r>
        <w:rPr>
          <w:sz w:val="24"/>
        </w:rPr>
        <w:t xml:space="preserve">können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getroffen </w:t>
      </w:r>
      <w:r>
        <w:rPr>
          <w:sz w:val="24"/>
        </w:rPr>
        <w:t xml:space="preserve">werden. </w:t>
      </w:r>
      <w:r>
        <w:rPr>
          <w:sz w:val="24"/>
        </w:rPr>
        <w:t xml:space="preserve">Ein </w:t>
      </w:r>
      <w:r>
        <w:rPr>
          <w:sz w:val="24"/>
        </w:rPr>
        <w:t xml:space="preserve">gewisses </w:t>
      </w:r>
      <w:r>
        <w:rPr>
          <w:sz w:val="24"/>
        </w:rPr>
        <w:t xml:space="preserve">zusätzliches </w:t>
      </w:r>
      <w:r>
        <w:rPr>
          <w:sz w:val="24"/>
        </w:rPr>
        <w:t xml:space="preserve">Risiko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wohl, </w:t>
      </w:r>
      <w:r>
        <w:rPr>
          <w:sz w:val="24"/>
        </w:rPr>
        <w:t xml:space="preserve">ursächliche </w:t>
      </w:r>
      <w:r>
        <w:rPr>
          <w:sz w:val="24"/>
        </w:rPr>
        <w:t xml:space="preserve">Zusammenhänge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geklärt.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beschäftigt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Untergruppe </w:t>
      </w:r>
      <w:r>
        <w:rPr>
          <w:sz w:val="24"/>
        </w:rPr>
        <w:t xml:space="preserve">mit </w:t>
      </w:r>
      <w:r>
        <w:rPr>
          <w:sz w:val="24"/>
        </w:rPr>
        <w:t xml:space="preserve">diesem </w:t>
      </w:r>
      <w:r>
        <w:rPr>
          <w:sz w:val="24"/>
        </w:rPr>
        <w:t xml:space="preserve">Thema, </w:t>
      </w:r>
      <w:r>
        <w:rPr>
          <w:sz w:val="24"/>
        </w:rPr>
        <w:t xml:space="preserve">steht </w:t>
      </w:r>
      <w:r>
        <w:rPr>
          <w:sz w:val="24"/>
        </w:rPr>
        <w:t xml:space="preserve">am </w:t>
      </w:r>
      <w:r>
        <w:rPr>
          <w:sz w:val="24"/>
        </w:rPr>
        <w:t xml:space="preserve">Donnerstag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STIKO-Beratung </w:t>
      </w:r>
      <w:r>
        <w:rPr>
          <w:sz w:val="24"/>
        </w:rPr>
        <w:t xml:space="preserve">wieder </w:t>
      </w:r>
      <w:r>
        <w:rPr>
          <w:sz w:val="24"/>
        </w:rPr>
        <w:t xml:space="preserve">auf </w:t>
      </w:r>
      <w:r>
        <w:rPr>
          <w:sz w:val="24"/>
        </w:rPr>
        <w:t xml:space="preserve">Agenda. </w:t>
      </w:r>
      <w:r>
        <w:rPr>
          <w:sz w:val="24"/>
        </w:rPr>
        <w:t xml:space="preserve">o </w:t>
      </w:r>
      <w:r>
        <w:rPr>
          <w:sz w:val="24"/>
        </w:rPr>
        <w:t xml:space="preserve">Hintergrundinzidenz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Niederlanden: </w:t>
      </w:r>
      <w:r>
        <w:rPr>
          <w:sz w:val="24"/>
        </w:rPr>
        <w:t xml:space="preserve">Tritt </w:t>
      </w:r>
      <w:r>
        <w:rPr>
          <w:sz w:val="24"/>
        </w:rPr>
        <w:t xml:space="preserve">am </w:t>
      </w:r>
      <w:r>
        <w:rPr>
          <w:sz w:val="24"/>
        </w:rPr>
        <w:t xml:space="preserve">häufigsten </w:t>
      </w:r>
      <w:r>
        <w:rPr>
          <w:sz w:val="24"/>
        </w:rPr>
        <w:t xml:space="preserve">bei </w:t>
      </w:r>
      <w:r>
        <w:rPr>
          <w:sz w:val="24"/>
        </w:rPr>
        <w:t xml:space="preserve">Frauen </w:t>
      </w:r>
      <w:r>
        <w:rPr>
          <w:sz w:val="24"/>
        </w:rPr>
        <w:t xml:space="preserve">zwischen </w:t>
      </w:r>
      <w:r>
        <w:rPr>
          <w:sz w:val="24"/>
        </w:rPr>
        <w:t xml:space="preserve">30-50 </w:t>
      </w:r>
      <w:r>
        <w:rPr>
          <w:sz w:val="24"/>
        </w:rPr>
        <w:t xml:space="preserve">Jahre </w:t>
      </w:r>
      <w:r>
        <w:rPr>
          <w:sz w:val="24"/>
        </w:rPr>
        <w:t xml:space="preserve">auf, </w:t>
      </w:r>
      <w:r>
        <w:rPr>
          <w:sz w:val="24"/>
        </w:rPr>
        <w:t xml:space="preserve">Kofaktoren </w:t>
      </w:r>
      <w:r>
        <w:rPr>
          <w:sz w:val="24"/>
        </w:rPr>
        <w:t xml:space="preserve">Pille, </w:t>
      </w:r>
      <w:r>
        <w:rPr>
          <w:sz w:val="24"/>
        </w:rPr>
        <w:t xml:space="preserve">Schwangerschaft. </w:t>
      </w:r>
      <w:r>
        <w:rPr>
          <w:sz w:val="24"/>
        </w:rPr>
        <w:t xml:space="preserve">o </w:t>
      </w:r>
      <w:r>
        <w:rPr>
          <w:sz w:val="24"/>
        </w:rPr>
        <w:t xml:space="preserve">Für </w:t>
      </w:r>
      <w:r>
        <w:rPr>
          <w:sz w:val="24"/>
        </w:rPr>
        <w:t xml:space="preserve">Deutschland </w:t>
      </w:r>
      <w:r>
        <w:rPr>
          <w:sz w:val="24"/>
        </w:rPr>
        <w:t xml:space="preserve">wird </w:t>
      </w:r>
      <w:r>
        <w:rPr>
          <w:sz w:val="24"/>
        </w:rPr>
        <w:t xml:space="preserve">Hintergrundinzidenz </w:t>
      </w:r>
      <w:r>
        <w:rPr>
          <w:sz w:val="24"/>
        </w:rPr>
        <w:t xml:space="preserve">zurzeit </w:t>
      </w:r>
      <w:r>
        <w:rPr>
          <w:sz w:val="24"/>
        </w:rPr>
        <w:t xml:space="preserve">berechnet. </w:t>
      </w:r>
      <w:r>
        <w:rPr>
          <w:sz w:val="24"/>
        </w:rPr>
        <w:t xml:space="preserve">o </w:t>
      </w:r>
      <w:r>
        <w:rPr>
          <w:sz w:val="24"/>
        </w:rPr>
        <w:t xml:space="preserve">Häufigkeit </w:t>
      </w:r>
      <w:r>
        <w:rPr>
          <w:sz w:val="24"/>
        </w:rPr>
        <w:t xml:space="preserve">der </w:t>
      </w:r>
      <w:r>
        <w:rPr>
          <w:sz w:val="24"/>
        </w:rPr>
        <w:t xml:space="preserve">Thrombosen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letzten </w:t>
      </w:r>
      <w:r>
        <w:rPr>
          <w:sz w:val="24"/>
        </w:rPr>
        <w:t xml:space="preserve">Jahr </w:t>
      </w:r>
      <w:r>
        <w:rPr>
          <w:sz w:val="24"/>
        </w:rPr>
        <w:t xml:space="preserve">eher </w:t>
      </w:r>
      <w:r>
        <w:rPr>
          <w:sz w:val="24"/>
        </w:rPr>
        <w:t xml:space="preserve">zurückgegangen, </w:t>
      </w:r>
      <w:r>
        <w:rPr>
          <w:sz w:val="24"/>
        </w:rPr>
        <w:t xml:space="preserve">da </w:t>
      </w:r>
      <w:r>
        <w:rPr>
          <w:sz w:val="24"/>
        </w:rPr>
        <w:t xml:space="preserve">Thrombosen </w:t>
      </w:r>
      <w:r>
        <w:rPr>
          <w:sz w:val="24"/>
        </w:rPr>
        <w:t xml:space="preserve">durch </w:t>
      </w:r>
      <w:r>
        <w:rPr>
          <w:sz w:val="24"/>
        </w:rPr>
        <w:t xml:space="preserve">Infektionen </w:t>
      </w:r>
      <w:r>
        <w:rPr>
          <w:sz w:val="24"/>
        </w:rPr>
        <w:t xml:space="preserve">getriggert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Inzidenz </w:t>
      </w:r>
      <w:r>
        <w:rPr>
          <w:sz w:val="24"/>
        </w:rPr>
        <w:t xml:space="preserve">bei </w:t>
      </w:r>
      <w:r>
        <w:rPr>
          <w:sz w:val="24"/>
        </w:rPr>
        <w:t xml:space="preserve">COVID-Erkrank </w:t>
      </w:r>
    </w:p>
    <w:p>
      <w:r>
        <w:t>*****</w:t>
      </w:r>
    </w:p>
    <w:p>
      <w:pPr>
        <w:pStyle w:val="Heading1"/>
      </w:pPr>
      <w:r>
        <w:t>436_Ergebnisprotokoll_Krisenstabssitzung_2021-04-07.pdf</w:t>
      </w:r>
    </w:p>
    <w:p>
      <w:r>
        <w:t>Anzahl der Vorkommen von 'STIKO':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durchgehend </w:t>
      </w:r>
      <w:r>
        <w:rPr>
          <w:sz w:val="24"/>
        </w:rPr>
        <w:t xml:space="preserve">und </w:t>
      </w:r>
      <w:r>
        <w:rPr>
          <w:sz w:val="24"/>
        </w:rPr>
        <w:t xml:space="preserve">korrekt </w:t>
      </w:r>
      <w:r>
        <w:rPr>
          <w:sz w:val="24"/>
        </w:rPr>
        <w:t xml:space="preserve">MNS </w:t>
      </w:r>
      <w:r>
        <w:rPr>
          <w:sz w:val="24"/>
        </w:rPr>
        <w:t xml:space="preserve">(Mund-Nasen-Schutz) </w:t>
      </w:r>
      <w:r>
        <w:rPr>
          <w:sz w:val="24"/>
        </w:rPr>
        <w:t xml:space="preserve">oder </w:t>
      </w:r>
      <w:r>
        <w:rPr>
          <w:sz w:val="24"/>
        </w:rPr>
        <w:t xml:space="preserve">FFP2-Maske </w:t>
      </w:r>
      <w:r>
        <w:rPr>
          <w:sz w:val="24"/>
        </w:rPr>
        <w:t xml:space="preserve">getragen </w:t>
      </w:r>
      <w:r>
        <w:rPr>
          <w:sz w:val="24"/>
        </w:rPr>
        <w:t xml:space="preserve">wurde. </w:t>
      </w:r>
      <w:r>
        <w:rPr>
          <w:sz w:val="24"/>
        </w:rPr>
        <w:t xml:space="preserve">o </w:t>
      </w:r>
      <w:r>
        <w:rPr>
          <w:sz w:val="24"/>
        </w:rPr>
        <w:t xml:space="preserve">Kurze </w:t>
      </w:r>
      <w:r>
        <w:rPr>
          <w:sz w:val="24"/>
        </w:rPr>
        <w:t xml:space="preserve">Diskussion: </w:t>
      </w:r>
      <w:r>
        <w:rPr>
          <w:sz w:val="24"/>
        </w:rPr>
        <w:t xml:space="preserve">Andere </w:t>
      </w:r>
      <w:r>
        <w:rPr>
          <w:sz w:val="24"/>
        </w:rPr>
        <w:t xml:space="preserve">Bereiche, </w:t>
      </w:r>
      <w:r>
        <w:rPr>
          <w:sz w:val="24"/>
        </w:rPr>
        <w:t xml:space="preserve">z.B. </w:t>
      </w:r>
      <w:r>
        <w:rPr>
          <w:sz w:val="24"/>
        </w:rPr>
        <w:t xml:space="preserve">Lehrpersonal,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sz w:val="24"/>
        </w:rPr>
        <w:t xml:space="preserve">FIT-Test </w:t>
      </w:r>
      <w:r>
        <w:rPr>
          <w:sz w:val="24"/>
        </w:rPr>
        <w:t xml:space="preserve">und </w:t>
      </w:r>
      <w:r>
        <w:rPr>
          <w:sz w:val="24"/>
        </w:rPr>
        <w:t xml:space="preserve">Einweisung,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ausgenommen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„Vollständig </w:t>
      </w:r>
      <w:r>
        <w:rPr>
          <w:sz w:val="24"/>
        </w:rPr>
        <w:t xml:space="preserve">geimpft“: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15. </w:t>
      </w:r>
      <w:r>
        <w:rPr>
          <w:sz w:val="24"/>
        </w:rPr>
        <w:t xml:space="preserve">Tag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„Genesen“: </w:t>
      </w:r>
      <w:r>
        <w:rPr>
          <w:sz w:val="24"/>
        </w:rPr>
        <w:t xml:space="preserve">Analog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15. </w:t>
      </w:r>
      <w:r>
        <w:rPr>
          <w:sz w:val="24"/>
        </w:rPr>
        <w:t xml:space="preserve">Tag </w:t>
      </w:r>
      <w:r>
        <w:rPr>
          <w:sz w:val="24"/>
        </w:rPr>
        <w:t xml:space="preserve">nach </w:t>
      </w:r>
      <w:r>
        <w:rPr>
          <w:sz w:val="24"/>
        </w:rPr>
        <w:t xml:space="preserve">1 </w:t>
      </w:r>
      <w:r>
        <w:rPr>
          <w:sz w:val="24"/>
        </w:rPr>
        <w:t xml:space="preserve">Impfung </w:t>
      </w:r>
      <w:r>
        <w:rPr>
          <w:sz w:val="24"/>
        </w:rPr>
        <w:t xml:space="preserve">ToDo: </w:t>
      </w:r>
      <w:r>
        <w:rPr>
          <w:sz w:val="24"/>
        </w:rPr>
        <w:t xml:space="preserve">geeigneten </w:t>
      </w:r>
      <w:r>
        <w:rPr>
          <w:sz w:val="24"/>
        </w:rPr>
        <w:t xml:space="preserve">Link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Definitionen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STIKO-Dokumenten </w:t>
      </w:r>
      <w:r>
        <w:rPr>
          <w:sz w:val="24"/>
        </w:rPr>
        <w:t xml:space="preserve">auswählen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Anfragen </w:t>
      </w:r>
      <w:r>
        <w:rPr>
          <w:sz w:val="24"/>
        </w:rPr>
        <w:t xml:space="preserve">zu </w:t>
      </w:r>
      <w:r>
        <w:rPr>
          <w:sz w:val="24"/>
        </w:rPr>
        <w:t xml:space="preserve">dem </w:t>
      </w:r>
      <w:r>
        <w:rPr>
          <w:sz w:val="24"/>
        </w:rPr>
        <w:t xml:space="preserve">Dokument </w:t>
      </w:r>
      <w:r>
        <w:rPr>
          <w:sz w:val="24"/>
        </w:rPr>
        <w:t xml:space="preserve">ähneln </w:t>
      </w:r>
      <w:r>
        <w:rPr>
          <w:sz w:val="24"/>
        </w:rPr>
        <w:t xml:space="preserve">sich, </w:t>
      </w:r>
      <w:r>
        <w:rPr>
          <w:sz w:val="24"/>
        </w:rPr>
        <w:t xml:space="preserve">Textbausteine </w:t>
      </w:r>
      <w:r>
        <w:rPr>
          <w:sz w:val="24"/>
        </w:rPr>
        <w:t xml:space="preserve">wurden </w:t>
      </w:r>
      <w:r>
        <w:rPr>
          <w:sz w:val="24"/>
        </w:rPr>
        <w:t xml:space="preserve">dazu </w:t>
      </w:r>
      <w:r>
        <w:rPr>
          <w:sz w:val="24"/>
        </w:rPr>
        <w:t xml:space="preserve">fertiggestellt </w:t>
      </w:r>
      <w:r>
        <w:rPr>
          <w:sz w:val="24"/>
        </w:rPr>
        <w:t xml:space="preserve">und </w:t>
      </w:r>
      <w:r>
        <w:rPr>
          <w:sz w:val="24"/>
        </w:rPr>
        <w:t xml:space="preserve">sollen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LZ </w:t>
      </w:r>
      <w:r>
        <w:rPr>
          <w:sz w:val="24"/>
        </w:rPr>
        <w:t xml:space="preserve">kommuniziert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Unklare </w:t>
      </w:r>
      <w:r>
        <w:rPr>
          <w:sz w:val="24"/>
        </w:rPr>
        <w:t xml:space="preserve">Textstelle, </w:t>
      </w:r>
      <w:r>
        <w:rPr>
          <w:sz w:val="24"/>
        </w:rPr>
        <w:t xml:space="preserve">hier </w:t>
      </w:r>
      <w:r>
        <w:rPr>
          <w:sz w:val="24"/>
        </w:rPr>
        <w:t xml:space="preserve">den </w:t>
      </w:r>
      <w:r>
        <w:rPr>
          <w:sz w:val="24"/>
        </w:rPr>
        <w:t xml:space="preserve">Nebensatz </w:t>
      </w:r>
      <w:r>
        <w:rPr>
          <w:sz w:val="24"/>
        </w:rPr>
        <w:t xml:space="preserve">verdeutlichen: </w:t>
      </w:r>
      <w:r>
        <w:rPr>
          <w:sz w:val="24"/>
        </w:rPr>
        <w:t xml:space="preserve">„ist </w:t>
      </w:r>
      <w:r>
        <w:rPr>
          <w:sz w:val="24"/>
        </w:rPr>
        <w:t xml:space="preserve">-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Datenlage </w:t>
      </w:r>
      <w:r>
        <w:rPr>
          <w:sz w:val="24"/>
        </w:rPr>
        <w:t xml:space="preserve">zu </w:t>
      </w:r>
      <w:r>
        <w:rPr>
          <w:sz w:val="24"/>
        </w:rPr>
        <w:t xml:space="preserve">Reinfektionen </w:t>
      </w:r>
      <w:r>
        <w:rPr>
          <w:sz w:val="24"/>
        </w:rPr>
        <w:t xml:space="preserve">und </w:t>
      </w:r>
      <w:r>
        <w:rPr>
          <w:sz w:val="24"/>
        </w:rPr>
        <w:t xml:space="preserve">Kontagiosität </w:t>
      </w:r>
      <w:r>
        <w:rPr>
          <w:sz w:val="24"/>
        </w:rPr>
        <w:t xml:space="preserve">bei </w:t>
      </w:r>
      <w:r>
        <w:rPr>
          <w:sz w:val="24"/>
        </w:rPr>
        <w:t xml:space="preserve">erneuter </w:t>
      </w:r>
      <w:r>
        <w:rPr>
          <w:sz w:val="24"/>
        </w:rPr>
        <w:t xml:space="preserve">Infektion- </w:t>
      </w:r>
      <w:r>
        <w:rPr>
          <w:sz w:val="24"/>
        </w:rPr>
        <w:t xml:space="preserve">nur </w:t>
      </w:r>
      <w:r>
        <w:rPr>
          <w:sz w:val="24"/>
        </w:rPr>
        <w:t xml:space="preserve">dann </w:t>
      </w:r>
      <w:r>
        <w:rPr>
          <w:sz w:val="24"/>
        </w:rPr>
        <w:t xml:space="preserve">keine </w:t>
      </w:r>
      <w:r>
        <w:rPr>
          <w:sz w:val="24"/>
        </w:rPr>
        <w:t xml:space="preserve">FG36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1"/>
      </w:pPr>
      <w:r>
        <w:t>438_Ergebnisprotokoll_Krisenstabssitzung_2021-04-09.pdf</w:t>
      </w:r>
    </w:p>
    <w:p>
      <w:r>
        <w:t>Anzahl der Vorkommen von 'STIKO': 5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1. </w:t>
      </w:r>
      <w:r>
        <w:rPr>
          <w:sz w:val="24"/>
        </w:rPr>
        <w:t xml:space="preserve">Schutzdauer </w:t>
      </w:r>
      <w:r>
        <w:rPr>
          <w:sz w:val="24"/>
        </w:rPr>
        <w:t xml:space="preserve">von </w:t>
      </w:r>
      <w:r>
        <w:rPr>
          <w:sz w:val="24"/>
        </w:rPr>
        <w:t xml:space="preserve">asymptomatisch </w:t>
      </w:r>
      <w:r>
        <w:rPr>
          <w:sz w:val="24"/>
        </w:rPr>
        <w:t xml:space="preserve">Infizierten: </w:t>
      </w:r>
      <w:r>
        <w:rPr>
          <w:sz w:val="24"/>
        </w:rPr>
        <w:t xml:space="preserve">Dänemark </w:t>
      </w:r>
      <w:r>
        <w:rPr>
          <w:sz w:val="24"/>
        </w:rPr>
        <w:t xml:space="preserve">Paper </w:t>
      </w:r>
      <w:r>
        <w:rPr>
          <w:sz w:val="24"/>
        </w:rPr>
        <w:t xml:space="preserve">zum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Reinfektion </w:t>
      </w:r>
      <w:r>
        <w:rPr>
          <w:sz w:val="24"/>
        </w:rPr>
        <w:t xml:space="preserve">untersucht </w:t>
      </w:r>
      <w:r>
        <w:rPr>
          <w:sz w:val="24"/>
        </w:rPr>
        <w:t xml:space="preserve">alle </w:t>
      </w:r>
      <w:r>
        <w:rPr>
          <w:sz w:val="24"/>
        </w:rPr>
        <w:t xml:space="preserve">PCR- </w:t>
      </w:r>
      <w:r>
        <w:rPr>
          <w:sz w:val="24"/>
        </w:rPr>
        <w:t xml:space="preserve">bestätigten </w:t>
      </w:r>
      <w:r>
        <w:rPr>
          <w:sz w:val="24"/>
        </w:rPr>
        <w:t xml:space="preserve">Fälle,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Symptomatik.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unterscheidet </w:t>
      </w:r>
      <w:r>
        <w:rPr>
          <w:sz w:val="24"/>
        </w:rPr>
        <w:t xml:space="preserve">nicht </w:t>
      </w:r>
      <w:r>
        <w:rPr>
          <w:sz w:val="24"/>
        </w:rPr>
        <w:t xml:space="preserve">nach </w:t>
      </w:r>
      <w:r>
        <w:rPr>
          <w:sz w:val="24"/>
        </w:rPr>
        <w:t xml:space="preserve">Symptomatik, </w:t>
      </w:r>
      <w:r>
        <w:rPr>
          <w:sz w:val="24"/>
        </w:rPr>
        <w:t xml:space="preserve">sondern </w:t>
      </w:r>
      <w:r>
        <w:rPr>
          <w:sz w:val="24"/>
        </w:rPr>
        <w:t xml:space="preserve">allein </w:t>
      </w:r>
      <w:r>
        <w:rPr>
          <w:sz w:val="24"/>
        </w:rPr>
        <w:t xml:space="preserve">nach </w:t>
      </w:r>
      <w:r>
        <w:rPr>
          <w:sz w:val="24"/>
        </w:rPr>
        <w:t xml:space="preserve">Infektion </w:t>
      </w:r>
      <w:r>
        <w:rPr>
          <w:sz w:val="24"/>
        </w:rPr>
        <w:t xml:space="preserve">(PCR-Bestätigung), </w:t>
      </w:r>
      <w:r>
        <w:rPr>
          <w:sz w:val="24"/>
        </w:rPr>
        <w:t xml:space="preserve">daher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Definition/Empfehlung </w:t>
      </w:r>
      <w:r>
        <w:rPr>
          <w:sz w:val="24"/>
        </w:rPr>
        <w:t xml:space="preserve">anpassen. </w:t>
      </w:r>
      <w:r>
        <w:rPr>
          <w:sz w:val="24"/>
        </w:rPr>
        <w:t xml:space="preserve">2. </w:t>
      </w:r>
      <w:r>
        <w:rPr>
          <w:sz w:val="24"/>
        </w:rPr>
        <w:t xml:space="preserve">Definition </w:t>
      </w:r>
      <w:r>
        <w:rPr>
          <w:sz w:val="24"/>
        </w:rPr>
        <w:t xml:space="preserve">"immungesund":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Definition. </w:t>
      </w:r>
      <w:r>
        <w:rPr>
          <w:sz w:val="24"/>
        </w:rPr>
        <w:t xml:space="preserve">Kategorisierung </w:t>
      </w:r>
      <w:r>
        <w:rPr>
          <w:sz w:val="24"/>
        </w:rPr>
        <w:t xml:space="preserve">erfolgt </w:t>
      </w:r>
      <w:r>
        <w:rPr>
          <w:sz w:val="24"/>
        </w:rPr>
        <w:t xml:space="preserve">aufgrund </w:t>
      </w:r>
      <w:r>
        <w:rPr>
          <w:sz w:val="24"/>
        </w:rPr>
        <w:t xml:space="preserve">ärztlicher </w:t>
      </w:r>
      <w:r>
        <w:rPr>
          <w:sz w:val="24"/>
        </w:rPr>
        <w:t xml:space="preserve">Beurteilung. </w:t>
      </w:r>
      <w:r>
        <w:rPr>
          <w:sz w:val="24"/>
        </w:rPr>
        <w:t xml:space="preserve">• </w:t>
      </w:r>
      <w:r>
        <w:rPr>
          <w:sz w:val="24"/>
        </w:rPr>
        <w:t xml:space="preserve">Vorschlag </w:t>
      </w:r>
      <w:r>
        <w:rPr>
          <w:sz w:val="24"/>
        </w:rPr>
        <w:t xml:space="preserve">eines </w:t>
      </w:r>
      <w:r>
        <w:rPr>
          <w:sz w:val="24"/>
        </w:rPr>
        <w:t xml:space="preserve">Disclaimers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Präventionsmaßnahmen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(12/10/20):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Der </w:t>
      </w:r>
      <w:r>
        <w:rPr>
          <w:sz w:val="24"/>
        </w:rPr>
        <w:t xml:space="preserve">Disclaimer </w:t>
      </w:r>
      <w:r>
        <w:rPr>
          <w:sz w:val="24"/>
        </w:rPr>
        <w:t xml:space="preserve">soll </w:t>
      </w:r>
      <w:r>
        <w:rPr>
          <w:sz w:val="24"/>
        </w:rPr>
        <w:t xml:space="preserve">darauf </w:t>
      </w:r>
      <w:r>
        <w:rPr>
          <w:sz w:val="24"/>
        </w:rPr>
        <w:t xml:space="preserve">hinweisen,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1. </w:t>
      </w:r>
      <w:r>
        <w:rPr>
          <w:sz w:val="24"/>
        </w:rPr>
        <w:t xml:space="preserve">Schutzdauer </w:t>
      </w:r>
      <w:r>
        <w:rPr>
          <w:sz w:val="24"/>
        </w:rPr>
        <w:t xml:space="preserve">von </w:t>
      </w:r>
      <w:r>
        <w:rPr>
          <w:sz w:val="24"/>
        </w:rPr>
        <w:t xml:space="preserve">asymptomatisch </w:t>
      </w:r>
      <w:r>
        <w:rPr>
          <w:sz w:val="24"/>
        </w:rPr>
        <w:t xml:space="preserve">Infizierten: </w:t>
      </w:r>
      <w:r>
        <w:rPr>
          <w:sz w:val="24"/>
        </w:rPr>
        <w:t xml:space="preserve">Dänemark </w:t>
      </w:r>
      <w:r>
        <w:rPr>
          <w:sz w:val="24"/>
        </w:rPr>
        <w:t xml:space="preserve">Paper </w:t>
      </w:r>
      <w:r>
        <w:rPr>
          <w:sz w:val="24"/>
        </w:rPr>
        <w:t xml:space="preserve">zum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Reinfektion </w:t>
      </w:r>
      <w:r>
        <w:rPr>
          <w:sz w:val="24"/>
        </w:rPr>
        <w:t xml:space="preserve">untersucht </w:t>
      </w:r>
      <w:r>
        <w:rPr>
          <w:sz w:val="24"/>
        </w:rPr>
        <w:t xml:space="preserve">alle </w:t>
      </w:r>
      <w:r>
        <w:rPr>
          <w:sz w:val="24"/>
        </w:rPr>
        <w:t xml:space="preserve">PCR- </w:t>
      </w:r>
      <w:r>
        <w:rPr>
          <w:sz w:val="24"/>
        </w:rPr>
        <w:t xml:space="preserve">bestätigten </w:t>
      </w:r>
      <w:r>
        <w:rPr>
          <w:sz w:val="24"/>
        </w:rPr>
        <w:t xml:space="preserve">Fälle,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Symptomatik.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unterscheidet </w:t>
      </w:r>
      <w:r>
        <w:rPr>
          <w:sz w:val="24"/>
        </w:rPr>
        <w:t xml:space="preserve">nicht </w:t>
      </w:r>
      <w:r>
        <w:rPr>
          <w:sz w:val="24"/>
        </w:rPr>
        <w:t xml:space="preserve">nach </w:t>
      </w:r>
      <w:r>
        <w:rPr>
          <w:sz w:val="24"/>
        </w:rPr>
        <w:t xml:space="preserve">Symptomatik, </w:t>
      </w:r>
      <w:r>
        <w:rPr>
          <w:sz w:val="24"/>
        </w:rPr>
        <w:t xml:space="preserve">sondern </w:t>
      </w:r>
      <w:r>
        <w:rPr>
          <w:sz w:val="24"/>
        </w:rPr>
        <w:t xml:space="preserve">allein </w:t>
      </w:r>
      <w:r>
        <w:rPr>
          <w:sz w:val="24"/>
        </w:rPr>
        <w:t xml:space="preserve">nach </w:t>
      </w:r>
      <w:r>
        <w:rPr>
          <w:sz w:val="24"/>
        </w:rPr>
        <w:t xml:space="preserve">Infektion </w:t>
      </w:r>
      <w:r>
        <w:rPr>
          <w:sz w:val="24"/>
        </w:rPr>
        <w:t xml:space="preserve">(PCR-Bestätigung), </w:t>
      </w:r>
      <w:r>
        <w:rPr>
          <w:sz w:val="24"/>
        </w:rPr>
        <w:t xml:space="preserve">daher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Definition/Empfehlung </w:t>
      </w:r>
      <w:r>
        <w:rPr>
          <w:sz w:val="24"/>
        </w:rPr>
        <w:t xml:space="preserve">anpassen. </w:t>
      </w:r>
      <w:r>
        <w:rPr>
          <w:sz w:val="24"/>
        </w:rPr>
        <w:t xml:space="preserve">2. </w:t>
      </w:r>
      <w:r>
        <w:rPr>
          <w:sz w:val="24"/>
        </w:rPr>
        <w:t xml:space="preserve">Definition </w:t>
      </w:r>
      <w:r>
        <w:rPr>
          <w:sz w:val="24"/>
        </w:rPr>
        <w:t xml:space="preserve">"immungesund":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Definition. </w:t>
      </w:r>
      <w:r>
        <w:rPr>
          <w:sz w:val="24"/>
        </w:rPr>
        <w:t xml:space="preserve">Kategorisierung </w:t>
      </w:r>
      <w:r>
        <w:rPr>
          <w:sz w:val="24"/>
        </w:rPr>
        <w:t xml:space="preserve">erfolgt </w:t>
      </w:r>
      <w:r>
        <w:rPr>
          <w:sz w:val="24"/>
        </w:rPr>
        <w:t xml:space="preserve">aufgrund </w:t>
      </w:r>
      <w:r>
        <w:rPr>
          <w:sz w:val="24"/>
        </w:rPr>
        <w:t xml:space="preserve">ärztlicher </w:t>
      </w:r>
      <w:r>
        <w:rPr>
          <w:sz w:val="24"/>
        </w:rPr>
        <w:t xml:space="preserve">Beurteilung. </w:t>
      </w:r>
      <w:r>
        <w:rPr>
          <w:sz w:val="24"/>
        </w:rPr>
        <w:t xml:space="preserve">• </w:t>
      </w:r>
      <w:r>
        <w:rPr>
          <w:sz w:val="24"/>
        </w:rPr>
        <w:t xml:space="preserve">Vorschlag </w:t>
      </w:r>
      <w:r>
        <w:rPr>
          <w:sz w:val="24"/>
        </w:rPr>
        <w:t xml:space="preserve">eines </w:t>
      </w:r>
      <w:r>
        <w:rPr>
          <w:sz w:val="24"/>
        </w:rPr>
        <w:t xml:space="preserve">Disclaimers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Präventionsmaßnahmen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(12/10/20):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Der </w:t>
      </w:r>
      <w:r>
        <w:rPr>
          <w:sz w:val="24"/>
        </w:rPr>
        <w:t xml:space="preserve">Disclaimer </w:t>
      </w:r>
      <w:r>
        <w:rPr>
          <w:sz w:val="24"/>
        </w:rPr>
        <w:t xml:space="preserve">soll </w:t>
      </w:r>
      <w:r>
        <w:rPr>
          <w:sz w:val="24"/>
        </w:rPr>
        <w:t xml:space="preserve">darauf </w:t>
      </w:r>
      <w:r>
        <w:rPr>
          <w:sz w:val="24"/>
        </w:rPr>
        <w:t xml:space="preserve">hinweisen, </w:t>
      </w:r>
      <w:r>
        <w:rPr>
          <w:sz w:val="24"/>
        </w:rPr>
        <w:t xml:space="preserve">dass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veränderten </w:t>
      </w:r>
      <w:r>
        <w:rPr>
          <w:sz w:val="24"/>
        </w:rPr>
        <w:t xml:space="preserve">Situation </w:t>
      </w:r>
      <w:r>
        <w:rPr>
          <w:sz w:val="24"/>
        </w:rPr>
        <w:t xml:space="preserve">nun </w:t>
      </w:r>
      <w:r>
        <w:rPr>
          <w:sz w:val="24"/>
        </w:rPr>
        <w:t xml:space="preserve">die </w:t>
      </w:r>
      <w:r>
        <w:rPr>
          <w:sz w:val="24"/>
        </w:rPr>
        <w:t xml:space="preserve">S3-Leitlinie </w:t>
      </w:r>
      <w:r>
        <w:rPr>
          <w:sz w:val="24"/>
        </w:rPr>
        <w:t xml:space="preserve">des </w:t>
      </w:r>
      <w:r>
        <w:rPr>
          <w:sz w:val="24"/>
        </w:rPr>
        <w:t xml:space="preserve">BMBF </w:t>
      </w:r>
      <w:r>
        <w:rPr>
          <w:sz w:val="24"/>
        </w:rPr>
        <w:t xml:space="preserve">gilt. </w:t>
      </w:r>
      <w:r>
        <w:rPr>
          <w:sz w:val="24"/>
        </w:rPr>
        <w:t xml:space="preserve">Die </w:t>
      </w:r>
      <w:r>
        <w:rPr>
          <w:sz w:val="24"/>
        </w:rPr>
        <w:t xml:space="preserve">Grundgedanken </w:t>
      </w:r>
      <w:r>
        <w:rPr>
          <w:sz w:val="24"/>
        </w:rPr>
        <w:t xml:space="preserve">des </w:t>
      </w:r>
      <w:r>
        <w:rPr>
          <w:sz w:val="24"/>
        </w:rPr>
        <w:t xml:space="preserve">Doku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1. </w:t>
      </w:r>
      <w:r>
        <w:rPr>
          <w:sz w:val="24"/>
        </w:rPr>
        <w:t xml:space="preserve">Schutzdauer </w:t>
      </w:r>
      <w:r>
        <w:rPr>
          <w:sz w:val="24"/>
        </w:rPr>
        <w:t xml:space="preserve">von </w:t>
      </w:r>
      <w:r>
        <w:rPr>
          <w:sz w:val="24"/>
        </w:rPr>
        <w:t xml:space="preserve">asymptomatisch </w:t>
      </w:r>
      <w:r>
        <w:rPr>
          <w:sz w:val="24"/>
        </w:rPr>
        <w:t xml:space="preserve">Infizierten: </w:t>
      </w:r>
      <w:r>
        <w:rPr>
          <w:sz w:val="24"/>
        </w:rPr>
        <w:t xml:space="preserve">Dänemark </w:t>
      </w:r>
      <w:r>
        <w:rPr>
          <w:sz w:val="24"/>
        </w:rPr>
        <w:t xml:space="preserve">Paper </w:t>
      </w:r>
      <w:r>
        <w:rPr>
          <w:sz w:val="24"/>
        </w:rPr>
        <w:t xml:space="preserve">zum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Reinfektion </w:t>
      </w:r>
      <w:r>
        <w:rPr>
          <w:sz w:val="24"/>
        </w:rPr>
        <w:t xml:space="preserve">untersucht </w:t>
      </w:r>
      <w:r>
        <w:rPr>
          <w:sz w:val="24"/>
        </w:rPr>
        <w:t xml:space="preserve">alle </w:t>
      </w:r>
      <w:r>
        <w:rPr>
          <w:sz w:val="24"/>
        </w:rPr>
        <w:t xml:space="preserve">PCR- </w:t>
      </w:r>
      <w:r>
        <w:rPr>
          <w:sz w:val="24"/>
        </w:rPr>
        <w:t xml:space="preserve">bestätigten </w:t>
      </w:r>
      <w:r>
        <w:rPr>
          <w:sz w:val="24"/>
        </w:rPr>
        <w:t xml:space="preserve">Fälle,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Symptomatik.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unterscheidet </w:t>
      </w:r>
      <w:r>
        <w:rPr>
          <w:sz w:val="24"/>
        </w:rPr>
        <w:t xml:space="preserve">nicht </w:t>
      </w:r>
      <w:r>
        <w:rPr>
          <w:sz w:val="24"/>
        </w:rPr>
        <w:t xml:space="preserve">nach </w:t>
      </w:r>
      <w:r>
        <w:rPr>
          <w:sz w:val="24"/>
        </w:rPr>
        <w:t xml:space="preserve">Symptomatik, </w:t>
      </w:r>
      <w:r>
        <w:rPr>
          <w:sz w:val="24"/>
        </w:rPr>
        <w:t xml:space="preserve">sondern </w:t>
      </w:r>
      <w:r>
        <w:rPr>
          <w:sz w:val="24"/>
        </w:rPr>
        <w:t xml:space="preserve">allein </w:t>
      </w:r>
      <w:r>
        <w:rPr>
          <w:sz w:val="24"/>
        </w:rPr>
        <w:t xml:space="preserve">nach </w:t>
      </w:r>
      <w:r>
        <w:rPr>
          <w:sz w:val="24"/>
        </w:rPr>
        <w:t xml:space="preserve">Infektion </w:t>
      </w:r>
      <w:r>
        <w:rPr>
          <w:sz w:val="24"/>
        </w:rPr>
        <w:t xml:space="preserve">(PCR-Bestätigung), </w:t>
      </w:r>
      <w:r>
        <w:rPr>
          <w:sz w:val="24"/>
        </w:rPr>
        <w:t xml:space="preserve">daher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Definition/Empfehlung </w:t>
      </w:r>
      <w:r>
        <w:rPr>
          <w:sz w:val="24"/>
        </w:rPr>
        <w:t xml:space="preserve">anpassen. </w:t>
      </w:r>
      <w:r>
        <w:rPr>
          <w:sz w:val="24"/>
        </w:rPr>
        <w:t xml:space="preserve">2. </w:t>
      </w:r>
      <w:r>
        <w:rPr>
          <w:sz w:val="24"/>
        </w:rPr>
        <w:t xml:space="preserve">Definition </w:t>
      </w:r>
      <w:r>
        <w:rPr>
          <w:sz w:val="24"/>
        </w:rPr>
        <w:t xml:space="preserve">"immungesund":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Definition. </w:t>
      </w:r>
      <w:r>
        <w:rPr>
          <w:sz w:val="24"/>
        </w:rPr>
        <w:t xml:space="preserve">Kategorisierung </w:t>
      </w:r>
      <w:r>
        <w:rPr>
          <w:sz w:val="24"/>
        </w:rPr>
        <w:t xml:space="preserve">erfolgt </w:t>
      </w:r>
      <w:r>
        <w:rPr>
          <w:sz w:val="24"/>
        </w:rPr>
        <w:t xml:space="preserve">aufgrund </w:t>
      </w:r>
      <w:r>
        <w:rPr>
          <w:sz w:val="24"/>
        </w:rPr>
        <w:t xml:space="preserve">ärztlicher </w:t>
      </w:r>
      <w:r>
        <w:rPr>
          <w:sz w:val="24"/>
        </w:rPr>
        <w:t xml:space="preserve">Beurteilung. </w:t>
      </w:r>
      <w:r>
        <w:rPr>
          <w:sz w:val="24"/>
        </w:rPr>
        <w:t xml:space="preserve">• </w:t>
      </w:r>
      <w:r>
        <w:rPr>
          <w:sz w:val="24"/>
        </w:rPr>
        <w:t xml:space="preserve">Vorschlag </w:t>
      </w:r>
      <w:r>
        <w:rPr>
          <w:sz w:val="24"/>
        </w:rPr>
        <w:t xml:space="preserve">eines </w:t>
      </w:r>
      <w:r>
        <w:rPr>
          <w:sz w:val="24"/>
        </w:rPr>
        <w:t xml:space="preserve">Disclaimers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Präventionsmaßnahmen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(12/10/20):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Der </w:t>
      </w:r>
      <w:r>
        <w:rPr>
          <w:sz w:val="24"/>
        </w:rPr>
        <w:t xml:space="preserve">Disclaimer </w:t>
      </w:r>
      <w:r>
        <w:rPr>
          <w:sz w:val="24"/>
        </w:rPr>
        <w:t xml:space="preserve">soll </w:t>
      </w:r>
      <w:r>
        <w:rPr>
          <w:sz w:val="24"/>
        </w:rPr>
        <w:t xml:space="preserve">darauf </w:t>
      </w:r>
      <w:r>
        <w:rPr>
          <w:sz w:val="24"/>
        </w:rPr>
        <w:t xml:space="preserve">hinweisen, </w:t>
      </w:r>
      <w:r>
        <w:rPr>
          <w:sz w:val="24"/>
        </w:rPr>
        <w:t xml:space="preserve">dass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veränderten </w:t>
      </w:r>
      <w:r>
        <w:rPr>
          <w:sz w:val="24"/>
        </w:rPr>
        <w:t xml:space="preserve">Situation </w:t>
      </w:r>
      <w:r>
        <w:rPr>
          <w:sz w:val="24"/>
        </w:rPr>
        <w:t xml:space="preserve">nun </w:t>
      </w:r>
      <w:r>
        <w:rPr>
          <w:sz w:val="24"/>
        </w:rPr>
        <w:t xml:space="preserve">die </w:t>
      </w:r>
      <w:r>
        <w:rPr>
          <w:sz w:val="24"/>
        </w:rPr>
        <w:t xml:space="preserve">S3-Leitlinie </w:t>
      </w:r>
      <w:r>
        <w:rPr>
          <w:sz w:val="24"/>
        </w:rPr>
        <w:t xml:space="preserve">des </w:t>
      </w:r>
      <w:r>
        <w:rPr>
          <w:sz w:val="24"/>
        </w:rPr>
        <w:t xml:space="preserve">BMBF </w:t>
      </w:r>
      <w:r>
        <w:rPr>
          <w:sz w:val="24"/>
        </w:rPr>
        <w:t xml:space="preserve">gilt. </w:t>
      </w:r>
      <w:r>
        <w:rPr>
          <w:sz w:val="24"/>
        </w:rPr>
        <w:t xml:space="preserve">Die </w:t>
      </w:r>
      <w:r>
        <w:rPr>
          <w:sz w:val="24"/>
        </w:rPr>
        <w:t xml:space="preserve">Grundgedanken </w:t>
      </w:r>
      <w:r>
        <w:rPr>
          <w:sz w:val="24"/>
        </w:rPr>
        <w:t xml:space="preserve">des </w:t>
      </w:r>
      <w:r>
        <w:rPr>
          <w:sz w:val="24"/>
        </w:rPr>
        <w:t xml:space="preserve">Dokuments </w:t>
      </w:r>
      <w:r>
        <w:rPr>
          <w:sz w:val="24"/>
        </w:rPr>
        <w:t xml:space="preserve">bleiben </w:t>
      </w:r>
      <w:r>
        <w:rPr>
          <w:sz w:val="24"/>
        </w:rPr>
        <w:t xml:space="preserve">dennoch </w:t>
      </w:r>
      <w:r>
        <w:rPr>
          <w:sz w:val="24"/>
        </w:rPr>
        <w:t xml:space="preserve">bestehen. </w:t>
      </w:r>
      <w:r>
        <w:rPr>
          <w:sz w:val="24"/>
        </w:rPr>
        <w:t xml:space="preserve">Auch </w:t>
      </w:r>
      <w:r>
        <w:rPr>
          <w:sz w:val="24"/>
        </w:rPr>
        <w:t xml:space="preserve">sollte </w:t>
      </w:r>
      <w:r>
        <w:rPr>
          <w:sz w:val="24"/>
        </w:rPr>
        <w:t xml:space="preserve">verdeutlicht </w:t>
      </w:r>
      <w:r>
        <w:rPr>
          <w:sz w:val="24"/>
        </w:rPr>
        <w:t xml:space="preserve">werden, </w:t>
      </w:r>
      <w:r>
        <w:rPr>
          <w:sz w:val="24"/>
        </w:rPr>
        <w:t xml:space="preserve">das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20):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Der </w:t>
      </w:r>
      <w:r>
        <w:rPr>
          <w:sz w:val="24"/>
        </w:rPr>
        <w:t xml:space="preserve">Disclaimer </w:t>
      </w:r>
      <w:r>
        <w:rPr>
          <w:sz w:val="24"/>
        </w:rPr>
        <w:t xml:space="preserve">soll </w:t>
      </w:r>
      <w:r>
        <w:rPr>
          <w:sz w:val="24"/>
        </w:rPr>
        <w:t xml:space="preserve">darauf </w:t>
      </w:r>
      <w:r>
        <w:rPr>
          <w:sz w:val="24"/>
        </w:rPr>
        <w:t xml:space="preserve">hinweisen, </w:t>
      </w:r>
      <w:r>
        <w:rPr>
          <w:sz w:val="24"/>
        </w:rPr>
        <w:t xml:space="preserve">dass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veränderten </w:t>
      </w:r>
      <w:r>
        <w:rPr>
          <w:sz w:val="24"/>
        </w:rPr>
        <w:t xml:space="preserve">Situation </w:t>
      </w:r>
      <w:r>
        <w:rPr>
          <w:sz w:val="24"/>
        </w:rPr>
        <w:t xml:space="preserve">nun </w:t>
      </w:r>
      <w:r>
        <w:rPr>
          <w:sz w:val="24"/>
        </w:rPr>
        <w:t xml:space="preserve">die </w:t>
      </w:r>
      <w:r>
        <w:rPr>
          <w:sz w:val="24"/>
        </w:rPr>
        <w:t xml:space="preserve">S3-Leitlinie </w:t>
      </w:r>
      <w:r>
        <w:rPr>
          <w:sz w:val="24"/>
        </w:rPr>
        <w:t xml:space="preserve">des </w:t>
      </w:r>
      <w:r>
        <w:rPr>
          <w:sz w:val="24"/>
        </w:rPr>
        <w:t xml:space="preserve">BMBF </w:t>
      </w:r>
      <w:r>
        <w:rPr>
          <w:sz w:val="24"/>
        </w:rPr>
        <w:t xml:space="preserve">gilt. </w:t>
      </w:r>
      <w:r>
        <w:rPr>
          <w:sz w:val="24"/>
        </w:rPr>
        <w:t xml:space="preserve">Die </w:t>
      </w:r>
      <w:r>
        <w:rPr>
          <w:sz w:val="24"/>
        </w:rPr>
        <w:t xml:space="preserve">Grundgedanken </w:t>
      </w:r>
      <w:r>
        <w:rPr>
          <w:sz w:val="24"/>
        </w:rPr>
        <w:t xml:space="preserve">des </w:t>
      </w:r>
      <w:r>
        <w:rPr>
          <w:sz w:val="24"/>
        </w:rPr>
        <w:t xml:space="preserve">Dokuments </w:t>
      </w:r>
      <w:r>
        <w:rPr>
          <w:sz w:val="24"/>
        </w:rPr>
        <w:t xml:space="preserve">bleiben </w:t>
      </w:r>
      <w:r>
        <w:rPr>
          <w:sz w:val="24"/>
        </w:rPr>
        <w:t xml:space="preserve">dennoch </w:t>
      </w:r>
      <w:r>
        <w:rPr>
          <w:sz w:val="24"/>
        </w:rPr>
        <w:t xml:space="preserve">bestehen. </w:t>
      </w:r>
      <w:r>
        <w:rPr>
          <w:sz w:val="24"/>
        </w:rPr>
        <w:t xml:space="preserve">Auch </w:t>
      </w:r>
      <w:r>
        <w:rPr>
          <w:sz w:val="24"/>
        </w:rPr>
        <w:t xml:space="preserve">sollte </w:t>
      </w:r>
      <w:r>
        <w:rPr>
          <w:sz w:val="24"/>
        </w:rPr>
        <w:t xml:space="preserve">verdeutlicht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Schnelltests </w:t>
      </w:r>
      <w:r>
        <w:rPr>
          <w:sz w:val="24"/>
        </w:rPr>
        <w:t xml:space="preserve">vom </w:t>
      </w:r>
      <w:r>
        <w:rPr>
          <w:sz w:val="24"/>
        </w:rPr>
        <w:t xml:space="preserve">RKI </w:t>
      </w:r>
      <w:r>
        <w:rPr>
          <w:sz w:val="24"/>
        </w:rPr>
        <w:t xml:space="preserve">als </w:t>
      </w:r>
      <w:r>
        <w:rPr>
          <w:sz w:val="24"/>
        </w:rPr>
        <w:t xml:space="preserve">Zusatzmaßnahmen </w:t>
      </w:r>
      <w:r>
        <w:rPr>
          <w:sz w:val="24"/>
        </w:rPr>
        <w:t xml:space="preserve">angesehen </w:t>
      </w:r>
      <w:r>
        <w:rPr>
          <w:sz w:val="24"/>
        </w:rPr>
        <w:t xml:space="preserve">werden, </w:t>
      </w:r>
      <w:r>
        <w:rPr>
          <w:sz w:val="24"/>
        </w:rPr>
        <w:t xml:space="preserve">die </w:t>
      </w:r>
      <w:r>
        <w:rPr>
          <w:sz w:val="24"/>
        </w:rPr>
        <w:t xml:space="preserve">andere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ersetzten </w:t>
      </w:r>
      <w:r>
        <w:rPr>
          <w:sz w:val="24"/>
        </w:rPr>
        <w:t xml:space="preserve">können.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aktualisierte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Empfehlung: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Aufklärungsmaterialen, </w:t>
      </w:r>
      <w:r>
        <w:rPr>
          <w:sz w:val="24"/>
        </w:rPr>
        <w:t xml:space="preserve">FAQs </w:t>
      </w:r>
      <w:r>
        <w:rPr>
          <w:sz w:val="24"/>
        </w:rPr>
        <w:t xml:space="preserve">und </w:t>
      </w:r>
      <w:r>
        <w:rPr>
          <w:sz w:val="24"/>
        </w:rPr>
        <w:t xml:space="preserve">Faktenblätter </w:t>
      </w:r>
      <w:r>
        <w:rPr>
          <w:sz w:val="24"/>
        </w:rPr>
        <w:t xml:space="preserve">wurden </w:t>
      </w:r>
      <w:r>
        <w:rPr>
          <w:sz w:val="24"/>
        </w:rPr>
        <w:t xml:space="preserve">gemäß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aktualisiert.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Durch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sz w:val="24"/>
        </w:rPr>
        <w:t xml:space="preserve">Impfungen </w:t>
      </w:r>
      <w:r>
        <w:rPr>
          <w:sz w:val="24"/>
        </w:rPr>
        <w:t xml:space="preserve">ins </w:t>
      </w:r>
      <w:r>
        <w:rPr>
          <w:sz w:val="24"/>
        </w:rPr>
        <w:t xml:space="preserve">Regelsystem </w:t>
      </w:r>
      <w:r>
        <w:rPr>
          <w:sz w:val="24"/>
        </w:rPr>
        <w:t xml:space="preserve">(Impfen </w:t>
      </w:r>
      <w:r>
        <w:rPr>
          <w:sz w:val="24"/>
        </w:rPr>
        <w:t xml:space="preserve">in </w:t>
      </w:r>
      <w:r>
        <w:rPr>
          <w:sz w:val="24"/>
        </w:rPr>
        <w:t xml:space="preserve">Arztpraxen)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starken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Impf-Rate: </w:t>
      </w:r>
      <w:r>
        <w:rPr>
          <w:sz w:val="24"/>
        </w:rPr>
        <w:t xml:space="preserve">650.000 </w:t>
      </w:r>
      <w:r>
        <w:rPr>
          <w:sz w:val="24"/>
        </w:rPr>
        <w:t xml:space="preserve">vorgestern </w:t>
      </w:r>
      <w:r>
        <w:rPr>
          <w:sz w:val="24"/>
        </w:rPr>
        <w:t xml:space="preserve">und </w:t>
      </w:r>
      <w:r>
        <w:rPr>
          <w:sz w:val="24"/>
        </w:rPr>
        <w:t xml:space="preserve">700.000 </w:t>
      </w:r>
      <w:r>
        <w:rPr>
          <w:sz w:val="24"/>
        </w:rPr>
        <w:t xml:space="preserve">gestern, </w:t>
      </w:r>
      <w:r>
        <w:rPr>
          <w:sz w:val="24"/>
        </w:rPr>
        <w:t xml:space="preserve">davon </w:t>
      </w:r>
      <w:r>
        <w:rPr>
          <w:sz w:val="24"/>
        </w:rPr>
        <w:t xml:space="preserve">ca. </w:t>
      </w:r>
      <w:r>
        <w:rPr>
          <w:sz w:val="24"/>
        </w:rPr>
        <w:t xml:space="preserve">die </w:t>
      </w:r>
      <w:r>
        <w:rPr>
          <w:sz w:val="24"/>
        </w:rPr>
        <w:t xml:space="preserve">Hälfte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sz w:val="24"/>
        </w:rPr>
        <w:t xml:space="preserve">verimpft. </w:t>
      </w:r>
      <w:r>
        <w:rPr>
          <w:sz w:val="24"/>
        </w:rPr>
        <w:t xml:space="preserve">Nachteil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aktuelle </w:t>
      </w:r>
      <w:r>
        <w:rPr>
          <w:sz w:val="24"/>
        </w:rPr>
        <w:t xml:space="preserve">Berichterstattung: </w:t>
      </w:r>
      <w:r>
        <w:rPr>
          <w:sz w:val="24"/>
        </w:rPr>
        <w:t xml:space="preserve">sehr </w:t>
      </w:r>
      <w:r>
        <w:rPr>
          <w:sz w:val="24"/>
        </w:rPr>
        <w:t xml:space="preserve">wenige </w:t>
      </w:r>
      <w:r>
        <w:rPr>
          <w:sz w:val="24"/>
        </w:rPr>
        <w:t xml:space="preserve">Daten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3-Leitlinie </w:t>
      </w:r>
      <w:r>
        <w:rPr>
          <w:sz w:val="24"/>
        </w:rPr>
        <w:t xml:space="preserve">des </w:t>
      </w:r>
      <w:r>
        <w:rPr>
          <w:sz w:val="24"/>
        </w:rPr>
        <w:t xml:space="preserve">BMBF </w:t>
      </w:r>
      <w:r>
        <w:rPr>
          <w:sz w:val="24"/>
        </w:rPr>
        <w:t xml:space="preserve">gilt. </w:t>
      </w:r>
      <w:r>
        <w:rPr>
          <w:sz w:val="24"/>
        </w:rPr>
        <w:t xml:space="preserve">Die </w:t>
      </w:r>
      <w:r>
        <w:rPr>
          <w:sz w:val="24"/>
        </w:rPr>
        <w:t xml:space="preserve">Grundgedanken </w:t>
      </w:r>
      <w:r>
        <w:rPr>
          <w:sz w:val="24"/>
        </w:rPr>
        <w:t xml:space="preserve">des </w:t>
      </w:r>
      <w:r>
        <w:rPr>
          <w:sz w:val="24"/>
        </w:rPr>
        <w:t xml:space="preserve">Dokuments </w:t>
      </w:r>
      <w:r>
        <w:rPr>
          <w:sz w:val="24"/>
        </w:rPr>
        <w:t xml:space="preserve">bleiben </w:t>
      </w:r>
      <w:r>
        <w:rPr>
          <w:sz w:val="24"/>
        </w:rPr>
        <w:t xml:space="preserve">dennoch </w:t>
      </w:r>
      <w:r>
        <w:rPr>
          <w:sz w:val="24"/>
        </w:rPr>
        <w:t xml:space="preserve">bestehen. </w:t>
      </w:r>
      <w:r>
        <w:rPr>
          <w:sz w:val="24"/>
        </w:rPr>
        <w:t xml:space="preserve">Auch </w:t>
      </w:r>
      <w:r>
        <w:rPr>
          <w:sz w:val="24"/>
        </w:rPr>
        <w:t xml:space="preserve">sollte </w:t>
      </w:r>
      <w:r>
        <w:rPr>
          <w:sz w:val="24"/>
        </w:rPr>
        <w:t xml:space="preserve">verdeutlicht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Schnelltests </w:t>
      </w:r>
      <w:r>
        <w:rPr>
          <w:sz w:val="24"/>
        </w:rPr>
        <w:t xml:space="preserve">vom </w:t>
      </w:r>
      <w:r>
        <w:rPr>
          <w:sz w:val="24"/>
        </w:rPr>
        <w:t xml:space="preserve">RKI </w:t>
      </w:r>
      <w:r>
        <w:rPr>
          <w:sz w:val="24"/>
        </w:rPr>
        <w:t xml:space="preserve">als </w:t>
      </w:r>
      <w:r>
        <w:rPr>
          <w:sz w:val="24"/>
        </w:rPr>
        <w:t xml:space="preserve">Zusatzmaßnahmen </w:t>
      </w:r>
      <w:r>
        <w:rPr>
          <w:sz w:val="24"/>
        </w:rPr>
        <w:t xml:space="preserve">angesehen </w:t>
      </w:r>
      <w:r>
        <w:rPr>
          <w:sz w:val="24"/>
        </w:rPr>
        <w:t xml:space="preserve">werden, </w:t>
      </w:r>
      <w:r>
        <w:rPr>
          <w:sz w:val="24"/>
        </w:rPr>
        <w:t xml:space="preserve">die </w:t>
      </w:r>
      <w:r>
        <w:rPr>
          <w:sz w:val="24"/>
        </w:rPr>
        <w:t xml:space="preserve">andere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ersetzten </w:t>
      </w:r>
      <w:r>
        <w:rPr>
          <w:sz w:val="24"/>
        </w:rPr>
        <w:t xml:space="preserve">können.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aktualisierte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Empfehlung: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Aufklärungsmaterialen, </w:t>
      </w:r>
      <w:r>
        <w:rPr>
          <w:sz w:val="24"/>
        </w:rPr>
        <w:t xml:space="preserve">FAQs </w:t>
      </w:r>
      <w:r>
        <w:rPr>
          <w:sz w:val="24"/>
        </w:rPr>
        <w:t xml:space="preserve">und </w:t>
      </w:r>
      <w:r>
        <w:rPr>
          <w:sz w:val="24"/>
        </w:rPr>
        <w:t xml:space="preserve">Faktenblätter </w:t>
      </w:r>
      <w:r>
        <w:rPr>
          <w:sz w:val="24"/>
        </w:rPr>
        <w:t xml:space="preserve">wurden </w:t>
      </w:r>
      <w:r>
        <w:rPr>
          <w:sz w:val="24"/>
        </w:rPr>
        <w:t xml:space="preserve">gemäß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aktualisiert.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Durch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sz w:val="24"/>
        </w:rPr>
        <w:t xml:space="preserve">Impfungen </w:t>
      </w:r>
      <w:r>
        <w:rPr>
          <w:sz w:val="24"/>
        </w:rPr>
        <w:t xml:space="preserve">ins </w:t>
      </w:r>
      <w:r>
        <w:rPr>
          <w:sz w:val="24"/>
        </w:rPr>
        <w:t xml:space="preserve">Regelsystem </w:t>
      </w:r>
      <w:r>
        <w:rPr>
          <w:sz w:val="24"/>
        </w:rPr>
        <w:t xml:space="preserve">(Impfen </w:t>
      </w:r>
      <w:r>
        <w:rPr>
          <w:sz w:val="24"/>
        </w:rPr>
        <w:t xml:space="preserve">in </w:t>
      </w:r>
      <w:r>
        <w:rPr>
          <w:sz w:val="24"/>
        </w:rPr>
        <w:t xml:space="preserve">Arztpraxen)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starken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Impf-Rate: </w:t>
      </w:r>
      <w:r>
        <w:rPr>
          <w:sz w:val="24"/>
        </w:rPr>
        <w:t xml:space="preserve">650.000 </w:t>
      </w:r>
      <w:r>
        <w:rPr>
          <w:sz w:val="24"/>
        </w:rPr>
        <w:t xml:space="preserve">vorgestern </w:t>
      </w:r>
      <w:r>
        <w:rPr>
          <w:sz w:val="24"/>
        </w:rPr>
        <w:t xml:space="preserve">und </w:t>
      </w:r>
      <w:r>
        <w:rPr>
          <w:sz w:val="24"/>
        </w:rPr>
        <w:t xml:space="preserve">700.000 </w:t>
      </w:r>
      <w:r>
        <w:rPr>
          <w:sz w:val="24"/>
        </w:rPr>
        <w:t xml:space="preserve">gestern, </w:t>
      </w:r>
      <w:r>
        <w:rPr>
          <w:sz w:val="24"/>
        </w:rPr>
        <w:t xml:space="preserve">davon </w:t>
      </w:r>
      <w:r>
        <w:rPr>
          <w:sz w:val="24"/>
        </w:rPr>
        <w:t xml:space="preserve">ca. </w:t>
      </w:r>
      <w:r>
        <w:rPr>
          <w:sz w:val="24"/>
        </w:rPr>
        <w:t xml:space="preserve">die </w:t>
      </w:r>
      <w:r>
        <w:rPr>
          <w:sz w:val="24"/>
        </w:rPr>
        <w:t xml:space="preserve">Hälfte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sz w:val="24"/>
        </w:rPr>
        <w:t xml:space="preserve">verimpft. </w:t>
      </w:r>
      <w:r>
        <w:rPr>
          <w:sz w:val="24"/>
        </w:rPr>
        <w:t xml:space="preserve">Nachteil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aktuelle </w:t>
      </w:r>
      <w:r>
        <w:rPr>
          <w:sz w:val="24"/>
        </w:rPr>
        <w:t xml:space="preserve">Berichterstattung: </w:t>
      </w:r>
      <w:r>
        <w:rPr>
          <w:sz w:val="24"/>
        </w:rPr>
        <w:t xml:space="preserve">sehr </w:t>
      </w:r>
      <w:r>
        <w:rPr>
          <w:sz w:val="24"/>
        </w:rPr>
        <w:t xml:space="preserve">wenige </w:t>
      </w:r>
      <w:r>
        <w:rPr>
          <w:sz w:val="24"/>
        </w:rPr>
        <w:t xml:space="preserve">Daten </w:t>
      </w:r>
      <w:r>
        <w:rPr>
          <w:sz w:val="24"/>
        </w:rPr>
        <w:t xml:space="preserve">zeitnah </w:t>
      </w:r>
      <w:r>
        <w:rPr>
          <w:sz w:val="24"/>
        </w:rPr>
        <w:t xml:space="preserve">verfügbar </w:t>
      </w:r>
      <w:r>
        <w:rPr>
          <w:sz w:val="24"/>
        </w:rPr>
        <w:t xml:space="preserve">(älter/jünger </w:t>
      </w:r>
      <w:r>
        <w:rPr>
          <w:sz w:val="24"/>
        </w:rPr>
        <w:t xml:space="preserve">als </w:t>
      </w:r>
      <w:r>
        <w:rPr>
          <w:sz w:val="24"/>
        </w:rPr>
        <w:t xml:space="preserve">60, </w:t>
      </w:r>
      <w:r>
        <w:rPr>
          <w:sz w:val="24"/>
        </w:rPr>
        <w:t xml:space="preserve">welcher </w:t>
      </w:r>
      <w:r>
        <w:rPr>
          <w:sz w:val="24"/>
        </w:rPr>
        <w:t xml:space="preserve">Impfstoff, </w:t>
      </w:r>
      <w:r>
        <w:rPr>
          <w:sz w:val="24"/>
        </w:rPr>
        <w:t xml:space="preserve">Ort </w:t>
      </w:r>
      <w:r>
        <w:rPr>
          <w:sz w:val="24"/>
        </w:rPr>
        <w:t xml:space="preserve">der </w:t>
      </w:r>
      <w:r>
        <w:rPr>
          <w:sz w:val="24"/>
        </w:rPr>
        <w:t xml:space="preserve">Impfung).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1"/>
      </w:pPr>
      <w:r>
        <w:t>440_Ergebnisprotokoll_Krisenstabssitzung_2021-04-12.pdf</w:t>
      </w:r>
    </w:p>
    <w:p>
      <w:r>
        <w:t>Anzahl der Vorkommen von 'STIKO':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Presse </w:t>
      </w:r>
      <w:r>
        <w:rPr>
          <w:sz w:val="24"/>
        </w:rPr>
        <w:t xml:space="preserve">positive </w:t>
      </w:r>
      <w:r>
        <w:rPr>
          <w:sz w:val="24"/>
        </w:rPr>
        <w:t xml:space="preserve">aufgenommen;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viel </w:t>
      </w:r>
      <w:r>
        <w:rPr>
          <w:sz w:val="24"/>
        </w:rPr>
        <w:t xml:space="preserve">gutes </w:t>
      </w:r>
      <w:r>
        <w:rPr>
          <w:sz w:val="24"/>
        </w:rPr>
        <w:t xml:space="preserve">Feedback. </w:t>
      </w:r>
      <w:r>
        <w:rPr>
          <w:sz w:val="24"/>
        </w:rPr>
        <w:t xml:space="preserve"> </w:t>
      </w:r>
      <w:r>
        <w:rPr>
          <w:sz w:val="24"/>
        </w:rPr>
        <w:t xml:space="preserve">Der </w:t>
      </w:r>
      <w:r>
        <w:rPr>
          <w:sz w:val="24"/>
        </w:rPr>
        <w:t xml:space="preserve">offene </w:t>
      </w:r>
      <w:r>
        <w:rPr>
          <w:sz w:val="24"/>
        </w:rPr>
        <w:t xml:space="preserve">Brief </w:t>
      </w:r>
      <w:r>
        <w:rPr>
          <w:sz w:val="24"/>
        </w:rPr>
        <w:t xml:space="preserve">der </w:t>
      </w:r>
      <w:r>
        <w:rPr>
          <w:sz w:val="24"/>
        </w:rPr>
        <w:t xml:space="preserve">Aerosol-Forscher </w:t>
      </w:r>
      <w:r>
        <w:rPr>
          <w:sz w:val="24"/>
        </w:rPr>
        <w:t xml:space="preserve">soll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zirkuliert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diskutiert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ÖGD </w:t>
      </w:r>
      <w:r>
        <w:rPr>
          <w:sz w:val="24"/>
        </w:rPr>
        <w:t xml:space="preserve">wurde </w:t>
      </w:r>
      <w:r>
        <w:rPr>
          <w:sz w:val="24"/>
        </w:rPr>
        <w:t xml:space="preserve">zuletzt </w:t>
      </w:r>
      <w:r>
        <w:rPr>
          <w:sz w:val="24"/>
        </w:rPr>
        <w:t xml:space="preserve">mehrfach </w:t>
      </w:r>
      <w:r>
        <w:rPr>
          <w:sz w:val="24"/>
        </w:rPr>
        <w:t xml:space="preserve">die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herangetragen, </w:t>
      </w:r>
      <w:r>
        <w:rPr>
          <w:sz w:val="24"/>
        </w:rPr>
        <w:t xml:space="preserve">Änderungen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Empfehlungen </w:t>
      </w:r>
      <w:r>
        <w:rPr>
          <w:sz w:val="24"/>
        </w:rPr>
        <w:t xml:space="preserve">besser </w:t>
      </w:r>
      <w:r>
        <w:rPr>
          <w:sz w:val="24"/>
        </w:rPr>
        <w:t xml:space="preserve">kenntlich </w:t>
      </w:r>
      <w:r>
        <w:rPr>
          <w:sz w:val="24"/>
        </w:rPr>
        <w:t xml:space="preserve">zu </w:t>
      </w:r>
      <w:r>
        <w:rPr>
          <w:sz w:val="24"/>
        </w:rPr>
        <w:t xml:space="preserve">machen. </w:t>
      </w:r>
      <w:r>
        <w:rPr>
          <w:sz w:val="24"/>
        </w:rPr>
        <w:t xml:space="preserve">Dabei </w:t>
      </w:r>
      <w:r>
        <w:rPr>
          <w:sz w:val="24"/>
        </w:rPr>
        <w:t xml:space="preserve">stellt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farblichen </w:t>
      </w:r>
      <w:r>
        <w:rPr>
          <w:sz w:val="24"/>
        </w:rPr>
        <w:t xml:space="preserve">oder </w:t>
      </w:r>
      <w:r>
        <w:rPr>
          <w:sz w:val="24"/>
        </w:rPr>
        <w:t xml:space="preserve">anderweitigen </w:t>
      </w:r>
      <w:r>
        <w:rPr>
          <w:sz w:val="24"/>
        </w:rPr>
        <w:t xml:space="preserve">Markierung </w:t>
      </w:r>
      <w:r>
        <w:rPr>
          <w:sz w:val="24"/>
        </w:rPr>
        <w:t xml:space="preserve">(ähnlich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STIKO-Empfehlungen, </w:t>
      </w:r>
      <w:r>
        <w:rPr>
          <w:sz w:val="24"/>
        </w:rPr>
        <w:t xml:space="preserve">die </w:t>
      </w:r>
      <w:r>
        <w:rPr>
          <w:sz w:val="24"/>
        </w:rPr>
        <w:t xml:space="preserve">allerdings </w:t>
      </w:r>
      <w:r>
        <w:rPr>
          <w:sz w:val="24"/>
        </w:rPr>
        <w:t xml:space="preserve">als </w:t>
      </w:r>
      <w:r>
        <w:rPr>
          <w:sz w:val="24"/>
        </w:rPr>
        <w:t xml:space="preserve">PDF </w:t>
      </w:r>
      <w:r>
        <w:rPr>
          <w:sz w:val="24"/>
        </w:rPr>
        <w:t xml:space="preserve">veröffentlicht </w:t>
      </w:r>
      <w:r>
        <w:rPr>
          <w:sz w:val="24"/>
        </w:rPr>
        <w:t xml:space="preserve">werden). </w:t>
      </w:r>
      <w:r>
        <w:rPr>
          <w:sz w:val="24"/>
        </w:rPr>
        <w:t xml:space="preserve">Voraussetzung </w:t>
      </w:r>
      <w:r>
        <w:rPr>
          <w:sz w:val="24"/>
        </w:rPr>
        <w:t xml:space="preserve">wäre </w:t>
      </w:r>
      <w:r>
        <w:rPr>
          <w:sz w:val="24"/>
        </w:rPr>
        <w:t xml:space="preserve">das </w:t>
      </w:r>
      <w:r>
        <w:rPr>
          <w:sz w:val="24"/>
        </w:rPr>
        <w:t xml:space="preserve">Eingehen </w:t>
      </w:r>
      <w:r>
        <w:rPr>
          <w:sz w:val="24"/>
        </w:rPr>
        <w:t xml:space="preserve">aller </w:t>
      </w:r>
      <w:r>
        <w:rPr>
          <w:sz w:val="24"/>
        </w:rPr>
        <w:t xml:space="preserve">Dokumente </w:t>
      </w:r>
      <w:r>
        <w:rPr>
          <w:sz w:val="24"/>
        </w:rPr>
        <w:t xml:space="preserve">im </w:t>
      </w:r>
      <w:r>
        <w:rPr>
          <w:sz w:val="24"/>
        </w:rPr>
        <w:t xml:space="preserve">Änderungsmodus. </w:t>
      </w:r>
      <w:r>
        <w:rPr>
          <w:sz w:val="24"/>
        </w:rPr>
        <w:t xml:space="preserve">Jedoch </w:t>
      </w:r>
      <w:r>
        <w:rPr>
          <w:sz w:val="24"/>
        </w:rPr>
        <w:t xml:space="preserve">wird </w:t>
      </w:r>
      <w:r>
        <w:rPr>
          <w:sz w:val="24"/>
        </w:rPr>
        <w:t xml:space="preserve">aus </w:t>
      </w:r>
      <w:r>
        <w:rPr>
          <w:sz w:val="24"/>
        </w:rPr>
        <w:t xml:space="preserve">mehreren </w:t>
      </w:r>
      <w:r>
        <w:rPr>
          <w:sz w:val="24"/>
        </w:rPr>
        <w:t xml:space="preserve">Gründen </w:t>
      </w:r>
      <w:r>
        <w:rPr>
          <w:sz w:val="24"/>
        </w:rPr>
        <w:t xml:space="preserve">eine </w:t>
      </w:r>
      <w:r>
        <w:rPr>
          <w:sz w:val="24"/>
        </w:rPr>
        <w:t xml:space="preserve">Markierung </w:t>
      </w:r>
      <w:r>
        <w:rPr>
          <w:sz w:val="24"/>
        </w:rPr>
        <w:t xml:space="preserve">für </w:t>
      </w:r>
      <w:r>
        <w:rPr>
          <w:sz w:val="24"/>
        </w:rPr>
        <w:t xml:space="preserve">schwierig </w:t>
      </w:r>
      <w:r>
        <w:rPr>
          <w:sz w:val="24"/>
        </w:rPr>
        <w:t xml:space="preserve">erachtet: </w:t>
      </w:r>
      <w:r>
        <w:rPr>
          <w:sz w:val="24"/>
        </w:rPr>
        <w:t xml:space="preserve">Soll </w:t>
      </w:r>
      <w:r>
        <w:rPr>
          <w:sz w:val="24"/>
        </w:rPr>
        <w:t xml:space="preserve">jedes </w:t>
      </w:r>
      <w:r>
        <w:rPr>
          <w:sz w:val="24"/>
        </w:rPr>
        <w:t xml:space="preserve">Update </w:t>
      </w:r>
      <w:r>
        <w:rPr>
          <w:sz w:val="24"/>
        </w:rPr>
        <w:t xml:space="preserve">markiert </w:t>
      </w:r>
      <w:r>
        <w:rPr>
          <w:sz w:val="24"/>
        </w:rPr>
        <w:t xml:space="preserve">werden, </w:t>
      </w:r>
      <w:r>
        <w:rPr>
          <w:sz w:val="24"/>
        </w:rPr>
        <w:t xml:space="preserve">inklusive </w:t>
      </w:r>
      <w:r>
        <w:rPr>
          <w:sz w:val="24"/>
        </w:rPr>
        <w:t xml:space="preserve">minimaler </w:t>
      </w:r>
      <w:r>
        <w:rPr>
          <w:sz w:val="24"/>
        </w:rPr>
        <w:t xml:space="preserve">Änderungen </w:t>
      </w:r>
      <w:r>
        <w:rPr>
          <w:sz w:val="24"/>
        </w:rPr>
        <w:t xml:space="preserve">wie </w:t>
      </w:r>
      <w:r>
        <w:rPr>
          <w:sz w:val="24"/>
        </w:rPr>
        <w:t xml:space="preserve">Rechtschreibfehler? </w:t>
      </w:r>
      <w:r>
        <w:rPr>
          <w:sz w:val="24"/>
        </w:rPr>
        <w:t xml:space="preserve">Ab </w:t>
      </w:r>
      <w:r>
        <w:rPr>
          <w:sz w:val="24"/>
        </w:rPr>
        <w:t xml:space="preserve">wann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Markierung </w:t>
      </w:r>
      <w:r>
        <w:rPr>
          <w:sz w:val="24"/>
        </w:rPr>
        <w:t xml:space="preserve">entfernt? </w:t>
      </w:r>
      <w:r>
        <w:rPr>
          <w:sz w:val="24"/>
        </w:rPr>
        <w:t xml:space="preserve">Bei </w:t>
      </w:r>
      <w:r>
        <w:rPr>
          <w:sz w:val="24"/>
        </w:rPr>
        <w:t xml:space="preserve">kurzen </w:t>
      </w:r>
      <w:r>
        <w:rPr>
          <w:sz w:val="24"/>
        </w:rPr>
        <w:t xml:space="preserve">Überarbeitungsintervallen </w:t>
      </w:r>
      <w:r>
        <w:rPr>
          <w:sz w:val="24"/>
        </w:rPr>
        <w:t xml:space="preserve">könnte </w:t>
      </w:r>
      <w:r>
        <w:rPr>
          <w:sz w:val="24"/>
        </w:rPr>
        <w:t xml:space="preserve">die </w:t>
      </w:r>
      <w:r>
        <w:rPr>
          <w:sz w:val="24"/>
        </w:rPr>
        <w:t xml:space="preserve">farbliche </w:t>
      </w:r>
      <w:r>
        <w:rPr>
          <w:sz w:val="24"/>
        </w:rPr>
        <w:t xml:space="preserve">Marki </w:t>
      </w:r>
    </w:p>
    <w:p>
      <w:r>
        <w:t>*****</w:t>
      </w:r>
    </w:p>
    <w:p>
      <w:pPr>
        <w:pStyle w:val="Heading1"/>
      </w:pPr>
      <w:r>
        <w:t>444_Ergebnisprotokoll_Krisenstabssitzung_2021-04-16.pdf</w:t>
      </w:r>
    </w:p>
    <w:p>
      <w:r>
        <w:t>Anzahl der Vorkommen von 'STIKO':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täne </w:t>
      </w:r>
      <w:r>
        <w:rPr>
          <w:sz w:val="24"/>
        </w:rPr>
        <w:t xml:space="preserve">oder </w:t>
      </w:r>
      <w:r>
        <w:rPr>
          <w:sz w:val="24"/>
        </w:rPr>
        <w:t xml:space="preserve">Berufsverbot, </w:t>
      </w:r>
      <w:r>
        <w:rPr>
          <w:sz w:val="24"/>
        </w:rPr>
        <w:t xml:space="preserve">daher </w:t>
      </w:r>
      <w:r>
        <w:rPr>
          <w:sz w:val="24"/>
        </w:rPr>
        <w:t xml:space="preserve">nur </w:t>
      </w:r>
      <w:r>
        <w:rPr>
          <w:sz w:val="24"/>
        </w:rPr>
        <w:t xml:space="preserve">eine </w:t>
      </w:r>
      <w:r>
        <w:rPr>
          <w:sz w:val="24"/>
        </w:rPr>
        <w:t xml:space="preserve">Empfehlung). </w:t>
      </w:r>
      <w:r>
        <w:rPr>
          <w:sz w:val="24"/>
        </w:rPr>
        <w:t xml:space="preserve">b) </w:t>
      </w:r>
      <w:r>
        <w:rPr>
          <w:sz w:val="24"/>
        </w:rPr>
        <w:t xml:space="preserve">Falls </w:t>
      </w:r>
      <w:r>
        <w:rPr>
          <w:sz w:val="24"/>
        </w:rPr>
        <w:t xml:space="preserve">Quellfall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Impf-Escape </w:t>
      </w:r>
      <w:r>
        <w:rPr>
          <w:sz w:val="24"/>
        </w:rPr>
        <w:t xml:space="preserve">Variante </w:t>
      </w:r>
      <w:r>
        <w:rPr>
          <w:sz w:val="24"/>
        </w:rPr>
        <w:t xml:space="preserve">infiziert </w:t>
      </w:r>
      <w:r>
        <w:rPr>
          <w:sz w:val="24"/>
        </w:rPr>
        <w:t xml:space="preserve">ist, </w:t>
      </w:r>
      <w:r>
        <w:rPr>
          <w:sz w:val="24"/>
        </w:rPr>
        <w:t xml:space="preserve">dann </w:t>
      </w:r>
      <w:r>
        <w:rPr>
          <w:sz w:val="24"/>
        </w:rPr>
        <w:t xml:space="preserve">gilt </w:t>
      </w:r>
      <w:r>
        <w:rPr>
          <w:sz w:val="24"/>
        </w:rPr>
        <w:t xml:space="preserve">Quarantäneanordnung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Geimpfte </w:t>
      </w:r>
      <w:r>
        <w:rPr>
          <w:sz w:val="24"/>
        </w:rPr>
        <w:t xml:space="preserve">c) </w:t>
      </w:r>
      <w:r>
        <w:rPr>
          <w:sz w:val="24"/>
        </w:rPr>
        <w:t xml:space="preserve">Definition </w:t>
      </w:r>
      <w:r>
        <w:rPr>
          <w:sz w:val="24"/>
        </w:rPr>
        <w:t xml:space="preserve">enger </w:t>
      </w:r>
      <w:r>
        <w:rPr>
          <w:sz w:val="24"/>
        </w:rPr>
        <w:t xml:space="preserve">Kontakt </w:t>
      </w:r>
      <w:r>
        <w:rPr>
          <w:sz w:val="24"/>
        </w:rPr>
        <w:t xml:space="preserve">explizit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respiratorischem </w:t>
      </w:r>
      <w:r>
        <w:rPr>
          <w:sz w:val="24"/>
        </w:rPr>
        <w:t xml:space="preserve">Sekret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Papier </w:t>
      </w:r>
      <w:r>
        <w:rPr>
          <w:sz w:val="24"/>
        </w:rPr>
        <w:t xml:space="preserve">am </w:t>
      </w:r>
      <w:r>
        <w:rPr>
          <w:sz w:val="24"/>
        </w:rPr>
        <w:t xml:space="preserve">Dienstag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AG-I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Update </w:t>
      </w:r>
      <w:r>
        <w:rPr>
          <w:sz w:val="24"/>
        </w:rPr>
        <w:t xml:space="preserve">zu </w:t>
      </w:r>
      <w:r>
        <w:rPr>
          <w:sz w:val="24"/>
        </w:rPr>
        <w:t xml:space="preserve">Epidemiologischen </w:t>
      </w:r>
      <w:r>
        <w:rPr>
          <w:sz w:val="24"/>
        </w:rPr>
        <w:t xml:space="preserve">Bulletin </w:t>
      </w:r>
      <w:r>
        <w:rPr>
          <w:sz w:val="24"/>
        </w:rPr>
        <w:t xml:space="preserve">13/2001 </w:t>
      </w:r>
      <w:r>
        <w:rPr>
          <w:sz w:val="24"/>
        </w:rPr>
        <w:t xml:space="preserve">(RKI- </w:t>
      </w:r>
      <w:r>
        <w:rPr>
          <w:b/>
          <w:color w:val="FF0000"/>
          <w:sz w:val="24"/>
        </w:rPr>
        <w:t xml:space="preserve">STIKO </w:t>
      </w:r>
      <w:r>
        <w:rPr>
          <w:sz w:val="24"/>
        </w:rPr>
        <w:t xml:space="preserve">Modell) </w:t>
      </w:r>
      <w:r>
        <w:rPr>
          <w:sz w:val="24"/>
        </w:rPr>
        <w:t xml:space="preserve"> </w:t>
      </w:r>
      <w:r>
        <w:rPr>
          <w:sz w:val="24"/>
        </w:rPr>
        <w:t xml:space="preserve">-Modellierung </w:t>
      </w:r>
      <w:r>
        <w:rPr>
          <w:sz w:val="24"/>
        </w:rPr>
        <w:t xml:space="preserve">mit </w:t>
      </w:r>
      <w:r>
        <w:rPr>
          <w:sz w:val="24"/>
        </w:rPr>
        <w:t xml:space="preserve">Annahme </w:t>
      </w:r>
      <w:r>
        <w:rPr>
          <w:sz w:val="24"/>
        </w:rPr>
        <w:t xml:space="preserve">einer </w:t>
      </w:r>
      <w:r>
        <w:rPr>
          <w:sz w:val="24"/>
        </w:rPr>
        <w:t xml:space="preserve">Kontaktzunahme </w:t>
      </w:r>
      <w:r>
        <w:rPr>
          <w:sz w:val="24"/>
        </w:rPr>
        <w:t xml:space="preserve">von </w:t>
      </w:r>
      <w:r>
        <w:rPr>
          <w:sz w:val="24"/>
        </w:rPr>
        <w:t xml:space="preserve">20-30%.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aktuellen </w:t>
      </w:r>
      <w:r>
        <w:rPr>
          <w:sz w:val="24"/>
        </w:rPr>
        <w:t xml:space="preserve">Zahlen </w:t>
      </w:r>
      <w:r>
        <w:rPr>
          <w:sz w:val="24"/>
        </w:rPr>
        <w:t xml:space="preserve">(ITS </w:t>
      </w:r>
      <w:r>
        <w:rPr>
          <w:sz w:val="24"/>
        </w:rPr>
        <w:t xml:space="preserve">Fälle) </w:t>
      </w:r>
      <w:r>
        <w:rPr>
          <w:sz w:val="24"/>
        </w:rPr>
        <w:t xml:space="preserve">zeigt, </w:t>
      </w:r>
      <w:r>
        <w:rPr>
          <w:sz w:val="24"/>
        </w:rPr>
        <w:t xml:space="preserve">dass </w:t>
      </w:r>
      <w:r>
        <w:rPr>
          <w:sz w:val="24"/>
        </w:rPr>
        <w:t xml:space="preserve">tatsächliche </w:t>
      </w:r>
      <w:r>
        <w:rPr>
          <w:sz w:val="24"/>
        </w:rPr>
        <w:t xml:space="preserve">Kontaktzunahme </w:t>
      </w:r>
      <w:r>
        <w:rPr>
          <w:sz w:val="24"/>
        </w:rPr>
        <w:t xml:space="preserve">nur </w:t>
      </w:r>
      <w:r>
        <w:rPr>
          <w:sz w:val="24"/>
        </w:rPr>
        <w:t xml:space="preserve">10%.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-Eine </w:t>
      </w:r>
      <w:r>
        <w:rPr>
          <w:sz w:val="24"/>
        </w:rPr>
        <w:t xml:space="preserve">4-Wöche </w:t>
      </w:r>
      <w:r>
        <w:rPr>
          <w:sz w:val="24"/>
        </w:rPr>
        <w:t xml:space="preserve">Kontaktreduktion </w:t>
      </w:r>
      <w:r>
        <w:rPr>
          <w:sz w:val="24"/>
        </w:rPr>
        <w:t xml:space="preserve">wie </w:t>
      </w:r>
      <w:r>
        <w:rPr>
          <w:sz w:val="24"/>
        </w:rPr>
        <w:t xml:space="preserve">beim </w:t>
      </w:r>
      <w:r>
        <w:rPr>
          <w:sz w:val="24"/>
        </w:rPr>
        <w:t xml:space="preserve">1. </w:t>
      </w:r>
      <w:r>
        <w:rPr>
          <w:sz w:val="24"/>
        </w:rPr>
        <w:t xml:space="preserve">Lockdown </w:t>
      </w:r>
      <w:r>
        <w:rPr>
          <w:sz w:val="24"/>
        </w:rPr>
        <w:t xml:space="preserve">kann </w:t>
      </w:r>
      <w:r>
        <w:rPr>
          <w:sz w:val="24"/>
        </w:rPr>
        <w:t xml:space="preserve">das </w:t>
      </w:r>
      <w:r>
        <w:rPr>
          <w:sz w:val="24"/>
        </w:rPr>
        <w:t xml:space="preserve">Überschreiten </w:t>
      </w:r>
      <w:r>
        <w:rPr>
          <w:sz w:val="24"/>
        </w:rPr>
        <w:t xml:space="preserve">der </w:t>
      </w:r>
      <w:r>
        <w:rPr>
          <w:sz w:val="24"/>
        </w:rPr>
        <w:t xml:space="preserve">ITS-Kapazitäten </w:t>
      </w:r>
      <w:r>
        <w:rPr>
          <w:sz w:val="24"/>
        </w:rPr>
        <w:t xml:space="preserve">verhindern. </w:t>
      </w:r>
      <w:r>
        <w:rPr>
          <w:sz w:val="24"/>
        </w:rPr>
        <w:t xml:space="preserve">FG3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• </w:t>
      </w:r>
      <w:r>
        <w:rPr>
          <w:sz w:val="24"/>
        </w:rPr>
        <w:t xml:space="preserve">Virologisches </w:t>
      </w:r>
      <w:r>
        <w:rPr>
          <w:sz w:val="24"/>
        </w:rPr>
        <w:t xml:space="preserve">Sentinel: </w:t>
      </w:r>
      <w:r>
        <w:rPr>
          <w:sz w:val="24"/>
        </w:rPr>
        <w:t xml:space="preserve">o </w:t>
      </w:r>
      <w:r>
        <w:rPr>
          <w:sz w:val="24"/>
        </w:rPr>
        <w:t xml:space="preserve">695 </w:t>
      </w:r>
      <w:r>
        <w:rPr>
          <w:sz w:val="24"/>
        </w:rPr>
        <w:t xml:space="preserve">Proben, </w:t>
      </w:r>
      <w:r>
        <w:rPr>
          <w:sz w:val="24"/>
        </w:rPr>
        <w:t xml:space="preserve">48% </w:t>
      </w:r>
      <w:r>
        <w:rPr>
          <w:sz w:val="24"/>
        </w:rPr>
        <w:t xml:space="preserve">COVID-19 </w:t>
      </w:r>
      <w:r>
        <w:rPr>
          <w:sz w:val="24"/>
        </w:rPr>
        <w:t xml:space="preserve">Fälle </w:t>
      </w:r>
      <w:r>
        <w:rPr>
          <w:sz w:val="24"/>
        </w:rPr>
        <w:t xml:space="preserve">(90% </w:t>
      </w:r>
      <w:r>
        <w:rPr>
          <w:sz w:val="24"/>
        </w:rPr>
        <w:t xml:space="preserve">davon </w:t>
      </w:r>
      <w:r>
        <w:rPr>
          <w:sz w:val="24"/>
        </w:rPr>
        <w:t xml:space="preserve">B1.1.7) </w:t>
      </w:r>
      <w:r>
        <w:rPr>
          <w:sz w:val="24"/>
        </w:rPr>
        <w:t xml:space="preserve">o </w:t>
      </w:r>
      <w:r>
        <w:rPr>
          <w:sz w:val="24"/>
        </w:rPr>
        <w:t xml:space="preserve">200 </w:t>
      </w:r>
      <w:r>
        <w:rPr>
          <w:sz w:val="24"/>
        </w:rPr>
        <w:t xml:space="preserve">Ri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