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056_Ergebnisprotokoll_AG-nCoV-Sitzung_2020-02-27.pdf</w:t>
      </w:r>
    </w:p>
    <w:p>
      <w:r>
        <w:t>Anzahl der Vorkommen von 'Schweden': 1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rt </w:t>
      </w:r>
      <w:r>
        <w:rPr>
          <w:sz w:val="24"/>
        </w:rPr>
        <w:t xml:space="preserve">worden. </w:t>
      </w:r>
      <w:r>
        <w:rPr>
          <w:sz w:val="24"/>
        </w:rPr>
        <w:t xml:space="preserve">o </w:t>
      </w:r>
      <w:r>
        <w:rPr>
          <w:sz w:val="24"/>
        </w:rPr>
        <w:t xml:space="preserve">International </w:t>
      </w:r>
      <w:r>
        <w:rPr>
          <w:sz w:val="24"/>
        </w:rPr>
        <w:t xml:space="preserve">das </w:t>
      </w:r>
      <w:r>
        <w:rPr>
          <w:sz w:val="24"/>
        </w:rPr>
        <w:t xml:space="preserve">erste </w:t>
      </w:r>
      <w:r>
        <w:rPr>
          <w:sz w:val="24"/>
        </w:rPr>
        <w:t xml:space="preserve">Mal </w:t>
      </w:r>
      <w:r>
        <w:rPr>
          <w:sz w:val="24"/>
        </w:rPr>
        <w:t xml:space="preserve">mehr </w:t>
      </w:r>
      <w:r>
        <w:rPr>
          <w:sz w:val="24"/>
        </w:rPr>
        <w:t xml:space="preserve">neue </w:t>
      </w:r>
      <w:r>
        <w:rPr>
          <w:sz w:val="24"/>
        </w:rPr>
        <w:t xml:space="preserve">Fälle </w:t>
      </w:r>
      <w:r>
        <w:rPr>
          <w:sz w:val="24"/>
        </w:rPr>
        <w:t xml:space="preserve">als </w:t>
      </w:r>
      <w:r>
        <w:rPr>
          <w:sz w:val="24"/>
        </w:rPr>
        <w:t xml:space="preserve">innerhalb </w:t>
      </w:r>
      <w:r>
        <w:rPr>
          <w:sz w:val="24"/>
        </w:rPr>
        <w:t xml:space="preserve">Chinas </w:t>
      </w:r>
      <w:r>
        <w:rPr>
          <w:sz w:val="24"/>
        </w:rPr>
        <w:t xml:space="preserve">gemeldet: </w:t>
      </w:r>
      <w:r>
        <w:rPr>
          <w:sz w:val="24"/>
        </w:rPr>
        <w:t xml:space="preserve">46 </w:t>
      </w:r>
      <w:r>
        <w:rPr>
          <w:sz w:val="24"/>
        </w:rPr>
        <w:t xml:space="preserve">Länder </w:t>
      </w:r>
      <w:r>
        <w:rPr>
          <w:sz w:val="24"/>
        </w:rPr>
        <w:t xml:space="preserve">(+9) </w:t>
      </w:r>
      <w:r>
        <w:rPr>
          <w:sz w:val="24"/>
        </w:rPr>
        <w:t xml:space="preserve">mit </w:t>
      </w:r>
      <w:r>
        <w:rPr>
          <w:sz w:val="24"/>
        </w:rPr>
        <w:t xml:space="preserve">3.530 </w:t>
      </w:r>
      <w:r>
        <w:rPr>
          <w:sz w:val="24"/>
        </w:rPr>
        <w:t xml:space="preserve">(+705) </w:t>
      </w:r>
      <w:r>
        <w:rPr>
          <w:sz w:val="24"/>
        </w:rPr>
        <w:t xml:space="preserve">Fällen, </w:t>
      </w:r>
      <w:r>
        <w:rPr>
          <w:sz w:val="24"/>
        </w:rPr>
        <w:t xml:space="preserve">davon </w:t>
      </w:r>
      <w:r>
        <w:rPr>
          <w:sz w:val="24"/>
        </w:rPr>
        <w:t xml:space="preserve">neu </w:t>
      </w:r>
      <w:r>
        <w:rPr>
          <w:sz w:val="24"/>
        </w:rPr>
        <w:t xml:space="preserve"> </w:t>
      </w:r>
      <w:r>
        <w:rPr>
          <w:sz w:val="24"/>
        </w:rPr>
        <w:t xml:space="preserve">449 </w:t>
      </w:r>
      <w:r>
        <w:rPr>
          <w:sz w:val="24"/>
        </w:rPr>
        <w:t xml:space="preserve">in </w:t>
      </w:r>
      <w:r>
        <w:rPr>
          <w:sz w:val="24"/>
        </w:rPr>
        <w:t xml:space="preserve">Südkorea, </w:t>
      </w:r>
      <w:r>
        <w:rPr>
          <w:sz w:val="24"/>
        </w:rPr>
        <w:t xml:space="preserve">18 </w:t>
      </w:r>
      <w:r>
        <w:rPr>
          <w:sz w:val="24"/>
        </w:rPr>
        <w:t xml:space="preserve">in </w:t>
      </w:r>
      <w:r>
        <w:rPr>
          <w:sz w:val="24"/>
        </w:rPr>
        <w:t xml:space="preserve">Japan, </w:t>
      </w:r>
      <w:r>
        <w:rPr>
          <w:sz w:val="24"/>
        </w:rPr>
        <w:t xml:space="preserve">2 </w:t>
      </w:r>
      <w:r>
        <w:rPr>
          <w:sz w:val="24"/>
        </w:rPr>
        <w:t xml:space="preserve">in </w:t>
      </w:r>
      <w:r>
        <w:rPr>
          <w:sz w:val="24"/>
        </w:rPr>
        <w:t xml:space="preserve">Singapur, </w:t>
      </w:r>
      <w:r>
        <w:rPr>
          <w:sz w:val="24"/>
        </w:rPr>
        <w:t xml:space="preserve">128 </w:t>
      </w:r>
      <w:r>
        <w:rPr>
          <w:sz w:val="24"/>
        </w:rPr>
        <w:t xml:space="preserve">in </w:t>
      </w:r>
      <w:r>
        <w:rPr>
          <w:sz w:val="24"/>
        </w:rPr>
        <w:t xml:space="preserve">Italien, </w:t>
      </w:r>
      <w:r>
        <w:rPr>
          <w:sz w:val="24"/>
        </w:rPr>
        <w:t xml:space="preserve">3 </w:t>
      </w:r>
      <w:r>
        <w:rPr>
          <w:sz w:val="24"/>
        </w:rPr>
        <w:t xml:space="preserve">in </w:t>
      </w:r>
      <w:r>
        <w:rPr>
          <w:sz w:val="24"/>
        </w:rPr>
        <w:t xml:space="preserve">USA, </w:t>
      </w:r>
      <w:r>
        <w:rPr>
          <w:sz w:val="24"/>
        </w:rPr>
        <w:t xml:space="preserve">44 </w:t>
      </w:r>
      <w:r>
        <w:rPr>
          <w:sz w:val="24"/>
        </w:rPr>
        <w:t xml:space="preserve">in </w:t>
      </w:r>
      <w:r>
        <w:rPr>
          <w:sz w:val="24"/>
        </w:rPr>
        <w:t xml:space="preserve">Iran, </w:t>
      </w:r>
      <w:r>
        <w:rPr>
          <w:sz w:val="24"/>
        </w:rPr>
        <w:t xml:space="preserve">1 </w:t>
      </w:r>
      <w:r>
        <w:rPr>
          <w:sz w:val="24"/>
        </w:rPr>
        <w:t xml:space="preserve">in </w:t>
      </w:r>
      <w:r>
        <w:rPr>
          <w:sz w:val="24"/>
        </w:rPr>
        <w:t xml:space="preserve">Australien, </w:t>
      </w:r>
      <w:r>
        <w:rPr>
          <w:sz w:val="24"/>
        </w:rPr>
        <w:t xml:space="preserve">9 </w:t>
      </w:r>
      <w:r>
        <w:rPr>
          <w:sz w:val="24"/>
        </w:rPr>
        <w:t xml:space="preserve">in </w:t>
      </w:r>
      <w:r>
        <w:rPr>
          <w:sz w:val="24"/>
        </w:rPr>
        <w:t xml:space="preserve">Deutschland, </w:t>
      </w:r>
      <w:r>
        <w:rPr>
          <w:sz w:val="24"/>
        </w:rPr>
        <w:t xml:space="preserve">4 </w:t>
      </w:r>
      <w:r>
        <w:rPr>
          <w:sz w:val="24"/>
        </w:rPr>
        <w:t xml:space="preserve">in </w:t>
      </w:r>
      <w:r>
        <w:rPr>
          <w:sz w:val="24"/>
        </w:rPr>
        <w:t xml:space="preserve">Frankreich, </w:t>
      </w:r>
      <w:r>
        <w:rPr>
          <w:sz w:val="24"/>
        </w:rPr>
        <w:t xml:space="preserve">1 </w:t>
      </w:r>
      <w:r>
        <w:rPr>
          <w:sz w:val="24"/>
        </w:rPr>
        <w:t xml:space="preserve">in </w:t>
      </w:r>
      <w:r>
        <w:rPr>
          <w:sz w:val="24"/>
        </w:rPr>
        <w:t xml:space="preserve">Kanada, </w:t>
      </w:r>
      <w:r>
        <w:rPr>
          <w:sz w:val="24"/>
        </w:rPr>
        <w:t xml:space="preserve">14 </w:t>
      </w:r>
      <w:r>
        <w:rPr>
          <w:sz w:val="24"/>
        </w:rPr>
        <w:t xml:space="preserve">in </w:t>
      </w:r>
      <w:r>
        <w:rPr>
          <w:sz w:val="24"/>
        </w:rPr>
        <w:t xml:space="preserve">Kuweit, </w:t>
      </w:r>
      <w:r>
        <w:rPr>
          <w:sz w:val="24"/>
        </w:rPr>
        <w:t xml:space="preserve">4 </w:t>
      </w:r>
      <w:r>
        <w:rPr>
          <w:sz w:val="24"/>
        </w:rPr>
        <w:t xml:space="preserve">in </w:t>
      </w:r>
      <w:r>
        <w:rPr>
          <w:sz w:val="24"/>
        </w:rPr>
        <w:t xml:space="preserve">Spanien, </w:t>
      </w:r>
      <w:r>
        <w:rPr>
          <w:sz w:val="24"/>
        </w:rPr>
        <w:t xml:space="preserve">1 </w:t>
      </w:r>
      <w:r>
        <w:rPr>
          <w:sz w:val="24"/>
        </w:rPr>
        <w:t xml:space="preserve">in </w:t>
      </w:r>
      <w:r>
        <w:rPr>
          <w:sz w:val="24"/>
        </w:rPr>
        <w:t xml:space="preserve">Finnland, </w:t>
      </w:r>
      <w:r>
        <w:rPr>
          <w:sz w:val="24"/>
        </w:rPr>
        <w:t xml:space="preserve">1 </w:t>
      </w:r>
      <w:r>
        <w:rPr>
          <w:sz w:val="24"/>
        </w:rPr>
        <w:t xml:space="preserve">im </w:t>
      </w:r>
      <w:r>
        <w:rPr>
          <w:sz w:val="24"/>
        </w:rPr>
        <w:t xml:space="preserve">Libanon, </w:t>
      </w:r>
      <w:r>
        <w:rPr>
          <w:sz w:val="24"/>
        </w:rPr>
        <w:t xml:space="preserve">7 </w:t>
      </w:r>
      <w:r>
        <w:rPr>
          <w:sz w:val="24"/>
        </w:rPr>
        <w:t xml:space="preserve">in </w:t>
      </w:r>
      <w:r>
        <w:rPr>
          <w:sz w:val="24"/>
        </w:rPr>
        <w:t xml:space="preserve">Bahrain, </w:t>
      </w:r>
      <w:r>
        <w:rPr>
          <w:sz w:val="24"/>
        </w:rPr>
        <w:t xml:space="preserve">1 </w:t>
      </w:r>
      <w:r>
        <w:rPr>
          <w:sz w:val="24"/>
        </w:rPr>
        <w:t xml:space="preserve">im </w:t>
      </w:r>
      <w:r>
        <w:rPr>
          <w:sz w:val="24"/>
        </w:rPr>
        <w:t xml:space="preserve">Irak, </w:t>
      </w:r>
      <w:r>
        <w:rPr>
          <w:sz w:val="24"/>
        </w:rPr>
        <w:t xml:space="preserve">2 </w:t>
      </w:r>
      <w:r>
        <w:rPr>
          <w:sz w:val="24"/>
        </w:rPr>
        <w:t xml:space="preserve">in </w:t>
      </w:r>
      <w:r>
        <w:rPr>
          <w:sz w:val="24"/>
        </w:rPr>
        <w:t xml:space="preserve">Kroatien, </w:t>
      </w:r>
      <w:r>
        <w:rPr>
          <w:sz w:val="24"/>
        </w:rPr>
        <w:t xml:space="preserve">1 </w:t>
      </w:r>
      <w:r>
        <w:rPr>
          <w:sz w:val="24"/>
        </w:rPr>
        <w:t xml:space="preserve">in </w:t>
      </w:r>
      <w:r>
        <w:rPr>
          <w:b/>
          <w:color w:val="FF0000"/>
          <w:sz w:val="24"/>
        </w:rPr>
        <w:t xml:space="preserve">Schweden, </w:t>
      </w:r>
      <w:r>
        <w:rPr>
          <w:sz w:val="24"/>
        </w:rPr>
        <w:t xml:space="preserve">1 </w:t>
      </w:r>
      <w:r>
        <w:rPr>
          <w:sz w:val="24"/>
        </w:rPr>
        <w:t xml:space="preserve">in </w:t>
      </w:r>
      <w:r>
        <w:rPr>
          <w:sz w:val="24"/>
        </w:rPr>
        <w:t xml:space="preserve">Brasilien, </w:t>
      </w:r>
      <w:r>
        <w:rPr>
          <w:sz w:val="24"/>
        </w:rPr>
        <w:t xml:space="preserve">1 </w:t>
      </w:r>
      <w:r>
        <w:rPr>
          <w:sz w:val="24"/>
        </w:rPr>
        <w:t xml:space="preserve">in </w:t>
      </w:r>
      <w:r>
        <w:rPr>
          <w:sz w:val="24"/>
        </w:rPr>
        <w:t xml:space="preserve">Dänemark, </w:t>
      </w:r>
      <w:r>
        <w:rPr>
          <w:sz w:val="24"/>
        </w:rPr>
        <w:t xml:space="preserve">2 </w:t>
      </w:r>
      <w:r>
        <w:rPr>
          <w:sz w:val="24"/>
        </w:rPr>
        <w:t xml:space="preserve">in </w:t>
      </w:r>
      <w:r>
        <w:rPr>
          <w:sz w:val="24"/>
        </w:rPr>
        <w:t xml:space="preserve">Pakistan, </w:t>
      </w:r>
      <w:r>
        <w:rPr>
          <w:sz w:val="24"/>
        </w:rPr>
        <w:t xml:space="preserve">1 </w:t>
      </w:r>
      <w:r>
        <w:rPr>
          <w:sz w:val="24"/>
        </w:rPr>
        <w:t xml:space="preserve">in </w:t>
      </w:r>
      <w:r>
        <w:rPr>
          <w:sz w:val="24"/>
        </w:rPr>
        <w:t xml:space="preserve">Georgien, </w:t>
      </w:r>
      <w:r>
        <w:rPr>
          <w:sz w:val="24"/>
        </w:rPr>
        <w:t xml:space="preserve">1 </w:t>
      </w:r>
      <w:r>
        <w:rPr>
          <w:sz w:val="24"/>
        </w:rPr>
        <w:t xml:space="preserve">in </w:t>
      </w:r>
      <w:r>
        <w:rPr>
          <w:sz w:val="24"/>
        </w:rPr>
        <w:t xml:space="preserve">Estland, </w:t>
      </w:r>
      <w:r>
        <w:rPr>
          <w:sz w:val="24"/>
        </w:rPr>
        <w:t xml:space="preserve">1 </w:t>
      </w:r>
      <w:r>
        <w:rPr>
          <w:sz w:val="24"/>
        </w:rPr>
        <w:t xml:space="preserve">in </w:t>
      </w:r>
      <w:r>
        <w:rPr>
          <w:sz w:val="24"/>
        </w:rPr>
        <w:t xml:space="preserve">Norwegen, </w:t>
      </w:r>
      <w:r>
        <w:rPr>
          <w:sz w:val="24"/>
        </w:rPr>
        <w:t xml:space="preserve">1 </w:t>
      </w:r>
      <w:r>
        <w:rPr>
          <w:sz w:val="24"/>
        </w:rPr>
        <w:t xml:space="preserve">in </w:t>
      </w:r>
      <w:r>
        <w:rPr>
          <w:sz w:val="24"/>
        </w:rPr>
        <w:t xml:space="preserve">Rumänien, </w:t>
      </w:r>
      <w:r>
        <w:rPr>
          <w:sz w:val="24"/>
        </w:rPr>
        <w:t xml:space="preserve">1 </w:t>
      </w:r>
      <w:r>
        <w:rPr>
          <w:sz w:val="24"/>
        </w:rPr>
        <w:t xml:space="preserve">in </w:t>
      </w:r>
      <w:r>
        <w:rPr>
          <w:sz w:val="24"/>
        </w:rPr>
        <w:t xml:space="preserve">Griechenland, </w:t>
      </w:r>
      <w:r>
        <w:rPr>
          <w:sz w:val="24"/>
        </w:rPr>
        <w:t xml:space="preserve">1 </w:t>
      </w:r>
      <w:r>
        <w:rPr>
          <w:sz w:val="24"/>
        </w:rPr>
        <w:t xml:space="preserve">in </w:t>
      </w:r>
      <w:r>
        <w:rPr>
          <w:sz w:val="24"/>
        </w:rPr>
        <w:t xml:space="preserve">Nord </w:t>
      </w:r>
      <w:r>
        <w:rPr>
          <w:sz w:val="24"/>
        </w:rPr>
        <w:t xml:space="preserve">Mazedonien. </w:t>
      </w:r>
      <w:r>
        <w:rPr>
          <w:sz w:val="24"/>
        </w:rPr>
        <w:t xml:space="preserve">o </w:t>
      </w:r>
      <w:r>
        <w:rPr>
          <w:sz w:val="24"/>
        </w:rPr>
        <w:t xml:space="preserve">International </w:t>
      </w:r>
      <w:r>
        <w:rPr>
          <w:sz w:val="24"/>
        </w:rPr>
        <w:t xml:space="preserve">54 </w:t>
      </w:r>
      <w:r>
        <w:rPr>
          <w:sz w:val="24"/>
        </w:rPr>
        <w:t xml:space="preserve">Todesfälle, </w:t>
      </w:r>
      <w:r>
        <w:rPr>
          <w:sz w:val="24"/>
        </w:rPr>
        <w:t xml:space="preserve">Letalität </w:t>
      </w:r>
      <w:r>
        <w:rPr>
          <w:sz w:val="24"/>
        </w:rPr>
        <w:t xml:space="preserve">1,5% </w:t>
      </w:r>
      <w:r>
        <w:rPr>
          <w:sz w:val="24"/>
        </w:rPr>
        <w:t xml:space="preserve">(Kreuzfahrtschiff </w:t>
      </w:r>
      <w:r>
        <w:rPr>
          <w:sz w:val="24"/>
        </w:rPr>
        <w:t xml:space="preserve">(4), </w:t>
      </w:r>
      <w:r>
        <w:rPr>
          <w:sz w:val="24"/>
        </w:rPr>
        <w:t xml:space="preserve">Philippinen </w:t>
      </w:r>
      <w:r>
        <w:rPr>
          <w:sz w:val="24"/>
        </w:rPr>
        <w:t xml:space="preserve">(1), </w:t>
      </w:r>
      <w:r>
        <w:rPr>
          <w:sz w:val="24"/>
        </w:rPr>
        <w:t xml:space="preserve">Frankreich </w:t>
      </w:r>
      <w:r>
        <w:rPr>
          <w:sz w:val="24"/>
        </w:rPr>
        <w:t xml:space="preserve">(1), </w:t>
      </w:r>
      <w:r>
        <w:rPr>
          <w:sz w:val="24"/>
        </w:rPr>
        <w:t xml:space="preserve">Iran </w:t>
      </w:r>
      <w:r>
        <w:rPr>
          <w:sz w:val="24"/>
        </w:rPr>
        <w:t xml:space="preserve">(19; </w:t>
      </w:r>
      <w:r>
        <w:rPr>
          <w:sz w:val="24"/>
        </w:rPr>
        <w:t xml:space="preserve">+4), </w:t>
      </w:r>
      <w:r>
        <w:rPr>
          <w:sz w:val="24"/>
        </w:rPr>
        <w:t xml:space="preserve">Südkorea </w:t>
      </w:r>
      <w:r>
        <w:rPr>
          <w:sz w:val="24"/>
        </w:rPr>
        <w:t xml:space="preserve">(13, </w:t>
      </w:r>
      <w:r>
        <w:rPr>
          <w:sz w:val="24"/>
        </w:rPr>
        <w:t xml:space="preserve">+1), </w:t>
      </w:r>
      <w:r>
        <w:rPr>
          <w:sz w:val="24"/>
        </w:rPr>
        <w:t xml:space="preserve">Italien </w:t>
      </w:r>
      <w:r>
        <w:rPr>
          <w:sz w:val="24"/>
        </w:rPr>
        <w:t xml:space="preserve">(12, </w:t>
      </w:r>
      <w:r>
        <w:rPr>
          <w:sz w:val="24"/>
        </w:rPr>
        <w:t xml:space="preserve">+1), </w:t>
      </w:r>
      <w:r>
        <w:rPr>
          <w:sz w:val="24"/>
        </w:rPr>
        <w:t xml:space="preserve">Japan </w:t>
      </w:r>
      <w:r>
        <w:rPr>
          <w:sz w:val="24"/>
        </w:rPr>
        <w:t xml:space="preserve">(3, </w:t>
      </w:r>
      <w:r>
        <w:rPr>
          <w:sz w:val="24"/>
        </w:rPr>
        <w:t xml:space="preserve">+1)) </w:t>
      </w:r>
      <w:r>
        <w:rPr>
          <w:sz w:val="24"/>
        </w:rPr>
        <w:t xml:space="preserve">o </w:t>
      </w:r>
      <w:r>
        <w:rPr>
          <w:sz w:val="24"/>
        </w:rPr>
        <w:t xml:space="preserve">Europa </w:t>
      </w:r>
      <w:r>
        <w:rPr>
          <w:sz w:val="24"/>
        </w:rPr>
        <w:t xml:space="preserve">(WHO </w:t>
      </w:r>
      <w:r>
        <w:rPr>
          <w:sz w:val="24"/>
        </w:rPr>
        <w:t xml:space="preserve">Region) </w:t>
      </w:r>
      <w:r>
        <w:rPr>
          <w:sz w:val="24"/>
        </w:rPr>
        <w:t xml:space="preserve">17 </w:t>
      </w:r>
      <w:r>
        <w:rPr>
          <w:sz w:val="24"/>
        </w:rPr>
        <w:t xml:space="preserve">(+5) </w:t>
      </w:r>
      <w:r>
        <w:rPr>
          <w:sz w:val="24"/>
        </w:rPr>
        <w:t xml:space="preserve">Länder </w:t>
      </w:r>
      <w:r>
        <w:rPr>
          <w:sz w:val="24"/>
        </w:rPr>
        <w:t xml:space="preserve">mit </w:t>
      </w:r>
      <w:r>
        <w:rPr>
          <w:sz w:val="24"/>
        </w:rPr>
        <w:t xml:space="preserve">524 </w:t>
      </w:r>
      <w:r>
        <w:rPr>
          <w:sz w:val="24"/>
        </w:rPr>
        <w:t xml:space="preserve">Fällen </w:t>
      </w:r>
      <w:r>
        <w:rPr>
          <w:sz w:val="24"/>
        </w:rPr>
        <w:t xml:space="preserve">(+140) </w:t>
      </w:r>
      <w:r>
        <w:rPr>
          <w:sz w:val="24"/>
        </w:rPr>
        <w:t xml:space="preserve">o </w:t>
      </w:r>
      <w:r>
        <w:rPr>
          <w:sz w:val="24"/>
        </w:rPr>
        <w:t xml:space="preserve">Italien: </w:t>
      </w:r>
      <w:r>
        <w:rPr>
          <w:sz w:val="24"/>
        </w:rPr>
        <w:t xml:space="preserve">42 </w:t>
      </w:r>
    </w:p>
    <w:p>
      <w:r>
        <w:t>*****</w:t>
      </w:r>
    </w:p>
    <w:p>
      <w:pPr>
        <w:pStyle w:val="Heading1"/>
      </w:pPr>
      <w:r>
        <w:t>058_Ergebnisprotokoll_AG-nCoV-Sitzung_2020-02-28.pdf</w:t>
      </w:r>
    </w:p>
    <w:p>
      <w:r>
        <w:t>Anzahl der Vorkommen von 'Schweden': 1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davon </w:t>
      </w:r>
      <w:r>
        <w:rPr>
          <w:sz w:val="24"/>
        </w:rPr>
        <w:t xml:space="preserve">2.682 </w:t>
      </w:r>
      <w:r>
        <w:rPr>
          <w:sz w:val="24"/>
        </w:rPr>
        <w:t xml:space="preserve">(4,1%) </w:t>
      </w:r>
      <w:r>
        <w:rPr>
          <w:sz w:val="24"/>
        </w:rPr>
        <w:t xml:space="preserve">Todesfälle </w:t>
      </w:r>
      <w:r>
        <w:rPr>
          <w:sz w:val="24"/>
        </w:rPr>
        <w:t xml:space="preserve">(++41), </w:t>
      </w:r>
      <w:r>
        <w:rPr>
          <w:sz w:val="24"/>
        </w:rPr>
        <w:t xml:space="preserve">7.633 </w:t>
      </w:r>
      <w:r>
        <w:rPr>
          <w:sz w:val="24"/>
        </w:rPr>
        <w:t xml:space="preserve">schwere </w:t>
      </w:r>
      <w:r>
        <w:rPr>
          <w:sz w:val="24"/>
        </w:rPr>
        <w:t xml:space="preserve">Krankheitsverläufe </w:t>
      </w:r>
      <w:r>
        <w:rPr>
          <w:sz w:val="24"/>
        </w:rPr>
        <w:t xml:space="preserve">(11,6 </w:t>
      </w:r>
      <w:r>
        <w:rPr>
          <w:sz w:val="24"/>
        </w:rPr>
        <w:t xml:space="preserve">%) </w:t>
      </w:r>
      <w:r>
        <w:rPr>
          <w:sz w:val="24"/>
        </w:rPr>
        <w:t xml:space="preserve">o </w:t>
      </w:r>
      <w:r>
        <w:rPr>
          <w:sz w:val="24"/>
        </w:rPr>
        <w:t xml:space="preserve">International </w:t>
      </w:r>
      <w:r>
        <w:rPr>
          <w:sz w:val="24"/>
        </w:rPr>
        <w:t xml:space="preserve">52 </w:t>
      </w:r>
      <w:r>
        <w:rPr>
          <w:sz w:val="24"/>
        </w:rPr>
        <w:t xml:space="preserve">Länder </w:t>
      </w:r>
      <w:r>
        <w:rPr>
          <w:sz w:val="24"/>
        </w:rPr>
        <w:t xml:space="preserve">mit </w:t>
      </w:r>
      <w:r>
        <w:rPr>
          <w:sz w:val="24"/>
        </w:rPr>
        <w:t xml:space="preserve">4.413 </w:t>
      </w:r>
      <w:r>
        <w:rPr>
          <w:sz w:val="24"/>
        </w:rPr>
        <w:t xml:space="preserve">(+874) </w:t>
      </w:r>
      <w:r>
        <w:rPr>
          <w:sz w:val="24"/>
        </w:rPr>
        <w:t xml:space="preserve">Fällen, </w:t>
      </w:r>
      <w:r>
        <w:rPr>
          <w:sz w:val="24"/>
        </w:rPr>
        <w:t xml:space="preserve"> </w:t>
      </w:r>
      <w:r>
        <w:rPr>
          <w:sz w:val="24"/>
        </w:rPr>
        <w:t xml:space="preserve">Neue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folgenden </w:t>
      </w:r>
      <w:r>
        <w:rPr>
          <w:sz w:val="24"/>
        </w:rPr>
        <w:t xml:space="preserve">Ländern: </w:t>
      </w:r>
      <w:r>
        <w:rPr>
          <w:sz w:val="24"/>
        </w:rPr>
        <w:t xml:space="preserve">Australien, </w:t>
      </w:r>
      <w:r>
        <w:rPr>
          <w:sz w:val="24"/>
        </w:rPr>
        <w:t xml:space="preserve">Österreich, </w:t>
      </w:r>
      <w:r>
        <w:rPr>
          <w:sz w:val="24"/>
        </w:rPr>
        <w:t xml:space="preserve">Weißrussland, </w:t>
      </w:r>
      <w:r>
        <w:rPr>
          <w:sz w:val="24"/>
        </w:rPr>
        <w:t xml:space="preserve">Kanada, </w:t>
      </w:r>
      <w:r>
        <w:rPr>
          <w:sz w:val="24"/>
        </w:rPr>
        <w:t xml:space="preserve">Frankreich, </w:t>
      </w:r>
      <w:r>
        <w:rPr>
          <w:sz w:val="24"/>
        </w:rPr>
        <w:t xml:space="preserve">Deutschland, </w:t>
      </w:r>
      <w:r>
        <w:rPr>
          <w:sz w:val="24"/>
        </w:rPr>
        <w:t xml:space="preserve">Georgien, </w:t>
      </w:r>
      <w:r>
        <w:rPr>
          <w:sz w:val="24"/>
        </w:rPr>
        <w:t xml:space="preserve">Iran, </w:t>
      </w:r>
      <w:r>
        <w:rPr>
          <w:sz w:val="24"/>
        </w:rPr>
        <w:t xml:space="preserve">Irak, </w:t>
      </w:r>
      <w:r>
        <w:rPr>
          <w:sz w:val="24"/>
        </w:rPr>
        <w:t xml:space="preserve">Israel, </w:t>
      </w:r>
      <w:r>
        <w:rPr>
          <w:sz w:val="24"/>
        </w:rPr>
        <w:t xml:space="preserve">Italien, </w:t>
      </w:r>
      <w:r>
        <w:rPr>
          <w:sz w:val="24"/>
        </w:rPr>
        <w:t xml:space="preserve">Japan, </w:t>
      </w:r>
      <w:r>
        <w:rPr>
          <w:sz w:val="24"/>
        </w:rPr>
        <w:t xml:space="preserve">Kuweit, </w:t>
      </w:r>
      <w:r>
        <w:rPr>
          <w:sz w:val="24"/>
        </w:rPr>
        <w:t xml:space="preserve">Libanon, </w:t>
      </w:r>
      <w:r>
        <w:rPr>
          <w:sz w:val="24"/>
        </w:rPr>
        <w:t xml:space="preserve">Litauen, </w:t>
      </w:r>
      <w:r>
        <w:rPr>
          <w:sz w:val="24"/>
        </w:rPr>
        <w:t xml:space="preserve">Niederlande, </w:t>
      </w:r>
      <w:r>
        <w:rPr>
          <w:sz w:val="24"/>
        </w:rPr>
        <w:t xml:space="preserve">Nigeria, </w:t>
      </w:r>
      <w:r>
        <w:rPr>
          <w:sz w:val="24"/>
        </w:rPr>
        <w:t xml:space="preserve">Norwegen, </w:t>
      </w:r>
      <w:r>
        <w:rPr>
          <w:sz w:val="24"/>
        </w:rPr>
        <w:t xml:space="preserve">Oman, </w:t>
      </w:r>
      <w:r>
        <w:rPr>
          <w:sz w:val="24"/>
        </w:rPr>
        <w:t xml:space="preserve">San </w:t>
      </w:r>
      <w:r>
        <w:rPr>
          <w:sz w:val="24"/>
        </w:rPr>
        <w:t xml:space="preserve">Marino, </w:t>
      </w:r>
      <w:r>
        <w:rPr>
          <w:sz w:val="24"/>
        </w:rPr>
        <w:t xml:space="preserve">Singapur, </w:t>
      </w:r>
      <w:r>
        <w:rPr>
          <w:sz w:val="24"/>
        </w:rPr>
        <w:t xml:space="preserve">Südkorea, </w:t>
      </w:r>
      <w:r>
        <w:rPr>
          <w:sz w:val="24"/>
        </w:rPr>
        <w:t xml:space="preserve">Spanien, </w:t>
      </w:r>
      <w:r>
        <w:rPr>
          <w:b/>
          <w:color w:val="FF0000"/>
          <w:sz w:val="24"/>
        </w:rPr>
        <w:t xml:space="preserve">Schweden, </w:t>
      </w:r>
      <w:r>
        <w:rPr>
          <w:sz w:val="24"/>
        </w:rPr>
        <w:t xml:space="preserve">Schweiz, </w:t>
      </w:r>
      <w:r>
        <w:rPr>
          <w:sz w:val="24"/>
        </w:rPr>
        <w:t xml:space="preserve">Vereinigte </w:t>
      </w:r>
      <w:r>
        <w:rPr>
          <w:sz w:val="24"/>
        </w:rPr>
        <w:t xml:space="preserve">Arabische </w:t>
      </w:r>
      <w:r>
        <w:rPr>
          <w:sz w:val="24"/>
        </w:rPr>
        <w:t xml:space="preserve">Emirate, </w:t>
      </w:r>
      <w:r>
        <w:rPr>
          <w:sz w:val="24"/>
        </w:rPr>
        <w:t xml:space="preserve">UK) </w:t>
      </w:r>
      <w:r>
        <w:rPr>
          <w:sz w:val="24"/>
        </w:rPr>
        <w:t xml:space="preserve"> </w:t>
      </w:r>
      <w:r>
        <w:rPr>
          <w:sz w:val="24"/>
        </w:rPr>
        <w:t xml:space="preserve">Neue </w:t>
      </w:r>
      <w:r>
        <w:rPr>
          <w:sz w:val="24"/>
        </w:rPr>
        <w:t xml:space="preserve">Länder </w:t>
      </w:r>
      <w:r>
        <w:rPr>
          <w:sz w:val="24"/>
        </w:rPr>
        <w:t xml:space="preserve">mit </w:t>
      </w:r>
      <w:r>
        <w:rPr>
          <w:sz w:val="24"/>
        </w:rPr>
        <w:t xml:space="preserve">Fällen </w:t>
      </w:r>
      <w:r>
        <w:rPr>
          <w:sz w:val="24"/>
        </w:rPr>
        <w:t xml:space="preserve">seit </w:t>
      </w:r>
      <w:r>
        <w:rPr>
          <w:sz w:val="24"/>
        </w:rPr>
        <w:t xml:space="preserve">gestern: </w:t>
      </w:r>
      <w:r>
        <w:rPr>
          <w:sz w:val="24"/>
        </w:rPr>
        <w:t xml:space="preserve">San </w:t>
      </w:r>
      <w:r>
        <w:rPr>
          <w:sz w:val="24"/>
        </w:rPr>
        <w:t xml:space="preserve">Marino, </w:t>
      </w:r>
      <w:r>
        <w:rPr>
          <w:sz w:val="24"/>
        </w:rPr>
        <w:t xml:space="preserve">Weißrussland, </w:t>
      </w:r>
      <w:r>
        <w:rPr>
          <w:sz w:val="24"/>
        </w:rPr>
        <w:t xml:space="preserve">Litauen, </w:t>
      </w:r>
      <w:r>
        <w:rPr>
          <w:sz w:val="24"/>
        </w:rPr>
        <w:t xml:space="preserve">Niederlande, </w:t>
      </w:r>
      <w:r>
        <w:rPr>
          <w:sz w:val="24"/>
        </w:rPr>
        <w:t xml:space="preserve">Nigeria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Europa </w:t>
      </w:r>
      <w:r>
        <w:rPr>
          <w:sz w:val="24"/>
        </w:rPr>
        <w:t xml:space="preserve">(WHO </w:t>
      </w:r>
      <w:r>
        <w:rPr>
          <w:sz w:val="24"/>
        </w:rPr>
        <w:t xml:space="preserve">Region) </w:t>
      </w:r>
      <w:r>
        <w:rPr>
          <w:sz w:val="24"/>
        </w:rPr>
        <w:t xml:space="preserve">823 </w:t>
      </w:r>
      <w:r>
        <w:rPr>
          <w:sz w:val="24"/>
        </w:rPr>
        <w:t xml:space="preserve">Fälle </w:t>
      </w:r>
      <w:r>
        <w:rPr>
          <w:sz w:val="24"/>
        </w:rPr>
        <w:t xml:space="preserve">(+280), </w:t>
      </w:r>
      <w:r>
        <w:rPr>
          <w:sz w:val="24"/>
        </w:rPr>
        <w:t xml:space="preserve">davon </w:t>
      </w:r>
      <w:r>
        <w:rPr>
          <w:sz w:val="24"/>
        </w:rPr>
        <w:t xml:space="preserve">19 </w:t>
      </w:r>
      <w:r>
        <w:rPr>
          <w:sz w:val="24"/>
        </w:rPr>
        <w:t xml:space="preserve">(2,4%) </w:t>
      </w:r>
      <w:r>
        <w:rPr>
          <w:sz w:val="24"/>
        </w:rPr>
        <w:t xml:space="preserve">Todesfälle </w:t>
      </w:r>
      <w:r>
        <w:rPr>
          <w:sz w:val="24"/>
        </w:rPr>
        <w:t xml:space="preserve">(+5), </w:t>
      </w:r>
      <w:r>
        <w:rPr>
          <w:sz w:val="24"/>
        </w:rPr>
        <w:t xml:space="preserve">21 </w:t>
      </w:r>
      <w:r>
        <w:rPr>
          <w:sz w:val="24"/>
        </w:rPr>
        <w:t xml:space="preserve">schwere </w:t>
      </w:r>
      <w:r>
        <w:rPr>
          <w:sz w:val="24"/>
        </w:rPr>
        <w:t xml:space="preserve">Krankheitsverläufe </w:t>
      </w:r>
      <w:r>
        <w:rPr>
          <w:sz w:val="24"/>
        </w:rPr>
        <w:t xml:space="preserve">(2,6%) </w:t>
      </w:r>
      <w:r>
        <w:rPr>
          <w:sz w:val="24"/>
        </w:rPr>
        <w:t xml:space="preserve"> </w:t>
      </w:r>
      <w:r>
        <w:rPr>
          <w:sz w:val="24"/>
        </w:rPr>
        <w:t xml:space="preserve">Trendanalyse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China: </w:t>
      </w:r>
      <w:r>
        <w:rPr>
          <w:sz w:val="24"/>
        </w:rPr>
        <w:t xml:space="preserve">Beijing </w:t>
      </w:r>
      <w:r>
        <w:rPr>
          <w:sz w:val="24"/>
        </w:rPr>
        <w:t xml:space="preserve">10 </w:t>
      </w:r>
      <w:r>
        <w:rPr>
          <w:sz w:val="24"/>
        </w:rPr>
        <w:t xml:space="preserve">neue </w:t>
      </w:r>
      <w:r>
        <w:rPr>
          <w:sz w:val="24"/>
        </w:rPr>
        <w:t xml:space="preserve">Fälle, </w:t>
      </w:r>
      <w:r>
        <w:rPr>
          <w:sz w:val="24"/>
        </w:rPr>
        <w:t xml:space="preserve">Maßnahmen </w:t>
      </w:r>
      <w:r>
        <w:rPr>
          <w:sz w:val="24"/>
        </w:rPr>
        <w:t xml:space="preserve">vor </w:t>
      </w:r>
      <w:r>
        <w:rPr>
          <w:sz w:val="24"/>
        </w:rPr>
        <w:t xml:space="preserve">Ort </w:t>
      </w:r>
      <w:r>
        <w:rPr>
          <w:sz w:val="24"/>
        </w:rPr>
        <w:t xml:space="preserve">laufen </w:t>
      </w:r>
      <w:r>
        <w:rPr>
          <w:sz w:val="24"/>
        </w:rPr>
        <w:t xml:space="preserve">anscheinend </w:t>
      </w:r>
      <w:r>
        <w:rPr>
          <w:sz w:val="24"/>
        </w:rPr>
        <w:t xml:space="preserve">weiter, </w:t>
      </w:r>
      <w:r>
        <w:rPr>
          <w:sz w:val="24"/>
        </w:rPr>
        <w:t xml:space="preserve">Trend </w:t>
      </w:r>
      <w:r>
        <w:rPr>
          <w:sz w:val="24"/>
        </w:rPr>
        <w:t xml:space="preserve">in </w:t>
      </w:r>
      <w:r>
        <w:rPr>
          <w:sz w:val="24"/>
        </w:rPr>
        <w:t xml:space="preserve">allen </w:t>
      </w:r>
      <w:r>
        <w:rPr>
          <w:sz w:val="24"/>
        </w:rPr>
        <w:t xml:space="preserve">Provinzen </w:t>
      </w:r>
      <w:r>
        <w:rPr>
          <w:sz w:val="24"/>
        </w:rPr>
        <w:t xml:space="preserve">wei </w:t>
      </w:r>
    </w:p>
    <w:p>
      <w:r>
        <w:t>*****</w:t>
      </w:r>
    </w:p>
    <w:p>
      <w:pPr>
        <w:pStyle w:val="Heading1"/>
      </w:pPr>
      <w:r>
        <w:t>062_Ergebnisprotokoll_Krisenstabssitzung_2020-03-03.pdf</w:t>
      </w:r>
    </w:p>
    <w:p>
      <w:r>
        <w:t>Anzahl der Vorkommen von 'Schweden': 2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in </w:t>
      </w:r>
      <w:r>
        <w:rPr>
          <w:sz w:val="24"/>
        </w:rPr>
        <w:t xml:space="preserve">(2), </w:t>
      </w:r>
      <w:r>
        <w:rPr>
          <w:sz w:val="24"/>
        </w:rPr>
        <w:t xml:space="preserve">Belgien </w:t>
      </w:r>
      <w:r>
        <w:rPr>
          <w:sz w:val="24"/>
        </w:rPr>
        <w:t xml:space="preserve">(6), </w:t>
      </w:r>
      <w:r>
        <w:rPr>
          <w:sz w:val="24"/>
        </w:rPr>
        <w:t xml:space="preserve">Deutschland </w:t>
      </w:r>
      <w:r>
        <w:rPr>
          <w:sz w:val="24"/>
        </w:rPr>
        <w:t xml:space="preserve">(35), </w:t>
      </w:r>
      <w:r>
        <w:rPr>
          <w:sz w:val="24"/>
        </w:rPr>
        <w:t xml:space="preserve">Finnland </w:t>
      </w:r>
      <w:r>
        <w:rPr>
          <w:sz w:val="24"/>
        </w:rPr>
        <w:t xml:space="preserve">(1), </w:t>
      </w:r>
      <w:r>
        <w:rPr>
          <w:sz w:val="24"/>
        </w:rPr>
        <w:t xml:space="preserve">Frankreich </w:t>
      </w:r>
      <w:r>
        <w:rPr>
          <w:sz w:val="24"/>
        </w:rPr>
        <w:t xml:space="preserve">(61), </w:t>
      </w:r>
      <w:r>
        <w:rPr>
          <w:sz w:val="24"/>
        </w:rPr>
        <w:t xml:space="preserve">Indien </w:t>
      </w:r>
      <w:r>
        <w:rPr>
          <w:sz w:val="24"/>
        </w:rPr>
        <w:t xml:space="preserve">(2), </w:t>
      </w:r>
      <w:r>
        <w:rPr>
          <w:sz w:val="24"/>
        </w:rPr>
        <w:t xml:space="preserve">Irak </w:t>
      </w:r>
      <w:r>
        <w:rPr>
          <w:sz w:val="24"/>
        </w:rPr>
        <w:t xml:space="preserve">(7), </w:t>
      </w:r>
      <w:r>
        <w:rPr>
          <w:sz w:val="24"/>
        </w:rPr>
        <w:t xml:space="preserve">Iran </w:t>
      </w:r>
      <w:r>
        <w:rPr>
          <w:sz w:val="24"/>
        </w:rPr>
        <w:t xml:space="preserve">(523), </w:t>
      </w:r>
      <w:r>
        <w:rPr>
          <w:sz w:val="24"/>
        </w:rPr>
        <w:t xml:space="preserve">Island </w:t>
      </w:r>
      <w:r>
        <w:rPr>
          <w:sz w:val="24"/>
        </w:rPr>
        <w:t xml:space="preserve">(6), </w:t>
      </w:r>
      <w:r>
        <w:rPr>
          <w:sz w:val="24"/>
        </w:rPr>
        <w:t xml:space="preserve">Israel(2), </w:t>
      </w:r>
      <w:r>
        <w:rPr>
          <w:sz w:val="24"/>
        </w:rPr>
        <w:t xml:space="preserve">Italien </w:t>
      </w:r>
      <w:r>
        <w:rPr>
          <w:sz w:val="24"/>
        </w:rPr>
        <w:t xml:space="preserve">(342), </w:t>
      </w:r>
      <w:r>
        <w:rPr>
          <w:sz w:val="24"/>
        </w:rPr>
        <w:t xml:space="preserve">Japan </w:t>
      </w:r>
      <w:r>
        <w:rPr>
          <w:sz w:val="24"/>
        </w:rPr>
        <w:t xml:space="preserve">(18), </w:t>
      </w:r>
      <w:r>
        <w:rPr>
          <w:sz w:val="24"/>
        </w:rPr>
        <w:t xml:space="preserve">Jordanien </w:t>
      </w:r>
      <w:r>
        <w:rPr>
          <w:sz w:val="24"/>
        </w:rPr>
        <w:t xml:space="preserve">(1), </w:t>
      </w:r>
      <w:r>
        <w:rPr>
          <w:sz w:val="24"/>
        </w:rPr>
        <w:t xml:space="preserve">Kanada </w:t>
      </w:r>
      <w:r>
        <w:rPr>
          <w:sz w:val="24"/>
        </w:rPr>
        <w:t xml:space="preserve">(3), </w:t>
      </w:r>
      <w:r>
        <w:rPr>
          <w:sz w:val="24"/>
        </w:rPr>
        <w:t xml:space="preserve">Katar </w:t>
      </w:r>
      <w:r>
        <w:rPr>
          <w:sz w:val="24"/>
        </w:rPr>
        <w:t xml:space="preserve">(4), </w:t>
      </w:r>
      <w:r>
        <w:rPr>
          <w:sz w:val="24"/>
        </w:rPr>
        <w:t xml:space="preserve">Kroatien </w:t>
      </w:r>
      <w:r>
        <w:rPr>
          <w:sz w:val="24"/>
        </w:rPr>
        <w:t xml:space="preserve">(1), </w:t>
      </w:r>
      <w:r>
        <w:rPr>
          <w:sz w:val="24"/>
        </w:rPr>
        <w:t xml:space="preserve">Kuweit </w:t>
      </w:r>
      <w:r>
        <w:rPr>
          <w:sz w:val="24"/>
        </w:rPr>
        <w:t xml:space="preserve">(10), </w:t>
      </w:r>
      <w:r>
        <w:rPr>
          <w:sz w:val="24"/>
        </w:rPr>
        <w:t xml:space="preserve">Lettland(1), </w:t>
      </w:r>
      <w:r>
        <w:rPr>
          <w:sz w:val="24"/>
        </w:rPr>
        <w:t xml:space="preserve">Libanon </w:t>
      </w:r>
      <w:r>
        <w:rPr>
          <w:sz w:val="24"/>
        </w:rPr>
        <w:t xml:space="preserve">(3), </w:t>
      </w:r>
      <w:r>
        <w:rPr>
          <w:sz w:val="24"/>
        </w:rPr>
        <w:t xml:space="preserve">Marokko </w:t>
      </w:r>
      <w:r>
        <w:rPr>
          <w:sz w:val="24"/>
        </w:rPr>
        <w:t xml:space="preserve">(1), </w:t>
      </w:r>
      <w:r>
        <w:rPr>
          <w:sz w:val="24"/>
        </w:rPr>
        <w:t xml:space="preserve">MS </w:t>
      </w:r>
      <w:r>
        <w:rPr>
          <w:sz w:val="24"/>
        </w:rPr>
        <w:t xml:space="preserve">Diamond </w:t>
      </w:r>
      <w:r>
        <w:rPr>
          <w:sz w:val="24"/>
        </w:rPr>
        <w:t xml:space="preserve">Princess </w:t>
      </w:r>
      <w:r>
        <w:rPr>
          <w:sz w:val="24"/>
        </w:rPr>
        <w:t xml:space="preserve">(1), </w:t>
      </w:r>
      <w:r>
        <w:rPr>
          <w:sz w:val="24"/>
        </w:rPr>
        <w:t xml:space="preserve">Niederlande </w:t>
      </w:r>
      <w:r>
        <w:rPr>
          <w:sz w:val="24"/>
        </w:rPr>
        <w:t xml:space="preserve">(8), </w:t>
      </w:r>
      <w:r>
        <w:rPr>
          <w:sz w:val="24"/>
        </w:rPr>
        <w:t xml:space="preserve">Norwegen </w:t>
      </w:r>
      <w:r>
        <w:rPr>
          <w:sz w:val="24"/>
        </w:rPr>
        <w:t xml:space="preserve">(6), </w:t>
      </w:r>
      <w:r>
        <w:rPr>
          <w:sz w:val="24"/>
        </w:rPr>
        <w:t xml:space="preserve">Osterreich </w:t>
      </w:r>
      <w:r>
        <w:rPr>
          <w:sz w:val="24"/>
        </w:rPr>
        <w:t xml:space="preserve">(4), </w:t>
      </w:r>
      <w:r>
        <w:rPr>
          <w:sz w:val="24"/>
        </w:rPr>
        <w:t xml:space="preserve">Pakistan </w:t>
      </w:r>
      <w:r>
        <w:rPr>
          <w:sz w:val="24"/>
        </w:rPr>
        <w:t xml:space="preserve">(1), </w:t>
      </w:r>
      <w:r>
        <w:rPr>
          <w:sz w:val="24"/>
        </w:rPr>
        <w:t xml:space="preserve">Portugal </w:t>
      </w:r>
      <w:r>
        <w:rPr>
          <w:sz w:val="24"/>
        </w:rPr>
        <w:t xml:space="preserve">(2), </w:t>
      </w:r>
      <w:r>
        <w:rPr>
          <w:sz w:val="24"/>
        </w:rPr>
        <w:t xml:space="preserve">Russland </w:t>
      </w:r>
      <w:r>
        <w:rPr>
          <w:sz w:val="24"/>
        </w:rPr>
        <w:t xml:space="preserve">(1), </w:t>
      </w:r>
      <w:r>
        <w:rPr>
          <w:sz w:val="24"/>
        </w:rPr>
        <w:t xml:space="preserve">Saudi-Arabien </w:t>
      </w:r>
      <w:r>
        <w:rPr>
          <w:sz w:val="24"/>
        </w:rPr>
        <w:t xml:space="preserve">(1), </w:t>
      </w:r>
      <w:r>
        <w:rPr>
          <w:b/>
          <w:color w:val="FF0000"/>
          <w:sz w:val="24"/>
        </w:rPr>
        <w:t xml:space="preserve">Schweden </w:t>
      </w:r>
      <w:r>
        <w:rPr>
          <w:sz w:val="24"/>
        </w:rPr>
        <w:t xml:space="preserve">(1), </w:t>
      </w:r>
      <w:r>
        <w:rPr>
          <w:sz w:val="24"/>
        </w:rPr>
        <w:t xml:space="preserve">Schweiz </w:t>
      </w:r>
      <w:r>
        <w:rPr>
          <w:sz w:val="24"/>
        </w:rPr>
        <w:t xml:space="preserve">(6), </w:t>
      </w:r>
      <w:r>
        <w:rPr>
          <w:sz w:val="24"/>
        </w:rPr>
        <w:t xml:space="preserve">Senegal </w:t>
      </w:r>
      <w:r>
        <w:rPr>
          <w:sz w:val="24"/>
        </w:rPr>
        <w:t xml:space="preserve">(1), </w:t>
      </w:r>
      <w:r>
        <w:rPr>
          <w:sz w:val="24"/>
        </w:rPr>
        <w:t xml:space="preserve">Singapur </w:t>
      </w:r>
      <w:r>
        <w:rPr>
          <w:sz w:val="24"/>
        </w:rPr>
        <w:t xml:space="preserve">(2), </w:t>
      </w:r>
      <w:r>
        <w:rPr>
          <w:sz w:val="24"/>
        </w:rPr>
        <w:t xml:space="preserve">Spanien </w:t>
      </w:r>
      <w:r>
        <w:rPr>
          <w:sz w:val="24"/>
        </w:rPr>
        <w:t xml:space="preserve">(36), </w:t>
      </w:r>
      <w:r>
        <w:rPr>
          <w:sz w:val="24"/>
        </w:rPr>
        <w:t xml:space="preserve">Südkorea </w:t>
      </w:r>
      <w:r>
        <w:rPr>
          <w:sz w:val="24"/>
        </w:rPr>
        <w:t xml:space="preserve">(600), </w:t>
      </w:r>
      <w:r>
        <w:rPr>
          <w:sz w:val="24"/>
        </w:rPr>
        <w:t xml:space="preserve">Tschechische </w:t>
      </w:r>
      <w:r>
        <w:rPr>
          <w:sz w:val="24"/>
        </w:rPr>
        <w:t xml:space="preserve">Republik </w:t>
      </w:r>
      <w:r>
        <w:rPr>
          <w:sz w:val="24"/>
        </w:rPr>
        <w:t xml:space="preserve">(1), </w:t>
      </w:r>
      <w:r>
        <w:rPr>
          <w:sz w:val="24"/>
        </w:rPr>
        <w:t xml:space="preserve">Tunesien </w:t>
      </w:r>
      <w:r>
        <w:rPr>
          <w:sz w:val="24"/>
        </w:rPr>
        <w:t xml:space="preserve">(1), </w:t>
      </w:r>
      <w:r>
        <w:rPr>
          <w:sz w:val="24"/>
        </w:rPr>
        <w:t xml:space="preserve">USA </w:t>
      </w:r>
      <w:r>
        <w:rPr>
          <w:sz w:val="24"/>
        </w:rPr>
        <w:t xml:space="preserve">(16), </w:t>
      </w:r>
      <w:r>
        <w:rPr>
          <w:sz w:val="24"/>
        </w:rPr>
        <w:t xml:space="preserve">Vereinigtes </w:t>
      </w:r>
      <w:r>
        <w:rPr>
          <w:sz w:val="24"/>
        </w:rPr>
        <w:t xml:space="preserve">Königreich </w:t>
      </w:r>
      <w:r>
        <w:rPr>
          <w:sz w:val="24"/>
        </w:rPr>
        <w:t xml:space="preserve">(4) </w:t>
      </w:r>
      <w:r>
        <w:rPr>
          <w:sz w:val="24"/>
        </w:rPr>
        <w:t xml:space="preserve">o </w:t>
      </w:r>
      <w:r>
        <w:rPr>
          <w:sz w:val="24"/>
        </w:rPr>
        <w:t xml:space="preserve">International </w:t>
      </w:r>
      <w:r>
        <w:rPr>
          <w:sz w:val="24"/>
        </w:rPr>
        <w:t xml:space="preserve">177 </w:t>
      </w:r>
      <w:r>
        <w:rPr>
          <w:sz w:val="24"/>
        </w:rPr>
        <w:t xml:space="preserve">(1,7%) </w:t>
      </w:r>
      <w:r>
        <w:rPr>
          <w:sz w:val="24"/>
        </w:rPr>
        <w:t xml:space="preserve">Todesfälle: </w:t>
      </w:r>
      <w:r>
        <w:rPr>
          <w:sz w:val="24"/>
        </w:rPr>
        <w:t xml:space="preserve">Australien </w:t>
      </w:r>
      <w:r>
        <w:rPr>
          <w:sz w:val="24"/>
        </w:rPr>
        <w:t xml:space="preserve">(1), </w:t>
      </w:r>
      <w:r>
        <w:rPr>
          <w:sz w:val="24"/>
        </w:rPr>
        <w:t xml:space="preserve">Kreuzfahrtschiff </w:t>
      </w:r>
      <w:r>
        <w:rPr>
          <w:sz w:val="24"/>
        </w:rPr>
        <w:t xml:space="preserve">(6), </w:t>
      </w:r>
      <w:r>
        <w:rPr>
          <w:sz w:val="24"/>
        </w:rPr>
        <w:t xml:space="preserve">Frankreich </w:t>
      </w:r>
      <w:r>
        <w:rPr>
          <w:sz w:val="24"/>
        </w:rPr>
        <w:t xml:space="preserve">(3), </w:t>
      </w:r>
      <w:r>
        <w:rPr>
          <w:sz w:val="24"/>
        </w:rPr>
        <w:t xml:space="preserve">Iran </w:t>
      </w:r>
      <w:r>
        <w:rPr>
          <w:sz w:val="24"/>
        </w:rPr>
        <w:t xml:space="preserve">(66), </w:t>
      </w:r>
      <w:r>
        <w:rPr>
          <w:sz w:val="24"/>
        </w:rPr>
        <w:t xml:space="preserve">Italien </w:t>
      </w:r>
      <w:r>
        <w:rPr>
          <w:sz w:val="24"/>
        </w:rPr>
        <w:t xml:space="preserve">(52), </w:t>
      </w:r>
      <w:r>
        <w:rPr>
          <w:sz w:val="24"/>
        </w:rPr>
        <w:t xml:space="preserve">Japan </w:t>
      </w:r>
      <w:r>
        <w:rPr>
          <w:sz w:val="24"/>
        </w:rPr>
        <w:t xml:space="preserve">(6), </w:t>
      </w:r>
      <w:r>
        <w:rPr>
          <w:sz w:val="24"/>
        </w:rPr>
        <w:t xml:space="preserve">Philippinen </w:t>
      </w:r>
      <w:r>
        <w:rPr>
          <w:sz w:val="24"/>
        </w:rPr>
        <w:t xml:space="preserve">(1), </w:t>
      </w:r>
      <w:r>
        <w:rPr>
          <w:sz w:val="24"/>
        </w:rPr>
        <w:t xml:space="preserve">San </w:t>
      </w:r>
      <w:r>
        <w:rPr>
          <w:sz w:val="24"/>
        </w:rPr>
        <w:t xml:space="preserve">Marino </w:t>
      </w:r>
      <w:r>
        <w:rPr>
          <w:sz w:val="24"/>
        </w:rPr>
        <w:t xml:space="preserve">(1), </w:t>
      </w:r>
      <w:r>
        <w:rPr>
          <w:sz w:val="24"/>
        </w:rPr>
        <w:t xml:space="preserve">Südkorea </w:t>
      </w:r>
      <w:r>
        <w:rPr>
          <w:sz w:val="24"/>
        </w:rPr>
        <w:t xml:space="preserve">(34), </w:t>
      </w:r>
      <w:r>
        <w:rPr>
          <w:sz w:val="24"/>
        </w:rPr>
        <w:t xml:space="preserve">Thailand </w:t>
      </w:r>
      <w:r>
        <w:rPr>
          <w:sz w:val="24"/>
        </w:rPr>
        <w:t xml:space="preserve">(1), </w:t>
      </w:r>
      <w:r>
        <w:rPr>
          <w:sz w:val="24"/>
        </w:rPr>
        <w:t xml:space="preserve">USA </w:t>
      </w:r>
      <w:r>
        <w:rPr>
          <w:sz w:val="24"/>
        </w:rPr>
        <w:t xml:space="preserve">(6) </w:t>
      </w:r>
      <w:r>
        <w:rPr>
          <w:sz w:val="24"/>
        </w:rPr>
        <w:t xml:space="preserve">o </w:t>
      </w:r>
      <w:r>
        <w:rPr>
          <w:sz w:val="24"/>
        </w:rPr>
        <w:t xml:space="preserve">Mind. </w:t>
      </w:r>
      <w:r>
        <w:rPr>
          <w:sz w:val="24"/>
        </w:rPr>
        <w:t xml:space="preserve">277 </w:t>
      </w:r>
      <w:r>
        <w:rPr>
          <w:sz w:val="24"/>
        </w:rPr>
        <w:t xml:space="preserve">schwere </w:t>
      </w:r>
      <w:r>
        <w:rPr>
          <w:sz w:val="24"/>
        </w:rPr>
        <w:t xml:space="preserve">Krankheitsverläuf </w:t>
      </w:r>
    </w:p>
    <w:p>
      <w:r>
        <w:t>*****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in </w:t>
      </w:r>
      <w:r>
        <w:rPr>
          <w:sz w:val="24"/>
        </w:rPr>
        <w:t xml:space="preserve">(2), </w:t>
      </w:r>
      <w:r>
        <w:rPr>
          <w:sz w:val="24"/>
        </w:rPr>
        <w:t xml:space="preserve">Belgien </w:t>
      </w:r>
      <w:r>
        <w:rPr>
          <w:sz w:val="24"/>
        </w:rPr>
        <w:t xml:space="preserve">(6), </w:t>
      </w:r>
      <w:r>
        <w:rPr>
          <w:sz w:val="24"/>
        </w:rPr>
        <w:t xml:space="preserve">Deutschland </w:t>
      </w:r>
      <w:r>
        <w:rPr>
          <w:sz w:val="24"/>
        </w:rPr>
        <w:t xml:space="preserve">(35), </w:t>
      </w:r>
      <w:r>
        <w:rPr>
          <w:sz w:val="24"/>
        </w:rPr>
        <w:t xml:space="preserve">Finnland </w:t>
      </w:r>
      <w:r>
        <w:rPr>
          <w:sz w:val="24"/>
        </w:rPr>
        <w:t xml:space="preserve">(1), </w:t>
      </w:r>
      <w:r>
        <w:rPr>
          <w:sz w:val="24"/>
        </w:rPr>
        <w:t xml:space="preserve">Frankreich </w:t>
      </w:r>
      <w:r>
        <w:rPr>
          <w:sz w:val="24"/>
        </w:rPr>
        <w:t xml:space="preserve">(61), </w:t>
      </w:r>
      <w:r>
        <w:rPr>
          <w:sz w:val="24"/>
        </w:rPr>
        <w:t xml:space="preserve">Indien </w:t>
      </w:r>
      <w:r>
        <w:rPr>
          <w:sz w:val="24"/>
        </w:rPr>
        <w:t xml:space="preserve">(2), </w:t>
      </w:r>
      <w:r>
        <w:rPr>
          <w:sz w:val="24"/>
        </w:rPr>
        <w:t xml:space="preserve">Irak </w:t>
      </w:r>
      <w:r>
        <w:rPr>
          <w:sz w:val="24"/>
        </w:rPr>
        <w:t xml:space="preserve">(7), </w:t>
      </w:r>
      <w:r>
        <w:rPr>
          <w:sz w:val="24"/>
        </w:rPr>
        <w:t xml:space="preserve">Iran </w:t>
      </w:r>
      <w:r>
        <w:rPr>
          <w:sz w:val="24"/>
        </w:rPr>
        <w:t xml:space="preserve">(523), </w:t>
      </w:r>
      <w:r>
        <w:rPr>
          <w:sz w:val="24"/>
        </w:rPr>
        <w:t xml:space="preserve">Island </w:t>
      </w:r>
      <w:r>
        <w:rPr>
          <w:sz w:val="24"/>
        </w:rPr>
        <w:t xml:space="preserve">(6), </w:t>
      </w:r>
      <w:r>
        <w:rPr>
          <w:sz w:val="24"/>
        </w:rPr>
        <w:t xml:space="preserve">Israel(2), </w:t>
      </w:r>
      <w:r>
        <w:rPr>
          <w:sz w:val="24"/>
        </w:rPr>
        <w:t xml:space="preserve">Italien </w:t>
      </w:r>
      <w:r>
        <w:rPr>
          <w:sz w:val="24"/>
        </w:rPr>
        <w:t xml:space="preserve">(342), </w:t>
      </w:r>
      <w:r>
        <w:rPr>
          <w:sz w:val="24"/>
        </w:rPr>
        <w:t xml:space="preserve">Japan </w:t>
      </w:r>
      <w:r>
        <w:rPr>
          <w:sz w:val="24"/>
        </w:rPr>
        <w:t xml:space="preserve">(18), </w:t>
      </w:r>
      <w:r>
        <w:rPr>
          <w:sz w:val="24"/>
        </w:rPr>
        <w:t xml:space="preserve">Jordanien </w:t>
      </w:r>
      <w:r>
        <w:rPr>
          <w:sz w:val="24"/>
        </w:rPr>
        <w:t xml:space="preserve">(1), </w:t>
      </w:r>
      <w:r>
        <w:rPr>
          <w:sz w:val="24"/>
        </w:rPr>
        <w:t xml:space="preserve">Kanada </w:t>
      </w:r>
      <w:r>
        <w:rPr>
          <w:sz w:val="24"/>
        </w:rPr>
        <w:t xml:space="preserve">(3), </w:t>
      </w:r>
      <w:r>
        <w:rPr>
          <w:sz w:val="24"/>
        </w:rPr>
        <w:t xml:space="preserve">Katar </w:t>
      </w:r>
      <w:r>
        <w:rPr>
          <w:sz w:val="24"/>
        </w:rPr>
        <w:t xml:space="preserve">(4), </w:t>
      </w:r>
      <w:r>
        <w:rPr>
          <w:sz w:val="24"/>
        </w:rPr>
        <w:t xml:space="preserve">Kroatien </w:t>
      </w:r>
      <w:r>
        <w:rPr>
          <w:sz w:val="24"/>
        </w:rPr>
        <w:t xml:space="preserve">(1), </w:t>
      </w:r>
      <w:r>
        <w:rPr>
          <w:sz w:val="24"/>
        </w:rPr>
        <w:t xml:space="preserve">Kuweit </w:t>
      </w:r>
      <w:r>
        <w:rPr>
          <w:sz w:val="24"/>
        </w:rPr>
        <w:t xml:space="preserve">(10), </w:t>
      </w:r>
      <w:r>
        <w:rPr>
          <w:sz w:val="24"/>
        </w:rPr>
        <w:t xml:space="preserve">Lettland(1), </w:t>
      </w:r>
      <w:r>
        <w:rPr>
          <w:sz w:val="24"/>
        </w:rPr>
        <w:t xml:space="preserve">Libanon </w:t>
      </w:r>
      <w:r>
        <w:rPr>
          <w:sz w:val="24"/>
        </w:rPr>
        <w:t xml:space="preserve">(3), </w:t>
      </w:r>
      <w:r>
        <w:rPr>
          <w:sz w:val="24"/>
        </w:rPr>
        <w:t xml:space="preserve">Marokko </w:t>
      </w:r>
      <w:r>
        <w:rPr>
          <w:sz w:val="24"/>
        </w:rPr>
        <w:t xml:space="preserve">(1), </w:t>
      </w:r>
      <w:r>
        <w:rPr>
          <w:sz w:val="24"/>
        </w:rPr>
        <w:t xml:space="preserve">MS </w:t>
      </w:r>
      <w:r>
        <w:rPr>
          <w:sz w:val="24"/>
        </w:rPr>
        <w:t xml:space="preserve">Diamond </w:t>
      </w:r>
      <w:r>
        <w:rPr>
          <w:sz w:val="24"/>
        </w:rPr>
        <w:t xml:space="preserve">Princess </w:t>
      </w:r>
      <w:r>
        <w:rPr>
          <w:sz w:val="24"/>
        </w:rPr>
        <w:t xml:space="preserve">(1), </w:t>
      </w:r>
      <w:r>
        <w:rPr>
          <w:sz w:val="24"/>
        </w:rPr>
        <w:t xml:space="preserve">Niederlande </w:t>
      </w:r>
      <w:r>
        <w:rPr>
          <w:sz w:val="24"/>
        </w:rPr>
        <w:t xml:space="preserve">(8), </w:t>
      </w:r>
      <w:r>
        <w:rPr>
          <w:sz w:val="24"/>
        </w:rPr>
        <w:t xml:space="preserve">Norwegen </w:t>
      </w:r>
      <w:r>
        <w:rPr>
          <w:sz w:val="24"/>
        </w:rPr>
        <w:t xml:space="preserve">(6), </w:t>
      </w:r>
      <w:r>
        <w:rPr>
          <w:sz w:val="24"/>
        </w:rPr>
        <w:t xml:space="preserve">Österreich </w:t>
      </w:r>
      <w:r>
        <w:rPr>
          <w:sz w:val="24"/>
        </w:rPr>
        <w:t xml:space="preserve">(4), </w:t>
      </w:r>
      <w:r>
        <w:rPr>
          <w:sz w:val="24"/>
        </w:rPr>
        <w:t xml:space="preserve">Pakistan </w:t>
      </w:r>
      <w:r>
        <w:rPr>
          <w:sz w:val="24"/>
        </w:rPr>
        <w:t xml:space="preserve">(1), </w:t>
      </w:r>
      <w:r>
        <w:rPr>
          <w:sz w:val="24"/>
        </w:rPr>
        <w:t xml:space="preserve">Portugal </w:t>
      </w:r>
      <w:r>
        <w:rPr>
          <w:sz w:val="24"/>
        </w:rPr>
        <w:t xml:space="preserve">(2), </w:t>
      </w:r>
      <w:r>
        <w:rPr>
          <w:sz w:val="24"/>
        </w:rPr>
        <w:t xml:space="preserve">Russland </w:t>
      </w:r>
      <w:r>
        <w:rPr>
          <w:sz w:val="24"/>
        </w:rPr>
        <w:t xml:space="preserve">(1), </w:t>
      </w:r>
      <w:r>
        <w:rPr>
          <w:sz w:val="24"/>
        </w:rPr>
        <w:t xml:space="preserve">Saudi-Arabien </w:t>
      </w:r>
      <w:r>
        <w:rPr>
          <w:sz w:val="24"/>
        </w:rPr>
        <w:t xml:space="preserve">(1), </w:t>
      </w:r>
      <w:r>
        <w:rPr>
          <w:b/>
          <w:color w:val="FF0000"/>
          <w:sz w:val="24"/>
        </w:rPr>
        <w:t xml:space="preserve">Schweden </w:t>
      </w:r>
      <w:r>
        <w:rPr>
          <w:sz w:val="24"/>
        </w:rPr>
        <w:t xml:space="preserve">(1), </w:t>
      </w:r>
      <w:r>
        <w:rPr>
          <w:sz w:val="24"/>
        </w:rPr>
        <w:t xml:space="preserve">Schweiz </w:t>
      </w:r>
      <w:r>
        <w:rPr>
          <w:sz w:val="24"/>
        </w:rPr>
        <w:t xml:space="preserve">(6), </w:t>
      </w:r>
      <w:r>
        <w:rPr>
          <w:sz w:val="24"/>
        </w:rPr>
        <w:t xml:space="preserve">Senegal </w:t>
      </w:r>
      <w:r>
        <w:rPr>
          <w:sz w:val="24"/>
        </w:rPr>
        <w:t xml:space="preserve">(1), </w:t>
      </w:r>
      <w:r>
        <w:rPr>
          <w:sz w:val="24"/>
        </w:rPr>
        <w:t xml:space="preserve">Singapur </w:t>
      </w:r>
      <w:r>
        <w:rPr>
          <w:sz w:val="24"/>
        </w:rPr>
        <w:t xml:space="preserve">(2), </w:t>
      </w:r>
      <w:r>
        <w:rPr>
          <w:sz w:val="24"/>
        </w:rPr>
        <w:t xml:space="preserve">Spanien </w:t>
      </w:r>
      <w:r>
        <w:rPr>
          <w:sz w:val="24"/>
        </w:rPr>
        <w:t xml:space="preserve">(36), </w:t>
      </w:r>
      <w:r>
        <w:rPr>
          <w:sz w:val="24"/>
        </w:rPr>
        <w:t xml:space="preserve">Südkorea </w:t>
      </w:r>
      <w:r>
        <w:rPr>
          <w:sz w:val="24"/>
        </w:rPr>
        <w:t xml:space="preserve">(600), </w:t>
      </w:r>
      <w:r>
        <w:rPr>
          <w:sz w:val="24"/>
        </w:rPr>
        <w:t xml:space="preserve">Tschechische </w:t>
      </w:r>
      <w:r>
        <w:rPr>
          <w:sz w:val="24"/>
        </w:rPr>
        <w:t xml:space="preserve">Republik </w:t>
      </w:r>
      <w:r>
        <w:rPr>
          <w:sz w:val="24"/>
        </w:rPr>
        <w:t xml:space="preserve">(1), </w:t>
      </w:r>
      <w:r>
        <w:rPr>
          <w:sz w:val="24"/>
        </w:rPr>
        <w:t xml:space="preserve">Tunesien </w:t>
      </w:r>
      <w:r>
        <w:rPr>
          <w:sz w:val="24"/>
        </w:rPr>
        <w:t xml:space="preserve">(1), </w:t>
      </w:r>
      <w:r>
        <w:rPr>
          <w:sz w:val="24"/>
        </w:rPr>
        <w:t xml:space="preserve">USA </w:t>
      </w:r>
      <w:r>
        <w:rPr>
          <w:sz w:val="24"/>
        </w:rPr>
        <w:t xml:space="preserve">(16), </w:t>
      </w:r>
      <w:r>
        <w:rPr>
          <w:sz w:val="24"/>
        </w:rPr>
        <w:t xml:space="preserve">Vereinigtes </w:t>
      </w:r>
      <w:r>
        <w:rPr>
          <w:sz w:val="24"/>
        </w:rPr>
        <w:t xml:space="preserve">Königreich </w:t>
      </w:r>
      <w:r>
        <w:rPr>
          <w:sz w:val="24"/>
        </w:rPr>
        <w:t xml:space="preserve">(4) </w:t>
      </w:r>
      <w:r>
        <w:rPr>
          <w:sz w:val="24"/>
        </w:rPr>
        <w:t xml:space="preserve">o </w:t>
      </w:r>
      <w:r>
        <w:rPr>
          <w:sz w:val="24"/>
        </w:rPr>
        <w:t xml:space="preserve">International </w:t>
      </w:r>
      <w:r>
        <w:rPr>
          <w:sz w:val="24"/>
        </w:rPr>
        <w:t xml:space="preserve">177 </w:t>
      </w:r>
      <w:r>
        <w:rPr>
          <w:sz w:val="24"/>
        </w:rPr>
        <w:t xml:space="preserve">(1,7%) </w:t>
      </w:r>
      <w:r>
        <w:rPr>
          <w:sz w:val="24"/>
        </w:rPr>
        <w:t xml:space="preserve">Todesfälle: </w:t>
      </w:r>
      <w:r>
        <w:rPr>
          <w:sz w:val="24"/>
        </w:rPr>
        <w:t xml:space="preserve">Australien </w:t>
      </w:r>
      <w:r>
        <w:rPr>
          <w:sz w:val="24"/>
        </w:rPr>
        <w:t xml:space="preserve">(1), </w:t>
      </w:r>
      <w:r>
        <w:rPr>
          <w:sz w:val="24"/>
        </w:rPr>
        <w:t xml:space="preserve">Kreuzfahrtschiff </w:t>
      </w:r>
      <w:r>
        <w:rPr>
          <w:sz w:val="24"/>
        </w:rPr>
        <w:t xml:space="preserve">(6), </w:t>
      </w:r>
      <w:r>
        <w:rPr>
          <w:sz w:val="24"/>
        </w:rPr>
        <w:t xml:space="preserve">Frankreich </w:t>
      </w:r>
      <w:r>
        <w:rPr>
          <w:sz w:val="24"/>
        </w:rPr>
        <w:t xml:space="preserve">(3), </w:t>
      </w:r>
      <w:r>
        <w:rPr>
          <w:sz w:val="24"/>
        </w:rPr>
        <w:t xml:space="preserve">Iran </w:t>
      </w:r>
      <w:r>
        <w:rPr>
          <w:sz w:val="24"/>
        </w:rPr>
        <w:t xml:space="preserve">(66), </w:t>
      </w:r>
      <w:r>
        <w:rPr>
          <w:sz w:val="24"/>
        </w:rPr>
        <w:t xml:space="preserve">Italien </w:t>
      </w:r>
      <w:r>
        <w:rPr>
          <w:sz w:val="24"/>
        </w:rPr>
        <w:t xml:space="preserve">(52), </w:t>
      </w:r>
      <w:r>
        <w:rPr>
          <w:sz w:val="24"/>
        </w:rPr>
        <w:t xml:space="preserve">Japan </w:t>
      </w:r>
      <w:r>
        <w:rPr>
          <w:sz w:val="24"/>
        </w:rPr>
        <w:t xml:space="preserve">(6), </w:t>
      </w:r>
      <w:r>
        <w:rPr>
          <w:sz w:val="24"/>
        </w:rPr>
        <w:t xml:space="preserve">Philippinen </w:t>
      </w:r>
      <w:r>
        <w:rPr>
          <w:sz w:val="24"/>
        </w:rPr>
        <w:t xml:space="preserve">(1), </w:t>
      </w:r>
      <w:r>
        <w:rPr>
          <w:sz w:val="24"/>
        </w:rPr>
        <w:t xml:space="preserve">San </w:t>
      </w:r>
      <w:r>
        <w:rPr>
          <w:sz w:val="24"/>
        </w:rPr>
        <w:t xml:space="preserve">Marino </w:t>
      </w:r>
      <w:r>
        <w:rPr>
          <w:sz w:val="24"/>
        </w:rPr>
        <w:t xml:space="preserve">(1), </w:t>
      </w:r>
      <w:r>
        <w:rPr>
          <w:sz w:val="24"/>
        </w:rPr>
        <w:t xml:space="preserve">Südkorea </w:t>
      </w:r>
      <w:r>
        <w:rPr>
          <w:sz w:val="24"/>
        </w:rPr>
        <w:t xml:space="preserve">(34), </w:t>
      </w:r>
      <w:r>
        <w:rPr>
          <w:sz w:val="24"/>
        </w:rPr>
        <w:t xml:space="preserve">Thailand </w:t>
      </w:r>
      <w:r>
        <w:rPr>
          <w:sz w:val="24"/>
        </w:rPr>
        <w:t xml:space="preserve">(1), </w:t>
      </w:r>
      <w:r>
        <w:rPr>
          <w:sz w:val="24"/>
        </w:rPr>
        <w:t xml:space="preserve">USA </w:t>
      </w:r>
      <w:r>
        <w:rPr>
          <w:sz w:val="24"/>
        </w:rPr>
        <w:t xml:space="preserve">(6) </w:t>
      </w:r>
      <w:r>
        <w:rPr>
          <w:sz w:val="24"/>
        </w:rPr>
        <w:t xml:space="preserve">o </w:t>
      </w:r>
      <w:r>
        <w:rPr>
          <w:sz w:val="24"/>
        </w:rPr>
        <w:t xml:space="preserve">Mind. </w:t>
      </w:r>
      <w:r>
        <w:rPr>
          <w:sz w:val="24"/>
        </w:rPr>
        <w:t xml:space="preserve">277 </w:t>
      </w:r>
      <w:r>
        <w:rPr>
          <w:sz w:val="24"/>
        </w:rPr>
        <w:t xml:space="preserve">schwere </w:t>
      </w:r>
      <w:r>
        <w:rPr>
          <w:sz w:val="24"/>
        </w:rPr>
        <w:t xml:space="preserve">Krankheitsverläufe </w:t>
      </w:r>
    </w:p>
    <w:p>
      <w:r>
        <w:t>*****</w:t>
      </w:r>
    </w:p>
    <w:p>
      <w:pPr>
        <w:pStyle w:val="Heading1"/>
      </w:pPr>
      <w:r>
        <w:t>068_Ergebnisprotokoll_AG-nCoV-Sitzung_2020-03-06.pdf</w:t>
      </w:r>
    </w:p>
    <w:p>
      <w:r>
        <w:t>Anzahl der Vorkommen von 'Schweden': 2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cc” </w:t>
      </w:r>
      <w:r>
        <w:rPr>
          <w:sz w:val="24"/>
        </w:rPr>
        <w:t xml:space="preserve">VS-NURFÜR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Koordinierungsstelle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der </w:t>
      </w:r>
      <w:r>
        <w:rPr>
          <w:sz w:val="24"/>
        </w:rPr>
        <w:t xml:space="preserve">2019nCoV-Lage-AG </w:t>
      </w:r>
      <w:r>
        <w:rPr>
          <w:sz w:val="24"/>
        </w:rPr>
        <w:t xml:space="preserve">Fallsterberate </w:t>
      </w:r>
      <w:r>
        <w:rPr>
          <w:sz w:val="24"/>
        </w:rPr>
        <w:t xml:space="preserve">1,8%, </w:t>
      </w:r>
      <w:r>
        <w:rPr>
          <w:sz w:val="24"/>
        </w:rPr>
        <w:t xml:space="preserve">2419 </w:t>
      </w:r>
      <w:r>
        <w:rPr>
          <w:sz w:val="24"/>
        </w:rPr>
        <w:t xml:space="preserve">schwere </w:t>
      </w:r>
      <w:r>
        <w:rPr>
          <w:sz w:val="24"/>
        </w:rPr>
        <w:t xml:space="preserve">Krankheitsverlaufe </w:t>
      </w:r>
      <w:r>
        <w:rPr>
          <w:sz w:val="24"/>
        </w:rPr>
        <w:t xml:space="preserve">"= </w:t>
      </w:r>
      <w:r>
        <w:rPr>
          <w:sz w:val="24"/>
        </w:rPr>
        <w:t xml:space="preserve">Mehr </w:t>
      </w:r>
      <w:r>
        <w:rPr>
          <w:sz w:val="24"/>
        </w:rPr>
        <w:t xml:space="preserve">als </w:t>
      </w:r>
      <w:r>
        <w:rPr>
          <w:sz w:val="24"/>
        </w:rPr>
        <w:t xml:space="preserve">10 </w:t>
      </w:r>
      <w:r>
        <w:rPr>
          <w:sz w:val="24"/>
        </w:rPr>
        <w:t xml:space="preserve">neue </w:t>
      </w:r>
      <w:r>
        <w:rPr>
          <w:sz w:val="24"/>
        </w:rPr>
        <w:t xml:space="preserve">Fälle </w:t>
      </w:r>
      <w:r>
        <w:rPr>
          <w:sz w:val="24"/>
        </w:rPr>
        <w:t xml:space="preserve">in: </w:t>
      </w:r>
      <w:r>
        <w:rPr>
          <w:sz w:val="24"/>
        </w:rPr>
        <w:t xml:space="preserve">Italien </w:t>
      </w:r>
      <w:r>
        <w:rPr>
          <w:sz w:val="24"/>
        </w:rPr>
        <w:t xml:space="preserve">(+796), </w:t>
      </w:r>
      <w:r>
        <w:rPr>
          <w:sz w:val="24"/>
        </w:rPr>
        <w:t xml:space="preserve">Iran </w:t>
      </w:r>
      <w:r>
        <w:rPr>
          <w:sz w:val="24"/>
        </w:rPr>
        <w:t xml:space="preserve">(+591), </w:t>
      </w:r>
      <w:r>
        <w:rPr>
          <w:sz w:val="24"/>
        </w:rPr>
        <w:t xml:space="preserve">Südkorea </w:t>
      </w:r>
      <w:r>
        <w:rPr>
          <w:sz w:val="24"/>
        </w:rPr>
        <w:t xml:space="preserve">(+518), </w:t>
      </w:r>
      <w:r>
        <w:rPr>
          <w:sz w:val="24"/>
        </w:rPr>
        <w:t xml:space="preserve">Frankreich </w:t>
      </w:r>
      <w:r>
        <w:rPr>
          <w:sz w:val="24"/>
        </w:rPr>
        <w:t xml:space="preserve">(+138), </w:t>
      </w:r>
      <w:r>
        <w:rPr>
          <w:sz w:val="24"/>
        </w:rPr>
        <w:t xml:space="preserve">Deutschland </w:t>
      </w:r>
      <w:r>
        <w:rPr>
          <w:sz w:val="24"/>
        </w:rPr>
        <w:t xml:space="preserve">(+138), </w:t>
      </w:r>
      <w:r>
        <w:rPr>
          <w:sz w:val="24"/>
        </w:rPr>
        <w:t xml:space="preserve">USA </w:t>
      </w:r>
      <w:r>
        <w:rPr>
          <w:sz w:val="24"/>
        </w:rPr>
        <w:t xml:space="preserve">(+64), </w:t>
      </w:r>
      <w:r>
        <w:rPr>
          <w:sz w:val="24"/>
        </w:rPr>
        <w:t xml:space="preserve">Spanien </w:t>
      </w:r>
      <w:r>
        <w:rPr>
          <w:sz w:val="24"/>
        </w:rPr>
        <w:t xml:space="preserve">(+46), </w:t>
      </w:r>
      <w:r>
        <w:rPr>
          <w:sz w:val="24"/>
        </w:rPr>
        <w:t xml:space="preserve">Niederlande </w:t>
      </w:r>
      <w:r>
        <w:rPr>
          <w:sz w:val="24"/>
        </w:rPr>
        <w:t xml:space="preserve">(+44), </w:t>
      </w:r>
      <w:r>
        <w:rPr>
          <w:b/>
          <w:color w:val="FF0000"/>
          <w:sz w:val="24"/>
        </w:rPr>
        <w:t xml:space="preserve">Schweden </w:t>
      </w:r>
      <w:r>
        <w:rPr>
          <w:sz w:val="24"/>
        </w:rPr>
        <w:t xml:space="preserve">(+38), </w:t>
      </w:r>
      <w:r>
        <w:rPr>
          <w:sz w:val="24"/>
        </w:rPr>
        <w:t xml:space="preserve">Vereinigtes </w:t>
      </w:r>
      <w:r>
        <w:rPr>
          <w:sz w:val="24"/>
        </w:rPr>
        <w:t xml:space="preserve">Königreich </w:t>
      </w:r>
      <w:r>
        <w:rPr>
          <w:sz w:val="24"/>
        </w:rPr>
        <w:t xml:space="preserve">(+31), </w:t>
      </w:r>
      <w:r>
        <w:rPr>
          <w:sz w:val="24"/>
        </w:rPr>
        <w:t xml:space="preserve">Belgien </w:t>
      </w:r>
      <w:r>
        <w:rPr>
          <w:sz w:val="24"/>
        </w:rPr>
        <w:t xml:space="preserve">(+27), </w:t>
      </w:r>
      <w:r>
        <w:rPr>
          <w:sz w:val="24"/>
        </w:rPr>
        <w:t xml:space="preserve">Griechenland </w:t>
      </w:r>
      <w:r>
        <w:rPr>
          <w:sz w:val="24"/>
        </w:rPr>
        <w:t xml:space="preserve">(+23), </w:t>
      </w:r>
      <w:r>
        <w:rPr>
          <w:sz w:val="24"/>
        </w:rPr>
        <w:t xml:space="preserve">Japan </w:t>
      </w:r>
      <w:r>
        <w:rPr>
          <w:sz w:val="24"/>
        </w:rPr>
        <w:t xml:space="preserve">(+19), </w:t>
      </w:r>
      <w:r>
        <w:rPr>
          <w:sz w:val="24"/>
        </w:rPr>
        <w:t xml:space="preserve">Norwegen </w:t>
      </w:r>
      <w:r>
        <w:rPr>
          <w:sz w:val="24"/>
        </w:rPr>
        <w:t xml:space="preserve">(+16), </w:t>
      </w:r>
      <w:r>
        <w:rPr>
          <w:sz w:val="24"/>
        </w:rPr>
        <w:t xml:space="preserve">Kanada </w:t>
      </w:r>
      <w:r>
        <w:rPr>
          <w:sz w:val="24"/>
        </w:rPr>
        <w:t xml:space="preserve">(+14) </w:t>
      </w:r>
      <w:r>
        <w:rPr>
          <w:sz w:val="24"/>
        </w:rPr>
        <w:t xml:space="preserve">o </w:t>
      </w:r>
      <w:r>
        <w:rPr>
          <w:sz w:val="24"/>
        </w:rPr>
        <w:t xml:space="preserve">WHO </w:t>
      </w:r>
      <w:r>
        <w:rPr>
          <w:sz w:val="24"/>
        </w:rPr>
        <w:t xml:space="preserve">EURO </w:t>
      </w:r>
      <w:r>
        <w:rPr>
          <w:sz w:val="24"/>
        </w:rPr>
        <w:t xml:space="preserve">Region </w:t>
      </w:r>
      <w:r>
        <w:rPr>
          <w:sz w:val="24"/>
        </w:rPr>
        <w:t xml:space="preserve">4.354 </w:t>
      </w:r>
      <w:r>
        <w:rPr>
          <w:sz w:val="24"/>
        </w:rPr>
        <w:t xml:space="preserve">Fälle </w:t>
      </w:r>
      <w:r>
        <w:rPr>
          <w:sz w:val="24"/>
        </w:rPr>
        <w:t xml:space="preserve">(+976), </w:t>
      </w:r>
      <w:r>
        <w:rPr>
          <w:sz w:val="24"/>
        </w:rPr>
        <w:t xml:space="preserve">davon </w:t>
      </w:r>
      <w:r>
        <w:rPr>
          <w:sz w:val="24"/>
        </w:rPr>
        <w:t xml:space="preserve">114 </w:t>
      </w:r>
      <w:r>
        <w:rPr>
          <w:sz w:val="24"/>
        </w:rPr>
        <w:t xml:space="preserve">(+29) </w:t>
      </w:r>
      <w:r>
        <w:rPr>
          <w:sz w:val="24"/>
        </w:rPr>
        <w:t xml:space="preserve">Todesfälle, </w:t>
      </w:r>
      <w:r>
        <w:rPr>
          <w:sz w:val="24"/>
        </w:rPr>
        <w:t xml:space="preserve">Fallsterberate </w:t>
      </w:r>
      <w:r>
        <w:rPr>
          <w:sz w:val="24"/>
        </w:rPr>
        <w:t xml:space="preserve">2,6%, </w:t>
      </w:r>
      <w:r>
        <w:rPr>
          <w:sz w:val="24"/>
        </w:rPr>
        <w:t xml:space="preserve">324 </w:t>
      </w:r>
      <w:r>
        <w:rPr>
          <w:sz w:val="24"/>
        </w:rPr>
        <w:t xml:space="preserve">schwere </w:t>
      </w:r>
      <w:r>
        <w:rPr>
          <w:sz w:val="24"/>
        </w:rPr>
        <w:t xml:space="preserve">Krankheitsverläufe </w:t>
      </w:r>
      <w:r>
        <w:rPr>
          <w:sz w:val="24"/>
        </w:rPr>
        <w:t xml:space="preserve">TOP </w:t>
      </w:r>
      <w:r>
        <w:rPr>
          <w:sz w:val="24"/>
        </w:rPr>
        <w:t xml:space="preserve">|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e </w:t>
      </w:r>
      <w:r>
        <w:rPr>
          <w:sz w:val="24"/>
        </w:rPr>
        <w:t xml:space="preserve">Fälle </w:t>
      </w:r>
      <w:r>
        <w:rPr>
          <w:sz w:val="24"/>
        </w:rPr>
        <w:t xml:space="preserve">o </w:t>
      </w:r>
      <w:r>
        <w:rPr>
          <w:sz w:val="24"/>
        </w:rPr>
        <w:t xml:space="preserve">Weltweit </w:t>
      </w:r>
      <w:r>
        <w:rPr>
          <w:sz w:val="24"/>
        </w:rPr>
        <w:t xml:space="preserve">98.120 </w:t>
      </w:r>
      <w:r>
        <w:rPr>
          <w:sz w:val="24"/>
        </w:rPr>
        <w:t xml:space="preserve">(+2.707), </w:t>
      </w:r>
      <w:r>
        <w:rPr>
          <w:sz w:val="24"/>
        </w:rPr>
        <w:t xml:space="preserve">davon </w:t>
      </w:r>
      <w:r>
        <w:rPr>
          <w:sz w:val="24"/>
        </w:rPr>
        <w:t xml:space="preserve">3.388 </w:t>
      </w:r>
      <w:r>
        <w:rPr>
          <w:sz w:val="24"/>
        </w:rPr>
        <w:t xml:space="preserve">Todesfälle </w:t>
      </w:r>
      <w:r>
        <w:rPr>
          <w:sz w:val="24"/>
        </w:rPr>
        <w:t xml:space="preserve">+103), </w:t>
      </w:r>
      <w:r>
        <w:rPr>
          <w:sz w:val="24"/>
        </w:rPr>
        <w:t xml:space="preserve">Fallsterbera </w:t>
      </w:r>
    </w:p>
    <w:p>
      <w:r>
        <w:t>*****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on </w:t>
      </w:r>
      <w:r>
        <w:rPr>
          <w:sz w:val="24"/>
        </w:rPr>
        <w:t xml:space="preserve">6 </w:t>
      </w:r>
      <w:r>
        <w:rPr>
          <w:sz w:val="24"/>
        </w:rPr>
        <w:t xml:space="preserve">TOP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 </w:t>
      </w:r>
      <w:r>
        <w:rPr>
          <w:sz w:val="24"/>
        </w:rPr>
        <w:t xml:space="preserve">Fälle </w:t>
      </w:r>
      <w:r>
        <w:rPr>
          <w:sz w:val="24"/>
        </w:rPr>
        <w:t xml:space="preserve">o </w:t>
      </w:r>
      <w:r>
        <w:rPr>
          <w:sz w:val="24"/>
        </w:rPr>
        <w:t xml:space="preserve">Weltweit </w:t>
      </w:r>
      <w:r>
        <w:rPr>
          <w:sz w:val="24"/>
        </w:rPr>
        <w:t xml:space="preserve">98.120 </w:t>
      </w:r>
      <w:r>
        <w:rPr>
          <w:sz w:val="24"/>
        </w:rPr>
        <w:t xml:space="preserve">(+2.707), </w:t>
      </w:r>
      <w:r>
        <w:rPr>
          <w:sz w:val="24"/>
        </w:rPr>
        <w:t xml:space="preserve">davon </w:t>
      </w:r>
      <w:r>
        <w:rPr>
          <w:sz w:val="24"/>
        </w:rPr>
        <w:t xml:space="preserve">3.388 </w:t>
      </w:r>
      <w:r>
        <w:rPr>
          <w:sz w:val="24"/>
        </w:rPr>
        <w:t xml:space="preserve">Todesfälle </w:t>
      </w:r>
      <w:r>
        <w:rPr>
          <w:sz w:val="24"/>
        </w:rPr>
        <w:t xml:space="preserve">(+103), </w:t>
      </w:r>
      <w:r>
        <w:rPr>
          <w:sz w:val="24"/>
        </w:rPr>
        <w:t xml:space="preserve">Fallsterberate </w:t>
      </w:r>
      <w:r>
        <w:rPr>
          <w:sz w:val="24"/>
        </w:rPr>
        <w:t xml:space="preserve">3,5%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Fallsterberate </w:t>
      </w:r>
      <w:r>
        <w:rPr>
          <w:sz w:val="24"/>
        </w:rPr>
        <w:t xml:space="preserve">1,8%, </w:t>
      </w:r>
      <w:r>
        <w:rPr>
          <w:sz w:val="24"/>
        </w:rPr>
        <w:t xml:space="preserve">≥419 </w:t>
      </w:r>
      <w:r>
        <w:rPr>
          <w:sz w:val="24"/>
        </w:rPr>
        <w:t xml:space="preserve">schwere </w:t>
      </w:r>
      <w:r>
        <w:rPr>
          <w:sz w:val="24"/>
        </w:rPr>
        <w:t xml:space="preserve">Krankheitsverläufe </w:t>
      </w:r>
      <w:r>
        <w:rPr>
          <w:sz w:val="24"/>
        </w:rPr>
        <w:t xml:space="preserve"> </w:t>
      </w:r>
      <w:r>
        <w:rPr>
          <w:sz w:val="24"/>
        </w:rPr>
        <w:t xml:space="preserve">Mehr </w:t>
      </w:r>
      <w:r>
        <w:rPr>
          <w:sz w:val="24"/>
        </w:rPr>
        <w:t xml:space="preserve">als </w:t>
      </w:r>
      <w:r>
        <w:rPr>
          <w:sz w:val="24"/>
        </w:rPr>
        <w:t xml:space="preserve">10 </w:t>
      </w:r>
      <w:r>
        <w:rPr>
          <w:sz w:val="24"/>
        </w:rPr>
        <w:t xml:space="preserve">neue </w:t>
      </w:r>
      <w:r>
        <w:rPr>
          <w:sz w:val="24"/>
        </w:rPr>
        <w:t xml:space="preserve">Fälle </w:t>
      </w:r>
      <w:r>
        <w:rPr>
          <w:sz w:val="24"/>
        </w:rPr>
        <w:t xml:space="preserve">in: </w:t>
      </w:r>
      <w:r>
        <w:rPr>
          <w:sz w:val="24"/>
        </w:rPr>
        <w:t xml:space="preserve">Italien </w:t>
      </w:r>
      <w:r>
        <w:rPr>
          <w:sz w:val="24"/>
        </w:rPr>
        <w:t xml:space="preserve">(+796), </w:t>
      </w:r>
      <w:r>
        <w:rPr>
          <w:sz w:val="24"/>
        </w:rPr>
        <w:t xml:space="preserve">Iran </w:t>
      </w:r>
      <w:r>
        <w:rPr>
          <w:sz w:val="24"/>
        </w:rPr>
        <w:t xml:space="preserve">(+591), </w:t>
      </w:r>
      <w:r>
        <w:rPr>
          <w:sz w:val="24"/>
        </w:rPr>
        <w:t xml:space="preserve">Südkorea </w:t>
      </w:r>
      <w:r>
        <w:rPr>
          <w:sz w:val="24"/>
        </w:rPr>
        <w:t xml:space="preserve">(+518), </w:t>
      </w:r>
      <w:r>
        <w:rPr>
          <w:sz w:val="24"/>
        </w:rPr>
        <w:t xml:space="preserve">Frankreich </w:t>
      </w:r>
      <w:r>
        <w:rPr>
          <w:sz w:val="24"/>
        </w:rPr>
        <w:t xml:space="preserve">(+138), </w:t>
      </w:r>
      <w:r>
        <w:rPr>
          <w:sz w:val="24"/>
        </w:rPr>
        <w:t xml:space="preserve">Deutschland </w:t>
      </w:r>
      <w:r>
        <w:rPr>
          <w:sz w:val="24"/>
        </w:rPr>
        <w:t xml:space="preserve">(+138), </w:t>
      </w:r>
      <w:r>
        <w:rPr>
          <w:sz w:val="24"/>
        </w:rPr>
        <w:t xml:space="preserve">USA </w:t>
      </w:r>
      <w:r>
        <w:rPr>
          <w:sz w:val="24"/>
        </w:rPr>
        <w:t xml:space="preserve">(+64), </w:t>
      </w:r>
      <w:r>
        <w:rPr>
          <w:sz w:val="24"/>
        </w:rPr>
        <w:t xml:space="preserve">Spanien </w:t>
      </w:r>
      <w:r>
        <w:rPr>
          <w:sz w:val="24"/>
        </w:rPr>
        <w:t xml:space="preserve">(+46), </w:t>
      </w:r>
      <w:r>
        <w:rPr>
          <w:sz w:val="24"/>
        </w:rPr>
        <w:t xml:space="preserve">Niederlande </w:t>
      </w:r>
      <w:r>
        <w:rPr>
          <w:sz w:val="24"/>
        </w:rPr>
        <w:t xml:space="preserve">(+44), </w:t>
      </w:r>
      <w:r>
        <w:rPr>
          <w:b/>
          <w:color w:val="FF0000"/>
          <w:sz w:val="24"/>
        </w:rPr>
        <w:t xml:space="preserve">Schweden </w:t>
      </w:r>
      <w:r>
        <w:rPr>
          <w:sz w:val="24"/>
        </w:rPr>
        <w:t xml:space="preserve">(+38), </w:t>
      </w:r>
      <w:r>
        <w:rPr>
          <w:sz w:val="24"/>
        </w:rPr>
        <w:t xml:space="preserve">Vereinigtes </w:t>
      </w:r>
      <w:r>
        <w:rPr>
          <w:sz w:val="24"/>
        </w:rPr>
        <w:t xml:space="preserve">Königreich </w:t>
      </w:r>
      <w:r>
        <w:rPr>
          <w:sz w:val="24"/>
        </w:rPr>
        <w:t xml:space="preserve">(+31), </w:t>
      </w:r>
      <w:r>
        <w:rPr>
          <w:sz w:val="24"/>
        </w:rPr>
        <w:t xml:space="preserve">Belgien </w:t>
      </w:r>
      <w:r>
        <w:rPr>
          <w:sz w:val="24"/>
        </w:rPr>
        <w:t xml:space="preserve">(+27), </w:t>
      </w:r>
      <w:r>
        <w:rPr>
          <w:sz w:val="24"/>
        </w:rPr>
        <w:t xml:space="preserve">Griechenland </w:t>
      </w:r>
      <w:r>
        <w:rPr>
          <w:sz w:val="24"/>
        </w:rPr>
        <w:t xml:space="preserve">(+23), </w:t>
      </w:r>
      <w:r>
        <w:rPr>
          <w:sz w:val="24"/>
        </w:rPr>
        <w:t xml:space="preserve">Japan </w:t>
      </w:r>
      <w:r>
        <w:rPr>
          <w:sz w:val="24"/>
        </w:rPr>
        <w:t xml:space="preserve">(+19), </w:t>
      </w:r>
      <w:r>
        <w:rPr>
          <w:sz w:val="24"/>
        </w:rPr>
        <w:t xml:space="preserve">Norwegen </w:t>
      </w:r>
      <w:r>
        <w:rPr>
          <w:sz w:val="24"/>
        </w:rPr>
        <w:t xml:space="preserve">(+16), </w:t>
      </w:r>
      <w:r>
        <w:rPr>
          <w:sz w:val="24"/>
        </w:rPr>
        <w:t xml:space="preserve">Kanada </w:t>
      </w:r>
      <w:r>
        <w:rPr>
          <w:sz w:val="24"/>
        </w:rPr>
        <w:t xml:space="preserve">(+14) </w:t>
      </w:r>
      <w:r>
        <w:rPr>
          <w:sz w:val="24"/>
        </w:rPr>
        <w:t xml:space="preserve">o </w:t>
      </w:r>
      <w:r>
        <w:rPr>
          <w:sz w:val="24"/>
        </w:rPr>
        <w:t xml:space="preserve">WHO </w:t>
      </w:r>
      <w:r>
        <w:rPr>
          <w:sz w:val="24"/>
        </w:rPr>
        <w:t xml:space="preserve">EURO </w:t>
      </w:r>
      <w:r>
        <w:rPr>
          <w:sz w:val="24"/>
        </w:rPr>
        <w:t xml:space="preserve">Region </w:t>
      </w:r>
      <w:r>
        <w:rPr>
          <w:sz w:val="24"/>
        </w:rPr>
        <w:t xml:space="preserve">4.354 </w:t>
      </w:r>
      <w:r>
        <w:rPr>
          <w:sz w:val="24"/>
        </w:rPr>
        <w:t xml:space="preserve">Fälle </w:t>
      </w:r>
      <w:r>
        <w:rPr>
          <w:sz w:val="24"/>
        </w:rPr>
        <w:t xml:space="preserve">(+976), </w:t>
      </w:r>
      <w:r>
        <w:rPr>
          <w:sz w:val="24"/>
        </w:rPr>
        <w:t xml:space="preserve">davon </w:t>
      </w:r>
      <w:r>
        <w:rPr>
          <w:sz w:val="24"/>
        </w:rPr>
        <w:t xml:space="preserve">114 </w:t>
      </w:r>
      <w:r>
        <w:rPr>
          <w:sz w:val="24"/>
        </w:rPr>
        <w:t xml:space="preserve">(+29) </w:t>
      </w:r>
      <w:r>
        <w:rPr>
          <w:sz w:val="24"/>
        </w:rPr>
        <w:t xml:space="preserve">Todesfälle, </w:t>
      </w:r>
      <w:r>
        <w:rPr>
          <w:sz w:val="24"/>
        </w:rPr>
        <w:t xml:space="preserve">Fallsterberate </w:t>
      </w:r>
      <w:r>
        <w:rPr>
          <w:sz w:val="24"/>
        </w:rPr>
        <w:t xml:space="preserve">2,6%, </w:t>
      </w:r>
      <w:r>
        <w:rPr>
          <w:sz w:val="24"/>
        </w:rPr>
        <w:t xml:space="preserve">324 </w:t>
      </w:r>
      <w:r>
        <w:rPr>
          <w:sz w:val="24"/>
        </w:rPr>
        <w:t xml:space="preserve">schwere </w:t>
      </w:r>
      <w:r>
        <w:rPr>
          <w:sz w:val="24"/>
        </w:rPr>
        <w:t xml:space="preserve">Krankheitsverläufe </w:t>
      </w:r>
      <w:r>
        <w:rPr>
          <w:sz w:val="24"/>
        </w:rPr>
        <w:t xml:space="preserve"> </w:t>
      </w:r>
      <w:r>
        <w:rPr>
          <w:sz w:val="24"/>
        </w:rPr>
        <w:t xml:space="preserve">Trendanalyse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ZIG1 </w:t>
      </w:r>
    </w:p>
    <w:p>
      <w:r>
        <w:t>*****</w:t>
      </w:r>
    </w:p>
    <w:p>
      <w:pPr>
        <w:pStyle w:val="Heading1"/>
      </w:pPr>
      <w:r>
        <w:t>070_Ergebnisprotokoll_Krisenstabssitzung_2020-03-09.pdf</w:t>
      </w:r>
    </w:p>
    <w:p>
      <w:r>
        <w:t>Anzahl der Vorkommen von 'Schweden': 1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) </w:t>
      </w:r>
      <w:r>
        <w:rPr>
          <w:sz w:val="24"/>
        </w:rPr>
        <w:t xml:space="preserve">Todesfälle </w:t>
      </w:r>
      <w:r>
        <w:rPr>
          <w:sz w:val="24"/>
        </w:rPr>
        <w:t xml:space="preserve">(+77), </w:t>
      </w:r>
      <w:r>
        <w:rPr>
          <w:sz w:val="24"/>
        </w:rPr>
        <w:t xml:space="preserve">5.115 </w:t>
      </w:r>
      <w:r>
        <w:rPr>
          <w:sz w:val="24"/>
        </w:rPr>
        <w:t xml:space="preserve">schwere </w:t>
      </w:r>
      <w:r>
        <w:rPr>
          <w:sz w:val="24"/>
        </w:rPr>
        <w:t xml:space="preserve">Krankheitsverläufe </w:t>
      </w:r>
      <w:r>
        <w:rPr>
          <w:sz w:val="24"/>
        </w:rPr>
        <w:t xml:space="preserve">o </w:t>
      </w:r>
      <w:r>
        <w:rPr>
          <w:sz w:val="24"/>
        </w:rPr>
        <w:t xml:space="preserve">International </w:t>
      </w:r>
      <w:r>
        <w:rPr>
          <w:sz w:val="24"/>
        </w:rPr>
        <w:t xml:space="preserve">80 </w:t>
      </w:r>
      <w:r>
        <w:rPr>
          <w:sz w:val="24"/>
        </w:rPr>
        <w:t xml:space="preserve">Länder </w:t>
      </w:r>
      <w:r>
        <w:rPr>
          <w:sz w:val="24"/>
        </w:rPr>
        <w:t xml:space="preserve">(inkl. </w:t>
      </w:r>
      <w:r>
        <w:rPr>
          <w:sz w:val="24"/>
        </w:rPr>
        <w:t xml:space="preserve">Taiwan) </w:t>
      </w:r>
      <w:r>
        <w:rPr>
          <w:sz w:val="24"/>
        </w:rPr>
        <w:t xml:space="preserve">mit </w:t>
      </w:r>
      <w:r>
        <w:rPr>
          <w:sz w:val="24"/>
        </w:rPr>
        <w:t xml:space="preserve">29.154 </w:t>
      </w:r>
      <w:r>
        <w:rPr>
          <w:sz w:val="24"/>
        </w:rPr>
        <w:t xml:space="preserve">(+11.701 </w:t>
      </w:r>
      <w:r>
        <w:rPr>
          <w:sz w:val="24"/>
        </w:rPr>
        <w:t xml:space="preserve">seit </w:t>
      </w:r>
      <w:r>
        <w:rPr>
          <w:sz w:val="24"/>
        </w:rPr>
        <w:t xml:space="preserve">Freitag) </w:t>
      </w:r>
      <w:r>
        <w:rPr>
          <w:sz w:val="24"/>
        </w:rPr>
        <w:t xml:space="preserve">Fällen, </w:t>
      </w:r>
      <w:r>
        <w:rPr>
          <w:sz w:val="24"/>
        </w:rPr>
        <w:t xml:space="preserve"> </w:t>
      </w:r>
      <w:r>
        <w:rPr>
          <w:sz w:val="24"/>
        </w:rPr>
        <w:t xml:space="preserve">neue </w:t>
      </w:r>
      <w:r>
        <w:rPr>
          <w:sz w:val="24"/>
        </w:rPr>
        <w:t xml:space="preserve">Fälle </w:t>
      </w:r>
      <w:r>
        <w:rPr>
          <w:sz w:val="24"/>
        </w:rPr>
        <w:t xml:space="preserve">seit </w:t>
      </w:r>
      <w:r>
        <w:rPr>
          <w:sz w:val="24"/>
        </w:rPr>
        <w:t xml:space="preserve">Freitag </w:t>
      </w:r>
      <w:r>
        <w:rPr>
          <w:sz w:val="24"/>
        </w:rPr>
        <w:t xml:space="preserve">in </w:t>
      </w:r>
      <w:r>
        <w:rPr>
          <w:sz w:val="24"/>
        </w:rPr>
        <w:t xml:space="preserve">Italien </w:t>
      </w:r>
      <w:r>
        <w:rPr>
          <w:sz w:val="24"/>
        </w:rPr>
        <w:t xml:space="preserve">(+3517), </w:t>
      </w:r>
      <w:r>
        <w:rPr>
          <w:sz w:val="24"/>
        </w:rPr>
        <w:t xml:space="preserve">Iran </w:t>
      </w:r>
      <w:r>
        <w:rPr>
          <w:sz w:val="24"/>
        </w:rPr>
        <w:t xml:space="preserve">(+3053), </w:t>
      </w:r>
      <w:r>
        <w:rPr>
          <w:sz w:val="24"/>
        </w:rPr>
        <w:t xml:space="preserve">Südkorea </w:t>
      </w:r>
      <w:r>
        <w:rPr>
          <w:sz w:val="24"/>
        </w:rPr>
        <w:t xml:space="preserve">(+1098), </w:t>
      </w:r>
      <w:r>
        <w:rPr>
          <w:sz w:val="24"/>
        </w:rPr>
        <w:t xml:space="preserve">Frankreich </w:t>
      </w:r>
      <w:r>
        <w:rPr>
          <w:sz w:val="24"/>
        </w:rPr>
        <w:t xml:space="preserve">(+786), </w:t>
      </w:r>
      <w:r>
        <w:rPr>
          <w:sz w:val="24"/>
        </w:rPr>
        <w:t xml:space="preserve">Deutschland </w:t>
      </w:r>
      <w:r>
        <w:rPr>
          <w:sz w:val="24"/>
        </w:rPr>
        <w:t xml:space="preserve">(+640), </w:t>
      </w:r>
      <w:r>
        <w:rPr>
          <w:sz w:val="24"/>
        </w:rPr>
        <w:t xml:space="preserve">USA </w:t>
      </w:r>
      <w:r>
        <w:rPr>
          <w:sz w:val="24"/>
        </w:rPr>
        <w:t xml:space="preserve">(+64), </w:t>
      </w:r>
      <w:r>
        <w:rPr>
          <w:sz w:val="24"/>
        </w:rPr>
        <w:t xml:space="preserve">Spanien </w:t>
      </w:r>
      <w:r>
        <w:rPr>
          <w:sz w:val="24"/>
        </w:rPr>
        <w:t xml:space="preserve">(+426), </w:t>
      </w:r>
      <w:r>
        <w:rPr>
          <w:sz w:val="24"/>
        </w:rPr>
        <w:t xml:space="preserve">USA </w:t>
      </w:r>
      <w:r>
        <w:rPr>
          <w:sz w:val="24"/>
        </w:rPr>
        <w:t xml:space="preserve">(+325), </w:t>
      </w:r>
      <w:r>
        <w:rPr>
          <w:sz w:val="24"/>
        </w:rPr>
        <w:t xml:space="preserve">Schweiz </w:t>
      </w:r>
      <w:r>
        <w:rPr>
          <w:sz w:val="24"/>
        </w:rPr>
        <w:t xml:space="preserve">(252), </w:t>
      </w:r>
      <w:r>
        <w:rPr>
          <w:sz w:val="24"/>
        </w:rPr>
        <w:t xml:space="preserve">Niederlande </w:t>
      </w:r>
      <w:r>
        <w:rPr>
          <w:sz w:val="24"/>
        </w:rPr>
        <w:t xml:space="preserve">(+183), </w:t>
      </w:r>
      <w:r>
        <w:rPr>
          <w:sz w:val="24"/>
        </w:rPr>
        <w:t xml:space="preserve">Vereinigtes </w:t>
      </w:r>
      <w:r>
        <w:rPr>
          <w:sz w:val="24"/>
        </w:rPr>
        <w:t xml:space="preserve">Königreich </w:t>
      </w:r>
      <w:r>
        <w:rPr>
          <w:sz w:val="24"/>
        </w:rPr>
        <w:t xml:space="preserve">(+163), </w:t>
      </w:r>
      <w:r>
        <w:rPr>
          <w:sz w:val="24"/>
        </w:rPr>
        <w:t xml:space="preserve">Belgien </w:t>
      </w:r>
      <w:r>
        <w:rPr>
          <w:sz w:val="24"/>
        </w:rPr>
        <w:t xml:space="preserve">(+150), </w:t>
      </w:r>
      <w:r>
        <w:rPr>
          <w:sz w:val="24"/>
        </w:rPr>
        <w:t xml:space="preserve">Japan </w:t>
      </w:r>
      <w:r>
        <w:rPr>
          <w:sz w:val="24"/>
        </w:rPr>
        <w:t xml:space="preserve">(+147), </w:t>
      </w:r>
      <w:r>
        <w:rPr>
          <w:b/>
          <w:color w:val="FF0000"/>
          <w:sz w:val="24"/>
        </w:rPr>
        <w:t xml:space="preserve">Schweden </w:t>
      </w:r>
      <w:r>
        <w:rPr>
          <w:sz w:val="24"/>
        </w:rPr>
        <w:t xml:space="preserve">(+113), </w:t>
      </w:r>
      <w:r>
        <w:rPr>
          <w:sz w:val="24"/>
        </w:rPr>
        <w:t xml:space="preserve">Norwegen </w:t>
      </w:r>
      <w:r>
        <w:rPr>
          <w:sz w:val="24"/>
        </w:rPr>
        <w:t xml:space="preserve">(+104), </w:t>
      </w:r>
      <w:r>
        <w:rPr>
          <w:sz w:val="24"/>
        </w:rPr>
        <w:t xml:space="preserve">Österreich </w:t>
      </w:r>
      <w:r>
        <w:rPr>
          <w:sz w:val="24"/>
        </w:rPr>
        <w:t xml:space="preserve">(67), </w:t>
      </w:r>
      <w:r>
        <w:rPr>
          <w:sz w:val="24"/>
        </w:rPr>
        <w:t xml:space="preserve">Ägypten </w:t>
      </w:r>
      <w:r>
        <w:rPr>
          <w:sz w:val="24"/>
        </w:rPr>
        <w:t xml:space="preserve">(52). </w:t>
      </w:r>
      <w:r>
        <w:rPr>
          <w:sz w:val="24"/>
        </w:rPr>
        <w:t xml:space="preserve">Alle </w:t>
      </w:r>
      <w:r>
        <w:rPr>
          <w:sz w:val="24"/>
        </w:rPr>
        <w:t xml:space="preserve">weiteren </w:t>
      </w:r>
      <w:r>
        <w:rPr>
          <w:sz w:val="24"/>
        </w:rPr>
        <w:t xml:space="preserve">Länder </w:t>
      </w:r>
      <w:r>
        <w:rPr>
          <w:sz w:val="24"/>
        </w:rPr>
        <w:t xml:space="preserve">haben </w:t>
      </w:r>
      <w:r>
        <w:rPr>
          <w:sz w:val="24"/>
        </w:rPr>
        <w:t xml:space="preserve">jeweils </w:t>
      </w:r>
      <w:r>
        <w:rPr>
          <w:sz w:val="24"/>
        </w:rPr>
        <w:t xml:space="preserve">weniger </w:t>
      </w:r>
      <w:r>
        <w:rPr>
          <w:sz w:val="24"/>
        </w:rPr>
        <w:t xml:space="preserve">als </w:t>
      </w:r>
      <w:r>
        <w:rPr>
          <w:sz w:val="24"/>
        </w:rPr>
        <w:t xml:space="preserve">50 </w:t>
      </w:r>
      <w:r>
        <w:rPr>
          <w:sz w:val="24"/>
        </w:rPr>
        <w:t xml:space="preserve">neue </w:t>
      </w:r>
      <w:r>
        <w:rPr>
          <w:sz w:val="24"/>
        </w:rPr>
        <w:t xml:space="preserve">Fälle. </w:t>
      </w:r>
      <w:r>
        <w:rPr>
          <w:sz w:val="24"/>
        </w:rPr>
        <w:t xml:space="preserve">o </w:t>
      </w:r>
      <w:r>
        <w:rPr>
          <w:sz w:val="24"/>
        </w:rPr>
        <w:t xml:space="preserve">International </w:t>
      </w:r>
      <w:r>
        <w:rPr>
          <w:sz w:val="24"/>
        </w:rPr>
        <w:t xml:space="preserve">707 </w:t>
      </w:r>
      <w:r>
        <w:rPr>
          <w:sz w:val="24"/>
        </w:rPr>
        <w:t xml:space="preserve">(2,4%) </w:t>
      </w:r>
      <w:r>
        <w:rPr>
          <w:sz w:val="24"/>
        </w:rPr>
        <w:t xml:space="preserve">Todesfälle: </w:t>
      </w:r>
      <w:r>
        <w:rPr>
          <w:sz w:val="24"/>
        </w:rPr>
        <w:t xml:space="preserve">Italy </w:t>
      </w:r>
      <w:r>
        <w:rPr>
          <w:sz w:val="24"/>
        </w:rPr>
        <w:t xml:space="preserve">(366), </w:t>
      </w:r>
      <w:r>
        <w:rPr>
          <w:sz w:val="24"/>
        </w:rPr>
        <w:t xml:space="preserve">Iran </w:t>
      </w:r>
      <w:r>
        <w:rPr>
          <w:sz w:val="24"/>
        </w:rPr>
        <w:t xml:space="preserve">(194), </w:t>
      </w:r>
      <w:r>
        <w:rPr>
          <w:sz w:val="24"/>
        </w:rPr>
        <w:t xml:space="preserve">South </w:t>
      </w:r>
      <w:r>
        <w:rPr>
          <w:sz w:val="24"/>
        </w:rPr>
        <w:t xml:space="preserve">Korea </w:t>
      </w:r>
      <w:r>
        <w:rPr>
          <w:sz w:val="24"/>
        </w:rPr>
        <w:t xml:space="preserve">(53), </w:t>
      </w:r>
      <w:r>
        <w:rPr>
          <w:sz w:val="24"/>
        </w:rPr>
        <w:t xml:space="preserve">United </w:t>
      </w:r>
      <w:r>
        <w:rPr>
          <w:sz w:val="24"/>
        </w:rPr>
        <w:t xml:space="preserve">States </w:t>
      </w:r>
      <w:r>
        <w:rPr>
          <w:sz w:val="24"/>
        </w:rPr>
        <w:t xml:space="preserve">(22), </w:t>
      </w:r>
      <w:r>
        <w:rPr>
          <w:sz w:val="24"/>
        </w:rPr>
        <w:t xml:space="preserve">France </w:t>
      </w:r>
      <w:r>
        <w:rPr>
          <w:sz w:val="24"/>
        </w:rPr>
        <w:t xml:space="preserve">(19), </w:t>
      </w:r>
      <w:r>
        <w:rPr>
          <w:sz w:val="24"/>
        </w:rPr>
        <w:t xml:space="preserve">Spain </w:t>
      </w:r>
      <w:r>
        <w:rPr>
          <w:sz w:val="24"/>
        </w:rPr>
        <w:t xml:space="preserve">(17), </w:t>
      </w:r>
      <w:r>
        <w:rPr>
          <w:sz w:val="24"/>
        </w:rPr>
        <w:t xml:space="preserve">Diamond </w:t>
      </w:r>
      <w:r>
        <w:rPr>
          <w:sz w:val="24"/>
        </w:rPr>
        <w:t xml:space="preserve">Princess </w:t>
      </w:r>
      <w:r>
        <w:rPr>
          <w:sz w:val="24"/>
        </w:rPr>
        <w:t xml:space="preserve">(7), </w:t>
      </w:r>
      <w:r>
        <w:rPr>
          <w:sz w:val="24"/>
        </w:rPr>
        <w:t xml:space="preserve">Japan </w:t>
      </w:r>
      <w:r>
        <w:rPr>
          <w:sz w:val="24"/>
        </w:rPr>
        <w:t xml:space="preserve">(7), </w:t>
      </w:r>
      <w:r>
        <w:rPr>
          <w:sz w:val="24"/>
        </w:rPr>
        <w:t xml:space="preserve">Irak </w:t>
      </w:r>
      <w:r>
        <w:rPr>
          <w:sz w:val="24"/>
        </w:rPr>
        <w:t xml:space="preserve">(5), </w:t>
      </w:r>
      <w:r>
        <w:rPr>
          <w:sz w:val="24"/>
        </w:rPr>
        <w:t xml:space="preserve">Australia </w:t>
      </w:r>
      <w:r>
        <w:rPr>
          <w:sz w:val="24"/>
        </w:rPr>
        <w:t xml:space="preserve">(3), </w:t>
      </w:r>
      <w:r>
        <w:rPr>
          <w:sz w:val="24"/>
        </w:rPr>
        <w:t xml:space="preserve">Vereinigtes </w:t>
      </w:r>
      <w:r>
        <w:rPr>
          <w:sz w:val="24"/>
        </w:rPr>
        <w:t xml:space="preserve">Königreich </w:t>
      </w:r>
      <w:r>
        <w:rPr>
          <w:sz w:val="24"/>
        </w:rPr>
        <w:t xml:space="preserve">(3), </w:t>
      </w:r>
      <w:r>
        <w:rPr>
          <w:sz w:val="24"/>
        </w:rPr>
        <w:t xml:space="preserve">Schweiz </w:t>
      </w:r>
      <w:r>
        <w:rPr>
          <w:sz w:val="24"/>
        </w:rPr>
        <w:t xml:space="preserve">(2), </w:t>
      </w:r>
      <w:r>
        <w:rPr>
          <w:sz w:val="24"/>
        </w:rPr>
        <w:t xml:space="preserve">Argentinien </w:t>
      </w:r>
      <w:r>
        <w:rPr>
          <w:sz w:val="24"/>
        </w:rPr>
        <w:t xml:space="preserve">(1), </w:t>
      </w:r>
      <w:r>
        <w:rPr>
          <w:sz w:val="24"/>
        </w:rPr>
        <w:t xml:space="preserve">Ägypten </w:t>
      </w:r>
      <w:r>
        <w:rPr>
          <w:sz w:val="24"/>
        </w:rPr>
        <w:t xml:space="preserve">(1), </w:t>
      </w:r>
      <w:r>
        <w:rPr>
          <w:sz w:val="24"/>
        </w:rPr>
        <w:t xml:space="preserve">Philippines </w:t>
      </w:r>
      <w:r>
        <w:rPr>
          <w:sz w:val="24"/>
        </w:rPr>
        <w:t xml:space="preserve">(1), </w:t>
      </w:r>
    </w:p>
    <w:p>
      <w:r>
        <w:t>*****</w:t>
      </w:r>
    </w:p>
    <w:p>
      <w:pPr>
        <w:pStyle w:val="Heading1"/>
      </w:pPr>
      <w:r>
        <w:t>076_Ergebnisprotokoll_Krisenstabssitzung_2020-03-12.pdf</w:t>
      </w:r>
    </w:p>
    <w:p>
      <w:r>
        <w:t>Anzahl der Vorkommen von 'Schweden': 1</w:t>
      </w:r>
    </w:p>
    <w:p>
      <w:pPr>
        <w:pStyle w:val="Heading2"/>
      </w:pPr>
      <w:r>
        <w:t>Seite: 9</w:t>
      </w:r>
    </w:p>
    <w:p>
      <w:r>
        <w:rPr>
          <w:sz w:val="24"/>
        </w:rPr>
        <w:t xml:space="preserve">ste </w:t>
      </w:r>
      <w:r>
        <w:rPr>
          <w:sz w:val="24"/>
        </w:rPr>
        <w:t xml:space="preserve">Universitäten </w:t>
      </w:r>
      <w:r>
        <w:rPr>
          <w:sz w:val="24"/>
        </w:rPr>
        <w:t xml:space="preserve">geschlossen. </w:t>
      </w:r>
      <w:r>
        <w:rPr>
          <w:sz w:val="24"/>
        </w:rPr>
        <w:t xml:space="preserve">9 </w:t>
      </w:r>
      <w:r>
        <w:rPr>
          <w:sz w:val="24"/>
        </w:rPr>
        <w:t xml:space="preserve">Surveillance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gesondert </w:t>
      </w:r>
      <w:r>
        <w:rPr>
          <w:sz w:val="24"/>
        </w:rPr>
        <w:t xml:space="preserve">besprochen </w:t>
      </w:r>
      <w:r>
        <w:rPr>
          <w:sz w:val="24"/>
        </w:rPr>
        <w:t xml:space="preserve">10 </w:t>
      </w:r>
      <w:r>
        <w:rPr>
          <w:sz w:val="24"/>
        </w:rPr>
        <w:t xml:space="preserve">|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e </w:t>
      </w:r>
      <w:r>
        <w:rPr>
          <w:sz w:val="24"/>
        </w:rPr>
        <w:t xml:space="preserve">Kontaktpersonennachverfolgung </w:t>
      </w:r>
      <w:r>
        <w:rPr>
          <w:sz w:val="24"/>
        </w:rPr>
        <w:t xml:space="preserve">Flug: </w:t>
      </w:r>
      <w:r>
        <w:rPr>
          <w:sz w:val="24"/>
        </w:rPr>
        <w:t xml:space="preserve">Es </w:t>
      </w:r>
      <w:r>
        <w:rPr>
          <w:sz w:val="24"/>
        </w:rPr>
        <w:t xml:space="preserve">sind </w:t>
      </w:r>
      <w:r>
        <w:rPr>
          <w:sz w:val="24"/>
        </w:rPr>
        <w:t xml:space="preserve">bislang </w:t>
      </w:r>
      <w:r>
        <w:rPr>
          <w:sz w:val="24"/>
        </w:rPr>
        <w:t xml:space="preserve">2632 </w:t>
      </w:r>
      <w:r>
        <w:rPr>
          <w:sz w:val="24"/>
        </w:rPr>
        <w:t xml:space="preserve">keine </w:t>
      </w:r>
      <w:r>
        <w:rPr>
          <w:sz w:val="24"/>
        </w:rPr>
        <w:t xml:space="preserve">Übertragungen </w:t>
      </w:r>
      <w:r>
        <w:rPr>
          <w:sz w:val="24"/>
        </w:rPr>
        <w:t xml:space="preserve">von </w:t>
      </w:r>
      <w:r>
        <w:rPr>
          <w:sz w:val="24"/>
        </w:rPr>
        <w:t xml:space="preserve">SARS-CoV-2 </w:t>
      </w:r>
      <w:r>
        <w:rPr>
          <w:sz w:val="24"/>
        </w:rPr>
        <w:t xml:space="preserve">im </w:t>
      </w:r>
      <w:r>
        <w:rPr>
          <w:sz w:val="24"/>
        </w:rPr>
        <w:t xml:space="preserve">Flugzeug </w:t>
      </w:r>
      <w:r>
        <w:rPr>
          <w:sz w:val="24"/>
        </w:rPr>
        <w:t xml:space="preserve">bekannt. </w:t>
      </w:r>
      <w:r>
        <w:rPr>
          <w:sz w:val="24"/>
        </w:rPr>
        <w:t xml:space="preserve">Da </w:t>
      </w:r>
      <w:r>
        <w:rPr>
          <w:sz w:val="24"/>
        </w:rPr>
        <w:t xml:space="preserve">die </w:t>
      </w:r>
      <w:r>
        <w:rPr>
          <w:sz w:val="24"/>
        </w:rPr>
        <w:t xml:space="preserve">Kontaktpersonennachverfolgung </w:t>
      </w:r>
      <w:r>
        <w:rPr>
          <w:sz w:val="24"/>
        </w:rPr>
        <w:t xml:space="preserve">von </w:t>
      </w:r>
      <w:r>
        <w:rPr>
          <w:sz w:val="24"/>
        </w:rPr>
        <w:t xml:space="preserve">Personen </w:t>
      </w:r>
      <w:r>
        <w:rPr>
          <w:sz w:val="24"/>
        </w:rPr>
        <w:t xml:space="preserve">im </w:t>
      </w:r>
      <w:r>
        <w:rPr>
          <w:sz w:val="24"/>
        </w:rPr>
        <w:t xml:space="preserve">Flugzeug </w:t>
      </w:r>
      <w:r>
        <w:rPr>
          <w:sz w:val="24"/>
        </w:rPr>
        <w:t xml:space="preserve">mit </w:t>
      </w:r>
      <w:r>
        <w:rPr>
          <w:sz w:val="24"/>
        </w:rPr>
        <w:t xml:space="preserve">einem </w:t>
      </w:r>
      <w:r>
        <w:rPr>
          <w:sz w:val="24"/>
        </w:rPr>
        <w:t xml:space="preserve">erkrankten </w:t>
      </w:r>
      <w:r>
        <w:rPr>
          <w:sz w:val="24"/>
        </w:rPr>
        <w:t xml:space="preserve">Passagier </w:t>
      </w:r>
      <w:r>
        <w:rPr>
          <w:sz w:val="24"/>
        </w:rPr>
        <w:t xml:space="preserve">sehr </w:t>
      </w:r>
      <w:r>
        <w:rPr>
          <w:sz w:val="24"/>
        </w:rPr>
        <w:t xml:space="preserve">ressourcenaufwendig </w:t>
      </w:r>
      <w:r>
        <w:rPr>
          <w:sz w:val="24"/>
        </w:rPr>
        <w:t xml:space="preserve">ist, </w:t>
      </w:r>
      <w:r>
        <w:rPr>
          <w:sz w:val="24"/>
        </w:rPr>
        <w:t xml:space="preserve">verzichten </w:t>
      </w:r>
      <w:r>
        <w:rPr>
          <w:sz w:val="24"/>
        </w:rPr>
        <w:t xml:space="preserve">andere </w:t>
      </w:r>
      <w:r>
        <w:rPr>
          <w:sz w:val="24"/>
        </w:rPr>
        <w:t xml:space="preserve">Länder </w:t>
      </w:r>
      <w:r>
        <w:rPr>
          <w:sz w:val="24"/>
        </w:rPr>
        <w:t xml:space="preserve">(z.B. </w:t>
      </w:r>
      <w:r>
        <w:rPr>
          <w:b/>
          <w:color w:val="FF0000"/>
          <w:sz w:val="24"/>
        </w:rPr>
        <w:t xml:space="preserve">Schweden) </w:t>
      </w:r>
      <w:r>
        <w:rPr>
          <w:sz w:val="24"/>
        </w:rPr>
        <w:t xml:space="preserve">bereits </w:t>
      </w:r>
      <w:r>
        <w:rPr>
          <w:sz w:val="24"/>
        </w:rPr>
        <w:t xml:space="preserve">drauf. </w:t>
      </w:r>
      <w:r>
        <w:rPr>
          <w:sz w:val="24"/>
        </w:rPr>
        <w:t xml:space="preserve">ToDo: </w:t>
      </w:r>
      <w:r>
        <w:rPr>
          <w:sz w:val="24"/>
        </w:rPr>
        <w:t xml:space="preserve">Dem </w:t>
      </w:r>
      <w:r>
        <w:rPr>
          <w:sz w:val="24"/>
        </w:rPr>
        <w:t xml:space="preserve">BMG </w:t>
      </w:r>
      <w:r>
        <w:rPr>
          <w:sz w:val="24"/>
        </w:rPr>
        <w:t xml:space="preserve">soll </w:t>
      </w:r>
      <w:r>
        <w:rPr>
          <w:sz w:val="24"/>
        </w:rPr>
        <w:t xml:space="preserve">der </w:t>
      </w:r>
      <w:r>
        <w:rPr>
          <w:sz w:val="24"/>
        </w:rPr>
        <w:t xml:space="preserve">Vorschlag </w:t>
      </w:r>
      <w:r>
        <w:rPr>
          <w:sz w:val="24"/>
        </w:rPr>
        <w:t xml:space="preserve">mittgeteilt </w:t>
      </w:r>
      <w:r>
        <w:rPr>
          <w:sz w:val="24"/>
        </w:rPr>
        <w:t xml:space="preserve">werden, </w:t>
      </w:r>
      <w:r>
        <w:rPr>
          <w:sz w:val="24"/>
        </w:rPr>
        <w:t xml:space="preserve">dass </w:t>
      </w:r>
      <w:r>
        <w:rPr>
          <w:sz w:val="24"/>
        </w:rPr>
        <w:t xml:space="preserve">das </w:t>
      </w:r>
      <w:r>
        <w:rPr>
          <w:sz w:val="24"/>
        </w:rPr>
        <w:t xml:space="preserve">RKI </w:t>
      </w:r>
      <w:r>
        <w:rPr>
          <w:sz w:val="24"/>
        </w:rPr>
        <w:t xml:space="preserve">zukünftig </w:t>
      </w:r>
      <w:r>
        <w:rPr>
          <w:sz w:val="24"/>
        </w:rPr>
        <w:t xml:space="preserve">auch </w:t>
      </w:r>
      <w:r>
        <w:rPr>
          <w:sz w:val="24"/>
        </w:rPr>
        <w:t xml:space="preserve">auf </w:t>
      </w:r>
      <w:r>
        <w:rPr>
          <w:sz w:val="24"/>
        </w:rPr>
        <w:t xml:space="preserve">die </w:t>
      </w:r>
      <w:r>
        <w:rPr>
          <w:sz w:val="24"/>
        </w:rPr>
        <w:t xml:space="preserve">Kontaktpersonennachverfolgung </w:t>
      </w:r>
      <w:r>
        <w:rPr>
          <w:sz w:val="24"/>
        </w:rPr>
        <w:t xml:space="preserve">bei </w:t>
      </w:r>
      <w:r>
        <w:rPr>
          <w:sz w:val="24"/>
        </w:rPr>
        <w:t xml:space="preserve">Flügen </w:t>
      </w:r>
      <w:r>
        <w:rPr>
          <w:sz w:val="24"/>
        </w:rPr>
        <w:t xml:space="preserve">verzichtet. </w:t>
      </w:r>
      <w:r>
        <w:rPr>
          <w:sz w:val="24"/>
        </w:rPr>
        <w:t xml:space="preserve">e </w:t>
      </w:r>
      <w:r>
        <w:rPr>
          <w:sz w:val="24"/>
        </w:rPr>
        <w:t xml:space="preserve">Kreuzfahrtschiffe: </w:t>
      </w:r>
      <w:r>
        <w:rPr>
          <w:sz w:val="24"/>
        </w:rPr>
        <w:t xml:space="preserve">Es </w:t>
      </w:r>
      <w:r>
        <w:rPr>
          <w:sz w:val="24"/>
        </w:rPr>
        <w:t xml:space="preserve">gab </w:t>
      </w:r>
      <w:r>
        <w:rPr>
          <w:sz w:val="24"/>
        </w:rPr>
        <w:t xml:space="preserve">heute </w:t>
      </w:r>
      <w:r>
        <w:rPr>
          <w:sz w:val="24"/>
        </w:rPr>
        <w:t xml:space="preserve">eine </w:t>
      </w:r>
      <w:r>
        <w:rPr>
          <w:sz w:val="24"/>
        </w:rPr>
        <w:t xml:space="preserve">TK </w:t>
      </w:r>
      <w:r>
        <w:rPr>
          <w:sz w:val="24"/>
        </w:rPr>
        <w:t xml:space="preserve">mit </w:t>
      </w:r>
      <w:r>
        <w:rPr>
          <w:sz w:val="24"/>
        </w:rPr>
        <w:t xml:space="preserve">dem </w:t>
      </w:r>
      <w:r>
        <w:rPr>
          <w:sz w:val="24"/>
        </w:rPr>
        <w:t xml:space="preserve">Arbeitskreis </w:t>
      </w:r>
      <w:r>
        <w:rPr>
          <w:sz w:val="24"/>
        </w:rPr>
        <w:t xml:space="preserve">der </w:t>
      </w:r>
      <w:r>
        <w:rPr>
          <w:sz w:val="24"/>
        </w:rPr>
        <w:t xml:space="preserve">Küstenländer </w:t>
      </w:r>
      <w:r>
        <w:rPr>
          <w:sz w:val="24"/>
        </w:rPr>
        <w:t xml:space="preserve">(AkKü). </w:t>
      </w:r>
      <w:r>
        <w:rPr>
          <w:sz w:val="24"/>
        </w:rPr>
        <w:t xml:space="preserve">Die </w:t>
      </w:r>
      <w:r>
        <w:rPr>
          <w:sz w:val="24"/>
        </w:rPr>
        <w:t xml:space="preserve">Kreuzfahrtschiffsaison </w:t>
      </w:r>
      <w:r>
        <w:rPr>
          <w:sz w:val="24"/>
        </w:rPr>
        <w:t xml:space="preserve">(inkl. </w:t>
      </w:r>
      <w:r>
        <w:rPr>
          <w:sz w:val="24"/>
        </w:rPr>
        <w:t xml:space="preserve">Flussfahrten) </w:t>
      </w:r>
      <w:r>
        <w:rPr>
          <w:sz w:val="24"/>
        </w:rPr>
        <w:t xml:space="preserve">beginnt </w:t>
      </w:r>
      <w:r>
        <w:rPr>
          <w:sz w:val="24"/>
        </w:rPr>
        <w:t xml:space="preserve">in </w:t>
      </w:r>
      <w:r>
        <w:rPr>
          <w:sz w:val="24"/>
        </w:rPr>
        <w:t xml:space="preserve">ca. </w:t>
      </w:r>
      <w:r>
        <w:rPr>
          <w:sz w:val="24"/>
        </w:rPr>
        <w:t xml:space="preserve">2 </w:t>
      </w:r>
      <w:r>
        <w:rPr>
          <w:sz w:val="24"/>
        </w:rPr>
        <w:t xml:space="preserve">Wochen. </w:t>
      </w:r>
      <w:r>
        <w:rPr>
          <w:sz w:val="24"/>
        </w:rPr>
        <w:t xml:space="preserve">Seite </w:t>
      </w:r>
      <w:r>
        <w:rPr>
          <w:sz w:val="24"/>
        </w:rPr>
        <w:t xml:space="preserve">9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</w:p>
    <w:p>
      <w:r>
        <w:t>*****</w:t>
      </w:r>
    </w:p>
    <w:p>
      <w:pPr>
        <w:pStyle w:val="Heading1"/>
      </w:pPr>
      <w:r>
        <w:t>086_Ergebnisprotokoll_Krisenstabssitzung_2020-03-19.pdf</w:t>
      </w:r>
    </w:p>
    <w:p>
      <w:r>
        <w:t>Anzahl der Vorkommen von 'Schweden': 1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r </w:t>
      </w:r>
      <w:r>
        <w:rPr>
          <w:sz w:val="24"/>
        </w:rPr>
        <w:t xml:space="preserve">reduziert </w:t>
      </w:r>
      <w:r>
        <w:rPr>
          <w:sz w:val="24"/>
        </w:rPr>
        <w:t xml:space="preserve">o </w:t>
      </w:r>
      <w:r>
        <w:rPr>
          <w:sz w:val="24"/>
        </w:rPr>
        <w:t xml:space="preserve">Schweiz: </w:t>
      </w:r>
      <w:r>
        <w:rPr>
          <w:sz w:val="24"/>
        </w:rPr>
        <w:t xml:space="preserve">weiterhin </w:t>
      </w:r>
      <w:r>
        <w:rPr>
          <w:sz w:val="24"/>
        </w:rPr>
        <w:t xml:space="preserve">Fallanstieg, </w:t>
      </w:r>
      <w:r>
        <w:rPr>
          <w:sz w:val="24"/>
        </w:rPr>
        <w:t xml:space="preserve">Hotspot </w:t>
      </w:r>
      <w:r>
        <w:rPr>
          <w:sz w:val="24"/>
        </w:rPr>
        <w:t xml:space="preserve">Tessin, </w:t>
      </w:r>
      <w:r>
        <w:rPr>
          <w:sz w:val="24"/>
        </w:rPr>
        <w:t xml:space="preserve">Grenzen </w:t>
      </w:r>
      <w:r>
        <w:rPr>
          <w:sz w:val="24"/>
        </w:rPr>
        <w:t xml:space="preserve">zu </w:t>
      </w:r>
      <w:r>
        <w:rPr>
          <w:sz w:val="24"/>
        </w:rPr>
        <w:t xml:space="preserve">Nachbarländern </w:t>
      </w:r>
      <w:r>
        <w:rPr>
          <w:sz w:val="24"/>
        </w:rPr>
        <w:t xml:space="preserve">sind </w:t>
      </w:r>
      <w:r>
        <w:rPr>
          <w:sz w:val="24"/>
        </w:rPr>
        <w:t xml:space="preserve">geschlossen, </w:t>
      </w:r>
      <w:r>
        <w:rPr>
          <w:sz w:val="24"/>
        </w:rPr>
        <w:t xml:space="preserve">Inzidenz </w:t>
      </w:r>
      <w:r>
        <w:rPr>
          <w:sz w:val="24"/>
        </w:rPr>
        <w:t xml:space="preserve">mit </w:t>
      </w:r>
      <w:r>
        <w:rPr>
          <w:sz w:val="24"/>
        </w:rPr>
        <w:t xml:space="preserve">35/100,000 </w:t>
      </w:r>
      <w:r>
        <w:rPr>
          <w:sz w:val="24"/>
        </w:rPr>
        <w:t xml:space="preserve">eine </w:t>
      </w:r>
      <w:r>
        <w:rPr>
          <w:sz w:val="24"/>
        </w:rPr>
        <w:t xml:space="preserve">der </w:t>
      </w:r>
      <w:r>
        <w:rPr>
          <w:sz w:val="24"/>
        </w:rPr>
        <w:t xml:space="preserve">höchsten </w:t>
      </w:r>
      <w:r>
        <w:rPr>
          <w:sz w:val="24"/>
        </w:rPr>
        <w:t xml:space="preserve">auf </w:t>
      </w:r>
      <w:r>
        <w:rPr>
          <w:sz w:val="24"/>
        </w:rPr>
        <w:t xml:space="preserve">Landesebene, </w:t>
      </w:r>
      <w:r>
        <w:rPr>
          <w:sz w:val="24"/>
        </w:rPr>
        <w:t xml:space="preserve">Einschränkungen </w:t>
      </w:r>
      <w:r>
        <w:rPr>
          <w:sz w:val="24"/>
        </w:rPr>
        <w:t xml:space="preserve">aber </w:t>
      </w:r>
      <w:r>
        <w:rPr>
          <w:sz w:val="24"/>
        </w:rPr>
        <w:t xml:space="preserve">noch </w:t>
      </w:r>
      <w:r>
        <w:rPr>
          <w:sz w:val="24"/>
        </w:rPr>
        <w:t xml:space="preserve">keine </w:t>
      </w:r>
      <w:r>
        <w:rPr>
          <w:sz w:val="24"/>
        </w:rPr>
        <w:t xml:space="preserve">Ausgangssperre, </w:t>
      </w:r>
      <w:r>
        <w:rPr>
          <w:sz w:val="24"/>
        </w:rPr>
        <w:t xml:space="preserve">Notstand </w:t>
      </w:r>
      <w:r>
        <w:rPr>
          <w:sz w:val="24"/>
        </w:rPr>
        <w:t xml:space="preserve">in </w:t>
      </w:r>
      <w:r>
        <w:rPr>
          <w:sz w:val="24"/>
        </w:rPr>
        <w:t xml:space="preserve">Tessin </w:t>
      </w:r>
      <w:r>
        <w:rPr>
          <w:sz w:val="24"/>
        </w:rPr>
        <w:t xml:space="preserve">seit </w:t>
      </w:r>
      <w:r>
        <w:rPr>
          <w:sz w:val="24"/>
        </w:rPr>
        <w:t xml:space="preserve">11.03. </w:t>
      </w:r>
      <w:r>
        <w:rPr>
          <w:sz w:val="24"/>
        </w:rPr>
        <w:t xml:space="preserve">o </w:t>
      </w:r>
      <w:r>
        <w:rPr>
          <w:sz w:val="24"/>
        </w:rPr>
        <w:t xml:space="preserve">Ägypten: </w:t>
      </w:r>
      <w:r>
        <w:rPr>
          <w:sz w:val="24"/>
        </w:rPr>
        <w:t xml:space="preserve">jeden </w:t>
      </w:r>
      <w:r>
        <w:rPr>
          <w:sz w:val="24"/>
        </w:rPr>
        <w:t xml:space="preserve">Tag </w:t>
      </w:r>
      <w:r>
        <w:rPr>
          <w:sz w:val="24"/>
        </w:rPr>
        <w:t xml:space="preserve">ein </w:t>
      </w:r>
      <w:r>
        <w:rPr>
          <w:sz w:val="24"/>
        </w:rPr>
        <w:t xml:space="preserve">paar </w:t>
      </w:r>
      <w:r>
        <w:rPr>
          <w:sz w:val="24"/>
        </w:rPr>
        <w:t xml:space="preserve">mehr </w:t>
      </w:r>
      <w:r>
        <w:rPr>
          <w:sz w:val="24"/>
        </w:rPr>
        <w:t xml:space="preserve">Fälle, </w:t>
      </w:r>
      <w:r>
        <w:rPr>
          <w:sz w:val="24"/>
        </w:rPr>
        <w:t xml:space="preserve">Fälle </w:t>
      </w:r>
      <w:r>
        <w:rPr>
          <w:sz w:val="24"/>
        </w:rPr>
        <w:t xml:space="preserve">vor </w:t>
      </w:r>
      <w:r>
        <w:rPr>
          <w:sz w:val="24"/>
        </w:rPr>
        <w:t xml:space="preserve">allem </w:t>
      </w:r>
      <w:r>
        <w:rPr>
          <w:sz w:val="24"/>
        </w:rPr>
        <w:t xml:space="preserve">ägyptische </w:t>
      </w:r>
      <w:r>
        <w:rPr>
          <w:sz w:val="24"/>
        </w:rPr>
        <w:t xml:space="preserve">Staatsangehörige, </w:t>
      </w:r>
      <w:r>
        <w:rPr>
          <w:sz w:val="24"/>
        </w:rPr>
        <w:t xml:space="preserve">zwei </w:t>
      </w:r>
      <w:r>
        <w:rPr>
          <w:sz w:val="24"/>
        </w:rPr>
        <w:t xml:space="preserve">Kreuzfahrtschiff-Cluster, </w:t>
      </w:r>
      <w:r>
        <w:rPr>
          <w:sz w:val="24"/>
        </w:rPr>
        <w:t xml:space="preserve">viele </w:t>
      </w:r>
      <w:r>
        <w:rPr>
          <w:sz w:val="24"/>
        </w:rPr>
        <w:t xml:space="preserve">exportierte </w:t>
      </w:r>
      <w:r>
        <w:rPr>
          <w:sz w:val="24"/>
        </w:rPr>
        <w:t xml:space="preserve">Fälle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Schweden: </w:t>
      </w:r>
      <w:r>
        <w:rPr>
          <w:sz w:val="24"/>
        </w:rPr>
        <w:t xml:space="preserve">vor </w:t>
      </w:r>
      <w:r>
        <w:rPr>
          <w:sz w:val="24"/>
        </w:rPr>
        <w:t xml:space="preserve">allem </w:t>
      </w:r>
      <w:r>
        <w:rPr>
          <w:sz w:val="24"/>
        </w:rPr>
        <w:t xml:space="preserve">importierte </w:t>
      </w:r>
      <w:r>
        <w:rPr>
          <w:sz w:val="24"/>
        </w:rPr>
        <w:t xml:space="preserve">Fälle, </w:t>
      </w:r>
      <w:r>
        <w:rPr>
          <w:sz w:val="24"/>
        </w:rPr>
        <w:t xml:space="preserve">Trend </w:t>
      </w:r>
      <w:r>
        <w:rPr>
          <w:sz w:val="24"/>
        </w:rPr>
        <w:t xml:space="preserve">abnehmend </w:t>
      </w:r>
      <w:r>
        <w:rPr>
          <w:sz w:val="24"/>
        </w:rPr>
        <w:t xml:space="preserve">(wie </w:t>
      </w:r>
      <w:r>
        <w:rPr>
          <w:sz w:val="24"/>
        </w:rPr>
        <w:t xml:space="preserve">n </w:t>
      </w:r>
      <w:r>
        <w:rPr>
          <w:sz w:val="24"/>
        </w:rPr>
        <w:t xml:space="preserve">anderen </w:t>
      </w:r>
      <w:r>
        <w:rPr>
          <w:sz w:val="24"/>
        </w:rPr>
        <w:t xml:space="preserve">skandinavischen </w:t>
      </w:r>
      <w:r>
        <w:rPr>
          <w:sz w:val="24"/>
        </w:rPr>
        <w:t xml:space="preserve">Ländern) </w:t>
      </w:r>
      <w:r>
        <w:rPr>
          <w:sz w:val="24"/>
        </w:rPr>
        <w:t xml:space="preserve">oO </w:t>
      </w:r>
      <w:r>
        <w:rPr>
          <w:sz w:val="24"/>
        </w:rPr>
        <w:t xml:space="preserve">o </w:t>
      </w:r>
      <w:r>
        <w:rPr>
          <w:sz w:val="24"/>
        </w:rPr>
        <w:t xml:space="preserve">Katar: </w:t>
      </w:r>
      <w:r>
        <w:rPr>
          <w:sz w:val="24"/>
        </w:rPr>
        <w:t xml:space="preserve">keine </w:t>
      </w:r>
      <w:r>
        <w:rPr>
          <w:sz w:val="24"/>
        </w:rPr>
        <w:t xml:space="preserve">Informationen, </w:t>
      </w:r>
      <w:r>
        <w:rPr>
          <w:sz w:val="24"/>
        </w:rPr>
        <w:t xml:space="preserve">soweit </w:t>
      </w:r>
      <w:r>
        <w:rPr>
          <w:sz w:val="24"/>
        </w:rPr>
        <w:t xml:space="preserve">Fokus </w:t>
      </w:r>
      <w:r>
        <w:rPr>
          <w:sz w:val="24"/>
        </w:rPr>
        <w:t xml:space="preserve">primär </w:t>
      </w:r>
      <w:r>
        <w:rPr>
          <w:sz w:val="24"/>
        </w:rPr>
        <w:t xml:space="preserve">auf </w:t>
      </w:r>
      <w:r>
        <w:rPr>
          <w:sz w:val="24"/>
        </w:rPr>
        <w:t xml:space="preserve">Länder </w:t>
      </w:r>
      <w:r>
        <w:rPr>
          <w:sz w:val="24"/>
        </w:rPr>
        <w:t xml:space="preserve">mit </w:t>
      </w:r>
      <w:r>
        <w:rPr>
          <w:sz w:val="24"/>
        </w:rPr>
        <w:t xml:space="preserve">starkem </w:t>
      </w:r>
      <w:r>
        <w:rPr>
          <w:sz w:val="24"/>
        </w:rPr>
        <w:t xml:space="preserve">Anstieg </w:t>
      </w:r>
      <w:r>
        <w:rPr>
          <w:sz w:val="24"/>
        </w:rPr>
        <w:t xml:space="preserve">o </w:t>
      </w:r>
      <w:r>
        <w:rPr>
          <w:sz w:val="24"/>
        </w:rPr>
        <w:t xml:space="preserve">Norwegen: </w:t>
      </w:r>
      <w:r>
        <w:rPr>
          <w:sz w:val="24"/>
        </w:rPr>
        <w:t xml:space="preserve">Fallzahl </w:t>
      </w:r>
      <w:r>
        <w:rPr>
          <w:sz w:val="24"/>
        </w:rPr>
        <w:t xml:space="preserve">rückläufig, </w:t>
      </w:r>
      <w:r>
        <w:rPr>
          <w:sz w:val="24"/>
        </w:rPr>
        <w:t xml:space="preserve">Inzidenz </w:t>
      </w:r>
      <w:r>
        <w:rPr>
          <w:sz w:val="24"/>
        </w:rPr>
        <w:t xml:space="preserve">war </w:t>
      </w:r>
      <w:r>
        <w:rPr>
          <w:sz w:val="24"/>
        </w:rPr>
        <w:t xml:space="preserve">hoch, </w:t>
      </w:r>
      <w:r>
        <w:rPr>
          <w:sz w:val="24"/>
        </w:rPr>
        <w:t xml:space="preserve">genaue </w:t>
      </w:r>
      <w:r>
        <w:rPr>
          <w:sz w:val="24"/>
        </w:rPr>
        <w:t xml:space="preserve">Maßnahmen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bekannt </w:t>
      </w:r>
      <w:r>
        <w:rPr>
          <w:sz w:val="24"/>
        </w:rPr>
        <w:t xml:space="preserve">ToDo: </w:t>
      </w:r>
      <w:r>
        <w:rPr>
          <w:sz w:val="24"/>
        </w:rPr>
        <w:t xml:space="preserve">INIG </w:t>
      </w:r>
      <w:r>
        <w:rPr>
          <w:sz w:val="24"/>
        </w:rPr>
        <w:t xml:space="preserve">informiert </w:t>
      </w:r>
      <w:r>
        <w:rPr>
          <w:sz w:val="24"/>
        </w:rPr>
        <w:t xml:space="preserve">sich </w:t>
      </w:r>
      <w:r>
        <w:rPr>
          <w:sz w:val="24"/>
        </w:rPr>
        <w:t xml:space="preserve">über </w:t>
      </w:r>
      <w:r>
        <w:rPr>
          <w:sz w:val="24"/>
        </w:rPr>
        <w:t xml:space="preserve">Mafsnahmen </w:t>
      </w:r>
      <w:r>
        <w:rPr>
          <w:sz w:val="24"/>
        </w:rPr>
        <w:t xml:space="preserve">in </w:t>
      </w:r>
      <w:r>
        <w:rPr>
          <w:sz w:val="24"/>
        </w:rPr>
        <w:t xml:space="preserve">Skandinavien, </w:t>
      </w:r>
      <w:r>
        <w:rPr>
          <w:sz w:val="24"/>
        </w:rPr>
        <w:t xml:space="preserve">um </w:t>
      </w:r>
      <w:r>
        <w:rPr>
          <w:sz w:val="24"/>
        </w:rPr>
        <w:t xml:space="preserve">mögliche </w:t>
      </w:r>
      <w:r>
        <w:rPr>
          <w:sz w:val="24"/>
        </w:rPr>
        <w:t xml:space="preserve">dort </w:t>
      </w:r>
      <w:r>
        <w:rPr>
          <w:sz w:val="24"/>
        </w:rPr>
        <w:t xml:space="preserve">etablierte </w:t>
      </w:r>
      <w:r>
        <w:rPr>
          <w:sz w:val="24"/>
        </w:rPr>
        <w:t xml:space="preserve">zusätzliche </w:t>
      </w:r>
      <w:r>
        <w:rPr>
          <w:sz w:val="24"/>
        </w:rPr>
        <w:t xml:space="preserve">Ansätze, </w:t>
      </w:r>
      <w:r>
        <w:rPr>
          <w:sz w:val="24"/>
        </w:rPr>
        <w:t xml:space="preserve">die </w:t>
      </w:r>
      <w:r>
        <w:rPr>
          <w:sz w:val="24"/>
        </w:rPr>
        <w:t xml:space="preserve">erfolgsverspreche </w:t>
      </w:r>
    </w:p>
    <w:p>
      <w:r>
        <w:t>*****</w:t>
      </w:r>
    </w:p>
    <w:p>
      <w:pPr>
        <w:pStyle w:val="Heading1"/>
      </w:pPr>
      <w:r>
        <w:t>088_Ergebnisprotokoll_Krisenstabssitzung_2020-03-20.pdf</w:t>
      </w:r>
    </w:p>
    <w:p>
      <w:r>
        <w:t>Anzahl der Vorkommen von 'Schweden': 1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, </w:t>
      </w:r>
      <w:r>
        <w:rPr>
          <w:sz w:val="24"/>
        </w:rPr>
        <w:t xml:space="preserve">Epikurve </w:t>
      </w:r>
      <w:r>
        <w:rPr>
          <w:sz w:val="24"/>
        </w:rPr>
        <w:t xml:space="preserve">rücklaufend, </w:t>
      </w:r>
      <w:r>
        <w:rPr>
          <w:sz w:val="24"/>
        </w:rPr>
        <w:t xml:space="preserve">Verdachtsfälle </w:t>
      </w:r>
      <w:r>
        <w:rPr>
          <w:sz w:val="24"/>
        </w:rPr>
        <w:t xml:space="preserve">und </w:t>
      </w:r>
      <w:r>
        <w:rPr>
          <w:sz w:val="24"/>
        </w:rPr>
        <w:t xml:space="preserve">Kontakte </w:t>
      </w:r>
      <w:r>
        <w:rPr>
          <w:sz w:val="24"/>
        </w:rPr>
        <w:t xml:space="preserve">für </w:t>
      </w:r>
      <w:r>
        <w:rPr>
          <w:sz w:val="24"/>
        </w:rPr>
        <w:t xml:space="preserve">14 </w:t>
      </w:r>
      <w:r>
        <w:rPr>
          <w:sz w:val="24"/>
        </w:rPr>
        <w:t xml:space="preserve">Tage </w:t>
      </w:r>
      <w:r>
        <w:rPr>
          <w:sz w:val="24"/>
        </w:rPr>
        <w:t xml:space="preserve">in </w:t>
      </w:r>
      <w:r>
        <w:rPr>
          <w:sz w:val="24"/>
        </w:rPr>
        <w:t xml:space="preserve">„guest </w:t>
      </w:r>
      <w:r>
        <w:rPr>
          <w:sz w:val="24"/>
        </w:rPr>
        <w:t xml:space="preserve">houses“ </w:t>
      </w:r>
      <w:r>
        <w:rPr>
          <w:sz w:val="24"/>
        </w:rPr>
        <w:t xml:space="preserve">in </w:t>
      </w:r>
      <w:r>
        <w:rPr>
          <w:sz w:val="24"/>
        </w:rPr>
        <w:t xml:space="preserve">Quarantäne, </w:t>
      </w:r>
      <w:r>
        <w:rPr>
          <w:sz w:val="24"/>
        </w:rPr>
        <w:t xml:space="preserve">ab </w:t>
      </w:r>
      <w:r>
        <w:rPr>
          <w:sz w:val="24"/>
        </w:rPr>
        <w:t xml:space="preserve">14.03. </w:t>
      </w:r>
      <w:r>
        <w:rPr>
          <w:sz w:val="24"/>
        </w:rPr>
        <w:t xml:space="preserve">Einreise </w:t>
      </w:r>
      <w:r>
        <w:rPr>
          <w:sz w:val="24"/>
        </w:rPr>
        <w:t xml:space="preserve">nur </w:t>
      </w:r>
      <w:r>
        <w:rPr>
          <w:sz w:val="24"/>
        </w:rPr>
        <w:t xml:space="preserve">noch </w:t>
      </w:r>
      <w:r>
        <w:rPr>
          <w:sz w:val="24"/>
        </w:rPr>
        <w:t xml:space="preserve">für </w:t>
      </w:r>
      <w:r>
        <w:rPr>
          <w:sz w:val="24"/>
        </w:rPr>
        <w:t xml:space="preserve">Staatsangehörige, </w:t>
      </w:r>
      <w:r>
        <w:rPr>
          <w:sz w:val="24"/>
        </w:rPr>
        <w:t xml:space="preserve">die </w:t>
      </w:r>
      <w:r>
        <w:rPr>
          <w:sz w:val="24"/>
        </w:rPr>
        <w:t xml:space="preserve">dann </w:t>
      </w:r>
      <w:r>
        <w:rPr>
          <w:sz w:val="24"/>
        </w:rPr>
        <w:t xml:space="preserve">14 </w:t>
      </w:r>
      <w:r>
        <w:rPr>
          <w:sz w:val="24"/>
        </w:rPr>
        <w:t xml:space="preserve">Tage </w:t>
      </w:r>
      <w:r>
        <w:rPr>
          <w:sz w:val="24"/>
        </w:rPr>
        <w:t xml:space="preserve">in </w:t>
      </w:r>
      <w:r>
        <w:rPr>
          <w:sz w:val="24"/>
        </w:rPr>
        <w:t xml:space="preserve">Quarantäne </w:t>
      </w:r>
      <w:r>
        <w:rPr>
          <w:sz w:val="24"/>
        </w:rPr>
        <w:t xml:space="preserve">kommen </w:t>
      </w:r>
      <w:r>
        <w:rPr>
          <w:sz w:val="24"/>
        </w:rPr>
        <w:t xml:space="preserve">o </w:t>
      </w:r>
      <w:r>
        <w:rPr>
          <w:sz w:val="24"/>
        </w:rPr>
        <w:t xml:space="preserve">Norwegen: </w:t>
      </w:r>
      <w:r>
        <w:rPr>
          <w:sz w:val="24"/>
        </w:rPr>
        <w:t xml:space="preserve">&gt;800 </w:t>
      </w:r>
      <w:r>
        <w:rPr>
          <w:sz w:val="24"/>
        </w:rPr>
        <w:t xml:space="preserve">Fälle </w:t>
      </w:r>
      <w:r>
        <w:rPr>
          <w:sz w:val="24"/>
        </w:rPr>
        <w:t xml:space="preserve">im </w:t>
      </w:r>
      <w:r>
        <w:rPr>
          <w:sz w:val="24"/>
        </w:rPr>
        <w:t xml:space="preserve">Ausland </w:t>
      </w:r>
      <w:r>
        <w:rPr>
          <w:sz w:val="24"/>
        </w:rPr>
        <w:t xml:space="preserve">und </w:t>
      </w:r>
      <w:r>
        <w:rPr>
          <w:sz w:val="24"/>
        </w:rPr>
        <w:t xml:space="preserve">&gt;600 </w:t>
      </w:r>
      <w:r>
        <w:rPr>
          <w:sz w:val="24"/>
        </w:rPr>
        <w:t xml:space="preserve">im </w:t>
      </w:r>
      <w:r>
        <w:rPr>
          <w:sz w:val="24"/>
        </w:rPr>
        <w:t xml:space="preserve">Inland </w:t>
      </w:r>
      <w:r>
        <w:rPr>
          <w:sz w:val="24"/>
        </w:rPr>
        <w:t xml:space="preserve">infiziert, </w:t>
      </w:r>
      <w:r>
        <w:rPr>
          <w:sz w:val="24"/>
        </w:rPr>
        <w:t xml:space="preserve">Grenze </w:t>
      </w:r>
      <w:r>
        <w:rPr>
          <w:sz w:val="24"/>
        </w:rPr>
        <w:t xml:space="preserve">geschlossen, </w:t>
      </w:r>
      <w:r>
        <w:rPr>
          <w:sz w:val="24"/>
        </w:rPr>
        <w:t xml:space="preserve">diverse </w:t>
      </w:r>
      <w:r>
        <w:rPr>
          <w:sz w:val="24"/>
        </w:rPr>
        <w:t xml:space="preserve">Maßnahmen </w:t>
      </w:r>
      <w:r>
        <w:rPr>
          <w:sz w:val="24"/>
        </w:rPr>
        <w:t xml:space="preserve">u.a. </w:t>
      </w:r>
      <w:r>
        <w:rPr>
          <w:sz w:val="24"/>
        </w:rPr>
        <w:t xml:space="preserve">seit </w:t>
      </w:r>
      <w:r>
        <w:rPr>
          <w:sz w:val="24"/>
        </w:rPr>
        <w:t xml:space="preserve">14.03. </w:t>
      </w:r>
      <w:r>
        <w:rPr>
          <w:sz w:val="24"/>
        </w:rPr>
        <w:t xml:space="preserve">Hausquarantäne </w:t>
      </w:r>
      <w:r>
        <w:rPr>
          <w:sz w:val="24"/>
        </w:rPr>
        <w:t xml:space="preserve">(rückwirkend </w:t>
      </w:r>
      <w:r>
        <w:rPr>
          <w:sz w:val="24"/>
        </w:rPr>
        <w:t xml:space="preserve">bis </w:t>
      </w:r>
      <w:r>
        <w:rPr>
          <w:sz w:val="24"/>
        </w:rPr>
        <w:t xml:space="preserve">27.02.) </w:t>
      </w:r>
      <w:r>
        <w:rPr>
          <w:sz w:val="24"/>
        </w:rPr>
        <w:t xml:space="preserve">für </w:t>
      </w:r>
      <w:r>
        <w:rPr>
          <w:sz w:val="24"/>
        </w:rPr>
        <w:t xml:space="preserve">alle </w:t>
      </w:r>
      <w:r>
        <w:rPr>
          <w:sz w:val="24"/>
        </w:rPr>
        <w:t xml:space="preserve">die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Ausland </w:t>
      </w:r>
      <w:r>
        <w:rPr>
          <w:sz w:val="24"/>
        </w:rPr>
        <w:t xml:space="preserve">kommen </w:t>
      </w:r>
      <w:r>
        <w:rPr>
          <w:sz w:val="24"/>
        </w:rPr>
        <w:t xml:space="preserve">(Ausnahme: </w:t>
      </w:r>
      <w:r>
        <w:rPr>
          <w:b/>
          <w:color w:val="FF0000"/>
          <w:sz w:val="24"/>
        </w:rPr>
        <w:t xml:space="preserve">Schweden, </w:t>
      </w:r>
      <w:r>
        <w:rPr>
          <w:sz w:val="24"/>
        </w:rPr>
        <w:t xml:space="preserve">Finnland) </w:t>
      </w:r>
      <w:r>
        <w:rPr>
          <w:sz w:val="24"/>
        </w:rPr>
        <w:t xml:space="preserve">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Pro </w:t>
      </w:r>
      <w:r>
        <w:rPr>
          <w:sz w:val="24"/>
        </w:rPr>
        <w:t xml:space="preserve"> </w:t>
      </w:r>
      <w:r>
        <w:rPr>
          <w:sz w:val="24"/>
        </w:rPr>
        <w:t xml:space="preserve">Risikogebiete </w:t>
      </w:r>
      <w:r>
        <w:rPr>
          <w:sz w:val="24"/>
        </w:rPr>
        <w:t xml:space="preserve">werden </w:t>
      </w:r>
      <w:r>
        <w:rPr>
          <w:sz w:val="24"/>
        </w:rPr>
        <w:t xml:space="preserve">abgeschafft </w:t>
      </w:r>
      <w:r>
        <w:rPr>
          <w:sz w:val="24"/>
        </w:rPr>
        <w:t xml:space="preserve">weil </w:t>
      </w:r>
      <w:r>
        <w:rPr>
          <w:sz w:val="24"/>
        </w:rPr>
        <w:t xml:space="preserve">klare </w:t>
      </w:r>
      <w:r>
        <w:rPr>
          <w:sz w:val="24"/>
        </w:rPr>
        <w:t xml:space="preserve">Differenzierung </w:t>
      </w:r>
      <w:r>
        <w:rPr>
          <w:sz w:val="24"/>
        </w:rPr>
        <w:t xml:space="preserve">der </w:t>
      </w:r>
      <w:r>
        <w:rPr>
          <w:sz w:val="24"/>
        </w:rPr>
        <w:t xml:space="preserve">Hochrisikogebiete </w:t>
      </w:r>
      <w:r>
        <w:rPr>
          <w:sz w:val="24"/>
        </w:rPr>
        <w:t xml:space="preserve">nicht </w:t>
      </w:r>
      <w:r>
        <w:rPr>
          <w:sz w:val="24"/>
        </w:rPr>
        <w:t xml:space="preserve">mehr </w:t>
      </w:r>
      <w:r>
        <w:rPr>
          <w:sz w:val="24"/>
        </w:rPr>
        <w:t xml:space="preserve">möglich </w:t>
      </w:r>
      <w:r>
        <w:rPr>
          <w:sz w:val="24"/>
        </w:rPr>
        <w:t xml:space="preserve">ist </w:t>
      </w:r>
      <w:r>
        <w:rPr>
          <w:sz w:val="24"/>
        </w:rPr>
        <w:t xml:space="preserve"> </w:t>
      </w:r>
      <w:r>
        <w:rPr>
          <w:sz w:val="24"/>
        </w:rPr>
        <w:t xml:space="preserve">Erfassungssysteme </w:t>
      </w:r>
      <w:r>
        <w:rPr>
          <w:sz w:val="24"/>
        </w:rPr>
        <w:t xml:space="preserve">der </w:t>
      </w:r>
      <w:r>
        <w:rPr>
          <w:sz w:val="24"/>
        </w:rPr>
        <w:t xml:space="preserve">Ländern </w:t>
      </w:r>
      <w:r>
        <w:rPr>
          <w:sz w:val="24"/>
        </w:rPr>
        <w:t xml:space="preserve">sind </w:t>
      </w:r>
      <w:r>
        <w:rPr>
          <w:sz w:val="24"/>
        </w:rPr>
        <w:t xml:space="preserve">sehr </w:t>
      </w:r>
      <w:r>
        <w:rPr>
          <w:sz w:val="24"/>
        </w:rPr>
        <w:t xml:space="preserve">verschieden, </w:t>
      </w:r>
      <w:r>
        <w:rPr>
          <w:sz w:val="24"/>
        </w:rPr>
        <w:t xml:space="preserve">wir </w:t>
      </w:r>
      <w:r>
        <w:rPr>
          <w:sz w:val="24"/>
        </w:rPr>
        <w:t xml:space="preserve">wissen </w:t>
      </w:r>
      <w:r>
        <w:rPr>
          <w:sz w:val="24"/>
        </w:rPr>
        <w:t xml:space="preserve">zunehmend </w:t>
      </w:r>
      <w:r>
        <w:rPr>
          <w:sz w:val="24"/>
        </w:rPr>
        <w:t xml:space="preserve">weniger, </w:t>
      </w:r>
      <w:r>
        <w:rPr>
          <w:sz w:val="24"/>
        </w:rPr>
        <w:t xml:space="preserve">welche </w:t>
      </w:r>
      <w:r>
        <w:rPr>
          <w:sz w:val="24"/>
        </w:rPr>
        <w:t xml:space="preserve">wirklich </w:t>
      </w:r>
      <w:r>
        <w:rPr>
          <w:sz w:val="24"/>
        </w:rPr>
        <w:t xml:space="preserve">die </w:t>
      </w:r>
      <w:r>
        <w:rPr>
          <w:sz w:val="24"/>
        </w:rPr>
        <w:t xml:space="preserve">Situation </w:t>
      </w:r>
      <w:r>
        <w:rPr>
          <w:sz w:val="24"/>
        </w:rPr>
        <w:t xml:space="preserve">ist </w:t>
      </w:r>
      <w:r>
        <w:rPr>
          <w:sz w:val="24"/>
        </w:rPr>
        <w:t xml:space="preserve"> </w:t>
      </w:r>
      <w:r>
        <w:rPr>
          <w:sz w:val="24"/>
        </w:rPr>
        <w:t xml:space="preserve">Wenn </w:t>
      </w:r>
      <w:r>
        <w:rPr>
          <w:sz w:val="24"/>
        </w:rPr>
        <w:t xml:space="preserve">Maßnahmen </w:t>
      </w:r>
      <w:r>
        <w:rPr>
          <w:sz w:val="24"/>
        </w:rPr>
        <w:t xml:space="preserve">intern </w:t>
      </w:r>
      <w:r>
        <w:rPr>
          <w:sz w:val="24"/>
        </w:rPr>
        <w:t xml:space="preserve">verstärkt </w:t>
      </w:r>
      <w:r>
        <w:rPr>
          <w:sz w:val="24"/>
        </w:rPr>
        <w:t xml:space="preserve">werden, </w:t>
      </w:r>
      <w:r>
        <w:rPr>
          <w:sz w:val="24"/>
        </w:rPr>
        <w:t xml:space="preserve">können </w:t>
      </w:r>
      <w:r>
        <w:rPr>
          <w:sz w:val="24"/>
        </w:rPr>
        <w:t xml:space="preserve">sie </w:t>
      </w:r>
      <w:r>
        <w:rPr>
          <w:sz w:val="24"/>
        </w:rPr>
        <w:t xml:space="preserve">auch </w:t>
      </w:r>
      <w:r>
        <w:rPr>
          <w:sz w:val="24"/>
        </w:rPr>
        <w:t xml:space="preserve">extern </w:t>
      </w:r>
      <w:r>
        <w:rPr>
          <w:sz w:val="24"/>
        </w:rPr>
        <w:t xml:space="preserve">verschärft </w:t>
      </w:r>
      <w:r>
        <w:rPr>
          <w:sz w:val="24"/>
        </w:rPr>
        <w:t xml:space="preserve">werden, </w:t>
      </w:r>
      <w:r>
        <w:rPr>
          <w:sz w:val="24"/>
        </w:rPr>
        <w:t xml:space="preserve">RKI </w:t>
      </w:r>
      <w:r>
        <w:rPr>
          <w:sz w:val="24"/>
        </w:rPr>
        <w:t xml:space="preserve">wird </w:t>
      </w:r>
      <w:r>
        <w:rPr>
          <w:sz w:val="24"/>
        </w:rPr>
        <w:t xml:space="preserve">Maßnahmen </w:t>
      </w:r>
      <w:r>
        <w:rPr>
          <w:sz w:val="24"/>
        </w:rPr>
        <w:t xml:space="preserve">rechtfertigen </w:t>
      </w:r>
      <w:r>
        <w:rPr>
          <w:sz w:val="24"/>
        </w:rPr>
        <w:t xml:space="preserve">müssen, </w:t>
      </w:r>
      <w:r>
        <w:rPr>
          <w:sz w:val="24"/>
        </w:rPr>
        <w:t xml:space="preserve">z.B. </w:t>
      </w:r>
      <w:r>
        <w:rPr>
          <w:sz w:val="24"/>
        </w:rPr>
        <w:t xml:space="preserve">auc </w:t>
      </w:r>
    </w:p>
    <w:p>
      <w:r>
        <w:t>*****</w:t>
      </w:r>
    </w:p>
    <w:p>
      <w:pPr>
        <w:pStyle w:val="Heading1"/>
      </w:pPr>
      <w:r>
        <w:t>100_Ergebnisprotokoll_Krisenstabssitzung_2020-03-30.pdf</w:t>
      </w:r>
    </w:p>
    <w:p>
      <w:r>
        <w:t>Anzahl der Vorkommen von 'Schweden': 1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 </w:t>
      </w:r>
      <w:r>
        <w:rPr>
          <w:sz w:val="24"/>
        </w:rPr>
        <w:t xml:space="preserve">Trendanalyse </w:t>
      </w:r>
      <w:r>
        <w:rPr>
          <w:sz w:val="24"/>
        </w:rPr>
        <w:t xml:space="preserve">internationale </w:t>
      </w:r>
      <w:r>
        <w:rPr>
          <w:sz w:val="24"/>
        </w:rPr>
        <w:t xml:space="preserve">Entwicklung, </w:t>
      </w:r>
      <w:r>
        <w:rPr>
          <w:sz w:val="24"/>
        </w:rPr>
        <w:t xml:space="preserve">Maßnahmen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Länder </w:t>
      </w:r>
      <w:r>
        <w:rPr>
          <w:sz w:val="24"/>
        </w:rPr>
        <w:t xml:space="preserve">mit </w:t>
      </w:r>
      <w:r>
        <w:rPr>
          <w:sz w:val="24"/>
        </w:rPr>
        <w:t xml:space="preserve">&gt;7.000 </w:t>
      </w:r>
      <w:r>
        <w:rPr>
          <w:sz w:val="24"/>
        </w:rPr>
        <w:t xml:space="preserve">neuen </w:t>
      </w:r>
      <w:r>
        <w:rPr>
          <w:sz w:val="24"/>
        </w:rPr>
        <w:t xml:space="preserve">Fällen/Tag: </w:t>
      </w:r>
      <w:r>
        <w:rPr>
          <w:sz w:val="24"/>
        </w:rPr>
        <w:t xml:space="preserve">in </w:t>
      </w:r>
      <w:r>
        <w:rPr>
          <w:sz w:val="24"/>
        </w:rPr>
        <w:t xml:space="preserve">Italien </w:t>
      </w:r>
      <w:r>
        <w:rPr>
          <w:sz w:val="24"/>
        </w:rPr>
        <w:t xml:space="preserve">und </w:t>
      </w:r>
      <w:r>
        <w:rPr>
          <w:sz w:val="24"/>
        </w:rPr>
        <w:t xml:space="preserve">der </w:t>
      </w:r>
      <w:r>
        <w:rPr>
          <w:sz w:val="24"/>
        </w:rPr>
        <w:t xml:space="preserve">Schweiz </w:t>
      </w:r>
      <w:r>
        <w:rPr>
          <w:sz w:val="24"/>
        </w:rPr>
        <w:t xml:space="preserve">scheinen </w:t>
      </w:r>
      <w:r>
        <w:rPr>
          <w:sz w:val="24"/>
        </w:rPr>
        <w:t xml:space="preserve">die </w:t>
      </w:r>
      <w:r>
        <w:rPr>
          <w:sz w:val="24"/>
        </w:rPr>
        <w:t xml:space="preserve">Kurven </w:t>
      </w:r>
      <w:r>
        <w:rPr>
          <w:sz w:val="24"/>
        </w:rPr>
        <w:t xml:space="preserve">abzuflachen </w:t>
      </w:r>
      <w:r>
        <w:rPr>
          <w:sz w:val="24"/>
        </w:rPr>
        <w:t xml:space="preserve">o </w:t>
      </w:r>
      <w:r>
        <w:rPr>
          <w:sz w:val="24"/>
        </w:rPr>
        <w:t xml:space="preserve">Länder </w:t>
      </w:r>
      <w:r>
        <w:rPr>
          <w:sz w:val="24"/>
        </w:rPr>
        <w:t xml:space="preserve">mit </w:t>
      </w:r>
      <w:r>
        <w:rPr>
          <w:sz w:val="24"/>
        </w:rPr>
        <w:t xml:space="preserve">1.400-7.000 </w:t>
      </w:r>
      <w:r>
        <w:rPr>
          <w:sz w:val="24"/>
        </w:rPr>
        <w:t xml:space="preserve">neuen </w:t>
      </w:r>
      <w:r>
        <w:rPr>
          <w:sz w:val="24"/>
        </w:rPr>
        <w:t xml:space="preserve">Fällen/Tag: </w:t>
      </w:r>
      <w:r>
        <w:rPr>
          <w:sz w:val="24"/>
        </w:rPr>
        <w:t xml:space="preserve"> </w:t>
      </w:r>
      <w:r>
        <w:rPr>
          <w:sz w:val="24"/>
        </w:rPr>
        <w:t xml:space="preserve">Steigender </w:t>
      </w:r>
      <w:r>
        <w:rPr>
          <w:sz w:val="24"/>
        </w:rPr>
        <w:t xml:space="preserve">Trend </w:t>
      </w:r>
      <w:r>
        <w:rPr>
          <w:sz w:val="24"/>
        </w:rPr>
        <w:t xml:space="preserve">überall, </w:t>
      </w:r>
      <w:r>
        <w:rPr>
          <w:sz w:val="24"/>
        </w:rPr>
        <w:t xml:space="preserve">letzte </w:t>
      </w:r>
      <w:r>
        <w:rPr>
          <w:sz w:val="24"/>
        </w:rPr>
        <w:t xml:space="preserve">Woche </w:t>
      </w:r>
      <w:r>
        <w:rPr>
          <w:sz w:val="24"/>
        </w:rPr>
        <w:t xml:space="preserve">wurde </w:t>
      </w:r>
      <w:r>
        <w:rPr>
          <w:sz w:val="24"/>
        </w:rPr>
        <w:t xml:space="preserve">Nordbrabant </w:t>
      </w:r>
      <w:r>
        <w:rPr>
          <w:sz w:val="24"/>
        </w:rPr>
        <w:t xml:space="preserve">(NL) </w:t>
      </w:r>
      <w:r>
        <w:rPr>
          <w:sz w:val="24"/>
        </w:rPr>
        <w:t xml:space="preserve">als </w:t>
      </w:r>
      <w:r>
        <w:rPr>
          <w:sz w:val="24"/>
        </w:rPr>
        <w:t xml:space="preserve">Risikogebiet </w:t>
      </w:r>
      <w:r>
        <w:rPr>
          <w:sz w:val="24"/>
        </w:rPr>
        <w:t xml:space="preserve">ausgewiesen </w:t>
      </w:r>
      <w:r>
        <w:rPr>
          <w:sz w:val="24"/>
        </w:rPr>
        <w:t xml:space="preserve"> </w:t>
      </w:r>
      <w:r>
        <w:rPr>
          <w:sz w:val="24"/>
        </w:rPr>
        <w:t xml:space="preserve">Weitere </w:t>
      </w:r>
      <w:r>
        <w:rPr>
          <w:sz w:val="24"/>
        </w:rPr>
        <w:t xml:space="preserve">Beobachtung </w:t>
      </w:r>
      <w:r>
        <w:rPr>
          <w:sz w:val="24"/>
        </w:rPr>
        <w:t xml:space="preserve">von </w:t>
      </w:r>
      <w:r>
        <w:rPr>
          <w:sz w:val="24"/>
        </w:rPr>
        <w:t xml:space="preserve">Österreich </w:t>
      </w:r>
      <w:r>
        <w:rPr>
          <w:sz w:val="24"/>
        </w:rPr>
        <w:t xml:space="preserve">und </w:t>
      </w:r>
      <w:r>
        <w:rPr>
          <w:sz w:val="24"/>
        </w:rPr>
        <w:t xml:space="preserve">Schweiz </w:t>
      </w:r>
      <w:r>
        <w:rPr>
          <w:sz w:val="24"/>
        </w:rPr>
        <w:t xml:space="preserve"> </w:t>
      </w:r>
      <w:r>
        <w:rPr>
          <w:b/>
          <w:color w:val="FF0000"/>
          <w:sz w:val="24"/>
        </w:rPr>
        <w:t xml:space="preserve">Schweden </w:t>
      </w:r>
      <w:r>
        <w:rPr>
          <w:sz w:val="24"/>
        </w:rPr>
        <w:t xml:space="preserve">und </w:t>
      </w:r>
      <w:r>
        <w:rPr>
          <w:sz w:val="24"/>
        </w:rPr>
        <w:t xml:space="preserve">Norwegen </w:t>
      </w:r>
      <w:r>
        <w:rPr>
          <w:sz w:val="24"/>
        </w:rPr>
        <w:t xml:space="preserve">anderer </w:t>
      </w:r>
      <w:r>
        <w:rPr>
          <w:sz w:val="24"/>
        </w:rPr>
        <w:t xml:space="preserve">Verlauf: </w:t>
      </w:r>
      <w:r>
        <w:rPr>
          <w:sz w:val="24"/>
        </w:rPr>
        <w:t xml:space="preserve">dort </w:t>
      </w:r>
      <w:r>
        <w:rPr>
          <w:sz w:val="24"/>
        </w:rPr>
        <w:t xml:space="preserve">sind </w:t>
      </w:r>
      <w:r>
        <w:rPr>
          <w:sz w:val="24"/>
        </w:rPr>
        <w:t xml:space="preserve">die </w:t>
      </w:r>
      <w:r>
        <w:rPr>
          <w:sz w:val="24"/>
        </w:rPr>
        <w:t xml:space="preserve">Maßnahmen </w:t>
      </w:r>
      <w:r>
        <w:rPr>
          <w:sz w:val="24"/>
        </w:rPr>
        <w:t xml:space="preserve">und </w:t>
      </w:r>
      <w:r>
        <w:rPr>
          <w:sz w:val="24"/>
        </w:rPr>
        <w:t xml:space="preserve">der </w:t>
      </w:r>
      <w:r>
        <w:rPr>
          <w:sz w:val="24"/>
        </w:rPr>
        <w:t xml:space="preserve">Kurvenverlauf </w:t>
      </w:r>
      <w:r>
        <w:rPr>
          <w:sz w:val="24"/>
        </w:rPr>
        <w:t xml:space="preserve">anders, </w:t>
      </w:r>
      <w:r>
        <w:rPr>
          <w:sz w:val="24"/>
        </w:rPr>
        <w:t xml:space="preserve">nach </w:t>
      </w:r>
      <w:r>
        <w:rPr>
          <w:sz w:val="24"/>
        </w:rPr>
        <w:t xml:space="preserve">einem </w:t>
      </w:r>
      <w:r>
        <w:rPr>
          <w:sz w:val="24"/>
        </w:rPr>
        <w:t xml:space="preserve">Plateau </w:t>
      </w:r>
      <w:r>
        <w:rPr>
          <w:sz w:val="24"/>
        </w:rPr>
        <w:t xml:space="preserve">(und </w:t>
      </w:r>
      <w:r>
        <w:rPr>
          <w:sz w:val="24"/>
        </w:rPr>
        <w:t xml:space="preserve">anfänglichen </w:t>
      </w:r>
      <w:r>
        <w:rPr>
          <w:sz w:val="24"/>
        </w:rPr>
        <w:t xml:space="preserve">importierten </w:t>
      </w:r>
      <w:r>
        <w:rPr>
          <w:sz w:val="24"/>
        </w:rPr>
        <w:t xml:space="preserve">Fällen) </w:t>
      </w:r>
      <w:r>
        <w:rPr>
          <w:sz w:val="24"/>
        </w:rPr>
        <w:t xml:space="preserve">folgt </w:t>
      </w:r>
      <w:r>
        <w:rPr>
          <w:sz w:val="24"/>
        </w:rPr>
        <w:t xml:space="preserve">ein </w:t>
      </w:r>
      <w:r>
        <w:rPr>
          <w:sz w:val="24"/>
        </w:rPr>
        <w:t xml:space="preserve">weiterer </w:t>
      </w:r>
      <w:r>
        <w:rPr>
          <w:sz w:val="24"/>
        </w:rPr>
        <w:t xml:space="preserve">Anstieg, </w:t>
      </w:r>
      <w:r>
        <w:rPr>
          <w:sz w:val="24"/>
        </w:rPr>
        <w:t xml:space="preserve">nun </w:t>
      </w:r>
      <w:r>
        <w:rPr>
          <w:sz w:val="24"/>
        </w:rPr>
        <w:t xml:space="preserve">Infektionsketten </w:t>
      </w:r>
      <w:r>
        <w:rPr>
          <w:sz w:val="24"/>
        </w:rPr>
        <w:t xml:space="preserve">im </w:t>
      </w:r>
      <w:r>
        <w:rPr>
          <w:sz w:val="24"/>
        </w:rPr>
        <w:t xml:space="preserve">Land </w:t>
      </w:r>
      <w:r>
        <w:rPr>
          <w:sz w:val="24"/>
        </w:rPr>
        <w:t xml:space="preserve"> </w:t>
      </w:r>
      <w:r>
        <w:rPr>
          <w:sz w:val="24"/>
        </w:rPr>
        <w:t xml:space="preserve">Hong </w:t>
      </w:r>
      <w:r>
        <w:rPr>
          <w:sz w:val="24"/>
        </w:rPr>
        <w:t xml:space="preserve">Kong </w:t>
      </w:r>
      <w:r>
        <w:rPr>
          <w:sz w:val="24"/>
        </w:rPr>
        <w:t xml:space="preserve">und </w:t>
      </w:r>
      <w:r>
        <w:rPr>
          <w:sz w:val="24"/>
        </w:rPr>
        <w:t xml:space="preserve">Singapur: </w:t>
      </w:r>
      <w:r>
        <w:rPr>
          <w:sz w:val="24"/>
        </w:rPr>
        <w:t xml:space="preserve">ebenfalls </w:t>
      </w:r>
      <w:r>
        <w:rPr>
          <w:sz w:val="24"/>
        </w:rPr>
        <w:t xml:space="preserve">andere </w:t>
      </w:r>
      <w:r>
        <w:rPr>
          <w:sz w:val="24"/>
        </w:rPr>
        <w:t xml:space="preserve">Entwicklung, </w:t>
      </w:r>
      <w:r>
        <w:rPr>
          <w:sz w:val="24"/>
        </w:rPr>
        <w:t xml:space="preserve">Epidemie </w:t>
      </w:r>
      <w:r>
        <w:rPr>
          <w:sz w:val="24"/>
        </w:rPr>
        <w:t xml:space="preserve">ist </w:t>
      </w:r>
      <w:r>
        <w:rPr>
          <w:sz w:val="24"/>
        </w:rPr>
        <w:t xml:space="preserve">nicht </w:t>
      </w:r>
      <w:r>
        <w:rPr>
          <w:sz w:val="24"/>
        </w:rPr>
        <w:t xml:space="preserve">abgeschlossen </w:t>
      </w:r>
      <w:r>
        <w:rPr>
          <w:sz w:val="24"/>
        </w:rPr>
        <w:t xml:space="preserve">und </w:t>
      </w:r>
      <w:r>
        <w:rPr>
          <w:sz w:val="24"/>
        </w:rPr>
        <w:t xml:space="preserve">möglicher </w:t>
      </w:r>
      <w:r>
        <w:rPr>
          <w:sz w:val="24"/>
        </w:rPr>
        <w:t xml:space="preserve">erneuter </w:t>
      </w:r>
      <w:r>
        <w:rPr>
          <w:sz w:val="24"/>
        </w:rPr>
        <w:t xml:space="preserve">Anstieg </w:t>
      </w:r>
      <w:r>
        <w:rPr>
          <w:sz w:val="24"/>
        </w:rPr>
        <w:t xml:space="preserve">ist </w:t>
      </w:r>
      <w:r>
        <w:rPr>
          <w:sz w:val="24"/>
        </w:rPr>
        <w:t xml:space="preserve">sichtbar, </w:t>
      </w:r>
      <w:r>
        <w:rPr>
          <w:sz w:val="24"/>
        </w:rPr>
        <w:t xml:space="preserve">beide </w:t>
      </w:r>
      <w:r>
        <w:rPr>
          <w:sz w:val="24"/>
        </w:rPr>
        <w:t xml:space="preserve">haben </w:t>
      </w:r>
      <w:r>
        <w:rPr>
          <w:sz w:val="24"/>
        </w:rPr>
        <w:t xml:space="preserve">hohe </w:t>
      </w:r>
      <w:r>
        <w:rPr>
          <w:sz w:val="24"/>
        </w:rPr>
        <w:t xml:space="preserve">Testkapazität </w:t>
      </w:r>
      <w:r>
        <w:rPr>
          <w:sz w:val="24"/>
        </w:rPr>
        <w:t xml:space="preserve"> </w:t>
      </w:r>
      <w:r>
        <w:rPr>
          <w:sz w:val="24"/>
        </w:rPr>
        <w:t xml:space="preserve">Taiwan: </w:t>
      </w:r>
      <w:r>
        <w:rPr>
          <w:sz w:val="24"/>
        </w:rPr>
        <w:t xml:space="preserve">Fallzahlabstie </w:t>
      </w:r>
    </w:p>
    <w:p>
      <w:r>
        <w:t>*****</w:t>
      </w:r>
    </w:p>
    <w:p>
      <w:pPr>
        <w:pStyle w:val="Heading1"/>
      </w:pPr>
      <w:r>
        <w:t>104_Ergebnisprotokoll_Krisenstabssitzung_2020-04-01.pdf</w:t>
      </w:r>
    </w:p>
    <w:p>
      <w:r>
        <w:t>Anzahl der Vorkommen von 'Schweden': 5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Österreich </w:t>
      </w:r>
      <w:r>
        <w:rPr>
          <w:sz w:val="24"/>
        </w:rPr>
        <w:t xml:space="preserve">und </w:t>
      </w:r>
      <w:r>
        <w:rPr>
          <w:sz w:val="24"/>
        </w:rPr>
        <w:t xml:space="preserve">Schweiz: </w:t>
      </w:r>
      <w:r>
        <w:rPr>
          <w:sz w:val="24"/>
        </w:rPr>
        <w:t xml:space="preserve">Ist </w:t>
      </w:r>
      <w:r>
        <w:rPr>
          <w:sz w:val="24"/>
        </w:rPr>
        <w:t xml:space="preserve">der </w:t>
      </w:r>
      <w:r>
        <w:rPr>
          <w:sz w:val="24"/>
        </w:rPr>
        <w:t xml:space="preserve">Rückgang </w:t>
      </w:r>
      <w:r>
        <w:rPr>
          <w:sz w:val="24"/>
        </w:rPr>
        <w:t xml:space="preserve">der </w:t>
      </w:r>
      <w:r>
        <w:rPr>
          <w:sz w:val="24"/>
        </w:rPr>
        <w:t xml:space="preserve">Neuinfizierten </w:t>
      </w:r>
      <w:r>
        <w:rPr>
          <w:sz w:val="24"/>
        </w:rPr>
        <w:t xml:space="preserve">auf </w:t>
      </w:r>
      <w:r>
        <w:rPr>
          <w:sz w:val="24"/>
        </w:rPr>
        <w:t xml:space="preserve">Änderungen </w:t>
      </w:r>
      <w:r>
        <w:rPr>
          <w:sz w:val="24"/>
        </w:rPr>
        <w:t xml:space="preserve">in </w:t>
      </w:r>
      <w:r>
        <w:rPr>
          <w:sz w:val="24"/>
        </w:rPr>
        <w:t xml:space="preserve">Surveillance </w:t>
      </w:r>
      <w:r>
        <w:rPr>
          <w:sz w:val="24"/>
        </w:rPr>
        <w:t xml:space="preserve">oder </w:t>
      </w:r>
      <w:r>
        <w:rPr>
          <w:sz w:val="24"/>
        </w:rPr>
        <w:t xml:space="preserve">Teststrategie </w:t>
      </w:r>
      <w:r>
        <w:rPr>
          <w:sz w:val="24"/>
        </w:rPr>
        <w:t xml:space="preserve">zurückzuführen, </w:t>
      </w:r>
      <w:r>
        <w:rPr>
          <w:sz w:val="24"/>
        </w:rPr>
        <w:t xml:space="preserve">oder </w:t>
      </w:r>
      <w:r>
        <w:rPr>
          <w:sz w:val="24"/>
        </w:rPr>
        <w:t xml:space="preserve">handelt </w:t>
      </w:r>
      <w:r>
        <w:rPr>
          <w:sz w:val="24"/>
        </w:rPr>
        <w:t xml:space="preserve">es </w:t>
      </w:r>
      <w:r>
        <w:rPr>
          <w:sz w:val="24"/>
        </w:rPr>
        <w:t xml:space="preserve">sich </w:t>
      </w:r>
      <w:r>
        <w:rPr>
          <w:sz w:val="24"/>
        </w:rPr>
        <w:t xml:space="preserve">tatsächlich </w:t>
      </w:r>
      <w:r>
        <w:rPr>
          <w:sz w:val="24"/>
        </w:rPr>
        <w:t xml:space="preserve">um </w:t>
      </w:r>
      <w:r>
        <w:rPr>
          <w:sz w:val="24"/>
        </w:rPr>
        <w:t xml:space="preserve">eine </w:t>
      </w:r>
      <w:r>
        <w:rPr>
          <w:sz w:val="24"/>
        </w:rPr>
        <w:t xml:space="preserve">Abnahme </w:t>
      </w:r>
      <w:r>
        <w:rPr>
          <w:sz w:val="24"/>
        </w:rPr>
        <w:t xml:space="preserve">der </w:t>
      </w:r>
      <w:r>
        <w:rPr>
          <w:sz w:val="24"/>
        </w:rPr>
        <w:t xml:space="preserve">Fallzahl? </w:t>
      </w:r>
      <w:r>
        <w:rPr>
          <w:sz w:val="24"/>
        </w:rPr>
        <w:t xml:space="preserve"> </w:t>
      </w:r>
      <w:r>
        <w:rPr>
          <w:sz w:val="24"/>
        </w:rPr>
        <w:t xml:space="preserve">Die </w:t>
      </w:r>
      <w:r>
        <w:rPr>
          <w:sz w:val="24"/>
        </w:rPr>
        <w:t xml:space="preserve">Diagramme </w:t>
      </w:r>
      <w:r>
        <w:rPr>
          <w:sz w:val="24"/>
        </w:rPr>
        <w:t xml:space="preserve">zeigen </w:t>
      </w:r>
      <w:r>
        <w:rPr>
          <w:sz w:val="24"/>
        </w:rPr>
        <w:t xml:space="preserve">die </w:t>
      </w:r>
      <w:r>
        <w:rPr>
          <w:sz w:val="24"/>
        </w:rPr>
        <w:t xml:space="preserve">Anzahl </w:t>
      </w:r>
      <w:r>
        <w:rPr>
          <w:sz w:val="24"/>
        </w:rPr>
        <w:t xml:space="preserve">der </w:t>
      </w:r>
      <w:r>
        <w:rPr>
          <w:sz w:val="24"/>
        </w:rPr>
        <w:t xml:space="preserve">neuen </w:t>
      </w:r>
      <w:r>
        <w:rPr>
          <w:sz w:val="24"/>
        </w:rPr>
        <w:t xml:space="preserve">Fälle </w:t>
      </w:r>
      <w:r>
        <w:rPr>
          <w:sz w:val="24"/>
        </w:rPr>
        <w:t xml:space="preserve">pro </w:t>
      </w:r>
      <w:r>
        <w:rPr>
          <w:sz w:val="24"/>
        </w:rPr>
        <w:t xml:space="preserve">Tag, </w:t>
      </w:r>
      <w:r>
        <w:rPr>
          <w:sz w:val="24"/>
        </w:rPr>
        <w:t xml:space="preserve">und </w:t>
      </w:r>
      <w:r>
        <w:rPr>
          <w:sz w:val="24"/>
        </w:rPr>
        <w:t xml:space="preserve">zeigt </w:t>
      </w:r>
      <w:r>
        <w:rPr>
          <w:sz w:val="24"/>
        </w:rPr>
        <w:t xml:space="preserve">das </w:t>
      </w:r>
      <w:r>
        <w:rPr>
          <w:sz w:val="24"/>
        </w:rPr>
        <w:t xml:space="preserve">gleitende </w:t>
      </w:r>
      <w:r>
        <w:rPr>
          <w:sz w:val="24"/>
        </w:rPr>
        <w:t xml:space="preserve">Mittel </w:t>
      </w:r>
      <w:r>
        <w:rPr>
          <w:sz w:val="24"/>
        </w:rPr>
        <w:t xml:space="preserve">der </w:t>
      </w:r>
      <w:r>
        <w:rPr>
          <w:sz w:val="24"/>
        </w:rPr>
        <w:t xml:space="preserve">letzten </w:t>
      </w:r>
      <w:r>
        <w:rPr>
          <w:sz w:val="24"/>
        </w:rPr>
        <w:t xml:space="preserve">(6?) </w:t>
      </w:r>
      <w:r>
        <w:rPr>
          <w:sz w:val="24"/>
        </w:rPr>
        <w:t xml:space="preserve">Tage </w:t>
      </w:r>
      <w:r>
        <w:rPr>
          <w:sz w:val="24"/>
        </w:rPr>
        <w:t xml:space="preserve">als </w:t>
      </w:r>
      <w:r>
        <w:rPr>
          <w:sz w:val="24"/>
        </w:rPr>
        <w:t xml:space="preserve">Kurve. </w:t>
      </w:r>
      <w:r>
        <w:rPr>
          <w:sz w:val="24"/>
        </w:rPr>
        <w:t xml:space="preserve">o </w:t>
      </w:r>
      <w:r>
        <w:rPr>
          <w:sz w:val="24"/>
        </w:rPr>
        <w:t xml:space="preserve">Skandinavien </w:t>
      </w:r>
      <w:r>
        <w:rPr>
          <w:sz w:val="24"/>
        </w:rPr>
        <w:t xml:space="preserve"> </w:t>
      </w:r>
      <w:r>
        <w:rPr>
          <w:sz w:val="24"/>
        </w:rPr>
        <w:t xml:space="preserve">Anstieg </w:t>
      </w:r>
      <w:r>
        <w:rPr>
          <w:sz w:val="24"/>
        </w:rPr>
        <w:t xml:space="preserve">in </w:t>
      </w:r>
      <w:r>
        <w:rPr>
          <w:sz w:val="24"/>
        </w:rPr>
        <w:t xml:space="preserve">Gesamtskandinavien, </w:t>
      </w:r>
      <w:r>
        <w:rPr>
          <w:sz w:val="24"/>
        </w:rPr>
        <w:t xml:space="preserve">Hauptanteil </w:t>
      </w:r>
      <w:r>
        <w:rPr>
          <w:sz w:val="24"/>
        </w:rPr>
        <w:t xml:space="preserve">an </w:t>
      </w:r>
      <w:r>
        <w:rPr>
          <w:sz w:val="24"/>
        </w:rPr>
        <w:t xml:space="preserve">Fällen </w:t>
      </w:r>
      <w:r>
        <w:rPr>
          <w:sz w:val="24"/>
        </w:rPr>
        <w:t xml:space="preserve">in </w:t>
      </w:r>
      <w:r>
        <w:rPr>
          <w:b/>
          <w:color w:val="FF0000"/>
          <w:sz w:val="24"/>
        </w:rPr>
        <w:t xml:space="preserve">Schweden, </w:t>
      </w:r>
      <w:r>
        <w:rPr>
          <w:sz w:val="24"/>
        </w:rPr>
        <w:t xml:space="preserve">Norwegen </w:t>
      </w:r>
      <w:r>
        <w:rPr>
          <w:sz w:val="24"/>
        </w:rPr>
        <w:t xml:space="preserve">und </w:t>
      </w:r>
      <w:r>
        <w:rPr>
          <w:sz w:val="24"/>
        </w:rPr>
        <w:t xml:space="preserve">Dänemark. </w:t>
      </w:r>
      <w:r>
        <w:rPr>
          <w:sz w:val="24"/>
        </w:rPr>
        <w:t xml:space="preserve">1. </w:t>
      </w:r>
      <w:r>
        <w:rPr>
          <w:sz w:val="24"/>
        </w:rPr>
        <w:t xml:space="preserve">Peak </w:t>
      </w:r>
      <w:r>
        <w:rPr>
          <w:sz w:val="24"/>
        </w:rPr>
        <w:t xml:space="preserve">durch </w:t>
      </w:r>
      <w:r>
        <w:rPr>
          <w:sz w:val="24"/>
        </w:rPr>
        <w:t xml:space="preserve">importierte </w:t>
      </w:r>
      <w:r>
        <w:rPr>
          <w:sz w:val="24"/>
        </w:rPr>
        <w:t xml:space="preserve">Fälle; </w:t>
      </w:r>
      <w:r>
        <w:rPr>
          <w:sz w:val="24"/>
        </w:rPr>
        <w:t xml:space="preserve">2.Welle </w:t>
      </w:r>
      <w:r>
        <w:rPr>
          <w:sz w:val="24"/>
        </w:rPr>
        <w:t xml:space="preserve">sind </w:t>
      </w:r>
      <w:r>
        <w:rPr>
          <w:sz w:val="24"/>
        </w:rPr>
        <w:t xml:space="preserve">autochthone </w:t>
      </w:r>
      <w:r>
        <w:rPr>
          <w:sz w:val="24"/>
        </w:rPr>
        <w:t xml:space="preserve">Fälle. </w:t>
      </w:r>
      <w:r>
        <w:rPr>
          <w:sz w:val="24"/>
        </w:rPr>
        <w:t xml:space="preserve">o </w:t>
      </w:r>
      <w:r>
        <w:rPr>
          <w:sz w:val="24"/>
        </w:rPr>
        <w:t xml:space="preserve">Norwegen </w:t>
      </w:r>
      <w:r>
        <w:rPr>
          <w:sz w:val="24"/>
        </w:rPr>
        <w:t xml:space="preserve"> </w:t>
      </w:r>
      <w:r>
        <w:rPr>
          <w:sz w:val="24"/>
        </w:rPr>
        <w:t xml:space="preserve">4.447 </w:t>
      </w:r>
      <w:r>
        <w:rPr>
          <w:sz w:val="24"/>
        </w:rPr>
        <w:t xml:space="preserve">Fälle, </w:t>
      </w:r>
      <w:r>
        <w:rPr>
          <w:sz w:val="24"/>
        </w:rPr>
        <w:t xml:space="preserve">28 </w:t>
      </w:r>
      <w:r>
        <w:rPr>
          <w:sz w:val="24"/>
        </w:rPr>
        <w:t xml:space="preserve">Todesfälle </w:t>
      </w:r>
      <w:r>
        <w:rPr>
          <w:sz w:val="24"/>
        </w:rPr>
        <w:t xml:space="preserve">(Fallsterblichkeit: </w:t>
      </w:r>
      <w:r>
        <w:rPr>
          <w:sz w:val="24"/>
        </w:rPr>
        <w:t xml:space="preserve">0,6%); </w:t>
      </w:r>
      <w:r>
        <w:rPr>
          <w:sz w:val="24"/>
        </w:rPr>
        <w:t xml:space="preserve">hospitalisierte </w:t>
      </w:r>
      <w:r>
        <w:rPr>
          <w:sz w:val="24"/>
        </w:rPr>
        <w:t xml:space="preserve">Fälle: </w:t>
      </w:r>
      <w:r>
        <w:rPr>
          <w:sz w:val="24"/>
        </w:rPr>
        <w:t xml:space="preserve">318 </w:t>
      </w:r>
      <w:r>
        <w:rPr>
          <w:sz w:val="24"/>
        </w:rPr>
        <w:t xml:space="preserve">(ICU: </w:t>
      </w:r>
      <w:r>
        <w:rPr>
          <w:sz w:val="24"/>
        </w:rPr>
        <w:t xml:space="preserve">97); </w:t>
      </w:r>
      <w:r>
        <w:rPr>
          <w:sz w:val="24"/>
        </w:rPr>
        <w:t xml:space="preserve">Inzidenz: </w:t>
      </w:r>
      <w:r>
        <w:rPr>
          <w:sz w:val="24"/>
        </w:rPr>
        <w:t xml:space="preserve">83,7 </w:t>
      </w:r>
      <w:r>
        <w:rPr>
          <w:sz w:val="24"/>
        </w:rPr>
        <w:t xml:space="preserve"> </w:t>
      </w:r>
      <w:r>
        <w:rPr>
          <w:sz w:val="24"/>
        </w:rPr>
        <w:t xml:space="preserve">Anzahl </w:t>
      </w:r>
      <w:r>
        <w:rPr>
          <w:sz w:val="24"/>
        </w:rPr>
        <w:t xml:space="preserve">Tests </w:t>
      </w:r>
      <w:r>
        <w:rPr>
          <w:sz w:val="24"/>
        </w:rPr>
        <w:t xml:space="preserve">ist </w:t>
      </w:r>
      <w:r>
        <w:rPr>
          <w:sz w:val="24"/>
        </w:rPr>
        <w:t xml:space="preserve">sehr </w:t>
      </w:r>
      <w:r>
        <w:rPr>
          <w:sz w:val="24"/>
        </w:rPr>
        <w:t xml:space="preserve">hoch, </w:t>
      </w:r>
      <w:r>
        <w:rPr>
          <w:sz w:val="24"/>
        </w:rPr>
        <w:t xml:space="preserve">Positivenrate: </w:t>
      </w:r>
      <w:r>
        <w:rPr>
          <w:sz w:val="24"/>
        </w:rPr>
        <w:t xml:space="preserve">4,8% </w:t>
      </w:r>
      <w:r>
        <w:rPr>
          <w:sz w:val="24"/>
        </w:rPr>
        <w:t xml:space="preserve"> </w:t>
      </w:r>
      <w:r>
        <w:rPr>
          <w:sz w:val="24"/>
        </w:rPr>
        <w:t xml:space="preserve">Gestern </w:t>
      </w:r>
      <w:r>
        <w:rPr>
          <w:sz w:val="24"/>
        </w:rPr>
        <w:t xml:space="preserve">wurde </w:t>
      </w:r>
      <w:r>
        <w:rPr>
          <w:sz w:val="24"/>
        </w:rPr>
        <w:t xml:space="preserve">eine </w:t>
      </w:r>
      <w:r>
        <w:rPr>
          <w:sz w:val="24"/>
        </w:rPr>
        <w:t xml:space="preserve">Studie </w:t>
      </w:r>
      <w:r>
        <w:rPr>
          <w:sz w:val="24"/>
        </w:rPr>
        <w:t xml:space="preserve">begonnen, </w:t>
      </w:r>
      <w:r>
        <w:rPr>
          <w:sz w:val="24"/>
        </w:rPr>
        <w:t xml:space="preserve">bei </w:t>
      </w:r>
      <w:r>
        <w:rPr>
          <w:sz w:val="24"/>
        </w:rPr>
        <w:t xml:space="preserve">der </w:t>
      </w:r>
      <w:r>
        <w:rPr>
          <w:sz w:val="24"/>
        </w:rPr>
        <w:t xml:space="preserve">eine </w:t>
      </w:r>
      <w:r>
        <w:rPr>
          <w:sz w:val="24"/>
        </w:rPr>
        <w:t xml:space="preserve">repräsentative </w:t>
      </w:r>
      <w:r>
        <w:rPr>
          <w:sz w:val="24"/>
        </w:rPr>
        <w:t xml:space="preserve">Anzahl </w:t>
      </w:r>
      <w:r>
        <w:rPr>
          <w:sz w:val="24"/>
        </w:rPr>
        <w:t xml:space="preserve">von </w:t>
      </w:r>
      <w:r>
        <w:rPr>
          <w:sz w:val="24"/>
        </w:rPr>
        <w:t xml:space="preserve">Personen </w:t>
      </w:r>
      <w:r>
        <w:rPr>
          <w:sz w:val="24"/>
        </w:rPr>
        <w:t xml:space="preserve">aus </w:t>
      </w:r>
      <w:r>
        <w:rPr>
          <w:sz w:val="24"/>
        </w:rPr>
        <w:t xml:space="preserve">ganz </w:t>
      </w:r>
      <w:r>
        <w:rPr>
          <w:sz w:val="24"/>
        </w:rPr>
        <w:t xml:space="preserve">Norwegen </w:t>
      </w:r>
      <w:r>
        <w:rPr>
          <w:sz w:val="24"/>
        </w:rPr>
        <w:t xml:space="preserve">ohne </w:t>
      </w:r>
      <w:r>
        <w:rPr>
          <w:sz w:val="24"/>
        </w:rPr>
        <w:t xml:space="preserve">Symptome </w:t>
      </w:r>
      <w:r>
        <w:rPr>
          <w:sz w:val="24"/>
        </w:rPr>
        <w:t xml:space="preserve">getestet </w:t>
      </w:r>
    </w:p>
    <w:p>
      <w:r>
        <w:t>*****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3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Schweden </w:t>
      </w:r>
      <w:r>
        <w:rPr>
          <w:sz w:val="24"/>
        </w:rPr>
        <w:t xml:space="preserve"> </w:t>
      </w:r>
      <w:r>
        <w:rPr>
          <w:sz w:val="24"/>
        </w:rPr>
        <w:t xml:space="preserve">ähnlich </w:t>
      </w:r>
      <w:r>
        <w:rPr>
          <w:sz w:val="24"/>
        </w:rPr>
        <w:t xml:space="preserve">Anzahl </w:t>
      </w:r>
      <w:r>
        <w:rPr>
          <w:sz w:val="24"/>
        </w:rPr>
        <w:t xml:space="preserve">Fälle </w:t>
      </w:r>
      <w:r>
        <w:rPr>
          <w:sz w:val="24"/>
        </w:rPr>
        <w:t xml:space="preserve">wie </w:t>
      </w:r>
      <w:r>
        <w:rPr>
          <w:sz w:val="24"/>
        </w:rPr>
        <w:t xml:space="preserve">in </w:t>
      </w:r>
      <w:r>
        <w:rPr>
          <w:sz w:val="24"/>
        </w:rPr>
        <w:t xml:space="preserve">Norwegen: </w:t>
      </w:r>
      <w:r>
        <w:rPr>
          <w:sz w:val="24"/>
        </w:rPr>
        <w:t xml:space="preserve">4.435 </w:t>
      </w:r>
      <w:r>
        <w:rPr>
          <w:sz w:val="24"/>
        </w:rPr>
        <w:t xml:space="preserve">Fälle, </w:t>
      </w:r>
      <w:r>
        <w:rPr>
          <w:sz w:val="24"/>
        </w:rPr>
        <w:t xml:space="preserve">180 </w:t>
      </w:r>
      <w:r>
        <w:rPr>
          <w:sz w:val="24"/>
        </w:rPr>
        <w:t xml:space="preserve">Todesfälle </w:t>
      </w:r>
      <w:r>
        <w:rPr>
          <w:sz w:val="24"/>
        </w:rPr>
        <w:t xml:space="preserve">(Anteil </w:t>
      </w:r>
      <w:r>
        <w:rPr>
          <w:sz w:val="24"/>
        </w:rPr>
        <w:t xml:space="preserve">Verstorbener </w:t>
      </w:r>
      <w:r>
        <w:rPr>
          <w:sz w:val="24"/>
        </w:rPr>
        <w:t xml:space="preserve">4,1%); </w:t>
      </w:r>
      <w:r>
        <w:rPr>
          <w:sz w:val="24"/>
        </w:rPr>
        <w:t xml:space="preserve">358 </w:t>
      </w:r>
      <w:r>
        <w:rPr>
          <w:sz w:val="24"/>
        </w:rPr>
        <w:t xml:space="preserve">Intensivfälle; </w:t>
      </w:r>
      <w:r>
        <w:rPr>
          <w:sz w:val="24"/>
        </w:rPr>
        <w:t xml:space="preserve">Inzidenz: </w:t>
      </w:r>
      <w:r>
        <w:rPr>
          <w:sz w:val="24"/>
        </w:rPr>
        <w:t xml:space="preserve">44 </w:t>
      </w:r>
      <w:r>
        <w:rPr>
          <w:sz w:val="24"/>
        </w:rPr>
        <w:t xml:space="preserve"> </w:t>
      </w:r>
      <w:r>
        <w:rPr>
          <w:b/>
          <w:color w:val="FF0000"/>
          <w:sz w:val="24"/>
        </w:rPr>
        <w:t xml:space="preserve">Südschweden </w:t>
      </w:r>
      <w:r>
        <w:rPr>
          <w:sz w:val="24"/>
        </w:rPr>
        <w:t xml:space="preserve">/ </w:t>
      </w:r>
      <w:r>
        <w:rPr>
          <w:sz w:val="24"/>
        </w:rPr>
        <w:t xml:space="preserve">Großraum </w:t>
      </w:r>
      <w:r>
        <w:rPr>
          <w:sz w:val="24"/>
        </w:rPr>
        <w:t xml:space="preserve">Stockholm </w:t>
      </w:r>
      <w:r>
        <w:rPr>
          <w:sz w:val="24"/>
        </w:rPr>
        <w:t xml:space="preserve">ist </w:t>
      </w:r>
      <w:r>
        <w:rPr>
          <w:sz w:val="24"/>
        </w:rPr>
        <w:t xml:space="preserve">am </w:t>
      </w:r>
      <w:r>
        <w:rPr>
          <w:sz w:val="24"/>
        </w:rPr>
        <w:t xml:space="preserve">meisten </w:t>
      </w:r>
      <w:r>
        <w:rPr>
          <w:sz w:val="24"/>
        </w:rPr>
        <w:t xml:space="preserve">betroffen, </w:t>
      </w:r>
      <w:r>
        <w:rPr>
          <w:sz w:val="24"/>
        </w:rPr>
        <w:t xml:space="preserve">hier </w:t>
      </w:r>
      <w:r>
        <w:rPr>
          <w:sz w:val="24"/>
        </w:rPr>
        <w:t xml:space="preserve">wohnt </w:t>
      </w:r>
      <w:r>
        <w:rPr>
          <w:sz w:val="24"/>
        </w:rPr>
        <w:t xml:space="preserve">der </w:t>
      </w:r>
      <w:r>
        <w:rPr>
          <w:sz w:val="24"/>
        </w:rPr>
        <w:t xml:space="preserve">größte </w:t>
      </w:r>
      <w:r>
        <w:rPr>
          <w:sz w:val="24"/>
        </w:rPr>
        <w:t xml:space="preserve">Teil </w:t>
      </w:r>
      <w:r>
        <w:rPr>
          <w:sz w:val="24"/>
        </w:rPr>
        <w:t xml:space="preserve">der </w:t>
      </w:r>
      <w:r>
        <w:rPr>
          <w:sz w:val="24"/>
        </w:rPr>
        <w:t xml:space="preserve">Bevölkerung. </w:t>
      </w:r>
      <w:r>
        <w:rPr>
          <w:sz w:val="24"/>
        </w:rPr>
        <w:t xml:space="preserve"> </w:t>
      </w:r>
      <w:r>
        <w:rPr>
          <w:sz w:val="24"/>
        </w:rPr>
        <w:t xml:space="preserve">Es </w:t>
      </w:r>
      <w:r>
        <w:rPr>
          <w:sz w:val="24"/>
        </w:rPr>
        <w:t xml:space="preserve">wurden </w:t>
      </w:r>
      <w:r>
        <w:rPr>
          <w:sz w:val="24"/>
        </w:rPr>
        <w:t xml:space="preserve">nur </w:t>
      </w:r>
      <w:r>
        <w:rPr>
          <w:sz w:val="24"/>
        </w:rPr>
        <w:t xml:space="preserve">halb </w:t>
      </w:r>
      <w:r>
        <w:rPr>
          <w:sz w:val="24"/>
        </w:rPr>
        <w:t xml:space="preserve">so </w:t>
      </w:r>
      <w:r>
        <w:rPr>
          <w:sz w:val="24"/>
        </w:rPr>
        <w:t xml:space="preserve">viele </w:t>
      </w:r>
      <w:r>
        <w:rPr>
          <w:sz w:val="24"/>
        </w:rPr>
        <w:t xml:space="preserve">Tests </w:t>
      </w:r>
      <w:r>
        <w:rPr>
          <w:sz w:val="24"/>
        </w:rPr>
        <w:t xml:space="preserve">wie </w:t>
      </w:r>
      <w:r>
        <w:rPr>
          <w:sz w:val="24"/>
        </w:rPr>
        <w:t xml:space="preserve">in </w:t>
      </w:r>
      <w:r>
        <w:rPr>
          <w:sz w:val="24"/>
        </w:rPr>
        <w:t xml:space="preserve">Norwegen </w:t>
      </w:r>
      <w:r>
        <w:rPr>
          <w:sz w:val="24"/>
        </w:rPr>
        <w:t xml:space="preserve">durchgeführt, </w:t>
      </w:r>
      <w:r>
        <w:rPr>
          <w:sz w:val="24"/>
        </w:rPr>
        <w:t xml:space="preserve">bei </w:t>
      </w:r>
      <w:r>
        <w:rPr>
          <w:sz w:val="24"/>
        </w:rPr>
        <w:t xml:space="preserve">ca. </w:t>
      </w:r>
      <w:r>
        <w:rPr>
          <w:sz w:val="24"/>
        </w:rPr>
        <w:t xml:space="preserve">doppelter </w:t>
      </w:r>
      <w:r>
        <w:rPr>
          <w:sz w:val="24"/>
        </w:rPr>
        <w:t xml:space="preserve">Bevölkerung. </w:t>
      </w:r>
      <w:r>
        <w:rPr>
          <w:sz w:val="24"/>
        </w:rPr>
        <w:t xml:space="preserve">Die </w:t>
      </w:r>
      <w:r>
        <w:rPr>
          <w:sz w:val="24"/>
        </w:rPr>
        <w:t xml:space="preserve">Positivenrate </w:t>
      </w:r>
      <w:r>
        <w:rPr>
          <w:sz w:val="24"/>
        </w:rPr>
        <w:t xml:space="preserve">ist </w:t>
      </w:r>
      <w:r>
        <w:rPr>
          <w:sz w:val="24"/>
        </w:rPr>
        <w:t xml:space="preserve">mit </w:t>
      </w:r>
      <w:r>
        <w:rPr>
          <w:sz w:val="24"/>
        </w:rPr>
        <w:t xml:space="preserve">ca. </w:t>
      </w:r>
      <w:r>
        <w:rPr>
          <w:sz w:val="24"/>
        </w:rPr>
        <w:t xml:space="preserve">12% </w:t>
      </w:r>
      <w:r>
        <w:rPr>
          <w:sz w:val="24"/>
        </w:rPr>
        <w:t xml:space="preserve">auch </w:t>
      </w:r>
      <w:r>
        <w:rPr>
          <w:sz w:val="24"/>
        </w:rPr>
        <w:t xml:space="preserve">höher. </w:t>
      </w:r>
      <w:r>
        <w:rPr>
          <w:sz w:val="24"/>
        </w:rPr>
        <w:t xml:space="preserve"> </w:t>
      </w:r>
      <w:r>
        <w:rPr>
          <w:sz w:val="24"/>
        </w:rPr>
        <w:t xml:space="preserve">Seit </w:t>
      </w:r>
    </w:p>
    <w:p>
      <w:r>
        <w:t>*****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3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Schweden </w:t>
      </w:r>
      <w:r>
        <w:rPr>
          <w:sz w:val="24"/>
        </w:rPr>
        <w:t xml:space="preserve"> </w:t>
      </w:r>
      <w:r>
        <w:rPr>
          <w:sz w:val="24"/>
        </w:rPr>
        <w:t xml:space="preserve">ähnlich </w:t>
      </w:r>
      <w:r>
        <w:rPr>
          <w:sz w:val="24"/>
        </w:rPr>
        <w:t xml:space="preserve">Anzahl </w:t>
      </w:r>
      <w:r>
        <w:rPr>
          <w:sz w:val="24"/>
        </w:rPr>
        <w:t xml:space="preserve">Fälle </w:t>
      </w:r>
      <w:r>
        <w:rPr>
          <w:sz w:val="24"/>
        </w:rPr>
        <w:t xml:space="preserve">wie </w:t>
      </w:r>
      <w:r>
        <w:rPr>
          <w:sz w:val="24"/>
        </w:rPr>
        <w:t xml:space="preserve">in </w:t>
      </w:r>
      <w:r>
        <w:rPr>
          <w:sz w:val="24"/>
        </w:rPr>
        <w:t xml:space="preserve">Norwegen: </w:t>
      </w:r>
      <w:r>
        <w:rPr>
          <w:sz w:val="24"/>
        </w:rPr>
        <w:t xml:space="preserve">4.435 </w:t>
      </w:r>
      <w:r>
        <w:rPr>
          <w:sz w:val="24"/>
        </w:rPr>
        <w:t xml:space="preserve">Fälle, </w:t>
      </w:r>
      <w:r>
        <w:rPr>
          <w:sz w:val="24"/>
        </w:rPr>
        <w:t xml:space="preserve">180 </w:t>
      </w:r>
      <w:r>
        <w:rPr>
          <w:sz w:val="24"/>
        </w:rPr>
        <w:t xml:space="preserve">Todesfälle </w:t>
      </w:r>
      <w:r>
        <w:rPr>
          <w:sz w:val="24"/>
        </w:rPr>
        <w:t xml:space="preserve">(Anteil </w:t>
      </w:r>
      <w:r>
        <w:rPr>
          <w:sz w:val="24"/>
        </w:rPr>
        <w:t xml:space="preserve">Verstorbener </w:t>
      </w:r>
      <w:r>
        <w:rPr>
          <w:sz w:val="24"/>
        </w:rPr>
        <w:t xml:space="preserve">4,1%); </w:t>
      </w:r>
      <w:r>
        <w:rPr>
          <w:sz w:val="24"/>
        </w:rPr>
        <w:t xml:space="preserve">358 </w:t>
      </w:r>
      <w:r>
        <w:rPr>
          <w:sz w:val="24"/>
        </w:rPr>
        <w:t xml:space="preserve">Intensivfälle; </w:t>
      </w:r>
      <w:r>
        <w:rPr>
          <w:sz w:val="24"/>
        </w:rPr>
        <w:t xml:space="preserve">Inzidenz: </w:t>
      </w:r>
      <w:r>
        <w:rPr>
          <w:sz w:val="24"/>
        </w:rPr>
        <w:t xml:space="preserve">44 </w:t>
      </w:r>
      <w:r>
        <w:rPr>
          <w:sz w:val="24"/>
        </w:rPr>
        <w:t xml:space="preserve"> </w:t>
      </w:r>
      <w:r>
        <w:rPr>
          <w:b/>
          <w:color w:val="FF0000"/>
          <w:sz w:val="24"/>
        </w:rPr>
        <w:t xml:space="preserve">Südschweden </w:t>
      </w:r>
      <w:r>
        <w:rPr>
          <w:sz w:val="24"/>
        </w:rPr>
        <w:t xml:space="preserve">/ </w:t>
      </w:r>
      <w:r>
        <w:rPr>
          <w:sz w:val="24"/>
        </w:rPr>
        <w:t xml:space="preserve">Großraum </w:t>
      </w:r>
      <w:r>
        <w:rPr>
          <w:sz w:val="24"/>
        </w:rPr>
        <w:t xml:space="preserve">Stockholm </w:t>
      </w:r>
      <w:r>
        <w:rPr>
          <w:sz w:val="24"/>
        </w:rPr>
        <w:t xml:space="preserve">ist </w:t>
      </w:r>
      <w:r>
        <w:rPr>
          <w:sz w:val="24"/>
        </w:rPr>
        <w:t xml:space="preserve">am </w:t>
      </w:r>
      <w:r>
        <w:rPr>
          <w:sz w:val="24"/>
        </w:rPr>
        <w:t xml:space="preserve">meisten </w:t>
      </w:r>
      <w:r>
        <w:rPr>
          <w:sz w:val="24"/>
        </w:rPr>
        <w:t xml:space="preserve">betroffen, </w:t>
      </w:r>
      <w:r>
        <w:rPr>
          <w:sz w:val="24"/>
        </w:rPr>
        <w:t xml:space="preserve">hier </w:t>
      </w:r>
      <w:r>
        <w:rPr>
          <w:sz w:val="24"/>
        </w:rPr>
        <w:t xml:space="preserve">wohnt </w:t>
      </w:r>
      <w:r>
        <w:rPr>
          <w:sz w:val="24"/>
        </w:rPr>
        <w:t xml:space="preserve">der </w:t>
      </w:r>
      <w:r>
        <w:rPr>
          <w:sz w:val="24"/>
        </w:rPr>
        <w:t xml:space="preserve">größte </w:t>
      </w:r>
      <w:r>
        <w:rPr>
          <w:sz w:val="24"/>
        </w:rPr>
        <w:t xml:space="preserve">Teil </w:t>
      </w:r>
      <w:r>
        <w:rPr>
          <w:sz w:val="24"/>
        </w:rPr>
        <w:t xml:space="preserve">der </w:t>
      </w:r>
      <w:r>
        <w:rPr>
          <w:sz w:val="24"/>
        </w:rPr>
        <w:t xml:space="preserve">Bevölkerung. </w:t>
      </w:r>
      <w:r>
        <w:rPr>
          <w:sz w:val="24"/>
        </w:rPr>
        <w:t xml:space="preserve"> </w:t>
      </w:r>
      <w:r>
        <w:rPr>
          <w:sz w:val="24"/>
        </w:rPr>
        <w:t xml:space="preserve">Es </w:t>
      </w:r>
      <w:r>
        <w:rPr>
          <w:sz w:val="24"/>
        </w:rPr>
        <w:t xml:space="preserve">wurden </w:t>
      </w:r>
      <w:r>
        <w:rPr>
          <w:sz w:val="24"/>
        </w:rPr>
        <w:t xml:space="preserve">nur </w:t>
      </w:r>
      <w:r>
        <w:rPr>
          <w:sz w:val="24"/>
        </w:rPr>
        <w:t xml:space="preserve">halb </w:t>
      </w:r>
      <w:r>
        <w:rPr>
          <w:sz w:val="24"/>
        </w:rPr>
        <w:t xml:space="preserve">so </w:t>
      </w:r>
      <w:r>
        <w:rPr>
          <w:sz w:val="24"/>
        </w:rPr>
        <w:t xml:space="preserve">viele </w:t>
      </w:r>
      <w:r>
        <w:rPr>
          <w:sz w:val="24"/>
        </w:rPr>
        <w:t xml:space="preserve">Tests </w:t>
      </w:r>
      <w:r>
        <w:rPr>
          <w:sz w:val="24"/>
        </w:rPr>
        <w:t xml:space="preserve">wie </w:t>
      </w:r>
      <w:r>
        <w:rPr>
          <w:sz w:val="24"/>
        </w:rPr>
        <w:t xml:space="preserve">in </w:t>
      </w:r>
      <w:r>
        <w:rPr>
          <w:sz w:val="24"/>
        </w:rPr>
        <w:t xml:space="preserve">Norwegen </w:t>
      </w:r>
      <w:r>
        <w:rPr>
          <w:sz w:val="24"/>
        </w:rPr>
        <w:t xml:space="preserve">durchgeführt, </w:t>
      </w:r>
      <w:r>
        <w:rPr>
          <w:sz w:val="24"/>
        </w:rPr>
        <w:t xml:space="preserve">bei </w:t>
      </w:r>
      <w:r>
        <w:rPr>
          <w:sz w:val="24"/>
        </w:rPr>
        <w:t xml:space="preserve">ca. </w:t>
      </w:r>
      <w:r>
        <w:rPr>
          <w:sz w:val="24"/>
        </w:rPr>
        <w:t xml:space="preserve">doppelter </w:t>
      </w:r>
      <w:r>
        <w:rPr>
          <w:sz w:val="24"/>
        </w:rPr>
        <w:t xml:space="preserve">Bevölkerung. </w:t>
      </w:r>
      <w:r>
        <w:rPr>
          <w:sz w:val="24"/>
        </w:rPr>
        <w:t xml:space="preserve">Die </w:t>
      </w:r>
      <w:r>
        <w:rPr>
          <w:sz w:val="24"/>
        </w:rPr>
        <w:t xml:space="preserve">Positivenrate </w:t>
      </w:r>
      <w:r>
        <w:rPr>
          <w:sz w:val="24"/>
        </w:rPr>
        <w:t xml:space="preserve">ist </w:t>
      </w:r>
      <w:r>
        <w:rPr>
          <w:sz w:val="24"/>
        </w:rPr>
        <w:t xml:space="preserve">mit </w:t>
      </w:r>
      <w:r>
        <w:rPr>
          <w:sz w:val="24"/>
        </w:rPr>
        <w:t xml:space="preserve">ca. </w:t>
      </w:r>
      <w:r>
        <w:rPr>
          <w:sz w:val="24"/>
        </w:rPr>
        <w:t xml:space="preserve">12% </w:t>
      </w:r>
      <w:r>
        <w:rPr>
          <w:sz w:val="24"/>
        </w:rPr>
        <w:t xml:space="preserve">auch </w:t>
      </w:r>
      <w:r>
        <w:rPr>
          <w:sz w:val="24"/>
        </w:rPr>
        <w:t xml:space="preserve">höher. </w:t>
      </w:r>
      <w:r>
        <w:rPr>
          <w:sz w:val="24"/>
        </w:rPr>
        <w:t xml:space="preserve"> </w:t>
      </w:r>
      <w:r>
        <w:rPr>
          <w:sz w:val="24"/>
        </w:rPr>
        <w:t xml:space="preserve">Seit </w:t>
      </w:r>
      <w:r>
        <w:rPr>
          <w:sz w:val="24"/>
        </w:rPr>
        <w:t xml:space="preserve">2 </w:t>
      </w:r>
      <w:r>
        <w:rPr>
          <w:sz w:val="24"/>
        </w:rPr>
        <w:t xml:space="preserve">Wochen </w:t>
      </w:r>
      <w:r>
        <w:rPr>
          <w:sz w:val="24"/>
        </w:rPr>
        <w:t xml:space="preserve">Testung </w:t>
      </w:r>
      <w:r>
        <w:rPr>
          <w:sz w:val="24"/>
        </w:rPr>
        <w:t xml:space="preserve">wird </w:t>
      </w:r>
      <w:r>
        <w:rPr>
          <w:sz w:val="24"/>
        </w:rPr>
        <w:t xml:space="preserve">auch </w:t>
      </w:r>
      <w:r>
        <w:rPr>
          <w:sz w:val="24"/>
        </w:rPr>
        <w:t xml:space="preserve">innerhalb </w:t>
      </w:r>
      <w:r>
        <w:rPr>
          <w:sz w:val="24"/>
        </w:rPr>
        <w:t xml:space="preserve">des </w:t>
      </w:r>
      <w:r>
        <w:rPr>
          <w:sz w:val="24"/>
        </w:rPr>
        <w:t xml:space="preserve">Influenza-Sentinels </w:t>
      </w:r>
      <w:r>
        <w:rPr>
          <w:sz w:val="24"/>
        </w:rPr>
        <w:t xml:space="preserve">getestet: </w:t>
      </w:r>
      <w:r>
        <w:rPr>
          <w:sz w:val="24"/>
        </w:rPr>
        <w:t xml:space="preserve">6% </w:t>
      </w:r>
      <w:r>
        <w:rPr>
          <w:sz w:val="24"/>
        </w:rPr>
        <w:t xml:space="preserve">positiv </w:t>
      </w:r>
      <w:r>
        <w:rPr>
          <w:sz w:val="24"/>
        </w:rPr>
        <w:t xml:space="preserve">sind </w:t>
      </w:r>
      <w:r>
        <w:rPr>
          <w:sz w:val="24"/>
        </w:rPr>
        <w:t xml:space="preserve">positiv </w:t>
      </w:r>
      <w:r>
        <w:rPr>
          <w:sz w:val="24"/>
        </w:rPr>
        <w:t xml:space="preserve">(ca. </w:t>
      </w:r>
      <w:r>
        <w:rPr>
          <w:sz w:val="24"/>
        </w:rPr>
        <w:t xml:space="preserve">150 </w:t>
      </w:r>
      <w:r>
        <w:rPr>
          <w:sz w:val="24"/>
        </w:rPr>
        <w:t xml:space="preserve">Proben/Woche) </w:t>
      </w:r>
      <w:r>
        <w:rPr>
          <w:sz w:val="24"/>
        </w:rPr>
        <w:t xml:space="preserve"> </w:t>
      </w:r>
      <w:r>
        <w:rPr>
          <w:sz w:val="24"/>
        </w:rPr>
        <w:t xml:space="preserve">Surveillance </w:t>
      </w:r>
      <w:r>
        <w:rPr>
          <w:sz w:val="24"/>
        </w:rPr>
        <w:t xml:space="preserve">geplant </w:t>
      </w:r>
      <w:r>
        <w:rPr>
          <w:sz w:val="24"/>
        </w:rPr>
        <w:t xml:space="preserve">mit </w:t>
      </w:r>
    </w:p>
    <w:p>
      <w:r>
        <w:t>*****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rhalb </w:t>
      </w:r>
      <w:r>
        <w:rPr>
          <w:sz w:val="24"/>
        </w:rPr>
        <w:t xml:space="preserve">des </w:t>
      </w:r>
      <w:r>
        <w:rPr>
          <w:sz w:val="24"/>
        </w:rPr>
        <w:t xml:space="preserve">Influenza-Sentinels </w:t>
      </w:r>
      <w:r>
        <w:rPr>
          <w:sz w:val="24"/>
        </w:rPr>
        <w:t xml:space="preserve">getestet: </w:t>
      </w:r>
      <w:r>
        <w:rPr>
          <w:sz w:val="24"/>
        </w:rPr>
        <w:t xml:space="preserve">6% </w:t>
      </w:r>
      <w:r>
        <w:rPr>
          <w:sz w:val="24"/>
        </w:rPr>
        <w:t xml:space="preserve">positiv </w:t>
      </w:r>
      <w:r>
        <w:rPr>
          <w:sz w:val="24"/>
        </w:rPr>
        <w:t xml:space="preserve">sind </w:t>
      </w:r>
      <w:r>
        <w:rPr>
          <w:sz w:val="24"/>
        </w:rPr>
        <w:t xml:space="preserve">positiv </w:t>
      </w:r>
      <w:r>
        <w:rPr>
          <w:sz w:val="24"/>
        </w:rPr>
        <w:t xml:space="preserve">(ca. </w:t>
      </w:r>
      <w:r>
        <w:rPr>
          <w:sz w:val="24"/>
        </w:rPr>
        <w:t xml:space="preserve">150 </w:t>
      </w:r>
      <w:r>
        <w:rPr>
          <w:sz w:val="24"/>
        </w:rPr>
        <w:t xml:space="preserve">Proben/Woche) </w:t>
      </w:r>
      <w:r>
        <w:rPr>
          <w:sz w:val="24"/>
        </w:rPr>
        <w:t xml:space="preserve"> </w:t>
      </w:r>
      <w:r>
        <w:rPr>
          <w:sz w:val="24"/>
        </w:rPr>
        <w:t xml:space="preserve">Surveillance </w:t>
      </w:r>
      <w:r>
        <w:rPr>
          <w:sz w:val="24"/>
        </w:rPr>
        <w:t xml:space="preserve">geplant </w:t>
      </w:r>
      <w:r>
        <w:rPr>
          <w:sz w:val="24"/>
        </w:rPr>
        <w:t xml:space="preserve">mit </w:t>
      </w:r>
      <w:r>
        <w:rPr>
          <w:sz w:val="24"/>
        </w:rPr>
        <w:t xml:space="preserve">Selbstabstrich </w:t>
      </w:r>
      <w:r>
        <w:rPr>
          <w:sz w:val="24"/>
        </w:rPr>
        <w:t xml:space="preserve">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meisten </w:t>
      </w:r>
      <w:r>
        <w:rPr>
          <w:sz w:val="24"/>
        </w:rPr>
        <w:t xml:space="preserve">Regionen </w:t>
      </w:r>
      <w:r>
        <w:rPr>
          <w:sz w:val="24"/>
        </w:rPr>
        <w:t xml:space="preserve">wird </w:t>
      </w:r>
      <w:r>
        <w:rPr>
          <w:sz w:val="24"/>
        </w:rPr>
        <w:t xml:space="preserve">„Community </w:t>
      </w:r>
      <w:r>
        <w:rPr>
          <w:sz w:val="24"/>
        </w:rPr>
        <w:t xml:space="preserve">transmission“ </w:t>
      </w:r>
      <w:r>
        <w:rPr>
          <w:sz w:val="24"/>
        </w:rPr>
        <w:t xml:space="preserve">angenommen </w:t>
      </w:r>
      <w:r>
        <w:rPr>
          <w:sz w:val="24"/>
        </w:rPr>
        <w:t xml:space="preserve"> </w:t>
      </w:r>
      <w:r>
        <w:rPr>
          <w:sz w:val="24"/>
        </w:rPr>
        <w:t xml:space="preserve">Maßnahmen </w:t>
      </w:r>
      <w:r>
        <w:rPr>
          <w:sz w:val="24"/>
        </w:rPr>
        <w:t xml:space="preserve">zielen </w:t>
      </w:r>
      <w:r>
        <w:rPr>
          <w:sz w:val="24"/>
        </w:rPr>
        <w:t xml:space="preserve">sehr </w:t>
      </w:r>
      <w:r>
        <w:rPr>
          <w:sz w:val="24"/>
        </w:rPr>
        <w:t xml:space="preserve">auf </w:t>
      </w:r>
      <w:r>
        <w:rPr>
          <w:sz w:val="24"/>
        </w:rPr>
        <w:t xml:space="preserve">Eigenverantwortung </w:t>
      </w:r>
      <w:r>
        <w:rPr>
          <w:sz w:val="24"/>
        </w:rPr>
        <w:t xml:space="preserve">der </w:t>
      </w:r>
      <w:r>
        <w:rPr>
          <w:sz w:val="24"/>
        </w:rPr>
        <w:t xml:space="preserve">Menschen, </w:t>
      </w:r>
      <w:r>
        <w:rPr>
          <w:sz w:val="24"/>
        </w:rPr>
        <w:t xml:space="preserve">wenige </w:t>
      </w:r>
      <w:r>
        <w:rPr>
          <w:sz w:val="24"/>
        </w:rPr>
        <w:t xml:space="preserve">restriktive </w:t>
      </w:r>
      <w:r>
        <w:rPr>
          <w:sz w:val="24"/>
        </w:rPr>
        <w:t xml:space="preserve">Maßnahmen, </w:t>
      </w:r>
      <w:r>
        <w:rPr>
          <w:sz w:val="24"/>
        </w:rPr>
        <w:t xml:space="preserve">setzen </w:t>
      </w:r>
      <w:r>
        <w:rPr>
          <w:sz w:val="24"/>
        </w:rPr>
        <w:t xml:space="preserve">auf </w:t>
      </w:r>
      <w:r>
        <w:rPr>
          <w:sz w:val="24"/>
        </w:rPr>
        <w:t xml:space="preserve">schnelle </w:t>
      </w:r>
      <w:r>
        <w:rPr>
          <w:sz w:val="24"/>
        </w:rPr>
        <w:t xml:space="preserve">Entwicklung </w:t>
      </w:r>
      <w:r>
        <w:rPr>
          <w:sz w:val="24"/>
        </w:rPr>
        <w:t xml:space="preserve">einer </w:t>
      </w:r>
      <w:r>
        <w:rPr>
          <w:sz w:val="24"/>
        </w:rPr>
        <w:t xml:space="preserve">Herdenimmunität. </w:t>
      </w:r>
      <w:r>
        <w:rPr>
          <w:sz w:val="24"/>
        </w:rPr>
        <w:t xml:space="preserve"> </w:t>
      </w:r>
      <w:r>
        <w:rPr>
          <w:sz w:val="24"/>
        </w:rPr>
        <w:t xml:space="preserve">ECDC, </w:t>
      </w:r>
      <w:r>
        <w:rPr>
          <w:sz w:val="24"/>
        </w:rPr>
        <w:t xml:space="preserve">Vergleich </w:t>
      </w:r>
      <w:r>
        <w:rPr>
          <w:sz w:val="24"/>
        </w:rPr>
        <w:t xml:space="preserve">der </w:t>
      </w:r>
      <w:r>
        <w:rPr>
          <w:sz w:val="24"/>
        </w:rPr>
        <w:t xml:space="preserve">Altersstrukturen: </w:t>
      </w:r>
      <w:r>
        <w:rPr>
          <w:sz w:val="24"/>
        </w:rPr>
        <w:t xml:space="preserve">in </w:t>
      </w:r>
      <w:r>
        <w:rPr>
          <w:b/>
          <w:color w:val="FF0000"/>
          <w:sz w:val="24"/>
        </w:rPr>
        <w:t xml:space="preserve">Schweden </w:t>
      </w:r>
      <w:r>
        <w:rPr>
          <w:sz w:val="24"/>
        </w:rPr>
        <w:t xml:space="preserve">ist </w:t>
      </w:r>
      <w:r>
        <w:rPr>
          <w:sz w:val="24"/>
        </w:rPr>
        <w:t xml:space="preserve">die </w:t>
      </w:r>
      <w:r>
        <w:rPr>
          <w:sz w:val="24"/>
        </w:rPr>
        <w:t xml:space="preserve">größte </w:t>
      </w:r>
      <w:r>
        <w:rPr>
          <w:sz w:val="24"/>
        </w:rPr>
        <w:t xml:space="preserve">Anzahl </w:t>
      </w:r>
      <w:r>
        <w:rPr>
          <w:sz w:val="24"/>
        </w:rPr>
        <w:t xml:space="preserve">positiver </w:t>
      </w:r>
      <w:r>
        <w:rPr>
          <w:sz w:val="24"/>
        </w:rPr>
        <w:t xml:space="preserve">Tests </w:t>
      </w:r>
      <w:r>
        <w:rPr>
          <w:sz w:val="24"/>
        </w:rPr>
        <w:t xml:space="preserve">in </w:t>
      </w:r>
      <w:r>
        <w:rPr>
          <w:sz w:val="24"/>
        </w:rPr>
        <w:t xml:space="preserve">hohen </w:t>
      </w:r>
      <w:r>
        <w:rPr>
          <w:sz w:val="24"/>
        </w:rPr>
        <w:t xml:space="preserve">Altersgruppen </w:t>
      </w:r>
      <w:r>
        <w:rPr>
          <w:sz w:val="24"/>
        </w:rPr>
        <w:t xml:space="preserve">zu </w:t>
      </w:r>
      <w:r>
        <w:rPr>
          <w:sz w:val="24"/>
        </w:rPr>
        <w:t xml:space="preserve">finden; </w:t>
      </w:r>
      <w:r>
        <w:rPr>
          <w:sz w:val="24"/>
        </w:rPr>
        <w:t xml:space="preserve">sieht </w:t>
      </w:r>
      <w:r>
        <w:rPr>
          <w:sz w:val="24"/>
        </w:rPr>
        <w:t xml:space="preserve">aus, </w:t>
      </w:r>
      <w:r>
        <w:rPr>
          <w:sz w:val="24"/>
        </w:rPr>
        <w:t xml:space="preserve">als </w:t>
      </w:r>
      <w:r>
        <w:rPr>
          <w:sz w:val="24"/>
        </w:rPr>
        <w:t xml:space="preserve">ob </w:t>
      </w:r>
      <w:r>
        <w:rPr>
          <w:sz w:val="24"/>
        </w:rPr>
        <w:t xml:space="preserve">in </w:t>
      </w:r>
      <w:r>
        <w:rPr>
          <w:sz w:val="24"/>
        </w:rPr>
        <w:t xml:space="preserve">erster </w:t>
      </w:r>
      <w:r>
        <w:rPr>
          <w:sz w:val="24"/>
        </w:rPr>
        <w:t xml:space="preserve">Linie </w:t>
      </w:r>
      <w:r>
        <w:rPr>
          <w:sz w:val="24"/>
        </w:rPr>
        <w:t xml:space="preserve">Ältere </w:t>
      </w:r>
      <w:r>
        <w:rPr>
          <w:sz w:val="24"/>
        </w:rPr>
        <w:t xml:space="preserve">getestet </w:t>
      </w:r>
      <w:r>
        <w:rPr>
          <w:sz w:val="24"/>
        </w:rPr>
        <w:t xml:space="preserve">werden </w:t>
      </w:r>
      <w:r>
        <w:rPr>
          <w:sz w:val="24"/>
        </w:rPr>
        <w:t xml:space="preserve">würden; </w:t>
      </w:r>
      <w:r>
        <w:rPr>
          <w:sz w:val="24"/>
        </w:rPr>
        <w:t xml:space="preserve">getestet </w:t>
      </w:r>
      <w:r>
        <w:rPr>
          <w:sz w:val="24"/>
        </w:rPr>
        <w:t xml:space="preserve">werden </w:t>
      </w:r>
      <w:r>
        <w:rPr>
          <w:sz w:val="24"/>
        </w:rPr>
        <w:t xml:space="preserve">vor </w:t>
      </w:r>
      <w:r>
        <w:rPr>
          <w:sz w:val="24"/>
        </w:rPr>
        <w:t xml:space="preserve">allem </w:t>
      </w:r>
      <w:r>
        <w:rPr>
          <w:sz w:val="24"/>
        </w:rPr>
        <w:t xml:space="preserve">Menschen, </w:t>
      </w:r>
      <w:r>
        <w:rPr>
          <w:sz w:val="24"/>
        </w:rPr>
        <w:t xml:space="preserve">in </w:t>
      </w:r>
      <w:r>
        <w:rPr>
          <w:sz w:val="24"/>
        </w:rPr>
        <w:t xml:space="preserve">Krankenhäusern. </w:t>
      </w:r>
      <w:r>
        <w:rPr>
          <w:sz w:val="24"/>
        </w:rPr>
        <w:t xml:space="preserve"> </w:t>
      </w:r>
      <w:r>
        <w:rPr>
          <w:sz w:val="24"/>
        </w:rPr>
        <w:t xml:space="preserve">Vermutlich </w:t>
      </w:r>
      <w:r>
        <w:rPr>
          <w:sz w:val="24"/>
        </w:rPr>
        <w:t xml:space="preserve">eher </w:t>
      </w:r>
      <w:r>
        <w:rPr>
          <w:sz w:val="24"/>
        </w:rPr>
        <w:t xml:space="preserve">Untererfassung </w:t>
      </w:r>
      <w:r>
        <w:rPr>
          <w:sz w:val="24"/>
        </w:rPr>
        <w:t xml:space="preserve">von </w:t>
      </w:r>
      <w:r>
        <w:rPr>
          <w:sz w:val="24"/>
        </w:rPr>
        <w:t xml:space="preserve">Fällen; </w:t>
      </w:r>
      <w:r>
        <w:rPr>
          <w:sz w:val="24"/>
        </w:rPr>
        <w:t xml:space="preserve">ob </w:t>
      </w:r>
      <w:r>
        <w:rPr>
          <w:b/>
          <w:color w:val="FF0000"/>
          <w:sz w:val="24"/>
        </w:rPr>
        <w:t xml:space="preserve">Schweden </w:t>
      </w:r>
      <w:r>
        <w:rPr>
          <w:sz w:val="24"/>
        </w:rPr>
        <w:t xml:space="preserve">Risikogebiet </w:t>
      </w:r>
      <w:r>
        <w:rPr>
          <w:sz w:val="24"/>
        </w:rPr>
        <w:t xml:space="preserve">wird, </w:t>
      </w:r>
      <w:r>
        <w:rPr>
          <w:sz w:val="24"/>
        </w:rPr>
        <w:t xml:space="preserve">soll </w:t>
      </w:r>
      <w:r>
        <w:rPr>
          <w:sz w:val="24"/>
        </w:rPr>
        <w:t xml:space="preserve">morgen </w:t>
      </w:r>
      <w:r>
        <w:rPr>
          <w:sz w:val="24"/>
        </w:rPr>
        <w:t xml:space="preserve">entschieden </w:t>
      </w:r>
      <w:r>
        <w:rPr>
          <w:sz w:val="24"/>
        </w:rPr>
        <w:t xml:space="preserve">werden. </w:t>
      </w:r>
      <w:r>
        <w:rPr>
          <w:sz w:val="24"/>
        </w:rPr>
        <w:t xml:space="preserve">o </w:t>
      </w:r>
      <w:r>
        <w:rPr>
          <w:sz w:val="24"/>
        </w:rPr>
        <w:t xml:space="preserve">Dänemark: </w:t>
      </w:r>
      <w:r>
        <w:rPr>
          <w:sz w:val="24"/>
        </w:rPr>
        <w:t xml:space="preserve"> </w:t>
      </w:r>
      <w:r>
        <w:rPr>
          <w:sz w:val="24"/>
        </w:rPr>
        <w:t xml:space="preserve">2.815 </w:t>
      </w:r>
      <w:r>
        <w:rPr>
          <w:sz w:val="24"/>
        </w:rPr>
        <w:t xml:space="preserve">Fälle, </w:t>
      </w:r>
      <w:r>
        <w:rPr>
          <w:sz w:val="24"/>
        </w:rPr>
        <w:t xml:space="preserve">90 </w:t>
      </w:r>
      <w:r>
        <w:rPr>
          <w:sz w:val="24"/>
        </w:rPr>
        <w:t xml:space="preserve">Todesfälle </w:t>
      </w:r>
      <w:r>
        <w:rPr>
          <w:sz w:val="24"/>
        </w:rPr>
        <w:t xml:space="preserve">(Fallsterblichkeit: </w:t>
      </w:r>
      <w:r>
        <w:rPr>
          <w:sz w:val="24"/>
        </w:rPr>
        <w:t xml:space="preserve">3,2%); </w:t>
      </w:r>
      <w:r>
        <w:rPr>
          <w:sz w:val="24"/>
        </w:rPr>
        <w:t xml:space="preserve">533 </w:t>
      </w:r>
      <w:r>
        <w:rPr>
          <w:sz w:val="24"/>
        </w:rPr>
        <w:t xml:space="preserve">Fälle </w:t>
      </w:r>
      <w:r>
        <w:rPr>
          <w:sz w:val="24"/>
        </w:rPr>
        <w:t xml:space="preserve">hospita </w:t>
      </w:r>
    </w:p>
    <w:p>
      <w:r>
        <w:t>*****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Menschen, </w:t>
      </w:r>
      <w:r>
        <w:rPr>
          <w:sz w:val="24"/>
        </w:rPr>
        <w:t xml:space="preserve">wenige </w:t>
      </w:r>
      <w:r>
        <w:rPr>
          <w:sz w:val="24"/>
        </w:rPr>
        <w:t xml:space="preserve">restriktive </w:t>
      </w:r>
      <w:r>
        <w:rPr>
          <w:sz w:val="24"/>
        </w:rPr>
        <w:t xml:space="preserve">Maßnahmen, </w:t>
      </w:r>
      <w:r>
        <w:rPr>
          <w:sz w:val="24"/>
        </w:rPr>
        <w:t xml:space="preserve">setzen </w:t>
      </w:r>
      <w:r>
        <w:rPr>
          <w:sz w:val="24"/>
        </w:rPr>
        <w:t xml:space="preserve">auf </w:t>
      </w:r>
      <w:r>
        <w:rPr>
          <w:sz w:val="24"/>
        </w:rPr>
        <w:t xml:space="preserve">schnelle </w:t>
      </w:r>
      <w:r>
        <w:rPr>
          <w:sz w:val="24"/>
        </w:rPr>
        <w:t xml:space="preserve">Entwicklung </w:t>
      </w:r>
      <w:r>
        <w:rPr>
          <w:sz w:val="24"/>
        </w:rPr>
        <w:t xml:space="preserve">einer </w:t>
      </w:r>
      <w:r>
        <w:rPr>
          <w:sz w:val="24"/>
        </w:rPr>
        <w:t xml:space="preserve">Herdenimmunität. </w:t>
      </w:r>
      <w:r>
        <w:rPr>
          <w:sz w:val="24"/>
        </w:rPr>
        <w:t xml:space="preserve"> </w:t>
      </w:r>
      <w:r>
        <w:rPr>
          <w:sz w:val="24"/>
        </w:rPr>
        <w:t xml:space="preserve">ECDC, </w:t>
      </w:r>
      <w:r>
        <w:rPr>
          <w:sz w:val="24"/>
        </w:rPr>
        <w:t xml:space="preserve">Vergleich </w:t>
      </w:r>
      <w:r>
        <w:rPr>
          <w:sz w:val="24"/>
        </w:rPr>
        <w:t xml:space="preserve">der </w:t>
      </w:r>
      <w:r>
        <w:rPr>
          <w:sz w:val="24"/>
        </w:rPr>
        <w:t xml:space="preserve">Altersstrukturen: </w:t>
      </w:r>
      <w:r>
        <w:rPr>
          <w:sz w:val="24"/>
        </w:rPr>
        <w:t xml:space="preserve">in </w:t>
      </w:r>
      <w:r>
        <w:rPr>
          <w:b/>
          <w:color w:val="FF0000"/>
          <w:sz w:val="24"/>
        </w:rPr>
        <w:t xml:space="preserve">Schweden </w:t>
      </w:r>
      <w:r>
        <w:rPr>
          <w:sz w:val="24"/>
        </w:rPr>
        <w:t xml:space="preserve">ist </w:t>
      </w:r>
      <w:r>
        <w:rPr>
          <w:sz w:val="24"/>
        </w:rPr>
        <w:t xml:space="preserve">die </w:t>
      </w:r>
      <w:r>
        <w:rPr>
          <w:sz w:val="24"/>
        </w:rPr>
        <w:t xml:space="preserve">größte </w:t>
      </w:r>
      <w:r>
        <w:rPr>
          <w:sz w:val="24"/>
        </w:rPr>
        <w:t xml:space="preserve">Anzahl </w:t>
      </w:r>
      <w:r>
        <w:rPr>
          <w:sz w:val="24"/>
        </w:rPr>
        <w:t xml:space="preserve">positiver </w:t>
      </w:r>
      <w:r>
        <w:rPr>
          <w:sz w:val="24"/>
        </w:rPr>
        <w:t xml:space="preserve">Tests </w:t>
      </w:r>
      <w:r>
        <w:rPr>
          <w:sz w:val="24"/>
        </w:rPr>
        <w:t xml:space="preserve">in </w:t>
      </w:r>
      <w:r>
        <w:rPr>
          <w:sz w:val="24"/>
        </w:rPr>
        <w:t xml:space="preserve">hohen </w:t>
      </w:r>
      <w:r>
        <w:rPr>
          <w:sz w:val="24"/>
        </w:rPr>
        <w:t xml:space="preserve">Altersgruppen </w:t>
      </w:r>
      <w:r>
        <w:rPr>
          <w:sz w:val="24"/>
        </w:rPr>
        <w:t xml:space="preserve">zu </w:t>
      </w:r>
      <w:r>
        <w:rPr>
          <w:sz w:val="24"/>
        </w:rPr>
        <w:t xml:space="preserve">finden; </w:t>
      </w:r>
      <w:r>
        <w:rPr>
          <w:sz w:val="24"/>
        </w:rPr>
        <w:t xml:space="preserve">sieht </w:t>
      </w:r>
      <w:r>
        <w:rPr>
          <w:sz w:val="24"/>
        </w:rPr>
        <w:t xml:space="preserve">aus, </w:t>
      </w:r>
      <w:r>
        <w:rPr>
          <w:sz w:val="24"/>
        </w:rPr>
        <w:t xml:space="preserve">als </w:t>
      </w:r>
      <w:r>
        <w:rPr>
          <w:sz w:val="24"/>
        </w:rPr>
        <w:t xml:space="preserve">ob </w:t>
      </w:r>
      <w:r>
        <w:rPr>
          <w:sz w:val="24"/>
        </w:rPr>
        <w:t xml:space="preserve">in </w:t>
      </w:r>
      <w:r>
        <w:rPr>
          <w:sz w:val="24"/>
        </w:rPr>
        <w:t xml:space="preserve">erster </w:t>
      </w:r>
      <w:r>
        <w:rPr>
          <w:sz w:val="24"/>
        </w:rPr>
        <w:t xml:space="preserve">Linie </w:t>
      </w:r>
      <w:r>
        <w:rPr>
          <w:sz w:val="24"/>
        </w:rPr>
        <w:t xml:space="preserve">Ältere </w:t>
      </w:r>
      <w:r>
        <w:rPr>
          <w:sz w:val="24"/>
        </w:rPr>
        <w:t xml:space="preserve">getestet </w:t>
      </w:r>
      <w:r>
        <w:rPr>
          <w:sz w:val="24"/>
        </w:rPr>
        <w:t xml:space="preserve">werden </w:t>
      </w:r>
      <w:r>
        <w:rPr>
          <w:sz w:val="24"/>
        </w:rPr>
        <w:t xml:space="preserve">würden; </w:t>
      </w:r>
      <w:r>
        <w:rPr>
          <w:sz w:val="24"/>
        </w:rPr>
        <w:t xml:space="preserve">getestet </w:t>
      </w:r>
      <w:r>
        <w:rPr>
          <w:sz w:val="24"/>
        </w:rPr>
        <w:t xml:space="preserve">werden </w:t>
      </w:r>
      <w:r>
        <w:rPr>
          <w:sz w:val="24"/>
        </w:rPr>
        <w:t xml:space="preserve">vor </w:t>
      </w:r>
      <w:r>
        <w:rPr>
          <w:sz w:val="24"/>
        </w:rPr>
        <w:t xml:space="preserve">allem </w:t>
      </w:r>
      <w:r>
        <w:rPr>
          <w:sz w:val="24"/>
        </w:rPr>
        <w:t xml:space="preserve">Menschen, </w:t>
      </w:r>
      <w:r>
        <w:rPr>
          <w:sz w:val="24"/>
        </w:rPr>
        <w:t xml:space="preserve">in </w:t>
      </w:r>
      <w:r>
        <w:rPr>
          <w:sz w:val="24"/>
        </w:rPr>
        <w:t xml:space="preserve">Krankenhäusern. </w:t>
      </w:r>
      <w:r>
        <w:rPr>
          <w:sz w:val="24"/>
        </w:rPr>
        <w:t xml:space="preserve"> </w:t>
      </w:r>
      <w:r>
        <w:rPr>
          <w:sz w:val="24"/>
        </w:rPr>
        <w:t xml:space="preserve">Vermutlich </w:t>
      </w:r>
      <w:r>
        <w:rPr>
          <w:sz w:val="24"/>
        </w:rPr>
        <w:t xml:space="preserve">eher </w:t>
      </w:r>
      <w:r>
        <w:rPr>
          <w:sz w:val="24"/>
        </w:rPr>
        <w:t xml:space="preserve">Untererfassung </w:t>
      </w:r>
      <w:r>
        <w:rPr>
          <w:sz w:val="24"/>
        </w:rPr>
        <w:t xml:space="preserve">von </w:t>
      </w:r>
      <w:r>
        <w:rPr>
          <w:sz w:val="24"/>
        </w:rPr>
        <w:t xml:space="preserve">Fällen; </w:t>
      </w:r>
      <w:r>
        <w:rPr>
          <w:sz w:val="24"/>
        </w:rPr>
        <w:t xml:space="preserve">ob </w:t>
      </w:r>
      <w:r>
        <w:rPr>
          <w:b/>
          <w:color w:val="FF0000"/>
          <w:sz w:val="24"/>
        </w:rPr>
        <w:t xml:space="preserve">Schweden </w:t>
      </w:r>
      <w:r>
        <w:rPr>
          <w:sz w:val="24"/>
        </w:rPr>
        <w:t xml:space="preserve">Risikogebiet </w:t>
      </w:r>
      <w:r>
        <w:rPr>
          <w:sz w:val="24"/>
        </w:rPr>
        <w:t xml:space="preserve">wird, </w:t>
      </w:r>
      <w:r>
        <w:rPr>
          <w:sz w:val="24"/>
        </w:rPr>
        <w:t xml:space="preserve">soll </w:t>
      </w:r>
      <w:r>
        <w:rPr>
          <w:sz w:val="24"/>
        </w:rPr>
        <w:t xml:space="preserve">morgen </w:t>
      </w:r>
      <w:r>
        <w:rPr>
          <w:sz w:val="24"/>
        </w:rPr>
        <w:t xml:space="preserve">entschieden </w:t>
      </w:r>
      <w:r>
        <w:rPr>
          <w:sz w:val="24"/>
        </w:rPr>
        <w:t xml:space="preserve">werden. </w:t>
      </w:r>
      <w:r>
        <w:rPr>
          <w:sz w:val="24"/>
        </w:rPr>
        <w:t xml:space="preserve">o </w:t>
      </w:r>
      <w:r>
        <w:rPr>
          <w:sz w:val="24"/>
        </w:rPr>
        <w:t xml:space="preserve">Dänemark: </w:t>
      </w:r>
      <w:r>
        <w:rPr>
          <w:sz w:val="24"/>
        </w:rPr>
        <w:t xml:space="preserve"> </w:t>
      </w:r>
      <w:r>
        <w:rPr>
          <w:sz w:val="24"/>
        </w:rPr>
        <w:t xml:space="preserve">2.815 </w:t>
      </w:r>
      <w:r>
        <w:rPr>
          <w:sz w:val="24"/>
        </w:rPr>
        <w:t xml:space="preserve">Fälle, </w:t>
      </w:r>
      <w:r>
        <w:rPr>
          <w:sz w:val="24"/>
        </w:rPr>
        <w:t xml:space="preserve">90 </w:t>
      </w:r>
      <w:r>
        <w:rPr>
          <w:sz w:val="24"/>
        </w:rPr>
        <w:t xml:space="preserve">Todesfälle </w:t>
      </w:r>
      <w:r>
        <w:rPr>
          <w:sz w:val="24"/>
        </w:rPr>
        <w:t xml:space="preserve">(Fallsterblichkeit: </w:t>
      </w:r>
      <w:r>
        <w:rPr>
          <w:sz w:val="24"/>
        </w:rPr>
        <w:t xml:space="preserve">3,2%); </w:t>
      </w:r>
      <w:r>
        <w:rPr>
          <w:sz w:val="24"/>
        </w:rPr>
        <w:t xml:space="preserve">533 </w:t>
      </w:r>
      <w:r>
        <w:rPr>
          <w:sz w:val="24"/>
        </w:rPr>
        <w:t xml:space="preserve">Fälle </w:t>
      </w:r>
      <w:r>
        <w:rPr>
          <w:sz w:val="24"/>
        </w:rPr>
        <w:t xml:space="preserve">hospitalisiert; </w:t>
      </w:r>
      <w:r>
        <w:rPr>
          <w:sz w:val="24"/>
        </w:rPr>
        <w:t xml:space="preserve">Inzidenz: </w:t>
      </w:r>
      <w:r>
        <w:rPr>
          <w:sz w:val="24"/>
        </w:rPr>
        <w:t xml:space="preserve">48,3 </w:t>
      </w:r>
      <w:r>
        <w:rPr>
          <w:sz w:val="24"/>
        </w:rPr>
        <w:t xml:space="preserve"> </w:t>
      </w:r>
      <w:r>
        <w:rPr>
          <w:sz w:val="24"/>
        </w:rPr>
        <w:t xml:space="preserve">Hauptsächlich </w:t>
      </w:r>
      <w:r>
        <w:rPr>
          <w:sz w:val="24"/>
        </w:rPr>
        <w:t xml:space="preserve">Gegend </w:t>
      </w:r>
      <w:r>
        <w:rPr>
          <w:sz w:val="24"/>
        </w:rPr>
        <w:t xml:space="preserve">um </w:t>
      </w:r>
      <w:r>
        <w:rPr>
          <w:sz w:val="24"/>
        </w:rPr>
        <w:t xml:space="preserve">Kopenhagen </w:t>
      </w:r>
      <w:r>
        <w:rPr>
          <w:sz w:val="24"/>
        </w:rPr>
        <w:t xml:space="preserve">betroffen. </w:t>
      </w:r>
      <w:r>
        <w:rPr>
          <w:sz w:val="24"/>
        </w:rPr>
        <w:t xml:space="preserve"> </w:t>
      </w:r>
      <w:r>
        <w:rPr>
          <w:sz w:val="24"/>
        </w:rPr>
        <w:t xml:space="preserve">Wenige </w:t>
      </w:r>
      <w:r>
        <w:rPr>
          <w:sz w:val="24"/>
        </w:rPr>
        <w:t xml:space="preserve">durchgeführte </w:t>
      </w:r>
      <w:r>
        <w:rPr>
          <w:sz w:val="24"/>
        </w:rPr>
        <w:t xml:space="preserve">Tests </w:t>
      </w:r>
      <w:r>
        <w:rPr>
          <w:sz w:val="24"/>
        </w:rPr>
        <w:t xml:space="preserve">mit </w:t>
      </w:r>
      <w:r>
        <w:rPr>
          <w:sz w:val="24"/>
        </w:rPr>
        <w:t xml:space="preserve">Positivquote </w:t>
      </w:r>
      <w:r>
        <w:rPr>
          <w:sz w:val="24"/>
        </w:rPr>
        <w:t xml:space="preserve">von </w:t>
      </w:r>
      <w:r>
        <w:rPr>
          <w:sz w:val="24"/>
        </w:rPr>
        <w:t xml:space="preserve">12%. </w:t>
      </w:r>
      <w:r>
        <w:rPr>
          <w:sz w:val="24"/>
        </w:rPr>
        <w:t xml:space="preserve"> </w:t>
      </w:r>
      <w:r>
        <w:rPr>
          <w:sz w:val="24"/>
        </w:rPr>
        <w:t xml:space="preserve">Maßnahmen </w:t>
      </w:r>
      <w:r>
        <w:rPr>
          <w:sz w:val="24"/>
        </w:rPr>
        <w:t xml:space="preserve">eher </w:t>
      </w:r>
      <w:r>
        <w:rPr>
          <w:sz w:val="24"/>
        </w:rPr>
        <w:t xml:space="preserve">restriktiv: </w:t>
      </w:r>
      <w:r>
        <w:rPr>
          <w:sz w:val="24"/>
        </w:rPr>
        <w:t xml:space="preserve">Verbot </w:t>
      </w:r>
      <w:r>
        <w:rPr>
          <w:sz w:val="24"/>
        </w:rPr>
        <w:t xml:space="preserve">von </w:t>
      </w:r>
      <w:r>
        <w:rPr>
          <w:sz w:val="24"/>
        </w:rPr>
        <w:t xml:space="preserve">Aktivitäten </w:t>
      </w:r>
      <w:r>
        <w:rPr>
          <w:sz w:val="24"/>
        </w:rPr>
        <w:t xml:space="preserve">mit </w:t>
      </w:r>
      <w:r>
        <w:rPr>
          <w:sz w:val="24"/>
        </w:rPr>
        <w:t xml:space="preserve">mehr </w:t>
      </w:r>
      <w:r>
        <w:rPr>
          <w:sz w:val="24"/>
        </w:rPr>
        <w:t xml:space="preserve">als </w:t>
      </w:r>
      <w:r>
        <w:rPr>
          <w:sz w:val="24"/>
        </w:rPr>
        <w:t xml:space="preserve">10 </w:t>
      </w:r>
      <w:r>
        <w:rPr>
          <w:sz w:val="24"/>
        </w:rPr>
        <w:t xml:space="preserve">Personen, </w:t>
      </w:r>
      <w:r>
        <w:rPr>
          <w:sz w:val="24"/>
        </w:rPr>
        <w:t xml:space="preserve">geschlossene </w:t>
      </w:r>
      <w:r>
        <w:rPr>
          <w:sz w:val="24"/>
        </w:rPr>
        <w:t xml:space="preserve">Einkaufszentren; </w:t>
      </w:r>
      <w:r>
        <w:rPr>
          <w:sz w:val="24"/>
        </w:rPr>
        <w:t xml:space="preserve">Grenzkontrol </w:t>
      </w:r>
    </w:p>
    <w:p>
      <w:r>
        <w:t>*****</w:t>
      </w:r>
    </w:p>
    <w:p>
      <w:pPr>
        <w:pStyle w:val="Heading1"/>
      </w:pPr>
      <w:r>
        <w:t>106_Ergebnisprotokoll_Krisenstabssitzung_2020-04-02.pdf</w:t>
      </w:r>
    </w:p>
    <w:p>
      <w:r>
        <w:t>Anzahl der Vorkommen von 'Schweden': 1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ichen </w:t>
      </w:r>
      <w:r>
        <w:rPr>
          <w:sz w:val="24"/>
        </w:rPr>
        <w:t xml:space="preserve">Änderungen </w:t>
      </w:r>
      <w:r>
        <w:rPr>
          <w:sz w:val="24"/>
        </w:rPr>
        <w:t xml:space="preserve">o </w:t>
      </w:r>
      <w:r>
        <w:rPr>
          <w:sz w:val="24"/>
        </w:rPr>
        <w:t xml:space="preserve">Methodik </w:t>
      </w:r>
      <w:r>
        <w:rPr>
          <w:sz w:val="24"/>
        </w:rPr>
        <w:t xml:space="preserve">der </w:t>
      </w:r>
      <w:r>
        <w:rPr>
          <w:sz w:val="24"/>
        </w:rPr>
        <w:t xml:space="preserve">Darstellung </w:t>
      </w:r>
      <w:r>
        <w:rPr>
          <w:sz w:val="24"/>
        </w:rPr>
        <w:t xml:space="preserve">der </w:t>
      </w:r>
      <w:r>
        <w:rPr>
          <w:sz w:val="24"/>
        </w:rPr>
        <w:t xml:space="preserve">Kurve: </w:t>
      </w:r>
      <w:r>
        <w:rPr>
          <w:sz w:val="24"/>
        </w:rPr>
        <w:t xml:space="preserve">« </w:t>
      </w:r>
      <w:r>
        <w:rPr>
          <w:sz w:val="24"/>
        </w:rPr>
        <w:t xml:space="preserve">Es </w:t>
      </w:r>
      <w:r>
        <w:rPr>
          <w:sz w:val="24"/>
        </w:rPr>
        <w:t xml:space="preserve">handelt </w:t>
      </w:r>
      <w:r>
        <w:rPr>
          <w:sz w:val="24"/>
        </w:rPr>
        <w:t xml:space="preserve">sich </w:t>
      </w:r>
      <w:r>
        <w:rPr>
          <w:sz w:val="24"/>
        </w:rPr>
        <w:t xml:space="preserve">nicht </w:t>
      </w:r>
      <w:r>
        <w:rPr>
          <w:sz w:val="24"/>
        </w:rPr>
        <w:t xml:space="preserve">um </w:t>
      </w:r>
      <w:r>
        <w:rPr>
          <w:sz w:val="24"/>
        </w:rPr>
        <w:t xml:space="preserve">die </w:t>
      </w:r>
      <w:r>
        <w:rPr>
          <w:sz w:val="24"/>
        </w:rPr>
        <w:t xml:space="preserve">Darstellung </w:t>
      </w:r>
      <w:r>
        <w:rPr>
          <w:sz w:val="24"/>
        </w:rPr>
        <w:t xml:space="preserve">eines </w:t>
      </w:r>
      <w:r>
        <w:rPr>
          <w:sz w:val="24"/>
        </w:rPr>
        <w:t xml:space="preserve">zentrierten </w:t>
      </w:r>
      <w:r>
        <w:rPr>
          <w:sz w:val="24"/>
        </w:rPr>
        <w:t xml:space="preserve">moving </w:t>
      </w:r>
      <w:r>
        <w:rPr>
          <w:sz w:val="24"/>
        </w:rPr>
        <w:t xml:space="preserve">average, </w:t>
      </w:r>
      <w:r>
        <w:rPr>
          <w:sz w:val="24"/>
        </w:rPr>
        <w:t xml:space="preserve">bei </w:t>
      </w:r>
      <w:r>
        <w:rPr>
          <w:sz w:val="24"/>
        </w:rPr>
        <w:t xml:space="preserve">einem </w:t>
      </w:r>
      <w:r>
        <w:rPr>
          <w:sz w:val="24"/>
        </w:rPr>
        <w:t xml:space="preserve">zentrierten </w:t>
      </w:r>
      <w:r>
        <w:rPr>
          <w:sz w:val="24"/>
        </w:rPr>
        <w:t xml:space="preserve">moving </w:t>
      </w:r>
      <w:r>
        <w:rPr>
          <w:sz w:val="24"/>
        </w:rPr>
        <w:t xml:space="preserve">average </w:t>
      </w:r>
      <w:r>
        <w:rPr>
          <w:sz w:val="24"/>
        </w:rPr>
        <w:t xml:space="preserve">tiber </w:t>
      </w:r>
      <w:r>
        <w:rPr>
          <w:sz w:val="24"/>
        </w:rPr>
        <w:t xml:space="preserve">7 </w:t>
      </w:r>
      <w:r>
        <w:rPr>
          <w:sz w:val="24"/>
        </w:rPr>
        <w:t xml:space="preserve">Tage </w:t>
      </w:r>
      <w:r>
        <w:rPr>
          <w:sz w:val="24"/>
        </w:rPr>
        <w:t xml:space="preserve">werden </w:t>
      </w:r>
      <w:r>
        <w:rPr>
          <w:sz w:val="24"/>
        </w:rPr>
        <w:t xml:space="preserve">die </w:t>
      </w:r>
      <w:r>
        <w:rPr>
          <w:sz w:val="24"/>
        </w:rPr>
        <w:t xml:space="preserve">aktuellen </w:t>
      </w:r>
      <w:r>
        <w:rPr>
          <w:sz w:val="24"/>
        </w:rPr>
        <w:t xml:space="preserve">3 </w:t>
      </w:r>
      <w:r>
        <w:rPr>
          <w:sz w:val="24"/>
        </w:rPr>
        <w:t xml:space="preserve">Tage </w:t>
      </w:r>
      <w:r>
        <w:rPr>
          <w:sz w:val="24"/>
        </w:rPr>
        <w:t xml:space="preserve">nicht </w:t>
      </w:r>
      <w:r>
        <w:rPr>
          <w:sz w:val="24"/>
        </w:rPr>
        <w:t xml:space="preserve">dargestellt. </w:t>
      </w:r>
      <w:r>
        <w:rPr>
          <w:sz w:val="24"/>
        </w:rPr>
        <w:t xml:space="preserve">Da </w:t>
      </w:r>
      <w:r>
        <w:rPr>
          <w:sz w:val="24"/>
        </w:rPr>
        <w:t xml:space="preserve">die </w:t>
      </w:r>
      <w:r>
        <w:rPr>
          <w:sz w:val="24"/>
        </w:rPr>
        <w:t xml:space="preserve">aktuelle </w:t>
      </w:r>
      <w:r>
        <w:rPr>
          <w:sz w:val="24"/>
        </w:rPr>
        <w:t xml:space="preserve">Woche </w:t>
      </w:r>
      <w:r>
        <w:rPr>
          <w:sz w:val="24"/>
        </w:rPr>
        <w:t xml:space="preserve">relevant </w:t>
      </w:r>
      <w:r>
        <w:rPr>
          <w:sz w:val="24"/>
        </w:rPr>
        <w:t xml:space="preserve">ist, </w:t>
      </w:r>
      <w:r>
        <w:rPr>
          <w:sz w:val="24"/>
        </w:rPr>
        <w:t xml:space="preserve">wurde </w:t>
      </w:r>
      <w:r>
        <w:rPr>
          <w:sz w:val="24"/>
        </w:rPr>
        <w:t xml:space="preserve">darauf </w:t>
      </w:r>
      <w:r>
        <w:rPr>
          <w:sz w:val="24"/>
        </w:rPr>
        <w:t xml:space="preserve">verzichtet. </w:t>
      </w:r>
      <w:r>
        <w:rPr>
          <w:sz w:val="24"/>
        </w:rPr>
        <w:t xml:space="preserve">Auswertung </w:t>
      </w:r>
      <w:r>
        <w:rPr>
          <w:sz w:val="24"/>
        </w:rPr>
        <w:t xml:space="preserve">von </w:t>
      </w:r>
      <w:r>
        <w:rPr>
          <w:sz w:val="24"/>
        </w:rPr>
        <w:t xml:space="preserve">FG31 </w:t>
      </w:r>
      <w:r>
        <w:rPr>
          <w:sz w:val="24"/>
        </w:rPr>
        <w:t xml:space="preserve">erstellt. </w:t>
      </w:r>
      <w:r>
        <w:rPr>
          <w:sz w:val="24"/>
        </w:rPr>
        <w:t xml:space="preserve">Zuletzt </w:t>
      </w:r>
      <w:r>
        <w:rPr>
          <w:sz w:val="24"/>
        </w:rPr>
        <w:t xml:space="preserve">GB, </w:t>
      </w:r>
      <w:r>
        <w:rPr>
          <w:sz w:val="24"/>
        </w:rPr>
        <w:t xml:space="preserve">Nordirland </w:t>
      </w:r>
      <w:r>
        <w:rPr>
          <w:sz w:val="24"/>
        </w:rPr>
        <w:t xml:space="preserve">und </w:t>
      </w:r>
      <w:r>
        <w:rPr>
          <w:sz w:val="24"/>
        </w:rPr>
        <w:t xml:space="preserve">USA </w:t>
      </w:r>
      <w:r>
        <w:rPr>
          <w:sz w:val="24"/>
        </w:rPr>
        <w:t xml:space="preserve">in </w:t>
      </w:r>
      <w:r>
        <w:rPr>
          <w:sz w:val="24"/>
        </w:rPr>
        <w:t xml:space="preserve">Anordnung/NOTAM </w:t>
      </w:r>
      <w:r>
        <w:rPr>
          <w:sz w:val="24"/>
        </w:rPr>
        <w:t xml:space="preserve">aufgenommen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Schweden: </w:t>
      </w:r>
      <w:r>
        <w:rPr>
          <w:sz w:val="24"/>
        </w:rPr>
        <w:t xml:space="preserve">"= </w:t>
      </w:r>
      <w:r>
        <w:rPr>
          <w:sz w:val="24"/>
        </w:rPr>
        <w:t xml:space="preserve">Seitgestern </w:t>
      </w:r>
      <w:r>
        <w:rPr>
          <w:sz w:val="24"/>
        </w:rPr>
        <w:t xml:space="preserve">10% </w:t>
      </w:r>
      <w:r>
        <w:rPr>
          <w:sz w:val="24"/>
        </w:rPr>
        <w:t xml:space="preserve">mehr </w:t>
      </w:r>
      <w:r>
        <w:rPr>
          <w:sz w:val="24"/>
        </w:rPr>
        <w:t xml:space="preserve">Fälle, </w:t>
      </w:r>
      <w:r>
        <w:rPr>
          <w:sz w:val="24"/>
        </w:rPr>
        <w:t xml:space="preserve">Fallsterblichkeit </w:t>
      </w:r>
      <w:r>
        <w:rPr>
          <w:sz w:val="24"/>
        </w:rPr>
        <w:t xml:space="preserve">4,8%, </w:t>
      </w:r>
      <w:r>
        <w:rPr>
          <w:sz w:val="24"/>
        </w:rPr>
        <w:t xml:space="preserve">393 </w:t>
      </w:r>
      <w:r>
        <w:rPr>
          <w:sz w:val="24"/>
        </w:rPr>
        <w:t xml:space="preserve">Fälle </w:t>
      </w:r>
      <w:r>
        <w:rPr>
          <w:sz w:val="24"/>
        </w:rPr>
        <w:t xml:space="preserve">auf </w:t>
      </w:r>
      <w:r>
        <w:rPr>
          <w:sz w:val="24"/>
        </w:rPr>
        <w:t xml:space="preserve">ITS, </w:t>
      </w:r>
      <w:r>
        <w:rPr>
          <w:sz w:val="24"/>
        </w:rPr>
        <w:t xml:space="preserve">Fälle </w:t>
      </w:r>
      <w:r>
        <w:rPr>
          <w:sz w:val="24"/>
        </w:rPr>
        <w:t xml:space="preserve">sehr </w:t>
      </w:r>
      <w:r>
        <w:rPr>
          <w:sz w:val="24"/>
        </w:rPr>
        <w:t xml:space="preserve">verteilt </w:t>
      </w:r>
      <w:r>
        <w:rPr>
          <w:sz w:val="24"/>
        </w:rPr>
        <w:t xml:space="preserve">über </w:t>
      </w:r>
      <w:r>
        <w:rPr>
          <w:sz w:val="24"/>
        </w:rPr>
        <w:t xml:space="preserve">das </w:t>
      </w:r>
      <w:r>
        <w:rPr>
          <w:sz w:val="24"/>
        </w:rPr>
        <w:t xml:space="preserve">Land, </w:t>
      </w:r>
      <w:r>
        <w:rPr>
          <w:sz w:val="24"/>
        </w:rPr>
        <w:t xml:space="preserve">Stockholm </w:t>
      </w:r>
      <w:r>
        <w:rPr>
          <w:sz w:val="24"/>
        </w:rPr>
        <w:t xml:space="preserve">am </w:t>
      </w:r>
      <w:r>
        <w:rPr>
          <w:sz w:val="24"/>
        </w:rPr>
        <w:t xml:space="preserve">höchsten, </w:t>
      </w:r>
      <w:r>
        <w:rPr>
          <w:sz w:val="24"/>
        </w:rPr>
        <w:t xml:space="preserve">36.900 </w:t>
      </w:r>
      <w:r>
        <w:rPr>
          <w:sz w:val="24"/>
        </w:rPr>
        <w:t xml:space="preserve">Tests </w:t>
      </w:r>
      <w:r>
        <w:rPr>
          <w:sz w:val="24"/>
        </w:rPr>
        <w:t xml:space="preserve">durchgeführt </w:t>
      </w:r>
      <w:r>
        <w:rPr>
          <w:sz w:val="24"/>
        </w:rPr>
        <w:t xml:space="preserve">(Positivquote </w:t>
      </w:r>
      <w:r>
        <w:rPr>
          <w:sz w:val="24"/>
        </w:rPr>
        <w:t xml:space="preserve">ca. </w:t>
      </w:r>
      <w:r>
        <w:rPr>
          <w:sz w:val="24"/>
        </w:rPr>
        <w:t xml:space="preserve">12%), </w:t>
      </w:r>
      <w:r>
        <w:rPr>
          <w:sz w:val="24"/>
        </w:rPr>
        <w:t xml:space="preserve">zunehmend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Kritik </w:t>
      </w:r>
      <w:r>
        <w:rPr>
          <w:sz w:val="24"/>
        </w:rPr>
        <w:t xml:space="preserve">an </w:t>
      </w:r>
      <w:r>
        <w:rPr>
          <w:sz w:val="24"/>
        </w:rPr>
        <w:t xml:space="preserve">schwedischem </w:t>
      </w:r>
      <w:r>
        <w:rPr>
          <w:sz w:val="24"/>
        </w:rPr>
        <w:t xml:space="preserve">PH </w:t>
      </w:r>
      <w:r>
        <w:rPr>
          <w:sz w:val="24"/>
        </w:rPr>
        <w:t xml:space="preserve">Institut, </w:t>
      </w:r>
      <w:r>
        <w:rPr>
          <w:sz w:val="24"/>
        </w:rPr>
        <w:t xml:space="preserve">Maßnahmen </w:t>
      </w:r>
      <w:r>
        <w:rPr>
          <w:sz w:val="24"/>
        </w:rPr>
        <w:t xml:space="preserve">in </w:t>
      </w:r>
      <w:r>
        <w:rPr>
          <w:sz w:val="24"/>
        </w:rPr>
        <w:t xml:space="preserve">Stockholm </w:t>
      </w:r>
      <w:r>
        <w:rPr>
          <w:sz w:val="24"/>
        </w:rPr>
        <w:t xml:space="preserve">werden </w:t>
      </w:r>
      <w:r>
        <w:rPr>
          <w:sz w:val="24"/>
        </w:rPr>
        <w:t xml:space="preserve">von </w:t>
      </w:r>
      <w:r>
        <w:rPr>
          <w:sz w:val="24"/>
        </w:rPr>
        <w:t xml:space="preserve">anderen </w:t>
      </w:r>
      <w:r>
        <w:rPr>
          <w:sz w:val="24"/>
        </w:rPr>
        <w:t xml:space="preserve">Regionen </w:t>
      </w:r>
      <w:r>
        <w:rPr>
          <w:sz w:val="24"/>
        </w:rPr>
        <w:t xml:space="preserve">als </w:t>
      </w:r>
      <w:r>
        <w:rPr>
          <w:sz w:val="24"/>
        </w:rPr>
        <w:t xml:space="preserve">neg </w:t>
      </w:r>
      <w:r>
        <w:rPr>
          <w:sz w:val="24"/>
        </w:rPr>
        <w:t xml:space="preserve">gesehen, </w:t>
      </w:r>
      <w:r>
        <w:rPr>
          <w:sz w:val="24"/>
        </w:rPr>
        <w:t xml:space="preserve">"= </w:t>
      </w:r>
      <w:r>
        <w:rPr>
          <w:sz w:val="24"/>
        </w:rPr>
        <w:t xml:space="preserve">Verkehrsverbindungen: </w:t>
      </w:r>
      <w:r>
        <w:rPr>
          <w:sz w:val="24"/>
        </w:rPr>
        <w:t xml:space="preserve">Inlandsreisen </w:t>
      </w:r>
      <w:r>
        <w:rPr>
          <w:sz w:val="24"/>
        </w:rPr>
        <w:t xml:space="preserve">sind </w:t>
      </w:r>
      <w:r>
        <w:rPr>
          <w:sz w:val="24"/>
        </w:rPr>
        <w:t xml:space="preserve">eingeschränkt </w:t>
      </w:r>
      <w:r>
        <w:rPr>
          <w:sz w:val="24"/>
        </w:rPr>
        <w:t xml:space="preserve">möglich, </w:t>
      </w:r>
      <w:r>
        <w:rPr>
          <w:sz w:val="24"/>
        </w:rPr>
        <w:t xml:space="preserve">Fährenverkehr: </w:t>
      </w:r>
      <w:r>
        <w:rPr>
          <w:sz w:val="24"/>
        </w:rPr>
        <w:t xml:space="preserve">PA </w:t>
      </w:r>
    </w:p>
    <w:p>
      <w:r>
        <w:t>*****</w:t>
      </w:r>
    </w:p>
    <w:p>
      <w:pPr>
        <w:pStyle w:val="Heading1"/>
      </w:pPr>
      <w:r>
        <w:t>142_Ergebnisprotokoll_Krisenstabssitzung_2020-04-29.pdf</w:t>
      </w:r>
    </w:p>
    <w:p>
      <w:r>
        <w:t>Anzahl der Vorkommen von 'Schweden': 2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nd </w:t>
      </w:r>
      <w:r>
        <w:rPr>
          <w:sz w:val="24"/>
        </w:rPr>
        <w:t xml:space="preserve">Bangladesch </w:t>
      </w:r>
      <w:r>
        <w:rPr>
          <w:sz w:val="24"/>
        </w:rPr>
        <w:t xml:space="preserve">verbessert, </w:t>
      </w:r>
      <w:r>
        <w:rPr>
          <w:sz w:val="24"/>
        </w:rPr>
        <w:t xml:space="preserve">Maßnahmen </w:t>
      </w:r>
      <w:r>
        <w:rPr>
          <w:sz w:val="24"/>
        </w:rPr>
        <w:t xml:space="preserve">greifen </w:t>
      </w:r>
      <w:r>
        <w:rPr>
          <w:sz w:val="24"/>
        </w:rPr>
        <w:t xml:space="preserve">Länder </w:t>
      </w:r>
      <w:r>
        <w:rPr>
          <w:sz w:val="24"/>
        </w:rPr>
        <w:t xml:space="preserve">mit </w:t>
      </w:r>
      <w:r>
        <w:rPr>
          <w:sz w:val="24"/>
        </w:rPr>
        <w:t xml:space="preserve">&gt;100 </w:t>
      </w:r>
      <w:r>
        <w:rPr>
          <w:sz w:val="24"/>
        </w:rPr>
        <w:t xml:space="preserve">Fällen </w:t>
      </w:r>
      <w:r>
        <w:rPr>
          <w:sz w:val="24"/>
        </w:rPr>
        <w:t xml:space="preserve">und </w:t>
      </w:r>
      <w:r>
        <w:rPr>
          <w:sz w:val="24"/>
        </w:rPr>
        <w:t xml:space="preserve">einem </w:t>
      </w:r>
      <w:r>
        <w:rPr>
          <w:sz w:val="24"/>
        </w:rPr>
        <w:t xml:space="preserve">R </w:t>
      </w:r>
      <w:r>
        <w:rPr>
          <w:sz w:val="24"/>
        </w:rPr>
        <w:t xml:space="preserve">eff. </w:t>
      </w:r>
      <w:r>
        <w:rPr>
          <w:sz w:val="24"/>
        </w:rPr>
        <w:t xml:space="preserve">&gt;1 </w:t>
      </w:r>
      <w:r>
        <w:rPr>
          <w:sz w:val="24"/>
        </w:rPr>
        <w:t xml:space="preserve">= </w:t>
      </w:r>
      <w:r>
        <w:rPr>
          <w:sz w:val="24"/>
        </w:rPr>
        <w:t xml:space="preserve">Russland </w:t>
      </w:r>
      <w:r>
        <w:rPr>
          <w:sz w:val="24"/>
        </w:rPr>
        <w:t xml:space="preserve">zeigt </w:t>
      </w:r>
      <w:r>
        <w:rPr>
          <w:sz w:val="24"/>
        </w:rPr>
        <w:t xml:space="preserve">einen </w:t>
      </w:r>
      <w:r>
        <w:rPr>
          <w:sz w:val="24"/>
        </w:rPr>
        <w:t xml:space="preserve">anhaltenden </w:t>
      </w:r>
      <w:r>
        <w:rPr>
          <w:sz w:val="24"/>
        </w:rPr>
        <w:t xml:space="preserve">Trend </w:t>
      </w:r>
      <w:r>
        <w:rPr>
          <w:sz w:val="24"/>
        </w:rPr>
        <w:t xml:space="preserve">nach </w:t>
      </w:r>
      <w:r>
        <w:rPr>
          <w:sz w:val="24"/>
        </w:rPr>
        <w:t xml:space="preserve">unten, </w:t>
      </w:r>
      <w:r>
        <w:rPr>
          <w:sz w:val="24"/>
        </w:rPr>
        <w:t xml:space="preserve">Brasilien </w:t>
      </w:r>
      <w:r>
        <w:rPr>
          <w:sz w:val="24"/>
        </w:rPr>
        <w:t xml:space="preserve">einen </w:t>
      </w:r>
      <w:r>
        <w:rPr>
          <w:sz w:val="24"/>
        </w:rPr>
        <w:t xml:space="preserve">Trend </w:t>
      </w:r>
      <w:r>
        <w:rPr>
          <w:sz w:val="24"/>
        </w:rPr>
        <w:t xml:space="preserve">nach </w:t>
      </w:r>
      <w:r>
        <w:rPr>
          <w:sz w:val="24"/>
        </w:rPr>
        <w:t xml:space="preserve">oben. </w:t>
      </w:r>
      <w:r>
        <w:rPr>
          <w:sz w:val="24"/>
        </w:rPr>
        <w:t xml:space="preserve">Rumänien </w:t>
      </w:r>
      <w:r>
        <w:rPr>
          <w:sz w:val="24"/>
        </w:rPr>
        <w:t xml:space="preserve">liegt </w:t>
      </w:r>
      <w:r>
        <w:rPr>
          <w:sz w:val="24"/>
        </w:rPr>
        <w:t xml:space="preserve">mit </w:t>
      </w:r>
      <w:r>
        <w:rPr>
          <w:sz w:val="24"/>
        </w:rPr>
        <w:t xml:space="preserve">R </w:t>
      </w:r>
      <w:r>
        <w:rPr>
          <w:sz w:val="24"/>
        </w:rPr>
        <w:t xml:space="preserve">eff. </w:t>
      </w:r>
      <w:r>
        <w:rPr>
          <w:sz w:val="24"/>
        </w:rPr>
        <w:t xml:space="preserve">knapp </w:t>
      </w:r>
      <w:r>
        <w:rPr>
          <w:sz w:val="24"/>
        </w:rPr>
        <w:t xml:space="preserve">&gt;1. </w:t>
      </w:r>
      <w:r>
        <w:rPr>
          <w:sz w:val="24"/>
        </w:rPr>
        <w:t xml:space="preserve">Mobilitätsdaten: </w:t>
      </w:r>
      <w:r>
        <w:rPr>
          <w:sz w:val="24"/>
        </w:rPr>
        <w:t xml:space="preserve">Keine </w:t>
      </w:r>
      <w:r>
        <w:rPr>
          <w:sz w:val="24"/>
        </w:rPr>
        <w:t xml:space="preserve">großen </w:t>
      </w:r>
      <w:r>
        <w:rPr>
          <w:sz w:val="24"/>
        </w:rPr>
        <w:t xml:space="preserve">Veränderungen, </w:t>
      </w:r>
      <w:r>
        <w:rPr>
          <w:sz w:val="24"/>
        </w:rPr>
        <w:t xml:space="preserve">wird </w:t>
      </w:r>
      <w:r>
        <w:rPr>
          <w:sz w:val="24"/>
        </w:rPr>
        <w:t xml:space="preserve">nur </w:t>
      </w:r>
      <w:r>
        <w:rPr>
          <w:sz w:val="24"/>
        </w:rPr>
        <w:t xml:space="preserve">noch </w:t>
      </w:r>
      <w:r>
        <w:rPr>
          <w:sz w:val="24"/>
        </w:rPr>
        <w:t xml:space="preserve">2x </w:t>
      </w:r>
      <w:r>
        <w:rPr>
          <w:sz w:val="24"/>
        </w:rPr>
        <w:t xml:space="preserve">pro </w:t>
      </w:r>
      <w:r>
        <w:rPr>
          <w:sz w:val="24"/>
        </w:rPr>
        <w:t xml:space="preserve">Woche </w:t>
      </w:r>
      <w:r>
        <w:rPr>
          <w:sz w:val="24"/>
        </w:rPr>
        <w:t xml:space="preserve">gezeigt </w:t>
      </w:r>
      <w:r>
        <w:rPr>
          <w:sz w:val="24"/>
        </w:rPr>
        <w:t xml:space="preserve">"= </w:t>
      </w:r>
      <w:r>
        <w:rPr>
          <w:sz w:val="24"/>
        </w:rPr>
        <w:t xml:space="preserve">USA: </w:t>
      </w:r>
      <w:r>
        <w:rPr>
          <w:sz w:val="24"/>
        </w:rPr>
        <w:t xml:space="preserve">weiterhin </w:t>
      </w:r>
      <w:r>
        <w:rPr>
          <w:sz w:val="24"/>
        </w:rPr>
        <w:t xml:space="preserve">ansteigende </w:t>
      </w:r>
      <w:r>
        <w:rPr>
          <w:sz w:val="24"/>
        </w:rPr>
        <w:t xml:space="preserve">Mobilität </w:t>
      </w:r>
      <w:r>
        <w:rPr>
          <w:sz w:val="24"/>
        </w:rPr>
        <w:t xml:space="preserve">(eher </w:t>
      </w:r>
      <w:r>
        <w:rPr>
          <w:sz w:val="24"/>
        </w:rPr>
        <w:t xml:space="preserve">Autos </w:t>
      </w:r>
      <w:r>
        <w:rPr>
          <w:sz w:val="24"/>
        </w:rPr>
        <w:t xml:space="preserve">und </w:t>
      </w:r>
      <w:r>
        <w:rPr>
          <w:sz w:val="24"/>
        </w:rPr>
        <w:t xml:space="preserve">zu </w:t>
      </w:r>
      <w:r>
        <w:rPr>
          <w:sz w:val="24"/>
        </w:rPr>
        <w:t xml:space="preserve">Fuß, </w:t>
      </w:r>
      <w:r>
        <w:rPr>
          <w:sz w:val="24"/>
        </w:rPr>
        <w:t xml:space="preserve">weniger </w:t>
      </w:r>
      <w:r>
        <w:rPr>
          <w:sz w:val="24"/>
        </w:rPr>
        <w:t xml:space="preserve">öffentlicher </w:t>
      </w:r>
      <w:r>
        <w:rPr>
          <w:sz w:val="24"/>
        </w:rPr>
        <w:t xml:space="preserve">Verkehr) </w:t>
      </w:r>
      <w:r>
        <w:rPr>
          <w:sz w:val="24"/>
        </w:rPr>
        <w:t xml:space="preserve">= </w:t>
      </w:r>
      <w:r>
        <w:rPr>
          <w:b/>
          <w:color w:val="FF0000"/>
          <w:sz w:val="24"/>
        </w:rPr>
        <w:t xml:space="preserve">Schweden: </w:t>
      </w:r>
      <w:r>
        <w:rPr>
          <w:sz w:val="24"/>
        </w:rPr>
        <w:t xml:space="preserve">auch </w:t>
      </w:r>
      <w:r>
        <w:rPr>
          <w:sz w:val="24"/>
        </w:rPr>
        <w:t xml:space="preserve">in </w:t>
      </w:r>
      <w:r>
        <w:rPr>
          <w:b/>
          <w:color w:val="FF0000"/>
          <w:sz w:val="24"/>
        </w:rPr>
        <w:t xml:space="preserve">Schweden </w:t>
      </w:r>
      <w:r>
        <w:rPr>
          <w:sz w:val="24"/>
        </w:rPr>
        <w:t xml:space="preserve">hat </w:t>
      </w:r>
      <w:r>
        <w:rPr>
          <w:sz w:val="24"/>
        </w:rPr>
        <w:t xml:space="preserve">sich </w:t>
      </w:r>
      <w:r>
        <w:rPr>
          <w:sz w:val="24"/>
        </w:rPr>
        <w:t xml:space="preserve">Mobilität </w:t>
      </w:r>
      <w:r>
        <w:rPr>
          <w:sz w:val="24"/>
        </w:rPr>
        <w:t xml:space="preserve">reduziert, </w:t>
      </w:r>
      <w:r>
        <w:rPr>
          <w:sz w:val="24"/>
        </w:rPr>
        <w:t xml:space="preserve">wenn </w:t>
      </w:r>
      <w:r>
        <w:rPr>
          <w:sz w:val="24"/>
        </w:rPr>
        <w:t xml:space="preserve">auch </w:t>
      </w:r>
      <w:r>
        <w:rPr>
          <w:sz w:val="24"/>
        </w:rPr>
        <w:t xml:space="preserve">nicht </w:t>
      </w:r>
      <w:r>
        <w:rPr>
          <w:sz w:val="24"/>
        </w:rPr>
        <w:t xml:space="preserve">so </w:t>
      </w:r>
      <w:r>
        <w:rPr>
          <w:sz w:val="24"/>
        </w:rPr>
        <w:t xml:space="preserve">stark, </w:t>
      </w:r>
      <w:r>
        <w:rPr>
          <w:sz w:val="24"/>
        </w:rPr>
        <w:t xml:space="preserve">steigt </w:t>
      </w:r>
      <w:r>
        <w:rPr>
          <w:sz w:val="24"/>
        </w:rPr>
        <w:t xml:space="preserve">jetzt </w:t>
      </w:r>
      <w:r>
        <w:rPr>
          <w:sz w:val="24"/>
        </w:rPr>
        <w:t xml:space="preserve">wieder </w:t>
      </w:r>
      <w:r>
        <w:rPr>
          <w:sz w:val="24"/>
        </w:rPr>
        <w:t xml:space="preserve">an </w:t>
      </w:r>
      <w:r>
        <w:rPr>
          <w:sz w:val="24"/>
        </w:rPr>
        <w:t xml:space="preserve">= </w:t>
      </w:r>
      <w:r>
        <w:rPr>
          <w:sz w:val="24"/>
        </w:rPr>
        <w:t xml:space="preserve">Rumänien: </w:t>
      </w:r>
      <w:r>
        <w:rPr>
          <w:sz w:val="24"/>
        </w:rPr>
        <w:t xml:space="preserve">verzögert, </w:t>
      </w:r>
      <w:r>
        <w:rPr>
          <w:sz w:val="24"/>
        </w:rPr>
        <w:t xml:space="preserve">aber </w:t>
      </w:r>
      <w:r>
        <w:rPr>
          <w:sz w:val="24"/>
        </w:rPr>
        <w:t xml:space="preserve">dann </w:t>
      </w:r>
      <w:r>
        <w:rPr>
          <w:sz w:val="24"/>
        </w:rPr>
        <w:t xml:space="preserve">auch </w:t>
      </w:r>
      <w:r>
        <w:rPr>
          <w:sz w:val="24"/>
        </w:rPr>
        <w:t xml:space="preserve">starker </w:t>
      </w:r>
      <w:r>
        <w:rPr>
          <w:sz w:val="24"/>
        </w:rPr>
        <w:t xml:space="preserve">Abfall </w:t>
      </w:r>
      <w:r>
        <w:rPr>
          <w:sz w:val="24"/>
        </w:rPr>
        <w:t xml:space="preserve">der </w:t>
      </w:r>
      <w:r>
        <w:rPr>
          <w:sz w:val="24"/>
        </w:rPr>
        <w:t xml:space="preserve">Mobilität </w:t>
      </w:r>
      <w:r>
        <w:rPr>
          <w:sz w:val="24"/>
        </w:rPr>
        <w:t xml:space="preserve">Rumänien: </w:t>
      </w:r>
      <w:r>
        <w:rPr>
          <w:sz w:val="24"/>
        </w:rPr>
        <w:t xml:space="preserve">"= </w:t>
      </w:r>
      <w:r>
        <w:rPr>
          <w:sz w:val="24"/>
        </w:rPr>
        <w:t xml:space="preserve">11.616 </w:t>
      </w:r>
      <w:r>
        <w:rPr>
          <w:sz w:val="24"/>
        </w:rPr>
        <w:t xml:space="preserve">Fälle, </w:t>
      </w:r>
      <w:r>
        <w:rPr>
          <w:sz w:val="24"/>
        </w:rPr>
        <w:t xml:space="preserve">663 </w:t>
      </w:r>
      <w:r>
        <w:rPr>
          <w:sz w:val="24"/>
        </w:rPr>
        <w:t xml:space="preserve">Todesfälle, </w:t>
      </w:r>
      <w:r>
        <w:rPr>
          <w:sz w:val="24"/>
        </w:rPr>
        <w:t xml:space="preserve">Fallsterblichkeit: </w:t>
      </w:r>
      <w:r>
        <w:rPr>
          <w:sz w:val="24"/>
        </w:rPr>
        <w:t xml:space="preserve">5,7%, </w:t>
      </w:r>
      <w:r>
        <w:rPr>
          <w:sz w:val="24"/>
        </w:rPr>
        <w:t xml:space="preserve">Inzidenz/100.000 </w:t>
      </w:r>
      <w:r>
        <w:rPr>
          <w:sz w:val="24"/>
        </w:rPr>
        <w:t xml:space="preserve">Ew.: </w:t>
      </w:r>
      <w:r>
        <w:rPr>
          <w:sz w:val="24"/>
        </w:rPr>
        <w:t xml:space="preserve">58,8 </w:t>
      </w:r>
      <w:r>
        <w:rPr>
          <w:sz w:val="24"/>
        </w:rPr>
        <w:t xml:space="preserve">"= </w:t>
      </w:r>
      <w:r>
        <w:rPr>
          <w:sz w:val="24"/>
        </w:rPr>
        <w:t xml:space="preserve">Zwei </w:t>
      </w:r>
      <w:r>
        <w:rPr>
          <w:sz w:val="24"/>
        </w:rPr>
        <w:t xml:space="preserve">stark </w:t>
      </w:r>
      <w:r>
        <w:rPr>
          <w:sz w:val="24"/>
        </w:rPr>
        <w:t xml:space="preserve">betroffene </w:t>
      </w:r>
      <w:r>
        <w:rPr>
          <w:sz w:val="24"/>
        </w:rPr>
        <w:t xml:space="preserve">Regionen </w:t>
      </w:r>
      <w:r>
        <w:rPr>
          <w:sz w:val="24"/>
        </w:rPr>
        <w:t xml:space="preserve">(Suceava </w:t>
      </w:r>
      <w:r>
        <w:rPr>
          <w:sz w:val="24"/>
        </w:rPr>
        <w:t xml:space="preserve">(1804,0 </w:t>
      </w:r>
      <w:r>
        <w:rPr>
          <w:sz w:val="24"/>
        </w:rPr>
        <w:t xml:space="preserve">Fälle/100.000 </w:t>
      </w:r>
      <w:r>
        <w:rPr>
          <w:sz w:val="24"/>
        </w:rPr>
        <w:t xml:space="preserve">Ew), </w:t>
      </w:r>
      <w:r>
        <w:rPr>
          <w:sz w:val="24"/>
        </w:rPr>
        <w:t xml:space="preserve">Bucharest </w:t>
      </w:r>
      <w:r>
        <w:rPr>
          <w:sz w:val="24"/>
        </w:rPr>
        <w:t xml:space="preserve">Stadt </w:t>
      </w:r>
      <w:r>
        <w:rPr>
          <w:sz w:val="24"/>
        </w:rPr>
        <w:t xml:space="preserve">(45,9 </w:t>
      </w:r>
      <w:r>
        <w:rPr>
          <w:sz w:val="24"/>
        </w:rPr>
        <w:t xml:space="preserve">Fälle/100.000 </w:t>
      </w:r>
      <w:r>
        <w:rPr>
          <w:sz w:val="24"/>
        </w:rPr>
        <w:t xml:space="preserve">Ew)) </w:t>
      </w:r>
      <w:r>
        <w:rPr>
          <w:sz w:val="24"/>
        </w:rPr>
        <w:t xml:space="preserve">"= </w:t>
      </w:r>
      <w:r>
        <w:rPr>
          <w:sz w:val="24"/>
        </w:rPr>
        <w:t xml:space="preserve">Bereits </w:t>
      </w:r>
      <w:r>
        <w:rPr>
          <w:sz w:val="24"/>
        </w:rPr>
        <w:t xml:space="preserve">am </w:t>
      </w:r>
      <w:r>
        <w:rPr>
          <w:sz w:val="24"/>
        </w:rPr>
        <w:t xml:space="preserve">1 </w:t>
      </w:r>
    </w:p>
    <w:p>
      <w:r>
        <w:t>*****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rbessert, </w:t>
      </w:r>
      <w:r>
        <w:rPr>
          <w:sz w:val="24"/>
        </w:rPr>
        <w:t xml:space="preserve">Maßnahmen </w:t>
      </w:r>
      <w:r>
        <w:rPr>
          <w:sz w:val="24"/>
        </w:rPr>
        <w:t xml:space="preserve">greifen </w:t>
      </w:r>
      <w:r>
        <w:rPr>
          <w:sz w:val="24"/>
        </w:rPr>
        <w:t xml:space="preserve">Länder </w:t>
      </w:r>
      <w:r>
        <w:rPr>
          <w:sz w:val="24"/>
        </w:rPr>
        <w:t xml:space="preserve">mit </w:t>
      </w:r>
      <w:r>
        <w:rPr>
          <w:sz w:val="24"/>
        </w:rPr>
        <w:t xml:space="preserve">&gt;100 </w:t>
      </w:r>
      <w:r>
        <w:rPr>
          <w:sz w:val="24"/>
        </w:rPr>
        <w:t xml:space="preserve">Fällen </w:t>
      </w:r>
      <w:r>
        <w:rPr>
          <w:sz w:val="24"/>
        </w:rPr>
        <w:t xml:space="preserve">und </w:t>
      </w:r>
      <w:r>
        <w:rPr>
          <w:sz w:val="24"/>
        </w:rPr>
        <w:t xml:space="preserve">einem </w:t>
      </w:r>
      <w:r>
        <w:rPr>
          <w:sz w:val="24"/>
        </w:rPr>
        <w:t xml:space="preserve">R </w:t>
      </w:r>
      <w:r>
        <w:rPr>
          <w:sz w:val="24"/>
        </w:rPr>
        <w:t xml:space="preserve">eff. </w:t>
      </w:r>
      <w:r>
        <w:rPr>
          <w:sz w:val="24"/>
        </w:rPr>
        <w:t xml:space="preserve">&gt;1 </w:t>
      </w:r>
      <w:r>
        <w:rPr>
          <w:sz w:val="24"/>
        </w:rPr>
        <w:t xml:space="preserve">= </w:t>
      </w:r>
      <w:r>
        <w:rPr>
          <w:sz w:val="24"/>
        </w:rPr>
        <w:t xml:space="preserve">Russland </w:t>
      </w:r>
      <w:r>
        <w:rPr>
          <w:sz w:val="24"/>
        </w:rPr>
        <w:t xml:space="preserve">zeigt </w:t>
      </w:r>
      <w:r>
        <w:rPr>
          <w:sz w:val="24"/>
        </w:rPr>
        <w:t xml:space="preserve">einen </w:t>
      </w:r>
      <w:r>
        <w:rPr>
          <w:sz w:val="24"/>
        </w:rPr>
        <w:t xml:space="preserve">anhaltenden </w:t>
      </w:r>
      <w:r>
        <w:rPr>
          <w:sz w:val="24"/>
        </w:rPr>
        <w:t xml:space="preserve">Trend </w:t>
      </w:r>
      <w:r>
        <w:rPr>
          <w:sz w:val="24"/>
        </w:rPr>
        <w:t xml:space="preserve">nach </w:t>
      </w:r>
      <w:r>
        <w:rPr>
          <w:sz w:val="24"/>
        </w:rPr>
        <w:t xml:space="preserve">unten, </w:t>
      </w:r>
      <w:r>
        <w:rPr>
          <w:sz w:val="24"/>
        </w:rPr>
        <w:t xml:space="preserve">Brasilien </w:t>
      </w:r>
      <w:r>
        <w:rPr>
          <w:sz w:val="24"/>
        </w:rPr>
        <w:t xml:space="preserve">einen </w:t>
      </w:r>
      <w:r>
        <w:rPr>
          <w:sz w:val="24"/>
        </w:rPr>
        <w:t xml:space="preserve">Trend </w:t>
      </w:r>
      <w:r>
        <w:rPr>
          <w:sz w:val="24"/>
        </w:rPr>
        <w:t xml:space="preserve">nach </w:t>
      </w:r>
      <w:r>
        <w:rPr>
          <w:sz w:val="24"/>
        </w:rPr>
        <w:t xml:space="preserve">oben. </w:t>
      </w:r>
      <w:r>
        <w:rPr>
          <w:sz w:val="24"/>
        </w:rPr>
        <w:t xml:space="preserve">Rumänien </w:t>
      </w:r>
      <w:r>
        <w:rPr>
          <w:sz w:val="24"/>
        </w:rPr>
        <w:t xml:space="preserve">liegt </w:t>
      </w:r>
      <w:r>
        <w:rPr>
          <w:sz w:val="24"/>
        </w:rPr>
        <w:t xml:space="preserve">mit </w:t>
      </w:r>
      <w:r>
        <w:rPr>
          <w:sz w:val="24"/>
        </w:rPr>
        <w:t xml:space="preserve">R </w:t>
      </w:r>
      <w:r>
        <w:rPr>
          <w:sz w:val="24"/>
        </w:rPr>
        <w:t xml:space="preserve">eff. </w:t>
      </w:r>
      <w:r>
        <w:rPr>
          <w:sz w:val="24"/>
        </w:rPr>
        <w:t xml:space="preserve">knapp </w:t>
      </w:r>
      <w:r>
        <w:rPr>
          <w:sz w:val="24"/>
        </w:rPr>
        <w:t xml:space="preserve">&gt;1. </w:t>
      </w:r>
      <w:r>
        <w:rPr>
          <w:sz w:val="24"/>
        </w:rPr>
        <w:t xml:space="preserve">Mobilitätsdaten: </w:t>
      </w:r>
      <w:r>
        <w:rPr>
          <w:sz w:val="24"/>
        </w:rPr>
        <w:t xml:space="preserve">Keine </w:t>
      </w:r>
      <w:r>
        <w:rPr>
          <w:sz w:val="24"/>
        </w:rPr>
        <w:t xml:space="preserve">großen </w:t>
      </w:r>
      <w:r>
        <w:rPr>
          <w:sz w:val="24"/>
        </w:rPr>
        <w:t xml:space="preserve">Veränderungen, </w:t>
      </w:r>
      <w:r>
        <w:rPr>
          <w:sz w:val="24"/>
        </w:rPr>
        <w:t xml:space="preserve">wird </w:t>
      </w:r>
      <w:r>
        <w:rPr>
          <w:sz w:val="24"/>
        </w:rPr>
        <w:t xml:space="preserve">nur </w:t>
      </w:r>
      <w:r>
        <w:rPr>
          <w:sz w:val="24"/>
        </w:rPr>
        <w:t xml:space="preserve">noch </w:t>
      </w:r>
      <w:r>
        <w:rPr>
          <w:sz w:val="24"/>
        </w:rPr>
        <w:t xml:space="preserve">2x </w:t>
      </w:r>
      <w:r>
        <w:rPr>
          <w:sz w:val="24"/>
        </w:rPr>
        <w:t xml:space="preserve">pro </w:t>
      </w:r>
      <w:r>
        <w:rPr>
          <w:sz w:val="24"/>
        </w:rPr>
        <w:t xml:space="preserve">Woche </w:t>
      </w:r>
      <w:r>
        <w:rPr>
          <w:sz w:val="24"/>
        </w:rPr>
        <w:t xml:space="preserve">gezeigt </w:t>
      </w:r>
      <w:r>
        <w:rPr>
          <w:sz w:val="24"/>
        </w:rPr>
        <w:t xml:space="preserve">"= </w:t>
      </w:r>
      <w:r>
        <w:rPr>
          <w:sz w:val="24"/>
        </w:rPr>
        <w:t xml:space="preserve">USA: </w:t>
      </w:r>
      <w:r>
        <w:rPr>
          <w:sz w:val="24"/>
        </w:rPr>
        <w:t xml:space="preserve">weiterhin </w:t>
      </w:r>
      <w:r>
        <w:rPr>
          <w:sz w:val="24"/>
        </w:rPr>
        <w:t xml:space="preserve">ansteigende </w:t>
      </w:r>
      <w:r>
        <w:rPr>
          <w:sz w:val="24"/>
        </w:rPr>
        <w:t xml:space="preserve">Mobilität </w:t>
      </w:r>
      <w:r>
        <w:rPr>
          <w:sz w:val="24"/>
        </w:rPr>
        <w:t xml:space="preserve">(eher </w:t>
      </w:r>
      <w:r>
        <w:rPr>
          <w:sz w:val="24"/>
        </w:rPr>
        <w:t xml:space="preserve">Autos </w:t>
      </w:r>
      <w:r>
        <w:rPr>
          <w:sz w:val="24"/>
        </w:rPr>
        <w:t xml:space="preserve">und </w:t>
      </w:r>
      <w:r>
        <w:rPr>
          <w:sz w:val="24"/>
        </w:rPr>
        <w:t xml:space="preserve">zu </w:t>
      </w:r>
      <w:r>
        <w:rPr>
          <w:sz w:val="24"/>
        </w:rPr>
        <w:t xml:space="preserve">Fuß, </w:t>
      </w:r>
      <w:r>
        <w:rPr>
          <w:sz w:val="24"/>
        </w:rPr>
        <w:t xml:space="preserve">weniger </w:t>
      </w:r>
      <w:r>
        <w:rPr>
          <w:sz w:val="24"/>
        </w:rPr>
        <w:t xml:space="preserve">öffentlicher </w:t>
      </w:r>
      <w:r>
        <w:rPr>
          <w:sz w:val="24"/>
        </w:rPr>
        <w:t xml:space="preserve">Verkehr) </w:t>
      </w:r>
      <w:r>
        <w:rPr>
          <w:sz w:val="24"/>
        </w:rPr>
        <w:t xml:space="preserve">= </w:t>
      </w:r>
      <w:r>
        <w:rPr>
          <w:b/>
          <w:color w:val="FF0000"/>
          <w:sz w:val="24"/>
        </w:rPr>
        <w:t xml:space="preserve">Schweden: </w:t>
      </w:r>
      <w:r>
        <w:rPr>
          <w:sz w:val="24"/>
        </w:rPr>
        <w:t xml:space="preserve">auch </w:t>
      </w:r>
      <w:r>
        <w:rPr>
          <w:sz w:val="24"/>
        </w:rPr>
        <w:t xml:space="preserve">in </w:t>
      </w:r>
      <w:r>
        <w:rPr>
          <w:b/>
          <w:color w:val="FF0000"/>
          <w:sz w:val="24"/>
        </w:rPr>
        <w:t xml:space="preserve">Schweden </w:t>
      </w:r>
      <w:r>
        <w:rPr>
          <w:sz w:val="24"/>
        </w:rPr>
        <w:t xml:space="preserve">hat </w:t>
      </w:r>
      <w:r>
        <w:rPr>
          <w:sz w:val="24"/>
        </w:rPr>
        <w:t xml:space="preserve">sich </w:t>
      </w:r>
      <w:r>
        <w:rPr>
          <w:sz w:val="24"/>
        </w:rPr>
        <w:t xml:space="preserve">Mobilität </w:t>
      </w:r>
      <w:r>
        <w:rPr>
          <w:sz w:val="24"/>
        </w:rPr>
        <w:t xml:space="preserve">reduziert, </w:t>
      </w:r>
      <w:r>
        <w:rPr>
          <w:sz w:val="24"/>
        </w:rPr>
        <w:t xml:space="preserve">wenn </w:t>
      </w:r>
      <w:r>
        <w:rPr>
          <w:sz w:val="24"/>
        </w:rPr>
        <w:t xml:space="preserve">auch </w:t>
      </w:r>
      <w:r>
        <w:rPr>
          <w:sz w:val="24"/>
        </w:rPr>
        <w:t xml:space="preserve">nicht </w:t>
      </w:r>
      <w:r>
        <w:rPr>
          <w:sz w:val="24"/>
        </w:rPr>
        <w:t xml:space="preserve">so </w:t>
      </w:r>
      <w:r>
        <w:rPr>
          <w:sz w:val="24"/>
        </w:rPr>
        <w:t xml:space="preserve">stark, </w:t>
      </w:r>
      <w:r>
        <w:rPr>
          <w:sz w:val="24"/>
        </w:rPr>
        <w:t xml:space="preserve">steigt </w:t>
      </w:r>
      <w:r>
        <w:rPr>
          <w:sz w:val="24"/>
        </w:rPr>
        <w:t xml:space="preserve">jetzt </w:t>
      </w:r>
      <w:r>
        <w:rPr>
          <w:sz w:val="24"/>
        </w:rPr>
        <w:t xml:space="preserve">wieder </w:t>
      </w:r>
      <w:r>
        <w:rPr>
          <w:sz w:val="24"/>
        </w:rPr>
        <w:t xml:space="preserve">an </w:t>
      </w:r>
      <w:r>
        <w:rPr>
          <w:sz w:val="24"/>
        </w:rPr>
        <w:t xml:space="preserve">= </w:t>
      </w:r>
      <w:r>
        <w:rPr>
          <w:sz w:val="24"/>
        </w:rPr>
        <w:t xml:space="preserve">Rumänien: </w:t>
      </w:r>
      <w:r>
        <w:rPr>
          <w:sz w:val="24"/>
        </w:rPr>
        <w:t xml:space="preserve">verzögert, </w:t>
      </w:r>
      <w:r>
        <w:rPr>
          <w:sz w:val="24"/>
        </w:rPr>
        <w:t xml:space="preserve">aber </w:t>
      </w:r>
      <w:r>
        <w:rPr>
          <w:sz w:val="24"/>
        </w:rPr>
        <w:t xml:space="preserve">dann </w:t>
      </w:r>
      <w:r>
        <w:rPr>
          <w:sz w:val="24"/>
        </w:rPr>
        <w:t xml:space="preserve">auch </w:t>
      </w:r>
      <w:r>
        <w:rPr>
          <w:sz w:val="24"/>
        </w:rPr>
        <w:t xml:space="preserve">starker </w:t>
      </w:r>
      <w:r>
        <w:rPr>
          <w:sz w:val="24"/>
        </w:rPr>
        <w:t xml:space="preserve">Abfall </w:t>
      </w:r>
      <w:r>
        <w:rPr>
          <w:sz w:val="24"/>
        </w:rPr>
        <w:t xml:space="preserve">der </w:t>
      </w:r>
      <w:r>
        <w:rPr>
          <w:sz w:val="24"/>
        </w:rPr>
        <w:t xml:space="preserve">Mobilität </w:t>
      </w:r>
      <w:r>
        <w:rPr>
          <w:sz w:val="24"/>
        </w:rPr>
        <w:t xml:space="preserve">Rumänien: </w:t>
      </w:r>
      <w:r>
        <w:rPr>
          <w:sz w:val="24"/>
        </w:rPr>
        <w:t xml:space="preserve">"= </w:t>
      </w:r>
      <w:r>
        <w:rPr>
          <w:sz w:val="24"/>
        </w:rPr>
        <w:t xml:space="preserve">11.616 </w:t>
      </w:r>
      <w:r>
        <w:rPr>
          <w:sz w:val="24"/>
        </w:rPr>
        <w:t xml:space="preserve">Fälle, </w:t>
      </w:r>
      <w:r>
        <w:rPr>
          <w:sz w:val="24"/>
        </w:rPr>
        <w:t xml:space="preserve">663 </w:t>
      </w:r>
      <w:r>
        <w:rPr>
          <w:sz w:val="24"/>
        </w:rPr>
        <w:t xml:space="preserve">Todesfälle, </w:t>
      </w:r>
      <w:r>
        <w:rPr>
          <w:sz w:val="24"/>
        </w:rPr>
        <w:t xml:space="preserve">Fallsterblichkeit: </w:t>
      </w:r>
      <w:r>
        <w:rPr>
          <w:sz w:val="24"/>
        </w:rPr>
        <w:t xml:space="preserve">5,7%, </w:t>
      </w:r>
      <w:r>
        <w:rPr>
          <w:sz w:val="24"/>
        </w:rPr>
        <w:t xml:space="preserve">Inzidenz/100.000 </w:t>
      </w:r>
      <w:r>
        <w:rPr>
          <w:sz w:val="24"/>
        </w:rPr>
        <w:t xml:space="preserve">Ew.: </w:t>
      </w:r>
      <w:r>
        <w:rPr>
          <w:sz w:val="24"/>
        </w:rPr>
        <w:t xml:space="preserve">58,8 </w:t>
      </w:r>
      <w:r>
        <w:rPr>
          <w:sz w:val="24"/>
        </w:rPr>
        <w:t xml:space="preserve">"= </w:t>
      </w:r>
      <w:r>
        <w:rPr>
          <w:sz w:val="24"/>
        </w:rPr>
        <w:t xml:space="preserve">Zwei </w:t>
      </w:r>
      <w:r>
        <w:rPr>
          <w:sz w:val="24"/>
        </w:rPr>
        <w:t xml:space="preserve">stark </w:t>
      </w:r>
      <w:r>
        <w:rPr>
          <w:sz w:val="24"/>
        </w:rPr>
        <w:t xml:space="preserve">betroffene </w:t>
      </w:r>
      <w:r>
        <w:rPr>
          <w:sz w:val="24"/>
        </w:rPr>
        <w:t xml:space="preserve">Regionen </w:t>
      </w:r>
      <w:r>
        <w:rPr>
          <w:sz w:val="24"/>
        </w:rPr>
        <w:t xml:space="preserve">(Suceava </w:t>
      </w:r>
      <w:r>
        <w:rPr>
          <w:sz w:val="24"/>
        </w:rPr>
        <w:t xml:space="preserve">(1804,0 </w:t>
      </w:r>
      <w:r>
        <w:rPr>
          <w:sz w:val="24"/>
        </w:rPr>
        <w:t xml:space="preserve">Fälle/100.000 </w:t>
      </w:r>
      <w:r>
        <w:rPr>
          <w:sz w:val="24"/>
        </w:rPr>
        <w:t xml:space="preserve">Ew), </w:t>
      </w:r>
      <w:r>
        <w:rPr>
          <w:sz w:val="24"/>
        </w:rPr>
        <w:t xml:space="preserve">Bucharest </w:t>
      </w:r>
      <w:r>
        <w:rPr>
          <w:sz w:val="24"/>
        </w:rPr>
        <w:t xml:space="preserve">Stadt </w:t>
      </w:r>
      <w:r>
        <w:rPr>
          <w:sz w:val="24"/>
        </w:rPr>
        <w:t xml:space="preserve">(45,9 </w:t>
      </w:r>
      <w:r>
        <w:rPr>
          <w:sz w:val="24"/>
        </w:rPr>
        <w:t xml:space="preserve">Fälle/100.000 </w:t>
      </w:r>
      <w:r>
        <w:rPr>
          <w:sz w:val="24"/>
        </w:rPr>
        <w:t xml:space="preserve">Ew)) </w:t>
      </w:r>
      <w:r>
        <w:rPr>
          <w:sz w:val="24"/>
        </w:rPr>
        <w:t xml:space="preserve">"= </w:t>
      </w:r>
      <w:r>
        <w:rPr>
          <w:sz w:val="24"/>
        </w:rPr>
        <w:t xml:space="preserve">Bereits </w:t>
      </w:r>
      <w:r>
        <w:rPr>
          <w:sz w:val="24"/>
        </w:rPr>
        <w:t xml:space="preserve">am </w:t>
      </w:r>
      <w:r>
        <w:rPr>
          <w:sz w:val="24"/>
        </w:rPr>
        <w:t xml:space="preserve">16.3. </w:t>
      </w:r>
      <w:r>
        <w:rPr>
          <w:sz w:val="24"/>
        </w:rPr>
        <w:t xml:space="preserve">Notstand </w:t>
      </w:r>
      <w:r>
        <w:rPr>
          <w:sz w:val="24"/>
        </w:rPr>
        <w:t xml:space="preserve">- </w:t>
      </w:r>
      <w:r>
        <w:rPr>
          <w:sz w:val="24"/>
        </w:rPr>
        <w:t xml:space="preserve">d. </w:t>
      </w:r>
    </w:p>
    <w:p>
      <w:r>
        <w:t>*****</w:t>
      </w:r>
    </w:p>
    <w:p>
      <w:pPr>
        <w:pStyle w:val="Heading1"/>
      </w:pPr>
      <w:r>
        <w:t>144_Ergebnisprotokoll_Krisenstabssitzung_2020-04-30.pdf</w:t>
      </w:r>
    </w:p>
    <w:p>
      <w:r>
        <w:t>Anzahl der Vorkommen von 'Schweden': 1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ert </w:t>
      </w:r>
      <w:r>
        <w:rPr>
          <w:sz w:val="24"/>
        </w:rPr>
        <w:t xml:space="preserve">werden. </w:t>
      </w:r>
      <w:r>
        <w:rPr>
          <w:sz w:val="24"/>
        </w:rPr>
        <w:t xml:space="preserve"> </w:t>
      </w:r>
      <w:r>
        <w:rPr>
          <w:sz w:val="24"/>
        </w:rPr>
        <w:t xml:space="preserve">Sinnvoll </w:t>
      </w:r>
      <w:r>
        <w:rPr>
          <w:sz w:val="24"/>
        </w:rPr>
        <w:t xml:space="preserve">wäre </w:t>
      </w:r>
      <w:r>
        <w:rPr>
          <w:sz w:val="24"/>
        </w:rPr>
        <w:t xml:space="preserve">eine </w:t>
      </w:r>
      <w:r>
        <w:rPr>
          <w:sz w:val="24"/>
        </w:rPr>
        <w:t xml:space="preserve">eigene </w:t>
      </w:r>
      <w:r>
        <w:rPr>
          <w:sz w:val="24"/>
        </w:rPr>
        <w:t xml:space="preserve">Kategorie </w:t>
      </w:r>
      <w:r>
        <w:rPr>
          <w:sz w:val="24"/>
        </w:rPr>
        <w:t xml:space="preserve">für </w:t>
      </w:r>
      <w:r>
        <w:rPr>
          <w:sz w:val="24"/>
        </w:rPr>
        <w:t xml:space="preserve">Säuglinge </w:t>
      </w:r>
      <w:r>
        <w:rPr>
          <w:sz w:val="24"/>
        </w:rPr>
        <w:t xml:space="preserve">bis </w:t>
      </w:r>
      <w:r>
        <w:rPr>
          <w:sz w:val="24"/>
        </w:rPr>
        <w:t xml:space="preserve">1 </w:t>
      </w:r>
      <w:r>
        <w:rPr>
          <w:sz w:val="24"/>
        </w:rPr>
        <w:t xml:space="preserve">Jahr. </w:t>
      </w:r>
      <w:r>
        <w:rPr>
          <w:sz w:val="24"/>
        </w:rPr>
        <w:t xml:space="preserve">o </w:t>
      </w:r>
      <w:r>
        <w:rPr>
          <w:sz w:val="24"/>
        </w:rPr>
        <w:t xml:space="preserve">DIVI </w:t>
      </w:r>
      <w:r>
        <w:rPr>
          <w:sz w:val="24"/>
        </w:rPr>
        <w:t xml:space="preserve">Intensivkapazitäten </w:t>
      </w:r>
      <w:r>
        <w:rPr>
          <w:sz w:val="24"/>
        </w:rPr>
        <w:t xml:space="preserve"> </w:t>
      </w:r>
      <w:r>
        <w:rPr>
          <w:sz w:val="24"/>
        </w:rPr>
        <w:t xml:space="preserve">Intensivmedizinische </w:t>
      </w:r>
      <w:r>
        <w:rPr>
          <w:sz w:val="24"/>
        </w:rPr>
        <w:t xml:space="preserve">Behandlung </w:t>
      </w:r>
      <w:r>
        <w:rPr>
          <w:sz w:val="24"/>
        </w:rPr>
        <w:t xml:space="preserve">eher </w:t>
      </w:r>
      <w:r>
        <w:rPr>
          <w:sz w:val="24"/>
        </w:rPr>
        <w:t xml:space="preserve">abnehmend, </w:t>
      </w:r>
      <w:r>
        <w:rPr>
          <w:sz w:val="24"/>
        </w:rPr>
        <w:t xml:space="preserve">Kapazitäten </w:t>
      </w:r>
      <w:r>
        <w:rPr>
          <w:sz w:val="24"/>
        </w:rPr>
        <w:t xml:space="preserve">bleiben </w:t>
      </w:r>
      <w:r>
        <w:rPr>
          <w:sz w:val="24"/>
        </w:rPr>
        <w:t xml:space="preserve">gleich. </w:t>
      </w:r>
      <w:r>
        <w:rPr>
          <w:sz w:val="24"/>
        </w:rPr>
        <w:t xml:space="preserve">o </w:t>
      </w:r>
      <w:r>
        <w:rPr>
          <w:sz w:val="24"/>
        </w:rPr>
        <w:t xml:space="preserve">Fälle </w:t>
      </w:r>
      <w:r>
        <w:rPr>
          <w:sz w:val="24"/>
        </w:rPr>
        <w:t xml:space="preserve">nach </w:t>
      </w:r>
      <w:r>
        <w:rPr>
          <w:sz w:val="24"/>
        </w:rPr>
        <w:t xml:space="preserve">Tätigkeit </w:t>
      </w:r>
      <w:r>
        <w:rPr>
          <w:sz w:val="24"/>
        </w:rPr>
        <w:t xml:space="preserve">oder </w:t>
      </w:r>
      <w:r>
        <w:rPr>
          <w:sz w:val="24"/>
        </w:rPr>
        <w:t xml:space="preserve">Betreuung </w:t>
      </w:r>
      <w:r>
        <w:rPr>
          <w:sz w:val="24"/>
        </w:rPr>
        <w:t xml:space="preserve">in </w:t>
      </w:r>
      <w:r>
        <w:rPr>
          <w:sz w:val="24"/>
        </w:rPr>
        <w:t xml:space="preserve">Einrichtungen </w:t>
      </w:r>
      <w:r>
        <w:rPr>
          <w:sz w:val="24"/>
        </w:rPr>
        <w:t xml:space="preserve"> </w:t>
      </w:r>
      <w:r>
        <w:rPr>
          <w:sz w:val="24"/>
        </w:rPr>
        <w:t xml:space="preserve">Im </w:t>
      </w:r>
      <w:r>
        <w:rPr>
          <w:sz w:val="24"/>
        </w:rPr>
        <w:t xml:space="preserve">Lagebericht </w:t>
      </w:r>
      <w:r>
        <w:rPr>
          <w:sz w:val="24"/>
        </w:rPr>
        <w:t xml:space="preserve">werden </w:t>
      </w:r>
      <w:r>
        <w:rPr>
          <w:sz w:val="24"/>
        </w:rPr>
        <w:t xml:space="preserve">nun </w:t>
      </w:r>
      <w:r>
        <w:rPr>
          <w:sz w:val="24"/>
        </w:rPr>
        <w:t xml:space="preserve">auch </w:t>
      </w:r>
      <w:r>
        <w:rPr>
          <w:sz w:val="24"/>
        </w:rPr>
        <w:t xml:space="preserve">die </w:t>
      </w:r>
      <w:r>
        <w:rPr>
          <w:sz w:val="24"/>
        </w:rPr>
        <w:t xml:space="preserve">Hospitalisierten </w:t>
      </w:r>
      <w:r>
        <w:rPr>
          <w:sz w:val="24"/>
        </w:rPr>
        <w:t xml:space="preserve">und </w:t>
      </w:r>
      <w:r>
        <w:rPr>
          <w:sz w:val="24"/>
        </w:rPr>
        <w:t xml:space="preserve">Genesenen </w:t>
      </w:r>
      <w:r>
        <w:rPr>
          <w:sz w:val="24"/>
        </w:rPr>
        <w:t xml:space="preserve">ausgewiesen. </w:t>
      </w:r>
      <w:r>
        <w:rPr>
          <w:sz w:val="24"/>
        </w:rPr>
        <w:t xml:space="preserve"> </w:t>
      </w:r>
      <w:r>
        <w:rPr>
          <w:sz w:val="24"/>
        </w:rPr>
        <w:t xml:space="preserve">Mortalitätssurveillance </w:t>
      </w:r>
      <w:r>
        <w:rPr>
          <w:sz w:val="24"/>
        </w:rPr>
        <w:t xml:space="preserve">o </w:t>
      </w:r>
      <w:r>
        <w:rPr>
          <w:sz w:val="24"/>
        </w:rPr>
        <w:t xml:space="preserve">EUROMOMO: </w:t>
      </w:r>
      <w:r>
        <w:rPr>
          <w:sz w:val="24"/>
        </w:rPr>
        <w:t xml:space="preserve">fast </w:t>
      </w:r>
      <w:r>
        <w:rPr>
          <w:sz w:val="24"/>
        </w:rPr>
        <w:t xml:space="preserve">durchgängig </w:t>
      </w:r>
      <w:r>
        <w:rPr>
          <w:sz w:val="24"/>
        </w:rPr>
        <w:t xml:space="preserve">großer </w:t>
      </w:r>
      <w:r>
        <w:rPr>
          <w:sz w:val="24"/>
        </w:rPr>
        <w:t xml:space="preserve">Peak, </w:t>
      </w:r>
      <w:r>
        <w:rPr>
          <w:b/>
          <w:color w:val="FF0000"/>
          <w:sz w:val="24"/>
        </w:rPr>
        <w:t xml:space="preserve">Schweden </w:t>
      </w:r>
      <w:r>
        <w:rPr>
          <w:sz w:val="24"/>
        </w:rPr>
        <w:t xml:space="preserve">hat </w:t>
      </w:r>
      <w:r>
        <w:rPr>
          <w:sz w:val="24"/>
        </w:rPr>
        <w:t xml:space="preserve">sehr </w:t>
      </w:r>
      <w:r>
        <w:rPr>
          <w:sz w:val="24"/>
        </w:rPr>
        <w:t xml:space="preserve">eindrückliche </w:t>
      </w:r>
      <w:r>
        <w:rPr>
          <w:sz w:val="24"/>
        </w:rPr>
        <w:t xml:space="preserve">Exzessmortalität. </w:t>
      </w:r>
      <w:r>
        <w:rPr>
          <w:sz w:val="24"/>
        </w:rPr>
        <w:t xml:space="preserve">o </w:t>
      </w:r>
      <w:r>
        <w:rPr>
          <w:sz w:val="24"/>
        </w:rPr>
        <w:t xml:space="preserve">Laut </w:t>
      </w:r>
      <w:r>
        <w:rPr>
          <w:sz w:val="24"/>
        </w:rPr>
        <w:t xml:space="preserve">Daten </w:t>
      </w:r>
      <w:r>
        <w:rPr>
          <w:sz w:val="24"/>
        </w:rPr>
        <w:t xml:space="preserve">von </w:t>
      </w:r>
      <w:r>
        <w:rPr>
          <w:sz w:val="24"/>
        </w:rPr>
        <w:t xml:space="preserve">DESTATIS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ab </w:t>
      </w:r>
      <w:r>
        <w:rPr>
          <w:sz w:val="24"/>
        </w:rPr>
        <w:t xml:space="preserve">13./14. </w:t>
      </w:r>
      <w:r>
        <w:rPr>
          <w:sz w:val="24"/>
        </w:rPr>
        <w:t xml:space="preserve">KW </w:t>
      </w:r>
      <w:r>
        <w:rPr>
          <w:sz w:val="24"/>
        </w:rPr>
        <w:t xml:space="preserve">einen </w:t>
      </w:r>
      <w:r>
        <w:rPr>
          <w:sz w:val="24"/>
        </w:rPr>
        <w:t xml:space="preserve">unüblichen </w:t>
      </w:r>
      <w:r>
        <w:rPr>
          <w:sz w:val="24"/>
        </w:rPr>
        <w:t xml:space="preserve">Anstieg. </w:t>
      </w:r>
      <w:r>
        <w:rPr>
          <w:sz w:val="24"/>
        </w:rPr>
        <w:t xml:space="preserve">Die </w:t>
      </w:r>
      <w:r>
        <w:rPr>
          <w:sz w:val="24"/>
        </w:rPr>
        <w:t xml:space="preserve">Webseite </w:t>
      </w:r>
      <w:r>
        <w:rPr>
          <w:sz w:val="24"/>
        </w:rPr>
        <w:t xml:space="preserve">von </w:t>
      </w:r>
      <w:r>
        <w:rPr>
          <w:sz w:val="24"/>
        </w:rPr>
        <w:t xml:space="preserve">DESTATIS </w:t>
      </w:r>
      <w:r>
        <w:rPr>
          <w:sz w:val="24"/>
        </w:rPr>
        <w:t xml:space="preserve">wird </w:t>
      </w:r>
      <w:r>
        <w:rPr>
          <w:sz w:val="24"/>
        </w:rPr>
        <w:t xml:space="preserve">erst </w:t>
      </w:r>
      <w:r>
        <w:rPr>
          <w:sz w:val="24"/>
        </w:rPr>
        <w:t xml:space="preserve">am </w:t>
      </w:r>
      <w:r>
        <w:rPr>
          <w:sz w:val="24"/>
        </w:rPr>
        <w:t xml:space="preserve">nächsten </w:t>
      </w:r>
      <w:r>
        <w:rPr>
          <w:sz w:val="24"/>
        </w:rPr>
        <w:t xml:space="preserve">Dienstag </w:t>
      </w:r>
      <w:r>
        <w:rPr>
          <w:sz w:val="24"/>
        </w:rPr>
        <w:t xml:space="preserve">aktualisiert. </w:t>
      </w:r>
      <w:r>
        <w:rPr>
          <w:sz w:val="24"/>
        </w:rPr>
        <w:t xml:space="preserve">Dann </w:t>
      </w:r>
      <w:r>
        <w:rPr>
          <w:sz w:val="24"/>
        </w:rPr>
        <w:t xml:space="preserve">wird </w:t>
      </w:r>
      <w:r>
        <w:rPr>
          <w:sz w:val="24"/>
        </w:rPr>
        <w:t xml:space="preserve">es </w:t>
      </w:r>
      <w:r>
        <w:rPr>
          <w:sz w:val="24"/>
        </w:rPr>
        <w:t xml:space="preserve">eine </w:t>
      </w:r>
      <w:r>
        <w:rPr>
          <w:sz w:val="24"/>
        </w:rPr>
        <w:t xml:space="preserve">gemeinsame </w:t>
      </w:r>
      <w:r>
        <w:rPr>
          <w:sz w:val="24"/>
        </w:rPr>
        <w:t xml:space="preserve">Pressemitteilung </w:t>
      </w:r>
      <w:r>
        <w:rPr>
          <w:sz w:val="24"/>
        </w:rPr>
        <w:t xml:space="preserve">mit </w:t>
      </w:r>
      <w:r>
        <w:rPr>
          <w:sz w:val="24"/>
        </w:rPr>
        <w:t xml:space="preserve">dem </w:t>
      </w:r>
      <w:r>
        <w:rPr>
          <w:sz w:val="24"/>
        </w:rPr>
        <w:t xml:space="preserve">RKI </w:t>
      </w:r>
      <w:r>
        <w:rPr>
          <w:sz w:val="24"/>
        </w:rPr>
        <w:t xml:space="preserve">geben. </w:t>
      </w:r>
      <w:r>
        <w:rPr>
          <w:sz w:val="24"/>
        </w:rPr>
        <w:t xml:space="preserve">ToDo: </w:t>
      </w:r>
      <w:r>
        <w:rPr>
          <w:sz w:val="24"/>
        </w:rPr>
        <w:t xml:space="preserve">wenn </w:t>
      </w:r>
      <w:r>
        <w:rPr>
          <w:sz w:val="24"/>
        </w:rPr>
        <w:t xml:space="preserve">verfügbar </w:t>
      </w:r>
      <w:r>
        <w:rPr>
          <w:sz w:val="24"/>
        </w:rPr>
        <w:t xml:space="preserve">von </w:t>
      </w:r>
      <w:r>
        <w:rPr>
          <w:sz w:val="24"/>
        </w:rPr>
        <w:t xml:space="preserve">RKI-Homepage </w:t>
      </w:r>
      <w:r>
        <w:rPr>
          <w:sz w:val="24"/>
        </w:rPr>
        <w:t xml:space="preserve">aus </w:t>
      </w:r>
      <w:r>
        <w:rPr>
          <w:sz w:val="24"/>
        </w:rPr>
        <w:t xml:space="preserve">verlinken, </w:t>
      </w:r>
      <w:r>
        <w:rPr>
          <w:sz w:val="24"/>
        </w:rPr>
        <w:t xml:space="preserve">Presse </w:t>
      </w:r>
      <w:r>
        <w:rPr>
          <w:sz w:val="24"/>
        </w:rPr>
        <w:t xml:space="preserve">2 </w:t>
      </w:r>
      <w:r>
        <w:rPr>
          <w:sz w:val="24"/>
        </w:rPr>
        <w:t xml:space="preserve">Erkenntnisse </w:t>
      </w:r>
      <w:r>
        <w:rPr>
          <w:sz w:val="24"/>
        </w:rPr>
        <w:t xml:space="preserve">über </w:t>
      </w:r>
      <w:r>
        <w:rPr>
          <w:sz w:val="24"/>
        </w:rPr>
        <w:t xml:space="preserve">Erreger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3 </w:t>
      </w:r>
      <w:r>
        <w:rPr>
          <w:sz w:val="24"/>
        </w:rPr>
        <w:t xml:space="preserve">Aktuelle </w:t>
      </w:r>
      <w:r>
        <w:rPr>
          <w:sz w:val="24"/>
        </w:rPr>
        <w:t xml:space="preserve">Risikobewe </w:t>
      </w:r>
    </w:p>
    <w:p>
      <w:r>
        <w:t>*****</w:t>
      </w:r>
    </w:p>
    <w:p>
      <w:pPr>
        <w:pStyle w:val="Heading1"/>
      </w:pPr>
      <w:r>
        <w:t>152_Ergebnisprotokoll_Krisenstabssitzung_2020-05-06.pdf</w:t>
      </w:r>
    </w:p>
    <w:p>
      <w:r>
        <w:t>Anzahl der Vorkommen von 'Schweden': 1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skutiert </w:t>
      </w:r>
      <w:r>
        <w:rPr>
          <w:sz w:val="24"/>
        </w:rPr>
        <w:t xml:space="preserve">werden. </w:t>
      </w:r>
      <w:r>
        <w:rPr>
          <w:sz w:val="24"/>
        </w:rPr>
        <w:t xml:space="preserve">Labordaten </w:t>
      </w:r>
      <w:r>
        <w:rPr>
          <w:sz w:val="24"/>
        </w:rPr>
        <w:t xml:space="preserve">von </w:t>
      </w:r>
      <w:r>
        <w:rPr>
          <w:sz w:val="24"/>
        </w:rPr>
        <w:t xml:space="preserve">ZBS1 </w:t>
      </w:r>
      <w:r>
        <w:rPr>
          <w:sz w:val="24"/>
        </w:rPr>
        <w:t xml:space="preserve">sind </w:t>
      </w:r>
      <w:r>
        <w:rPr>
          <w:sz w:val="24"/>
        </w:rPr>
        <w:t xml:space="preserve">dafür </w:t>
      </w:r>
      <w:r>
        <w:rPr>
          <w:sz w:val="24"/>
        </w:rPr>
        <w:t xml:space="preserve">wichtig. </w:t>
      </w:r>
      <w:r>
        <w:rPr>
          <w:sz w:val="24"/>
        </w:rPr>
        <w:t xml:space="preserve"> </w:t>
      </w:r>
      <w:r>
        <w:rPr>
          <w:sz w:val="24"/>
        </w:rPr>
        <w:t xml:space="preserve">PCR-Nachweis </w:t>
      </w:r>
      <w:r>
        <w:rPr>
          <w:sz w:val="24"/>
        </w:rPr>
        <w:t xml:space="preserve">aus </w:t>
      </w:r>
      <w:r>
        <w:rPr>
          <w:sz w:val="24"/>
        </w:rPr>
        <w:t xml:space="preserve">Speichel </w:t>
      </w:r>
      <w:r>
        <w:rPr>
          <w:sz w:val="24"/>
        </w:rPr>
        <w:t xml:space="preserve">gut </w:t>
      </w:r>
      <w:r>
        <w:rPr>
          <w:sz w:val="24"/>
        </w:rPr>
        <w:t xml:space="preserve">möglich. </w:t>
      </w:r>
      <w:r>
        <w:rPr>
          <w:sz w:val="24"/>
        </w:rPr>
        <w:t xml:space="preserve">Ct-Werte </w:t>
      </w:r>
      <w:r>
        <w:rPr>
          <w:sz w:val="24"/>
        </w:rPr>
        <w:t xml:space="preserve">sind </w:t>
      </w:r>
      <w:r>
        <w:rPr>
          <w:sz w:val="24"/>
        </w:rPr>
        <w:t xml:space="preserve">testabhängig </w:t>
      </w:r>
      <w:r>
        <w:rPr>
          <w:sz w:val="24"/>
        </w:rPr>
        <w:t xml:space="preserve">und </w:t>
      </w:r>
      <w:r>
        <w:rPr>
          <w:sz w:val="24"/>
        </w:rPr>
        <w:t xml:space="preserve">können </w:t>
      </w:r>
      <w:r>
        <w:rPr>
          <w:sz w:val="24"/>
        </w:rPr>
        <w:t xml:space="preserve">nicht </w:t>
      </w:r>
      <w:r>
        <w:rPr>
          <w:sz w:val="24"/>
        </w:rPr>
        <w:t xml:space="preserve">so </w:t>
      </w:r>
      <w:r>
        <w:rPr>
          <w:sz w:val="24"/>
        </w:rPr>
        <w:t xml:space="preserve">einfach </w:t>
      </w:r>
      <w:r>
        <w:rPr>
          <w:sz w:val="24"/>
        </w:rPr>
        <w:t xml:space="preserve">zur </w:t>
      </w:r>
      <w:r>
        <w:rPr>
          <w:sz w:val="24"/>
        </w:rPr>
        <w:t xml:space="preserve">Deutung </w:t>
      </w:r>
      <w:r>
        <w:rPr>
          <w:sz w:val="24"/>
        </w:rPr>
        <w:t xml:space="preserve">der </w:t>
      </w:r>
      <w:r>
        <w:rPr>
          <w:sz w:val="24"/>
        </w:rPr>
        <w:t xml:space="preserve">Infektiosität </w:t>
      </w:r>
      <w:r>
        <w:rPr>
          <w:sz w:val="24"/>
        </w:rPr>
        <w:t xml:space="preserve">verwendet </w:t>
      </w:r>
      <w:r>
        <w:rPr>
          <w:sz w:val="24"/>
        </w:rPr>
        <w:t xml:space="preserve">werden </w:t>
      </w:r>
      <w:r>
        <w:rPr>
          <w:sz w:val="24"/>
        </w:rPr>
        <w:t xml:space="preserve">(Ct-Werte </w:t>
      </w:r>
      <w:r>
        <w:rPr>
          <w:sz w:val="24"/>
        </w:rPr>
        <w:t xml:space="preserve">&gt;25 </w:t>
      </w:r>
      <w:r>
        <w:rPr>
          <w:sz w:val="24"/>
        </w:rPr>
        <w:t xml:space="preserve">kann </w:t>
      </w:r>
      <w:r>
        <w:rPr>
          <w:sz w:val="24"/>
        </w:rPr>
        <w:t xml:space="preserve">nicht </w:t>
      </w:r>
      <w:r>
        <w:rPr>
          <w:sz w:val="24"/>
        </w:rPr>
        <w:t xml:space="preserve">gleichgesetzt </w:t>
      </w:r>
      <w:r>
        <w:rPr>
          <w:sz w:val="24"/>
        </w:rPr>
        <w:t xml:space="preserve">werden </w:t>
      </w:r>
      <w:r>
        <w:rPr>
          <w:sz w:val="24"/>
        </w:rPr>
        <w:t xml:space="preserve">mit </w:t>
      </w:r>
      <w:r>
        <w:rPr>
          <w:sz w:val="24"/>
        </w:rPr>
        <w:t xml:space="preserve">nicht </w:t>
      </w:r>
      <w:r>
        <w:rPr>
          <w:sz w:val="24"/>
        </w:rPr>
        <w:t xml:space="preserve">mehr </w:t>
      </w:r>
      <w:r>
        <w:rPr>
          <w:sz w:val="24"/>
        </w:rPr>
        <w:t xml:space="preserve">infektiös), </w:t>
      </w:r>
      <w:r>
        <w:rPr>
          <w:sz w:val="24"/>
        </w:rPr>
        <w:t xml:space="preserve">Verwendung </w:t>
      </w:r>
      <w:r>
        <w:rPr>
          <w:sz w:val="24"/>
        </w:rPr>
        <w:t xml:space="preserve">von </w:t>
      </w:r>
      <w:r>
        <w:rPr>
          <w:sz w:val="24"/>
        </w:rPr>
        <w:t xml:space="preserve">IgG-Nachweisen </w:t>
      </w:r>
      <w:r>
        <w:rPr>
          <w:sz w:val="24"/>
        </w:rPr>
        <w:t xml:space="preserve">ist </w:t>
      </w:r>
      <w:r>
        <w:rPr>
          <w:sz w:val="24"/>
        </w:rPr>
        <w:t xml:space="preserve">auch </w:t>
      </w:r>
      <w:r>
        <w:rPr>
          <w:sz w:val="24"/>
        </w:rPr>
        <w:t xml:space="preserve">Thema </w:t>
      </w:r>
      <w:r>
        <w:rPr>
          <w:sz w:val="24"/>
        </w:rPr>
        <w:t xml:space="preserve">in </w:t>
      </w:r>
      <w:r>
        <w:rPr>
          <w:sz w:val="24"/>
        </w:rPr>
        <w:t xml:space="preserve">AG </w:t>
      </w:r>
      <w:r>
        <w:rPr>
          <w:sz w:val="24"/>
        </w:rPr>
        <w:t xml:space="preserve">Diagnostik. </w:t>
      </w:r>
      <w:r>
        <w:rPr>
          <w:sz w:val="24"/>
        </w:rPr>
        <w:t xml:space="preserve">o </w:t>
      </w:r>
      <w:r>
        <w:rPr>
          <w:sz w:val="24"/>
        </w:rPr>
        <w:t xml:space="preserve">Saisonalität: </w:t>
      </w:r>
      <w:r>
        <w:rPr>
          <w:sz w:val="24"/>
        </w:rPr>
        <w:t xml:space="preserve"> </w:t>
      </w:r>
      <w:r>
        <w:rPr>
          <w:sz w:val="24"/>
        </w:rPr>
        <w:t xml:space="preserve">Fallzahlen </w:t>
      </w:r>
      <w:r>
        <w:rPr>
          <w:sz w:val="24"/>
        </w:rPr>
        <w:t xml:space="preserve">gehen </w:t>
      </w:r>
      <w:r>
        <w:rPr>
          <w:sz w:val="24"/>
        </w:rPr>
        <w:t xml:space="preserve">in </w:t>
      </w:r>
      <w:r>
        <w:rPr>
          <w:sz w:val="24"/>
        </w:rPr>
        <w:t xml:space="preserve">Europa </w:t>
      </w:r>
      <w:r>
        <w:rPr>
          <w:sz w:val="24"/>
        </w:rPr>
        <w:t xml:space="preserve">bis </w:t>
      </w:r>
      <w:r>
        <w:rPr>
          <w:sz w:val="24"/>
        </w:rPr>
        <w:t xml:space="preserve">auf </w:t>
      </w:r>
      <w:r>
        <w:rPr>
          <w:b/>
          <w:color w:val="FF0000"/>
          <w:sz w:val="24"/>
        </w:rPr>
        <w:t xml:space="preserve">Schweden </w:t>
      </w:r>
      <w:r>
        <w:rPr>
          <w:sz w:val="24"/>
        </w:rPr>
        <w:t xml:space="preserve">und </w:t>
      </w:r>
      <w:r>
        <w:rPr>
          <w:sz w:val="24"/>
        </w:rPr>
        <w:t xml:space="preserve">UK </w:t>
      </w:r>
      <w:r>
        <w:rPr>
          <w:sz w:val="24"/>
        </w:rPr>
        <w:t xml:space="preserve">runter, </w:t>
      </w:r>
      <w:r>
        <w:rPr>
          <w:sz w:val="24"/>
        </w:rPr>
        <w:t xml:space="preserve">Anstieg </w:t>
      </w:r>
      <w:r>
        <w:rPr>
          <w:sz w:val="24"/>
        </w:rPr>
        <w:t xml:space="preserve">in </w:t>
      </w:r>
      <w:r>
        <w:rPr>
          <w:sz w:val="24"/>
        </w:rPr>
        <w:t xml:space="preserve">Afrika </w:t>
      </w:r>
      <w:r>
        <w:rPr>
          <w:sz w:val="24"/>
        </w:rPr>
        <w:t xml:space="preserve">(bei </w:t>
      </w:r>
      <w:r>
        <w:rPr>
          <w:sz w:val="24"/>
        </w:rPr>
        <w:t xml:space="preserve">geringen </w:t>
      </w:r>
      <w:r>
        <w:rPr>
          <w:sz w:val="24"/>
        </w:rPr>
        <w:t xml:space="preserve">Testzahlen) </w:t>
      </w:r>
      <w:r>
        <w:rPr>
          <w:sz w:val="24"/>
        </w:rPr>
        <w:t xml:space="preserve">– </w:t>
      </w:r>
      <w:r>
        <w:rPr>
          <w:sz w:val="24"/>
        </w:rPr>
        <w:t xml:space="preserve">Einfluss </w:t>
      </w:r>
      <w:r>
        <w:rPr>
          <w:sz w:val="24"/>
        </w:rPr>
        <w:t xml:space="preserve">von </w:t>
      </w:r>
      <w:r>
        <w:rPr>
          <w:sz w:val="24"/>
        </w:rPr>
        <w:t xml:space="preserve">Saisonalität? </w:t>
      </w:r>
      <w:r>
        <w:rPr>
          <w:sz w:val="24"/>
        </w:rPr>
        <w:t xml:space="preserve"> </w:t>
      </w:r>
      <w:r>
        <w:rPr>
          <w:sz w:val="24"/>
        </w:rPr>
        <w:t xml:space="preserve">Saisonalität </w:t>
      </w:r>
      <w:r>
        <w:rPr>
          <w:sz w:val="24"/>
        </w:rPr>
        <w:t xml:space="preserve">schließt </w:t>
      </w:r>
      <w:r>
        <w:rPr>
          <w:sz w:val="24"/>
        </w:rPr>
        <w:t xml:space="preserve">das </w:t>
      </w:r>
      <w:r>
        <w:rPr>
          <w:sz w:val="24"/>
        </w:rPr>
        <w:t xml:space="preserve">veränderte </w:t>
      </w:r>
      <w:r>
        <w:rPr>
          <w:sz w:val="24"/>
        </w:rPr>
        <w:t xml:space="preserve">Verhalten </w:t>
      </w:r>
      <w:r>
        <w:rPr>
          <w:sz w:val="24"/>
        </w:rPr>
        <w:t xml:space="preserve">der </w:t>
      </w:r>
      <w:r>
        <w:rPr>
          <w:sz w:val="24"/>
        </w:rPr>
        <w:t xml:space="preserve">Bevölkerung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Saison </w:t>
      </w:r>
      <w:r>
        <w:rPr>
          <w:sz w:val="24"/>
        </w:rPr>
        <w:t xml:space="preserve">und </w:t>
      </w:r>
      <w:r>
        <w:rPr>
          <w:sz w:val="24"/>
        </w:rPr>
        <w:t xml:space="preserve">die </w:t>
      </w:r>
      <w:r>
        <w:rPr>
          <w:sz w:val="24"/>
        </w:rPr>
        <w:t xml:space="preserve">Eigenschaften </w:t>
      </w:r>
      <w:r>
        <w:rPr>
          <w:sz w:val="24"/>
        </w:rPr>
        <w:t xml:space="preserve">des </w:t>
      </w:r>
      <w:r>
        <w:rPr>
          <w:sz w:val="24"/>
        </w:rPr>
        <w:t xml:space="preserve">Virus </w:t>
      </w:r>
      <w:r>
        <w:rPr>
          <w:sz w:val="24"/>
        </w:rPr>
        <w:t xml:space="preserve">mit </w:t>
      </w:r>
      <w:r>
        <w:rPr>
          <w:sz w:val="24"/>
        </w:rPr>
        <w:t xml:space="preserve">ein. </w:t>
      </w:r>
      <w:r>
        <w:rPr>
          <w:sz w:val="24"/>
        </w:rPr>
        <w:t xml:space="preserve"> </w:t>
      </w:r>
      <w:r>
        <w:rPr>
          <w:sz w:val="24"/>
        </w:rPr>
        <w:t xml:space="preserve">Entwicklung </w:t>
      </w:r>
      <w:r>
        <w:rPr>
          <w:sz w:val="24"/>
        </w:rPr>
        <w:t xml:space="preserve">der </w:t>
      </w:r>
      <w:r>
        <w:rPr>
          <w:sz w:val="24"/>
        </w:rPr>
        <w:t xml:space="preserve">Wellen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Ländern </w:t>
      </w:r>
      <w:r>
        <w:rPr>
          <w:sz w:val="24"/>
        </w:rPr>
        <w:t xml:space="preserve">geschieht </w:t>
      </w:r>
      <w:r>
        <w:rPr>
          <w:sz w:val="24"/>
        </w:rPr>
        <w:t xml:space="preserve">unter </w:t>
      </w:r>
      <w:r>
        <w:rPr>
          <w:sz w:val="24"/>
        </w:rPr>
        <w:t xml:space="preserve">dem </w:t>
      </w:r>
      <w:r>
        <w:rPr>
          <w:sz w:val="24"/>
        </w:rPr>
        <w:t xml:space="preserve">Einfluss </w:t>
      </w:r>
      <w:r>
        <w:rPr>
          <w:sz w:val="24"/>
        </w:rPr>
        <w:t xml:space="preserve">von </w:t>
      </w:r>
      <w:r>
        <w:rPr>
          <w:sz w:val="24"/>
        </w:rPr>
        <w:t xml:space="preserve">massiven </w:t>
      </w:r>
      <w:r>
        <w:rPr>
          <w:sz w:val="24"/>
        </w:rPr>
        <w:t xml:space="preserve">Maßnahmen, </w:t>
      </w:r>
      <w:r>
        <w:rPr>
          <w:sz w:val="24"/>
        </w:rPr>
        <w:t xml:space="preserve">schwierig </w:t>
      </w:r>
      <w:r>
        <w:rPr>
          <w:sz w:val="24"/>
        </w:rPr>
        <w:t xml:space="preserve">systematische </w:t>
      </w:r>
      <w:r>
        <w:rPr>
          <w:sz w:val="24"/>
        </w:rPr>
        <w:t xml:space="preserve">Unterschiede </w:t>
      </w:r>
      <w:r>
        <w:rPr>
          <w:sz w:val="24"/>
        </w:rPr>
        <w:t xml:space="preserve">zw. </w:t>
      </w:r>
      <w:r>
        <w:rPr>
          <w:sz w:val="24"/>
        </w:rPr>
        <w:t xml:space="preserve">Ländern </w:t>
      </w:r>
      <w:r>
        <w:rPr>
          <w:sz w:val="24"/>
        </w:rPr>
        <w:t xml:space="preserve">der </w:t>
      </w:r>
      <w:r>
        <w:rPr>
          <w:sz w:val="24"/>
        </w:rPr>
        <w:t xml:space="preserve">Nord- </w:t>
      </w:r>
      <w:r>
        <w:rPr>
          <w:sz w:val="24"/>
        </w:rPr>
        <w:t xml:space="preserve">und </w:t>
      </w:r>
      <w:r>
        <w:rPr>
          <w:sz w:val="24"/>
        </w:rPr>
        <w:t xml:space="preserve">Südhalbkugel </w:t>
      </w:r>
      <w:r>
        <w:rPr>
          <w:sz w:val="24"/>
        </w:rPr>
        <w:t xml:space="preserve">zu </w:t>
      </w:r>
      <w:r>
        <w:rPr>
          <w:sz w:val="24"/>
        </w:rPr>
        <w:t xml:space="preserve">identifi </w:t>
      </w:r>
    </w:p>
    <w:p>
      <w:r>
        <w:t>*****</w:t>
      </w:r>
    </w:p>
    <w:p>
      <w:pPr>
        <w:pStyle w:val="Heading1"/>
      </w:pPr>
      <w:r>
        <w:t>162_Ergebnisprotokoll_Krisenstabssitzung_2020-05-14.pdf</w:t>
      </w:r>
    </w:p>
    <w:p>
      <w:r>
        <w:t>Anzahl der Vorkommen von 'Schweden': 1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ern, </w:t>
      </w:r>
      <w:r>
        <w:rPr>
          <w:sz w:val="24"/>
        </w:rPr>
        <w:t xml:space="preserve">Zusammenfassung: </w:t>
      </w:r>
      <w:r>
        <w:rPr>
          <w:sz w:val="24"/>
        </w:rPr>
        <w:t xml:space="preserve">o </w:t>
      </w:r>
      <w:r>
        <w:rPr>
          <w:sz w:val="24"/>
        </w:rPr>
        <w:t xml:space="preserve">Unterschiedlicher </w:t>
      </w:r>
      <w:r>
        <w:rPr>
          <w:sz w:val="24"/>
        </w:rPr>
        <w:t xml:space="preserve">Kontext, </w:t>
      </w:r>
      <w:r>
        <w:rPr>
          <w:sz w:val="24"/>
        </w:rPr>
        <w:t xml:space="preserve">Stichprobengröße </w:t>
      </w:r>
      <w:r>
        <w:rPr>
          <w:sz w:val="24"/>
        </w:rPr>
        <w:t xml:space="preserve">(145- </w:t>
      </w:r>
      <w:r>
        <w:rPr>
          <w:sz w:val="24"/>
        </w:rPr>
        <w:t xml:space="preserve">20.000 </w:t>
      </w:r>
      <w:r>
        <w:rPr>
          <w:sz w:val="24"/>
        </w:rPr>
        <w:t xml:space="preserve">Personen) </w:t>
      </w:r>
      <w:r>
        <w:rPr>
          <w:sz w:val="24"/>
        </w:rPr>
        <w:t xml:space="preserve">und </w:t>
      </w:r>
      <w:r>
        <w:rPr>
          <w:sz w:val="24"/>
        </w:rPr>
        <w:t xml:space="preserve">Methoden </w:t>
      </w:r>
      <w:r>
        <w:rPr>
          <w:sz w:val="24"/>
        </w:rPr>
        <w:t xml:space="preserve">(Allgemeinbevölkerung, </w:t>
      </w:r>
      <w:r>
        <w:rPr>
          <w:sz w:val="24"/>
        </w:rPr>
        <w:t xml:space="preserve">Schulen, </w:t>
      </w:r>
      <w:r>
        <w:rPr>
          <w:sz w:val="24"/>
        </w:rPr>
        <w:t xml:space="preserve">Blutspender, </w:t>
      </w:r>
      <w:r>
        <w:rPr>
          <w:sz w:val="24"/>
        </w:rPr>
        <w:t xml:space="preserve">Pflegeheime, </w:t>
      </w:r>
      <w:r>
        <w:rPr>
          <w:sz w:val="24"/>
        </w:rPr>
        <w:t xml:space="preserve">KKH-Personal, </w:t>
      </w:r>
      <w:r>
        <w:rPr>
          <w:sz w:val="24"/>
        </w:rPr>
        <w:t xml:space="preserve">usw.)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handelt </w:t>
      </w:r>
      <w:r>
        <w:rPr>
          <w:sz w:val="24"/>
        </w:rPr>
        <w:t xml:space="preserve">sich </w:t>
      </w:r>
      <w:r>
        <w:rPr>
          <w:sz w:val="24"/>
        </w:rPr>
        <w:t xml:space="preserve">nicht </w:t>
      </w:r>
      <w:r>
        <w:rPr>
          <w:sz w:val="24"/>
        </w:rPr>
        <w:t xml:space="preserve">(nur) </w:t>
      </w:r>
      <w:r>
        <w:rPr>
          <w:sz w:val="24"/>
        </w:rPr>
        <w:t xml:space="preserve">um </w:t>
      </w:r>
      <w:r>
        <w:rPr>
          <w:sz w:val="24"/>
        </w:rPr>
        <w:t xml:space="preserve">wissenschaftliche </w:t>
      </w:r>
      <w:r>
        <w:rPr>
          <w:sz w:val="24"/>
        </w:rPr>
        <w:t xml:space="preserve">Publikationen, </w:t>
      </w:r>
      <w:r>
        <w:rPr>
          <w:sz w:val="24"/>
        </w:rPr>
        <w:t xml:space="preserve">oft </w:t>
      </w:r>
      <w:r>
        <w:rPr>
          <w:sz w:val="24"/>
        </w:rPr>
        <w:t xml:space="preserve">nur </w:t>
      </w:r>
      <w:r>
        <w:rPr>
          <w:sz w:val="24"/>
        </w:rPr>
        <w:t xml:space="preserve">Ergebnisse </w:t>
      </w:r>
      <w:r>
        <w:rPr>
          <w:sz w:val="24"/>
        </w:rPr>
        <w:t xml:space="preserve">aus </w:t>
      </w:r>
      <w:r>
        <w:rPr>
          <w:sz w:val="24"/>
        </w:rPr>
        <w:t xml:space="preserve">den </w:t>
      </w:r>
      <w:r>
        <w:rPr>
          <w:sz w:val="24"/>
        </w:rPr>
        <w:t xml:space="preserve">Medien </w:t>
      </w:r>
      <w:r>
        <w:rPr>
          <w:sz w:val="24"/>
        </w:rPr>
        <w:t xml:space="preserve">o </w:t>
      </w:r>
      <w:r>
        <w:rPr>
          <w:sz w:val="24"/>
        </w:rPr>
        <w:t xml:space="preserve">Seropositivität </w:t>
      </w:r>
      <w:r>
        <w:rPr>
          <w:sz w:val="24"/>
        </w:rPr>
        <w:t xml:space="preserve">zwischen </w:t>
      </w:r>
      <w:r>
        <w:rPr>
          <w:sz w:val="24"/>
        </w:rPr>
        <w:t xml:space="preserve">0 </w:t>
      </w:r>
      <w:r>
        <w:rPr>
          <w:sz w:val="24"/>
        </w:rPr>
        <w:t xml:space="preserve">und </w:t>
      </w:r>
      <w:r>
        <w:rPr>
          <w:sz w:val="24"/>
        </w:rPr>
        <w:t xml:space="preserve">32%, </w:t>
      </w:r>
      <w:r>
        <w:rPr>
          <w:sz w:val="24"/>
        </w:rPr>
        <w:t xml:space="preserve">letztere, </w:t>
      </w:r>
      <w:r>
        <w:rPr>
          <w:sz w:val="24"/>
        </w:rPr>
        <w:t xml:space="preserve">höchste </w:t>
      </w:r>
      <w:r>
        <w:rPr>
          <w:sz w:val="24"/>
        </w:rPr>
        <w:t xml:space="preserve">Proportionen </w:t>
      </w:r>
      <w:r>
        <w:rPr>
          <w:sz w:val="24"/>
        </w:rPr>
        <w:t xml:space="preserve">in </w:t>
      </w:r>
      <w:r>
        <w:rPr>
          <w:sz w:val="24"/>
        </w:rPr>
        <w:t xml:space="preserve">Boston </w:t>
      </w:r>
      <w:r>
        <w:rPr>
          <w:sz w:val="24"/>
        </w:rPr>
        <w:t xml:space="preserve">(32%), </w:t>
      </w:r>
      <w:r>
        <w:rPr>
          <w:sz w:val="24"/>
        </w:rPr>
        <w:t xml:space="preserve">Senioreneinrichtung </w:t>
      </w:r>
      <w:r>
        <w:rPr>
          <w:sz w:val="24"/>
        </w:rPr>
        <w:t xml:space="preserve">in </w:t>
      </w:r>
      <w:r>
        <w:rPr>
          <w:b/>
          <w:color w:val="FF0000"/>
          <w:sz w:val="24"/>
        </w:rPr>
        <w:t xml:space="preserve">Schweden </w:t>
      </w:r>
      <w:r>
        <w:rPr>
          <w:sz w:val="24"/>
        </w:rPr>
        <w:t xml:space="preserve">(30%), </w:t>
      </w:r>
      <w:r>
        <w:rPr>
          <w:sz w:val="24"/>
        </w:rPr>
        <w:t xml:space="preserve">Gymnasium </w:t>
      </w:r>
      <w:r>
        <w:rPr>
          <w:sz w:val="24"/>
        </w:rPr>
        <w:t xml:space="preserve">in </w:t>
      </w:r>
      <w:r>
        <w:rPr>
          <w:sz w:val="24"/>
        </w:rPr>
        <w:t xml:space="preserve">Frankreich </w:t>
      </w:r>
      <w:r>
        <w:rPr>
          <w:sz w:val="24"/>
        </w:rPr>
        <w:t xml:space="preserve">(26%) </w:t>
      </w:r>
      <w:r>
        <w:rPr>
          <w:sz w:val="24"/>
        </w:rPr>
        <w:t xml:space="preserve">o </w:t>
      </w:r>
      <w:r>
        <w:rPr>
          <w:sz w:val="24"/>
        </w:rPr>
        <w:t xml:space="preserve">Begrenzte </w:t>
      </w:r>
      <w:r>
        <w:rPr>
          <w:sz w:val="24"/>
        </w:rPr>
        <w:t xml:space="preserve">Aussagekraft </w:t>
      </w:r>
      <w:r>
        <w:rPr>
          <w:sz w:val="24"/>
        </w:rPr>
        <w:t xml:space="preserve">wegen </w:t>
      </w:r>
      <w:r>
        <w:rPr>
          <w:sz w:val="24"/>
        </w:rPr>
        <w:t xml:space="preserve">nicht-zufälliger </w:t>
      </w:r>
      <w:r>
        <w:rPr>
          <w:sz w:val="24"/>
        </w:rPr>
        <w:t xml:space="preserve">TN- </w:t>
      </w:r>
      <w:r>
        <w:rPr>
          <w:sz w:val="24"/>
        </w:rPr>
        <w:t xml:space="preserve">Rekrutierung </w:t>
      </w:r>
      <w:r>
        <w:rPr>
          <w:sz w:val="24"/>
        </w:rPr>
        <w:t xml:space="preserve">(random </w:t>
      </w:r>
      <w:r>
        <w:rPr>
          <w:sz w:val="24"/>
        </w:rPr>
        <w:t xml:space="preserve">sampling) </w:t>
      </w:r>
      <w:r>
        <w:rPr>
          <w:sz w:val="24"/>
        </w:rPr>
        <w:t xml:space="preserve">o </w:t>
      </w:r>
      <w:r>
        <w:rPr>
          <w:sz w:val="24"/>
        </w:rPr>
        <w:t xml:space="preserve">Falsch </w:t>
      </w:r>
      <w:r>
        <w:rPr>
          <w:sz w:val="24"/>
        </w:rPr>
        <w:t xml:space="preserve">positive </w:t>
      </w:r>
      <w:r>
        <w:rPr>
          <w:sz w:val="24"/>
        </w:rPr>
        <w:t xml:space="preserve">Testergebnisse </w:t>
      </w:r>
      <w:r>
        <w:rPr>
          <w:sz w:val="24"/>
        </w:rPr>
        <w:t xml:space="preserve">in </w:t>
      </w:r>
      <w:r>
        <w:rPr>
          <w:sz w:val="24"/>
        </w:rPr>
        <w:t xml:space="preserve">Boston </w:t>
      </w:r>
      <w:r>
        <w:rPr>
          <w:sz w:val="24"/>
        </w:rPr>
        <w:t xml:space="preserve">und </w:t>
      </w:r>
      <w:r>
        <w:rPr>
          <w:sz w:val="24"/>
        </w:rPr>
        <w:t xml:space="preserve">Frankreich, </w:t>
      </w:r>
      <w:r>
        <w:rPr>
          <w:sz w:val="24"/>
        </w:rPr>
        <w:t xml:space="preserve">hier </w:t>
      </w:r>
      <w:r>
        <w:rPr>
          <w:sz w:val="24"/>
        </w:rPr>
        <w:t xml:space="preserve">wurden </w:t>
      </w:r>
      <w:r>
        <w:rPr>
          <w:sz w:val="24"/>
        </w:rPr>
        <w:t xml:space="preserve">POC/Rapid </w:t>
      </w:r>
      <w:r>
        <w:rPr>
          <w:sz w:val="24"/>
        </w:rPr>
        <w:t xml:space="preserve">Tests </w:t>
      </w:r>
      <w:r>
        <w:rPr>
          <w:sz w:val="24"/>
        </w:rPr>
        <w:t xml:space="preserve">verwendet </w:t>
      </w:r>
      <w:r>
        <w:rPr>
          <w:sz w:val="24"/>
        </w:rPr>
        <w:t xml:space="preserve">(nicht </w:t>
      </w:r>
      <w:r>
        <w:rPr>
          <w:sz w:val="24"/>
        </w:rPr>
        <w:t xml:space="preserve">von </w:t>
      </w:r>
      <w:r>
        <w:rPr>
          <w:sz w:val="24"/>
        </w:rPr>
        <w:t xml:space="preserve">der </w:t>
      </w:r>
      <w:r>
        <w:rPr>
          <w:sz w:val="24"/>
        </w:rPr>
        <w:t xml:space="preserve">WHO </w:t>
      </w:r>
      <w:r>
        <w:rPr>
          <w:sz w:val="24"/>
        </w:rPr>
        <w:t xml:space="preserve">empfohlen) </w:t>
      </w:r>
      <w:r>
        <w:rPr>
          <w:sz w:val="24"/>
        </w:rPr>
        <w:t xml:space="preserve">o </w:t>
      </w:r>
      <w:r>
        <w:rPr>
          <w:sz w:val="24"/>
        </w:rPr>
        <w:t xml:space="preserve">Nur </w:t>
      </w:r>
      <w:r>
        <w:rPr>
          <w:sz w:val="24"/>
        </w:rPr>
        <w:t xml:space="preserve">eine </w:t>
      </w:r>
      <w:r>
        <w:rPr>
          <w:sz w:val="24"/>
        </w:rPr>
        <w:t xml:space="preserve">Studie </w:t>
      </w:r>
      <w:r>
        <w:rPr>
          <w:sz w:val="24"/>
        </w:rPr>
        <w:t xml:space="preserve">hat </w:t>
      </w:r>
      <w:r>
        <w:rPr>
          <w:sz w:val="24"/>
        </w:rPr>
        <w:t xml:space="preserve">auch </w:t>
      </w:r>
      <w:r>
        <w:rPr>
          <w:sz w:val="24"/>
        </w:rPr>
        <w:t xml:space="preserve">die </w:t>
      </w:r>
      <w:r>
        <w:rPr>
          <w:sz w:val="24"/>
        </w:rPr>
        <w:t xml:space="preserve">Qualität </w:t>
      </w:r>
      <w:r>
        <w:rPr>
          <w:sz w:val="24"/>
        </w:rPr>
        <w:t xml:space="preserve">(neutralisierende) </w:t>
      </w:r>
      <w:r>
        <w:rPr>
          <w:sz w:val="24"/>
        </w:rPr>
        <w:t xml:space="preserve">und </w:t>
      </w:r>
      <w:r>
        <w:rPr>
          <w:sz w:val="24"/>
        </w:rPr>
        <w:t xml:space="preserve">Quantität </w:t>
      </w:r>
      <w:r>
        <w:rPr>
          <w:sz w:val="24"/>
        </w:rPr>
        <w:t xml:space="preserve">der </w:t>
      </w:r>
      <w:r>
        <w:rPr>
          <w:sz w:val="24"/>
        </w:rPr>
        <w:t xml:space="preserve">Antikörper </w:t>
      </w:r>
      <w:r>
        <w:rPr>
          <w:sz w:val="24"/>
        </w:rPr>
        <w:t xml:space="preserve">untersucht </w:t>
      </w:r>
      <w:r>
        <w:rPr>
          <w:sz w:val="24"/>
        </w:rPr>
        <w:t xml:space="preserve">o </w:t>
      </w:r>
      <w:r>
        <w:rPr>
          <w:sz w:val="24"/>
        </w:rPr>
        <w:t xml:space="preserve">Die </w:t>
      </w:r>
      <w:r>
        <w:rPr>
          <w:sz w:val="24"/>
        </w:rPr>
        <w:t xml:space="preserve">für </w:t>
      </w:r>
      <w:r>
        <w:rPr>
          <w:sz w:val="24"/>
        </w:rPr>
        <w:t xml:space="preserve">eine </w:t>
      </w:r>
      <w:r>
        <w:rPr>
          <w:sz w:val="24"/>
        </w:rPr>
        <w:t xml:space="preserve">Herdenimmunität </w:t>
      </w:r>
      <w:r>
        <w:rPr>
          <w:sz w:val="24"/>
        </w:rPr>
        <w:t xml:space="preserve">anvisierte </w:t>
      </w:r>
      <w:r>
        <w:rPr>
          <w:sz w:val="24"/>
        </w:rPr>
        <w:t xml:space="preserve">S </w:t>
      </w:r>
    </w:p>
    <w:p>
      <w:r>
        <w:t>*****</w:t>
      </w:r>
    </w:p>
    <w:p>
      <w:pPr>
        <w:pStyle w:val="Heading1"/>
      </w:pPr>
      <w:r>
        <w:t>168_Ergebnisprotokoll_Krisenstabssitzung_2020-05-19.pdf</w:t>
      </w:r>
    </w:p>
    <w:p>
      <w:r>
        <w:t>Anzahl der Vorkommen von 'Schweden': 4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ße </w:t>
      </w:r>
      <w:r>
        <w:rPr>
          <w:sz w:val="24"/>
        </w:rPr>
        <w:t xml:space="preserve">WHO-Delegation </w:t>
      </w:r>
      <w:r>
        <w:rPr>
          <w:sz w:val="24"/>
        </w:rPr>
        <w:t xml:space="preserve">vor </w:t>
      </w:r>
      <w:r>
        <w:rPr>
          <w:sz w:val="24"/>
        </w:rPr>
        <w:t xml:space="preserve">Ort, </w:t>
      </w:r>
      <w:r>
        <w:rPr>
          <w:sz w:val="24"/>
        </w:rPr>
        <w:t xml:space="preserve">die </w:t>
      </w:r>
      <w:r>
        <w:rPr>
          <w:sz w:val="24"/>
        </w:rPr>
        <w:t xml:space="preserve">Region </w:t>
      </w:r>
      <w:r>
        <w:rPr>
          <w:sz w:val="24"/>
        </w:rPr>
        <w:t xml:space="preserve">wird </w:t>
      </w:r>
      <w:r>
        <w:rPr>
          <w:sz w:val="24"/>
        </w:rPr>
        <w:t xml:space="preserve">weiter </w:t>
      </w:r>
      <w:r>
        <w:rPr>
          <w:sz w:val="24"/>
        </w:rPr>
        <w:t xml:space="preserve">beobachtet, </w:t>
      </w:r>
      <w:r>
        <w:rPr>
          <w:sz w:val="24"/>
        </w:rPr>
        <w:t xml:space="preserve">insbesondere </w:t>
      </w:r>
      <w:r>
        <w:rPr>
          <w:sz w:val="24"/>
        </w:rPr>
        <w:t xml:space="preserve">z.B. </w:t>
      </w:r>
      <w:r>
        <w:rPr>
          <w:sz w:val="24"/>
        </w:rPr>
        <w:t xml:space="preserve">auch </w:t>
      </w:r>
      <w:r>
        <w:rPr>
          <w:sz w:val="24"/>
        </w:rPr>
        <w:t xml:space="preserve">Armenien, </w:t>
      </w:r>
      <w:r>
        <w:rPr>
          <w:sz w:val="24"/>
        </w:rPr>
        <w:t xml:space="preserve">aus </w:t>
      </w:r>
      <w:r>
        <w:rPr>
          <w:sz w:val="24"/>
        </w:rPr>
        <w:t xml:space="preserve">Tadschikistan </w:t>
      </w:r>
      <w:r>
        <w:rPr>
          <w:sz w:val="24"/>
        </w:rPr>
        <w:t xml:space="preserve">kam </w:t>
      </w:r>
      <w:r>
        <w:rPr>
          <w:sz w:val="24"/>
        </w:rPr>
        <w:t xml:space="preserve">eine </w:t>
      </w:r>
      <w:r>
        <w:rPr>
          <w:sz w:val="24"/>
        </w:rPr>
        <w:t xml:space="preserve">WHO-Anfrage </w:t>
      </w:r>
      <w:r>
        <w:rPr>
          <w:sz w:val="24"/>
        </w:rPr>
        <w:t xml:space="preserve">ans </w:t>
      </w:r>
      <w:r>
        <w:rPr>
          <w:sz w:val="24"/>
        </w:rPr>
        <w:t xml:space="preserve">RKI </w:t>
      </w:r>
      <w:r>
        <w:rPr>
          <w:sz w:val="24"/>
        </w:rPr>
        <w:t xml:space="preserve">bezüglich </w:t>
      </w:r>
      <w:r>
        <w:rPr>
          <w:sz w:val="24"/>
        </w:rPr>
        <w:t xml:space="preserve">EMT </w:t>
      </w:r>
      <w:r>
        <w:rPr>
          <w:sz w:val="24"/>
        </w:rPr>
        <w:t xml:space="preserve">und </w:t>
      </w:r>
      <w:r>
        <w:rPr>
          <w:sz w:val="24"/>
        </w:rPr>
        <w:t xml:space="preserve">mobile </w:t>
      </w:r>
      <w:r>
        <w:rPr>
          <w:sz w:val="24"/>
        </w:rPr>
        <w:t xml:space="preserve">Labore </w:t>
      </w:r>
      <w:r>
        <w:rPr>
          <w:sz w:val="24"/>
        </w:rPr>
        <w:t xml:space="preserve">zu </w:t>
      </w:r>
      <w:r>
        <w:rPr>
          <w:sz w:val="24"/>
        </w:rPr>
        <w:t xml:space="preserve">unterstützen </w:t>
      </w:r>
      <w:r>
        <w:rPr>
          <w:sz w:val="24"/>
        </w:rPr>
        <w:t xml:space="preserve">o </w:t>
      </w:r>
      <w:r>
        <w:rPr>
          <w:sz w:val="24"/>
        </w:rPr>
        <w:t xml:space="preserve">Länder </w:t>
      </w:r>
      <w:r>
        <w:rPr>
          <w:sz w:val="24"/>
        </w:rPr>
        <w:t xml:space="preserve">mit </w:t>
      </w:r>
      <w:r>
        <w:rPr>
          <w:sz w:val="24"/>
        </w:rPr>
        <w:t xml:space="preserve">&gt;100 </w:t>
      </w:r>
      <w:r>
        <w:rPr>
          <w:sz w:val="24"/>
        </w:rPr>
        <w:t xml:space="preserve">Fällen </w:t>
      </w:r>
      <w:r>
        <w:rPr>
          <w:sz w:val="24"/>
        </w:rPr>
        <w:t xml:space="preserve">und </w:t>
      </w:r>
      <w:r>
        <w:rPr>
          <w:sz w:val="24"/>
        </w:rPr>
        <w:t xml:space="preserve">einem </w:t>
      </w:r>
      <w:r>
        <w:rPr>
          <w:sz w:val="24"/>
        </w:rPr>
        <w:t xml:space="preserve">Reff&gt;1: </w:t>
      </w:r>
      <w:r>
        <w:rPr>
          <w:sz w:val="24"/>
        </w:rPr>
        <w:t xml:space="preserve">mehrere </w:t>
      </w:r>
      <w:r>
        <w:rPr>
          <w:sz w:val="24"/>
        </w:rPr>
        <w:t xml:space="preserve">Länder </w:t>
      </w:r>
      <w:r>
        <w:rPr>
          <w:sz w:val="24"/>
        </w:rPr>
        <w:t xml:space="preserve">mit </w:t>
      </w:r>
      <w:r>
        <w:rPr>
          <w:sz w:val="24"/>
        </w:rPr>
        <w:t xml:space="preserve">hohen </w:t>
      </w:r>
      <w:r>
        <w:rPr>
          <w:sz w:val="24"/>
        </w:rPr>
        <w:t xml:space="preserve">Reff </w:t>
      </w:r>
      <w:r>
        <w:rPr>
          <w:sz w:val="24"/>
        </w:rPr>
        <w:t xml:space="preserve">aber </w:t>
      </w:r>
      <w:r>
        <w:rPr>
          <w:sz w:val="24"/>
        </w:rPr>
        <w:t xml:space="preserve">niedrigen </w:t>
      </w:r>
      <w:r>
        <w:rPr>
          <w:sz w:val="24"/>
        </w:rPr>
        <w:t xml:space="preserve">Fallzahlen, </w:t>
      </w:r>
      <w:r>
        <w:rPr>
          <w:sz w:val="24"/>
        </w:rPr>
        <w:t xml:space="preserve">lediglich </w:t>
      </w:r>
      <w:r>
        <w:rPr>
          <w:sz w:val="24"/>
        </w:rPr>
        <w:t xml:space="preserve">Brasilien </w:t>
      </w:r>
      <w:r>
        <w:rPr>
          <w:sz w:val="24"/>
        </w:rPr>
        <w:t xml:space="preserve">mit </w:t>
      </w:r>
      <w:r>
        <w:rPr>
          <w:sz w:val="24"/>
        </w:rPr>
        <w:t xml:space="preserve">einem </w:t>
      </w:r>
      <w:r>
        <w:rPr>
          <w:sz w:val="24"/>
        </w:rPr>
        <w:t xml:space="preserve">Reff </w:t>
      </w:r>
      <w:r>
        <w:rPr>
          <w:sz w:val="24"/>
        </w:rPr>
        <w:t xml:space="preserve">= </w:t>
      </w:r>
      <w:r>
        <w:rPr>
          <w:sz w:val="24"/>
        </w:rPr>
        <w:t xml:space="preserve">1,5 </w:t>
      </w:r>
      <w:r>
        <w:rPr>
          <w:sz w:val="24"/>
        </w:rPr>
        <w:t xml:space="preserve">verzeichnet </w:t>
      </w:r>
      <w:r>
        <w:rPr>
          <w:sz w:val="24"/>
        </w:rPr>
        <w:t xml:space="preserve">gleichzeitig </w:t>
      </w:r>
      <w:r>
        <w:rPr>
          <w:sz w:val="24"/>
        </w:rPr>
        <w:t xml:space="preserve">auch </w:t>
      </w:r>
      <w:r>
        <w:rPr>
          <w:sz w:val="24"/>
        </w:rPr>
        <w:t xml:space="preserve">hohe </w:t>
      </w:r>
      <w:r>
        <w:rPr>
          <w:sz w:val="24"/>
        </w:rPr>
        <w:t xml:space="preserve">Fallzahlen </w:t>
      </w:r>
      <w:r>
        <w:rPr>
          <w:sz w:val="24"/>
        </w:rPr>
        <w:t xml:space="preserve"> </w:t>
      </w:r>
      <w:r>
        <w:rPr>
          <w:sz w:val="24"/>
        </w:rPr>
        <w:t xml:space="preserve">Situation </w:t>
      </w:r>
      <w:r>
        <w:rPr>
          <w:sz w:val="24"/>
        </w:rPr>
        <w:t xml:space="preserve">in </w:t>
      </w:r>
      <w:r>
        <w:rPr>
          <w:b/>
          <w:color w:val="FF0000"/>
          <w:sz w:val="24"/>
        </w:rPr>
        <w:t xml:space="preserve">Schweden </w:t>
      </w:r>
      <w:r>
        <w:rPr>
          <w:sz w:val="24"/>
        </w:rPr>
        <w:t xml:space="preserve">o </w:t>
      </w:r>
      <w:r>
        <w:rPr>
          <w:sz w:val="24"/>
        </w:rPr>
        <w:t xml:space="preserve">Schlagzeile </w:t>
      </w:r>
      <w:r>
        <w:rPr>
          <w:sz w:val="24"/>
        </w:rPr>
        <w:t xml:space="preserve">einer </w:t>
      </w:r>
      <w:r>
        <w:rPr>
          <w:sz w:val="24"/>
        </w:rPr>
        <w:t xml:space="preserve">großen </w:t>
      </w:r>
      <w:r>
        <w:rPr>
          <w:sz w:val="24"/>
        </w:rPr>
        <w:t xml:space="preserve">schwedischen </w:t>
      </w:r>
      <w:r>
        <w:rPr>
          <w:sz w:val="24"/>
        </w:rPr>
        <w:t xml:space="preserve">Tageszeitung: </w:t>
      </w:r>
      <w:r>
        <w:rPr>
          <w:sz w:val="24"/>
        </w:rPr>
        <w:t xml:space="preserve">„Giesecke </w:t>
      </w:r>
      <w:r>
        <w:rPr>
          <w:sz w:val="24"/>
        </w:rPr>
        <w:t xml:space="preserve">soll </w:t>
      </w:r>
      <w:r>
        <w:rPr>
          <w:sz w:val="24"/>
        </w:rPr>
        <w:t xml:space="preserve">bescheidener </w:t>
      </w:r>
      <w:r>
        <w:rPr>
          <w:sz w:val="24"/>
        </w:rPr>
        <w:t xml:space="preserve">sein“ </w:t>
      </w:r>
      <w:r>
        <w:rPr>
          <w:sz w:val="24"/>
        </w:rPr>
        <w:t xml:space="preserve">folgt </w:t>
      </w:r>
      <w:r>
        <w:rPr>
          <w:sz w:val="24"/>
        </w:rPr>
        <w:t xml:space="preserve">auf </w:t>
      </w:r>
      <w:r>
        <w:rPr>
          <w:sz w:val="24"/>
        </w:rPr>
        <w:t xml:space="preserve">Giesecke‘s </w:t>
      </w:r>
      <w:r>
        <w:rPr>
          <w:sz w:val="24"/>
        </w:rPr>
        <w:t xml:space="preserve">Behauptung, </w:t>
      </w:r>
      <w:r>
        <w:rPr>
          <w:b/>
          <w:color w:val="FF0000"/>
          <w:sz w:val="24"/>
        </w:rPr>
        <w:t xml:space="preserve">Schweden </w:t>
      </w:r>
      <w:r>
        <w:rPr>
          <w:sz w:val="24"/>
        </w:rPr>
        <w:t xml:space="preserve">hätte </w:t>
      </w:r>
      <w:r>
        <w:rPr>
          <w:sz w:val="24"/>
        </w:rPr>
        <w:t xml:space="preserve">es </w:t>
      </w:r>
      <w:r>
        <w:rPr>
          <w:sz w:val="24"/>
        </w:rPr>
        <w:t xml:space="preserve">als </w:t>
      </w:r>
      <w:r>
        <w:rPr>
          <w:sz w:val="24"/>
        </w:rPr>
        <w:t xml:space="preserve">einziges </w:t>
      </w:r>
      <w:r>
        <w:rPr>
          <w:sz w:val="24"/>
        </w:rPr>
        <w:t xml:space="preserve">Land </w:t>
      </w:r>
      <w:r>
        <w:rPr>
          <w:sz w:val="24"/>
        </w:rPr>
        <w:t xml:space="preserve">richtig </w:t>
      </w:r>
      <w:r>
        <w:rPr>
          <w:sz w:val="24"/>
        </w:rPr>
        <w:t xml:space="preserve">gemacht. </w:t>
      </w:r>
      <w:r>
        <w:rPr>
          <w:sz w:val="24"/>
        </w:rPr>
        <w:t xml:space="preserve">Anlass </w:t>
      </w:r>
      <w:r>
        <w:rPr>
          <w:sz w:val="24"/>
        </w:rPr>
        <w:t xml:space="preserve">war </w:t>
      </w:r>
      <w:r>
        <w:rPr>
          <w:sz w:val="24"/>
        </w:rPr>
        <w:t xml:space="preserve">der </w:t>
      </w:r>
      <w:r>
        <w:rPr>
          <w:sz w:val="24"/>
        </w:rPr>
        <w:t xml:space="preserve">Wunsch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Schweden, </w:t>
      </w:r>
      <w:r>
        <w:rPr>
          <w:sz w:val="24"/>
        </w:rPr>
        <w:t xml:space="preserve">aus </w:t>
      </w:r>
      <w:r>
        <w:rPr>
          <w:sz w:val="24"/>
        </w:rPr>
        <w:t xml:space="preserve">touristischen </w:t>
      </w:r>
      <w:r>
        <w:rPr>
          <w:sz w:val="24"/>
        </w:rPr>
        <w:t xml:space="preserve">Gründen </w:t>
      </w:r>
      <w:r>
        <w:rPr>
          <w:sz w:val="24"/>
        </w:rPr>
        <w:t xml:space="preserve">erneut </w:t>
      </w:r>
      <w:r>
        <w:rPr>
          <w:sz w:val="24"/>
        </w:rPr>
        <w:t xml:space="preserve">die </w:t>
      </w:r>
      <w:r>
        <w:rPr>
          <w:sz w:val="24"/>
        </w:rPr>
        <w:t xml:space="preserve">Grenzen </w:t>
      </w:r>
      <w:r>
        <w:rPr>
          <w:sz w:val="24"/>
        </w:rPr>
        <w:t xml:space="preserve">zu </w:t>
      </w:r>
      <w:r>
        <w:rPr>
          <w:sz w:val="24"/>
        </w:rPr>
        <w:t xml:space="preserve">öffnen, </w:t>
      </w:r>
      <w:r>
        <w:rPr>
          <w:sz w:val="24"/>
        </w:rPr>
        <w:t xml:space="preserve">worauf </w:t>
      </w:r>
      <w:r>
        <w:rPr>
          <w:sz w:val="24"/>
        </w:rPr>
        <w:t xml:space="preserve">die </w:t>
      </w:r>
      <w:r>
        <w:rPr>
          <w:sz w:val="24"/>
        </w:rPr>
        <w:t xml:space="preserve">Nachbarn </w:t>
      </w:r>
      <w:r>
        <w:rPr>
          <w:sz w:val="24"/>
        </w:rPr>
        <w:t xml:space="preserve">skeptisch </w:t>
      </w:r>
      <w:r>
        <w:rPr>
          <w:sz w:val="24"/>
        </w:rPr>
        <w:t xml:space="preserve">reagiert </w:t>
      </w:r>
      <w:r>
        <w:rPr>
          <w:sz w:val="24"/>
        </w:rPr>
        <w:t xml:space="preserve">haben, </w:t>
      </w:r>
      <w:r>
        <w:rPr>
          <w:sz w:val="24"/>
        </w:rPr>
        <w:t xml:space="preserve">die </w:t>
      </w:r>
      <w:r>
        <w:rPr>
          <w:sz w:val="24"/>
        </w:rPr>
        <w:t xml:space="preserve">Diskussion </w:t>
      </w:r>
      <w:r>
        <w:rPr>
          <w:sz w:val="24"/>
        </w:rPr>
        <w:t xml:space="preserve">läuft </w:t>
      </w:r>
      <w:r>
        <w:rPr>
          <w:sz w:val="24"/>
        </w:rPr>
        <w:t xml:space="preserve">noch </w:t>
      </w:r>
      <w:r>
        <w:rPr>
          <w:sz w:val="24"/>
        </w:rPr>
        <w:t xml:space="preserve">o </w:t>
      </w:r>
      <w:r>
        <w:rPr>
          <w:sz w:val="24"/>
        </w:rPr>
        <w:t xml:space="preserve">COVID-19 </w:t>
      </w:r>
      <w:r>
        <w:rPr>
          <w:sz w:val="24"/>
        </w:rPr>
        <w:t xml:space="preserve">in </w:t>
      </w:r>
      <w:r>
        <w:rPr>
          <w:b/>
          <w:color w:val="FF0000"/>
          <w:sz w:val="24"/>
        </w:rPr>
        <w:t xml:space="preserve">Schweden </w:t>
      </w:r>
      <w:r>
        <w:rPr>
          <w:sz w:val="24"/>
        </w:rPr>
        <w:t xml:space="preserve"> </w:t>
      </w:r>
      <w:r>
        <w:rPr>
          <w:sz w:val="24"/>
        </w:rPr>
        <w:t xml:space="preserve">&gt;30.000 </w:t>
      </w:r>
      <w:r>
        <w:rPr>
          <w:sz w:val="24"/>
        </w:rPr>
        <w:t xml:space="preserve">Fälle, </w:t>
      </w:r>
      <w:r>
        <w:rPr>
          <w:sz w:val="24"/>
        </w:rPr>
        <w:t xml:space="preserve">&gt;3.600 </w:t>
      </w:r>
      <w:r>
        <w:rPr>
          <w:sz w:val="24"/>
        </w:rPr>
        <w:t xml:space="preserve">Tode </w:t>
      </w:r>
    </w:p>
    <w:p>
      <w:r>
        <w:t>*****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ge </w:t>
      </w:r>
      <w:r>
        <w:rPr>
          <w:sz w:val="24"/>
        </w:rPr>
        <w:t xml:space="preserve">ans </w:t>
      </w:r>
      <w:r>
        <w:rPr>
          <w:sz w:val="24"/>
        </w:rPr>
        <w:t xml:space="preserve">RKI </w:t>
      </w:r>
      <w:r>
        <w:rPr>
          <w:sz w:val="24"/>
        </w:rPr>
        <w:t xml:space="preserve">bezüglich </w:t>
      </w:r>
      <w:r>
        <w:rPr>
          <w:sz w:val="24"/>
        </w:rPr>
        <w:t xml:space="preserve">EMT </w:t>
      </w:r>
      <w:r>
        <w:rPr>
          <w:sz w:val="24"/>
        </w:rPr>
        <w:t xml:space="preserve">und </w:t>
      </w:r>
      <w:r>
        <w:rPr>
          <w:sz w:val="24"/>
        </w:rPr>
        <w:t xml:space="preserve">mobile </w:t>
      </w:r>
      <w:r>
        <w:rPr>
          <w:sz w:val="24"/>
        </w:rPr>
        <w:t xml:space="preserve">Labore </w:t>
      </w:r>
      <w:r>
        <w:rPr>
          <w:sz w:val="24"/>
        </w:rPr>
        <w:t xml:space="preserve">zu </w:t>
      </w:r>
      <w:r>
        <w:rPr>
          <w:sz w:val="24"/>
        </w:rPr>
        <w:t xml:space="preserve">unterstützen </w:t>
      </w:r>
      <w:r>
        <w:rPr>
          <w:sz w:val="24"/>
        </w:rPr>
        <w:t xml:space="preserve">o </w:t>
      </w:r>
      <w:r>
        <w:rPr>
          <w:sz w:val="24"/>
        </w:rPr>
        <w:t xml:space="preserve">Länder </w:t>
      </w:r>
      <w:r>
        <w:rPr>
          <w:sz w:val="24"/>
        </w:rPr>
        <w:t xml:space="preserve">mit </w:t>
      </w:r>
      <w:r>
        <w:rPr>
          <w:sz w:val="24"/>
        </w:rPr>
        <w:t xml:space="preserve">&gt;100 </w:t>
      </w:r>
      <w:r>
        <w:rPr>
          <w:sz w:val="24"/>
        </w:rPr>
        <w:t xml:space="preserve">Fällen </w:t>
      </w:r>
      <w:r>
        <w:rPr>
          <w:sz w:val="24"/>
        </w:rPr>
        <w:t xml:space="preserve">und </w:t>
      </w:r>
      <w:r>
        <w:rPr>
          <w:sz w:val="24"/>
        </w:rPr>
        <w:t xml:space="preserve">einem </w:t>
      </w:r>
      <w:r>
        <w:rPr>
          <w:sz w:val="24"/>
        </w:rPr>
        <w:t xml:space="preserve">Reff&gt;1: </w:t>
      </w:r>
      <w:r>
        <w:rPr>
          <w:sz w:val="24"/>
        </w:rPr>
        <w:t xml:space="preserve">mehrere </w:t>
      </w:r>
      <w:r>
        <w:rPr>
          <w:sz w:val="24"/>
        </w:rPr>
        <w:t xml:space="preserve">Länder </w:t>
      </w:r>
      <w:r>
        <w:rPr>
          <w:sz w:val="24"/>
        </w:rPr>
        <w:t xml:space="preserve">mit </w:t>
      </w:r>
      <w:r>
        <w:rPr>
          <w:sz w:val="24"/>
        </w:rPr>
        <w:t xml:space="preserve">hohen </w:t>
      </w:r>
      <w:r>
        <w:rPr>
          <w:sz w:val="24"/>
        </w:rPr>
        <w:t xml:space="preserve">Reff </w:t>
      </w:r>
      <w:r>
        <w:rPr>
          <w:sz w:val="24"/>
        </w:rPr>
        <w:t xml:space="preserve">aber </w:t>
      </w:r>
      <w:r>
        <w:rPr>
          <w:sz w:val="24"/>
        </w:rPr>
        <w:t xml:space="preserve">niedrigen </w:t>
      </w:r>
      <w:r>
        <w:rPr>
          <w:sz w:val="24"/>
        </w:rPr>
        <w:t xml:space="preserve">Fallzahlen, </w:t>
      </w:r>
      <w:r>
        <w:rPr>
          <w:sz w:val="24"/>
        </w:rPr>
        <w:t xml:space="preserve">lediglich </w:t>
      </w:r>
      <w:r>
        <w:rPr>
          <w:sz w:val="24"/>
        </w:rPr>
        <w:t xml:space="preserve">Brasilien </w:t>
      </w:r>
      <w:r>
        <w:rPr>
          <w:sz w:val="24"/>
        </w:rPr>
        <w:t xml:space="preserve">mit </w:t>
      </w:r>
      <w:r>
        <w:rPr>
          <w:sz w:val="24"/>
        </w:rPr>
        <w:t xml:space="preserve">einem </w:t>
      </w:r>
      <w:r>
        <w:rPr>
          <w:sz w:val="24"/>
        </w:rPr>
        <w:t xml:space="preserve">Reff </w:t>
      </w:r>
      <w:r>
        <w:rPr>
          <w:sz w:val="24"/>
        </w:rPr>
        <w:t xml:space="preserve">= </w:t>
      </w:r>
      <w:r>
        <w:rPr>
          <w:sz w:val="24"/>
        </w:rPr>
        <w:t xml:space="preserve">1,5 </w:t>
      </w:r>
      <w:r>
        <w:rPr>
          <w:sz w:val="24"/>
        </w:rPr>
        <w:t xml:space="preserve">verzeichnet </w:t>
      </w:r>
      <w:r>
        <w:rPr>
          <w:sz w:val="24"/>
        </w:rPr>
        <w:t xml:space="preserve">gleichzeitig </w:t>
      </w:r>
      <w:r>
        <w:rPr>
          <w:sz w:val="24"/>
        </w:rPr>
        <w:t xml:space="preserve">auch </w:t>
      </w:r>
      <w:r>
        <w:rPr>
          <w:sz w:val="24"/>
        </w:rPr>
        <w:t xml:space="preserve">hohe </w:t>
      </w:r>
      <w:r>
        <w:rPr>
          <w:sz w:val="24"/>
        </w:rPr>
        <w:t xml:space="preserve">Fallzahlen </w:t>
      </w:r>
      <w:r>
        <w:rPr>
          <w:sz w:val="24"/>
        </w:rPr>
        <w:t xml:space="preserve"> </w:t>
      </w:r>
      <w:r>
        <w:rPr>
          <w:sz w:val="24"/>
        </w:rPr>
        <w:t xml:space="preserve">Situation </w:t>
      </w:r>
      <w:r>
        <w:rPr>
          <w:sz w:val="24"/>
        </w:rPr>
        <w:t xml:space="preserve">in </w:t>
      </w:r>
      <w:r>
        <w:rPr>
          <w:b/>
          <w:color w:val="FF0000"/>
          <w:sz w:val="24"/>
        </w:rPr>
        <w:t xml:space="preserve">Schweden </w:t>
      </w:r>
      <w:r>
        <w:rPr>
          <w:sz w:val="24"/>
        </w:rPr>
        <w:t xml:space="preserve">o </w:t>
      </w:r>
      <w:r>
        <w:rPr>
          <w:sz w:val="24"/>
        </w:rPr>
        <w:t xml:space="preserve">Schlagzeile </w:t>
      </w:r>
      <w:r>
        <w:rPr>
          <w:sz w:val="24"/>
        </w:rPr>
        <w:t xml:space="preserve">einer </w:t>
      </w:r>
      <w:r>
        <w:rPr>
          <w:sz w:val="24"/>
        </w:rPr>
        <w:t xml:space="preserve">großen </w:t>
      </w:r>
      <w:r>
        <w:rPr>
          <w:sz w:val="24"/>
        </w:rPr>
        <w:t xml:space="preserve">schwedischen </w:t>
      </w:r>
      <w:r>
        <w:rPr>
          <w:sz w:val="24"/>
        </w:rPr>
        <w:t xml:space="preserve">Tageszeitung: </w:t>
      </w:r>
      <w:r>
        <w:rPr>
          <w:sz w:val="24"/>
        </w:rPr>
        <w:t xml:space="preserve">„Giesecke </w:t>
      </w:r>
      <w:r>
        <w:rPr>
          <w:sz w:val="24"/>
        </w:rPr>
        <w:t xml:space="preserve">soll </w:t>
      </w:r>
      <w:r>
        <w:rPr>
          <w:sz w:val="24"/>
        </w:rPr>
        <w:t xml:space="preserve">bescheidener </w:t>
      </w:r>
      <w:r>
        <w:rPr>
          <w:sz w:val="24"/>
        </w:rPr>
        <w:t xml:space="preserve">sein“ </w:t>
      </w:r>
      <w:r>
        <w:rPr>
          <w:sz w:val="24"/>
        </w:rPr>
        <w:t xml:space="preserve">folgt </w:t>
      </w:r>
      <w:r>
        <w:rPr>
          <w:sz w:val="24"/>
        </w:rPr>
        <w:t xml:space="preserve">auf </w:t>
      </w:r>
      <w:r>
        <w:rPr>
          <w:sz w:val="24"/>
        </w:rPr>
        <w:t xml:space="preserve">Giesecke‘s </w:t>
      </w:r>
      <w:r>
        <w:rPr>
          <w:sz w:val="24"/>
        </w:rPr>
        <w:t xml:space="preserve">Behauptung, </w:t>
      </w:r>
      <w:r>
        <w:rPr>
          <w:b/>
          <w:color w:val="FF0000"/>
          <w:sz w:val="24"/>
        </w:rPr>
        <w:t xml:space="preserve">Schweden </w:t>
      </w:r>
      <w:r>
        <w:rPr>
          <w:sz w:val="24"/>
        </w:rPr>
        <w:t xml:space="preserve">hätte </w:t>
      </w:r>
      <w:r>
        <w:rPr>
          <w:sz w:val="24"/>
        </w:rPr>
        <w:t xml:space="preserve">es </w:t>
      </w:r>
      <w:r>
        <w:rPr>
          <w:sz w:val="24"/>
        </w:rPr>
        <w:t xml:space="preserve">als </w:t>
      </w:r>
      <w:r>
        <w:rPr>
          <w:sz w:val="24"/>
        </w:rPr>
        <w:t xml:space="preserve">einziges </w:t>
      </w:r>
      <w:r>
        <w:rPr>
          <w:sz w:val="24"/>
        </w:rPr>
        <w:t xml:space="preserve">Land </w:t>
      </w:r>
      <w:r>
        <w:rPr>
          <w:sz w:val="24"/>
        </w:rPr>
        <w:t xml:space="preserve">richtig </w:t>
      </w:r>
      <w:r>
        <w:rPr>
          <w:sz w:val="24"/>
        </w:rPr>
        <w:t xml:space="preserve">gemacht. </w:t>
      </w:r>
      <w:r>
        <w:rPr>
          <w:sz w:val="24"/>
        </w:rPr>
        <w:t xml:space="preserve">Anlass </w:t>
      </w:r>
      <w:r>
        <w:rPr>
          <w:sz w:val="24"/>
        </w:rPr>
        <w:t xml:space="preserve">war </w:t>
      </w:r>
      <w:r>
        <w:rPr>
          <w:sz w:val="24"/>
        </w:rPr>
        <w:t xml:space="preserve">der </w:t>
      </w:r>
      <w:r>
        <w:rPr>
          <w:sz w:val="24"/>
        </w:rPr>
        <w:t xml:space="preserve">Wunsch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Schweden, </w:t>
      </w:r>
      <w:r>
        <w:rPr>
          <w:sz w:val="24"/>
        </w:rPr>
        <w:t xml:space="preserve">aus </w:t>
      </w:r>
      <w:r>
        <w:rPr>
          <w:sz w:val="24"/>
        </w:rPr>
        <w:t xml:space="preserve">touristischen </w:t>
      </w:r>
      <w:r>
        <w:rPr>
          <w:sz w:val="24"/>
        </w:rPr>
        <w:t xml:space="preserve">Gründen </w:t>
      </w:r>
      <w:r>
        <w:rPr>
          <w:sz w:val="24"/>
        </w:rPr>
        <w:t xml:space="preserve">erneut </w:t>
      </w:r>
      <w:r>
        <w:rPr>
          <w:sz w:val="24"/>
        </w:rPr>
        <w:t xml:space="preserve">die </w:t>
      </w:r>
      <w:r>
        <w:rPr>
          <w:sz w:val="24"/>
        </w:rPr>
        <w:t xml:space="preserve">Grenzen </w:t>
      </w:r>
      <w:r>
        <w:rPr>
          <w:sz w:val="24"/>
        </w:rPr>
        <w:t xml:space="preserve">zu </w:t>
      </w:r>
      <w:r>
        <w:rPr>
          <w:sz w:val="24"/>
        </w:rPr>
        <w:t xml:space="preserve">öffnen, </w:t>
      </w:r>
      <w:r>
        <w:rPr>
          <w:sz w:val="24"/>
        </w:rPr>
        <w:t xml:space="preserve">worauf </w:t>
      </w:r>
      <w:r>
        <w:rPr>
          <w:sz w:val="24"/>
        </w:rPr>
        <w:t xml:space="preserve">die </w:t>
      </w:r>
      <w:r>
        <w:rPr>
          <w:sz w:val="24"/>
        </w:rPr>
        <w:t xml:space="preserve">Nachbarn </w:t>
      </w:r>
      <w:r>
        <w:rPr>
          <w:sz w:val="24"/>
        </w:rPr>
        <w:t xml:space="preserve">skeptisch </w:t>
      </w:r>
      <w:r>
        <w:rPr>
          <w:sz w:val="24"/>
        </w:rPr>
        <w:t xml:space="preserve">reagiert </w:t>
      </w:r>
      <w:r>
        <w:rPr>
          <w:sz w:val="24"/>
        </w:rPr>
        <w:t xml:space="preserve">haben, </w:t>
      </w:r>
      <w:r>
        <w:rPr>
          <w:sz w:val="24"/>
        </w:rPr>
        <w:t xml:space="preserve">die </w:t>
      </w:r>
      <w:r>
        <w:rPr>
          <w:sz w:val="24"/>
        </w:rPr>
        <w:t xml:space="preserve">Diskussion </w:t>
      </w:r>
      <w:r>
        <w:rPr>
          <w:sz w:val="24"/>
        </w:rPr>
        <w:t xml:space="preserve">läuft </w:t>
      </w:r>
      <w:r>
        <w:rPr>
          <w:sz w:val="24"/>
        </w:rPr>
        <w:t xml:space="preserve">noch </w:t>
      </w:r>
      <w:r>
        <w:rPr>
          <w:sz w:val="24"/>
        </w:rPr>
        <w:t xml:space="preserve">o </w:t>
      </w:r>
      <w:r>
        <w:rPr>
          <w:sz w:val="24"/>
        </w:rPr>
        <w:t xml:space="preserve">COVID-19 </w:t>
      </w:r>
      <w:r>
        <w:rPr>
          <w:sz w:val="24"/>
        </w:rPr>
        <w:t xml:space="preserve">in </w:t>
      </w:r>
      <w:r>
        <w:rPr>
          <w:b/>
          <w:color w:val="FF0000"/>
          <w:sz w:val="24"/>
        </w:rPr>
        <w:t xml:space="preserve">Schweden </w:t>
      </w:r>
      <w:r>
        <w:rPr>
          <w:sz w:val="24"/>
        </w:rPr>
        <w:t xml:space="preserve"> </w:t>
      </w:r>
      <w:r>
        <w:rPr>
          <w:sz w:val="24"/>
        </w:rPr>
        <w:t xml:space="preserve">&gt;30.000 </w:t>
      </w:r>
      <w:r>
        <w:rPr>
          <w:sz w:val="24"/>
        </w:rPr>
        <w:t xml:space="preserve">Fälle, </w:t>
      </w:r>
      <w:r>
        <w:rPr>
          <w:sz w:val="24"/>
        </w:rPr>
        <w:t xml:space="preserve">&gt;3.600 </w:t>
      </w:r>
      <w:r>
        <w:rPr>
          <w:sz w:val="24"/>
        </w:rPr>
        <w:t xml:space="preserve">Todesfälle, </w:t>
      </w:r>
      <w:r>
        <w:rPr>
          <w:sz w:val="24"/>
        </w:rPr>
        <w:t xml:space="preserve">Fallsterblichkeit </w:t>
      </w:r>
      <w:r>
        <w:rPr>
          <w:sz w:val="24"/>
        </w:rPr>
        <w:t xml:space="preserve">12%, </w:t>
      </w:r>
      <w:r>
        <w:rPr>
          <w:sz w:val="24"/>
        </w:rPr>
        <w:t xml:space="preserve">Inzidenz </w:t>
      </w:r>
      <w:r>
        <w:rPr>
          <w:sz w:val="24"/>
        </w:rPr>
        <w:t xml:space="preserve">296/100.000 </w:t>
      </w:r>
      <w:r>
        <w:rPr>
          <w:sz w:val="24"/>
        </w:rPr>
        <w:t xml:space="preserve">Einw. </w:t>
      </w:r>
      <w:r>
        <w:rPr>
          <w:sz w:val="24"/>
        </w:rPr>
        <w:t xml:space="preserve"> </w:t>
      </w:r>
      <w:r>
        <w:rPr>
          <w:sz w:val="24"/>
        </w:rPr>
        <w:t xml:space="preserve">Testungen </w:t>
      </w:r>
      <w:r>
        <w:rPr>
          <w:sz w:val="24"/>
        </w:rPr>
        <w:t xml:space="preserve">20-30.000/Woche, </w:t>
      </w:r>
      <w:r>
        <w:rPr>
          <w:sz w:val="24"/>
        </w:rPr>
        <w:t xml:space="preserve">Kapazität </w:t>
      </w:r>
      <w:r>
        <w:rPr>
          <w:sz w:val="24"/>
        </w:rPr>
        <w:t xml:space="preserve">(90.000/ </w:t>
      </w:r>
      <w:r>
        <w:rPr>
          <w:sz w:val="24"/>
        </w:rPr>
        <w:t xml:space="preserve">Woche </w:t>
      </w:r>
      <w:r>
        <w:rPr>
          <w:sz w:val="24"/>
        </w:rPr>
        <w:t xml:space="preserve">nicht </w:t>
      </w:r>
      <w:r>
        <w:rPr>
          <w:sz w:val="24"/>
        </w:rPr>
        <w:t xml:space="preserve">ausgeschöp </w:t>
      </w:r>
    </w:p>
    <w:p>
      <w:r>
        <w:t>*****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llen </w:t>
      </w:r>
      <w:r>
        <w:rPr>
          <w:sz w:val="24"/>
        </w:rPr>
        <w:t xml:space="preserve">und </w:t>
      </w:r>
      <w:r>
        <w:rPr>
          <w:sz w:val="24"/>
        </w:rPr>
        <w:t xml:space="preserve">einem </w:t>
      </w:r>
      <w:r>
        <w:rPr>
          <w:sz w:val="24"/>
        </w:rPr>
        <w:t xml:space="preserve">Reff&gt;1: </w:t>
      </w:r>
      <w:r>
        <w:rPr>
          <w:sz w:val="24"/>
        </w:rPr>
        <w:t xml:space="preserve">mehrere </w:t>
      </w:r>
      <w:r>
        <w:rPr>
          <w:sz w:val="24"/>
        </w:rPr>
        <w:t xml:space="preserve">Länder </w:t>
      </w:r>
      <w:r>
        <w:rPr>
          <w:sz w:val="24"/>
        </w:rPr>
        <w:t xml:space="preserve">mit </w:t>
      </w:r>
      <w:r>
        <w:rPr>
          <w:sz w:val="24"/>
        </w:rPr>
        <w:t xml:space="preserve">hohen </w:t>
      </w:r>
      <w:r>
        <w:rPr>
          <w:sz w:val="24"/>
        </w:rPr>
        <w:t xml:space="preserve">Reff </w:t>
      </w:r>
      <w:r>
        <w:rPr>
          <w:sz w:val="24"/>
        </w:rPr>
        <w:t xml:space="preserve">aber </w:t>
      </w:r>
      <w:r>
        <w:rPr>
          <w:sz w:val="24"/>
        </w:rPr>
        <w:t xml:space="preserve">niedrigen </w:t>
      </w:r>
      <w:r>
        <w:rPr>
          <w:sz w:val="24"/>
        </w:rPr>
        <w:t xml:space="preserve">Fallzahlen, </w:t>
      </w:r>
      <w:r>
        <w:rPr>
          <w:sz w:val="24"/>
        </w:rPr>
        <w:t xml:space="preserve">lediglich </w:t>
      </w:r>
      <w:r>
        <w:rPr>
          <w:sz w:val="24"/>
        </w:rPr>
        <w:t xml:space="preserve">Brasilien </w:t>
      </w:r>
      <w:r>
        <w:rPr>
          <w:sz w:val="24"/>
        </w:rPr>
        <w:t xml:space="preserve">mit </w:t>
      </w:r>
      <w:r>
        <w:rPr>
          <w:sz w:val="24"/>
        </w:rPr>
        <w:t xml:space="preserve">einem </w:t>
      </w:r>
      <w:r>
        <w:rPr>
          <w:sz w:val="24"/>
        </w:rPr>
        <w:t xml:space="preserve">Reff </w:t>
      </w:r>
      <w:r>
        <w:rPr>
          <w:sz w:val="24"/>
        </w:rPr>
        <w:t xml:space="preserve">= </w:t>
      </w:r>
      <w:r>
        <w:rPr>
          <w:sz w:val="24"/>
        </w:rPr>
        <w:t xml:space="preserve">1,5 </w:t>
      </w:r>
      <w:r>
        <w:rPr>
          <w:sz w:val="24"/>
        </w:rPr>
        <w:t xml:space="preserve">verzeichnet </w:t>
      </w:r>
      <w:r>
        <w:rPr>
          <w:sz w:val="24"/>
        </w:rPr>
        <w:t xml:space="preserve">gleichzeitig </w:t>
      </w:r>
      <w:r>
        <w:rPr>
          <w:sz w:val="24"/>
        </w:rPr>
        <w:t xml:space="preserve">auch </w:t>
      </w:r>
      <w:r>
        <w:rPr>
          <w:sz w:val="24"/>
        </w:rPr>
        <w:t xml:space="preserve">hohe </w:t>
      </w:r>
      <w:r>
        <w:rPr>
          <w:sz w:val="24"/>
        </w:rPr>
        <w:t xml:space="preserve">Fallzahlen </w:t>
      </w:r>
      <w:r>
        <w:rPr>
          <w:sz w:val="24"/>
        </w:rPr>
        <w:t xml:space="preserve"> </w:t>
      </w:r>
      <w:r>
        <w:rPr>
          <w:sz w:val="24"/>
        </w:rPr>
        <w:t xml:space="preserve">Situation </w:t>
      </w:r>
      <w:r>
        <w:rPr>
          <w:sz w:val="24"/>
        </w:rPr>
        <w:t xml:space="preserve">in </w:t>
      </w:r>
      <w:r>
        <w:rPr>
          <w:b/>
          <w:color w:val="FF0000"/>
          <w:sz w:val="24"/>
        </w:rPr>
        <w:t xml:space="preserve">Schweden </w:t>
      </w:r>
      <w:r>
        <w:rPr>
          <w:sz w:val="24"/>
        </w:rPr>
        <w:t xml:space="preserve">o </w:t>
      </w:r>
      <w:r>
        <w:rPr>
          <w:sz w:val="24"/>
        </w:rPr>
        <w:t xml:space="preserve">Schlagzeile </w:t>
      </w:r>
      <w:r>
        <w:rPr>
          <w:sz w:val="24"/>
        </w:rPr>
        <w:t xml:space="preserve">einer </w:t>
      </w:r>
      <w:r>
        <w:rPr>
          <w:sz w:val="24"/>
        </w:rPr>
        <w:t xml:space="preserve">großen </w:t>
      </w:r>
      <w:r>
        <w:rPr>
          <w:sz w:val="24"/>
        </w:rPr>
        <w:t xml:space="preserve">schwedischen </w:t>
      </w:r>
      <w:r>
        <w:rPr>
          <w:sz w:val="24"/>
        </w:rPr>
        <w:t xml:space="preserve">Tageszeitung: </w:t>
      </w:r>
      <w:r>
        <w:rPr>
          <w:sz w:val="24"/>
        </w:rPr>
        <w:t xml:space="preserve">„Giesecke </w:t>
      </w:r>
      <w:r>
        <w:rPr>
          <w:sz w:val="24"/>
        </w:rPr>
        <w:t xml:space="preserve">soll </w:t>
      </w:r>
      <w:r>
        <w:rPr>
          <w:sz w:val="24"/>
        </w:rPr>
        <w:t xml:space="preserve">bescheidener </w:t>
      </w:r>
      <w:r>
        <w:rPr>
          <w:sz w:val="24"/>
        </w:rPr>
        <w:t xml:space="preserve">sein“ </w:t>
      </w:r>
      <w:r>
        <w:rPr>
          <w:sz w:val="24"/>
        </w:rPr>
        <w:t xml:space="preserve">folgt </w:t>
      </w:r>
      <w:r>
        <w:rPr>
          <w:sz w:val="24"/>
        </w:rPr>
        <w:t xml:space="preserve">auf </w:t>
      </w:r>
      <w:r>
        <w:rPr>
          <w:sz w:val="24"/>
        </w:rPr>
        <w:t xml:space="preserve">Giesecke‘s </w:t>
      </w:r>
      <w:r>
        <w:rPr>
          <w:sz w:val="24"/>
        </w:rPr>
        <w:t xml:space="preserve">Behauptung, </w:t>
      </w:r>
      <w:r>
        <w:rPr>
          <w:b/>
          <w:color w:val="FF0000"/>
          <w:sz w:val="24"/>
        </w:rPr>
        <w:t xml:space="preserve">Schweden </w:t>
      </w:r>
      <w:r>
        <w:rPr>
          <w:sz w:val="24"/>
        </w:rPr>
        <w:t xml:space="preserve">hätte </w:t>
      </w:r>
      <w:r>
        <w:rPr>
          <w:sz w:val="24"/>
        </w:rPr>
        <w:t xml:space="preserve">es </w:t>
      </w:r>
      <w:r>
        <w:rPr>
          <w:sz w:val="24"/>
        </w:rPr>
        <w:t xml:space="preserve">als </w:t>
      </w:r>
      <w:r>
        <w:rPr>
          <w:sz w:val="24"/>
        </w:rPr>
        <w:t xml:space="preserve">einziges </w:t>
      </w:r>
      <w:r>
        <w:rPr>
          <w:sz w:val="24"/>
        </w:rPr>
        <w:t xml:space="preserve">Land </w:t>
      </w:r>
      <w:r>
        <w:rPr>
          <w:sz w:val="24"/>
        </w:rPr>
        <w:t xml:space="preserve">richtig </w:t>
      </w:r>
      <w:r>
        <w:rPr>
          <w:sz w:val="24"/>
        </w:rPr>
        <w:t xml:space="preserve">gemacht. </w:t>
      </w:r>
      <w:r>
        <w:rPr>
          <w:sz w:val="24"/>
        </w:rPr>
        <w:t xml:space="preserve">Anlass </w:t>
      </w:r>
      <w:r>
        <w:rPr>
          <w:sz w:val="24"/>
        </w:rPr>
        <w:t xml:space="preserve">war </w:t>
      </w:r>
      <w:r>
        <w:rPr>
          <w:sz w:val="24"/>
        </w:rPr>
        <w:t xml:space="preserve">der </w:t>
      </w:r>
      <w:r>
        <w:rPr>
          <w:sz w:val="24"/>
        </w:rPr>
        <w:t xml:space="preserve">Wunsch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Schweden, </w:t>
      </w:r>
      <w:r>
        <w:rPr>
          <w:sz w:val="24"/>
        </w:rPr>
        <w:t xml:space="preserve">aus </w:t>
      </w:r>
      <w:r>
        <w:rPr>
          <w:sz w:val="24"/>
        </w:rPr>
        <w:t xml:space="preserve">touristischen </w:t>
      </w:r>
      <w:r>
        <w:rPr>
          <w:sz w:val="24"/>
        </w:rPr>
        <w:t xml:space="preserve">Gründen </w:t>
      </w:r>
      <w:r>
        <w:rPr>
          <w:sz w:val="24"/>
        </w:rPr>
        <w:t xml:space="preserve">erneut </w:t>
      </w:r>
      <w:r>
        <w:rPr>
          <w:sz w:val="24"/>
        </w:rPr>
        <w:t xml:space="preserve">die </w:t>
      </w:r>
      <w:r>
        <w:rPr>
          <w:sz w:val="24"/>
        </w:rPr>
        <w:t xml:space="preserve">Grenzen </w:t>
      </w:r>
      <w:r>
        <w:rPr>
          <w:sz w:val="24"/>
        </w:rPr>
        <w:t xml:space="preserve">zu </w:t>
      </w:r>
      <w:r>
        <w:rPr>
          <w:sz w:val="24"/>
        </w:rPr>
        <w:t xml:space="preserve">öffnen, </w:t>
      </w:r>
      <w:r>
        <w:rPr>
          <w:sz w:val="24"/>
        </w:rPr>
        <w:t xml:space="preserve">worauf </w:t>
      </w:r>
      <w:r>
        <w:rPr>
          <w:sz w:val="24"/>
        </w:rPr>
        <w:t xml:space="preserve">die </w:t>
      </w:r>
      <w:r>
        <w:rPr>
          <w:sz w:val="24"/>
        </w:rPr>
        <w:t xml:space="preserve">Nachbarn </w:t>
      </w:r>
      <w:r>
        <w:rPr>
          <w:sz w:val="24"/>
        </w:rPr>
        <w:t xml:space="preserve">skeptisch </w:t>
      </w:r>
      <w:r>
        <w:rPr>
          <w:sz w:val="24"/>
        </w:rPr>
        <w:t xml:space="preserve">reagiert </w:t>
      </w:r>
      <w:r>
        <w:rPr>
          <w:sz w:val="24"/>
        </w:rPr>
        <w:t xml:space="preserve">haben, </w:t>
      </w:r>
      <w:r>
        <w:rPr>
          <w:sz w:val="24"/>
        </w:rPr>
        <w:t xml:space="preserve">die </w:t>
      </w:r>
      <w:r>
        <w:rPr>
          <w:sz w:val="24"/>
        </w:rPr>
        <w:t xml:space="preserve">Diskussion </w:t>
      </w:r>
      <w:r>
        <w:rPr>
          <w:sz w:val="24"/>
        </w:rPr>
        <w:t xml:space="preserve">läuft </w:t>
      </w:r>
      <w:r>
        <w:rPr>
          <w:sz w:val="24"/>
        </w:rPr>
        <w:t xml:space="preserve">noch </w:t>
      </w:r>
      <w:r>
        <w:rPr>
          <w:sz w:val="24"/>
        </w:rPr>
        <w:t xml:space="preserve">o </w:t>
      </w:r>
      <w:r>
        <w:rPr>
          <w:sz w:val="24"/>
        </w:rPr>
        <w:t xml:space="preserve">COVID-19 </w:t>
      </w:r>
      <w:r>
        <w:rPr>
          <w:sz w:val="24"/>
        </w:rPr>
        <w:t xml:space="preserve">in </w:t>
      </w:r>
      <w:r>
        <w:rPr>
          <w:b/>
          <w:color w:val="FF0000"/>
          <w:sz w:val="24"/>
        </w:rPr>
        <w:t xml:space="preserve">Schweden </w:t>
      </w:r>
      <w:r>
        <w:rPr>
          <w:sz w:val="24"/>
        </w:rPr>
        <w:t xml:space="preserve"> </w:t>
      </w:r>
      <w:r>
        <w:rPr>
          <w:sz w:val="24"/>
        </w:rPr>
        <w:t xml:space="preserve">&gt;30.000 </w:t>
      </w:r>
      <w:r>
        <w:rPr>
          <w:sz w:val="24"/>
        </w:rPr>
        <w:t xml:space="preserve">Fälle, </w:t>
      </w:r>
      <w:r>
        <w:rPr>
          <w:sz w:val="24"/>
        </w:rPr>
        <w:t xml:space="preserve">&gt;3.600 </w:t>
      </w:r>
      <w:r>
        <w:rPr>
          <w:sz w:val="24"/>
        </w:rPr>
        <w:t xml:space="preserve">Todesfälle, </w:t>
      </w:r>
      <w:r>
        <w:rPr>
          <w:sz w:val="24"/>
        </w:rPr>
        <w:t xml:space="preserve">Fallsterblichkeit </w:t>
      </w:r>
      <w:r>
        <w:rPr>
          <w:sz w:val="24"/>
        </w:rPr>
        <w:t xml:space="preserve">12%, </w:t>
      </w:r>
      <w:r>
        <w:rPr>
          <w:sz w:val="24"/>
        </w:rPr>
        <w:t xml:space="preserve">Inzidenz </w:t>
      </w:r>
      <w:r>
        <w:rPr>
          <w:sz w:val="24"/>
        </w:rPr>
        <w:t xml:space="preserve">296/100.000 </w:t>
      </w:r>
      <w:r>
        <w:rPr>
          <w:sz w:val="24"/>
        </w:rPr>
        <w:t xml:space="preserve">Einw. </w:t>
      </w:r>
      <w:r>
        <w:rPr>
          <w:sz w:val="24"/>
        </w:rPr>
        <w:t xml:space="preserve"> </w:t>
      </w:r>
      <w:r>
        <w:rPr>
          <w:sz w:val="24"/>
        </w:rPr>
        <w:t xml:space="preserve">Testungen </w:t>
      </w:r>
      <w:r>
        <w:rPr>
          <w:sz w:val="24"/>
        </w:rPr>
        <w:t xml:space="preserve">20-30.000/Woche, </w:t>
      </w:r>
      <w:r>
        <w:rPr>
          <w:sz w:val="24"/>
        </w:rPr>
        <w:t xml:space="preserve">Kapazität </w:t>
      </w:r>
      <w:r>
        <w:rPr>
          <w:sz w:val="24"/>
        </w:rPr>
        <w:t xml:space="preserve">(90.000/ </w:t>
      </w:r>
      <w:r>
        <w:rPr>
          <w:sz w:val="24"/>
        </w:rPr>
        <w:t xml:space="preserve">Woche </w:t>
      </w:r>
      <w:r>
        <w:rPr>
          <w:sz w:val="24"/>
        </w:rPr>
        <w:t xml:space="preserve">nicht </w:t>
      </w:r>
      <w:r>
        <w:rPr>
          <w:sz w:val="24"/>
        </w:rPr>
        <w:t xml:space="preserve">ausgeschöpft, </w:t>
      </w:r>
      <w:r>
        <w:rPr>
          <w:sz w:val="24"/>
        </w:rPr>
        <w:t xml:space="preserve">getestet </w:t>
      </w:r>
      <w:r>
        <w:rPr>
          <w:sz w:val="24"/>
        </w:rPr>
        <w:t xml:space="preserve">werden </w:t>
      </w:r>
      <w:r>
        <w:rPr>
          <w:sz w:val="24"/>
        </w:rPr>
        <w:t xml:space="preserve">alle </w:t>
      </w:r>
      <w:r>
        <w:rPr>
          <w:sz w:val="24"/>
        </w:rPr>
        <w:t xml:space="preserve">Fälle </w:t>
      </w:r>
      <w:r>
        <w:rPr>
          <w:sz w:val="24"/>
        </w:rPr>
        <w:t xml:space="preserve">mit </w:t>
      </w:r>
      <w:r>
        <w:rPr>
          <w:sz w:val="24"/>
        </w:rPr>
        <w:t xml:space="preserve">schwerem </w:t>
      </w:r>
      <w:r>
        <w:rPr>
          <w:sz w:val="24"/>
        </w:rPr>
        <w:t xml:space="preserve">Verlauf/Hospitalisierungen, </w:t>
      </w:r>
      <w:r>
        <w:rPr>
          <w:sz w:val="24"/>
        </w:rPr>
        <w:t xml:space="preserve">HCW </w:t>
      </w:r>
      <w:r>
        <w:rPr>
          <w:sz w:val="24"/>
        </w:rPr>
        <w:t xml:space="preserve">und </w:t>
      </w:r>
    </w:p>
    <w:p>
      <w:r>
        <w:t>*****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ohe </w:t>
      </w:r>
      <w:r>
        <w:rPr>
          <w:sz w:val="24"/>
        </w:rPr>
        <w:t xml:space="preserve">Fallzahlen </w:t>
      </w:r>
      <w:r>
        <w:rPr>
          <w:sz w:val="24"/>
        </w:rPr>
        <w:t xml:space="preserve"> </w:t>
      </w:r>
      <w:r>
        <w:rPr>
          <w:sz w:val="24"/>
        </w:rPr>
        <w:t xml:space="preserve">Situation </w:t>
      </w:r>
      <w:r>
        <w:rPr>
          <w:sz w:val="24"/>
        </w:rPr>
        <w:t xml:space="preserve">in </w:t>
      </w:r>
      <w:r>
        <w:rPr>
          <w:b/>
          <w:color w:val="FF0000"/>
          <w:sz w:val="24"/>
        </w:rPr>
        <w:t xml:space="preserve">Schweden </w:t>
      </w:r>
      <w:r>
        <w:rPr>
          <w:sz w:val="24"/>
        </w:rPr>
        <w:t xml:space="preserve">o </w:t>
      </w:r>
      <w:r>
        <w:rPr>
          <w:sz w:val="24"/>
        </w:rPr>
        <w:t xml:space="preserve">Schlagzeile </w:t>
      </w:r>
      <w:r>
        <w:rPr>
          <w:sz w:val="24"/>
        </w:rPr>
        <w:t xml:space="preserve">einer </w:t>
      </w:r>
      <w:r>
        <w:rPr>
          <w:sz w:val="24"/>
        </w:rPr>
        <w:t xml:space="preserve">großen </w:t>
      </w:r>
      <w:r>
        <w:rPr>
          <w:sz w:val="24"/>
        </w:rPr>
        <w:t xml:space="preserve">schwedischen </w:t>
      </w:r>
      <w:r>
        <w:rPr>
          <w:sz w:val="24"/>
        </w:rPr>
        <w:t xml:space="preserve">Tageszeitung: </w:t>
      </w:r>
      <w:r>
        <w:rPr>
          <w:sz w:val="24"/>
        </w:rPr>
        <w:t xml:space="preserve">„Giesecke </w:t>
      </w:r>
      <w:r>
        <w:rPr>
          <w:sz w:val="24"/>
        </w:rPr>
        <w:t xml:space="preserve">soll </w:t>
      </w:r>
      <w:r>
        <w:rPr>
          <w:sz w:val="24"/>
        </w:rPr>
        <w:t xml:space="preserve">bescheidener </w:t>
      </w:r>
      <w:r>
        <w:rPr>
          <w:sz w:val="24"/>
        </w:rPr>
        <w:t xml:space="preserve">sein“ </w:t>
      </w:r>
      <w:r>
        <w:rPr>
          <w:sz w:val="24"/>
        </w:rPr>
        <w:t xml:space="preserve">folgt </w:t>
      </w:r>
      <w:r>
        <w:rPr>
          <w:sz w:val="24"/>
        </w:rPr>
        <w:t xml:space="preserve">auf </w:t>
      </w:r>
      <w:r>
        <w:rPr>
          <w:sz w:val="24"/>
        </w:rPr>
        <w:t xml:space="preserve">Giesecke‘s </w:t>
      </w:r>
      <w:r>
        <w:rPr>
          <w:sz w:val="24"/>
        </w:rPr>
        <w:t xml:space="preserve">Behauptung, </w:t>
      </w:r>
      <w:r>
        <w:rPr>
          <w:b/>
          <w:color w:val="FF0000"/>
          <w:sz w:val="24"/>
        </w:rPr>
        <w:t xml:space="preserve">Schweden </w:t>
      </w:r>
      <w:r>
        <w:rPr>
          <w:sz w:val="24"/>
        </w:rPr>
        <w:t xml:space="preserve">hätte </w:t>
      </w:r>
      <w:r>
        <w:rPr>
          <w:sz w:val="24"/>
        </w:rPr>
        <w:t xml:space="preserve">es </w:t>
      </w:r>
      <w:r>
        <w:rPr>
          <w:sz w:val="24"/>
        </w:rPr>
        <w:t xml:space="preserve">als </w:t>
      </w:r>
      <w:r>
        <w:rPr>
          <w:sz w:val="24"/>
        </w:rPr>
        <w:t xml:space="preserve">einziges </w:t>
      </w:r>
      <w:r>
        <w:rPr>
          <w:sz w:val="24"/>
        </w:rPr>
        <w:t xml:space="preserve">Land </w:t>
      </w:r>
      <w:r>
        <w:rPr>
          <w:sz w:val="24"/>
        </w:rPr>
        <w:t xml:space="preserve">richtig </w:t>
      </w:r>
      <w:r>
        <w:rPr>
          <w:sz w:val="24"/>
        </w:rPr>
        <w:t xml:space="preserve">gemacht. </w:t>
      </w:r>
      <w:r>
        <w:rPr>
          <w:sz w:val="24"/>
        </w:rPr>
        <w:t xml:space="preserve">Anlass </w:t>
      </w:r>
      <w:r>
        <w:rPr>
          <w:sz w:val="24"/>
        </w:rPr>
        <w:t xml:space="preserve">war </w:t>
      </w:r>
      <w:r>
        <w:rPr>
          <w:sz w:val="24"/>
        </w:rPr>
        <w:t xml:space="preserve">der </w:t>
      </w:r>
      <w:r>
        <w:rPr>
          <w:sz w:val="24"/>
        </w:rPr>
        <w:t xml:space="preserve">Wunsch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Schweden, </w:t>
      </w:r>
      <w:r>
        <w:rPr>
          <w:sz w:val="24"/>
        </w:rPr>
        <w:t xml:space="preserve">aus </w:t>
      </w:r>
      <w:r>
        <w:rPr>
          <w:sz w:val="24"/>
        </w:rPr>
        <w:t xml:space="preserve">touristischen </w:t>
      </w:r>
      <w:r>
        <w:rPr>
          <w:sz w:val="24"/>
        </w:rPr>
        <w:t xml:space="preserve">Gründen </w:t>
      </w:r>
      <w:r>
        <w:rPr>
          <w:sz w:val="24"/>
        </w:rPr>
        <w:t xml:space="preserve">erneut </w:t>
      </w:r>
      <w:r>
        <w:rPr>
          <w:sz w:val="24"/>
        </w:rPr>
        <w:t xml:space="preserve">die </w:t>
      </w:r>
      <w:r>
        <w:rPr>
          <w:sz w:val="24"/>
        </w:rPr>
        <w:t xml:space="preserve">Grenzen </w:t>
      </w:r>
      <w:r>
        <w:rPr>
          <w:sz w:val="24"/>
        </w:rPr>
        <w:t xml:space="preserve">zu </w:t>
      </w:r>
      <w:r>
        <w:rPr>
          <w:sz w:val="24"/>
        </w:rPr>
        <w:t xml:space="preserve">öffnen, </w:t>
      </w:r>
      <w:r>
        <w:rPr>
          <w:sz w:val="24"/>
        </w:rPr>
        <w:t xml:space="preserve">worauf </w:t>
      </w:r>
      <w:r>
        <w:rPr>
          <w:sz w:val="24"/>
        </w:rPr>
        <w:t xml:space="preserve">die </w:t>
      </w:r>
      <w:r>
        <w:rPr>
          <w:sz w:val="24"/>
        </w:rPr>
        <w:t xml:space="preserve">Nachbarn </w:t>
      </w:r>
      <w:r>
        <w:rPr>
          <w:sz w:val="24"/>
        </w:rPr>
        <w:t xml:space="preserve">skeptisch </w:t>
      </w:r>
      <w:r>
        <w:rPr>
          <w:sz w:val="24"/>
        </w:rPr>
        <w:t xml:space="preserve">reagiert </w:t>
      </w:r>
      <w:r>
        <w:rPr>
          <w:sz w:val="24"/>
        </w:rPr>
        <w:t xml:space="preserve">haben, </w:t>
      </w:r>
      <w:r>
        <w:rPr>
          <w:sz w:val="24"/>
        </w:rPr>
        <w:t xml:space="preserve">die </w:t>
      </w:r>
      <w:r>
        <w:rPr>
          <w:sz w:val="24"/>
        </w:rPr>
        <w:t xml:space="preserve">Diskussion </w:t>
      </w:r>
      <w:r>
        <w:rPr>
          <w:sz w:val="24"/>
        </w:rPr>
        <w:t xml:space="preserve">läuft </w:t>
      </w:r>
      <w:r>
        <w:rPr>
          <w:sz w:val="24"/>
        </w:rPr>
        <w:t xml:space="preserve">noch </w:t>
      </w:r>
      <w:r>
        <w:rPr>
          <w:sz w:val="24"/>
        </w:rPr>
        <w:t xml:space="preserve">o </w:t>
      </w:r>
      <w:r>
        <w:rPr>
          <w:sz w:val="24"/>
        </w:rPr>
        <w:t xml:space="preserve">COVID-19 </w:t>
      </w:r>
      <w:r>
        <w:rPr>
          <w:sz w:val="24"/>
        </w:rPr>
        <w:t xml:space="preserve">in </w:t>
      </w:r>
      <w:r>
        <w:rPr>
          <w:b/>
          <w:color w:val="FF0000"/>
          <w:sz w:val="24"/>
        </w:rPr>
        <w:t xml:space="preserve">Schweden </w:t>
      </w:r>
      <w:r>
        <w:rPr>
          <w:sz w:val="24"/>
        </w:rPr>
        <w:t xml:space="preserve"> </w:t>
      </w:r>
      <w:r>
        <w:rPr>
          <w:sz w:val="24"/>
        </w:rPr>
        <w:t xml:space="preserve">&gt;30.000 </w:t>
      </w:r>
      <w:r>
        <w:rPr>
          <w:sz w:val="24"/>
        </w:rPr>
        <w:t xml:space="preserve">Fälle, </w:t>
      </w:r>
      <w:r>
        <w:rPr>
          <w:sz w:val="24"/>
        </w:rPr>
        <w:t xml:space="preserve">&gt;3.600 </w:t>
      </w:r>
      <w:r>
        <w:rPr>
          <w:sz w:val="24"/>
        </w:rPr>
        <w:t xml:space="preserve">Todesfälle, </w:t>
      </w:r>
      <w:r>
        <w:rPr>
          <w:sz w:val="24"/>
        </w:rPr>
        <w:t xml:space="preserve">Fallsterblichkeit </w:t>
      </w:r>
      <w:r>
        <w:rPr>
          <w:sz w:val="24"/>
        </w:rPr>
        <w:t xml:space="preserve">12%, </w:t>
      </w:r>
      <w:r>
        <w:rPr>
          <w:sz w:val="24"/>
        </w:rPr>
        <w:t xml:space="preserve">Inzidenz </w:t>
      </w:r>
      <w:r>
        <w:rPr>
          <w:sz w:val="24"/>
        </w:rPr>
        <w:t xml:space="preserve">296/100.000 </w:t>
      </w:r>
      <w:r>
        <w:rPr>
          <w:sz w:val="24"/>
        </w:rPr>
        <w:t xml:space="preserve">Einw. </w:t>
      </w:r>
      <w:r>
        <w:rPr>
          <w:sz w:val="24"/>
        </w:rPr>
        <w:t xml:space="preserve"> </w:t>
      </w:r>
      <w:r>
        <w:rPr>
          <w:sz w:val="24"/>
        </w:rPr>
        <w:t xml:space="preserve">Testungen </w:t>
      </w:r>
      <w:r>
        <w:rPr>
          <w:sz w:val="24"/>
        </w:rPr>
        <w:t xml:space="preserve">20-30.000/Woche, </w:t>
      </w:r>
      <w:r>
        <w:rPr>
          <w:sz w:val="24"/>
        </w:rPr>
        <w:t xml:space="preserve">Kapazität </w:t>
      </w:r>
      <w:r>
        <w:rPr>
          <w:sz w:val="24"/>
        </w:rPr>
        <w:t xml:space="preserve">(90.000/ </w:t>
      </w:r>
      <w:r>
        <w:rPr>
          <w:sz w:val="24"/>
        </w:rPr>
        <w:t xml:space="preserve">Woche </w:t>
      </w:r>
      <w:r>
        <w:rPr>
          <w:sz w:val="24"/>
        </w:rPr>
        <w:t xml:space="preserve">nicht </w:t>
      </w:r>
      <w:r>
        <w:rPr>
          <w:sz w:val="24"/>
        </w:rPr>
        <w:t xml:space="preserve">ausgeschöpft, </w:t>
      </w:r>
      <w:r>
        <w:rPr>
          <w:sz w:val="24"/>
        </w:rPr>
        <w:t xml:space="preserve">getestet </w:t>
      </w:r>
      <w:r>
        <w:rPr>
          <w:sz w:val="24"/>
        </w:rPr>
        <w:t xml:space="preserve">werden </w:t>
      </w:r>
      <w:r>
        <w:rPr>
          <w:sz w:val="24"/>
        </w:rPr>
        <w:t xml:space="preserve">alle </w:t>
      </w:r>
      <w:r>
        <w:rPr>
          <w:sz w:val="24"/>
        </w:rPr>
        <w:t xml:space="preserve">Fälle </w:t>
      </w:r>
      <w:r>
        <w:rPr>
          <w:sz w:val="24"/>
        </w:rPr>
        <w:t xml:space="preserve">mit </w:t>
      </w:r>
      <w:r>
        <w:rPr>
          <w:sz w:val="24"/>
        </w:rPr>
        <w:t xml:space="preserve">schwerem </w:t>
      </w:r>
      <w:r>
        <w:rPr>
          <w:sz w:val="24"/>
        </w:rPr>
        <w:t xml:space="preserve">Verlauf/Hospitalisierungen, </w:t>
      </w:r>
      <w:r>
        <w:rPr>
          <w:sz w:val="24"/>
        </w:rPr>
        <w:t xml:space="preserve">HCW </w:t>
      </w:r>
      <w:r>
        <w:rPr>
          <w:sz w:val="24"/>
        </w:rPr>
        <w:t xml:space="preserve">und </w:t>
      </w:r>
      <w:r>
        <w:rPr>
          <w:sz w:val="24"/>
        </w:rPr>
        <w:t xml:space="preserve">Mitarbeitende </w:t>
      </w:r>
      <w:r>
        <w:rPr>
          <w:sz w:val="24"/>
        </w:rPr>
        <w:t xml:space="preserve">in </w:t>
      </w:r>
      <w:r>
        <w:rPr>
          <w:sz w:val="24"/>
        </w:rPr>
        <w:t xml:space="preserve">Pflegeheimen </w:t>
      </w:r>
      <w:r>
        <w:rPr>
          <w:sz w:val="24"/>
        </w:rPr>
        <w:t xml:space="preserve"> </w:t>
      </w:r>
      <w:r>
        <w:rPr>
          <w:sz w:val="24"/>
        </w:rPr>
        <w:t xml:space="preserve">Positivanteil </w:t>
      </w:r>
      <w:r>
        <w:rPr>
          <w:sz w:val="24"/>
        </w:rPr>
        <w:t xml:space="preserve">Tests </w:t>
      </w:r>
      <w:r>
        <w:rPr>
          <w:sz w:val="24"/>
        </w:rPr>
        <w:t xml:space="preserve">14%, </w:t>
      </w:r>
      <w:r>
        <w:rPr>
          <w:sz w:val="24"/>
        </w:rPr>
        <w:t xml:space="preserve">WHO </w:t>
      </w:r>
      <w:r>
        <w:rPr>
          <w:sz w:val="24"/>
        </w:rPr>
        <w:t xml:space="preserve">empfiehlt </w:t>
      </w:r>
      <w:r>
        <w:rPr>
          <w:sz w:val="24"/>
        </w:rPr>
        <w:t xml:space="preserve">12-13% </w:t>
      </w:r>
      <w:r>
        <w:rPr>
          <w:sz w:val="24"/>
        </w:rPr>
        <w:t xml:space="preserve"> </w:t>
      </w:r>
      <w:r>
        <w:rPr>
          <w:sz w:val="24"/>
        </w:rPr>
        <w:t xml:space="preserve">KKH-Kapazitäten: </w:t>
      </w:r>
      <w:r>
        <w:rPr>
          <w:sz w:val="24"/>
        </w:rPr>
        <w:t xml:space="preserve">30% </w:t>
      </w:r>
      <w:r>
        <w:rPr>
          <w:sz w:val="24"/>
        </w:rPr>
        <w:t xml:space="preserve">der </w:t>
      </w:r>
      <w:r>
        <w:rPr>
          <w:sz w:val="24"/>
        </w:rPr>
        <w:t xml:space="preserve">Intensivbetten </w:t>
      </w:r>
      <w:r>
        <w:rPr>
          <w:sz w:val="24"/>
        </w:rPr>
        <w:t xml:space="preserve">frei </w:t>
      </w:r>
      <w:r>
        <w:rPr>
          <w:sz w:val="24"/>
        </w:rPr>
        <w:t xml:space="preserve"> </w:t>
      </w:r>
      <w:r>
        <w:rPr>
          <w:sz w:val="24"/>
        </w:rPr>
        <w:t xml:space="preserve">ILI-Sentinel: </w:t>
      </w:r>
      <w:r>
        <w:rPr>
          <w:sz w:val="24"/>
        </w:rPr>
        <w:t xml:space="preserve">238 </w:t>
      </w:r>
      <w:r>
        <w:rPr>
          <w:sz w:val="24"/>
        </w:rPr>
        <w:t xml:space="preserve">Pro </w:t>
      </w:r>
    </w:p>
    <w:p>
      <w:r>
        <w:t>*****</w:t>
      </w:r>
    </w:p>
    <w:p>
      <w:pPr>
        <w:pStyle w:val="Heading1"/>
      </w:pPr>
      <w:r>
        <w:t>170_Ergebnisprotokoll_Krisenstabssitzung_2020-05-22.pdf</w:t>
      </w:r>
    </w:p>
    <w:p>
      <w:r>
        <w:t>Anzahl der Vorkommen von 'Schweden': 1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r </w:t>
      </w:r>
      <w:r>
        <w:rPr>
          <w:sz w:val="24"/>
        </w:rPr>
        <w:t xml:space="preserve">ganz </w:t>
      </w:r>
      <w:r>
        <w:rPr>
          <w:sz w:val="24"/>
        </w:rPr>
        <w:t xml:space="preserve">Deutschland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keinen </w:t>
      </w:r>
      <w:r>
        <w:rPr>
          <w:sz w:val="24"/>
        </w:rPr>
        <w:t xml:space="preserve">Anstieg, </w:t>
      </w:r>
      <w:r>
        <w:rPr>
          <w:sz w:val="24"/>
        </w:rPr>
        <w:t xml:space="preserve">sondern </w:t>
      </w:r>
      <w:r>
        <w:rPr>
          <w:sz w:val="24"/>
        </w:rPr>
        <w:t xml:space="preserve">eher </w:t>
      </w:r>
      <w:r>
        <w:rPr>
          <w:sz w:val="24"/>
        </w:rPr>
        <w:t xml:space="preserve">einen </w:t>
      </w:r>
      <w:r>
        <w:rPr>
          <w:sz w:val="24"/>
        </w:rPr>
        <w:t xml:space="preserve">Abfall. </w:t>
      </w:r>
      <w:r>
        <w:rPr>
          <w:sz w:val="24"/>
        </w:rPr>
        <w:t xml:space="preserve">Die </w:t>
      </w:r>
      <w:r>
        <w:rPr>
          <w:sz w:val="24"/>
        </w:rPr>
        <w:t xml:space="preserve">Daten </w:t>
      </w:r>
      <w:r>
        <w:rPr>
          <w:sz w:val="24"/>
        </w:rPr>
        <w:t xml:space="preserve">pro </w:t>
      </w:r>
      <w:r>
        <w:rPr>
          <w:sz w:val="24"/>
        </w:rPr>
        <w:t xml:space="preserve">Bundesland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nur </w:t>
      </w:r>
      <w:r>
        <w:rPr>
          <w:sz w:val="24"/>
        </w:rPr>
        <w:t xml:space="preserve">in </w:t>
      </w:r>
      <w:r>
        <w:rPr>
          <w:sz w:val="24"/>
        </w:rPr>
        <w:t xml:space="preserve">Tabellenform. </w:t>
      </w:r>
      <w:r>
        <w:rPr>
          <w:sz w:val="24"/>
        </w:rPr>
        <w:t xml:space="preserve">EuroMOMO: </w:t>
      </w:r>
      <w:r>
        <w:rPr>
          <w:sz w:val="24"/>
        </w:rPr>
        <w:t xml:space="preserve">Auch </w:t>
      </w:r>
      <w:r>
        <w:rPr>
          <w:sz w:val="24"/>
        </w:rPr>
        <w:t xml:space="preserve">hier </w:t>
      </w:r>
      <w:r>
        <w:rPr>
          <w:sz w:val="24"/>
        </w:rPr>
        <w:t xml:space="preserve">ist </w:t>
      </w:r>
      <w:r>
        <w:rPr>
          <w:sz w:val="24"/>
        </w:rPr>
        <w:t xml:space="preserve">für </w:t>
      </w:r>
      <w:r>
        <w:rPr>
          <w:sz w:val="24"/>
        </w:rPr>
        <w:t xml:space="preserve">Deutschland </w:t>
      </w:r>
      <w:r>
        <w:rPr>
          <w:sz w:val="24"/>
        </w:rPr>
        <w:t xml:space="preserve">ein </w:t>
      </w:r>
      <w:r>
        <w:rPr>
          <w:sz w:val="24"/>
        </w:rPr>
        <w:t xml:space="preserve">Rückgang </w:t>
      </w:r>
      <w:r>
        <w:rPr>
          <w:sz w:val="24"/>
        </w:rPr>
        <w:t xml:space="preserve">zu </w:t>
      </w:r>
      <w:r>
        <w:rPr>
          <w:sz w:val="24"/>
        </w:rPr>
        <w:t xml:space="preserve">sehen. </w:t>
      </w:r>
      <w:r>
        <w:rPr>
          <w:sz w:val="24"/>
        </w:rPr>
        <w:t xml:space="preserve">Bei </w:t>
      </w:r>
      <w:r>
        <w:rPr>
          <w:sz w:val="24"/>
        </w:rPr>
        <w:t xml:space="preserve">Frankreich </w:t>
      </w:r>
      <w:r>
        <w:rPr>
          <w:sz w:val="24"/>
        </w:rPr>
        <w:t xml:space="preserve">und </w:t>
      </w:r>
      <w:r>
        <w:rPr>
          <w:sz w:val="24"/>
        </w:rPr>
        <w:t xml:space="preserve">Spanien </w:t>
      </w:r>
      <w:r>
        <w:rPr>
          <w:sz w:val="24"/>
        </w:rPr>
        <w:t xml:space="preserve">ist </w:t>
      </w:r>
      <w:r>
        <w:rPr>
          <w:sz w:val="24"/>
        </w:rPr>
        <w:t xml:space="preserve">zu </w:t>
      </w:r>
      <w:r>
        <w:rPr>
          <w:sz w:val="24"/>
        </w:rPr>
        <w:t xml:space="preserve">sehen, </w:t>
      </w:r>
      <w:r>
        <w:rPr>
          <w:sz w:val="24"/>
        </w:rPr>
        <w:t xml:space="preserve">dass </w:t>
      </w:r>
      <w:r>
        <w:rPr>
          <w:sz w:val="24"/>
        </w:rPr>
        <w:t xml:space="preserve">sie </w:t>
      </w:r>
      <w:r>
        <w:rPr>
          <w:sz w:val="24"/>
        </w:rPr>
        <w:t xml:space="preserve">in </w:t>
      </w:r>
      <w:r>
        <w:rPr>
          <w:sz w:val="24"/>
        </w:rPr>
        <w:t xml:space="preserve">einen </w:t>
      </w:r>
      <w:r>
        <w:rPr>
          <w:sz w:val="24"/>
        </w:rPr>
        <w:t xml:space="preserve">negativen </w:t>
      </w:r>
      <w:r>
        <w:rPr>
          <w:sz w:val="24"/>
        </w:rPr>
        <w:t xml:space="preserve">Bereich </w:t>
      </w:r>
      <w:r>
        <w:rPr>
          <w:sz w:val="24"/>
        </w:rPr>
        <w:t xml:space="preserve">gehen, </w:t>
      </w:r>
      <w:r>
        <w:rPr>
          <w:sz w:val="24"/>
        </w:rPr>
        <w:t xml:space="preserve">was </w:t>
      </w:r>
      <w:r>
        <w:rPr>
          <w:sz w:val="24"/>
        </w:rPr>
        <w:t xml:space="preserve">ggf. </w:t>
      </w:r>
      <w:r>
        <w:rPr>
          <w:sz w:val="24"/>
        </w:rPr>
        <w:t xml:space="preserve">durch </w:t>
      </w:r>
      <w:r>
        <w:rPr>
          <w:sz w:val="24"/>
        </w:rPr>
        <w:t xml:space="preserve">die </w:t>
      </w:r>
      <w:r>
        <w:rPr>
          <w:sz w:val="24"/>
        </w:rPr>
        <w:t xml:space="preserve">hohe </w:t>
      </w:r>
      <w:r>
        <w:rPr>
          <w:sz w:val="24"/>
        </w:rPr>
        <w:t xml:space="preserve">Mortalität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vorherigen </w:t>
      </w:r>
      <w:r>
        <w:rPr>
          <w:sz w:val="24"/>
        </w:rPr>
        <w:t xml:space="preserve">Wochen </w:t>
      </w:r>
      <w:r>
        <w:rPr>
          <w:sz w:val="24"/>
        </w:rPr>
        <w:t xml:space="preserve">bedingt </w:t>
      </w:r>
      <w:r>
        <w:rPr>
          <w:sz w:val="24"/>
        </w:rPr>
        <w:t xml:space="preserve">ist. </w:t>
      </w:r>
      <w:r>
        <w:rPr>
          <w:sz w:val="24"/>
        </w:rPr>
        <w:t xml:space="preserve">Bei </w:t>
      </w:r>
      <w:r>
        <w:rPr>
          <w:sz w:val="24"/>
        </w:rPr>
        <w:t xml:space="preserve">den </w:t>
      </w:r>
      <w:r>
        <w:rPr>
          <w:sz w:val="24"/>
        </w:rPr>
        <w:t xml:space="preserve">nordischen </w:t>
      </w:r>
      <w:r>
        <w:rPr>
          <w:sz w:val="24"/>
        </w:rPr>
        <w:t xml:space="preserve">Ländern </w:t>
      </w:r>
      <w:r>
        <w:rPr>
          <w:sz w:val="24"/>
        </w:rPr>
        <w:t xml:space="preserve">fällt </w:t>
      </w:r>
      <w:r>
        <w:rPr>
          <w:sz w:val="24"/>
        </w:rPr>
        <w:t xml:space="preserve">weiterhin </w:t>
      </w:r>
      <w:r>
        <w:rPr>
          <w:sz w:val="24"/>
        </w:rPr>
        <w:t xml:space="preserve">nur </w:t>
      </w:r>
      <w:r>
        <w:rPr>
          <w:b/>
          <w:color w:val="FF0000"/>
          <w:sz w:val="24"/>
        </w:rPr>
        <w:t xml:space="preserve">Schweden </w:t>
      </w:r>
      <w:r>
        <w:rPr>
          <w:sz w:val="24"/>
        </w:rPr>
        <w:t xml:space="preserve">auf. </w:t>
      </w:r>
      <w:r>
        <w:rPr>
          <w:sz w:val="24"/>
        </w:rPr>
        <w:t xml:space="preserve">Kapazitäten </w:t>
      </w:r>
      <w:r>
        <w:rPr>
          <w:sz w:val="24"/>
        </w:rPr>
        <w:t xml:space="preserve">Monitoring: </w:t>
      </w:r>
      <w:r>
        <w:rPr>
          <w:sz w:val="24"/>
        </w:rPr>
        <w:t xml:space="preserve">Die </w:t>
      </w:r>
      <w:r>
        <w:rPr>
          <w:sz w:val="24"/>
        </w:rPr>
        <w:t xml:space="preserve">Anzahl </w:t>
      </w:r>
      <w:r>
        <w:rPr>
          <w:sz w:val="24"/>
        </w:rPr>
        <w:t xml:space="preserve">an </w:t>
      </w:r>
      <w:r>
        <w:rPr>
          <w:sz w:val="24"/>
        </w:rPr>
        <w:t xml:space="preserve">Überlastungsanzeigen </w:t>
      </w:r>
      <w:r>
        <w:rPr>
          <w:sz w:val="24"/>
        </w:rPr>
        <w:t xml:space="preserve">ist </w:t>
      </w:r>
      <w:r>
        <w:rPr>
          <w:sz w:val="24"/>
        </w:rPr>
        <w:t xml:space="preserve">zurückgegangen. </w:t>
      </w:r>
      <w:r>
        <w:rPr>
          <w:sz w:val="24"/>
        </w:rPr>
        <w:t xml:space="preserve">Es </w:t>
      </w:r>
      <w:r>
        <w:rPr>
          <w:sz w:val="24"/>
        </w:rPr>
        <w:t xml:space="preserve">gab </w:t>
      </w:r>
      <w:r>
        <w:rPr>
          <w:sz w:val="24"/>
        </w:rPr>
        <w:t xml:space="preserve">nur </w:t>
      </w:r>
      <w:r>
        <w:rPr>
          <w:sz w:val="24"/>
        </w:rPr>
        <w:t xml:space="preserve">4 </w:t>
      </w:r>
      <w:r>
        <w:rPr>
          <w:sz w:val="24"/>
        </w:rPr>
        <w:t xml:space="preserve">Meldungen, </w:t>
      </w:r>
      <w:r>
        <w:rPr>
          <w:sz w:val="24"/>
        </w:rPr>
        <w:t xml:space="preserve">von </w:t>
      </w:r>
      <w:r>
        <w:rPr>
          <w:sz w:val="24"/>
        </w:rPr>
        <w:t xml:space="preserve">denen </w:t>
      </w:r>
      <w:r>
        <w:rPr>
          <w:sz w:val="24"/>
        </w:rPr>
        <w:t xml:space="preserve">2 </w:t>
      </w:r>
      <w:r>
        <w:rPr>
          <w:sz w:val="24"/>
        </w:rPr>
        <w:t xml:space="preserve">wieder </w:t>
      </w:r>
      <w:r>
        <w:rPr>
          <w:sz w:val="24"/>
        </w:rPr>
        <w:t xml:space="preserve">zurückgerufen </w:t>
      </w:r>
      <w:r>
        <w:rPr>
          <w:sz w:val="24"/>
        </w:rPr>
        <w:t xml:space="preserve">wurden. </w:t>
      </w:r>
      <w:r>
        <w:rPr>
          <w:sz w:val="24"/>
        </w:rPr>
        <w:t xml:space="preserve">Presse </w:t>
      </w:r>
      <w:r>
        <w:rPr>
          <w:sz w:val="24"/>
        </w:rPr>
        <w:t xml:space="preserve">und </w:t>
      </w:r>
      <w:r>
        <w:rPr>
          <w:sz w:val="24"/>
        </w:rPr>
        <w:t xml:space="preserve">die </w:t>
      </w:r>
      <w:r>
        <w:rPr>
          <w:sz w:val="24"/>
        </w:rPr>
        <w:t xml:space="preserve">politische </w:t>
      </w:r>
      <w:r>
        <w:rPr>
          <w:sz w:val="24"/>
        </w:rPr>
        <w:t xml:space="preserve">Wahrnehmung </w:t>
      </w:r>
      <w:r>
        <w:rPr>
          <w:sz w:val="24"/>
        </w:rPr>
        <w:t xml:space="preserve">oft </w:t>
      </w:r>
      <w:r>
        <w:rPr>
          <w:sz w:val="24"/>
        </w:rPr>
        <w:t xml:space="preserve">an </w:t>
      </w:r>
      <w:r>
        <w:rPr>
          <w:sz w:val="24"/>
        </w:rPr>
        <w:t xml:space="preserve">bestimmten </w:t>
      </w:r>
      <w:r>
        <w:rPr>
          <w:sz w:val="24"/>
        </w:rPr>
        <w:t xml:space="preserve">Begriffen </w:t>
      </w:r>
      <w:r>
        <w:rPr>
          <w:sz w:val="24"/>
        </w:rPr>
        <w:t xml:space="preserve">festhält. </w:t>
      </w:r>
      <w:r>
        <w:rPr>
          <w:sz w:val="24"/>
        </w:rPr>
        <w:t xml:space="preserve">Das </w:t>
      </w:r>
      <w:r>
        <w:rPr>
          <w:sz w:val="24"/>
        </w:rPr>
        <w:t xml:space="preserve">RKI </w:t>
      </w:r>
      <w:r>
        <w:rPr>
          <w:sz w:val="24"/>
        </w:rPr>
        <w:t xml:space="preserve">nutze </w:t>
      </w:r>
      <w:r>
        <w:rPr>
          <w:sz w:val="24"/>
        </w:rPr>
        <w:t xml:space="preserve">einige </w:t>
      </w:r>
      <w:r>
        <w:rPr>
          <w:sz w:val="24"/>
        </w:rPr>
        <w:t xml:space="preserve">Surveillancesysteme, </w:t>
      </w:r>
      <w:r>
        <w:rPr>
          <w:sz w:val="24"/>
        </w:rPr>
        <w:t xml:space="preserve">um </w:t>
      </w:r>
      <w:r>
        <w:rPr>
          <w:sz w:val="24"/>
        </w:rPr>
        <w:t xml:space="preserve">auf </w:t>
      </w:r>
      <w:r>
        <w:rPr>
          <w:sz w:val="24"/>
        </w:rPr>
        <w:t xml:space="preserve">Basis </w:t>
      </w:r>
      <w:r>
        <w:rPr>
          <w:sz w:val="24"/>
        </w:rPr>
        <w:t xml:space="preserve">der </w:t>
      </w:r>
      <w:r>
        <w:rPr>
          <w:sz w:val="24"/>
        </w:rPr>
        <w:t xml:space="preserve">Daten </w:t>
      </w:r>
      <w:r>
        <w:rPr>
          <w:sz w:val="24"/>
        </w:rPr>
        <w:t xml:space="preserve">Empfehlungen </w:t>
      </w:r>
      <w:r>
        <w:rPr>
          <w:sz w:val="24"/>
        </w:rPr>
        <w:t xml:space="preserve">zu </w:t>
      </w:r>
      <w:r>
        <w:rPr>
          <w:sz w:val="24"/>
        </w:rPr>
        <w:t xml:space="preserve">geben. </w:t>
      </w:r>
      <w:r>
        <w:rPr>
          <w:sz w:val="24"/>
        </w:rPr>
        <w:t xml:space="preserve">Surveillancestratgeie </w:t>
      </w:r>
      <w:r>
        <w:rPr>
          <w:sz w:val="24"/>
        </w:rPr>
        <w:t xml:space="preserve">ist </w:t>
      </w:r>
      <w:r>
        <w:rPr>
          <w:sz w:val="24"/>
        </w:rPr>
        <w:t xml:space="preserve">ein </w:t>
      </w:r>
      <w:r>
        <w:rPr>
          <w:sz w:val="24"/>
        </w:rPr>
        <w:t xml:space="preserve">Teil </w:t>
      </w:r>
      <w:r>
        <w:rPr>
          <w:sz w:val="24"/>
        </w:rPr>
        <w:t xml:space="preserve">der </w:t>
      </w:r>
      <w:r>
        <w:rPr>
          <w:sz w:val="24"/>
        </w:rPr>
        <w:t xml:space="preserve">Teststrategie. </w:t>
      </w:r>
      <w:r>
        <w:rPr>
          <w:sz w:val="24"/>
        </w:rPr>
        <w:t xml:space="preserve">Es </w:t>
      </w:r>
      <w:r>
        <w:rPr>
          <w:sz w:val="24"/>
        </w:rPr>
        <w:t xml:space="preserve">wäre </w:t>
      </w:r>
      <w:r>
        <w:rPr>
          <w:sz w:val="24"/>
        </w:rPr>
        <w:t xml:space="preserve">besser </w:t>
      </w:r>
      <w:r>
        <w:rPr>
          <w:sz w:val="24"/>
        </w:rPr>
        <w:t xml:space="preserve">von </w:t>
      </w:r>
    </w:p>
    <w:p>
      <w:r>
        <w:t>*****</w:t>
      </w:r>
    </w:p>
    <w:p>
      <w:pPr>
        <w:pStyle w:val="Heading1"/>
      </w:pPr>
      <w:r>
        <w:t>176_Ergebnisprotokoll_Krisenstabssitzung_2020-05-27.pdf</w:t>
      </w:r>
    </w:p>
    <w:p>
      <w:r>
        <w:t>Anzahl der Vorkommen von 'Schweden': 1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3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Schweden: </w:t>
      </w:r>
      <w:r>
        <w:rPr>
          <w:sz w:val="24"/>
        </w:rPr>
        <w:t xml:space="preserve">Plateau </w:t>
      </w:r>
      <w:r>
        <w:rPr>
          <w:sz w:val="24"/>
        </w:rPr>
        <w:t xml:space="preserve">mit </w:t>
      </w:r>
      <w:r>
        <w:rPr>
          <w:sz w:val="24"/>
        </w:rPr>
        <w:t xml:space="preserve">leichter </w:t>
      </w:r>
      <w:r>
        <w:rPr>
          <w:sz w:val="24"/>
        </w:rPr>
        <w:t xml:space="preserve">Tendenz </w:t>
      </w:r>
      <w:r>
        <w:rPr>
          <w:sz w:val="24"/>
        </w:rPr>
        <w:t xml:space="preserve">zum </w:t>
      </w:r>
      <w:r>
        <w:rPr>
          <w:sz w:val="24"/>
        </w:rPr>
        <w:t xml:space="preserve">Anstieg, </w:t>
      </w:r>
      <w:r>
        <w:rPr>
          <w:sz w:val="24"/>
        </w:rPr>
        <w:t xml:space="preserve">ca. </w:t>
      </w:r>
      <w:r>
        <w:rPr>
          <w:sz w:val="24"/>
        </w:rPr>
        <w:t xml:space="preserve">600 </w:t>
      </w:r>
      <w:r>
        <w:rPr>
          <w:sz w:val="24"/>
        </w:rPr>
        <w:t xml:space="preserve">Neuinfektionen, </w:t>
      </w:r>
      <w:r>
        <w:rPr>
          <w:sz w:val="24"/>
        </w:rPr>
        <w:t xml:space="preserve">über </w:t>
      </w:r>
      <w:r>
        <w:rPr>
          <w:sz w:val="24"/>
        </w:rPr>
        <w:t xml:space="preserve">4.000 </w:t>
      </w:r>
      <w:r>
        <w:rPr>
          <w:sz w:val="24"/>
        </w:rPr>
        <w:t xml:space="preserve">Todesfälle </w:t>
      </w:r>
      <w:r>
        <w:rPr>
          <w:sz w:val="24"/>
        </w:rPr>
        <w:t xml:space="preserve">Länder </w:t>
      </w:r>
      <w:r>
        <w:rPr>
          <w:sz w:val="24"/>
        </w:rPr>
        <w:t xml:space="preserve">mit </w:t>
      </w:r>
      <w:r>
        <w:rPr>
          <w:sz w:val="24"/>
        </w:rPr>
        <w:t xml:space="preserve">&gt;100 </w:t>
      </w:r>
      <w:r>
        <w:rPr>
          <w:sz w:val="24"/>
        </w:rPr>
        <w:t xml:space="preserve">Fällen </w:t>
      </w:r>
      <w:r>
        <w:rPr>
          <w:sz w:val="24"/>
        </w:rPr>
        <w:t xml:space="preserve">und </w:t>
      </w:r>
      <w:r>
        <w:rPr>
          <w:sz w:val="24"/>
        </w:rPr>
        <w:t xml:space="preserve">einem </w:t>
      </w:r>
      <w:r>
        <w:rPr>
          <w:sz w:val="24"/>
        </w:rPr>
        <w:t xml:space="preserve">R </w:t>
      </w:r>
      <w:r>
        <w:rPr>
          <w:sz w:val="24"/>
        </w:rPr>
        <w:t xml:space="preserve">eff. </w:t>
      </w:r>
      <w:r>
        <w:rPr>
          <w:sz w:val="24"/>
        </w:rPr>
        <w:t xml:space="preserve">&gt; </w:t>
      </w:r>
      <w:r>
        <w:rPr>
          <w:sz w:val="24"/>
        </w:rPr>
        <w:t xml:space="preserve">1: </w:t>
      </w:r>
      <w:r>
        <w:rPr>
          <w:sz w:val="24"/>
        </w:rPr>
        <w:t xml:space="preserve">o </w:t>
      </w:r>
      <w:r>
        <w:rPr>
          <w:sz w:val="24"/>
        </w:rPr>
        <w:t xml:space="preserve">Syrien: </w:t>
      </w:r>
      <w:r>
        <w:rPr>
          <w:sz w:val="24"/>
        </w:rPr>
        <w:t xml:space="preserve">R-Wert </w:t>
      </w:r>
      <w:r>
        <w:rPr>
          <w:sz w:val="24"/>
        </w:rPr>
        <w:t xml:space="preserve">&gt;3, </w:t>
      </w:r>
      <w:r>
        <w:rPr>
          <w:sz w:val="24"/>
        </w:rPr>
        <w:t xml:space="preserve">ist </w:t>
      </w:r>
      <w:r>
        <w:rPr>
          <w:sz w:val="24"/>
        </w:rPr>
        <w:t xml:space="preserve">eines </w:t>
      </w:r>
      <w:r>
        <w:rPr>
          <w:sz w:val="24"/>
        </w:rPr>
        <w:t xml:space="preserve">der </w:t>
      </w:r>
      <w:r>
        <w:rPr>
          <w:sz w:val="24"/>
        </w:rPr>
        <w:t xml:space="preserve">vulnerabelsten </w:t>
      </w:r>
      <w:r>
        <w:rPr>
          <w:sz w:val="24"/>
        </w:rPr>
        <w:t xml:space="preserve">Länder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Region, </w:t>
      </w:r>
      <w:r>
        <w:rPr>
          <w:sz w:val="24"/>
        </w:rPr>
        <w:t xml:space="preserve">geringe </w:t>
      </w:r>
      <w:r>
        <w:rPr>
          <w:sz w:val="24"/>
        </w:rPr>
        <w:t xml:space="preserve">Fallzahl </w:t>
      </w:r>
      <w:r>
        <w:rPr>
          <w:sz w:val="24"/>
        </w:rPr>
        <w:t xml:space="preserve">(ca. </w:t>
      </w:r>
      <w:r>
        <w:rPr>
          <w:sz w:val="24"/>
        </w:rPr>
        <w:t xml:space="preserve">120), </w:t>
      </w:r>
      <w:r>
        <w:rPr>
          <w:sz w:val="24"/>
        </w:rPr>
        <w:t xml:space="preserve">aber </w:t>
      </w:r>
      <w:r>
        <w:rPr>
          <w:sz w:val="24"/>
        </w:rPr>
        <w:t xml:space="preserve">hohe </w:t>
      </w:r>
      <w:r>
        <w:rPr>
          <w:sz w:val="24"/>
        </w:rPr>
        <w:t xml:space="preserve">Dynamik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Vorstellung </w:t>
      </w:r>
      <w:r>
        <w:rPr>
          <w:sz w:val="24"/>
        </w:rPr>
        <w:t xml:space="preserve">der </w:t>
      </w:r>
      <w:r>
        <w:rPr>
          <w:sz w:val="24"/>
        </w:rPr>
        <w:t xml:space="preserve">Internationalen </w:t>
      </w:r>
      <w:r>
        <w:rPr>
          <w:sz w:val="24"/>
        </w:rPr>
        <w:t xml:space="preserve">Lage </w:t>
      </w:r>
      <w:r>
        <w:rPr>
          <w:sz w:val="24"/>
        </w:rPr>
        <w:t xml:space="preserve">im </w:t>
      </w:r>
      <w:r>
        <w:rPr>
          <w:sz w:val="24"/>
        </w:rPr>
        <w:t xml:space="preserve">Krisenstab </w:t>
      </w:r>
      <w:r>
        <w:rPr>
          <w:sz w:val="24"/>
        </w:rPr>
        <w:t xml:space="preserve">soll </w:t>
      </w:r>
      <w:r>
        <w:rPr>
          <w:sz w:val="24"/>
        </w:rPr>
        <w:t xml:space="preserve">ca. </w:t>
      </w:r>
      <w:r>
        <w:rPr>
          <w:sz w:val="24"/>
        </w:rPr>
        <w:t xml:space="preserve">10 </w:t>
      </w:r>
      <w:r>
        <w:rPr>
          <w:sz w:val="24"/>
        </w:rPr>
        <w:t xml:space="preserve">min </w:t>
      </w:r>
      <w:r>
        <w:rPr>
          <w:sz w:val="24"/>
        </w:rPr>
        <w:t xml:space="preserve">pro </w:t>
      </w:r>
      <w:r>
        <w:rPr>
          <w:sz w:val="24"/>
        </w:rPr>
        <w:t xml:space="preserve">Termin </w:t>
      </w:r>
      <w:r>
        <w:rPr>
          <w:sz w:val="24"/>
        </w:rPr>
        <w:t xml:space="preserve">eingeplant </w:t>
      </w:r>
      <w:r>
        <w:rPr>
          <w:sz w:val="24"/>
        </w:rPr>
        <w:t xml:space="preserve">werden, </w:t>
      </w:r>
      <w:r>
        <w:rPr>
          <w:sz w:val="24"/>
        </w:rPr>
        <w:t xml:space="preserve">evtl. </w:t>
      </w:r>
      <w:r>
        <w:rPr>
          <w:sz w:val="24"/>
        </w:rPr>
        <w:t xml:space="preserve">im </w:t>
      </w:r>
      <w:r>
        <w:rPr>
          <w:sz w:val="24"/>
        </w:rPr>
        <w:t xml:space="preserve">Wechsel </w:t>
      </w:r>
      <w:r>
        <w:rPr>
          <w:sz w:val="24"/>
        </w:rPr>
        <w:t xml:space="preserve">einen </w:t>
      </w:r>
      <w:r>
        <w:rPr>
          <w:sz w:val="24"/>
        </w:rPr>
        <w:t xml:space="preserve">Tag </w:t>
      </w:r>
      <w:r>
        <w:rPr>
          <w:sz w:val="24"/>
        </w:rPr>
        <w:t xml:space="preserve">ein </w:t>
      </w:r>
    </w:p>
    <w:p>
      <w:r>
        <w:t>*****</w:t>
      </w:r>
    </w:p>
    <w:p>
      <w:pPr>
        <w:pStyle w:val="Heading1"/>
      </w:pPr>
      <w:r>
        <w:t>180_Ergebnisprotokoll_Krisenstabssitzung_2020-06-02.pdf</w:t>
      </w:r>
    </w:p>
    <w:p>
      <w:r>
        <w:t>Anzahl der Vorkommen von 'Schweden': 1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ichkeiten. </w:t>
      </w:r>
      <w:r>
        <w:rPr>
          <w:sz w:val="24"/>
        </w:rPr>
        <w:t xml:space="preserve">Positiv </w:t>
      </w:r>
      <w:r>
        <w:rPr>
          <w:sz w:val="24"/>
        </w:rPr>
        <w:t xml:space="preserve">zu </w:t>
      </w:r>
      <w:r>
        <w:rPr>
          <w:sz w:val="24"/>
        </w:rPr>
        <w:t xml:space="preserve">werten </w:t>
      </w:r>
      <w:r>
        <w:rPr>
          <w:sz w:val="24"/>
        </w:rPr>
        <w:t xml:space="preserve">ist </w:t>
      </w:r>
      <w:r>
        <w:rPr>
          <w:sz w:val="24"/>
        </w:rPr>
        <w:t xml:space="preserve">das </w:t>
      </w:r>
      <w:r>
        <w:rPr>
          <w:sz w:val="24"/>
        </w:rPr>
        <w:t xml:space="preserve">junge </w:t>
      </w:r>
      <w:r>
        <w:rPr>
          <w:sz w:val="24"/>
        </w:rPr>
        <w:t xml:space="preserve">durchschnittliche </w:t>
      </w:r>
      <w:r>
        <w:rPr>
          <w:sz w:val="24"/>
        </w:rPr>
        <w:t xml:space="preserve">Alter </w:t>
      </w:r>
      <w:r>
        <w:rPr>
          <w:sz w:val="24"/>
        </w:rPr>
        <w:t xml:space="preserve">(ca. </w:t>
      </w:r>
      <w:r>
        <w:rPr>
          <w:sz w:val="24"/>
        </w:rPr>
        <w:t xml:space="preserve">20 </w:t>
      </w:r>
      <w:r>
        <w:rPr>
          <w:sz w:val="24"/>
        </w:rPr>
        <w:t xml:space="preserve">J), </w:t>
      </w:r>
      <w:r>
        <w:rPr>
          <w:sz w:val="24"/>
        </w:rPr>
        <w:t xml:space="preserve">jedoch </w:t>
      </w:r>
      <w:r>
        <w:rPr>
          <w:sz w:val="24"/>
        </w:rPr>
        <w:t xml:space="preserve">müssen </w:t>
      </w:r>
      <w:r>
        <w:rPr>
          <w:sz w:val="24"/>
        </w:rPr>
        <w:t xml:space="preserve">herrschenden </w:t>
      </w:r>
      <w:r>
        <w:rPr>
          <w:sz w:val="24"/>
        </w:rPr>
        <w:t xml:space="preserve">Unterernährung </w:t>
      </w:r>
      <w:r>
        <w:rPr>
          <w:sz w:val="24"/>
        </w:rPr>
        <w:t xml:space="preserve">und </w:t>
      </w:r>
      <w:r>
        <w:rPr>
          <w:sz w:val="24"/>
        </w:rPr>
        <w:t xml:space="preserve">zahlreiche </w:t>
      </w:r>
      <w:r>
        <w:rPr>
          <w:sz w:val="24"/>
        </w:rPr>
        <w:t xml:space="preserve">weitere </w:t>
      </w:r>
      <w:r>
        <w:rPr>
          <w:sz w:val="24"/>
        </w:rPr>
        <w:t xml:space="preserve">Erkrankungen </w:t>
      </w:r>
      <w:r>
        <w:rPr>
          <w:sz w:val="24"/>
        </w:rPr>
        <w:t xml:space="preserve">berücksichtig </w:t>
      </w:r>
      <w:r>
        <w:rPr>
          <w:sz w:val="24"/>
        </w:rPr>
        <w:t xml:space="preserve">werden. </w:t>
      </w:r>
      <w:r>
        <w:rPr>
          <w:sz w:val="24"/>
        </w:rPr>
        <w:t xml:space="preserve">Länder </w:t>
      </w:r>
      <w:r>
        <w:rPr>
          <w:sz w:val="24"/>
        </w:rPr>
        <w:t xml:space="preserve">mit </w:t>
      </w:r>
      <w:r>
        <w:rPr>
          <w:sz w:val="24"/>
        </w:rPr>
        <w:t xml:space="preserve">700-7.000 </w:t>
      </w:r>
      <w:r>
        <w:rPr>
          <w:sz w:val="24"/>
        </w:rPr>
        <w:t xml:space="preserve">neuen </w:t>
      </w:r>
      <w:r>
        <w:rPr>
          <w:sz w:val="24"/>
        </w:rPr>
        <w:t xml:space="preserve">COVID-19 </w:t>
      </w:r>
      <w:r>
        <w:rPr>
          <w:sz w:val="24"/>
        </w:rPr>
        <w:t xml:space="preserve">Fällen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letzten </w:t>
      </w:r>
      <w:r>
        <w:rPr>
          <w:sz w:val="24"/>
        </w:rPr>
        <w:t xml:space="preserve">7 </w:t>
      </w:r>
      <w:r>
        <w:rPr>
          <w:sz w:val="24"/>
        </w:rPr>
        <w:t xml:space="preserve">Tagen </w:t>
      </w:r>
      <w:r>
        <w:rPr>
          <w:sz w:val="24"/>
        </w:rPr>
        <w:t xml:space="preserve">o </w:t>
      </w:r>
      <w:r>
        <w:rPr>
          <w:sz w:val="24"/>
        </w:rPr>
        <w:t xml:space="preserve">Einige </w:t>
      </w:r>
      <w:r>
        <w:rPr>
          <w:sz w:val="24"/>
        </w:rPr>
        <w:t xml:space="preserve">Länder </w:t>
      </w:r>
      <w:r>
        <w:rPr>
          <w:sz w:val="24"/>
        </w:rPr>
        <w:t xml:space="preserve">zeigen </w:t>
      </w:r>
      <w:r>
        <w:rPr>
          <w:sz w:val="24"/>
        </w:rPr>
        <w:t xml:space="preserve">seit </w:t>
      </w:r>
      <w:r>
        <w:rPr>
          <w:sz w:val="24"/>
        </w:rPr>
        <w:t xml:space="preserve">einigen </w:t>
      </w:r>
      <w:r>
        <w:rPr>
          <w:sz w:val="24"/>
        </w:rPr>
        <w:t xml:space="preserve">Tagen </w:t>
      </w:r>
      <w:r>
        <w:rPr>
          <w:sz w:val="24"/>
        </w:rPr>
        <w:t xml:space="preserve">ein </w:t>
      </w:r>
      <w:r>
        <w:rPr>
          <w:sz w:val="24"/>
        </w:rPr>
        <w:t xml:space="preserve">Plateau </w:t>
      </w:r>
      <w:r>
        <w:rPr>
          <w:sz w:val="24"/>
        </w:rPr>
        <w:t xml:space="preserve">auf, </w:t>
      </w:r>
      <w:r>
        <w:rPr>
          <w:sz w:val="24"/>
        </w:rPr>
        <w:t xml:space="preserve">das </w:t>
      </w:r>
      <w:r>
        <w:rPr>
          <w:sz w:val="24"/>
        </w:rPr>
        <w:t xml:space="preserve">sollte </w:t>
      </w:r>
      <w:r>
        <w:rPr>
          <w:sz w:val="24"/>
        </w:rPr>
        <w:t xml:space="preserve">im </w:t>
      </w:r>
      <w:r>
        <w:rPr>
          <w:sz w:val="24"/>
        </w:rPr>
        <w:t xml:space="preserve">Rahmen </w:t>
      </w:r>
      <w:r>
        <w:rPr>
          <w:sz w:val="24"/>
        </w:rPr>
        <w:t xml:space="preserve">von </w:t>
      </w:r>
      <w:r>
        <w:rPr>
          <w:sz w:val="24"/>
        </w:rPr>
        <w:t xml:space="preserve">Modellierungen </w:t>
      </w:r>
      <w:r>
        <w:rPr>
          <w:sz w:val="24"/>
        </w:rPr>
        <w:t xml:space="preserve">nicht </w:t>
      </w:r>
      <w:r>
        <w:rPr>
          <w:sz w:val="24"/>
        </w:rPr>
        <w:t xml:space="preserve">möglich </w:t>
      </w:r>
      <w:r>
        <w:rPr>
          <w:sz w:val="24"/>
        </w:rPr>
        <w:t xml:space="preserve">sein </w:t>
      </w:r>
      <w:r>
        <w:rPr>
          <w:sz w:val="24"/>
        </w:rPr>
        <w:t xml:space="preserve">laut </w:t>
      </w:r>
      <w:r>
        <w:rPr>
          <w:sz w:val="24"/>
        </w:rPr>
        <w:t xml:space="preserve">Publikationen.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Schweden </w:t>
      </w:r>
      <w:r>
        <w:rPr>
          <w:sz w:val="24"/>
        </w:rPr>
        <w:t xml:space="preserve">zeigt </w:t>
      </w:r>
      <w:r>
        <w:rPr>
          <w:sz w:val="24"/>
        </w:rPr>
        <w:t xml:space="preserve">ein </w:t>
      </w:r>
      <w:r>
        <w:rPr>
          <w:sz w:val="24"/>
        </w:rPr>
        <w:t xml:space="preserve">Reff </w:t>
      </w:r>
      <w:r>
        <w:rPr>
          <w:sz w:val="24"/>
        </w:rPr>
        <w:t xml:space="preserve">von </w:t>
      </w:r>
      <w:r>
        <w:rPr>
          <w:sz w:val="24"/>
        </w:rPr>
        <w:t xml:space="preserve">1.1 </w:t>
      </w:r>
      <w:r>
        <w:rPr>
          <w:sz w:val="24"/>
        </w:rPr>
        <w:t xml:space="preserve">auf </w:t>
      </w:r>
      <w:r>
        <w:rPr>
          <w:sz w:val="24"/>
        </w:rPr>
        <w:t xml:space="preserve">und </w:t>
      </w:r>
      <w:r>
        <w:rPr>
          <w:sz w:val="24"/>
        </w:rPr>
        <w:t xml:space="preserve">hat </w:t>
      </w:r>
      <w:r>
        <w:rPr>
          <w:sz w:val="24"/>
        </w:rPr>
        <w:t xml:space="preserve">sich </w:t>
      </w:r>
      <w:r>
        <w:rPr>
          <w:sz w:val="24"/>
        </w:rPr>
        <w:t xml:space="preserve">bei </w:t>
      </w:r>
      <w:r>
        <w:rPr>
          <w:sz w:val="24"/>
        </w:rPr>
        <w:t xml:space="preserve">ungefähr </w:t>
      </w:r>
      <w:r>
        <w:rPr>
          <w:sz w:val="24"/>
        </w:rPr>
        <w:t xml:space="preserve">600 </w:t>
      </w:r>
      <w:r>
        <w:rPr>
          <w:sz w:val="24"/>
        </w:rPr>
        <w:t xml:space="preserve">Fällen </w:t>
      </w:r>
      <w:r>
        <w:rPr>
          <w:sz w:val="24"/>
        </w:rPr>
        <w:t xml:space="preserve">Tag </w:t>
      </w:r>
      <w:r>
        <w:rPr>
          <w:sz w:val="24"/>
        </w:rPr>
        <w:t xml:space="preserve">und </w:t>
      </w:r>
      <w:r>
        <w:rPr>
          <w:sz w:val="24"/>
        </w:rPr>
        <w:t xml:space="preserve">abnehmender </w:t>
      </w:r>
      <w:r>
        <w:rPr>
          <w:sz w:val="24"/>
        </w:rPr>
        <w:t xml:space="preserve">Todesfallzahl </w:t>
      </w:r>
      <w:r>
        <w:rPr>
          <w:sz w:val="24"/>
        </w:rPr>
        <w:t xml:space="preserve">eingependelt. </w:t>
      </w:r>
      <w:r>
        <w:rPr>
          <w:sz w:val="24"/>
        </w:rPr>
        <w:t xml:space="preserve">ZIG1 </w:t>
      </w:r>
    </w:p>
    <w:p>
      <w:r>
        <w:t>*****</w:t>
      </w:r>
    </w:p>
    <w:p>
      <w:pPr>
        <w:pStyle w:val="Heading1"/>
      </w:pPr>
      <w:r>
        <w:t>184_Ergebnisprotokoll_Krisenstabssitzung_2020-06-05.pdf</w:t>
      </w:r>
    </w:p>
    <w:p>
      <w:r>
        <w:t>Anzahl der Vorkommen von 'Schweden': 2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en </w:t>
      </w:r>
      <w:r>
        <w:rPr>
          <w:sz w:val="24"/>
        </w:rPr>
        <w:t xml:space="preserve">Top </w:t>
      </w:r>
      <w:r>
        <w:rPr>
          <w:sz w:val="24"/>
        </w:rPr>
        <w:t xml:space="preserve">10 </w:t>
      </w:r>
      <w:r>
        <w:rPr>
          <w:sz w:val="24"/>
        </w:rPr>
        <w:t xml:space="preserve">Länder </w:t>
      </w:r>
      <w:r>
        <w:rPr>
          <w:sz w:val="24"/>
        </w:rPr>
        <w:t xml:space="preserve">nach </w:t>
      </w:r>
      <w:r>
        <w:rPr>
          <w:sz w:val="24"/>
        </w:rPr>
        <w:t xml:space="preserve">Anzahl </w:t>
      </w:r>
      <w:r>
        <w:rPr>
          <w:sz w:val="24"/>
        </w:rPr>
        <w:t xml:space="preserve">neuer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letzten </w:t>
      </w:r>
      <w:r>
        <w:rPr>
          <w:sz w:val="24"/>
        </w:rPr>
        <w:t xml:space="preserve">7 </w:t>
      </w:r>
      <w:r>
        <w:rPr>
          <w:sz w:val="24"/>
        </w:rPr>
        <w:t xml:space="preserve">Tagen </w:t>
      </w:r>
      <w:r>
        <w:rPr>
          <w:sz w:val="24"/>
        </w:rPr>
        <w:t xml:space="preserve">zählen </w:t>
      </w:r>
      <w:r>
        <w:rPr>
          <w:sz w:val="24"/>
        </w:rPr>
        <w:t xml:space="preserve">in </w:t>
      </w:r>
      <w:r>
        <w:rPr>
          <w:sz w:val="24"/>
        </w:rPr>
        <w:t xml:space="preserve">absteigender </w:t>
      </w:r>
      <w:r>
        <w:rPr>
          <w:sz w:val="24"/>
        </w:rPr>
        <w:t xml:space="preserve">Reihenfolge </w:t>
      </w:r>
      <w:r>
        <w:rPr>
          <w:sz w:val="24"/>
        </w:rPr>
        <w:t xml:space="preserve">Brasilien, </w:t>
      </w:r>
      <w:r>
        <w:rPr>
          <w:sz w:val="24"/>
        </w:rPr>
        <w:t xml:space="preserve">die </w:t>
      </w:r>
      <w:r>
        <w:rPr>
          <w:sz w:val="24"/>
        </w:rPr>
        <w:t xml:space="preserve">Vereinigten </w:t>
      </w:r>
      <w:r>
        <w:rPr>
          <w:sz w:val="24"/>
        </w:rPr>
        <w:t xml:space="preserve">Staaten, </w:t>
      </w:r>
      <w:r>
        <w:rPr>
          <w:sz w:val="24"/>
        </w:rPr>
        <w:t xml:space="preserve">Russland, </w:t>
      </w:r>
      <w:r>
        <w:rPr>
          <w:sz w:val="24"/>
        </w:rPr>
        <w:t xml:space="preserve">Indien, </w:t>
      </w:r>
      <w:r>
        <w:rPr>
          <w:sz w:val="24"/>
        </w:rPr>
        <w:t xml:space="preserve">Peru, </w:t>
      </w:r>
      <w:r>
        <w:rPr>
          <w:sz w:val="24"/>
        </w:rPr>
        <w:t xml:space="preserve">Chile, </w:t>
      </w:r>
      <w:r>
        <w:rPr>
          <w:sz w:val="24"/>
        </w:rPr>
        <w:t xml:space="preserve">Pakistan, </w:t>
      </w:r>
      <w:r>
        <w:rPr>
          <w:sz w:val="24"/>
        </w:rPr>
        <w:t xml:space="preserve">Mexiko, </w:t>
      </w:r>
      <w:r>
        <w:rPr>
          <w:sz w:val="24"/>
        </w:rPr>
        <w:t xml:space="preserve">der </w:t>
      </w:r>
      <w:r>
        <w:rPr>
          <w:sz w:val="24"/>
        </w:rPr>
        <w:t xml:space="preserve">Iran </w:t>
      </w:r>
      <w:r>
        <w:rPr>
          <w:sz w:val="24"/>
        </w:rPr>
        <w:t xml:space="preserve">und </w:t>
      </w:r>
      <w:r>
        <w:rPr>
          <w:sz w:val="24"/>
        </w:rPr>
        <w:t xml:space="preserve">Bangladesch. </w:t>
      </w:r>
      <w:r>
        <w:rPr>
          <w:sz w:val="24"/>
        </w:rPr>
        <w:t xml:space="preserve">Karte: </w:t>
      </w:r>
      <w:r>
        <w:rPr>
          <w:sz w:val="24"/>
        </w:rPr>
        <w:t xml:space="preserve">7-Tage-Inzidenz </w:t>
      </w:r>
      <w:r>
        <w:rPr>
          <w:sz w:val="24"/>
        </w:rPr>
        <w:t xml:space="preserve">pro </w:t>
      </w:r>
      <w:r>
        <w:rPr>
          <w:sz w:val="24"/>
        </w:rPr>
        <w:t xml:space="preserve">100.000 </w:t>
      </w:r>
      <w:r>
        <w:rPr>
          <w:sz w:val="24"/>
        </w:rPr>
        <w:t xml:space="preserve">Einwohner </w:t>
      </w:r>
      <w:r>
        <w:rPr>
          <w:sz w:val="24"/>
        </w:rPr>
        <w:t xml:space="preserve">(basierend </w:t>
      </w:r>
      <w:r>
        <w:rPr>
          <w:sz w:val="24"/>
        </w:rPr>
        <w:t xml:space="preserve">auf </w:t>
      </w:r>
      <w:r>
        <w:rPr>
          <w:sz w:val="24"/>
        </w:rPr>
        <w:t xml:space="preserve">ECDC-Daten): </w:t>
      </w:r>
      <w:r>
        <w:rPr>
          <w:sz w:val="24"/>
        </w:rPr>
        <w:t xml:space="preserve">keine </w:t>
      </w:r>
      <w:r>
        <w:rPr>
          <w:sz w:val="24"/>
        </w:rPr>
        <w:t xml:space="preserve">großen </w:t>
      </w:r>
      <w:r>
        <w:rPr>
          <w:sz w:val="24"/>
        </w:rPr>
        <w:t xml:space="preserve">Änderungen, </w:t>
      </w:r>
      <w:r>
        <w:rPr>
          <w:sz w:val="24"/>
        </w:rPr>
        <w:t xml:space="preserve">Hot </w:t>
      </w:r>
      <w:r>
        <w:rPr>
          <w:sz w:val="24"/>
        </w:rPr>
        <w:t xml:space="preserve">Spots </w:t>
      </w:r>
      <w:r>
        <w:rPr>
          <w:sz w:val="24"/>
        </w:rPr>
        <w:t xml:space="preserve">liegen </w:t>
      </w:r>
      <w:r>
        <w:rPr>
          <w:sz w:val="24"/>
        </w:rPr>
        <w:t xml:space="preserve">in </w:t>
      </w:r>
      <w:r>
        <w:rPr>
          <w:sz w:val="24"/>
        </w:rPr>
        <w:t xml:space="preserve">Lateinamerika. </w:t>
      </w:r>
      <w:r>
        <w:rPr>
          <w:sz w:val="24"/>
        </w:rPr>
        <w:t xml:space="preserve">Innerhalb </w:t>
      </w:r>
      <w:r>
        <w:rPr>
          <w:sz w:val="24"/>
        </w:rPr>
        <w:t xml:space="preserve">Europas </w:t>
      </w:r>
      <w:r>
        <w:rPr>
          <w:sz w:val="24"/>
        </w:rPr>
        <w:t xml:space="preserve">liegt </w:t>
      </w:r>
      <w:r>
        <w:rPr>
          <w:sz w:val="24"/>
        </w:rPr>
        <w:t xml:space="preserve">die </w:t>
      </w:r>
      <w:r>
        <w:rPr>
          <w:sz w:val="24"/>
        </w:rPr>
        <w:t xml:space="preserve">7-Tage-Inzidenz </w:t>
      </w:r>
      <w:r>
        <w:rPr>
          <w:sz w:val="24"/>
        </w:rPr>
        <w:t xml:space="preserve">in </w:t>
      </w:r>
      <w:r>
        <w:rPr>
          <w:b/>
          <w:color w:val="FF0000"/>
          <w:sz w:val="24"/>
        </w:rPr>
        <w:t xml:space="preserve">Schweden, </w:t>
      </w:r>
      <w:r>
        <w:rPr>
          <w:sz w:val="24"/>
        </w:rPr>
        <w:t xml:space="preserve">Weißrussland </w:t>
      </w:r>
      <w:r>
        <w:rPr>
          <w:sz w:val="24"/>
        </w:rPr>
        <w:t xml:space="preserve">und </w:t>
      </w:r>
      <w:r>
        <w:rPr>
          <w:sz w:val="24"/>
        </w:rPr>
        <w:t xml:space="preserve">Armenien </w:t>
      </w:r>
      <w:r>
        <w:rPr>
          <w:sz w:val="24"/>
        </w:rPr>
        <w:t xml:space="preserve">7-Tage-Inzidenz </w:t>
      </w:r>
      <w:r>
        <w:rPr>
          <w:sz w:val="24"/>
        </w:rPr>
        <w:t xml:space="preserve">über </w:t>
      </w:r>
      <w:r>
        <w:rPr>
          <w:sz w:val="24"/>
        </w:rPr>
        <w:t xml:space="preserve">50 </w:t>
      </w:r>
      <w:r>
        <w:rPr>
          <w:sz w:val="24"/>
        </w:rPr>
        <w:t xml:space="preserve">Fällen/100.000 </w:t>
      </w:r>
      <w:r>
        <w:rPr>
          <w:sz w:val="24"/>
        </w:rPr>
        <w:t xml:space="preserve">Einwohner. </w:t>
      </w:r>
      <w:r>
        <w:rPr>
          <w:sz w:val="24"/>
        </w:rPr>
        <w:t xml:space="preserve">Wuhan, </w:t>
      </w:r>
      <w:r>
        <w:rPr>
          <w:sz w:val="24"/>
        </w:rPr>
        <w:t xml:space="preserve">China: </w:t>
      </w:r>
      <w:r>
        <w:rPr>
          <w:sz w:val="24"/>
        </w:rPr>
        <w:t xml:space="preserve">keine </w:t>
      </w:r>
      <w:r>
        <w:rPr>
          <w:sz w:val="24"/>
        </w:rPr>
        <w:t xml:space="preserve">Fälle </w:t>
      </w:r>
      <w:r>
        <w:rPr>
          <w:sz w:val="24"/>
        </w:rPr>
        <w:t xml:space="preserve">im </w:t>
      </w:r>
      <w:r>
        <w:rPr>
          <w:sz w:val="24"/>
        </w:rPr>
        <w:t xml:space="preserve">April, </w:t>
      </w:r>
      <w:r>
        <w:rPr>
          <w:sz w:val="24"/>
        </w:rPr>
        <w:t xml:space="preserve">Häufungen </w:t>
      </w:r>
      <w:r>
        <w:rPr>
          <w:sz w:val="24"/>
        </w:rPr>
        <w:t xml:space="preserve">mit </w:t>
      </w:r>
      <w:r>
        <w:rPr>
          <w:sz w:val="24"/>
        </w:rPr>
        <w:t xml:space="preserve">6 </w:t>
      </w:r>
      <w:r>
        <w:rPr>
          <w:sz w:val="24"/>
        </w:rPr>
        <w:t xml:space="preserve">Personen </w:t>
      </w:r>
      <w:r>
        <w:rPr>
          <w:sz w:val="24"/>
        </w:rPr>
        <w:t xml:space="preserve">Anfang </w:t>
      </w:r>
      <w:r>
        <w:rPr>
          <w:sz w:val="24"/>
        </w:rPr>
        <w:t xml:space="preserve">Mai. </w:t>
      </w:r>
      <w:r>
        <w:rPr>
          <w:sz w:val="24"/>
        </w:rPr>
        <w:t xml:space="preserve">Zur </w:t>
      </w:r>
      <w:r>
        <w:rPr>
          <w:sz w:val="24"/>
        </w:rPr>
        <w:t xml:space="preserve">Vermeidung </w:t>
      </w:r>
      <w:r>
        <w:rPr>
          <w:sz w:val="24"/>
        </w:rPr>
        <w:t xml:space="preserve">eines </w:t>
      </w:r>
      <w:r>
        <w:rPr>
          <w:sz w:val="24"/>
        </w:rPr>
        <w:t xml:space="preserve">erneuten </w:t>
      </w:r>
      <w:r>
        <w:rPr>
          <w:sz w:val="24"/>
        </w:rPr>
        <w:t xml:space="preserve">Ausbruchs </w:t>
      </w:r>
      <w:r>
        <w:rPr>
          <w:sz w:val="24"/>
        </w:rPr>
        <w:t xml:space="preserve">und </w:t>
      </w:r>
      <w:r>
        <w:rPr>
          <w:sz w:val="24"/>
        </w:rPr>
        <w:t xml:space="preserve">einer </w:t>
      </w:r>
      <w:r>
        <w:rPr>
          <w:sz w:val="24"/>
        </w:rPr>
        <w:t xml:space="preserve">Rückkehr </w:t>
      </w:r>
      <w:r>
        <w:rPr>
          <w:sz w:val="24"/>
        </w:rPr>
        <w:t xml:space="preserve">zu </w:t>
      </w:r>
      <w:r>
        <w:rPr>
          <w:sz w:val="24"/>
        </w:rPr>
        <w:t xml:space="preserve">den </w:t>
      </w:r>
      <w:r>
        <w:rPr>
          <w:sz w:val="24"/>
        </w:rPr>
        <w:t xml:space="preserve">Abriegelungen </w:t>
      </w:r>
      <w:r>
        <w:rPr>
          <w:sz w:val="24"/>
        </w:rPr>
        <w:t xml:space="preserve">gab </w:t>
      </w:r>
      <w:r>
        <w:rPr>
          <w:sz w:val="24"/>
        </w:rPr>
        <w:t xml:space="preserve">es </w:t>
      </w:r>
      <w:r>
        <w:rPr>
          <w:sz w:val="24"/>
        </w:rPr>
        <w:t xml:space="preserve">einen </w:t>
      </w:r>
      <w:r>
        <w:rPr>
          <w:sz w:val="24"/>
        </w:rPr>
        <w:t xml:space="preserve">10-Tage-Plan, </w:t>
      </w:r>
      <w:r>
        <w:rPr>
          <w:sz w:val="24"/>
        </w:rPr>
        <w:t xml:space="preserve">alle </w:t>
      </w:r>
      <w:r>
        <w:rPr>
          <w:sz w:val="24"/>
        </w:rPr>
        <w:t xml:space="preserve">Bürger </w:t>
      </w:r>
      <w:r>
        <w:rPr>
          <w:sz w:val="24"/>
        </w:rPr>
        <w:t xml:space="preserve">in </w:t>
      </w:r>
      <w:r>
        <w:rPr>
          <w:sz w:val="24"/>
        </w:rPr>
        <w:t xml:space="preserve">Wuhan </w:t>
      </w:r>
      <w:r>
        <w:rPr>
          <w:sz w:val="24"/>
        </w:rPr>
        <w:t xml:space="preserve">(11 </w:t>
      </w:r>
      <w:r>
        <w:rPr>
          <w:sz w:val="24"/>
        </w:rPr>
        <w:t xml:space="preserve">Mio.) </w:t>
      </w:r>
      <w:r>
        <w:rPr>
          <w:sz w:val="24"/>
        </w:rPr>
        <w:t xml:space="preserve">ab </w:t>
      </w:r>
      <w:r>
        <w:rPr>
          <w:sz w:val="24"/>
        </w:rPr>
        <w:t xml:space="preserve">14.05.2020 </w:t>
      </w:r>
      <w:r>
        <w:rPr>
          <w:sz w:val="24"/>
        </w:rPr>
        <w:t xml:space="preserve">mit </w:t>
      </w:r>
      <w:r>
        <w:rPr>
          <w:sz w:val="24"/>
        </w:rPr>
        <w:t xml:space="preserve">PCR </w:t>
      </w:r>
      <w:r>
        <w:rPr>
          <w:sz w:val="24"/>
        </w:rPr>
        <w:t xml:space="preserve">zu </w:t>
      </w:r>
      <w:r>
        <w:rPr>
          <w:sz w:val="24"/>
        </w:rPr>
        <w:t xml:space="preserve">testen. </w:t>
      </w:r>
      <w:r>
        <w:rPr>
          <w:sz w:val="24"/>
        </w:rPr>
        <w:t xml:space="preserve">Bei </w:t>
      </w:r>
      <w:r>
        <w:rPr>
          <w:sz w:val="24"/>
        </w:rPr>
        <w:t xml:space="preserve">der </w:t>
      </w:r>
      <w:r>
        <w:rPr>
          <w:sz w:val="24"/>
        </w:rPr>
        <w:t xml:space="preserve">Testung </w:t>
      </w:r>
      <w:r>
        <w:rPr>
          <w:sz w:val="24"/>
        </w:rPr>
        <w:t xml:space="preserve">von </w:t>
      </w:r>
      <w:r>
        <w:rPr>
          <w:sz w:val="24"/>
        </w:rPr>
        <w:t xml:space="preserve">9,89 </w:t>
      </w:r>
      <w:r>
        <w:rPr>
          <w:sz w:val="24"/>
        </w:rPr>
        <w:t xml:space="preserve">Mio. </w:t>
      </w:r>
      <w:r>
        <w:rPr>
          <w:sz w:val="24"/>
        </w:rPr>
        <w:t xml:space="preserve">Einwohner </w:t>
      </w:r>
      <w:r>
        <w:rPr>
          <w:sz w:val="24"/>
        </w:rPr>
        <w:t xml:space="preserve">(vom </w:t>
      </w:r>
      <w:r>
        <w:rPr>
          <w:sz w:val="24"/>
        </w:rPr>
        <w:t xml:space="preserve">14.05. </w:t>
      </w:r>
      <w:r>
        <w:rPr>
          <w:sz w:val="24"/>
        </w:rPr>
        <w:t xml:space="preserve">bis </w:t>
      </w:r>
      <w:r>
        <w:rPr>
          <w:sz w:val="24"/>
        </w:rPr>
        <w:t xml:space="preserve">01.06.2020) </w:t>
      </w:r>
    </w:p>
    <w:p>
      <w:r>
        <w:t>*****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noch </w:t>
      </w:r>
      <w:r>
        <w:rPr>
          <w:sz w:val="24"/>
        </w:rPr>
        <w:t xml:space="preserve">diskutiert. </w:t>
      </w:r>
      <w:r>
        <w:rPr>
          <w:sz w:val="24"/>
        </w:rPr>
        <w:t xml:space="preserve">erstellt </w:t>
      </w:r>
      <w:r>
        <w:rPr>
          <w:sz w:val="24"/>
        </w:rPr>
        <w:t xml:space="preserve">Vergleich </w:t>
      </w:r>
      <w:r>
        <w:rPr>
          <w:sz w:val="24"/>
        </w:rPr>
        <w:t xml:space="preserve">mit </w:t>
      </w:r>
      <w:r>
        <w:rPr>
          <w:sz w:val="24"/>
        </w:rPr>
        <w:t xml:space="preserve">Risikobewertungen </w:t>
      </w:r>
      <w:r>
        <w:rPr>
          <w:sz w:val="24"/>
        </w:rPr>
        <w:t xml:space="preserve">des </w:t>
      </w:r>
      <w:r>
        <w:rPr>
          <w:sz w:val="24"/>
        </w:rPr>
        <w:t xml:space="preserve">ECDC </w:t>
      </w:r>
      <w:r>
        <w:rPr>
          <w:sz w:val="24"/>
        </w:rPr>
        <w:t xml:space="preserve">und </w:t>
      </w:r>
      <w:r>
        <w:rPr>
          <w:sz w:val="24"/>
        </w:rPr>
        <w:t xml:space="preserve">anderer </w:t>
      </w:r>
      <w:r>
        <w:rPr>
          <w:sz w:val="24"/>
        </w:rPr>
        <w:t xml:space="preserve">Länder </w:t>
      </w:r>
      <w:r>
        <w:rPr>
          <w:sz w:val="24"/>
        </w:rPr>
        <w:t xml:space="preserve">(Aufgabe </w:t>
      </w:r>
      <w:r>
        <w:rPr>
          <w:sz w:val="24"/>
        </w:rPr>
        <w:t xml:space="preserve">ID </w:t>
      </w:r>
      <w:r>
        <w:rPr>
          <w:sz w:val="24"/>
        </w:rPr>
        <w:t xml:space="preserve">1289). </w:t>
      </w:r>
      <w:r>
        <w:rPr>
          <w:sz w:val="24"/>
        </w:rPr>
        <w:t xml:space="preserve">alle </w:t>
      </w:r>
      <w:r>
        <w:rPr>
          <w:sz w:val="24"/>
        </w:rPr>
        <w:t xml:space="preserve">6 </w:t>
      </w:r>
      <w:r>
        <w:rPr>
          <w:sz w:val="24"/>
        </w:rPr>
        <w:t xml:space="preserve">Kommunikation </w:t>
      </w:r>
      <w:r>
        <w:rPr>
          <w:sz w:val="24"/>
        </w:rPr>
        <w:t xml:space="preserve">Aktuell </w:t>
      </w:r>
      <w:r>
        <w:rPr>
          <w:sz w:val="24"/>
        </w:rPr>
        <w:t xml:space="preserve">gehen </w:t>
      </w:r>
      <w:r>
        <w:rPr>
          <w:sz w:val="24"/>
        </w:rPr>
        <w:t xml:space="preserve">viele </w:t>
      </w:r>
      <w:r>
        <w:rPr>
          <w:sz w:val="24"/>
        </w:rPr>
        <w:t xml:space="preserve">Anfragen </w:t>
      </w:r>
      <w:r>
        <w:rPr>
          <w:sz w:val="24"/>
        </w:rPr>
        <w:t xml:space="preserve">zu </w:t>
      </w:r>
      <w:r>
        <w:rPr>
          <w:sz w:val="24"/>
        </w:rPr>
        <w:t xml:space="preserve">Schulschließungen </w:t>
      </w:r>
      <w:r>
        <w:rPr>
          <w:sz w:val="24"/>
        </w:rPr>
        <w:t xml:space="preserve">ein, </w:t>
      </w:r>
      <w:r>
        <w:rPr>
          <w:sz w:val="24"/>
        </w:rPr>
        <w:t xml:space="preserve">dabei </w:t>
      </w:r>
      <w:r>
        <w:rPr>
          <w:sz w:val="24"/>
        </w:rPr>
        <w:t xml:space="preserve">wird </w:t>
      </w:r>
      <w:r>
        <w:rPr>
          <w:sz w:val="24"/>
        </w:rPr>
        <w:t xml:space="preserve">auf </w:t>
      </w:r>
      <w:r>
        <w:rPr>
          <w:sz w:val="24"/>
        </w:rPr>
        <w:t xml:space="preserve">vorliegende </w:t>
      </w:r>
      <w:r>
        <w:rPr>
          <w:sz w:val="24"/>
        </w:rPr>
        <w:t xml:space="preserve">Dokumente </w:t>
      </w:r>
      <w:r>
        <w:rPr>
          <w:sz w:val="24"/>
        </w:rPr>
        <w:t xml:space="preserve">verwiesen. </w:t>
      </w:r>
      <w:r>
        <w:rPr>
          <w:sz w:val="24"/>
        </w:rPr>
        <w:t xml:space="preserve">Es </w:t>
      </w:r>
      <w:r>
        <w:rPr>
          <w:sz w:val="24"/>
        </w:rPr>
        <w:t xml:space="preserve">gab </w:t>
      </w:r>
      <w:r>
        <w:rPr>
          <w:sz w:val="24"/>
        </w:rPr>
        <w:t xml:space="preserve">technische </w:t>
      </w:r>
      <w:r>
        <w:rPr>
          <w:sz w:val="24"/>
        </w:rPr>
        <w:t xml:space="preserve">Probleme </w:t>
      </w:r>
      <w:r>
        <w:rPr>
          <w:sz w:val="24"/>
        </w:rPr>
        <w:t xml:space="preserve">mit </w:t>
      </w:r>
      <w:r>
        <w:rPr>
          <w:sz w:val="24"/>
        </w:rPr>
        <w:t xml:space="preserve">der </w:t>
      </w:r>
      <w:r>
        <w:rPr>
          <w:sz w:val="24"/>
        </w:rPr>
        <w:t xml:space="preserve">Europa-Karte </w:t>
      </w:r>
      <w:r>
        <w:rPr>
          <w:sz w:val="24"/>
        </w:rPr>
        <w:t xml:space="preserve">auf </w:t>
      </w:r>
      <w:r>
        <w:rPr>
          <w:sz w:val="24"/>
        </w:rPr>
        <w:t xml:space="preserve">der </w:t>
      </w:r>
      <w:r>
        <w:rPr>
          <w:sz w:val="24"/>
        </w:rPr>
        <w:t xml:space="preserve">Webseite, </w:t>
      </w:r>
      <w:r>
        <w:rPr>
          <w:sz w:val="24"/>
        </w:rPr>
        <w:t xml:space="preserve">die </w:t>
      </w:r>
      <w:r>
        <w:rPr>
          <w:sz w:val="24"/>
        </w:rPr>
        <w:t xml:space="preserve">inzwischen </w:t>
      </w:r>
      <w:r>
        <w:rPr>
          <w:sz w:val="24"/>
        </w:rPr>
        <w:t xml:space="preserve">behoben </w:t>
      </w:r>
      <w:r>
        <w:rPr>
          <w:sz w:val="24"/>
        </w:rPr>
        <w:t xml:space="preserve">werden </w:t>
      </w:r>
      <w:r>
        <w:rPr>
          <w:sz w:val="24"/>
        </w:rPr>
        <w:t xml:space="preserve">konnten. </w:t>
      </w:r>
      <w:r>
        <w:rPr>
          <w:sz w:val="24"/>
        </w:rPr>
        <w:t xml:space="preserve">Auffällig </w:t>
      </w:r>
      <w:r>
        <w:rPr>
          <w:sz w:val="24"/>
        </w:rPr>
        <w:t xml:space="preserve">ist, </w:t>
      </w:r>
      <w:r>
        <w:rPr>
          <w:sz w:val="24"/>
        </w:rPr>
        <w:t xml:space="preserve">dass </w:t>
      </w:r>
      <w:r>
        <w:rPr>
          <w:sz w:val="24"/>
        </w:rPr>
        <w:t xml:space="preserve">die </w:t>
      </w:r>
      <w:r>
        <w:rPr>
          <w:sz w:val="24"/>
        </w:rPr>
        <w:t xml:space="preserve">7-Tage-Inzidenz </w:t>
      </w:r>
      <w:r>
        <w:rPr>
          <w:sz w:val="24"/>
        </w:rPr>
        <w:t xml:space="preserve">in </w:t>
      </w:r>
      <w:r>
        <w:rPr>
          <w:b/>
          <w:color w:val="FF0000"/>
          <w:sz w:val="24"/>
        </w:rPr>
        <w:t xml:space="preserve">Schweden </w:t>
      </w:r>
      <w:r>
        <w:rPr>
          <w:sz w:val="24"/>
        </w:rPr>
        <w:t xml:space="preserve">den </w:t>
      </w:r>
      <w:r>
        <w:rPr>
          <w:sz w:val="24"/>
        </w:rPr>
        <w:t xml:space="preserve">Wert </w:t>
      </w:r>
      <w:r>
        <w:rPr>
          <w:sz w:val="24"/>
        </w:rPr>
        <w:t xml:space="preserve">von </w:t>
      </w:r>
      <w:r>
        <w:rPr>
          <w:sz w:val="24"/>
        </w:rPr>
        <w:t xml:space="preserve">50/100.000 </w:t>
      </w:r>
      <w:r>
        <w:rPr>
          <w:sz w:val="24"/>
        </w:rPr>
        <w:t xml:space="preserve">Einwohner </w:t>
      </w:r>
      <w:r>
        <w:rPr>
          <w:sz w:val="24"/>
        </w:rPr>
        <w:t xml:space="preserve">überschreitet. </w:t>
      </w:r>
      <w:r>
        <w:rPr>
          <w:sz w:val="24"/>
        </w:rPr>
        <w:t xml:space="preserve">Presse </w:t>
      </w:r>
      <w:r>
        <w:rPr>
          <w:sz w:val="24"/>
        </w:rPr>
        <w:t xml:space="preserve">7 </w:t>
      </w:r>
      <w:r>
        <w:rPr>
          <w:sz w:val="24"/>
        </w:rPr>
        <w:t xml:space="preserve">Neues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BMG </w:t>
      </w:r>
      <w:r>
        <w:rPr>
          <w:sz w:val="24"/>
        </w:rPr>
        <w:t xml:space="preserve">Ziel </w:t>
      </w:r>
      <w:r>
        <w:rPr>
          <w:sz w:val="24"/>
        </w:rPr>
        <w:t xml:space="preserve">ist, </w:t>
      </w:r>
      <w:r>
        <w:rPr>
          <w:sz w:val="24"/>
        </w:rPr>
        <w:t xml:space="preserve">dass </w:t>
      </w:r>
      <w:r>
        <w:rPr>
          <w:sz w:val="24"/>
        </w:rPr>
        <w:t xml:space="preserve">Parameter </w:t>
      </w:r>
      <w:r>
        <w:rPr>
          <w:sz w:val="24"/>
        </w:rPr>
        <w:t xml:space="preserve">für </w:t>
      </w:r>
      <w:r>
        <w:rPr>
          <w:sz w:val="24"/>
        </w:rPr>
        <w:t xml:space="preserve">das </w:t>
      </w:r>
      <w:r>
        <w:rPr>
          <w:sz w:val="24"/>
        </w:rPr>
        <w:t xml:space="preserve">Einreiseregime </w:t>
      </w:r>
      <w:r>
        <w:rPr>
          <w:sz w:val="24"/>
        </w:rPr>
        <w:t xml:space="preserve">auf </w:t>
      </w:r>
      <w:r>
        <w:rPr>
          <w:sz w:val="24"/>
        </w:rPr>
        <w:t xml:space="preserve">EU-Ebene </w:t>
      </w:r>
      <w:r>
        <w:rPr>
          <w:sz w:val="24"/>
        </w:rPr>
        <w:t xml:space="preserve">erstellt </w:t>
      </w:r>
      <w:r>
        <w:rPr>
          <w:sz w:val="24"/>
        </w:rPr>
        <w:t xml:space="preserve">werden, </w:t>
      </w:r>
      <w:r>
        <w:rPr>
          <w:sz w:val="24"/>
        </w:rPr>
        <w:t xml:space="preserve">wobei </w:t>
      </w:r>
      <w:r>
        <w:rPr>
          <w:sz w:val="24"/>
        </w:rPr>
        <w:t xml:space="preserve">weiterhin </w:t>
      </w:r>
      <w:r>
        <w:rPr>
          <w:sz w:val="24"/>
        </w:rPr>
        <w:t xml:space="preserve">unklar </w:t>
      </w:r>
      <w:r>
        <w:rPr>
          <w:sz w:val="24"/>
        </w:rPr>
        <w:t xml:space="preserve">ist, </w:t>
      </w:r>
      <w:r>
        <w:rPr>
          <w:sz w:val="24"/>
        </w:rPr>
        <w:t xml:space="preserve">welche </w:t>
      </w:r>
      <w:r>
        <w:rPr>
          <w:sz w:val="24"/>
        </w:rPr>
        <w:t xml:space="preserve">Parameter </w:t>
      </w:r>
      <w:r>
        <w:rPr>
          <w:sz w:val="24"/>
        </w:rPr>
        <w:t xml:space="preserve">dies </w:t>
      </w:r>
      <w:r>
        <w:rPr>
          <w:sz w:val="24"/>
        </w:rPr>
        <w:t xml:space="preserve">sein </w:t>
      </w:r>
      <w:r>
        <w:rPr>
          <w:sz w:val="24"/>
        </w:rPr>
        <w:t xml:space="preserve">sollen. </w:t>
      </w:r>
      <w:r>
        <w:rPr>
          <w:sz w:val="24"/>
        </w:rPr>
        <w:t xml:space="preserve">Der </w:t>
      </w:r>
      <w:r>
        <w:rPr>
          <w:sz w:val="24"/>
        </w:rPr>
        <w:t xml:space="preserve">gestern </w:t>
      </w:r>
      <w:r>
        <w:rPr>
          <w:sz w:val="24"/>
        </w:rPr>
        <w:t xml:space="preserve">gehaltene </w:t>
      </w:r>
      <w:r>
        <w:rPr>
          <w:sz w:val="24"/>
        </w:rPr>
        <w:t xml:space="preserve">Vortrag </w:t>
      </w:r>
      <w:r>
        <w:rPr>
          <w:sz w:val="24"/>
        </w:rPr>
        <w:t xml:space="preserve">von </w:t>
      </w:r>
      <w:r>
        <w:rPr>
          <w:sz w:val="24"/>
        </w:rPr>
        <w:t xml:space="preserve">FG14 </w:t>
      </w:r>
      <w:r>
        <w:rPr>
          <w:sz w:val="24"/>
        </w:rPr>
        <w:t xml:space="preserve">hat </w:t>
      </w:r>
      <w:r>
        <w:rPr>
          <w:sz w:val="24"/>
        </w:rPr>
        <w:t xml:space="preserve">viel </w:t>
      </w:r>
      <w:r>
        <w:rPr>
          <w:sz w:val="24"/>
        </w:rPr>
        <w:t xml:space="preserve">positive </w:t>
      </w:r>
      <w:r>
        <w:rPr>
          <w:sz w:val="24"/>
        </w:rPr>
        <w:t xml:space="preserve">Resonanz </w:t>
      </w:r>
      <w:r>
        <w:rPr>
          <w:sz w:val="24"/>
        </w:rPr>
        <w:t xml:space="preserve">erzeugt. </w:t>
      </w:r>
      <w:r>
        <w:rPr>
          <w:sz w:val="24"/>
        </w:rPr>
        <w:t xml:space="preserve">Das </w:t>
      </w:r>
      <w:r>
        <w:rPr>
          <w:sz w:val="24"/>
        </w:rPr>
        <w:t xml:space="preserve">Thema </w:t>
      </w:r>
      <w:r>
        <w:rPr>
          <w:sz w:val="24"/>
        </w:rPr>
        <w:t xml:space="preserve">Aerosole </w:t>
      </w:r>
      <w:r>
        <w:rPr>
          <w:sz w:val="24"/>
        </w:rPr>
        <w:t xml:space="preserve">wird </w:t>
      </w:r>
      <w:r>
        <w:rPr>
          <w:sz w:val="24"/>
        </w:rPr>
        <w:t xml:space="preserve">voraussichtlich </w:t>
      </w:r>
      <w:r>
        <w:rPr>
          <w:sz w:val="24"/>
        </w:rPr>
        <w:t xml:space="preserve">nochmals </w:t>
      </w:r>
      <w:r>
        <w:rPr>
          <w:sz w:val="24"/>
        </w:rPr>
        <w:t xml:space="preserve">auf </w:t>
      </w:r>
      <w:r>
        <w:rPr>
          <w:sz w:val="24"/>
        </w:rPr>
        <w:t xml:space="preserve">die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Krise </w:t>
      </w:r>
    </w:p>
    <w:p>
      <w:r>
        <w:t>*****</w:t>
      </w:r>
    </w:p>
    <w:p>
      <w:pPr>
        <w:pStyle w:val="Heading1"/>
      </w:pPr>
      <w:r>
        <w:t>186_Ergebnisprotokoll_Krisenstabssitzung_2020-06-08.pdf</w:t>
      </w:r>
    </w:p>
    <w:p>
      <w:r>
        <w:t>Anzahl der Vorkommen von 'Schweden': 1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10 </w:t>
      </w:r>
      <w:r>
        <w:rPr>
          <w:sz w:val="24"/>
        </w:rPr>
        <w:t xml:space="preserve"> </w:t>
      </w:r>
      <w:r>
        <w:rPr>
          <w:sz w:val="24"/>
        </w:rPr>
        <w:t xml:space="preserve">BZGA </w:t>
      </w:r>
      <w:r>
        <w:rPr>
          <w:sz w:val="24"/>
        </w:rPr>
        <w:t xml:space="preserve">o </w:t>
      </w:r>
      <w:r>
        <w:rPr>
          <w:sz w:val="24"/>
        </w:rPr>
        <w:t xml:space="preserve"> </w:t>
      </w:r>
      <w:r>
        <w:rPr>
          <w:sz w:val="24"/>
        </w:rPr>
        <w:t xml:space="preserve">Bundeswehr </w:t>
      </w:r>
      <w:r>
        <w:rPr>
          <w:sz w:val="24"/>
        </w:rPr>
        <w:t xml:space="preserve">o </w:t>
      </w:r>
      <w:r>
        <w:rPr>
          <w:sz w:val="24"/>
        </w:rPr>
        <w:t xml:space="preserve"> </w:t>
      </w:r>
      <w:r>
        <w:rPr>
          <w:sz w:val="24"/>
        </w:rPr>
        <w:t xml:space="preserve">BMG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TOP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Trendanalyse </w:t>
      </w:r>
      <w:r>
        <w:rPr>
          <w:sz w:val="24"/>
        </w:rPr>
        <w:t xml:space="preserve">international, </w:t>
      </w:r>
      <w:r>
        <w:rPr>
          <w:sz w:val="24"/>
        </w:rPr>
        <w:t xml:space="preserve">Maßnahmen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 </w:t>
      </w:r>
      <w:r>
        <w:rPr>
          <w:sz w:val="24"/>
        </w:rPr>
        <w:t xml:space="preserve">Auf </w:t>
      </w:r>
      <w:r>
        <w:rPr>
          <w:sz w:val="24"/>
        </w:rPr>
        <w:t xml:space="preserve">der </w:t>
      </w:r>
      <w:r>
        <w:rPr>
          <w:sz w:val="24"/>
        </w:rPr>
        <w:t xml:space="preserve">Karte </w:t>
      </w:r>
      <w:r>
        <w:rPr>
          <w:sz w:val="24"/>
        </w:rPr>
        <w:t xml:space="preserve">der </w:t>
      </w:r>
      <w:r>
        <w:rPr>
          <w:sz w:val="24"/>
        </w:rPr>
        <w:t xml:space="preserve">7-Tage-Inzidenz </w:t>
      </w:r>
      <w:r>
        <w:rPr>
          <w:sz w:val="24"/>
        </w:rPr>
        <w:t xml:space="preserve">pro </w:t>
      </w:r>
      <w:r>
        <w:rPr>
          <w:sz w:val="24"/>
        </w:rPr>
        <w:t xml:space="preserve">100.000 </w:t>
      </w:r>
      <w:r>
        <w:rPr>
          <w:sz w:val="24"/>
        </w:rPr>
        <w:t xml:space="preserve">Einwohner </w:t>
      </w:r>
      <w:r>
        <w:rPr>
          <w:sz w:val="24"/>
        </w:rPr>
        <w:t xml:space="preserve">(basierend </w:t>
      </w:r>
      <w:r>
        <w:rPr>
          <w:sz w:val="24"/>
        </w:rPr>
        <w:t xml:space="preserve">auf </w:t>
      </w:r>
      <w:r>
        <w:rPr>
          <w:sz w:val="24"/>
        </w:rPr>
        <w:t xml:space="preserve">ECDC-Daten) </w:t>
      </w:r>
      <w:r>
        <w:rPr>
          <w:sz w:val="24"/>
        </w:rPr>
        <w:t xml:space="preserve">zeigen </w:t>
      </w:r>
      <w:r>
        <w:rPr>
          <w:sz w:val="24"/>
        </w:rPr>
        <w:t xml:space="preserve">sich </w:t>
      </w:r>
      <w:r>
        <w:rPr>
          <w:sz w:val="24"/>
        </w:rPr>
        <w:t xml:space="preserve">keine </w:t>
      </w:r>
      <w:r>
        <w:rPr>
          <w:sz w:val="24"/>
        </w:rPr>
        <w:t xml:space="preserve">großen </w:t>
      </w:r>
      <w:r>
        <w:rPr>
          <w:sz w:val="24"/>
        </w:rPr>
        <w:t xml:space="preserve">Änderungen, </w:t>
      </w:r>
      <w:r>
        <w:rPr>
          <w:sz w:val="24"/>
        </w:rPr>
        <w:t xml:space="preserve">die </w:t>
      </w:r>
      <w:r>
        <w:rPr>
          <w:sz w:val="24"/>
        </w:rPr>
        <w:t xml:space="preserve">Hot </w:t>
      </w:r>
      <w:r>
        <w:rPr>
          <w:sz w:val="24"/>
        </w:rPr>
        <w:t xml:space="preserve">Spots </w:t>
      </w:r>
      <w:r>
        <w:rPr>
          <w:sz w:val="24"/>
        </w:rPr>
        <w:t xml:space="preserve">liegen </w:t>
      </w:r>
      <w:r>
        <w:rPr>
          <w:sz w:val="24"/>
        </w:rPr>
        <w:t xml:space="preserve">vor </w:t>
      </w:r>
      <w:r>
        <w:rPr>
          <w:sz w:val="24"/>
        </w:rPr>
        <w:t xml:space="preserve">allem </w:t>
      </w:r>
      <w:r>
        <w:rPr>
          <w:sz w:val="24"/>
        </w:rPr>
        <w:t xml:space="preserve">in </w:t>
      </w:r>
      <w:r>
        <w:rPr>
          <w:sz w:val="24"/>
        </w:rPr>
        <w:t xml:space="preserve">Lateinamerika. </w:t>
      </w:r>
      <w:r>
        <w:rPr>
          <w:sz w:val="24"/>
        </w:rPr>
        <w:t xml:space="preserve">Innerhalb </w:t>
      </w:r>
      <w:r>
        <w:rPr>
          <w:sz w:val="24"/>
        </w:rPr>
        <w:t xml:space="preserve">Europas </w:t>
      </w:r>
      <w:r>
        <w:rPr>
          <w:sz w:val="24"/>
        </w:rPr>
        <w:t xml:space="preserve">liegt </w:t>
      </w:r>
      <w:r>
        <w:rPr>
          <w:sz w:val="24"/>
        </w:rPr>
        <w:t xml:space="preserve">die </w:t>
      </w:r>
      <w:r>
        <w:rPr>
          <w:sz w:val="24"/>
        </w:rPr>
        <w:t xml:space="preserve">7-Tage- </w:t>
      </w:r>
      <w:r>
        <w:rPr>
          <w:sz w:val="24"/>
        </w:rPr>
        <w:t xml:space="preserve">Inzidenz </w:t>
      </w:r>
      <w:r>
        <w:rPr>
          <w:sz w:val="24"/>
        </w:rPr>
        <w:t xml:space="preserve">in </w:t>
      </w:r>
      <w:r>
        <w:rPr>
          <w:b/>
          <w:color w:val="FF0000"/>
          <w:sz w:val="24"/>
        </w:rPr>
        <w:t xml:space="preserve">Schweden </w:t>
      </w:r>
      <w:r>
        <w:rPr>
          <w:sz w:val="24"/>
        </w:rPr>
        <w:t xml:space="preserve">und </w:t>
      </w:r>
      <w:r>
        <w:rPr>
          <w:sz w:val="24"/>
        </w:rPr>
        <w:t xml:space="preserve">Weißrussland </w:t>
      </w:r>
      <w:r>
        <w:rPr>
          <w:sz w:val="24"/>
        </w:rPr>
        <w:t xml:space="preserve">über </w:t>
      </w:r>
      <w:r>
        <w:rPr>
          <w:sz w:val="24"/>
        </w:rPr>
        <w:t xml:space="preserve">50 </w:t>
      </w:r>
      <w:r>
        <w:rPr>
          <w:sz w:val="24"/>
        </w:rPr>
        <w:t xml:space="preserve">Fällen/100.000 </w:t>
      </w:r>
      <w:r>
        <w:rPr>
          <w:sz w:val="24"/>
        </w:rPr>
        <w:t xml:space="preserve">Einwohner. </w:t>
      </w:r>
      <w:r>
        <w:rPr>
          <w:sz w:val="24"/>
        </w:rPr>
        <w:t xml:space="preserve"> </w:t>
      </w:r>
      <w:r>
        <w:rPr>
          <w:sz w:val="24"/>
        </w:rPr>
        <w:t xml:space="preserve">Süd-Korea: </w:t>
      </w:r>
      <w:r>
        <w:rPr>
          <w:sz w:val="24"/>
        </w:rPr>
        <w:t xml:space="preserve">Es </w:t>
      </w:r>
      <w:r>
        <w:rPr>
          <w:sz w:val="24"/>
        </w:rPr>
        <w:t xml:space="preserve">besteht </w:t>
      </w:r>
      <w:r>
        <w:rPr>
          <w:sz w:val="24"/>
        </w:rPr>
        <w:t xml:space="preserve">Sorge </w:t>
      </w:r>
      <w:r>
        <w:rPr>
          <w:sz w:val="24"/>
        </w:rPr>
        <w:t xml:space="preserve">vor </w:t>
      </w:r>
      <w:r>
        <w:rPr>
          <w:sz w:val="24"/>
        </w:rPr>
        <w:t xml:space="preserve">einer </w:t>
      </w:r>
      <w:r>
        <w:rPr>
          <w:sz w:val="24"/>
        </w:rPr>
        <w:t xml:space="preserve">2. </w:t>
      </w:r>
      <w:r>
        <w:rPr>
          <w:sz w:val="24"/>
        </w:rPr>
        <w:t xml:space="preserve">Welle, </w:t>
      </w:r>
      <w:r>
        <w:rPr>
          <w:sz w:val="24"/>
        </w:rPr>
        <w:t xml:space="preserve">da </w:t>
      </w:r>
      <w:r>
        <w:rPr>
          <w:sz w:val="24"/>
        </w:rPr>
        <w:t xml:space="preserve">aktuell </w:t>
      </w:r>
      <w:r>
        <w:rPr>
          <w:sz w:val="24"/>
        </w:rPr>
        <w:t xml:space="preserve">57 </w:t>
      </w:r>
      <w:r>
        <w:rPr>
          <w:sz w:val="24"/>
        </w:rPr>
        <w:t xml:space="preserve">neue </w:t>
      </w:r>
      <w:r>
        <w:rPr>
          <w:sz w:val="24"/>
        </w:rPr>
        <w:t xml:space="preserve">Fälle </w:t>
      </w:r>
      <w:r>
        <w:rPr>
          <w:sz w:val="24"/>
        </w:rPr>
        <w:t xml:space="preserve">gemeldet </w:t>
      </w:r>
      <w:r>
        <w:rPr>
          <w:sz w:val="24"/>
        </w:rPr>
        <w:t xml:space="preserve">wurden, </w:t>
      </w:r>
      <w:r>
        <w:rPr>
          <w:sz w:val="24"/>
        </w:rPr>
        <w:t xml:space="preserve">davon </w:t>
      </w:r>
      <w:r>
        <w:rPr>
          <w:sz w:val="24"/>
        </w:rPr>
        <w:t xml:space="preserve">27 </w:t>
      </w:r>
      <w:r>
        <w:rPr>
          <w:sz w:val="24"/>
        </w:rPr>
        <w:t xml:space="preserve">in </w:t>
      </w:r>
      <w:r>
        <w:rPr>
          <w:sz w:val="24"/>
        </w:rPr>
        <w:t xml:space="preserve">Seoul </w:t>
      </w:r>
      <w:r>
        <w:rPr>
          <w:sz w:val="24"/>
        </w:rPr>
        <w:t xml:space="preserve">und </w:t>
      </w:r>
      <w:r>
        <w:rPr>
          <w:sz w:val="24"/>
        </w:rPr>
        <w:t xml:space="preserve">19 </w:t>
      </w:r>
      <w:r>
        <w:rPr>
          <w:sz w:val="24"/>
        </w:rPr>
        <w:t xml:space="preserve">in </w:t>
      </w:r>
      <w:r>
        <w:rPr>
          <w:sz w:val="24"/>
        </w:rPr>
        <w:t xml:space="preserve">Gyeonggi-do. </w:t>
      </w:r>
      <w:r>
        <w:rPr>
          <w:sz w:val="24"/>
        </w:rPr>
        <w:t xml:space="preserve">Während </w:t>
      </w:r>
      <w:r>
        <w:rPr>
          <w:sz w:val="24"/>
        </w:rPr>
        <w:t xml:space="preserve">Clubs, </w:t>
      </w:r>
      <w:r>
        <w:rPr>
          <w:sz w:val="24"/>
        </w:rPr>
        <w:t xml:space="preserve">Bars </w:t>
      </w:r>
      <w:r>
        <w:rPr>
          <w:sz w:val="24"/>
        </w:rPr>
        <w:t xml:space="preserve">und </w:t>
      </w:r>
      <w:r>
        <w:rPr>
          <w:sz w:val="24"/>
        </w:rPr>
        <w:t xml:space="preserve">Diskotheken </w:t>
      </w:r>
      <w:r>
        <w:rPr>
          <w:sz w:val="24"/>
        </w:rPr>
        <w:t xml:space="preserve">in </w:t>
      </w:r>
      <w:r>
        <w:rPr>
          <w:sz w:val="24"/>
        </w:rPr>
        <w:t xml:space="preserve">Seoul </w:t>
      </w:r>
      <w:r>
        <w:rPr>
          <w:sz w:val="24"/>
        </w:rPr>
        <w:t xml:space="preserve">auf </w:t>
      </w:r>
      <w:r>
        <w:rPr>
          <w:sz w:val="24"/>
        </w:rPr>
        <w:t xml:space="preserve">unbestimmte </w:t>
      </w:r>
      <w:r>
        <w:rPr>
          <w:sz w:val="24"/>
        </w:rPr>
        <w:t xml:space="preserve">Zeit </w:t>
      </w:r>
      <w:r>
        <w:rPr>
          <w:sz w:val="24"/>
        </w:rPr>
        <w:t xml:space="preserve">geschlossen, </w:t>
      </w:r>
      <w:r>
        <w:rPr>
          <w:sz w:val="24"/>
        </w:rPr>
        <w:t xml:space="preserve">werden </w:t>
      </w:r>
      <w:r>
        <w:rPr>
          <w:sz w:val="24"/>
        </w:rPr>
        <w:t xml:space="preserve">Nachtclubs </w:t>
      </w:r>
      <w:r>
        <w:rPr>
          <w:sz w:val="24"/>
        </w:rPr>
        <w:t xml:space="preserve">und </w:t>
      </w:r>
      <w:r>
        <w:rPr>
          <w:sz w:val="24"/>
        </w:rPr>
        <w:t xml:space="preserve">Bars </w:t>
      </w:r>
      <w:r>
        <w:rPr>
          <w:sz w:val="24"/>
        </w:rPr>
        <w:t xml:space="preserve">in </w:t>
      </w:r>
      <w:r>
        <w:rPr>
          <w:sz w:val="24"/>
        </w:rPr>
        <w:t xml:space="preserve">Gyeonggi-Do </w:t>
      </w:r>
      <w:r>
        <w:rPr>
          <w:sz w:val="24"/>
        </w:rPr>
        <w:t xml:space="preserve">zunächst </w:t>
      </w:r>
      <w:r>
        <w:rPr>
          <w:sz w:val="24"/>
        </w:rPr>
        <w:t xml:space="preserve">für </w:t>
      </w:r>
      <w:r>
        <w:rPr>
          <w:sz w:val="24"/>
        </w:rPr>
        <w:t xml:space="preserve">2 </w:t>
      </w:r>
      <w:r>
        <w:rPr>
          <w:sz w:val="24"/>
        </w:rPr>
        <w:t xml:space="preserve">Wochen </w:t>
      </w:r>
      <w:r>
        <w:rPr>
          <w:sz w:val="24"/>
        </w:rPr>
        <w:t xml:space="preserve">geschlossen. </w:t>
      </w:r>
      <w:r>
        <w:rPr>
          <w:sz w:val="24"/>
        </w:rPr>
        <w:t xml:space="preserve"> </w:t>
      </w:r>
      <w:r>
        <w:rPr>
          <w:sz w:val="24"/>
        </w:rPr>
        <w:t xml:space="preserve">Am </w:t>
      </w:r>
      <w:r>
        <w:rPr>
          <w:sz w:val="24"/>
        </w:rPr>
        <w:t xml:space="preserve">05.06.2020 </w:t>
      </w:r>
      <w:r>
        <w:rPr>
          <w:sz w:val="24"/>
        </w:rPr>
        <w:t xml:space="preserve">wurde </w:t>
      </w:r>
      <w:r>
        <w:rPr>
          <w:sz w:val="24"/>
        </w:rPr>
        <w:t xml:space="preserve">die </w:t>
      </w:r>
      <w:r>
        <w:rPr>
          <w:sz w:val="24"/>
        </w:rPr>
        <w:t xml:space="preserve">WHO </w:t>
      </w:r>
      <w:r>
        <w:rPr>
          <w:sz w:val="24"/>
        </w:rPr>
        <w:t xml:space="preserve">Empfehlung </w:t>
      </w:r>
      <w:r>
        <w:rPr>
          <w:sz w:val="24"/>
        </w:rPr>
        <w:t xml:space="preserve">zum </w:t>
      </w:r>
      <w:r>
        <w:rPr>
          <w:sz w:val="24"/>
        </w:rPr>
        <w:t xml:space="preserve">Tr </w:t>
      </w:r>
    </w:p>
    <w:p>
      <w:r>
        <w:t>*****</w:t>
      </w:r>
    </w:p>
    <w:p>
      <w:pPr>
        <w:pStyle w:val="Heading1"/>
      </w:pPr>
      <w:r>
        <w:t>188_Ergebnisprotokoll_Krisenstabssitzung_2020-06-10.pdf</w:t>
      </w:r>
    </w:p>
    <w:p>
      <w:r>
        <w:t>Anzahl der Vorkommen von 'Schweden': 1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tieg </w:t>
      </w:r>
      <w:r>
        <w:rPr>
          <w:sz w:val="24"/>
        </w:rPr>
        <w:t xml:space="preserve">zu </w:t>
      </w:r>
      <w:r>
        <w:rPr>
          <w:sz w:val="24"/>
        </w:rPr>
        <w:t xml:space="preserve">verzeichnen.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einige </w:t>
      </w:r>
      <w:r>
        <w:rPr>
          <w:sz w:val="24"/>
        </w:rPr>
        <w:t xml:space="preserve">Bundesstaaten </w:t>
      </w:r>
      <w:r>
        <w:rPr>
          <w:sz w:val="24"/>
        </w:rPr>
        <w:t xml:space="preserve">mit </w:t>
      </w:r>
      <w:r>
        <w:rPr>
          <w:sz w:val="24"/>
        </w:rPr>
        <w:t xml:space="preserve">stärkerer </w:t>
      </w:r>
      <w:r>
        <w:rPr>
          <w:sz w:val="24"/>
        </w:rPr>
        <w:t xml:space="preserve">Tendenz </w:t>
      </w:r>
      <w:r>
        <w:rPr>
          <w:sz w:val="24"/>
        </w:rPr>
        <w:t xml:space="preserve">(z.B. </w:t>
      </w:r>
      <w:r>
        <w:rPr>
          <w:sz w:val="24"/>
        </w:rPr>
        <w:t xml:space="preserve">Texas) </w:t>
      </w:r>
      <w:r>
        <w:rPr>
          <w:sz w:val="24"/>
        </w:rPr>
        <w:t xml:space="preserve">Länder </w:t>
      </w:r>
      <w:r>
        <w:rPr>
          <w:sz w:val="24"/>
        </w:rPr>
        <w:t xml:space="preserve">mit </w:t>
      </w:r>
      <w:r>
        <w:rPr>
          <w:sz w:val="24"/>
        </w:rPr>
        <w:t xml:space="preserve">7.000 </w:t>
      </w:r>
      <w:r>
        <w:rPr>
          <w:sz w:val="24"/>
        </w:rPr>
        <w:t xml:space="preserve">70.000 </w:t>
      </w:r>
      <w:r>
        <w:rPr>
          <w:sz w:val="24"/>
        </w:rPr>
        <w:t xml:space="preserve">neuen </w:t>
      </w:r>
      <w:r>
        <w:rPr>
          <w:sz w:val="24"/>
        </w:rPr>
        <w:t xml:space="preserve">COVID-19 </w:t>
      </w:r>
      <w:r>
        <w:rPr>
          <w:sz w:val="24"/>
        </w:rPr>
        <w:t xml:space="preserve">Fällen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letzten </w:t>
      </w:r>
      <w:r>
        <w:rPr>
          <w:sz w:val="24"/>
        </w:rPr>
        <w:t xml:space="preserve">7 </w:t>
      </w:r>
      <w:r>
        <w:rPr>
          <w:sz w:val="24"/>
        </w:rPr>
        <w:t xml:space="preserve">Tagen: </w:t>
      </w:r>
      <w:r>
        <w:rPr>
          <w:sz w:val="24"/>
        </w:rPr>
        <w:t xml:space="preserve">o </w:t>
      </w:r>
      <w:r>
        <w:rPr>
          <w:sz w:val="24"/>
        </w:rPr>
        <w:t xml:space="preserve">Starke </w:t>
      </w:r>
      <w:r>
        <w:rPr>
          <w:sz w:val="24"/>
        </w:rPr>
        <w:t xml:space="preserve">Tendenz </w:t>
      </w:r>
      <w:r>
        <w:rPr>
          <w:sz w:val="24"/>
        </w:rPr>
        <w:t xml:space="preserve">in </w:t>
      </w:r>
      <w:r>
        <w:rPr>
          <w:sz w:val="24"/>
        </w:rPr>
        <w:t xml:space="preserve">Bangladesch, </w:t>
      </w:r>
      <w:r>
        <w:rPr>
          <w:sz w:val="24"/>
        </w:rPr>
        <w:t xml:space="preserve">Indien </w:t>
      </w:r>
      <w:r>
        <w:rPr>
          <w:sz w:val="24"/>
        </w:rPr>
        <w:t xml:space="preserve">und </w:t>
      </w:r>
      <w:r>
        <w:rPr>
          <w:sz w:val="24"/>
        </w:rPr>
        <w:t xml:space="preserve">Pakistan, </w:t>
      </w:r>
      <w:r>
        <w:rPr>
          <w:sz w:val="24"/>
        </w:rPr>
        <w:t xml:space="preserve">in </w:t>
      </w:r>
      <w:r>
        <w:rPr>
          <w:sz w:val="24"/>
        </w:rPr>
        <w:t xml:space="preserve">Bangladesch </w:t>
      </w:r>
      <w:r>
        <w:rPr>
          <w:sz w:val="24"/>
        </w:rPr>
        <w:t xml:space="preserve">gab </w:t>
      </w:r>
      <w:r>
        <w:rPr>
          <w:sz w:val="24"/>
        </w:rPr>
        <w:t xml:space="preserve">es </w:t>
      </w:r>
      <w:r>
        <w:rPr>
          <w:sz w:val="24"/>
        </w:rPr>
        <w:t xml:space="preserve">im </w:t>
      </w:r>
      <w:r>
        <w:rPr>
          <w:sz w:val="24"/>
        </w:rPr>
        <w:t xml:space="preserve">Rohingya-Flüchtlingscamp </w:t>
      </w:r>
      <w:r>
        <w:rPr>
          <w:sz w:val="24"/>
        </w:rPr>
        <w:t xml:space="preserve">(&gt;1 </w:t>
      </w:r>
      <w:r>
        <w:rPr>
          <w:sz w:val="24"/>
        </w:rPr>
        <w:t xml:space="preserve">Mio </w:t>
      </w:r>
      <w:r>
        <w:rPr>
          <w:sz w:val="24"/>
        </w:rPr>
        <w:t xml:space="preserve">Menschen) </w:t>
      </w:r>
      <w:r>
        <w:rPr>
          <w:sz w:val="24"/>
        </w:rPr>
        <w:t xml:space="preserve">einen </w:t>
      </w:r>
      <w:r>
        <w:rPr>
          <w:sz w:val="24"/>
        </w:rPr>
        <w:t xml:space="preserve">ersten </w:t>
      </w:r>
      <w:r>
        <w:rPr>
          <w:sz w:val="24"/>
        </w:rPr>
        <w:t xml:space="preserve">COVID-19-Todesfall. </w:t>
      </w:r>
      <w:r>
        <w:rPr>
          <w:sz w:val="24"/>
        </w:rPr>
        <w:t xml:space="preserve">o </w:t>
      </w:r>
      <w:r>
        <w:rPr>
          <w:sz w:val="24"/>
        </w:rPr>
        <w:t xml:space="preserve">Im </w:t>
      </w:r>
      <w:r>
        <w:rPr>
          <w:sz w:val="24"/>
        </w:rPr>
        <w:t xml:space="preserve">Iran </w:t>
      </w:r>
      <w:r>
        <w:rPr>
          <w:sz w:val="24"/>
        </w:rPr>
        <w:t xml:space="preserve">zeigt </w:t>
      </w:r>
      <w:r>
        <w:rPr>
          <w:sz w:val="24"/>
        </w:rPr>
        <w:t xml:space="preserve">sich </w:t>
      </w:r>
      <w:r>
        <w:rPr>
          <w:sz w:val="24"/>
        </w:rPr>
        <w:t xml:space="preserve">nach </w:t>
      </w:r>
      <w:r>
        <w:rPr>
          <w:sz w:val="24"/>
        </w:rPr>
        <w:t xml:space="preserve">den </w:t>
      </w:r>
      <w:r>
        <w:rPr>
          <w:sz w:val="24"/>
        </w:rPr>
        <w:t xml:space="preserve">Lockerungen </w:t>
      </w:r>
      <w:r>
        <w:rPr>
          <w:sz w:val="24"/>
        </w:rPr>
        <w:t xml:space="preserve">eine </w:t>
      </w:r>
      <w:r>
        <w:rPr>
          <w:sz w:val="24"/>
        </w:rPr>
        <w:t xml:space="preserve">zweite </w:t>
      </w:r>
      <w:r>
        <w:rPr>
          <w:sz w:val="24"/>
        </w:rPr>
        <w:t xml:space="preserve">Infektionswelle.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b/>
          <w:color w:val="FF0000"/>
          <w:sz w:val="24"/>
        </w:rPr>
        <w:t xml:space="preserve">Schweden </w:t>
      </w:r>
      <w:r>
        <w:rPr>
          <w:sz w:val="24"/>
        </w:rPr>
        <w:t xml:space="preserve">gab </w:t>
      </w:r>
      <w:r>
        <w:rPr>
          <w:sz w:val="24"/>
        </w:rPr>
        <w:t xml:space="preserve">es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letzten </w:t>
      </w:r>
      <w:r>
        <w:rPr>
          <w:sz w:val="24"/>
        </w:rPr>
        <w:t xml:space="preserve">Woche </w:t>
      </w:r>
      <w:r>
        <w:rPr>
          <w:sz w:val="24"/>
        </w:rPr>
        <w:t xml:space="preserve">eine </w:t>
      </w:r>
      <w:r>
        <w:rPr>
          <w:sz w:val="24"/>
        </w:rPr>
        <w:t xml:space="preserve">starke </w:t>
      </w:r>
      <w:r>
        <w:rPr>
          <w:sz w:val="24"/>
        </w:rPr>
        <w:t xml:space="preserve">Zunahme. </w:t>
      </w:r>
      <w:r>
        <w:rPr>
          <w:sz w:val="24"/>
        </w:rPr>
        <w:t xml:space="preserve">Länder </w:t>
      </w:r>
      <w:r>
        <w:rPr>
          <w:sz w:val="24"/>
        </w:rPr>
        <w:t xml:space="preserve">mit </w:t>
      </w:r>
      <w:r>
        <w:rPr>
          <w:sz w:val="24"/>
        </w:rPr>
        <w:t xml:space="preserve">700 </w:t>
      </w:r>
      <w:r>
        <w:rPr>
          <w:sz w:val="24"/>
        </w:rPr>
        <w:t xml:space="preserve">7.000 </w:t>
      </w:r>
      <w:r>
        <w:rPr>
          <w:sz w:val="24"/>
        </w:rPr>
        <w:t xml:space="preserve">neuen </w:t>
      </w:r>
      <w:r>
        <w:rPr>
          <w:sz w:val="24"/>
        </w:rPr>
        <w:t xml:space="preserve">COVID-19 </w:t>
      </w:r>
      <w:r>
        <w:rPr>
          <w:sz w:val="24"/>
        </w:rPr>
        <w:t xml:space="preserve">Fällen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letzten </w:t>
      </w:r>
      <w:r>
        <w:rPr>
          <w:sz w:val="24"/>
        </w:rPr>
        <w:t xml:space="preserve">7 </w:t>
      </w:r>
      <w:r>
        <w:rPr>
          <w:sz w:val="24"/>
        </w:rPr>
        <w:t xml:space="preserve">Tagen: </w:t>
      </w:r>
      <w:r>
        <w:rPr>
          <w:sz w:val="24"/>
        </w:rPr>
        <w:t xml:space="preserve">Bei </w:t>
      </w:r>
      <w:r>
        <w:rPr>
          <w:sz w:val="24"/>
        </w:rPr>
        <w:t xml:space="preserve">den </w:t>
      </w:r>
      <w:r>
        <w:rPr>
          <w:sz w:val="24"/>
        </w:rPr>
        <w:t xml:space="preserve">europäischen </w:t>
      </w:r>
      <w:r>
        <w:rPr>
          <w:sz w:val="24"/>
        </w:rPr>
        <w:t xml:space="preserve">Ländern </w:t>
      </w:r>
      <w:r>
        <w:rPr>
          <w:sz w:val="24"/>
        </w:rPr>
        <w:t xml:space="preserve">ist </w:t>
      </w:r>
      <w:r>
        <w:rPr>
          <w:sz w:val="24"/>
        </w:rPr>
        <w:t xml:space="preserve">nach </w:t>
      </w:r>
      <w:r>
        <w:rPr>
          <w:sz w:val="24"/>
        </w:rPr>
        <w:t xml:space="preserve">2-3 </w:t>
      </w:r>
      <w:r>
        <w:rPr>
          <w:sz w:val="24"/>
        </w:rPr>
        <w:t xml:space="preserve">Wochen </w:t>
      </w:r>
      <w:r>
        <w:rPr>
          <w:sz w:val="24"/>
        </w:rPr>
        <w:t xml:space="preserve">Lockerungen </w:t>
      </w:r>
      <w:r>
        <w:rPr>
          <w:sz w:val="24"/>
        </w:rPr>
        <w:t xml:space="preserve">kein </w:t>
      </w:r>
      <w:r>
        <w:rPr>
          <w:sz w:val="24"/>
        </w:rPr>
        <w:t xml:space="preserve">Anstieg </w:t>
      </w:r>
      <w:r>
        <w:rPr>
          <w:sz w:val="24"/>
        </w:rPr>
        <w:t xml:space="preserve">der </w:t>
      </w:r>
      <w:r>
        <w:rPr>
          <w:sz w:val="24"/>
        </w:rPr>
        <w:t xml:space="preserve">Fallzahlen </w:t>
      </w:r>
      <w:r>
        <w:rPr>
          <w:sz w:val="24"/>
        </w:rPr>
        <w:t xml:space="preserve">sichtbar. </w:t>
      </w:r>
      <w:r>
        <w:rPr>
          <w:sz w:val="24"/>
        </w:rPr>
        <w:t xml:space="preserve">Nur </w:t>
      </w:r>
      <w:r>
        <w:rPr>
          <w:sz w:val="24"/>
        </w:rPr>
        <w:t xml:space="preserve">in </w:t>
      </w:r>
      <w:r>
        <w:rPr>
          <w:sz w:val="24"/>
        </w:rPr>
        <w:t xml:space="preserve">Frankreich </w:t>
      </w:r>
      <w:r>
        <w:rPr>
          <w:sz w:val="24"/>
        </w:rPr>
        <w:t xml:space="preserve">gab </w:t>
      </w:r>
      <w:r>
        <w:rPr>
          <w:sz w:val="24"/>
        </w:rPr>
        <w:t xml:space="preserve">es </w:t>
      </w:r>
      <w:r>
        <w:rPr>
          <w:sz w:val="24"/>
        </w:rPr>
        <w:t xml:space="preserve">einen </w:t>
      </w:r>
      <w:r>
        <w:rPr>
          <w:sz w:val="24"/>
        </w:rPr>
        <w:t xml:space="preserve">leichten </w:t>
      </w:r>
      <w:r>
        <w:rPr>
          <w:sz w:val="24"/>
        </w:rPr>
        <w:t xml:space="preserve">Anstieg, </w:t>
      </w:r>
      <w:r>
        <w:rPr>
          <w:sz w:val="24"/>
        </w:rPr>
        <w:t xml:space="preserve">sie </w:t>
      </w:r>
      <w:r>
        <w:rPr>
          <w:sz w:val="24"/>
        </w:rPr>
        <w:t xml:space="preserve">haben </w:t>
      </w:r>
      <w:r>
        <w:rPr>
          <w:sz w:val="24"/>
        </w:rPr>
        <w:t xml:space="preserve">laut </w:t>
      </w:r>
      <w:r>
        <w:rPr>
          <w:sz w:val="24"/>
        </w:rPr>
        <w:t xml:space="preserve">MoH </w:t>
      </w:r>
      <w:r>
        <w:rPr>
          <w:sz w:val="24"/>
        </w:rPr>
        <w:t xml:space="preserve">in </w:t>
      </w:r>
      <w:r>
        <w:rPr>
          <w:sz w:val="24"/>
        </w:rPr>
        <w:t xml:space="preserve">einigen </w:t>
      </w:r>
      <w:r>
        <w:rPr>
          <w:sz w:val="24"/>
        </w:rPr>
        <w:t xml:space="preserve">Gebieten </w:t>
      </w:r>
      <w:r>
        <w:rPr>
          <w:sz w:val="24"/>
        </w:rPr>
        <w:t xml:space="preserve">noch </w:t>
      </w:r>
      <w:r>
        <w:rPr>
          <w:sz w:val="24"/>
        </w:rPr>
        <w:t xml:space="preserve">community </w:t>
      </w:r>
      <w:r>
        <w:rPr>
          <w:sz w:val="24"/>
        </w:rPr>
        <w:t xml:space="preserve">transmission. </w:t>
      </w:r>
      <w:r>
        <w:rPr>
          <w:sz w:val="24"/>
        </w:rPr>
        <w:t xml:space="preserve">National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</w:p>
    <w:p>
      <w:r>
        <w:t>*****</w:t>
      </w:r>
    </w:p>
    <w:p>
      <w:pPr>
        <w:pStyle w:val="Heading1"/>
      </w:pPr>
      <w:r>
        <w:t>190_Ergebnisprotokoll_Krisenstabssitzung_2020-06-12.pdf</w:t>
      </w:r>
    </w:p>
    <w:p>
      <w:r>
        <w:t>Anzahl der Vorkommen von 'Schweden': 1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r </w:t>
      </w:r>
      <w:r>
        <w:rPr>
          <w:sz w:val="24"/>
        </w:rPr>
        <w:t xml:space="preserve">einzelnen </w:t>
      </w:r>
      <w:r>
        <w:rPr>
          <w:sz w:val="24"/>
        </w:rPr>
        <w:t xml:space="preserve">europäischen </w:t>
      </w:r>
      <w:r>
        <w:rPr>
          <w:sz w:val="24"/>
        </w:rPr>
        <w:t xml:space="preserve">Länder </w:t>
      </w:r>
      <w:r>
        <w:rPr>
          <w:sz w:val="24"/>
        </w:rPr>
        <w:t xml:space="preserve">(S.15): </w:t>
      </w:r>
      <w:r>
        <w:rPr>
          <w:sz w:val="24"/>
        </w:rPr>
        <w:t xml:space="preserve">Im </w:t>
      </w:r>
      <w:r>
        <w:rPr>
          <w:sz w:val="24"/>
        </w:rPr>
        <w:t xml:space="preserve">Moment </w:t>
      </w:r>
      <w:r>
        <w:rPr>
          <w:sz w:val="24"/>
        </w:rPr>
        <w:t xml:space="preserve">ist </w:t>
      </w:r>
      <w:r>
        <w:rPr>
          <w:sz w:val="24"/>
        </w:rPr>
        <w:t xml:space="preserve">in </w:t>
      </w:r>
      <w:r>
        <w:rPr>
          <w:sz w:val="24"/>
        </w:rPr>
        <w:t xml:space="preserve">Deutschland </w:t>
      </w:r>
      <w:r>
        <w:rPr>
          <w:sz w:val="24"/>
        </w:rPr>
        <w:t xml:space="preserve">noch </w:t>
      </w:r>
      <w:r>
        <w:rPr>
          <w:sz w:val="24"/>
        </w:rPr>
        <w:t xml:space="preserve">Community </w:t>
      </w:r>
      <w:r>
        <w:rPr>
          <w:sz w:val="24"/>
        </w:rPr>
        <w:t xml:space="preserve">Transmission </w:t>
      </w:r>
      <w:r>
        <w:rPr>
          <w:sz w:val="24"/>
        </w:rPr>
        <w:t xml:space="preserve">ausgewiesen. </w:t>
      </w:r>
      <w:r>
        <w:rPr>
          <w:sz w:val="24"/>
        </w:rPr>
        <w:t xml:space="preserve">Es </w:t>
      </w:r>
      <w:r>
        <w:rPr>
          <w:sz w:val="24"/>
        </w:rPr>
        <w:t xml:space="preserve">muss </w:t>
      </w:r>
      <w:r>
        <w:rPr>
          <w:sz w:val="24"/>
        </w:rPr>
        <w:t xml:space="preserve">besprochen </w:t>
      </w:r>
      <w:r>
        <w:rPr>
          <w:sz w:val="24"/>
        </w:rPr>
        <w:t xml:space="preserve">werden, </w:t>
      </w:r>
      <w:r>
        <w:rPr>
          <w:sz w:val="24"/>
        </w:rPr>
        <w:t xml:space="preserve">wann </w:t>
      </w:r>
      <w:r>
        <w:rPr>
          <w:sz w:val="24"/>
        </w:rPr>
        <w:t xml:space="preserve">und </w:t>
      </w:r>
      <w:r>
        <w:rPr>
          <w:sz w:val="24"/>
        </w:rPr>
        <w:t xml:space="preserve">unter </w:t>
      </w:r>
      <w:r>
        <w:rPr>
          <w:sz w:val="24"/>
        </w:rPr>
        <w:t xml:space="preserve">welchen </w:t>
      </w:r>
      <w:r>
        <w:rPr>
          <w:sz w:val="24"/>
        </w:rPr>
        <w:t xml:space="preserve">Bedingungen </w:t>
      </w:r>
      <w:r>
        <w:rPr>
          <w:sz w:val="24"/>
        </w:rPr>
        <w:t xml:space="preserve">dies </w:t>
      </w:r>
      <w:r>
        <w:rPr>
          <w:sz w:val="24"/>
        </w:rPr>
        <w:t xml:space="preserve">geändert </w:t>
      </w:r>
      <w:r>
        <w:rPr>
          <w:sz w:val="24"/>
        </w:rPr>
        <w:t xml:space="preserve">werden </w:t>
      </w:r>
      <w:r>
        <w:rPr>
          <w:sz w:val="24"/>
        </w:rPr>
        <w:t xml:space="preserve">soll. </w:t>
      </w:r>
      <w:r>
        <w:rPr>
          <w:sz w:val="24"/>
        </w:rPr>
        <w:t xml:space="preserve">ToDo: </w:t>
      </w:r>
      <w:r>
        <w:rPr>
          <w:sz w:val="24"/>
        </w:rPr>
        <w:t xml:space="preserve">soll </w:t>
      </w:r>
      <w:r>
        <w:rPr>
          <w:sz w:val="24"/>
        </w:rPr>
        <w:t xml:space="preserve">nächste </w:t>
      </w:r>
      <w:r>
        <w:rPr>
          <w:sz w:val="24"/>
        </w:rPr>
        <w:t xml:space="preserve">Woche </w:t>
      </w:r>
      <w:r>
        <w:rPr>
          <w:sz w:val="24"/>
        </w:rPr>
        <w:t xml:space="preserve">im </w:t>
      </w:r>
      <w:r>
        <w:rPr>
          <w:sz w:val="24"/>
        </w:rPr>
        <w:t xml:space="preserve">Krisenstab </w:t>
      </w:r>
      <w:r>
        <w:rPr>
          <w:sz w:val="24"/>
        </w:rPr>
        <w:t xml:space="preserve">besprochen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&gt;50/100.000 </w:t>
      </w:r>
      <w:r>
        <w:rPr>
          <w:sz w:val="24"/>
        </w:rPr>
        <w:t xml:space="preserve">in </w:t>
      </w:r>
      <w:r>
        <w:rPr>
          <w:sz w:val="24"/>
        </w:rPr>
        <w:t xml:space="preserve">7-Tagesinzidenz </w:t>
      </w:r>
      <w:r>
        <w:rPr>
          <w:sz w:val="24"/>
        </w:rPr>
        <w:t xml:space="preserve">(S.16): </w:t>
      </w:r>
      <w:r>
        <w:rPr>
          <w:sz w:val="24"/>
        </w:rPr>
        <w:t xml:space="preserve">nur </w:t>
      </w:r>
      <w:r>
        <w:rPr>
          <w:sz w:val="24"/>
        </w:rPr>
        <w:t xml:space="preserve">in </w:t>
      </w:r>
      <w:r>
        <w:rPr>
          <w:sz w:val="24"/>
        </w:rPr>
        <w:t xml:space="preserve">Qatar, </w:t>
      </w:r>
      <w:r>
        <w:rPr>
          <w:sz w:val="24"/>
        </w:rPr>
        <w:t xml:space="preserve">Bahrain, </w:t>
      </w:r>
      <w:r>
        <w:rPr>
          <w:sz w:val="24"/>
        </w:rPr>
        <w:t xml:space="preserve">Chile, </w:t>
      </w:r>
      <w:r>
        <w:rPr>
          <w:sz w:val="24"/>
        </w:rPr>
        <w:t xml:space="preserve">Armenien, </w:t>
      </w:r>
      <w:r>
        <w:rPr>
          <w:sz w:val="24"/>
        </w:rPr>
        <w:t xml:space="preserve">Oman, </w:t>
      </w:r>
      <w:r>
        <w:rPr>
          <w:sz w:val="24"/>
        </w:rPr>
        <w:t xml:space="preserve">Kuweit, </w:t>
      </w:r>
      <w:r>
        <w:rPr>
          <w:sz w:val="24"/>
        </w:rPr>
        <w:t xml:space="preserve">Peru, </w:t>
      </w:r>
      <w:r>
        <w:rPr>
          <w:sz w:val="24"/>
        </w:rPr>
        <w:t xml:space="preserve">Brasilien, </w:t>
      </w:r>
      <w:r>
        <w:rPr>
          <w:sz w:val="24"/>
        </w:rPr>
        <w:t xml:space="preserve">Panama, </w:t>
      </w:r>
      <w:r>
        <w:rPr>
          <w:sz w:val="24"/>
        </w:rPr>
        <w:t xml:space="preserve">Saudi </w:t>
      </w:r>
      <w:r>
        <w:rPr>
          <w:sz w:val="24"/>
        </w:rPr>
        <w:t xml:space="preserve">Arabien, </w:t>
      </w:r>
      <w:r>
        <w:rPr>
          <w:b/>
          <w:color w:val="FF0000"/>
          <w:sz w:val="24"/>
        </w:rPr>
        <w:t xml:space="preserve">Schweden </w:t>
      </w:r>
      <w:r>
        <w:rPr>
          <w:sz w:val="24"/>
        </w:rPr>
        <w:t xml:space="preserve">und </w:t>
      </w:r>
      <w:r>
        <w:rPr>
          <w:sz w:val="24"/>
        </w:rPr>
        <w:t xml:space="preserve">Weißrussland </w:t>
      </w:r>
      <w:r>
        <w:rPr>
          <w:sz w:val="24"/>
        </w:rPr>
        <w:t xml:space="preserve">liegt </w:t>
      </w:r>
      <w:r>
        <w:rPr>
          <w:sz w:val="24"/>
        </w:rPr>
        <w:t xml:space="preserve">die </w:t>
      </w:r>
      <w:r>
        <w:rPr>
          <w:sz w:val="24"/>
        </w:rPr>
        <w:t xml:space="preserve">Inzidenz </w:t>
      </w:r>
      <w:r>
        <w:rPr>
          <w:sz w:val="24"/>
        </w:rPr>
        <w:t xml:space="preserve">über </w:t>
      </w:r>
      <w:r>
        <w:rPr>
          <w:sz w:val="24"/>
        </w:rPr>
        <w:t xml:space="preserve">50. </w:t>
      </w:r>
      <w:r>
        <w:rPr>
          <w:sz w:val="24"/>
        </w:rPr>
        <w:t xml:space="preserve">o </w:t>
      </w:r>
      <w:r>
        <w:rPr>
          <w:sz w:val="24"/>
        </w:rPr>
        <w:t xml:space="preserve">Von </w:t>
      </w:r>
      <w:r>
        <w:rPr>
          <w:sz w:val="24"/>
        </w:rPr>
        <w:t xml:space="preserve">ZIG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eine </w:t>
      </w:r>
      <w:r>
        <w:rPr>
          <w:sz w:val="24"/>
        </w:rPr>
        <w:t xml:space="preserve">Folie, </w:t>
      </w:r>
      <w:r>
        <w:rPr>
          <w:sz w:val="24"/>
        </w:rPr>
        <w:t xml:space="preserve">bei </w:t>
      </w:r>
      <w:r>
        <w:rPr>
          <w:sz w:val="24"/>
        </w:rPr>
        <w:t xml:space="preserve">der </w:t>
      </w:r>
      <w:r>
        <w:rPr>
          <w:sz w:val="24"/>
        </w:rPr>
        <w:t xml:space="preserve">in </w:t>
      </w:r>
      <w:r>
        <w:rPr>
          <w:sz w:val="24"/>
        </w:rPr>
        <w:t xml:space="preserve">sehr </w:t>
      </w:r>
      <w:r>
        <w:rPr>
          <w:sz w:val="24"/>
        </w:rPr>
        <w:t xml:space="preserve">bevölkerungsreichen </w:t>
      </w:r>
      <w:r>
        <w:rPr>
          <w:sz w:val="24"/>
        </w:rPr>
        <w:t xml:space="preserve">Staaten, </w:t>
      </w:r>
      <w:r>
        <w:rPr>
          <w:sz w:val="24"/>
        </w:rPr>
        <w:t xml:space="preserve">die </w:t>
      </w:r>
      <w:r>
        <w:rPr>
          <w:sz w:val="24"/>
        </w:rPr>
        <w:t xml:space="preserve">Regionen </w:t>
      </w:r>
      <w:r>
        <w:rPr>
          <w:sz w:val="24"/>
        </w:rPr>
        <w:t xml:space="preserve">weiter </w:t>
      </w:r>
      <w:r>
        <w:rPr>
          <w:sz w:val="24"/>
        </w:rPr>
        <w:t xml:space="preserve">runtergebrochen </w:t>
      </w:r>
      <w:r>
        <w:rPr>
          <w:sz w:val="24"/>
        </w:rPr>
        <w:t xml:space="preserve">werden. </w:t>
      </w:r>
      <w:r>
        <w:rPr>
          <w:sz w:val="24"/>
        </w:rPr>
        <w:t xml:space="preserve">Hierfür </w:t>
      </w:r>
      <w:r>
        <w:rPr>
          <w:sz w:val="24"/>
        </w:rPr>
        <w:t xml:space="preserve">werden </w:t>
      </w:r>
      <w:r>
        <w:rPr>
          <w:sz w:val="24"/>
        </w:rPr>
        <w:t xml:space="preserve">ECDC </w:t>
      </w:r>
      <w:r>
        <w:rPr>
          <w:sz w:val="24"/>
        </w:rPr>
        <w:t xml:space="preserve">Daten </w:t>
      </w:r>
      <w:r>
        <w:rPr>
          <w:sz w:val="24"/>
        </w:rPr>
        <w:t xml:space="preserve">verwendet. </w:t>
      </w:r>
      <w:r>
        <w:rPr>
          <w:sz w:val="24"/>
        </w:rPr>
        <w:t xml:space="preserve">Für </w:t>
      </w:r>
      <w:r>
        <w:rPr>
          <w:sz w:val="24"/>
        </w:rPr>
        <w:t xml:space="preserve">USA </w:t>
      </w:r>
      <w:r>
        <w:rPr>
          <w:sz w:val="24"/>
        </w:rPr>
        <w:t xml:space="preserve">und </w:t>
      </w:r>
      <w:r>
        <w:rPr>
          <w:sz w:val="24"/>
        </w:rPr>
        <w:t xml:space="preserve">Russland </w:t>
      </w:r>
      <w:r>
        <w:rPr>
          <w:sz w:val="24"/>
        </w:rPr>
        <w:t xml:space="preserve">wurden </w:t>
      </w:r>
      <w:r>
        <w:rPr>
          <w:sz w:val="24"/>
        </w:rPr>
        <w:t xml:space="preserve">die </w:t>
      </w:r>
      <w:r>
        <w:rPr>
          <w:sz w:val="24"/>
        </w:rPr>
        <w:t xml:space="preserve">Inzidenzen </w:t>
      </w:r>
      <w:r>
        <w:rPr>
          <w:sz w:val="24"/>
        </w:rPr>
        <w:t xml:space="preserve">bereits </w:t>
      </w:r>
      <w:r>
        <w:rPr>
          <w:sz w:val="24"/>
        </w:rPr>
        <w:t xml:space="preserve">nach </w:t>
      </w:r>
      <w:r>
        <w:rPr>
          <w:sz w:val="24"/>
        </w:rPr>
        <w:t xml:space="preserve">Regionen </w:t>
      </w:r>
      <w:r>
        <w:rPr>
          <w:sz w:val="24"/>
        </w:rPr>
        <w:t xml:space="preserve">ausgewiesen, </w:t>
      </w:r>
      <w:r>
        <w:rPr>
          <w:sz w:val="24"/>
        </w:rPr>
        <w:t xml:space="preserve">geplant </w:t>
      </w:r>
      <w:r>
        <w:rPr>
          <w:sz w:val="24"/>
        </w:rPr>
        <w:t xml:space="preserve">ist </w:t>
      </w:r>
      <w:r>
        <w:rPr>
          <w:sz w:val="24"/>
        </w:rPr>
        <w:t xml:space="preserve">dies </w:t>
      </w:r>
      <w:r>
        <w:rPr>
          <w:sz w:val="24"/>
        </w:rPr>
        <w:t xml:space="preserve">auch </w:t>
      </w:r>
      <w:r>
        <w:rPr>
          <w:sz w:val="24"/>
        </w:rPr>
        <w:t xml:space="preserve">für </w:t>
      </w:r>
      <w:r>
        <w:rPr>
          <w:sz w:val="24"/>
        </w:rPr>
        <w:t xml:space="preserve">Brasilien </w:t>
      </w:r>
      <w:r>
        <w:rPr>
          <w:sz w:val="24"/>
        </w:rPr>
        <w:t xml:space="preserve">und </w:t>
      </w:r>
      <w:r>
        <w:rPr>
          <w:sz w:val="24"/>
        </w:rPr>
        <w:t xml:space="preserve">Indien. </w:t>
      </w:r>
      <w:r>
        <w:rPr>
          <w:sz w:val="24"/>
        </w:rPr>
        <w:t xml:space="preserve">China </w:t>
      </w:r>
      <w:r>
        <w:rPr>
          <w:sz w:val="24"/>
        </w:rPr>
        <w:t xml:space="preserve">wäre </w:t>
      </w:r>
      <w:r>
        <w:rPr>
          <w:sz w:val="24"/>
        </w:rPr>
        <w:t xml:space="preserve">evtl. </w:t>
      </w:r>
      <w:r>
        <w:rPr>
          <w:sz w:val="24"/>
        </w:rPr>
        <w:t xml:space="preserve">auch </w:t>
      </w:r>
      <w:r>
        <w:rPr>
          <w:sz w:val="24"/>
        </w:rPr>
        <w:t xml:space="preserve">sinnvoll, </w:t>
      </w:r>
      <w:r>
        <w:rPr>
          <w:sz w:val="24"/>
        </w:rPr>
        <w:t xml:space="preserve">warten </w:t>
      </w:r>
      <w:r>
        <w:rPr>
          <w:sz w:val="24"/>
        </w:rPr>
        <w:t xml:space="preserve">auf </w:t>
      </w:r>
      <w:r>
        <w:rPr>
          <w:sz w:val="24"/>
        </w:rPr>
        <w:t xml:space="preserve">Kommentar </w:t>
      </w:r>
      <w:r>
        <w:rPr>
          <w:sz w:val="24"/>
        </w:rPr>
        <w:t xml:space="preserve">von </w:t>
      </w:r>
      <w:r>
        <w:rPr>
          <w:sz w:val="24"/>
        </w:rPr>
        <w:t xml:space="preserve">BMG. </w:t>
      </w:r>
    </w:p>
    <w:p>
      <w:r>
        <w:t>*****</w:t>
      </w:r>
    </w:p>
    <w:p>
      <w:pPr>
        <w:pStyle w:val="Heading1"/>
      </w:pPr>
      <w:r>
        <w:t>192_Ergebnisprotokoll_Krisenstabssitzung_2020-06-15.pdf</w:t>
      </w:r>
    </w:p>
    <w:p>
      <w:r>
        <w:t>Anzahl der Vorkommen von 'Schweden': 4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Platz </w:t>
      </w:r>
      <w:r>
        <w:rPr>
          <w:sz w:val="24"/>
        </w:rPr>
        <w:t xml:space="preserve">steht </w:t>
      </w:r>
      <w:r>
        <w:rPr>
          <w:sz w:val="24"/>
        </w:rPr>
        <w:t xml:space="preserve">nun </w:t>
      </w:r>
      <w:r>
        <w:rPr>
          <w:sz w:val="24"/>
        </w:rPr>
        <w:t xml:space="preserve">Indien, </w:t>
      </w:r>
      <w:r>
        <w:rPr>
          <w:sz w:val="24"/>
        </w:rPr>
        <w:t xml:space="preserve">das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letzten </w:t>
      </w:r>
      <w:r>
        <w:rPr>
          <w:sz w:val="24"/>
        </w:rPr>
        <w:t xml:space="preserve">Woche </w:t>
      </w:r>
      <w:r>
        <w:rPr>
          <w:sz w:val="24"/>
        </w:rPr>
        <w:t xml:space="preserve">mehr </w:t>
      </w:r>
      <w:r>
        <w:rPr>
          <w:sz w:val="24"/>
        </w:rPr>
        <w:t xml:space="preserve">als </w:t>
      </w:r>
      <w:r>
        <w:rPr>
          <w:sz w:val="24"/>
        </w:rPr>
        <w:t xml:space="preserve">70.000 </w:t>
      </w:r>
      <w:r>
        <w:rPr>
          <w:sz w:val="24"/>
        </w:rPr>
        <w:t xml:space="preserve">neue </w:t>
      </w:r>
      <w:r>
        <w:rPr>
          <w:sz w:val="24"/>
        </w:rPr>
        <w:t xml:space="preserve">Fälle </w:t>
      </w:r>
      <w:r>
        <w:rPr>
          <w:sz w:val="24"/>
        </w:rPr>
        <w:t xml:space="preserve">gemeldet </w:t>
      </w:r>
      <w:r>
        <w:rPr>
          <w:sz w:val="24"/>
        </w:rPr>
        <w:t xml:space="preserve">hat. </w:t>
      </w:r>
      <w:r>
        <w:rPr>
          <w:sz w:val="24"/>
        </w:rPr>
        <w:t xml:space="preserve">Eine </w:t>
      </w:r>
      <w:r>
        <w:rPr>
          <w:sz w:val="24"/>
        </w:rPr>
        <w:t xml:space="preserve">starke </w:t>
      </w:r>
      <w:r>
        <w:rPr>
          <w:sz w:val="24"/>
        </w:rPr>
        <w:t xml:space="preserve">Tendenz </w:t>
      </w:r>
      <w:r>
        <w:rPr>
          <w:sz w:val="24"/>
        </w:rPr>
        <w:t xml:space="preserve">ist </w:t>
      </w:r>
      <w:r>
        <w:rPr>
          <w:sz w:val="24"/>
        </w:rPr>
        <w:t xml:space="preserve">besonders </w:t>
      </w:r>
      <w:r>
        <w:rPr>
          <w:sz w:val="24"/>
        </w:rPr>
        <w:t xml:space="preserve">in </w:t>
      </w:r>
      <w:r>
        <w:rPr>
          <w:sz w:val="24"/>
        </w:rPr>
        <w:t xml:space="preserve">Neu-Delhi </w:t>
      </w:r>
      <w:r>
        <w:rPr>
          <w:sz w:val="24"/>
        </w:rPr>
        <w:t xml:space="preserve">zu </w:t>
      </w:r>
      <w:r>
        <w:rPr>
          <w:sz w:val="24"/>
        </w:rPr>
        <w:t xml:space="preserve">beobachten. </w:t>
      </w:r>
      <w:r>
        <w:rPr>
          <w:sz w:val="24"/>
        </w:rPr>
        <w:t xml:space="preserve">Eine </w:t>
      </w:r>
      <w:r>
        <w:rPr>
          <w:sz w:val="24"/>
        </w:rPr>
        <w:t xml:space="preserve">Ministerin </w:t>
      </w:r>
      <w:r>
        <w:rPr>
          <w:sz w:val="24"/>
        </w:rPr>
        <w:t xml:space="preserve">vermutet, </w:t>
      </w:r>
      <w:r>
        <w:rPr>
          <w:sz w:val="24"/>
        </w:rPr>
        <w:t xml:space="preserve">dass </w:t>
      </w:r>
      <w:r>
        <w:rPr>
          <w:sz w:val="24"/>
        </w:rPr>
        <w:t xml:space="preserve">es </w:t>
      </w:r>
      <w:r>
        <w:rPr>
          <w:sz w:val="24"/>
        </w:rPr>
        <w:t xml:space="preserve">Ende </w:t>
      </w:r>
      <w:r>
        <w:rPr>
          <w:sz w:val="24"/>
        </w:rPr>
        <w:t xml:space="preserve">des </w:t>
      </w:r>
      <w:r>
        <w:rPr>
          <w:sz w:val="24"/>
        </w:rPr>
        <w:t xml:space="preserve">Monats </w:t>
      </w:r>
      <w:r>
        <w:rPr>
          <w:sz w:val="24"/>
        </w:rPr>
        <w:t xml:space="preserve">500.000 </w:t>
      </w:r>
      <w:r>
        <w:rPr>
          <w:sz w:val="24"/>
        </w:rPr>
        <w:t xml:space="preserve">neue </w:t>
      </w:r>
      <w:r>
        <w:rPr>
          <w:sz w:val="24"/>
        </w:rPr>
        <w:t xml:space="preserve">Fälle </w:t>
      </w:r>
      <w:r>
        <w:rPr>
          <w:sz w:val="24"/>
        </w:rPr>
        <w:t xml:space="preserve">geben </w:t>
      </w:r>
      <w:r>
        <w:rPr>
          <w:sz w:val="24"/>
        </w:rPr>
        <w:t xml:space="preserve">wird </w:t>
      </w:r>
      <w:r>
        <w:rPr>
          <w:sz w:val="24"/>
        </w:rPr>
        <w:t xml:space="preserve">und </w:t>
      </w:r>
      <w:r>
        <w:rPr>
          <w:sz w:val="24"/>
        </w:rPr>
        <w:t xml:space="preserve">dass </w:t>
      </w:r>
      <w:r>
        <w:rPr>
          <w:sz w:val="24"/>
        </w:rPr>
        <w:t xml:space="preserve">rund </w:t>
      </w:r>
      <w:r>
        <w:rPr>
          <w:sz w:val="24"/>
        </w:rPr>
        <w:t xml:space="preserve">80.000 </w:t>
      </w:r>
      <w:r>
        <w:rPr>
          <w:sz w:val="24"/>
        </w:rPr>
        <w:t xml:space="preserve">Krankenhausbetten </w:t>
      </w:r>
      <w:r>
        <w:rPr>
          <w:sz w:val="24"/>
        </w:rPr>
        <w:t xml:space="preserve">benötigt </w:t>
      </w:r>
      <w:r>
        <w:rPr>
          <w:sz w:val="24"/>
        </w:rPr>
        <w:t xml:space="preserve">werden; </w:t>
      </w:r>
      <w:r>
        <w:rPr>
          <w:sz w:val="24"/>
        </w:rPr>
        <w:t xml:space="preserve">momentan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nur </w:t>
      </w:r>
      <w:r>
        <w:rPr>
          <w:sz w:val="24"/>
        </w:rPr>
        <w:t xml:space="preserve">8.000 </w:t>
      </w:r>
      <w:r>
        <w:rPr>
          <w:sz w:val="24"/>
        </w:rPr>
        <w:t xml:space="preserve">Betten). </w:t>
      </w:r>
      <w:r>
        <w:rPr>
          <w:sz w:val="24"/>
        </w:rPr>
        <w:t xml:space="preserve">Bei </w:t>
      </w:r>
      <w:r>
        <w:rPr>
          <w:sz w:val="24"/>
        </w:rPr>
        <w:t xml:space="preserve">der </w:t>
      </w:r>
      <w:r>
        <w:rPr>
          <w:sz w:val="24"/>
        </w:rPr>
        <w:t xml:space="preserve">7-Tages </w:t>
      </w:r>
      <w:r>
        <w:rPr>
          <w:sz w:val="24"/>
        </w:rPr>
        <w:t xml:space="preserve">Inzidenz </w:t>
      </w:r>
      <w:r>
        <w:rPr>
          <w:sz w:val="24"/>
        </w:rPr>
        <w:t xml:space="preserve">pro </w:t>
      </w:r>
      <w:r>
        <w:rPr>
          <w:sz w:val="24"/>
        </w:rPr>
        <w:t xml:space="preserve">100.000 </w:t>
      </w:r>
      <w:r>
        <w:rPr>
          <w:sz w:val="24"/>
        </w:rPr>
        <w:t xml:space="preserve">Ew </w:t>
      </w:r>
      <w:r>
        <w:rPr>
          <w:sz w:val="24"/>
        </w:rPr>
        <w:t xml:space="preserve">sticht </w:t>
      </w:r>
      <w:r>
        <w:rPr>
          <w:sz w:val="24"/>
        </w:rPr>
        <w:t xml:space="preserve">in </w:t>
      </w:r>
      <w:r>
        <w:rPr>
          <w:sz w:val="24"/>
        </w:rPr>
        <w:t xml:space="preserve">Europa </w:t>
      </w:r>
      <w:r>
        <w:rPr>
          <w:sz w:val="24"/>
        </w:rPr>
        <w:t xml:space="preserve">wieder </w:t>
      </w:r>
      <w:r>
        <w:rPr>
          <w:b/>
          <w:color w:val="FF0000"/>
          <w:sz w:val="24"/>
        </w:rPr>
        <w:t xml:space="preserve">Schweden </w:t>
      </w:r>
      <w:r>
        <w:rPr>
          <w:sz w:val="24"/>
        </w:rPr>
        <w:t xml:space="preserve">und </w:t>
      </w:r>
      <w:r>
        <w:rPr>
          <w:sz w:val="24"/>
        </w:rPr>
        <w:t xml:space="preserve">auch </w:t>
      </w:r>
      <w:r>
        <w:rPr>
          <w:sz w:val="24"/>
        </w:rPr>
        <w:t xml:space="preserve">Weißrussland </w:t>
      </w:r>
      <w:r>
        <w:rPr>
          <w:sz w:val="24"/>
        </w:rPr>
        <w:t xml:space="preserve">hervor. </w:t>
      </w:r>
      <w:r>
        <w:rPr>
          <w:sz w:val="24"/>
        </w:rPr>
        <w:t xml:space="preserve">Auch </w:t>
      </w:r>
      <w:r>
        <w:rPr>
          <w:sz w:val="24"/>
        </w:rPr>
        <w:t xml:space="preserve">in </w:t>
      </w:r>
      <w:r>
        <w:rPr>
          <w:sz w:val="24"/>
        </w:rPr>
        <w:t xml:space="preserve">Saudi </w:t>
      </w:r>
      <w:r>
        <w:rPr>
          <w:sz w:val="24"/>
        </w:rPr>
        <w:t xml:space="preserve">Arabien, </w:t>
      </w:r>
      <w:r>
        <w:rPr>
          <w:sz w:val="24"/>
        </w:rPr>
        <w:t xml:space="preserve">Bahrain </w:t>
      </w:r>
      <w:r>
        <w:rPr>
          <w:sz w:val="24"/>
        </w:rPr>
        <w:t xml:space="preserve">und </w:t>
      </w:r>
      <w:r>
        <w:rPr>
          <w:sz w:val="24"/>
        </w:rPr>
        <w:t xml:space="preserve">Lateinamerika </w:t>
      </w:r>
      <w:r>
        <w:rPr>
          <w:sz w:val="24"/>
        </w:rPr>
        <w:t xml:space="preserve">zeigen </w:t>
      </w:r>
      <w:r>
        <w:rPr>
          <w:sz w:val="24"/>
        </w:rPr>
        <w:t xml:space="preserve">Werte </w:t>
      </w:r>
      <w:r>
        <w:rPr>
          <w:sz w:val="24"/>
        </w:rPr>
        <w:t xml:space="preserve">von </w:t>
      </w:r>
      <w:r>
        <w:rPr>
          <w:sz w:val="24"/>
        </w:rPr>
        <w:t xml:space="preserve">über </w:t>
      </w:r>
      <w:r>
        <w:rPr>
          <w:sz w:val="24"/>
        </w:rPr>
        <w:t xml:space="preserve">50/100.000 </w:t>
      </w:r>
      <w:r>
        <w:rPr>
          <w:sz w:val="24"/>
        </w:rPr>
        <w:t xml:space="preserve">Ew.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Darstellung </w:t>
      </w:r>
      <w:r>
        <w:rPr>
          <w:sz w:val="24"/>
        </w:rPr>
        <w:t xml:space="preserve">der </w:t>
      </w:r>
      <w:r>
        <w:rPr>
          <w:sz w:val="24"/>
        </w:rPr>
        <w:t xml:space="preserve">Länder </w:t>
      </w:r>
      <w:r>
        <w:rPr>
          <w:sz w:val="24"/>
        </w:rPr>
        <w:t xml:space="preserve">mit </w:t>
      </w:r>
      <w:r>
        <w:rPr>
          <w:sz w:val="24"/>
        </w:rPr>
        <w:t xml:space="preserve">7.000- </w:t>
      </w:r>
      <w:r>
        <w:rPr>
          <w:sz w:val="24"/>
        </w:rPr>
        <w:t xml:space="preserve">70.000 </w:t>
      </w:r>
      <w:r>
        <w:rPr>
          <w:sz w:val="24"/>
        </w:rPr>
        <w:t xml:space="preserve">neuen </w:t>
      </w:r>
      <w:r>
        <w:rPr>
          <w:sz w:val="24"/>
        </w:rPr>
        <w:t xml:space="preserve">Fällen </w:t>
      </w:r>
      <w:r>
        <w:rPr>
          <w:sz w:val="24"/>
        </w:rPr>
        <w:t xml:space="preserve">sieht </w:t>
      </w:r>
      <w:r>
        <w:rPr>
          <w:sz w:val="24"/>
        </w:rPr>
        <w:t xml:space="preserve">man </w:t>
      </w:r>
      <w:r>
        <w:rPr>
          <w:sz w:val="24"/>
        </w:rPr>
        <w:t xml:space="preserve">im </w:t>
      </w:r>
      <w:r>
        <w:rPr>
          <w:sz w:val="24"/>
        </w:rPr>
        <w:t xml:space="preserve">Iran </w:t>
      </w:r>
      <w:r>
        <w:rPr>
          <w:sz w:val="24"/>
        </w:rPr>
        <w:t xml:space="preserve">eine </w:t>
      </w:r>
      <w:r>
        <w:rPr>
          <w:sz w:val="24"/>
        </w:rPr>
        <w:t xml:space="preserve">starke </w:t>
      </w:r>
      <w:r>
        <w:rPr>
          <w:sz w:val="24"/>
        </w:rPr>
        <w:t xml:space="preserve">zweite </w:t>
      </w:r>
      <w:r>
        <w:rPr>
          <w:sz w:val="24"/>
        </w:rPr>
        <w:t xml:space="preserve">Welle. </w:t>
      </w:r>
      <w:r>
        <w:rPr>
          <w:sz w:val="24"/>
        </w:rPr>
        <w:t xml:space="preserve">Die </w:t>
      </w:r>
      <w:r>
        <w:rPr>
          <w:sz w:val="24"/>
        </w:rPr>
        <w:t xml:space="preserve">starke </w:t>
      </w:r>
      <w:r>
        <w:rPr>
          <w:sz w:val="24"/>
        </w:rPr>
        <w:t xml:space="preserve">Zunahme </w:t>
      </w:r>
      <w:r>
        <w:rPr>
          <w:sz w:val="24"/>
        </w:rPr>
        <w:t xml:space="preserve">der </w:t>
      </w:r>
      <w:r>
        <w:rPr>
          <w:sz w:val="24"/>
        </w:rPr>
        <w:t xml:space="preserve">Fallzahlen </w:t>
      </w:r>
      <w:r>
        <w:rPr>
          <w:sz w:val="24"/>
        </w:rPr>
        <w:t xml:space="preserve">in </w:t>
      </w:r>
      <w:r>
        <w:rPr>
          <w:b/>
          <w:color w:val="FF0000"/>
          <w:sz w:val="24"/>
        </w:rPr>
        <w:t xml:space="preserve">Schweden </w:t>
      </w:r>
      <w:r>
        <w:rPr>
          <w:sz w:val="24"/>
        </w:rPr>
        <w:t xml:space="preserve">kommt </w:t>
      </w:r>
      <w:r>
        <w:rPr>
          <w:sz w:val="24"/>
        </w:rPr>
        <w:t xml:space="preserve">laut </w:t>
      </w:r>
      <w:r>
        <w:rPr>
          <w:sz w:val="24"/>
        </w:rPr>
        <w:t xml:space="preserve">diplomatischer </w:t>
      </w:r>
      <w:r>
        <w:rPr>
          <w:sz w:val="24"/>
        </w:rPr>
        <w:t xml:space="preserve">Korrespondenz </w:t>
      </w:r>
      <w:r>
        <w:rPr>
          <w:sz w:val="24"/>
        </w:rPr>
        <w:t xml:space="preserve">durch </w:t>
      </w:r>
      <w:r>
        <w:rPr>
          <w:sz w:val="24"/>
        </w:rPr>
        <w:t xml:space="preserve">mehr </w:t>
      </w:r>
      <w:r>
        <w:rPr>
          <w:sz w:val="24"/>
        </w:rPr>
        <w:t xml:space="preserve">Testungen. </w:t>
      </w:r>
      <w:r>
        <w:rPr>
          <w:sz w:val="24"/>
        </w:rPr>
        <w:t xml:space="preserve">Peking </w:t>
      </w:r>
      <w:r>
        <w:rPr>
          <w:sz w:val="24"/>
        </w:rPr>
        <w:t xml:space="preserve">Cluster: </w:t>
      </w:r>
      <w:r>
        <w:rPr>
          <w:sz w:val="24"/>
        </w:rPr>
        <w:t xml:space="preserve">nach </w:t>
      </w:r>
      <w:r>
        <w:rPr>
          <w:sz w:val="24"/>
        </w:rPr>
        <w:t xml:space="preserve">56 </w:t>
      </w:r>
      <w:r>
        <w:rPr>
          <w:sz w:val="24"/>
        </w:rPr>
        <w:t xml:space="preserve">Tagen </w:t>
      </w:r>
      <w:r>
        <w:rPr>
          <w:sz w:val="24"/>
        </w:rPr>
        <w:t xml:space="preserve">ohne </w:t>
      </w:r>
      <w:r>
        <w:rPr>
          <w:sz w:val="24"/>
        </w:rPr>
        <w:t xml:space="preserve">nun </w:t>
      </w:r>
      <w:r>
        <w:rPr>
          <w:sz w:val="24"/>
        </w:rPr>
        <w:t xml:space="preserve">Fall, </w:t>
      </w:r>
      <w:r>
        <w:rPr>
          <w:sz w:val="24"/>
        </w:rPr>
        <w:t xml:space="preserve">wurden </w:t>
      </w:r>
      <w:r>
        <w:rPr>
          <w:sz w:val="24"/>
        </w:rPr>
        <w:t xml:space="preserve">von </w:t>
      </w:r>
      <w:r>
        <w:rPr>
          <w:sz w:val="24"/>
        </w:rPr>
        <w:t xml:space="preserve">D </w:t>
      </w:r>
    </w:p>
    <w:p>
      <w:r>
        <w:t>*****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en </w:t>
      </w:r>
      <w:r>
        <w:rPr>
          <w:sz w:val="24"/>
        </w:rPr>
        <w:t xml:space="preserve">benötigt </w:t>
      </w:r>
      <w:r>
        <w:rPr>
          <w:sz w:val="24"/>
        </w:rPr>
        <w:t xml:space="preserve">werden; </w:t>
      </w:r>
      <w:r>
        <w:rPr>
          <w:sz w:val="24"/>
        </w:rPr>
        <w:t xml:space="preserve">momentan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nur </w:t>
      </w:r>
      <w:r>
        <w:rPr>
          <w:sz w:val="24"/>
        </w:rPr>
        <w:t xml:space="preserve">8.000 </w:t>
      </w:r>
      <w:r>
        <w:rPr>
          <w:sz w:val="24"/>
        </w:rPr>
        <w:t xml:space="preserve">Betten). </w:t>
      </w:r>
      <w:r>
        <w:rPr>
          <w:sz w:val="24"/>
        </w:rPr>
        <w:t xml:space="preserve">Bei </w:t>
      </w:r>
      <w:r>
        <w:rPr>
          <w:sz w:val="24"/>
        </w:rPr>
        <w:t xml:space="preserve">der </w:t>
      </w:r>
      <w:r>
        <w:rPr>
          <w:sz w:val="24"/>
        </w:rPr>
        <w:t xml:space="preserve">7-Tages </w:t>
      </w:r>
      <w:r>
        <w:rPr>
          <w:sz w:val="24"/>
        </w:rPr>
        <w:t xml:space="preserve">Inzidenz </w:t>
      </w:r>
      <w:r>
        <w:rPr>
          <w:sz w:val="24"/>
        </w:rPr>
        <w:t xml:space="preserve">pro </w:t>
      </w:r>
      <w:r>
        <w:rPr>
          <w:sz w:val="24"/>
        </w:rPr>
        <w:t xml:space="preserve">100.000 </w:t>
      </w:r>
      <w:r>
        <w:rPr>
          <w:sz w:val="24"/>
        </w:rPr>
        <w:t xml:space="preserve">Ew </w:t>
      </w:r>
      <w:r>
        <w:rPr>
          <w:sz w:val="24"/>
        </w:rPr>
        <w:t xml:space="preserve">sticht </w:t>
      </w:r>
      <w:r>
        <w:rPr>
          <w:sz w:val="24"/>
        </w:rPr>
        <w:t xml:space="preserve">in </w:t>
      </w:r>
      <w:r>
        <w:rPr>
          <w:sz w:val="24"/>
        </w:rPr>
        <w:t xml:space="preserve">Europa </w:t>
      </w:r>
      <w:r>
        <w:rPr>
          <w:sz w:val="24"/>
        </w:rPr>
        <w:t xml:space="preserve">wieder </w:t>
      </w:r>
      <w:r>
        <w:rPr>
          <w:b/>
          <w:color w:val="FF0000"/>
          <w:sz w:val="24"/>
        </w:rPr>
        <w:t xml:space="preserve">Schweden </w:t>
      </w:r>
      <w:r>
        <w:rPr>
          <w:sz w:val="24"/>
        </w:rPr>
        <w:t xml:space="preserve">und </w:t>
      </w:r>
      <w:r>
        <w:rPr>
          <w:sz w:val="24"/>
        </w:rPr>
        <w:t xml:space="preserve">auch </w:t>
      </w:r>
      <w:r>
        <w:rPr>
          <w:sz w:val="24"/>
        </w:rPr>
        <w:t xml:space="preserve">Weißrussland </w:t>
      </w:r>
      <w:r>
        <w:rPr>
          <w:sz w:val="24"/>
        </w:rPr>
        <w:t xml:space="preserve">hervor. </w:t>
      </w:r>
      <w:r>
        <w:rPr>
          <w:sz w:val="24"/>
        </w:rPr>
        <w:t xml:space="preserve">Auch </w:t>
      </w:r>
      <w:r>
        <w:rPr>
          <w:sz w:val="24"/>
        </w:rPr>
        <w:t xml:space="preserve">in </w:t>
      </w:r>
      <w:r>
        <w:rPr>
          <w:sz w:val="24"/>
        </w:rPr>
        <w:t xml:space="preserve">Saudi </w:t>
      </w:r>
      <w:r>
        <w:rPr>
          <w:sz w:val="24"/>
        </w:rPr>
        <w:t xml:space="preserve">Arabien, </w:t>
      </w:r>
      <w:r>
        <w:rPr>
          <w:sz w:val="24"/>
        </w:rPr>
        <w:t xml:space="preserve">Bahrain </w:t>
      </w:r>
      <w:r>
        <w:rPr>
          <w:sz w:val="24"/>
        </w:rPr>
        <w:t xml:space="preserve">und </w:t>
      </w:r>
      <w:r>
        <w:rPr>
          <w:sz w:val="24"/>
        </w:rPr>
        <w:t xml:space="preserve">Lateinamerika </w:t>
      </w:r>
      <w:r>
        <w:rPr>
          <w:sz w:val="24"/>
        </w:rPr>
        <w:t xml:space="preserve">zeigen </w:t>
      </w:r>
      <w:r>
        <w:rPr>
          <w:sz w:val="24"/>
        </w:rPr>
        <w:t xml:space="preserve">Werte </w:t>
      </w:r>
      <w:r>
        <w:rPr>
          <w:sz w:val="24"/>
        </w:rPr>
        <w:t xml:space="preserve">von </w:t>
      </w:r>
      <w:r>
        <w:rPr>
          <w:sz w:val="24"/>
        </w:rPr>
        <w:t xml:space="preserve">über </w:t>
      </w:r>
      <w:r>
        <w:rPr>
          <w:sz w:val="24"/>
        </w:rPr>
        <w:t xml:space="preserve">50/100.000 </w:t>
      </w:r>
      <w:r>
        <w:rPr>
          <w:sz w:val="24"/>
        </w:rPr>
        <w:t xml:space="preserve">Ew.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Darstellung </w:t>
      </w:r>
      <w:r>
        <w:rPr>
          <w:sz w:val="24"/>
        </w:rPr>
        <w:t xml:space="preserve">der </w:t>
      </w:r>
      <w:r>
        <w:rPr>
          <w:sz w:val="24"/>
        </w:rPr>
        <w:t xml:space="preserve">Länder </w:t>
      </w:r>
      <w:r>
        <w:rPr>
          <w:sz w:val="24"/>
        </w:rPr>
        <w:t xml:space="preserve">mit </w:t>
      </w:r>
      <w:r>
        <w:rPr>
          <w:sz w:val="24"/>
        </w:rPr>
        <w:t xml:space="preserve">7.000- </w:t>
      </w:r>
      <w:r>
        <w:rPr>
          <w:sz w:val="24"/>
        </w:rPr>
        <w:t xml:space="preserve">70.000 </w:t>
      </w:r>
      <w:r>
        <w:rPr>
          <w:sz w:val="24"/>
        </w:rPr>
        <w:t xml:space="preserve">neuen </w:t>
      </w:r>
      <w:r>
        <w:rPr>
          <w:sz w:val="24"/>
        </w:rPr>
        <w:t xml:space="preserve">Fällen </w:t>
      </w:r>
      <w:r>
        <w:rPr>
          <w:sz w:val="24"/>
        </w:rPr>
        <w:t xml:space="preserve">sieht </w:t>
      </w:r>
      <w:r>
        <w:rPr>
          <w:sz w:val="24"/>
        </w:rPr>
        <w:t xml:space="preserve">man </w:t>
      </w:r>
      <w:r>
        <w:rPr>
          <w:sz w:val="24"/>
        </w:rPr>
        <w:t xml:space="preserve">im </w:t>
      </w:r>
      <w:r>
        <w:rPr>
          <w:sz w:val="24"/>
        </w:rPr>
        <w:t xml:space="preserve">Iran </w:t>
      </w:r>
      <w:r>
        <w:rPr>
          <w:sz w:val="24"/>
        </w:rPr>
        <w:t xml:space="preserve">eine </w:t>
      </w:r>
      <w:r>
        <w:rPr>
          <w:sz w:val="24"/>
        </w:rPr>
        <w:t xml:space="preserve">starke </w:t>
      </w:r>
      <w:r>
        <w:rPr>
          <w:sz w:val="24"/>
        </w:rPr>
        <w:t xml:space="preserve">zweite </w:t>
      </w:r>
      <w:r>
        <w:rPr>
          <w:sz w:val="24"/>
        </w:rPr>
        <w:t xml:space="preserve">Welle. </w:t>
      </w:r>
      <w:r>
        <w:rPr>
          <w:sz w:val="24"/>
        </w:rPr>
        <w:t xml:space="preserve">Die </w:t>
      </w:r>
      <w:r>
        <w:rPr>
          <w:sz w:val="24"/>
        </w:rPr>
        <w:t xml:space="preserve">starke </w:t>
      </w:r>
      <w:r>
        <w:rPr>
          <w:sz w:val="24"/>
        </w:rPr>
        <w:t xml:space="preserve">Zunahme </w:t>
      </w:r>
      <w:r>
        <w:rPr>
          <w:sz w:val="24"/>
        </w:rPr>
        <w:t xml:space="preserve">der </w:t>
      </w:r>
      <w:r>
        <w:rPr>
          <w:sz w:val="24"/>
        </w:rPr>
        <w:t xml:space="preserve">Fallzahlen </w:t>
      </w:r>
      <w:r>
        <w:rPr>
          <w:sz w:val="24"/>
        </w:rPr>
        <w:t xml:space="preserve">in </w:t>
      </w:r>
      <w:r>
        <w:rPr>
          <w:b/>
          <w:color w:val="FF0000"/>
          <w:sz w:val="24"/>
        </w:rPr>
        <w:t xml:space="preserve">Schweden </w:t>
      </w:r>
      <w:r>
        <w:rPr>
          <w:sz w:val="24"/>
        </w:rPr>
        <w:t xml:space="preserve">kommt </w:t>
      </w:r>
      <w:r>
        <w:rPr>
          <w:sz w:val="24"/>
        </w:rPr>
        <w:t xml:space="preserve">laut </w:t>
      </w:r>
      <w:r>
        <w:rPr>
          <w:sz w:val="24"/>
        </w:rPr>
        <w:t xml:space="preserve">diplomatischer </w:t>
      </w:r>
      <w:r>
        <w:rPr>
          <w:sz w:val="24"/>
        </w:rPr>
        <w:t xml:space="preserve">Korrespondenz </w:t>
      </w:r>
      <w:r>
        <w:rPr>
          <w:sz w:val="24"/>
        </w:rPr>
        <w:t xml:space="preserve">durch </w:t>
      </w:r>
      <w:r>
        <w:rPr>
          <w:sz w:val="24"/>
        </w:rPr>
        <w:t xml:space="preserve">mehr </w:t>
      </w:r>
      <w:r>
        <w:rPr>
          <w:sz w:val="24"/>
        </w:rPr>
        <w:t xml:space="preserve">Testungen. </w:t>
      </w:r>
      <w:r>
        <w:rPr>
          <w:sz w:val="24"/>
        </w:rPr>
        <w:t xml:space="preserve">Peking </w:t>
      </w:r>
      <w:r>
        <w:rPr>
          <w:sz w:val="24"/>
        </w:rPr>
        <w:t xml:space="preserve">Cluster: </w:t>
      </w:r>
      <w:r>
        <w:rPr>
          <w:sz w:val="24"/>
        </w:rPr>
        <w:t xml:space="preserve">nach </w:t>
      </w:r>
      <w:r>
        <w:rPr>
          <w:sz w:val="24"/>
        </w:rPr>
        <w:t xml:space="preserve">56 </w:t>
      </w:r>
      <w:r>
        <w:rPr>
          <w:sz w:val="24"/>
        </w:rPr>
        <w:t xml:space="preserve">Tagen </w:t>
      </w:r>
      <w:r>
        <w:rPr>
          <w:sz w:val="24"/>
        </w:rPr>
        <w:t xml:space="preserve">ohne </w:t>
      </w:r>
      <w:r>
        <w:rPr>
          <w:sz w:val="24"/>
        </w:rPr>
        <w:t xml:space="preserve">nun </w:t>
      </w:r>
      <w:r>
        <w:rPr>
          <w:sz w:val="24"/>
        </w:rPr>
        <w:t xml:space="preserve">Fall, </w:t>
      </w:r>
      <w:r>
        <w:rPr>
          <w:sz w:val="24"/>
        </w:rPr>
        <w:t xml:space="preserve">wurden </w:t>
      </w:r>
      <w:r>
        <w:rPr>
          <w:sz w:val="24"/>
        </w:rPr>
        <w:t xml:space="preserve">von </w:t>
      </w:r>
      <w:r>
        <w:rPr>
          <w:sz w:val="24"/>
        </w:rPr>
        <w:t xml:space="preserve">Do-So </w:t>
      </w:r>
      <w:r>
        <w:rPr>
          <w:sz w:val="24"/>
        </w:rPr>
        <w:t xml:space="preserve">77 </w:t>
      </w:r>
      <w:r>
        <w:rPr>
          <w:sz w:val="24"/>
        </w:rPr>
        <w:t xml:space="preserve">symptomatische </w:t>
      </w:r>
      <w:r>
        <w:rPr>
          <w:sz w:val="24"/>
        </w:rPr>
        <w:t xml:space="preserve">laborbestätigte </w:t>
      </w:r>
      <w:r>
        <w:rPr>
          <w:sz w:val="24"/>
        </w:rPr>
        <w:t xml:space="preserve">Fälle </w:t>
      </w:r>
      <w:r>
        <w:rPr>
          <w:sz w:val="24"/>
        </w:rPr>
        <w:t xml:space="preserve">gemeldet. </w:t>
      </w:r>
      <w:r>
        <w:rPr>
          <w:sz w:val="24"/>
        </w:rPr>
        <w:t xml:space="preserve">2 </w:t>
      </w:r>
      <w:r>
        <w:rPr>
          <w:sz w:val="24"/>
        </w:rPr>
        <w:t xml:space="preserve">mit </w:t>
      </w:r>
      <w:r>
        <w:rPr>
          <w:sz w:val="24"/>
        </w:rPr>
        <w:t xml:space="preserve">diesem </w:t>
      </w:r>
      <w:r>
        <w:rPr>
          <w:sz w:val="24"/>
        </w:rPr>
        <w:t xml:space="preserve">Cluster </w:t>
      </w:r>
      <w:r>
        <w:rPr>
          <w:sz w:val="24"/>
        </w:rPr>
        <w:t xml:space="preserve">in </w:t>
      </w:r>
      <w:r>
        <w:rPr>
          <w:sz w:val="24"/>
        </w:rPr>
        <w:t xml:space="preserve">Verbindung </w:t>
      </w:r>
      <w:r>
        <w:rPr>
          <w:sz w:val="24"/>
        </w:rPr>
        <w:t xml:space="preserve">stehende </w:t>
      </w:r>
      <w:r>
        <w:rPr>
          <w:sz w:val="24"/>
        </w:rPr>
        <w:t xml:space="preserve">Fälle </w:t>
      </w:r>
      <w:r>
        <w:rPr>
          <w:sz w:val="24"/>
        </w:rPr>
        <w:t xml:space="preserve">wurden </w:t>
      </w:r>
      <w:r>
        <w:rPr>
          <w:sz w:val="24"/>
        </w:rPr>
        <w:t xml:space="preserve">in </w:t>
      </w:r>
      <w:r>
        <w:rPr>
          <w:sz w:val="24"/>
        </w:rPr>
        <w:t xml:space="preserve">einer </w:t>
      </w:r>
      <w:r>
        <w:rPr>
          <w:sz w:val="24"/>
        </w:rPr>
        <w:t xml:space="preserve">anderen </w:t>
      </w:r>
      <w:r>
        <w:rPr>
          <w:sz w:val="24"/>
        </w:rPr>
        <w:t xml:space="preserve">Provinz </w:t>
      </w:r>
      <w:r>
        <w:rPr>
          <w:sz w:val="24"/>
        </w:rPr>
        <w:t xml:space="preserve">(Liaoning) </w:t>
      </w:r>
      <w:r>
        <w:rPr>
          <w:sz w:val="24"/>
        </w:rPr>
        <w:t xml:space="preserve">entdeckt. </w:t>
      </w:r>
      <w:r>
        <w:rPr>
          <w:sz w:val="24"/>
        </w:rPr>
        <w:t xml:space="preserve">Es </w:t>
      </w:r>
      <w:r>
        <w:rPr>
          <w:sz w:val="24"/>
        </w:rPr>
        <w:t xml:space="preserve">gab </w:t>
      </w:r>
      <w:r>
        <w:rPr>
          <w:sz w:val="24"/>
        </w:rPr>
        <w:t xml:space="preserve">weitere </w:t>
      </w:r>
      <w:r>
        <w:rPr>
          <w:sz w:val="24"/>
        </w:rPr>
        <w:t xml:space="preserve">46 </w:t>
      </w:r>
      <w:r>
        <w:rPr>
          <w:sz w:val="24"/>
        </w:rPr>
        <w:t xml:space="preserve">Fälle </w:t>
      </w:r>
      <w:r>
        <w:rPr>
          <w:sz w:val="24"/>
        </w:rPr>
        <w:t xml:space="preserve">ohne </w:t>
      </w:r>
      <w:r>
        <w:rPr>
          <w:sz w:val="24"/>
        </w:rPr>
        <w:t xml:space="preserve">Symptome. </w:t>
      </w:r>
      <w:r>
        <w:rPr>
          <w:sz w:val="24"/>
        </w:rPr>
        <w:t xml:space="preserve">die </w:t>
      </w:r>
      <w:r>
        <w:rPr>
          <w:sz w:val="24"/>
        </w:rPr>
        <w:t xml:space="preserve">meisten </w:t>
      </w:r>
      <w:r>
        <w:rPr>
          <w:sz w:val="24"/>
        </w:rPr>
        <w:t xml:space="preserve">Fälle </w:t>
      </w:r>
      <w:r>
        <w:rPr>
          <w:sz w:val="24"/>
        </w:rPr>
        <w:t xml:space="preserve">hatten </w:t>
      </w:r>
      <w:r>
        <w:rPr>
          <w:sz w:val="24"/>
        </w:rPr>
        <w:t xml:space="preserve">Verbindung </w:t>
      </w:r>
      <w:r>
        <w:rPr>
          <w:sz w:val="24"/>
        </w:rPr>
        <w:t xml:space="preserve">zum </w:t>
      </w:r>
      <w:r>
        <w:rPr>
          <w:sz w:val="24"/>
        </w:rPr>
        <w:t xml:space="preserve">Xinfadi </w:t>
      </w:r>
      <w:r>
        <w:rPr>
          <w:sz w:val="24"/>
        </w:rPr>
        <w:t xml:space="preserve">Markt </w:t>
      </w:r>
      <w:r>
        <w:rPr>
          <w:sz w:val="24"/>
        </w:rPr>
        <w:t xml:space="preserve">in </w:t>
      </w:r>
      <w:r>
        <w:rPr>
          <w:sz w:val="24"/>
        </w:rPr>
        <w:t xml:space="preserve">Peking. </w:t>
      </w:r>
      <w:r>
        <w:rPr>
          <w:sz w:val="24"/>
        </w:rPr>
        <w:t xml:space="preserve">Maßnahm </w:t>
      </w:r>
    </w:p>
    <w:p>
      <w:r>
        <w:t>*****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hland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bereits </w:t>
      </w:r>
      <w:r>
        <w:rPr>
          <w:sz w:val="24"/>
        </w:rPr>
        <w:t xml:space="preserve">eine </w:t>
      </w:r>
      <w:r>
        <w:rPr>
          <w:sz w:val="24"/>
        </w:rPr>
        <w:t xml:space="preserve">Übersicht </w:t>
      </w:r>
      <w:r>
        <w:rPr>
          <w:sz w:val="24"/>
        </w:rPr>
        <w:t xml:space="preserve">der </w:t>
      </w:r>
      <w:r>
        <w:rPr>
          <w:sz w:val="24"/>
        </w:rPr>
        <w:t xml:space="preserve">verschiedenen </w:t>
      </w:r>
      <w:r>
        <w:rPr>
          <w:sz w:val="24"/>
        </w:rPr>
        <w:t xml:space="preserve">Surveillancesysteme. </w:t>
      </w:r>
      <w:r>
        <w:rPr>
          <w:sz w:val="24"/>
        </w:rPr>
        <w:t xml:space="preserve">Eine </w:t>
      </w:r>
      <w:r>
        <w:rPr>
          <w:sz w:val="24"/>
        </w:rPr>
        <w:t xml:space="preserve">Analyse </w:t>
      </w:r>
      <w:r>
        <w:rPr>
          <w:sz w:val="24"/>
        </w:rPr>
        <w:t xml:space="preserve">der </w:t>
      </w:r>
      <w:r>
        <w:rPr>
          <w:sz w:val="24"/>
        </w:rPr>
        <w:t xml:space="preserve">Auswirkungen </w:t>
      </w:r>
      <w:r>
        <w:rPr>
          <w:sz w:val="24"/>
        </w:rPr>
        <w:t xml:space="preserve">der </w:t>
      </w:r>
      <w:r>
        <w:rPr>
          <w:sz w:val="24"/>
        </w:rPr>
        <w:t xml:space="preserve">Maßnahmen </w:t>
      </w:r>
      <w:r>
        <w:rPr>
          <w:sz w:val="24"/>
        </w:rPr>
        <w:t xml:space="preserve">in </w:t>
      </w:r>
      <w:r>
        <w:rPr>
          <w:sz w:val="24"/>
        </w:rPr>
        <w:t xml:space="preserve">Deutschland </w:t>
      </w:r>
      <w:r>
        <w:rPr>
          <w:sz w:val="24"/>
        </w:rPr>
        <w:t xml:space="preserve">anhand </w:t>
      </w:r>
      <w:r>
        <w:rPr>
          <w:sz w:val="24"/>
        </w:rPr>
        <w:t xml:space="preserve">dieser </w:t>
      </w:r>
      <w:r>
        <w:rPr>
          <w:sz w:val="24"/>
        </w:rPr>
        <w:t xml:space="preserve">Systeme </w:t>
      </w:r>
      <w:r>
        <w:rPr>
          <w:sz w:val="24"/>
        </w:rPr>
        <w:t xml:space="preserve">wäre </w:t>
      </w:r>
      <w:r>
        <w:rPr>
          <w:sz w:val="24"/>
        </w:rPr>
        <w:t xml:space="preserve">sicherlich </w:t>
      </w:r>
      <w:r>
        <w:rPr>
          <w:sz w:val="24"/>
        </w:rPr>
        <w:t xml:space="preserve">auch </w:t>
      </w:r>
      <w:r>
        <w:rPr>
          <w:sz w:val="24"/>
        </w:rPr>
        <w:t xml:space="preserve">interessant.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Alle </w:t>
      </w:r>
      <w:r>
        <w:rPr>
          <w:sz w:val="24"/>
        </w:rPr>
        <w:t xml:space="preserve">Kommunikation </w:t>
      </w:r>
      <w:r>
        <w:rPr>
          <w:sz w:val="24"/>
        </w:rPr>
        <w:t xml:space="preserve">Presse </w:t>
      </w:r>
      <w:r>
        <w:rPr>
          <w:sz w:val="24"/>
        </w:rPr>
        <w:t xml:space="preserve">e </w:t>
      </w:r>
      <w:r>
        <w:rPr>
          <w:sz w:val="24"/>
        </w:rPr>
        <w:t xml:space="preserve">Die </w:t>
      </w:r>
      <w:r>
        <w:rPr>
          <w:sz w:val="24"/>
        </w:rPr>
        <w:t xml:space="preserve">Risikogebiete </w:t>
      </w:r>
      <w:r>
        <w:rPr>
          <w:sz w:val="24"/>
        </w:rPr>
        <w:t xml:space="preserve">wurden </w:t>
      </w:r>
      <w:r>
        <w:rPr>
          <w:sz w:val="24"/>
        </w:rPr>
        <w:t xml:space="preserve">nun </w:t>
      </w:r>
      <w:r>
        <w:rPr>
          <w:sz w:val="24"/>
        </w:rPr>
        <w:t xml:space="preserve">auf </w:t>
      </w:r>
      <w:r>
        <w:rPr>
          <w:sz w:val="24"/>
        </w:rPr>
        <w:t xml:space="preserve">der </w:t>
      </w:r>
      <w:r>
        <w:rPr>
          <w:sz w:val="24"/>
        </w:rPr>
        <w:t xml:space="preserve">RKI-Internetseite </w:t>
      </w:r>
      <w:r>
        <w:rPr>
          <w:sz w:val="24"/>
        </w:rPr>
        <w:t xml:space="preserve">veröffentlicht.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Liste </w:t>
      </w:r>
      <w:r>
        <w:rPr>
          <w:sz w:val="24"/>
        </w:rPr>
        <w:t xml:space="preserve">der </w:t>
      </w:r>
      <w:r>
        <w:rPr>
          <w:sz w:val="24"/>
        </w:rPr>
        <w:t xml:space="preserve">Länder </w:t>
      </w:r>
      <w:r>
        <w:rPr>
          <w:sz w:val="24"/>
        </w:rPr>
        <w:t xml:space="preserve">sind </w:t>
      </w:r>
      <w:r>
        <w:rPr>
          <w:sz w:val="24"/>
        </w:rPr>
        <w:t xml:space="preserve">auch </w:t>
      </w:r>
      <w:r>
        <w:rPr>
          <w:sz w:val="24"/>
        </w:rPr>
        <w:t xml:space="preserve">europäische </w:t>
      </w:r>
      <w:r>
        <w:rPr>
          <w:sz w:val="24"/>
        </w:rPr>
        <w:t xml:space="preserve">Länder </w:t>
      </w:r>
      <w:r>
        <w:rPr>
          <w:sz w:val="24"/>
        </w:rPr>
        <w:t xml:space="preserve">(z.B. </w:t>
      </w:r>
      <w:r>
        <w:rPr>
          <w:b/>
          <w:color w:val="FF0000"/>
          <w:sz w:val="24"/>
        </w:rPr>
        <w:t xml:space="preserve">Schweden) </w:t>
      </w:r>
      <w:r>
        <w:rPr>
          <w:sz w:val="24"/>
        </w:rPr>
        <w:t xml:space="preserve">aufgelistet. </w:t>
      </w:r>
      <w:r>
        <w:rPr>
          <w:sz w:val="24"/>
        </w:rPr>
        <w:t xml:space="preserve">Die </w:t>
      </w:r>
      <w:r>
        <w:rPr>
          <w:sz w:val="24"/>
        </w:rPr>
        <w:t xml:space="preserve">ECDC </w:t>
      </w:r>
      <w:r>
        <w:rPr>
          <w:sz w:val="24"/>
        </w:rPr>
        <w:t xml:space="preserve">Karte </w:t>
      </w:r>
      <w:r>
        <w:rPr>
          <w:sz w:val="24"/>
        </w:rPr>
        <w:t xml:space="preserve">stellt </w:t>
      </w:r>
      <w:r>
        <w:rPr>
          <w:sz w:val="24"/>
        </w:rPr>
        <w:t xml:space="preserve">graphisch </w:t>
      </w:r>
      <w:r>
        <w:rPr>
          <w:sz w:val="24"/>
        </w:rPr>
        <w:t xml:space="preserve">die </w:t>
      </w:r>
      <w:r>
        <w:rPr>
          <w:sz w:val="24"/>
        </w:rPr>
        <w:t xml:space="preserve">Inzidenz </w:t>
      </w:r>
      <w:r>
        <w:rPr>
          <w:sz w:val="24"/>
        </w:rPr>
        <w:t xml:space="preserve">der </w:t>
      </w:r>
      <w:r>
        <w:rPr>
          <w:sz w:val="24"/>
        </w:rPr>
        <w:t xml:space="preserve">letzten </w:t>
      </w:r>
      <w:r>
        <w:rPr>
          <w:sz w:val="24"/>
        </w:rPr>
        <w:t xml:space="preserve">7-Tage </w:t>
      </w:r>
      <w:r>
        <w:rPr>
          <w:sz w:val="24"/>
        </w:rPr>
        <w:t xml:space="preserve">in </w:t>
      </w:r>
      <w:r>
        <w:rPr>
          <w:sz w:val="24"/>
        </w:rPr>
        <w:t xml:space="preserve">Europa </w:t>
      </w:r>
      <w:r>
        <w:rPr>
          <w:sz w:val="24"/>
        </w:rPr>
        <w:t xml:space="preserve">dar. </w:t>
      </w:r>
      <w:r>
        <w:rPr>
          <w:sz w:val="24"/>
        </w:rPr>
        <w:t xml:space="preserve">Es </w:t>
      </w:r>
      <w:r>
        <w:rPr>
          <w:sz w:val="24"/>
        </w:rPr>
        <w:t xml:space="preserve">spricht </w:t>
      </w:r>
      <w:r>
        <w:rPr>
          <w:sz w:val="24"/>
        </w:rPr>
        <w:t xml:space="preserve">nichts </w:t>
      </w:r>
      <w:r>
        <w:rPr>
          <w:sz w:val="24"/>
        </w:rPr>
        <w:t xml:space="preserve">dagegen, </w:t>
      </w:r>
      <w:r>
        <w:rPr>
          <w:sz w:val="24"/>
        </w:rPr>
        <w:t xml:space="preserve">diese </w:t>
      </w:r>
      <w:r>
        <w:rPr>
          <w:sz w:val="24"/>
        </w:rPr>
        <w:t xml:space="preserve">weiterhin </w:t>
      </w:r>
      <w:r>
        <w:rPr>
          <w:sz w:val="24"/>
        </w:rPr>
        <w:t xml:space="preserve">auf </w:t>
      </w:r>
      <w:r>
        <w:rPr>
          <w:sz w:val="24"/>
        </w:rPr>
        <w:t xml:space="preserve">der </w:t>
      </w:r>
      <w:r>
        <w:rPr>
          <w:sz w:val="24"/>
        </w:rPr>
        <w:t xml:space="preserve">RKI </w:t>
      </w:r>
      <w:r>
        <w:rPr>
          <w:sz w:val="24"/>
        </w:rPr>
        <w:t xml:space="preserve">- </w:t>
      </w:r>
      <w:r>
        <w:rPr>
          <w:sz w:val="24"/>
        </w:rPr>
        <w:t xml:space="preserve">Internetseite </w:t>
      </w:r>
      <w:r>
        <w:rPr>
          <w:sz w:val="24"/>
        </w:rPr>
        <w:t xml:space="preserve">beizubehalten. </w:t>
      </w:r>
      <w:r>
        <w:rPr>
          <w:sz w:val="24"/>
        </w:rPr>
        <w:t xml:space="preserve">Sie </w:t>
      </w:r>
      <w:r>
        <w:rPr>
          <w:sz w:val="24"/>
        </w:rPr>
        <w:t xml:space="preserve">muss </w:t>
      </w:r>
      <w:r>
        <w:rPr>
          <w:sz w:val="24"/>
        </w:rPr>
        <w:t xml:space="preserve">nur </w:t>
      </w:r>
      <w:r>
        <w:rPr>
          <w:sz w:val="24"/>
        </w:rPr>
        <w:t xml:space="preserve">regelmäßig </w:t>
      </w:r>
      <w:r>
        <w:rPr>
          <w:sz w:val="24"/>
        </w:rPr>
        <w:t xml:space="preserve">aktualisiert </w:t>
      </w:r>
      <w:r>
        <w:rPr>
          <w:sz w:val="24"/>
        </w:rPr>
        <w:t xml:space="preserve">werden. </w:t>
      </w:r>
      <w:r>
        <w:rPr>
          <w:sz w:val="24"/>
        </w:rPr>
        <w:t xml:space="preserve">e </w:t>
      </w:r>
      <w:r>
        <w:rPr>
          <w:sz w:val="24"/>
        </w:rPr>
        <w:t xml:space="preserve">Dokument </w:t>
      </w:r>
      <w:r>
        <w:rPr>
          <w:sz w:val="24"/>
        </w:rPr>
        <w:t xml:space="preserve">zu </w:t>
      </w:r>
      <w:r>
        <w:rPr>
          <w:sz w:val="24"/>
        </w:rPr>
        <w:t xml:space="preserve">Gemeinschaftsunterkünften: </w:t>
      </w:r>
      <w:r>
        <w:rPr>
          <w:sz w:val="24"/>
        </w:rPr>
        <w:t xml:space="preserve">Das </w:t>
      </w:r>
      <w:r>
        <w:rPr>
          <w:sz w:val="24"/>
        </w:rPr>
        <w:t xml:space="preserve">noch </w:t>
      </w:r>
      <w:r>
        <w:rPr>
          <w:sz w:val="24"/>
        </w:rPr>
        <w:t xml:space="preserve">unveröffentlichte </w:t>
      </w:r>
      <w:r>
        <w:rPr>
          <w:sz w:val="24"/>
        </w:rPr>
        <w:t xml:space="preserve">Dokument </w:t>
      </w:r>
      <w:r>
        <w:rPr>
          <w:sz w:val="24"/>
        </w:rPr>
        <w:t xml:space="preserve">(in </w:t>
      </w:r>
      <w:r>
        <w:rPr>
          <w:sz w:val="24"/>
        </w:rPr>
        <w:t xml:space="preserve">der </w:t>
      </w:r>
      <w:r>
        <w:rPr>
          <w:sz w:val="24"/>
        </w:rPr>
        <w:t xml:space="preserve">Version </w:t>
      </w:r>
      <w:r>
        <w:rPr>
          <w:sz w:val="24"/>
        </w:rPr>
        <w:t xml:space="preserve">07.05.2020, </w:t>
      </w:r>
      <w:r>
        <w:rPr>
          <w:sz w:val="24"/>
        </w:rPr>
        <w:t xml:space="preserve">mit </w:t>
      </w:r>
      <w:r>
        <w:rPr>
          <w:sz w:val="24"/>
        </w:rPr>
        <w:t xml:space="preserve">„Entwurf“ </w:t>
      </w:r>
      <w:r>
        <w:rPr>
          <w:sz w:val="24"/>
        </w:rPr>
        <w:t xml:space="preserve">gekennzeichnet) </w:t>
      </w:r>
      <w:r>
        <w:rPr>
          <w:sz w:val="24"/>
        </w:rPr>
        <w:t xml:space="preserve">ist </w:t>
      </w:r>
      <w:r>
        <w:rPr>
          <w:sz w:val="24"/>
        </w:rPr>
        <w:t xml:space="preserve">im </w:t>
      </w:r>
      <w:r>
        <w:rPr>
          <w:sz w:val="24"/>
        </w:rPr>
        <w:t xml:space="preserve">Internet </w:t>
      </w:r>
      <w:r>
        <w:rPr>
          <w:sz w:val="24"/>
        </w:rPr>
        <w:t xml:space="preserve">aufgetaucht. </w:t>
      </w:r>
    </w:p>
    <w:p>
      <w:r>
        <w:t>*****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bereits </w:t>
      </w:r>
      <w:r>
        <w:rPr>
          <w:sz w:val="24"/>
        </w:rPr>
        <w:t xml:space="preserve">eine </w:t>
      </w:r>
      <w:r>
        <w:rPr>
          <w:sz w:val="24"/>
        </w:rPr>
        <w:t xml:space="preserve">Übersicht </w:t>
      </w:r>
      <w:r>
        <w:rPr>
          <w:sz w:val="24"/>
        </w:rPr>
        <w:t xml:space="preserve">der </w:t>
      </w:r>
      <w:r>
        <w:rPr>
          <w:sz w:val="24"/>
        </w:rPr>
        <w:t xml:space="preserve">verschiedenen </w:t>
      </w:r>
      <w:r>
        <w:rPr>
          <w:sz w:val="24"/>
        </w:rPr>
        <w:t xml:space="preserve">Surveillancesysteme. </w:t>
      </w:r>
      <w:r>
        <w:rPr>
          <w:sz w:val="24"/>
        </w:rPr>
        <w:t xml:space="preserve">Eine </w:t>
      </w:r>
      <w:r>
        <w:rPr>
          <w:sz w:val="24"/>
        </w:rPr>
        <w:t xml:space="preserve">Analyse </w:t>
      </w:r>
      <w:r>
        <w:rPr>
          <w:sz w:val="24"/>
        </w:rPr>
        <w:t xml:space="preserve">der </w:t>
      </w:r>
      <w:r>
        <w:rPr>
          <w:sz w:val="24"/>
        </w:rPr>
        <w:t xml:space="preserve">Auswirkungen </w:t>
      </w:r>
      <w:r>
        <w:rPr>
          <w:sz w:val="24"/>
        </w:rPr>
        <w:t xml:space="preserve">der </w:t>
      </w:r>
      <w:r>
        <w:rPr>
          <w:sz w:val="24"/>
        </w:rPr>
        <w:t xml:space="preserve">Maßnahmen </w:t>
      </w:r>
      <w:r>
        <w:rPr>
          <w:sz w:val="24"/>
        </w:rPr>
        <w:t xml:space="preserve">in </w:t>
      </w:r>
      <w:r>
        <w:rPr>
          <w:sz w:val="24"/>
        </w:rPr>
        <w:t xml:space="preserve">Deutschland </w:t>
      </w:r>
      <w:r>
        <w:rPr>
          <w:sz w:val="24"/>
        </w:rPr>
        <w:t xml:space="preserve">anhand </w:t>
      </w:r>
      <w:r>
        <w:rPr>
          <w:sz w:val="24"/>
        </w:rPr>
        <w:t xml:space="preserve">dieser </w:t>
      </w:r>
      <w:r>
        <w:rPr>
          <w:sz w:val="24"/>
        </w:rPr>
        <w:t xml:space="preserve">Systeme </w:t>
      </w:r>
      <w:r>
        <w:rPr>
          <w:sz w:val="24"/>
        </w:rPr>
        <w:t xml:space="preserve">wäre </w:t>
      </w:r>
      <w:r>
        <w:rPr>
          <w:sz w:val="24"/>
        </w:rPr>
        <w:t xml:space="preserve">sicherlich </w:t>
      </w:r>
      <w:r>
        <w:rPr>
          <w:sz w:val="24"/>
        </w:rPr>
        <w:t xml:space="preserve">auch </w:t>
      </w:r>
      <w:r>
        <w:rPr>
          <w:sz w:val="24"/>
        </w:rPr>
        <w:t xml:space="preserve">interessant. </w:t>
      </w:r>
      <w:r>
        <w:rPr>
          <w:sz w:val="24"/>
        </w:rPr>
        <w:t xml:space="preserve">5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Alle </w:t>
      </w:r>
      <w:r>
        <w:rPr>
          <w:sz w:val="24"/>
        </w:rPr>
        <w:t xml:space="preserve">6 </w:t>
      </w:r>
      <w:r>
        <w:rPr>
          <w:sz w:val="24"/>
        </w:rPr>
        <w:t xml:space="preserve">Kommunikation </w:t>
      </w:r>
      <w:r>
        <w:rPr>
          <w:sz w:val="24"/>
        </w:rPr>
        <w:t xml:space="preserve">Presse </w:t>
      </w:r>
      <w:r>
        <w:rPr>
          <w:sz w:val="24"/>
        </w:rPr>
        <w:t xml:space="preserve">Die </w:t>
      </w:r>
      <w:r>
        <w:rPr>
          <w:sz w:val="24"/>
        </w:rPr>
        <w:t xml:space="preserve">Risikogebiete </w:t>
      </w:r>
      <w:r>
        <w:rPr>
          <w:sz w:val="24"/>
        </w:rPr>
        <w:t xml:space="preserve">wurden </w:t>
      </w:r>
      <w:r>
        <w:rPr>
          <w:sz w:val="24"/>
        </w:rPr>
        <w:t xml:space="preserve">nun </w:t>
      </w:r>
      <w:r>
        <w:rPr>
          <w:sz w:val="24"/>
        </w:rPr>
        <w:t xml:space="preserve">auf </w:t>
      </w:r>
      <w:r>
        <w:rPr>
          <w:sz w:val="24"/>
        </w:rPr>
        <w:t xml:space="preserve">der </w:t>
      </w:r>
      <w:r>
        <w:rPr>
          <w:sz w:val="24"/>
        </w:rPr>
        <w:t xml:space="preserve">RKI-Internetseite </w:t>
      </w:r>
      <w:r>
        <w:rPr>
          <w:sz w:val="24"/>
        </w:rPr>
        <w:t xml:space="preserve">veröffentlicht.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Liste </w:t>
      </w:r>
      <w:r>
        <w:rPr>
          <w:sz w:val="24"/>
        </w:rPr>
        <w:t xml:space="preserve">der </w:t>
      </w:r>
      <w:r>
        <w:rPr>
          <w:sz w:val="24"/>
        </w:rPr>
        <w:t xml:space="preserve">Länder </w:t>
      </w:r>
      <w:r>
        <w:rPr>
          <w:sz w:val="24"/>
        </w:rPr>
        <w:t xml:space="preserve">sind </w:t>
      </w:r>
      <w:r>
        <w:rPr>
          <w:sz w:val="24"/>
        </w:rPr>
        <w:t xml:space="preserve">auch </w:t>
      </w:r>
      <w:r>
        <w:rPr>
          <w:sz w:val="24"/>
        </w:rPr>
        <w:t xml:space="preserve">europäische </w:t>
      </w:r>
      <w:r>
        <w:rPr>
          <w:sz w:val="24"/>
        </w:rPr>
        <w:t xml:space="preserve">Länder </w:t>
      </w:r>
      <w:r>
        <w:rPr>
          <w:sz w:val="24"/>
        </w:rPr>
        <w:t xml:space="preserve">(z.B. </w:t>
      </w:r>
      <w:r>
        <w:rPr>
          <w:b/>
          <w:color w:val="FF0000"/>
          <w:sz w:val="24"/>
        </w:rPr>
        <w:t xml:space="preserve">Schweden) </w:t>
      </w:r>
      <w:r>
        <w:rPr>
          <w:sz w:val="24"/>
        </w:rPr>
        <w:t xml:space="preserve">aufgelistet. </w:t>
      </w:r>
      <w:r>
        <w:rPr>
          <w:sz w:val="24"/>
        </w:rPr>
        <w:t xml:space="preserve">Die </w:t>
      </w:r>
      <w:r>
        <w:rPr>
          <w:sz w:val="24"/>
        </w:rPr>
        <w:t xml:space="preserve">ECDC </w:t>
      </w:r>
      <w:r>
        <w:rPr>
          <w:sz w:val="24"/>
        </w:rPr>
        <w:t xml:space="preserve">Karte </w:t>
      </w:r>
      <w:r>
        <w:rPr>
          <w:sz w:val="24"/>
        </w:rPr>
        <w:t xml:space="preserve">stellt </w:t>
      </w:r>
      <w:r>
        <w:rPr>
          <w:sz w:val="24"/>
        </w:rPr>
        <w:t xml:space="preserve">graphisch </w:t>
      </w:r>
      <w:r>
        <w:rPr>
          <w:sz w:val="24"/>
        </w:rPr>
        <w:t xml:space="preserve">die </w:t>
      </w:r>
      <w:r>
        <w:rPr>
          <w:sz w:val="24"/>
        </w:rPr>
        <w:t xml:space="preserve">Inzidenz </w:t>
      </w:r>
      <w:r>
        <w:rPr>
          <w:sz w:val="24"/>
        </w:rPr>
        <w:t xml:space="preserve">der </w:t>
      </w:r>
      <w:r>
        <w:rPr>
          <w:sz w:val="24"/>
        </w:rPr>
        <w:t xml:space="preserve">letzten </w:t>
      </w:r>
      <w:r>
        <w:rPr>
          <w:sz w:val="24"/>
        </w:rPr>
        <w:t xml:space="preserve">7-Tage </w:t>
      </w:r>
      <w:r>
        <w:rPr>
          <w:sz w:val="24"/>
        </w:rPr>
        <w:t xml:space="preserve">in </w:t>
      </w:r>
      <w:r>
        <w:rPr>
          <w:sz w:val="24"/>
        </w:rPr>
        <w:t xml:space="preserve">Europa </w:t>
      </w:r>
      <w:r>
        <w:rPr>
          <w:sz w:val="24"/>
        </w:rPr>
        <w:t xml:space="preserve">dar. </w:t>
      </w:r>
      <w:r>
        <w:rPr>
          <w:sz w:val="24"/>
        </w:rPr>
        <w:t xml:space="preserve">Es </w:t>
      </w:r>
      <w:r>
        <w:rPr>
          <w:sz w:val="24"/>
        </w:rPr>
        <w:t xml:space="preserve">spricht </w:t>
      </w:r>
      <w:r>
        <w:rPr>
          <w:sz w:val="24"/>
        </w:rPr>
        <w:t xml:space="preserve">nichts </w:t>
      </w:r>
      <w:r>
        <w:rPr>
          <w:sz w:val="24"/>
        </w:rPr>
        <w:t xml:space="preserve">dagegen, </w:t>
      </w:r>
      <w:r>
        <w:rPr>
          <w:sz w:val="24"/>
        </w:rPr>
        <w:t xml:space="preserve">diese </w:t>
      </w:r>
      <w:r>
        <w:rPr>
          <w:sz w:val="24"/>
        </w:rPr>
        <w:t xml:space="preserve">weiterhin </w:t>
      </w:r>
      <w:r>
        <w:rPr>
          <w:sz w:val="24"/>
        </w:rPr>
        <w:t xml:space="preserve">auf </w:t>
      </w:r>
      <w:r>
        <w:rPr>
          <w:sz w:val="24"/>
        </w:rPr>
        <w:t xml:space="preserve">der </w:t>
      </w:r>
      <w:r>
        <w:rPr>
          <w:sz w:val="24"/>
        </w:rPr>
        <w:t xml:space="preserve">RKI </w:t>
      </w:r>
      <w:r>
        <w:rPr>
          <w:sz w:val="24"/>
        </w:rPr>
        <w:t xml:space="preserve">Internetseite </w:t>
      </w:r>
      <w:r>
        <w:rPr>
          <w:sz w:val="24"/>
        </w:rPr>
        <w:t xml:space="preserve">beizubehalten. </w:t>
      </w:r>
      <w:r>
        <w:rPr>
          <w:sz w:val="24"/>
        </w:rPr>
        <w:t xml:space="preserve">Sie </w:t>
      </w:r>
      <w:r>
        <w:rPr>
          <w:sz w:val="24"/>
        </w:rPr>
        <w:t xml:space="preserve">muss </w:t>
      </w:r>
      <w:r>
        <w:rPr>
          <w:sz w:val="24"/>
        </w:rPr>
        <w:t xml:space="preserve">nur </w:t>
      </w:r>
      <w:r>
        <w:rPr>
          <w:sz w:val="24"/>
        </w:rPr>
        <w:t xml:space="preserve">regelmäßig </w:t>
      </w:r>
      <w:r>
        <w:rPr>
          <w:sz w:val="24"/>
        </w:rPr>
        <w:t xml:space="preserve">aktualisiert </w:t>
      </w:r>
      <w:r>
        <w:rPr>
          <w:sz w:val="24"/>
        </w:rPr>
        <w:t xml:space="preserve">werden. </w:t>
      </w:r>
      <w:r>
        <w:rPr>
          <w:sz w:val="24"/>
        </w:rPr>
        <w:t xml:space="preserve">Dokument </w:t>
      </w:r>
      <w:r>
        <w:rPr>
          <w:sz w:val="24"/>
        </w:rPr>
        <w:t xml:space="preserve">zu </w:t>
      </w:r>
      <w:r>
        <w:rPr>
          <w:sz w:val="24"/>
        </w:rPr>
        <w:t xml:space="preserve">Gemeinschaftsunterkünften: </w:t>
      </w:r>
      <w:r>
        <w:rPr>
          <w:sz w:val="24"/>
        </w:rPr>
        <w:t xml:space="preserve">Das </w:t>
      </w:r>
      <w:r>
        <w:rPr>
          <w:sz w:val="24"/>
        </w:rPr>
        <w:t xml:space="preserve">noch </w:t>
      </w:r>
      <w:r>
        <w:rPr>
          <w:sz w:val="24"/>
        </w:rPr>
        <w:t xml:space="preserve">unveröffentlichte </w:t>
      </w:r>
      <w:r>
        <w:rPr>
          <w:sz w:val="24"/>
        </w:rPr>
        <w:t xml:space="preserve">Dokument </w:t>
      </w:r>
      <w:r>
        <w:rPr>
          <w:sz w:val="24"/>
        </w:rPr>
        <w:t xml:space="preserve">(in </w:t>
      </w:r>
      <w:r>
        <w:rPr>
          <w:sz w:val="24"/>
        </w:rPr>
        <w:t xml:space="preserve">der </w:t>
      </w:r>
      <w:r>
        <w:rPr>
          <w:sz w:val="24"/>
        </w:rPr>
        <w:t xml:space="preserve">Version </w:t>
      </w:r>
      <w:r>
        <w:rPr>
          <w:sz w:val="24"/>
        </w:rPr>
        <w:t xml:space="preserve">07.05.2020, </w:t>
      </w:r>
      <w:r>
        <w:rPr>
          <w:sz w:val="24"/>
        </w:rPr>
        <w:t xml:space="preserve">mit </w:t>
      </w:r>
      <w:r>
        <w:rPr>
          <w:sz w:val="24"/>
        </w:rPr>
        <w:t xml:space="preserve">Presse, </w:t>
      </w:r>
      <w:r>
        <w:rPr>
          <w:sz w:val="24"/>
        </w:rPr>
        <w:t xml:space="preserve">alle </w:t>
      </w:r>
      <w:r>
        <w:rPr>
          <w:sz w:val="24"/>
        </w:rPr>
        <w:t xml:space="preserve">7 </w:t>
      </w:r>
      <w:r>
        <w:rPr>
          <w:sz w:val="24"/>
        </w:rPr>
        <w:t xml:space="preserve">Neues </w:t>
      </w:r>
    </w:p>
    <w:p>
      <w:r>
        <w:t>*****</w:t>
      </w:r>
    </w:p>
    <w:p>
      <w:pPr>
        <w:pStyle w:val="Heading1"/>
      </w:pPr>
      <w:r>
        <w:t>194_Ergebnisprotokoll_Krisenstabssitzung_2020-06-17.pdf</w:t>
      </w:r>
    </w:p>
    <w:p>
      <w:r>
        <w:t>Anzahl der Vorkommen von 'Schweden': 3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Trendanalyse </w:t>
      </w:r>
      <w:r>
        <w:rPr>
          <w:sz w:val="24"/>
        </w:rPr>
        <w:t xml:space="preserve">international, </w:t>
      </w:r>
      <w:r>
        <w:rPr>
          <w:sz w:val="24"/>
        </w:rPr>
        <w:t xml:space="preserve">Maßnahmen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Aktuell </w:t>
      </w:r>
      <w:r>
        <w:rPr>
          <w:sz w:val="24"/>
        </w:rPr>
        <w:t xml:space="preserve">weltweit </w:t>
      </w:r>
      <w:r>
        <w:rPr>
          <w:sz w:val="24"/>
        </w:rPr>
        <w:t xml:space="preserve">über </w:t>
      </w:r>
      <w:r>
        <w:rPr>
          <w:sz w:val="24"/>
        </w:rPr>
        <w:t xml:space="preserve">8 </w:t>
      </w:r>
      <w:r>
        <w:rPr>
          <w:sz w:val="24"/>
        </w:rPr>
        <w:t xml:space="preserve">Mio. </w:t>
      </w:r>
      <w:r>
        <w:rPr>
          <w:sz w:val="24"/>
        </w:rPr>
        <w:t xml:space="preserve">Fälle; </w:t>
      </w:r>
      <w:r>
        <w:rPr>
          <w:sz w:val="24"/>
        </w:rPr>
        <w:t xml:space="preserve">436.632 </w:t>
      </w:r>
      <w:r>
        <w:rPr>
          <w:sz w:val="24"/>
        </w:rPr>
        <w:t xml:space="preserve">Todesfälle </w:t>
      </w:r>
      <w:r>
        <w:rPr>
          <w:sz w:val="24"/>
        </w:rPr>
        <w:t xml:space="preserve">(5,7%) </w:t>
      </w:r>
      <w:r>
        <w:rPr>
          <w:sz w:val="24"/>
        </w:rPr>
        <w:t xml:space="preserve">Zu </w:t>
      </w:r>
      <w:r>
        <w:rPr>
          <w:sz w:val="24"/>
        </w:rPr>
        <w:t xml:space="preserve">den </w:t>
      </w:r>
      <w:r>
        <w:rPr>
          <w:sz w:val="24"/>
        </w:rPr>
        <w:t xml:space="preserve">Top </w:t>
      </w:r>
      <w:r>
        <w:rPr>
          <w:sz w:val="24"/>
        </w:rPr>
        <w:t xml:space="preserve">10-Ländern </w:t>
      </w:r>
      <w:r>
        <w:rPr>
          <w:sz w:val="24"/>
        </w:rPr>
        <w:t xml:space="preserve">nach </w:t>
      </w:r>
      <w:r>
        <w:rPr>
          <w:sz w:val="24"/>
        </w:rPr>
        <w:t xml:space="preserve">Anzahl </w:t>
      </w:r>
      <w:r>
        <w:rPr>
          <w:sz w:val="24"/>
        </w:rPr>
        <w:t xml:space="preserve">neuer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letzten </w:t>
      </w:r>
      <w:r>
        <w:rPr>
          <w:sz w:val="24"/>
        </w:rPr>
        <w:t xml:space="preserve">7 </w:t>
      </w:r>
      <w:r>
        <w:rPr>
          <w:sz w:val="24"/>
        </w:rPr>
        <w:t xml:space="preserve">Tagen </w:t>
      </w:r>
      <w:r>
        <w:rPr>
          <w:sz w:val="24"/>
        </w:rPr>
        <w:t xml:space="preserve">gehören </w:t>
      </w:r>
      <w:r>
        <w:rPr>
          <w:sz w:val="24"/>
        </w:rPr>
        <w:t xml:space="preserve">Brasilien, </w:t>
      </w:r>
      <w:r>
        <w:rPr>
          <w:sz w:val="24"/>
        </w:rPr>
        <w:t xml:space="preserve">die </w:t>
      </w:r>
      <w:r>
        <w:rPr>
          <w:sz w:val="24"/>
        </w:rPr>
        <w:t xml:space="preserve">USA </w:t>
      </w:r>
      <w:r>
        <w:rPr>
          <w:sz w:val="24"/>
        </w:rPr>
        <w:t xml:space="preserve">und </w:t>
      </w:r>
      <w:r>
        <w:rPr>
          <w:sz w:val="24"/>
        </w:rPr>
        <w:t xml:space="preserve">Indien </w:t>
      </w:r>
      <w:r>
        <w:rPr>
          <w:sz w:val="24"/>
        </w:rPr>
        <w:t xml:space="preserve">(jeweils </w:t>
      </w:r>
      <w:r>
        <w:rPr>
          <w:sz w:val="24"/>
        </w:rPr>
        <w:t xml:space="preserve">mehr </w:t>
      </w:r>
      <w:r>
        <w:rPr>
          <w:sz w:val="24"/>
        </w:rPr>
        <w:t xml:space="preserve">als </w:t>
      </w:r>
      <w:r>
        <w:rPr>
          <w:sz w:val="24"/>
        </w:rPr>
        <w:t xml:space="preserve">70.000 </w:t>
      </w:r>
      <w:r>
        <w:rPr>
          <w:sz w:val="24"/>
        </w:rPr>
        <w:t xml:space="preserve">neue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letzten </w:t>
      </w:r>
      <w:r>
        <w:rPr>
          <w:sz w:val="24"/>
        </w:rPr>
        <w:t xml:space="preserve">Woche). </w:t>
      </w:r>
      <w:r>
        <w:rPr>
          <w:sz w:val="24"/>
        </w:rPr>
        <w:t xml:space="preserve">Bei </w:t>
      </w:r>
      <w:r>
        <w:rPr>
          <w:sz w:val="24"/>
        </w:rPr>
        <w:t xml:space="preserve">der </w:t>
      </w:r>
      <w:r>
        <w:rPr>
          <w:sz w:val="24"/>
        </w:rPr>
        <w:t xml:space="preserve">7-Tage-Inzidenz </w:t>
      </w:r>
      <w:r>
        <w:rPr>
          <w:sz w:val="24"/>
        </w:rPr>
        <w:t xml:space="preserve">pro </w:t>
      </w:r>
      <w:r>
        <w:rPr>
          <w:sz w:val="24"/>
        </w:rPr>
        <w:t xml:space="preserve">100.000 </w:t>
      </w:r>
      <w:r>
        <w:rPr>
          <w:sz w:val="24"/>
        </w:rPr>
        <w:t xml:space="preserve">Einwohner </w:t>
      </w:r>
      <w:r>
        <w:rPr>
          <w:sz w:val="24"/>
        </w:rPr>
        <w:t xml:space="preserve">stechen </w:t>
      </w:r>
      <w:r>
        <w:rPr>
          <w:sz w:val="24"/>
        </w:rPr>
        <w:t xml:space="preserve">in </w:t>
      </w:r>
      <w:r>
        <w:rPr>
          <w:sz w:val="24"/>
        </w:rPr>
        <w:t xml:space="preserve">Europa </w:t>
      </w:r>
      <w:r>
        <w:rPr>
          <w:sz w:val="24"/>
        </w:rPr>
        <w:t xml:space="preserve">weiterhin </w:t>
      </w:r>
      <w:r>
        <w:rPr>
          <w:b/>
          <w:color w:val="FF0000"/>
          <w:sz w:val="24"/>
        </w:rPr>
        <w:t xml:space="preserve">Schweden </w:t>
      </w:r>
      <w:r>
        <w:rPr>
          <w:sz w:val="24"/>
        </w:rPr>
        <w:t xml:space="preserve">und </w:t>
      </w:r>
      <w:r>
        <w:rPr>
          <w:sz w:val="24"/>
        </w:rPr>
        <w:t xml:space="preserve">Weißrussland </w:t>
      </w:r>
      <w:r>
        <w:rPr>
          <w:sz w:val="24"/>
        </w:rPr>
        <w:t xml:space="preserve">hervor, </w:t>
      </w:r>
      <w:r>
        <w:rPr>
          <w:sz w:val="24"/>
        </w:rPr>
        <w:t xml:space="preserve">außerhalb </w:t>
      </w:r>
      <w:r>
        <w:rPr>
          <w:sz w:val="24"/>
        </w:rPr>
        <w:t xml:space="preserve">Europas </w:t>
      </w:r>
      <w:r>
        <w:rPr>
          <w:sz w:val="24"/>
        </w:rPr>
        <w:t xml:space="preserve">Brasilien, </w:t>
      </w:r>
      <w:r>
        <w:rPr>
          <w:sz w:val="24"/>
        </w:rPr>
        <w:t xml:space="preserve">Chile, </w:t>
      </w:r>
      <w:r>
        <w:rPr>
          <w:sz w:val="24"/>
        </w:rPr>
        <w:t xml:space="preserve">Peru, </w:t>
      </w:r>
      <w:r>
        <w:rPr>
          <w:sz w:val="24"/>
        </w:rPr>
        <w:t xml:space="preserve">Saudi </w:t>
      </w:r>
      <w:r>
        <w:rPr>
          <w:sz w:val="24"/>
        </w:rPr>
        <w:t xml:space="preserve">Arabien </w:t>
      </w:r>
      <w:r>
        <w:rPr>
          <w:sz w:val="24"/>
        </w:rPr>
        <w:t xml:space="preserve">und </w:t>
      </w:r>
      <w:r>
        <w:rPr>
          <w:sz w:val="24"/>
        </w:rPr>
        <w:t xml:space="preserve">Oman. </w:t>
      </w:r>
      <w:r>
        <w:rPr>
          <w:sz w:val="24"/>
        </w:rPr>
        <w:t xml:space="preserve">Europa: </w:t>
      </w:r>
      <w:r>
        <w:rPr>
          <w:sz w:val="24"/>
        </w:rPr>
        <w:t xml:space="preserve">Die </w:t>
      </w:r>
      <w:r>
        <w:rPr>
          <w:sz w:val="24"/>
        </w:rPr>
        <w:t xml:space="preserve">Lage </w:t>
      </w:r>
      <w:r>
        <w:rPr>
          <w:sz w:val="24"/>
        </w:rPr>
        <w:t xml:space="preserve">ist </w:t>
      </w:r>
      <w:r>
        <w:rPr>
          <w:sz w:val="24"/>
        </w:rPr>
        <w:t xml:space="preserve">stabil. </w:t>
      </w:r>
      <w:r>
        <w:rPr>
          <w:sz w:val="24"/>
        </w:rPr>
        <w:t xml:space="preserve">Russland </w:t>
      </w:r>
      <w:r>
        <w:rPr>
          <w:sz w:val="24"/>
        </w:rPr>
        <w:t xml:space="preserve">verzeichnet </w:t>
      </w:r>
      <w:r>
        <w:rPr>
          <w:sz w:val="24"/>
        </w:rPr>
        <w:t xml:space="preserve">jedoch </w:t>
      </w:r>
      <w:r>
        <w:rPr>
          <w:sz w:val="24"/>
        </w:rPr>
        <w:t xml:space="preserve">täglich </w:t>
      </w:r>
      <w:r>
        <w:rPr>
          <w:sz w:val="24"/>
        </w:rPr>
        <w:t xml:space="preserve">mehr </w:t>
      </w:r>
      <w:r>
        <w:rPr>
          <w:sz w:val="24"/>
        </w:rPr>
        <w:t xml:space="preserve">als </w:t>
      </w:r>
      <w:r>
        <w:rPr>
          <w:sz w:val="24"/>
        </w:rPr>
        <w:t xml:space="preserve">8.000 </w:t>
      </w:r>
      <w:r>
        <w:rPr>
          <w:sz w:val="24"/>
        </w:rPr>
        <w:t xml:space="preserve">neue </w:t>
      </w:r>
      <w:r>
        <w:rPr>
          <w:sz w:val="24"/>
        </w:rPr>
        <w:t xml:space="preserve">Fälle. </w:t>
      </w:r>
      <w:r>
        <w:rPr>
          <w:sz w:val="24"/>
        </w:rPr>
        <w:t xml:space="preserve">Die </w:t>
      </w:r>
      <w:r>
        <w:rPr>
          <w:sz w:val="24"/>
        </w:rPr>
        <w:t xml:space="preserve">erste </w:t>
      </w:r>
      <w:r>
        <w:rPr>
          <w:sz w:val="24"/>
        </w:rPr>
        <w:t xml:space="preserve">Infektionswelle </w:t>
      </w:r>
      <w:r>
        <w:rPr>
          <w:sz w:val="24"/>
        </w:rPr>
        <w:t xml:space="preserve">hält </w:t>
      </w:r>
      <w:r>
        <w:rPr>
          <w:sz w:val="24"/>
        </w:rPr>
        <w:t xml:space="preserve">in </w:t>
      </w:r>
      <w:r>
        <w:rPr>
          <w:sz w:val="24"/>
        </w:rPr>
        <w:t xml:space="preserve">Polen </w:t>
      </w:r>
      <w:r>
        <w:rPr>
          <w:sz w:val="24"/>
        </w:rPr>
        <w:t xml:space="preserve">und </w:t>
      </w:r>
      <w:r>
        <w:rPr>
          <w:b/>
          <w:color w:val="FF0000"/>
          <w:sz w:val="24"/>
        </w:rPr>
        <w:t xml:space="preserve">Schweden </w:t>
      </w:r>
      <w:r>
        <w:rPr>
          <w:sz w:val="24"/>
        </w:rPr>
        <w:t xml:space="preserve">weiterhin </w:t>
      </w:r>
      <w:r>
        <w:rPr>
          <w:sz w:val="24"/>
        </w:rPr>
        <w:t xml:space="preserve">an. </w:t>
      </w:r>
      <w:r>
        <w:rPr>
          <w:sz w:val="24"/>
        </w:rPr>
        <w:t xml:space="preserve">Amerika: </w:t>
      </w:r>
      <w:r>
        <w:rPr>
          <w:sz w:val="24"/>
        </w:rPr>
        <w:t xml:space="preserve">Brasilien </w:t>
      </w:r>
      <w:r>
        <w:rPr>
          <w:sz w:val="24"/>
        </w:rPr>
        <w:t xml:space="preserve">verzeichnet </w:t>
      </w:r>
      <w:r>
        <w:rPr>
          <w:sz w:val="24"/>
        </w:rPr>
        <w:t xml:space="preserve">25.000 </w:t>
      </w:r>
      <w:r>
        <w:rPr>
          <w:sz w:val="24"/>
        </w:rPr>
        <w:t xml:space="preserve">bis </w:t>
      </w:r>
      <w:r>
        <w:rPr>
          <w:sz w:val="24"/>
        </w:rPr>
        <w:t xml:space="preserve">30.000 </w:t>
      </w:r>
      <w:r>
        <w:rPr>
          <w:sz w:val="24"/>
        </w:rPr>
        <w:t xml:space="preserve">neue </w:t>
      </w:r>
      <w:r>
        <w:rPr>
          <w:sz w:val="24"/>
        </w:rPr>
        <w:t xml:space="preserve">Fälle </w:t>
      </w:r>
      <w:r>
        <w:rPr>
          <w:sz w:val="24"/>
        </w:rPr>
        <w:t xml:space="preserve">pro </w:t>
      </w:r>
      <w:r>
        <w:rPr>
          <w:sz w:val="24"/>
        </w:rPr>
        <w:t xml:space="preserve">Tag, </w:t>
      </w:r>
      <w:r>
        <w:rPr>
          <w:sz w:val="24"/>
        </w:rPr>
        <w:t xml:space="preserve">während </w:t>
      </w:r>
      <w:r>
        <w:rPr>
          <w:sz w:val="24"/>
        </w:rPr>
        <w:t xml:space="preserve">die </w:t>
      </w:r>
      <w:r>
        <w:rPr>
          <w:sz w:val="24"/>
        </w:rPr>
        <w:t xml:space="preserve">Lage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USA </w:t>
      </w:r>
      <w:r>
        <w:rPr>
          <w:sz w:val="24"/>
        </w:rPr>
        <w:t xml:space="preserve">sich </w:t>
      </w:r>
      <w:r>
        <w:rPr>
          <w:sz w:val="24"/>
        </w:rPr>
        <w:t xml:space="preserve">bei </w:t>
      </w:r>
      <w:r>
        <w:rPr>
          <w:sz w:val="24"/>
        </w:rPr>
        <w:t xml:space="preserve">etwa </w:t>
      </w:r>
      <w:r>
        <w:rPr>
          <w:sz w:val="24"/>
        </w:rPr>
        <w:t xml:space="preserve">20.000 </w:t>
      </w:r>
      <w:r>
        <w:rPr>
          <w:sz w:val="24"/>
        </w:rPr>
        <w:t xml:space="preserve">neuen </w:t>
      </w:r>
      <w:r>
        <w:rPr>
          <w:sz w:val="24"/>
        </w:rPr>
        <w:t xml:space="preserve">Fällen </w:t>
      </w:r>
      <w:r>
        <w:rPr>
          <w:sz w:val="24"/>
        </w:rPr>
        <w:t xml:space="preserve">pro </w:t>
      </w:r>
    </w:p>
    <w:p>
      <w:r>
        <w:t>*****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e </w:t>
      </w:r>
      <w:r>
        <w:rPr>
          <w:sz w:val="24"/>
        </w:rPr>
        <w:t xml:space="preserve">USA </w:t>
      </w:r>
      <w:r>
        <w:rPr>
          <w:sz w:val="24"/>
        </w:rPr>
        <w:t xml:space="preserve">und </w:t>
      </w:r>
      <w:r>
        <w:rPr>
          <w:sz w:val="24"/>
        </w:rPr>
        <w:t xml:space="preserve">Indien </w:t>
      </w:r>
      <w:r>
        <w:rPr>
          <w:sz w:val="24"/>
        </w:rPr>
        <w:t xml:space="preserve">(jeweils </w:t>
      </w:r>
      <w:r>
        <w:rPr>
          <w:sz w:val="24"/>
        </w:rPr>
        <w:t xml:space="preserve">mehr </w:t>
      </w:r>
      <w:r>
        <w:rPr>
          <w:sz w:val="24"/>
        </w:rPr>
        <w:t xml:space="preserve">als </w:t>
      </w:r>
      <w:r>
        <w:rPr>
          <w:sz w:val="24"/>
        </w:rPr>
        <w:t xml:space="preserve">70.000 </w:t>
      </w:r>
      <w:r>
        <w:rPr>
          <w:sz w:val="24"/>
        </w:rPr>
        <w:t xml:space="preserve">neue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letzten </w:t>
      </w:r>
      <w:r>
        <w:rPr>
          <w:sz w:val="24"/>
        </w:rPr>
        <w:t xml:space="preserve">Woche). </w:t>
      </w:r>
      <w:r>
        <w:rPr>
          <w:sz w:val="24"/>
        </w:rPr>
        <w:t xml:space="preserve">Bei </w:t>
      </w:r>
      <w:r>
        <w:rPr>
          <w:sz w:val="24"/>
        </w:rPr>
        <w:t xml:space="preserve">der </w:t>
      </w:r>
      <w:r>
        <w:rPr>
          <w:sz w:val="24"/>
        </w:rPr>
        <w:t xml:space="preserve">7-Tage-Inzidenz </w:t>
      </w:r>
      <w:r>
        <w:rPr>
          <w:sz w:val="24"/>
        </w:rPr>
        <w:t xml:space="preserve">pro </w:t>
      </w:r>
      <w:r>
        <w:rPr>
          <w:sz w:val="24"/>
        </w:rPr>
        <w:t xml:space="preserve">100.000 </w:t>
      </w:r>
      <w:r>
        <w:rPr>
          <w:sz w:val="24"/>
        </w:rPr>
        <w:t xml:space="preserve">Einwohner </w:t>
      </w:r>
      <w:r>
        <w:rPr>
          <w:sz w:val="24"/>
        </w:rPr>
        <w:t xml:space="preserve">stechen </w:t>
      </w:r>
      <w:r>
        <w:rPr>
          <w:sz w:val="24"/>
        </w:rPr>
        <w:t xml:space="preserve">in </w:t>
      </w:r>
      <w:r>
        <w:rPr>
          <w:sz w:val="24"/>
        </w:rPr>
        <w:t xml:space="preserve">Europa </w:t>
      </w:r>
      <w:r>
        <w:rPr>
          <w:sz w:val="24"/>
        </w:rPr>
        <w:t xml:space="preserve">weiterhin </w:t>
      </w:r>
      <w:r>
        <w:rPr>
          <w:b/>
          <w:color w:val="FF0000"/>
          <w:sz w:val="24"/>
        </w:rPr>
        <w:t xml:space="preserve">Schweden </w:t>
      </w:r>
      <w:r>
        <w:rPr>
          <w:sz w:val="24"/>
        </w:rPr>
        <w:t xml:space="preserve">und </w:t>
      </w:r>
      <w:r>
        <w:rPr>
          <w:sz w:val="24"/>
        </w:rPr>
        <w:t xml:space="preserve">Weißrussland </w:t>
      </w:r>
      <w:r>
        <w:rPr>
          <w:sz w:val="24"/>
        </w:rPr>
        <w:t xml:space="preserve">hervor, </w:t>
      </w:r>
      <w:r>
        <w:rPr>
          <w:sz w:val="24"/>
        </w:rPr>
        <w:t xml:space="preserve">außerhalb </w:t>
      </w:r>
      <w:r>
        <w:rPr>
          <w:sz w:val="24"/>
        </w:rPr>
        <w:t xml:space="preserve">Europas </w:t>
      </w:r>
      <w:r>
        <w:rPr>
          <w:sz w:val="24"/>
        </w:rPr>
        <w:t xml:space="preserve">Brasilien, </w:t>
      </w:r>
      <w:r>
        <w:rPr>
          <w:sz w:val="24"/>
        </w:rPr>
        <w:t xml:space="preserve">Chile, </w:t>
      </w:r>
      <w:r>
        <w:rPr>
          <w:sz w:val="24"/>
        </w:rPr>
        <w:t xml:space="preserve">Peru, </w:t>
      </w:r>
      <w:r>
        <w:rPr>
          <w:sz w:val="24"/>
        </w:rPr>
        <w:t xml:space="preserve">Saudi </w:t>
      </w:r>
      <w:r>
        <w:rPr>
          <w:sz w:val="24"/>
        </w:rPr>
        <w:t xml:space="preserve">Arabien </w:t>
      </w:r>
      <w:r>
        <w:rPr>
          <w:sz w:val="24"/>
        </w:rPr>
        <w:t xml:space="preserve">und </w:t>
      </w:r>
      <w:r>
        <w:rPr>
          <w:sz w:val="24"/>
        </w:rPr>
        <w:t xml:space="preserve">Oman. </w:t>
      </w:r>
      <w:r>
        <w:rPr>
          <w:sz w:val="24"/>
        </w:rPr>
        <w:t xml:space="preserve">Europa: </w:t>
      </w:r>
      <w:r>
        <w:rPr>
          <w:sz w:val="24"/>
        </w:rPr>
        <w:t xml:space="preserve">Die </w:t>
      </w:r>
      <w:r>
        <w:rPr>
          <w:sz w:val="24"/>
        </w:rPr>
        <w:t xml:space="preserve">Lage </w:t>
      </w:r>
      <w:r>
        <w:rPr>
          <w:sz w:val="24"/>
        </w:rPr>
        <w:t xml:space="preserve">ist </w:t>
      </w:r>
      <w:r>
        <w:rPr>
          <w:sz w:val="24"/>
        </w:rPr>
        <w:t xml:space="preserve">stabil. </w:t>
      </w:r>
      <w:r>
        <w:rPr>
          <w:sz w:val="24"/>
        </w:rPr>
        <w:t xml:space="preserve">Russland </w:t>
      </w:r>
      <w:r>
        <w:rPr>
          <w:sz w:val="24"/>
        </w:rPr>
        <w:t xml:space="preserve">verzeichnet </w:t>
      </w:r>
      <w:r>
        <w:rPr>
          <w:sz w:val="24"/>
        </w:rPr>
        <w:t xml:space="preserve">jedoch </w:t>
      </w:r>
      <w:r>
        <w:rPr>
          <w:sz w:val="24"/>
        </w:rPr>
        <w:t xml:space="preserve">täglich </w:t>
      </w:r>
      <w:r>
        <w:rPr>
          <w:sz w:val="24"/>
        </w:rPr>
        <w:t xml:space="preserve">mehr </w:t>
      </w:r>
      <w:r>
        <w:rPr>
          <w:sz w:val="24"/>
        </w:rPr>
        <w:t xml:space="preserve">als </w:t>
      </w:r>
      <w:r>
        <w:rPr>
          <w:sz w:val="24"/>
        </w:rPr>
        <w:t xml:space="preserve">8.000 </w:t>
      </w:r>
      <w:r>
        <w:rPr>
          <w:sz w:val="24"/>
        </w:rPr>
        <w:t xml:space="preserve">neue </w:t>
      </w:r>
      <w:r>
        <w:rPr>
          <w:sz w:val="24"/>
        </w:rPr>
        <w:t xml:space="preserve">Fälle. </w:t>
      </w:r>
      <w:r>
        <w:rPr>
          <w:sz w:val="24"/>
        </w:rPr>
        <w:t xml:space="preserve">Die </w:t>
      </w:r>
      <w:r>
        <w:rPr>
          <w:sz w:val="24"/>
        </w:rPr>
        <w:t xml:space="preserve">erste </w:t>
      </w:r>
      <w:r>
        <w:rPr>
          <w:sz w:val="24"/>
        </w:rPr>
        <w:t xml:space="preserve">Infektionswelle </w:t>
      </w:r>
      <w:r>
        <w:rPr>
          <w:sz w:val="24"/>
        </w:rPr>
        <w:t xml:space="preserve">hält </w:t>
      </w:r>
      <w:r>
        <w:rPr>
          <w:sz w:val="24"/>
        </w:rPr>
        <w:t xml:space="preserve">in </w:t>
      </w:r>
      <w:r>
        <w:rPr>
          <w:sz w:val="24"/>
        </w:rPr>
        <w:t xml:space="preserve">Polen </w:t>
      </w:r>
      <w:r>
        <w:rPr>
          <w:sz w:val="24"/>
        </w:rPr>
        <w:t xml:space="preserve">und </w:t>
      </w:r>
      <w:r>
        <w:rPr>
          <w:b/>
          <w:color w:val="FF0000"/>
          <w:sz w:val="24"/>
        </w:rPr>
        <w:t xml:space="preserve">Schweden </w:t>
      </w:r>
      <w:r>
        <w:rPr>
          <w:sz w:val="24"/>
        </w:rPr>
        <w:t xml:space="preserve">weiterhin </w:t>
      </w:r>
      <w:r>
        <w:rPr>
          <w:sz w:val="24"/>
        </w:rPr>
        <w:t xml:space="preserve">an. </w:t>
      </w:r>
      <w:r>
        <w:rPr>
          <w:sz w:val="24"/>
        </w:rPr>
        <w:t xml:space="preserve">Amerika: </w:t>
      </w:r>
      <w:r>
        <w:rPr>
          <w:sz w:val="24"/>
        </w:rPr>
        <w:t xml:space="preserve">Brasilien </w:t>
      </w:r>
      <w:r>
        <w:rPr>
          <w:sz w:val="24"/>
        </w:rPr>
        <w:t xml:space="preserve">verzeichnet </w:t>
      </w:r>
      <w:r>
        <w:rPr>
          <w:sz w:val="24"/>
        </w:rPr>
        <w:t xml:space="preserve">25.000 </w:t>
      </w:r>
      <w:r>
        <w:rPr>
          <w:sz w:val="24"/>
        </w:rPr>
        <w:t xml:space="preserve">bis </w:t>
      </w:r>
      <w:r>
        <w:rPr>
          <w:sz w:val="24"/>
        </w:rPr>
        <w:t xml:space="preserve">30.000 </w:t>
      </w:r>
      <w:r>
        <w:rPr>
          <w:sz w:val="24"/>
        </w:rPr>
        <w:t xml:space="preserve">neue </w:t>
      </w:r>
      <w:r>
        <w:rPr>
          <w:sz w:val="24"/>
        </w:rPr>
        <w:t xml:space="preserve">Fälle </w:t>
      </w:r>
      <w:r>
        <w:rPr>
          <w:sz w:val="24"/>
        </w:rPr>
        <w:t xml:space="preserve">pro </w:t>
      </w:r>
      <w:r>
        <w:rPr>
          <w:sz w:val="24"/>
        </w:rPr>
        <w:t xml:space="preserve">Tag, </w:t>
      </w:r>
      <w:r>
        <w:rPr>
          <w:sz w:val="24"/>
        </w:rPr>
        <w:t xml:space="preserve">während </w:t>
      </w:r>
      <w:r>
        <w:rPr>
          <w:sz w:val="24"/>
        </w:rPr>
        <w:t xml:space="preserve">die </w:t>
      </w:r>
      <w:r>
        <w:rPr>
          <w:sz w:val="24"/>
        </w:rPr>
        <w:t xml:space="preserve">Lage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USA </w:t>
      </w:r>
      <w:r>
        <w:rPr>
          <w:sz w:val="24"/>
        </w:rPr>
        <w:t xml:space="preserve">sich </w:t>
      </w:r>
      <w:r>
        <w:rPr>
          <w:sz w:val="24"/>
        </w:rPr>
        <w:t xml:space="preserve">bei </w:t>
      </w:r>
      <w:r>
        <w:rPr>
          <w:sz w:val="24"/>
        </w:rPr>
        <w:t xml:space="preserve">etwa </w:t>
      </w:r>
      <w:r>
        <w:rPr>
          <w:sz w:val="24"/>
        </w:rPr>
        <w:t xml:space="preserve">20.000 </w:t>
      </w:r>
      <w:r>
        <w:rPr>
          <w:sz w:val="24"/>
        </w:rPr>
        <w:t xml:space="preserve">neuen </w:t>
      </w:r>
      <w:r>
        <w:rPr>
          <w:sz w:val="24"/>
        </w:rPr>
        <w:t xml:space="preserve">Fällen </w:t>
      </w:r>
      <w:r>
        <w:rPr>
          <w:sz w:val="24"/>
        </w:rPr>
        <w:t xml:space="preserve">pro </w:t>
      </w:r>
      <w:r>
        <w:rPr>
          <w:sz w:val="24"/>
        </w:rPr>
        <w:t xml:space="preserve">Tag </w:t>
      </w:r>
      <w:r>
        <w:rPr>
          <w:sz w:val="24"/>
        </w:rPr>
        <w:t xml:space="preserve">zu </w:t>
      </w:r>
      <w:r>
        <w:rPr>
          <w:sz w:val="24"/>
        </w:rPr>
        <w:t xml:space="preserve">stabilisieren </w:t>
      </w:r>
      <w:r>
        <w:rPr>
          <w:sz w:val="24"/>
        </w:rPr>
        <w:t xml:space="preserve">scheint. </w:t>
      </w:r>
      <w:r>
        <w:rPr>
          <w:sz w:val="24"/>
        </w:rPr>
        <w:t xml:space="preserve">USA </w:t>
      </w:r>
      <w:r>
        <w:rPr>
          <w:sz w:val="24"/>
        </w:rPr>
        <w:t xml:space="preserve">und </w:t>
      </w:r>
      <w:r>
        <w:rPr>
          <w:sz w:val="24"/>
        </w:rPr>
        <w:t xml:space="preserve">Brasilien </w:t>
      </w:r>
      <w:r>
        <w:rPr>
          <w:sz w:val="24"/>
        </w:rPr>
        <w:t xml:space="preserve">führen </w:t>
      </w:r>
      <w:r>
        <w:rPr>
          <w:sz w:val="24"/>
        </w:rPr>
        <w:t xml:space="preserve">hinsichtlich </w:t>
      </w:r>
      <w:r>
        <w:rPr>
          <w:sz w:val="24"/>
        </w:rPr>
        <w:t xml:space="preserve">der </w:t>
      </w:r>
      <w:r>
        <w:rPr>
          <w:sz w:val="24"/>
        </w:rPr>
        <w:t xml:space="preserve">Anzahl </w:t>
      </w:r>
      <w:r>
        <w:rPr>
          <w:sz w:val="24"/>
        </w:rPr>
        <w:t xml:space="preserve">der </w:t>
      </w:r>
      <w:r>
        <w:rPr>
          <w:sz w:val="24"/>
        </w:rPr>
        <w:t xml:space="preserve">Todesfälle </w:t>
      </w:r>
      <w:r>
        <w:rPr>
          <w:sz w:val="24"/>
        </w:rPr>
        <w:t xml:space="preserve">weltweit. </w:t>
      </w:r>
      <w:r>
        <w:rPr>
          <w:sz w:val="24"/>
        </w:rPr>
        <w:t xml:space="preserve">Asien: </w:t>
      </w:r>
      <w:r>
        <w:rPr>
          <w:sz w:val="24"/>
        </w:rPr>
        <w:t xml:space="preserve">Indien </w:t>
      </w:r>
      <w:r>
        <w:rPr>
          <w:sz w:val="24"/>
        </w:rPr>
        <w:t xml:space="preserve">und </w:t>
      </w:r>
      <w:r>
        <w:rPr>
          <w:sz w:val="24"/>
        </w:rPr>
        <w:t xml:space="preserve">Pakistan </w:t>
      </w:r>
      <w:r>
        <w:rPr>
          <w:sz w:val="24"/>
        </w:rPr>
        <w:t xml:space="preserve">sind </w:t>
      </w:r>
      <w:r>
        <w:rPr>
          <w:sz w:val="24"/>
        </w:rPr>
        <w:t xml:space="preserve">stark </w:t>
      </w:r>
      <w:r>
        <w:rPr>
          <w:sz w:val="24"/>
        </w:rPr>
        <w:t xml:space="preserve">betroffen, </w:t>
      </w:r>
      <w:r>
        <w:rPr>
          <w:sz w:val="24"/>
        </w:rPr>
        <w:t xml:space="preserve">wobei </w:t>
      </w:r>
      <w:r>
        <w:rPr>
          <w:sz w:val="24"/>
        </w:rPr>
        <w:t xml:space="preserve">Indien </w:t>
      </w:r>
      <w:r>
        <w:rPr>
          <w:sz w:val="24"/>
        </w:rPr>
        <w:t xml:space="preserve">seit </w:t>
      </w:r>
      <w:r>
        <w:rPr>
          <w:sz w:val="24"/>
        </w:rPr>
        <w:t xml:space="preserve">der </w:t>
      </w:r>
      <w:r>
        <w:rPr>
          <w:sz w:val="24"/>
        </w:rPr>
        <w:t xml:space="preserve">Lockerung </w:t>
      </w:r>
      <w:r>
        <w:rPr>
          <w:sz w:val="24"/>
        </w:rPr>
        <w:t xml:space="preserve">der </w:t>
      </w:r>
      <w:r>
        <w:rPr>
          <w:sz w:val="24"/>
        </w:rPr>
        <w:t xml:space="preserve">Maßnahmen </w:t>
      </w:r>
      <w:r>
        <w:rPr>
          <w:sz w:val="24"/>
        </w:rPr>
        <w:t xml:space="preserve">bis </w:t>
      </w:r>
      <w:r>
        <w:rPr>
          <w:sz w:val="24"/>
        </w:rPr>
        <w:t xml:space="preserve">zu </w:t>
      </w:r>
      <w:r>
        <w:rPr>
          <w:sz w:val="24"/>
        </w:rPr>
        <w:t xml:space="preserve">10.000 </w:t>
      </w:r>
      <w:r>
        <w:rPr>
          <w:sz w:val="24"/>
        </w:rPr>
        <w:t xml:space="preserve">neue </w:t>
      </w:r>
      <w:r>
        <w:rPr>
          <w:sz w:val="24"/>
        </w:rPr>
        <w:t xml:space="preserve">Fälle </w:t>
      </w:r>
      <w:r>
        <w:rPr>
          <w:sz w:val="24"/>
        </w:rPr>
        <w:t xml:space="preserve">pro </w:t>
      </w:r>
      <w:r>
        <w:rPr>
          <w:sz w:val="24"/>
        </w:rPr>
        <w:t xml:space="preserve">Tag </w:t>
      </w:r>
      <w:r>
        <w:rPr>
          <w:sz w:val="24"/>
        </w:rPr>
        <w:t xml:space="preserve">melde </w:t>
      </w:r>
    </w:p>
    <w:p>
      <w:r>
        <w:t>*****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3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Es </w:t>
      </w:r>
      <w:r>
        <w:rPr>
          <w:sz w:val="24"/>
        </w:rPr>
        <w:t xml:space="preserve">wird </w:t>
      </w:r>
      <w:r>
        <w:rPr>
          <w:sz w:val="24"/>
        </w:rPr>
        <w:t xml:space="preserve">angeregt, </w:t>
      </w:r>
      <w:r>
        <w:rPr>
          <w:sz w:val="24"/>
        </w:rPr>
        <w:t xml:space="preserve">dass </w:t>
      </w:r>
      <w:r>
        <w:rPr>
          <w:sz w:val="24"/>
        </w:rPr>
        <w:t xml:space="preserve">die </w:t>
      </w:r>
      <w:r>
        <w:rPr>
          <w:sz w:val="24"/>
        </w:rPr>
        <w:t xml:space="preserve">Lage </w:t>
      </w:r>
      <w:r>
        <w:rPr>
          <w:sz w:val="24"/>
        </w:rPr>
        <w:t xml:space="preserve">in </w:t>
      </w:r>
      <w:r>
        <w:rPr>
          <w:b/>
          <w:color w:val="FF0000"/>
          <w:sz w:val="24"/>
        </w:rPr>
        <w:t xml:space="preserve">Schweden </w:t>
      </w:r>
      <w:r>
        <w:rPr>
          <w:sz w:val="24"/>
        </w:rPr>
        <w:t xml:space="preserve">(zunehmende </w:t>
      </w:r>
      <w:r>
        <w:rPr>
          <w:sz w:val="24"/>
        </w:rPr>
        <w:t xml:space="preserve">Fallzahlen, </w:t>
      </w:r>
      <w:r>
        <w:rPr>
          <w:sz w:val="24"/>
        </w:rPr>
        <w:t xml:space="preserve">aber </w:t>
      </w:r>
      <w:r>
        <w:rPr>
          <w:sz w:val="24"/>
        </w:rPr>
        <w:t xml:space="preserve">abnehmende </w:t>
      </w:r>
      <w:r>
        <w:rPr>
          <w:sz w:val="24"/>
        </w:rPr>
        <w:t xml:space="preserve">Todesfälle, </w:t>
      </w:r>
      <w:r>
        <w:rPr>
          <w:sz w:val="24"/>
        </w:rPr>
        <w:t xml:space="preserve">Vergleich </w:t>
      </w:r>
      <w:r>
        <w:rPr>
          <w:sz w:val="24"/>
        </w:rPr>
        <w:t xml:space="preserve">der </w:t>
      </w:r>
      <w:r>
        <w:rPr>
          <w:sz w:val="24"/>
        </w:rPr>
        <w:t xml:space="preserve">Maßnahmen)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nächsten </w:t>
      </w:r>
      <w:r>
        <w:rPr>
          <w:sz w:val="24"/>
        </w:rPr>
        <w:t xml:space="preserve">Krisenstabssitzung </w:t>
      </w:r>
      <w:r>
        <w:rPr>
          <w:sz w:val="24"/>
        </w:rPr>
        <w:t xml:space="preserve">näher </w:t>
      </w:r>
      <w:r>
        <w:rPr>
          <w:sz w:val="24"/>
        </w:rPr>
        <w:t xml:space="preserve">beleuchtet </w:t>
      </w:r>
      <w:r>
        <w:rPr>
          <w:sz w:val="24"/>
        </w:rPr>
        <w:t xml:space="preserve">wird. </w:t>
      </w:r>
      <w:r>
        <w:rPr>
          <w:sz w:val="24"/>
        </w:rPr>
        <w:t xml:space="preserve">Der </w:t>
      </w:r>
      <w:r>
        <w:rPr>
          <w:sz w:val="24"/>
        </w:rPr>
        <w:t xml:space="preserve">Anstieg </w:t>
      </w:r>
      <w:r>
        <w:rPr>
          <w:sz w:val="24"/>
        </w:rPr>
        <w:t xml:space="preserve">an </w:t>
      </w:r>
      <w:r>
        <w:rPr>
          <w:sz w:val="24"/>
        </w:rPr>
        <w:t xml:space="preserve">Testungen </w:t>
      </w:r>
      <w:r>
        <w:rPr>
          <w:sz w:val="24"/>
        </w:rPr>
        <w:t xml:space="preserve">spielt </w:t>
      </w:r>
      <w:r>
        <w:rPr>
          <w:sz w:val="24"/>
        </w:rPr>
        <w:t xml:space="preserve">eine </w:t>
      </w:r>
      <w:r>
        <w:rPr>
          <w:sz w:val="24"/>
        </w:rPr>
        <w:t xml:space="preserve">Rolle. </w:t>
      </w:r>
      <w:r>
        <w:rPr>
          <w:sz w:val="24"/>
        </w:rPr>
        <w:t xml:space="preserve">National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187.184 </w:t>
      </w:r>
      <w:r>
        <w:rPr>
          <w:sz w:val="24"/>
        </w:rPr>
        <w:t xml:space="preserve">(+345), </w:t>
      </w:r>
      <w:r>
        <w:rPr>
          <w:sz w:val="24"/>
        </w:rPr>
        <w:t xml:space="preserve">davon </w:t>
      </w:r>
      <w:r>
        <w:rPr>
          <w:sz w:val="24"/>
        </w:rPr>
        <w:t xml:space="preserve">8.830 </w:t>
      </w:r>
      <w:r>
        <w:rPr>
          <w:sz w:val="24"/>
        </w:rPr>
        <w:t xml:space="preserve">(4,7%) </w:t>
      </w:r>
      <w:r>
        <w:rPr>
          <w:sz w:val="24"/>
        </w:rPr>
        <w:t xml:space="preserve">Todesfälle </w:t>
      </w:r>
      <w:r>
        <w:rPr>
          <w:sz w:val="24"/>
        </w:rPr>
        <w:t xml:space="preserve">(+30), </w:t>
      </w:r>
      <w:r>
        <w:rPr>
          <w:sz w:val="24"/>
        </w:rPr>
        <w:t xml:space="preserve">Inzidenz </w:t>
      </w:r>
      <w:r>
        <w:rPr>
          <w:sz w:val="24"/>
        </w:rPr>
        <w:t xml:space="preserve">225/100.000 </w:t>
      </w:r>
      <w:r>
        <w:rPr>
          <w:sz w:val="24"/>
        </w:rPr>
        <w:t xml:space="preserve">Einw., </w:t>
      </w:r>
      <w:r>
        <w:rPr>
          <w:sz w:val="24"/>
        </w:rPr>
        <w:t xml:space="preserve">ca. </w:t>
      </w:r>
      <w:r>
        <w:rPr>
          <w:sz w:val="24"/>
        </w:rPr>
        <w:t xml:space="preserve">173.600 </w:t>
      </w:r>
      <w:r>
        <w:rPr>
          <w:sz w:val="24"/>
        </w:rPr>
        <w:t xml:space="preserve">Genesene, </w:t>
      </w:r>
      <w:r>
        <w:rPr>
          <w:sz w:val="24"/>
        </w:rPr>
        <w:t xml:space="preserve">Schätzung </w:t>
      </w:r>
      <w:r>
        <w:rPr>
          <w:sz w:val="24"/>
        </w:rPr>
        <w:t xml:space="preserve">der </w:t>
      </w:r>
      <w:r>
        <w:rPr>
          <w:sz w:val="24"/>
        </w:rPr>
        <w:t xml:space="preserve">Reproduktionsza </w:t>
      </w:r>
    </w:p>
    <w:p>
      <w:r>
        <w:t>*****</w:t>
      </w:r>
    </w:p>
    <w:p>
      <w:pPr>
        <w:pStyle w:val="Heading1"/>
      </w:pPr>
      <w:r>
        <w:t>196_Ergebnisprotokoll_Krisenstabssitzung_2020-06-19.pdf</w:t>
      </w:r>
    </w:p>
    <w:p>
      <w:r>
        <w:t>Anzahl der Vorkommen von 'Schweden': 2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lle/ </w:t>
      </w:r>
      <w:r>
        <w:rPr>
          <w:sz w:val="24"/>
        </w:rPr>
        <w:t xml:space="preserve">letzte </w:t>
      </w:r>
      <w:r>
        <w:rPr>
          <w:sz w:val="24"/>
        </w:rPr>
        <w:t xml:space="preserve">7 </w:t>
      </w:r>
      <w:r>
        <w:rPr>
          <w:sz w:val="24"/>
        </w:rPr>
        <w:t xml:space="preserve">Tage, </w:t>
      </w:r>
      <w:r>
        <w:rPr>
          <w:sz w:val="24"/>
        </w:rPr>
        <w:t xml:space="preserve">&gt;8 </w:t>
      </w:r>
      <w:r>
        <w:rPr>
          <w:sz w:val="24"/>
        </w:rPr>
        <w:t xml:space="preserve">Mio. </w:t>
      </w:r>
      <w:r>
        <w:rPr>
          <w:sz w:val="24"/>
        </w:rPr>
        <w:t xml:space="preserve">Fälle, </w:t>
      </w:r>
      <w:r>
        <w:rPr>
          <w:sz w:val="24"/>
        </w:rPr>
        <w:t xml:space="preserve">Top </w:t>
      </w:r>
      <w:r>
        <w:rPr>
          <w:sz w:val="24"/>
        </w:rPr>
        <w:t xml:space="preserve">3 </w:t>
      </w:r>
      <w:r>
        <w:rPr>
          <w:sz w:val="24"/>
        </w:rPr>
        <w:t xml:space="preserve">Brasilien, </w:t>
      </w:r>
      <w:r>
        <w:rPr>
          <w:sz w:val="24"/>
        </w:rPr>
        <w:t xml:space="preserve">USA, </w:t>
      </w:r>
      <w:r>
        <w:rPr>
          <w:sz w:val="24"/>
        </w:rPr>
        <w:t xml:space="preserve">Indien </w:t>
      </w:r>
      <w:r>
        <w:rPr>
          <w:sz w:val="24"/>
        </w:rPr>
        <w:t xml:space="preserve">Chile: </w:t>
      </w:r>
      <w:r>
        <w:rPr>
          <w:sz w:val="24"/>
        </w:rPr>
        <w:t xml:space="preserve">zum </w:t>
      </w:r>
      <w:r>
        <w:rPr>
          <w:sz w:val="24"/>
        </w:rPr>
        <w:t xml:space="preserve">1. </w:t>
      </w:r>
      <w:r>
        <w:rPr>
          <w:sz w:val="24"/>
        </w:rPr>
        <w:t xml:space="preserve">Mal </w:t>
      </w:r>
      <w:r>
        <w:rPr>
          <w:sz w:val="24"/>
        </w:rPr>
        <w:t xml:space="preserve">&gt;70.000 </w:t>
      </w:r>
      <w:r>
        <w:rPr>
          <w:sz w:val="24"/>
        </w:rPr>
        <w:t xml:space="preserve">neue </w:t>
      </w:r>
      <w:r>
        <w:rPr>
          <w:sz w:val="24"/>
        </w:rPr>
        <w:t xml:space="preserve">Fälle, </w:t>
      </w:r>
      <w:r>
        <w:rPr>
          <w:sz w:val="24"/>
        </w:rPr>
        <w:t xml:space="preserve">lauf </w:t>
      </w:r>
      <w:r>
        <w:rPr>
          <w:sz w:val="24"/>
        </w:rPr>
        <w:t xml:space="preserve">Gesundheitsbehörde </w:t>
      </w:r>
      <w:r>
        <w:rPr>
          <w:sz w:val="24"/>
        </w:rPr>
        <w:t xml:space="preserve">Probleme </w:t>
      </w:r>
      <w:r>
        <w:rPr>
          <w:sz w:val="24"/>
        </w:rPr>
        <w:t xml:space="preserve">mit </w:t>
      </w:r>
      <w:r>
        <w:rPr>
          <w:sz w:val="24"/>
        </w:rPr>
        <w:t xml:space="preserve">Berichterstattung, </w:t>
      </w:r>
      <w:r>
        <w:rPr>
          <w:sz w:val="24"/>
        </w:rPr>
        <w:t xml:space="preserve">ca. </w:t>
      </w:r>
      <w:r>
        <w:rPr>
          <w:sz w:val="24"/>
        </w:rPr>
        <w:t xml:space="preserve">30.000 </w:t>
      </w:r>
      <w:r>
        <w:rPr>
          <w:sz w:val="24"/>
        </w:rPr>
        <w:t xml:space="preserve">Fälle </w:t>
      </w:r>
      <w:r>
        <w:rPr>
          <w:sz w:val="24"/>
        </w:rPr>
        <w:t xml:space="preserve">die </w:t>
      </w:r>
      <w:r>
        <w:rPr>
          <w:sz w:val="24"/>
        </w:rPr>
        <w:t xml:space="preserve">zuvor </w:t>
      </w:r>
      <w:r>
        <w:rPr>
          <w:sz w:val="24"/>
        </w:rPr>
        <w:t xml:space="preserve">nicht </w:t>
      </w:r>
      <w:r>
        <w:rPr>
          <w:sz w:val="24"/>
        </w:rPr>
        <w:t xml:space="preserve">gemeldet </w:t>
      </w:r>
      <w:r>
        <w:rPr>
          <w:sz w:val="24"/>
        </w:rPr>
        <w:t xml:space="preserve">wurden, </w:t>
      </w:r>
      <w:r>
        <w:rPr>
          <w:sz w:val="24"/>
        </w:rPr>
        <w:t xml:space="preserve">starker </w:t>
      </w:r>
      <w:r>
        <w:rPr>
          <w:sz w:val="24"/>
        </w:rPr>
        <w:t xml:space="preserve">Anstieg </w:t>
      </w:r>
      <w:r>
        <w:rPr>
          <w:sz w:val="24"/>
        </w:rPr>
        <w:t xml:space="preserve">Außerdem </w:t>
      </w:r>
      <w:r>
        <w:rPr>
          <w:sz w:val="24"/>
        </w:rPr>
        <w:t xml:space="preserve">Russische </w:t>
      </w:r>
      <w:r>
        <w:rPr>
          <w:sz w:val="24"/>
        </w:rPr>
        <w:t xml:space="preserve">Föderation, </w:t>
      </w:r>
      <w:r>
        <w:rPr>
          <w:sz w:val="24"/>
        </w:rPr>
        <w:t xml:space="preserve">Pakistan, </w:t>
      </w:r>
      <w:r>
        <w:rPr>
          <w:sz w:val="24"/>
        </w:rPr>
        <w:t xml:space="preserve">Peru, </w:t>
      </w:r>
      <w:r>
        <w:rPr>
          <w:sz w:val="24"/>
        </w:rPr>
        <w:t xml:space="preserve">Mexiko, </w:t>
      </w:r>
      <w:r>
        <w:rPr>
          <w:sz w:val="24"/>
        </w:rPr>
        <w:t xml:space="preserve">Saudi </w:t>
      </w:r>
      <w:r>
        <w:rPr>
          <w:sz w:val="24"/>
        </w:rPr>
        <w:t xml:space="preserve">Arabien, </w:t>
      </w:r>
      <w:r>
        <w:rPr>
          <w:sz w:val="24"/>
        </w:rPr>
        <w:t xml:space="preserve">Südafrika </w:t>
      </w:r>
      <w:r>
        <w:rPr>
          <w:sz w:val="24"/>
        </w:rPr>
        <w:t xml:space="preserve">o </w:t>
      </w:r>
      <w:r>
        <w:rPr>
          <w:sz w:val="24"/>
        </w:rPr>
        <w:t xml:space="preserve">16 </w:t>
      </w:r>
      <w:r>
        <w:rPr>
          <w:sz w:val="24"/>
        </w:rPr>
        <w:t xml:space="preserve">Länder </w:t>
      </w:r>
      <w:r>
        <w:rPr>
          <w:sz w:val="24"/>
        </w:rPr>
        <w:t xml:space="preserve">mit </w:t>
      </w:r>
      <w:r>
        <w:rPr>
          <w:sz w:val="24"/>
        </w:rPr>
        <w:t xml:space="preserve">7-Tages-Inzidenz </w:t>
      </w:r>
      <w:r>
        <w:rPr>
          <w:sz w:val="24"/>
        </w:rPr>
        <w:t xml:space="preserve">&gt;50/100.000 </w:t>
      </w:r>
      <w:r>
        <w:rPr>
          <w:sz w:val="24"/>
        </w:rPr>
        <w:t xml:space="preserve">Einw., </w:t>
      </w:r>
      <w:r>
        <w:rPr>
          <w:sz w:val="24"/>
        </w:rPr>
        <w:t xml:space="preserve">im </w:t>
      </w:r>
      <w:r>
        <w:rPr>
          <w:sz w:val="24"/>
        </w:rPr>
        <w:t xml:space="preserve">europäischen </w:t>
      </w:r>
      <w:r>
        <w:rPr>
          <w:sz w:val="24"/>
        </w:rPr>
        <w:t xml:space="preserve">Raum </w:t>
      </w:r>
      <w:r>
        <w:rPr>
          <w:sz w:val="24"/>
        </w:rPr>
        <w:t xml:space="preserve">Armenien, </w:t>
      </w:r>
      <w:r>
        <w:rPr>
          <w:b/>
          <w:color w:val="FF0000"/>
          <w:sz w:val="24"/>
        </w:rPr>
        <w:t xml:space="preserve">Schweden, </w:t>
      </w:r>
      <w:r>
        <w:rPr>
          <w:sz w:val="24"/>
        </w:rPr>
        <w:t xml:space="preserve">Republik </w:t>
      </w:r>
      <w:r>
        <w:rPr>
          <w:sz w:val="24"/>
        </w:rPr>
        <w:t xml:space="preserve">Moldau, </w:t>
      </w:r>
      <w:r>
        <w:rPr>
          <w:sz w:val="24"/>
        </w:rPr>
        <w:t xml:space="preserve">Nord </w:t>
      </w:r>
      <w:r>
        <w:rPr>
          <w:sz w:val="24"/>
        </w:rPr>
        <w:t xml:space="preserve">Mazedonien, </w:t>
      </w:r>
      <w:r>
        <w:rPr>
          <w:sz w:val="24"/>
        </w:rPr>
        <w:t xml:space="preserve">Weißrussland, </w:t>
      </w:r>
      <w:r>
        <w:rPr>
          <w:sz w:val="24"/>
        </w:rPr>
        <w:t xml:space="preserve">Russland </w:t>
      </w:r>
      <w:r>
        <w:rPr>
          <w:sz w:val="24"/>
        </w:rPr>
        <w:t xml:space="preserve">USA: </w:t>
      </w:r>
      <w:r>
        <w:rPr>
          <w:sz w:val="24"/>
        </w:rPr>
        <w:t xml:space="preserve">&gt;2 </w:t>
      </w:r>
      <w:r>
        <w:rPr>
          <w:sz w:val="24"/>
        </w:rPr>
        <w:t xml:space="preserve">Mio. </w:t>
      </w:r>
      <w:r>
        <w:rPr>
          <w:sz w:val="24"/>
        </w:rPr>
        <w:t xml:space="preserve">Fälle, </w:t>
      </w:r>
      <w:r>
        <w:rPr>
          <w:sz w:val="24"/>
        </w:rPr>
        <w:t xml:space="preserve">Inzidenz </w:t>
      </w:r>
      <w:r>
        <w:rPr>
          <w:sz w:val="24"/>
        </w:rPr>
        <w:t xml:space="preserve">48/100.000, </w:t>
      </w:r>
      <w:r>
        <w:rPr>
          <w:sz w:val="24"/>
        </w:rPr>
        <w:t xml:space="preserve">seit </w:t>
      </w:r>
      <w:r>
        <w:rPr>
          <w:sz w:val="24"/>
        </w:rPr>
        <w:t xml:space="preserve">Ende </w:t>
      </w:r>
      <w:r>
        <w:rPr>
          <w:sz w:val="24"/>
        </w:rPr>
        <w:t xml:space="preserve">Mai </w:t>
      </w:r>
      <w:r>
        <w:rPr>
          <w:sz w:val="24"/>
        </w:rPr>
        <w:t xml:space="preserve">steigen </w:t>
      </w:r>
      <w:r>
        <w:rPr>
          <w:sz w:val="24"/>
        </w:rPr>
        <w:t xml:space="preserve">Fallzahlen </w:t>
      </w:r>
      <w:r>
        <w:rPr>
          <w:sz w:val="24"/>
        </w:rPr>
        <w:t xml:space="preserve">langsam </w:t>
      </w:r>
      <w:r>
        <w:rPr>
          <w:sz w:val="24"/>
        </w:rPr>
        <w:t xml:space="preserve">wieder </w:t>
      </w:r>
      <w:r>
        <w:rPr>
          <w:sz w:val="24"/>
        </w:rPr>
        <w:t xml:space="preserve">an, </w:t>
      </w:r>
      <w:r>
        <w:rPr>
          <w:sz w:val="24"/>
        </w:rPr>
        <w:t xml:space="preserve">zurückzuführen </w:t>
      </w:r>
      <w:r>
        <w:rPr>
          <w:sz w:val="24"/>
        </w:rPr>
        <w:t xml:space="preserve">auf </w:t>
      </w:r>
      <w:r>
        <w:rPr>
          <w:sz w:val="24"/>
        </w:rPr>
        <w:t xml:space="preserve">starke </w:t>
      </w:r>
      <w:r>
        <w:rPr>
          <w:sz w:val="24"/>
        </w:rPr>
        <w:t xml:space="preserve">Tendenz </w:t>
      </w:r>
      <w:r>
        <w:rPr>
          <w:sz w:val="24"/>
        </w:rPr>
        <w:t xml:space="preserve">und </w:t>
      </w:r>
      <w:r>
        <w:rPr>
          <w:sz w:val="24"/>
        </w:rPr>
        <w:t xml:space="preserve">neue </w:t>
      </w:r>
      <w:r>
        <w:rPr>
          <w:sz w:val="24"/>
        </w:rPr>
        <w:t xml:space="preserve">Gebiete </w:t>
      </w:r>
      <w:r>
        <w:rPr>
          <w:sz w:val="24"/>
        </w:rPr>
        <w:t xml:space="preserve">die </w:t>
      </w:r>
      <w:r>
        <w:rPr>
          <w:sz w:val="24"/>
        </w:rPr>
        <w:t xml:space="preserve">betroffen </w:t>
      </w:r>
      <w:r>
        <w:rPr>
          <w:sz w:val="24"/>
        </w:rPr>
        <w:t xml:space="preserve">sind, </w:t>
      </w:r>
      <w:r>
        <w:rPr>
          <w:sz w:val="24"/>
        </w:rPr>
        <w:t xml:space="preserve">große </w:t>
      </w:r>
      <w:r>
        <w:rPr>
          <w:sz w:val="24"/>
        </w:rPr>
        <w:t xml:space="preserve">Cluster </w:t>
      </w:r>
      <w:r>
        <w:rPr>
          <w:sz w:val="24"/>
        </w:rPr>
        <w:t xml:space="preserve">besonders </w:t>
      </w:r>
      <w:r>
        <w:rPr>
          <w:sz w:val="24"/>
        </w:rPr>
        <w:t xml:space="preserve">in </w:t>
      </w:r>
      <w:r>
        <w:rPr>
          <w:sz w:val="24"/>
        </w:rPr>
        <w:t xml:space="preserve">Gefängnissen, </w:t>
      </w:r>
      <w:r>
        <w:rPr>
          <w:sz w:val="24"/>
        </w:rPr>
        <w:t xml:space="preserve">&gt;67.000 </w:t>
      </w:r>
      <w:r>
        <w:rPr>
          <w:sz w:val="24"/>
        </w:rPr>
        <w:t xml:space="preserve">Fälle, </w:t>
      </w:r>
      <w:r>
        <w:rPr>
          <w:sz w:val="24"/>
        </w:rPr>
        <w:t xml:space="preserve">außerdem </w:t>
      </w:r>
      <w:r>
        <w:rPr>
          <w:sz w:val="24"/>
        </w:rPr>
        <w:t xml:space="preserve">Verpackungs- </w:t>
      </w:r>
      <w:r>
        <w:rPr>
          <w:sz w:val="24"/>
        </w:rPr>
        <w:t xml:space="preserve">und </w:t>
      </w:r>
      <w:r>
        <w:rPr>
          <w:sz w:val="24"/>
        </w:rPr>
        <w:t xml:space="preserve">fleischverarbeitenden </w:t>
      </w:r>
      <w:r>
        <w:rPr>
          <w:sz w:val="24"/>
        </w:rPr>
        <w:t xml:space="preserve">Betriebe, </w:t>
      </w:r>
      <w:r>
        <w:rPr>
          <w:sz w:val="24"/>
        </w:rPr>
        <w:t xml:space="preserve">Amazon, </w:t>
      </w:r>
      <w:r>
        <w:rPr>
          <w:sz w:val="24"/>
        </w:rPr>
        <w:t xml:space="preserve">laut </w:t>
      </w:r>
      <w:r>
        <w:rPr>
          <w:sz w:val="24"/>
        </w:rPr>
        <w:t xml:space="preserve">NYT </w:t>
      </w:r>
      <w:r>
        <w:rPr>
          <w:sz w:val="24"/>
        </w:rPr>
        <w:t xml:space="preserve">40% </w:t>
      </w:r>
      <w:r>
        <w:rPr>
          <w:sz w:val="24"/>
        </w:rPr>
        <w:t xml:space="preserve">Todesfälle </w:t>
      </w:r>
      <w:r>
        <w:rPr>
          <w:sz w:val="24"/>
        </w:rPr>
        <w:t xml:space="preserve">in </w:t>
      </w:r>
      <w:r>
        <w:rPr>
          <w:sz w:val="24"/>
        </w:rPr>
        <w:t xml:space="preserve">Verbindung </w:t>
      </w:r>
      <w:r>
        <w:rPr>
          <w:sz w:val="24"/>
        </w:rPr>
        <w:t xml:space="preserve">mit </w:t>
      </w:r>
    </w:p>
    <w:p>
      <w:r>
        <w:t>*****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arbeitenden </w:t>
      </w:r>
      <w:r>
        <w:rPr>
          <w:sz w:val="24"/>
        </w:rPr>
        <w:t xml:space="preserve">Betriebe, </w:t>
      </w:r>
      <w:r>
        <w:rPr>
          <w:sz w:val="24"/>
        </w:rPr>
        <w:t xml:space="preserve">Amazon, </w:t>
      </w:r>
      <w:r>
        <w:rPr>
          <w:sz w:val="24"/>
        </w:rPr>
        <w:t xml:space="preserve">laut </w:t>
      </w:r>
      <w:r>
        <w:rPr>
          <w:sz w:val="24"/>
        </w:rPr>
        <w:t xml:space="preserve">NYT </w:t>
      </w:r>
      <w:r>
        <w:rPr>
          <w:sz w:val="24"/>
        </w:rPr>
        <w:t xml:space="preserve">40% </w:t>
      </w:r>
      <w:r>
        <w:rPr>
          <w:sz w:val="24"/>
        </w:rPr>
        <w:t xml:space="preserve">Todesfälle </w:t>
      </w:r>
      <w:r>
        <w:rPr>
          <w:sz w:val="24"/>
        </w:rPr>
        <w:t xml:space="preserve">in </w:t>
      </w:r>
      <w:r>
        <w:rPr>
          <w:sz w:val="24"/>
        </w:rPr>
        <w:t xml:space="preserve">Verbindung </w:t>
      </w:r>
      <w:r>
        <w:rPr>
          <w:sz w:val="24"/>
        </w:rPr>
        <w:t xml:space="preserve">mit </w:t>
      </w:r>
      <w:r>
        <w:rPr>
          <w:sz w:val="24"/>
        </w:rPr>
        <w:t xml:space="preserve">Pflegeheimen </w:t>
      </w:r>
      <w:r>
        <w:rPr>
          <w:sz w:val="24"/>
        </w:rPr>
        <w:t xml:space="preserve">und </w:t>
      </w:r>
      <w:r>
        <w:rPr>
          <w:sz w:val="24"/>
        </w:rPr>
        <w:t xml:space="preserve">Gesundheitseinrichtungen, </w:t>
      </w:r>
      <w:r>
        <w:rPr>
          <w:sz w:val="24"/>
        </w:rPr>
        <w:t xml:space="preserve">Maßnahmenlockerung </w:t>
      </w:r>
      <w:r>
        <w:rPr>
          <w:sz w:val="24"/>
        </w:rPr>
        <w:t xml:space="preserve">beginnt, </w:t>
      </w:r>
      <w:r>
        <w:rPr>
          <w:sz w:val="24"/>
        </w:rPr>
        <w:t xml:space="preserve">Süden </w:t>
      </w:r>
      <w:r>
        <w:rPr>
          <w:sz w:val="24"/>
        </w:rPr>
        <w:t xml:space="preserve">und </w:t>
      </w:r>
      <w:r>
        <w:rPr>
          <w:sz w:val="24"/>
        </w:rPr>
        <w:t xml:space="preserve">mittlerer </w:t>
      </w:r>
      <w:r>
        <w:rPr>
          <w:sz w:val="24"/>
        </w:rPr>
        <w:t xml:space="preserve">Westen </w:t>
      </w:r>
      <w:r>
        <w:rPr>
          <w:sz w:val="24"/>
        </w:rPr>
        <w:t xml:space="preserve">besonders </w:t>
      </w:r>
      <w:r>
        <w:rPr>
          <w:sz w:val="24"/>
        </w:rPr>
        <w:t xml:space="preserve">betroffen, </w:t>
      </w:r>
      <w:r>
        <w:rPr>
          <w:sz w:val="24"/>
        </w:rPr>
        <w:t xml:space="preserve">3 </w:t>
      </w:r>
      <w:r>
        <w:rPr>
          <w:sz w:val="24"/>
        </w:rPr>
        <w:t xml:space="preserve">Bundesstaaten </w:t>
      </w:r>
      <w:r>
        <w:rPr>
          <w:sz w:val="24"/>
        </w:rPr>
        <w:t xml:space="preserve">mit </w:t>
      </w:r>
      <w:r>
        <w:rPr>
          <w:sz w:val="24"/>
        </w:rPr>
        <w:t xml:space="preserve">starkem </w:t>
      </w:r>
      <w:r>
        <w:rPr>
          <w:sz w:val="24"/>
        </w:rPr>
        <w:t xml:space="preserve">Zuwachs, </w:t>
      </w:r>
      <w:r>
        <w:rPr>
          <w:sz w:val="24"/>
        </w:rPr>
        <w:t xml:space="preserve">u.a. </w:t>
      </w:r>
      <w:r>
        <w:rPr>
          <w:sz w:val="24"/>
        </w:rPr>
        <w:t xml:space="preserve">Florida, </w:t>
      </w:r>
      <w:r>
        <w:rPr>
          <w:sz w:val="24"/>
        </w:rPr>
        <w:t xml:space="preserve">Texas </w:t>
      </w:r>
      <w:r>
        <w:rPr>
          <w:sz w:val="24"/>
        </w:rPr>
        <w:t xml:space="preserve">Stark </w:t>
      </w:r>
      <w:r>
        <w:rPr>
          <w:sz w:val="24"/>
        </w:rPr>
        <w:t xml:space="preserve">ansteigende </w:t>
      </w:r>
      <w:r>
        <w:rPr>
          <w:sz w:val="24"/>
        </w:rPr>
        <w:t xml:space="preserve">Tendenz </w:t>
      </w:r>
      <w:r>
        <w:rPr>
          <w:sz w:val="24"/>
        </w:rPr>
        <w:t xml:space="preserve">in </w:t>
      </w:r>
      <w:r>
        <w:rPr>
          <w:sz w:val="24"/>
        </w:rPr>
        <w:t xml:space="preserve">manchen </w:t>
      </w:r>
      <w:r>
        <w:rPr>
          <w:sz w:val="24"/>
        </w:rPr>
        <w:t xml:space="preserve">Staaten </w:t>
      </w:r>
      <w:r>
        <w:rPr>
          <w:sz w:val="24"/>
        </w:rPr>
        <w:t xml:space="preserve">evtl. </w:t>
      </w:r>
      <w:r>
        <w:rPr>
          <w:sz w:val="24"/>
        </w:rPr>
        <w:t xml:space="preserve">in </w:t>
      </w:r>
      <w:r>
        <w:rPr>
          <w:sz w:val="24"/>
        </w:rPr>
        <w:t xml:space="preserve">Verbindung </w:t>
      </w:r>
      <w:r>
        <w:rPr>
          <w:sz w:val="24"/>
        </w:rPr>
        <w:t xml:space="preserve">mit </w:t>
      </w:r>
      <w:r>
        <w:rPr>
          <w:sz w:val="24"/>
        </w:rPr>
        <w:t xml:space="preserve">Maßnahmenlockerung, </w:t>
      </w:r>
      <w:r>
        <w:rPr>
          <w:sz w:val="24"/>
        </w:rPr>
        <w:t xml:space="preserve">Testungen </w:t>
      </w:r>
      <w:r>
        <w:rPr>
          <w:sz w:val="24"/>
        </w:rPr>
        <w:t xml:space="preserve">&gt;26 </w:t>
      </w:r>
      <w:r>
        <w:rPr>
          <w:sz w:val="24"/>
        </w:rPr>
        <w:t xml:space="preserve">Mio., </w:t>
      </w:r>
      <w:r>
        <w:rPr>
          <w:sz w:val="24"/>
        </w:rPr>
        <w:t xml:space="preserve">positiver </w:t>
      </w:r>
      <w:r>
        <w:rPr>
          <w:sz w:val="24"/>
        </w:rPr>
        <w:t xml:space="preserve">Anteil </w:t>
      </w:r>
      <w:r>
        <w:rPr>
          <w:sz w:val="24"/>
        </w:rPr>
        <w:t xml:space="preserve">ca. </w:t>
      </w:r>
      <w:r>
        <w:rPr>
          <w:sz w:val="24"/>
        </w:rPr>
        <w:t xml:space="preserve">bei </w:t>
      </w:r>
      <w:r>
        <w:rPr>
          <w:sz w:val="24"/>
        </w:rPr>
        <w:t xml:space="preserve">10% </w:t>
      </w:r>
      <w:r>
        <w:rPr>
          <w:b/>
          <w:color w:val="FF0000"/>
          <w:sz w:val="24"/>
        </w:rPr>
        <w:t xml:space="preserve">Schweden: </w:t>
      </w:r>
      <w:r>
        <w:rPr>
          <w:sz w:val="24"/>
        </w:rPr>
        <w:t xml:space="preserve">53.000 </w:t>
      </w:r>
      <w:r>
        <w:rPr>
          <w:sz w:val="24"/>
        </w:rPr>
        <w:t xml:space="preserve">Fälle, </w:t>
      </w:r>
      <w:r>
        <w:rPr>
          <w:sz w:val="24"/>
        </w:rPr>
        <w:t xml:space="preserve">4,3% </w:t>
      </w:r>
      <w:r>
        <w:rPr>
          <w:sz w:val="24"/>
        </w:rPr>
        <w:t xml:space="preserve">in </w:t>
      </w:r>
      <w:r>
        <w:rPr>
          <w:sz w:val="24"/>
        </w:rPr>
        <w:t xml:space="preserve">Intensivstation, </w:t>
      </w:r>
      <w:r>
        <w:rPr>
          <w:sz w:val="24"/>
        </w:rPr>
        <w:t xml:space="preserve">Todesfälle </w:t>
      </w:r>
      <w:r>
        <w:rPr>
          <w:sz w:val="24"/>
        </w:rPr>
        <w:t xml:space="preserve">9,3%, </w:t>
      </w:r>
      <w:r>
        <w:rPr>
          <w:sz w:val="24"/>
        </w:rPr>
        <w:t xml:space="preserve">7-Tages-Inzidenz </w:t>
      </w:r>
      <w:r>
        <w:rPr>
          <w:sz w:val="24"/>
        </w:rPr>
        <w:t xml:space="preserve">71,2/100.000, </w:t>
      </w:r>
      <w:r>
        <w:rPr>
          <w:sz w:val="24"/>
        </w:rPr>
        <w:t xml:space="preserve">neue </w:t>
      </w:r>
      <w:r>
        <w:rPr>
          <w:sz w:val="24"/>
        </w:rPr>
        <w:t xml:space="preserve">Fälle </w:t>
      </w:r>
      <w:r>
        <w:rPr>
          <w:sz w:val="24"/>
        </w:rPr>
        <w:t xml:space="preserve">seit </w:t>
      </w:r>
      <w:r>
        <w:rPr>
          <w:sz w:val="24"/>
        </w:rPr>
        <w:t xml:space="preserve">Mitte </w:t>
      </w:r>
      <w:r>
        <w:rPr>
          <w:sz w:val="24"/>
        </w:rPr>
        <w:t xml:space="preserve">Mai </w:t>
      </w:r>
      <w:r>
        <w:rPr>
          <w:sz w:val="24"/>
        </w:rPr>
        <w:t xml:space="preserve">stark </w:t>
      </w:r>
      <w:r>
        <w:rPr>
          <w:sz w:val="24"/>
        </w:rPr>
        <w:t xml:space="preserve">ansteigend, </w:t>
      </w:r>
      <w:r>
        <w:rPr>
          <w:sz w:val="24"/>
        </w:rPr>
        <w:t xml:space="preserve">Teststrategie </w:t>
      </w:r>
      <w:r>
        <w:rPr>
          <w:sz w:val="24"/>
        </w:rPr>
        <w:t xml:space="preserve">v.a. </w:t>
      </w:r>
      <w:r>
        <w:rPr>
          <w:sz w:val="24"/>
        </w:rPr>
        <w:t xml:space="preserve">hospitalisierte </w:t>
      </w:r>
      <w:r>
        <w:rPr>
          <w:sz w:val="24"/>
        </w:rPr>
        <w:t xml:space="preserve">Personen, </w:t>
      </w:r>
      <w:r>
        <w:rPr>
          <w:sz w:val="24"/>
        </w:rPr>
        <w:t xml:space="preserve">HCW </w:t>
      </w:r>
      <w:r>
        <w:rPr>
          <w:sz w:val="24"/>
        </w:rPr>
        <w:t xml:space="preserve">und </w:t>
      </w:r>
      <w:r>
        <w:rPr>
          <w:sz w:val="24"/>
        </w:rPr>
        <w:t xml:space="preserve">Pflegeheim-MA, </w:t>
      </w:r>
      <w:r>
        <w:rPr>
          <w:sz w:val="24"/>
        </w:rPr>
        <w:t xml:space="preserve">seit </w:t>
      </w:r>
      <w:r>
        <w:rPr>
          <w:sz w:val="24"/>
        </w:rPr>
        <w:t xml:space="preserve">Mai </w:t>
      </w:r>
      <w:r>
        <w:rPr>
          <w:sz w:val="24"/>
        </w:rPr>
        <w:t xml:space="preserve">Testkapazitäten </w:t>
      </w:r>
      <w:r>
        <w:rPr>
          <w:sz w:val="24"/>
        </w:rPr>
        <w:t xml:space="preserve">stark </w:t>
      </w:r>
      <w:r>
        <w:rPr>
          <w:sz w:val="24"/>
        </w:rPr>
        <w:t xml:space="preserve">erhöht, </w:t>
      </w:r>
      <w:r>
        <w:rPr>
          <w:sz w:val="24"/>
        </w:rPr>
        <w:t xml:space="preserve">auch </w:t>
      </w:r>
      <w:r>
        <w:rPr>
          <w:sz w:val="24"/>
        </w:rPr>
        <w:t xml:space="preserve">Testung </w:t>
      </w:r>
      <w:r>
        <w:rPr>
          <w:sz w:val="24"/>
        </w:rPr>
        <w:t xml:space="preserve">von </w:t>
      </w:r>
      <w:r>
        <w:rPr>
          <w:sz w:val="24"/>
        </w:rPr>
        <w:t xml:space="preserve">Verdachtsfällen </w:t>
      </w:r>
      <w:r>
        <w:rPr>
          <w:sz w:val="24"/>
        </w:rPr>
        <w:t xml:space="preserve">mit </w:t>
      </w:r>
      <w:r>
        <w:rPr>
          <w:sz w:val="24"/>
        </w:rPr>
        <w:t xml:space="preserve">milden </w:t>
      </w:r>
      <w:r>
        <w:rPr>
          <w:sz w:val="24"/>
        </w:rPr>
        <w:t xml:space="preserve">Symptomen, </w:t>
      </w:r>
      <w:r>
        <w:rPr>
          <w:sz w:val="24"/>
        </w:rPr>
        <w:t xml:space="preserve">ca. </w:t>
      </w:r>
      <w:r>
        <w:rPr>
          <w:sz w:val="24"/>
        </w:rPr>
        <w:t xml:space="preserve">50.000 </w:t>
      </w:r>
      <w:r>
        <w:rPr>
          <w:sz w:val="24"/>
        </w:rPr>
        <w:t xml:space="preserve">Tests/letzte </w:t>
      </w:r>
      <w:r>
        <w:rPr>
          <w:sz w:val="24"/>
        </w:rPr>
        <w:t xml:space="preserve">Woche, </w:t>
      </w:r>
      <w:r>
        <w:rPr>
          <w:sz w:val="24"/>
        </w:rPr>
        <w:t xml:space="preserve">ZIG1 </w:t>
      </w:r>
      <w:r>
        <w:rPr>
          <w:sz w:val="24"/>
        </w:rPr>
        <w:t xml:space="preserve">FG32 </w:t>
      </w:r>
    </w:p>
    <w:p>
      <w:r>
        <w:t>*****</w:t>
      </w:r>
    </w:p>
    <w:p>
      <w:pPr>
        <w:pStyle w:val="Heading1"/>
      </w:pPr>
      <w:r>
        <w:t>198_Ergebnisprotokoll_Krisenstabssitzung_2020-06-22.pdf</w:t>
      </w:r>
    </w:p>
    <w:p>
      <w:r>
        <w:t>Anzahl der Vorkommen von 'Schweden': 2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nternational </w:t>
      </w:r>
      <w:r>
        <w:rPr>
          <w:sz w:val="24"/>
        </w:rPr>
        <w:t xml:space="preserve"> </w:t>
      </w:r>
      <w:r>
        <w:rPr>
          <w:sz w:val="24"/>
        </w:rPr>
        <w:t xml:space="preserve">Trendanalyse </w:t>
      </w:r>
      <w:r>
        <w:rPr>
          <w:sz w:val="24"/>
        </w:rPr>
        <w:t xml:space="preserve">international, </w:t>
      </w:r>
      <w:r>
        <w:rPr>
          <w:sz w:val="24"/>
        </w:rPr>
        <w:t xml:space="preserve">Maßnahmen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 </w:t>
      </w:r>
      <w:r>
        <w:rPr>
          <w:sz w:val="24"/>
        </w:rPr>
        <w:t xml:space="preserve">Ca. </w:t>
      </w:r>
      <w:r>
        <w:rPr>
          <w:sz w:val="24"/>
        </w:rPr>
        <w:t xml:space="preserve">8,8 </w:t>
      </w:r>
      <w:r>
        <w:rPr>
          <w:sz w:val="24"/>
        </w:rPr>
        <w:t xml:space="preserve">Mio. </w:t>
      </w:r>
      <w:r>
        <w:rPr>
          <w:sz w:val="24"/>
        </w:rPr>
        <w:t xml:space="preserve">Fälle </w:t>
      </w:r>
      <w:r>
        <w:rPr>
          <w:sz w:val="24"/>
        </w:rPr>
        <w:t xml:space="preserve">und </w:t>
      </w:r>
      <w:r>
        <w:rPr>
          <w:sz w:val="24"/>
        </w:rPr>
        <w:t xml:space="preserve">&gt; </w:t>
      </w:r>
      <w:r>
        <w:rPr>
          <w:sz w:val="24"/>
        </w:rPr>
        <w:t xml:space="preserve">460.000 </w:t>
      </w:r>
      <w:r>
        <w:rPr>
          <w:sz w:val="24"/>
        </w:rPr>
        <w:t xml:space="preserve">Verstorbene </w:t>
      </w:r>
      <w:r>
        <w:rPr>
          <w:sz w:val="24"/>
        </w:rPr>
        <w:t xml:space="preserve">(4,5%) </w:t>
      </w:r>
      <w:r>
        <w:rPr>
          <w:sz w:val="24"/>
        </w:rPr>
        <w:t xml:space="preserve"> </w:t>
      </w:r>
      <w:r>
        <w:rPr>
          <w:sz w:val="24"/>
        </w:rPr>
        <w:t xml:space="preserve">Top </w:t>
      </w:r>
      <w:r>
        <w:rPr>
          <w:sz w:val="24"/>
        </w:rPr>
        <w:t xml:space="preserve">10 </w:t>
      </w:r>
      <w:r>
        <w:rPr>
          <w:sz w:val="24"/>
        </w:rPr>
        <w:t xml:space="preserve">Länder </w:t>
      </w:r>
      <w:r>
        <w:rPr>
          <w:sz w:val="24"/>
        </w:rPr>
        <w:t xml:space="preserve">nach </w:t>
      </w:r>
      <w:r>
        <w:rPr>
          <w:sz w:val="24"/>
        </w:rPr>
        <w:t xml:space="preserve">Anzahl </w:t>
      </w:r>
      <w:r>
        <w:rPr>
          <w:sz w:val="24"/>
        </w:rPr>
        <w:t xml:space="preserve">neuer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letzten </w:t>
      </w:r>
      <w:r>
        <w:rPr>
          <w:sz w:val="24"/>
        </w:rPr>
        <w:t xml:space="preserve">7 </w:t>
      </w:r>
      <w:r>
        <w:rPr>
          <w:sz w:val="24"/>
        </w:rPr>
        <w:t xml:space="preserve">Tagen: </w:t>
      </w:r>
      <w:r>
        <w:rPr>
          <w:sz w:val="24"/>
        </w:rPr>
        <w:t xml:space="preserve">o </w:t>
      </w:r>
      <w:r>
        <w:rPr>
          <w:sz w:val="24"/>
        </w:rPr>
        <w:t xml:space="preserve">Weiterhin </w:t>
      </w:r>
      <w:r>
        <w:rPr>
          <w:sz w:val="24"/>
        </w:rPr>
        <w:t xml:space="preserve">die </w:t>
      </w:r>
      <w:r>
        <w:rPr>
          <w:sz w:val="24"/>
        </w:rPr>
        <w:t xml:space="preserve">meisten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USA </w:t>
      </w:r>
      <w:r>
        <w:rPr>
          <w:sz w:val="24"/>
        </w:rPr>
        <w:t xml:space="preserve">und </w:t>
      </w:r>
      <w:r>
        <w:rPr>
          <w:sz w:val="24"/>
        </w:rPr>
        <w:t xml:space="preserve">Brasilien </w:t>
      </w:r>
      <w:r>
        <w:rPr>
          <w:sz w:val="24"/>
        </w:rPr>
        <w:t xml:space="preserve">o </w:t>
      </w:r>
      <w:r>
        <w:rPr>
          <w:sz w:val="24"/>
        </w:rPr>
        <w:t xml:space="preserve">Indien: </w:t>
      </w:r>
      <w:r>
        <w:rPr>
          <w:sz w:val="24"/>
        </w:rPr>
        <w:t xml:space="preserve">starke </w:t>
      </w:r>
      <w:r>
        <w:rPr>
          <w:sz w:val="24"/>
        </w:rPr>
        <w:t xml:space="preserve">Tendenz </w:t>
      </w:r>
      <w:r>
        <w:rPr>
          <w:sz w:val="24"/>
        </w:rPr>
        <w:t xml:space="preserve">nach </w:t>
      </w:r>
      <w:r>
        <w:rPr>
          <w:sz w:val="24"/>
        </w:rPr>
        <w:t xml:space="preserve">oben </w:t>
      </w:r>
      <w:r>
        <w:rPr>
          <w:sz w:val="24"/>
        </w:rPr>
        <w:t xml:space="preserve"> </w:t>
      </w:r>
      <w:r>
        <w:rPr>
          <w:sz w:val="24"/>
        </w:rPr>
        <w:t xml:space="preserve">7-Tages-Inzidenz </w:t>
      </w:r>
      <w:r>
        <w:rPr>
          <w:sz w:val="24"/>
        </w:rPr>
        <w:t xml:space="preserve">pro </w:t>
      </w:r>
      <w:r>
        <w:rPr>
          <w:sz w:val="24"/>
        </w:rPr>
        <w:t xml:space="preserve">100.000 </w:t>
      </w:r>
      <w:r>
        <w:rPr>
          <w:sz w:val="24"/>
        </w:rPr>
        <w:t xml:space="preserve">Einwohner </w:t>
      </w:r>
      <w:r>
        <w:rPr>
          <w:sz w:val="24"/>
        </w:rPr>
        <w:t xml:space="preserve">o </w:t>
      </w:r>
      <w:r>
        <w:rPr>
          <w:sz w:val="24"/>
        </w:rPr>
        <w:t xml:space="preserve">weniger </w:t>
      </w:r>
      <w:r>
        <w:rPr>
          <w:sz w:val="24"/>
        </w:rPr>
        <w:t xml:space="preserve">Länder </w:t>
      </w:r>
      <w:r>
        <w:rPr>
          <w:sz w:val="24"/>
        </w:rPr>
        <w:t xml:space="preserve">in </w:t>
      </w:r>
      <w:r>
        <w:rPr>
          <w:sz w:val="24"/>
        </w:rPr>
        <w:t xml:space="preserve">Europa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sz w:val="24"/>
        </w:rPr>
        <w:t xml:space="preserve">Inzidenz </w:t>
      </w:r>
      <w:r>
        <w:rPr>
          <w:sz w:val="24"/>
        </w:rPr>
        <w:t xml:space="preserve">von </w:t>
      </w:r>
      <w:r>
        <w:rPr>
          <w:sz w:val="24"/>
        </w:rPr>
        <w:t xml:space="preserve">&gt; </w:t>
      </w:r>
      <w:r>
        <w:rPr>
          <w:sz w:val="24"/>
        </w:rPr>
        <w:t xml:space="preserve">50 </w:t>
      </w:r>
      <w:r>
        <w:rPr>
          <w:sz w:val="24"/>
        </w:rPr>
        <w:t xml:space="preserve">Fälle </w:t>
      </w:r>
      <w:r>
        <w:rPr>
          <w:sz w:val="24"/>
        </w:rPr>
        <w:t xml:space="preserve">pro </w:t>
      </w:r>
      <w:r>
        <w:rPr>
          <w:sz w:val="24"/>
        </w:rPr>
        <w:t xml:space="preserve">100.000: </w:t>
      </w:r>
      <w:r>
        <w:rPr>
          <w:b/>
          <w:color w:val="FF0000"/>
          <w:sz w:val="24"/>
        </w:rPr>
        <w:t xml:space="preserve">Schweden </w:t>
      </w:r>
      <w:r>
        <w:rPr>
          <w:sz w:val="24"/>
        </w:rPr>
        <w:t xml:space="preserve">und </w:t>
      </w:r>
      <w:r>
        <w:rPr>
          <w:sz w:val="24"/>
        </w:rPr>
        <w:t xml:space="preserve">Weißrussland </w:t>
      </w:r>
      <w:r>
        <w:rPr>
          <w:sz w:val="24"/>
        </w:rPr>
        <w:t xml:space="preserve">liegen </w:t>
      </w:r>
      <w:r>
        <w:rPr>
          <w:sz w:val="24"/>
        </w:rPr>
        <w:t xml:space="preserve">nicht </w:t>
      </w:r>
      <w:r>
        <w:rPr>
          <w:sz w:val="24"/>
        </w:rPr>
        <w:t xml:space="preserve">mehr </w:t>
      </w:r>
      <w:r>
        <w:rPr>
          <w:sz w:val="24"/>
        </w:rPr>
        <w:t xml:space="preserve">über </w:t>
      </w:r>
      <w:r>
        <w:rPr>
          <w:sz w:val="24"/>
        </w:rPr>
        <w:t xml:space="preserve">dieser </w:t>
      </w:r>
      <w:r>
        <w:rPr>
          <w:sz w:val="24"/>
        </w:rPr>
        <w:t xml:space="preserve">Schwelle </w:t>
      </w:r>
      <w:r>
        <w:rPr>
          <w:b/>
          <w:color w:val="FF0000"/>
          <w:sz w:val="24"/>
        </w:rPr>
        <w:t xml:space="preserve">(Schweden </w:t>
      </w:r>
      <w:r>
        <w:rPr>
          <w:sz w:val="24"/>
        </w:rPr>
        <w:t xml:space="preserve">jedoch </w:t>
      </w:r>
      <w:r>
        <w:rPr>
          <w:sz w:val="24"/>
        </w:rPr>
        <w:t xml:space="preserve">nur </w:t>
      </w:r>
      <w:r>
        <w:rPr>
          <w:sz w:val="24"/>
        </w:rPr>
        <w:t xml:space="preserve">knapp </w:t>
      </w:r>
      <w:r>
        <w:rPr>
          <w:sz w:val="24"/>
        </w:rPr>
        <w:t xml:space="preserve">darunter) </w:t>
      </w:r>
      <w:r>
        <w:rPr>
          <w:sz w:val="24"/>
        </w:rPr>
        <w:t xml:space="preserve">o </w:t>
      </w:r>
      <w:r>
        <w:rPr>
          <w:sz w:val="24"/>
        </w:rPr>
        <w:t xml:space="preserve">Stark </w:t>
      </w:r>
      <w:r>
        <w:rPr>
          <w:sz w:val="24"/>
        </w:rPr>
        <w:t xml:space="preserve">betroffen </w:t>
      </w:r>
      <w:r>
        <w:rPr>
          <w:sz w:val="24"/>
        </w:rPr>
        <w:t xml:space="preserve">sind </w:t>
      </w:r>
      <w:r>
        <w:rPr>
          <w:sz w:val="24"/>
        </w:rPr>
        <w:t xml:space="preserve">Lateinamerika </w:t>
      </w:r>
      <w:r>
        <w:rPr>
          <w:sz w:val="24"/>
        </w:rPr>
        <w:t xml:space="preserve">und </w:t>
      </w:r>
      <w:r>
        <w:rPr>
          <w:sz w:val="24"/>
        </w:rPr>
        <w:t xml:space="preserve">USA. </w:t>
      </w:r>
      <w:r>
        <w:rPr>
          <w:sz w:val="24"/>
        </w:rPr>
        <w:t xml:space="preserve"> </w:t>
      </w:r>
      <w:r>
        <w:rPr>
          <w:sz w:val="24"/>
        </w:rPr>
        <w:t xml:space="preserve">Publikation: </w:t>
      </w:r>
      <w:r>
        <w:rPr>
          <w:sz w:val="24"/>
        </w:rPr>
        <w:t xml:space="preserve">Contact </w:t>
      </w:r>
      <w:r>
        <w:rPr>
          <w:sz w:val="24"/>
        </w:rPr>
        <w:t xml:space="preserve">Tracing </w:t>
      </w:r>
      <w:r>
        <w:rPr>
          <w:sz w:val="24"/>
        </w:rPr>
        <w:t xml:space="preserve">Assessment </w:t>
      </w:r>
      <w:r>
        <w:rPr>
          <w:sz w:val="24"/>
        </w:rPr>
        <w:t xml:space="preserve">of </w:t>
      </w:r>
      <w:r>
        <w:rPr>
          <w:sz w:val="24"/>
        </w:rPr>
        <w:t xml:space="preserve">COVID-19 </w:t>
      </w:r>
      <w:r>
        <w:rPr>
          <w:sz w:val="24"/>
        </w:rPr>
        <w:t xml:space="preserve">Transmission </w:t>
      </w:r>
      <w:r>
        <w:rPr>
          <w:sz w:val="24"/>
        </w:rPr>
        <w:t xml:space="preserve">Dynamics </w:t>
      </w:r>
      <w:r>
        <w:rPr>
          <w:sz w:val="24"/>
        </w:rPr>
        <w:t xml:space="preserve">in </w:t>
      </w:r>
      <w:r>
        <w:rPr>
          <w:sz w:val="24"/>
        </w:rPr>
        <w:t xml:space="preserve">Taiwan </w:t>
      </w:r>
      <w:r>
        <w:rPr>
          <w:sz w:val="24"/>
        </w:rPr>
        <w:t xml:space="preserve">and </w:t>
      </w:r>
      <w:r>
        <w:rPr>
          <w:sz w:val="24"/>
        </w:rPr>
        <w:t xml:space="preserve">Risk </w:t>
      </w:r>
      <w:r>
        <w:rPr>
          <w:sz w:val="24"/>
        </w:rPr>
        <w:t xml:space="preserve">at </w:t>
      </w:r>
      <w:r>
        <w:rPr>
          <w:sz w:val="24"/>
        </w:rPr>
        <w:t xml:space="preserve">Different </w:t>
      </w:r>
      <w:r>
        <w:rPr>
          <w:sz w:val="24"/>
        </w:rPr>
        <w:t xml:space="preserve">Exposure </w:t>
      </w:r>
      <w:r>
        <w:rPr>
          <w:sz w:val="24"/>
        </w:rPr>
        <w:t xml:space="preserve">Periods </w:t>
      </w:r>
      <w:r>
        <w:rPr>
          <w:sz w:val="24"/>
        </w:rPr>
        <w:t xml:space="preserve">o </w:t>
      </w:r>
      <w:r>
        <w:rPr>
          <w:sz w:val="24"/>
        </w:rPr>
        <w:t xml:space="preserve">Untersucht </w:t>
      </w:r>
      <w:r>
        <w:rPr>
          <w:sz w:val="24"/>
        </w:rPr>
        <w:t xml:space="preserve">wurden </w:t>
      </w:r>
      <w:r>
        <w:rPr>
          <w:sz w:val="24"/>
        </w:rPr>
        <w:t xml:space="preserve">Übertragungsdynamik </w:t>
      </w:r>
      <w:r>
        <w:rPr>
          <w:sz w:val="24"/>
        </w:rPr>
        <w:t xml:space="preserve">und </w:t>
      </w:r>
      <w:r>
        <w:rPr>
          <w:sz w:val="24"/>
        </w:rPr>
        <w:t xml:space="preserve">-risiko </w:t>
      </w:r>
      <w:r>
        <w:rPr>
          <w:sz w:val="24"/>
        </w:rPr>
        <w:t xml:space="preserve">zu </w:t>
      </w:r>
      <w:r>
        <w:rPr>
          <w:sz w:val="24"/>
        </w:rPr>
        <w:t xml:space="preserve">verschiedenen </w:t>
      </w:r>
      <w:r>
        <w:rPr>
          <w:sz w:val="24"/>
        </w:rPr>
        <w:t xml:space="preserve">Expositionszeiträumen </w:t>
      </w:r>
      <w:r>
        <w:rPr>
          <w:sz w:val="24"/>
        </w:rPr>
        <w:t xml:space="preserve">o </w:t>
      </w:r>
      <w:r>
        <w:rPr>
          <w:sz w:val="24"/>
        </w:rPr>
        <w:t xml:space="preserve">100 </w:t>
      </w:r>
      <w:r>
        <w:rPr>
          <w:sz w:val="24"/>
        </w:rPr>
        <w:t xml:space="preserve">Indexfälle </w:t>
      </w:r>
      <w:r>
        <w:rPr>
          <w:sz w:val="24"/>
        </w:rPr>
        <w:t xml:space="preserve">mit </w:t>
      </w:r>
      <w:r>
        <w:rPr>
          <w:sz w:val="24"/>
        </w:rPr>
        <w:t xml:space="preserve">2.761 </w:t>
      </w:r>
      <w:r>
        <w:rPr>
          <w:sz w:val="24"/>
        </w:rPr>
        <w:t xml:space="preserve">Kontakt </w:t>
      </w:r>
    </w:p>
    <w:p>
      <w:r>
        <w:t>*****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r) </w:t>
      </w:r>
      <w:r>
        <w:rPr>
          <w:sz w:val="24"/>
        </w:rPr>
        <w:t xml:space="preserve"> </w:t>
      </w:r>
      <w:r>
        <w:rPr>
          <w:sz w:val="24"/>
        </w:rPr>
        <w:t xml:space="preserve">Ca. </w:t>
      </w:r>
      <w:r>
        <w:rPr>
          <w:sz w:val="24"/>
        </w:rPr>
        <w:t xml:space="preserve">8,8 </w:t>
      </w:r>
      <w:r>
        <w:rPr>
          <w:sz w:val="24"/>
        </w:rPr>
        <w:t xml:space="preserve">Mio. </w:t>
      </w:r>
      <w:r>
        <w:rPr>
          <w:sz w:val="24"/>
        </w:rPr>
        <w:t xml:space="preserve">Fälle </w:t>
      </w:r>
      <w:r>
        <w:rPr>
          <w:sz w:val="24"/>
        </w:rPr>
        <w:t xml:space="preserve">und </w:t>
      </w:r>
      <w:r>
        <w:rPr>
          <w:sz w:val="24"/>
        </w:rPr>
        <w:t xml:space="preserve">&gt; </w:t>
      </w:r>
      <w:r>
        <w:rPr>
          <w:sz w:val="24"/>
        </w:rPr>
        <w:t xml:space="preserve">460.000 </w:t>
      </w:r>
      <w:r>
        <w:rPr>
          <w:sz w:val="24"/>
        </w:rPr>
        <w:t xml:space="preserve">Verstorbene </w:t>
      </w:r>
      <w:r>
        <w:rPr>
          <w:sz w:val="24"/>
        </w:rPr>
        <w:t xml:space="preserve">(4,5%) </w:t>
      </w:r>
      <w:r>
        <w:rPr>
          <w:sz w:val="24"/>
        </w:rPr>
        <w:t xml:space="preserve"> </w:t>
      </w:r>
      <w:r>
        <w:rPr>
          <w:sz w:val="24"/>
        </w:rPr>
        <w:t xml:space="preserve">Top </w:t>
      </w:r>
      <w:r>
        <w:rPr>
          <w:sz w:val="24"/>
        </w:rPr>
        <w:t xml:space="preserve">10 </w:t>
      </w:r>
      <w:r>
        <w:rPr>
          <w:sz w:val="24"/>
        </w:rPr>
        <w:t xml:space="preserve">Länder </w:t>
      </w:r>
      <w:r>
        <w:rPr>
          <w:sz w:val="24"/>
        </w:rPr>
        <w:t xml:space="preserve">nach </w:t>
      </w:r>
      <w:r>
        <w:rPr>
          <w:sz w:val="24"/>
        </w:rPr>
        <w:t xml:space="preserve">Anzahl </w:t>
      </w:r>
      <w:r>
        <w:rPr>
          <w:sz w:val="24"/>
        </w:rPr>
        <w:t xml:space="preserve">neuer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letzten </w:t>
      </w:r>
      <w:r>
        <w:rPr>
          <w:sz w:val="24"/>
        </w:rPr>
        <w:t xml:space="preserve">7 </w:t>
      </w:r>
      <w:r>
        <w:rPr>
          <w:sz w:val="24"/>
        </w:rPr>
        <w:t xml:space="preserve">Tagen: </w:t>
      </w:r>
      <w:r>
        <w:rPr>
          <w:sz w:val="24"/>
        </w:rPr>
        <w:t xml:space="preserve">o </w:t>
      </w:r>
      <w:r>
        <w:rPr>
          <w:sz w:val="24"/>
        </w:rPr>
        <w:t xml:space="preserve">Weiterhin </w:t>
      </w:r>
      <w:r>
        <w:rPr>
          <w:sz w:val="24"/>
        </w:rPr>
        <w:t xml:space="preserve">die </w:t>
      </w:r>
      <w:r>
        <w:rPr>
          <w:sz w:val="24"/>
        </w:rPr>
        <w:t xml:space="preserve">meisten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USA </w:t>
      </w:r>
      <w:r>
        <w:rPr>
          <w:sz w:val="24"/>
        </w:rPr>
        <w:t xml:space="preserve">und </w:t>
      </w:r>
      <w:r>
        <w:rPr>
          <w:sz w:val="24"/>
        </w:rPr>
        <w:t xml:space="preserve">Brasilien </w:t>
      </w:r>
      <w:r>
        <w:rPr>
          <w:sz w:val="24"/>
        </w:rPr>
        <w:t xml:space="preserve">o </w:t>
      </w:r>
      <w:r>
        <w:rPr>
          <w:sz w:val="24"/>
        </w:rPr>
        <w:t xml:space="preserve">Indien: </w:t>
      </w:r>
      <w:r>
        <w:rPr>
          <w:sz w:val="24"/>
        </w:rPr>
        <w:t xml:space="preserve">starke </w:t>
      </w:r>
      <w:r>
        <w:rPr>
          <w:sz w:val="24"/>
        </w:rPr>
        <w:t xml:space="preserve">Tendenz </w:t>
      </w:r>
      <w:r>
        <w:rPr>
          <w:sz w:val="24"/>
        </w:rPr>
        <w:t xml:space="preserve">nach </w:t>
      </w:r>
      <w:r>
        <w:rPr>
          <w:sz w:val="24"/>
        </w:rPr>
        <w:t xml:space="preserve">oben </w:t>
      </w:r>
      <w:r>
        <w:rPr>
          <w:sz w:val="24"/>
        </w:rPr>
        <w:t xml:space="preserve"> </w:t>
      </w:r>
      <w:r>
        <w:rPr>
          <w:sz w:val="24"/>
        </w:rPr>
        <w:t xml:space="preserve">7-Tages-Inzidenz </w:t>
      </w:r>
      <w:r>
        <w:rPr>
          <w:sz w:val="24"/>
        </w:rPr>
        <w:t xml:space="preserve">pro </w:t>
      </w:r>
      <w:r>
        <w:rPr>
          <w:sz w:val="24"/>
        </w:rPr>
        <w:t xml:space="preserve">100.000 </w:t>
      </w:r>
      <w:r>
        <w:rPr>
          <w:sz w:val="24"/>
        </w:rPr>
        <w:t xml:space="preserve">Einwohner </w:t>
      </w:r>
      <w:r>
        <w:rPr>
          <w:sz w:val="24"/>
        </w:rPr>
        <w:t xml:space="preserve">o </w:t>
      </w:r>
      <w:r>
        <w:rPr>
          <w:sz w:val="24"/>
        </w:rPr>
        <w:t xml:space="preserve">weniger </w:t>
      </w:r>
      <w:r>
        <w:rPr>
          <w:sz w:val="24"/>
        </w:rPr>
        <w:t xml:space="preserve">Länder </w:t>
      </w:r>
      <w:r>
        <w:rPr>
          <w:sz w:val="24"/>
        </w:rPr>
        <w:t xml:space="preserve">in </w:t>
      </w:r>
      <w:r>
        <w:rPr>
          <w:sz w:val="24"/>
        </w:rPr>
        <w:t xml:space="preserve">Europa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sz w:val="24"/>
        </w:rPr>
        <w:t xml:space="preserve">Inzidenz </w:t>
      </w:r>
      <w:r>
        <w:rPr>
          <w:sz w:val="24"/>
        </w:rPr>
        <w:t xml:space="preserve">von </w:t>
      </w:r>
      <w:r>
        <w:rPr>
          <w:sz w:val="24"/>
        </w:rPr>
        <w:t xml:space="preserve">&gt; </w:t>
      </w:r>
      <w:r>
        <w:rPr>
          <w:sz w:val="24"/>
        </w:rPr>
        <w:t xml:space="preserve">50 </w:t>
      </w:r>
      <w:r>
        <w:rPr>
          <w:sz w:val="24"/>
        </w:rPr>
        <w:t xml:space="preserve">Fälle </w:t>
      </w:r>
      <w:r>
        <w:rPr>
          <w:sz w:val="24"/>
        </w:rPr>
        <w:t xml:space="preserve">pro </w:t>
      </w:r>
      <w:r>
        <w:rPr>
          <w:sz w:val="24"/>
        </w:rPr>
        <w:t xml:space="preserve">100.000: </w:t>
      </w:r>
      <w:r>
        <w:rPr>
          <w:b/>
          <w:color w:val="FF0000"/>
          <w:sz w:val="24"/>
        </w:rPr>
        <w:t xml:space="preserve">Schweden </w:t>
      </w:r>
      <w:r>
        <w:rPr>
          <w:sz w:val="24"/>
        </w:rPr>
        <w:t xml:space="preserve">und </w:t>
      </w:r>
      <w:r>
        <w:rPr>
          <w:sz w:val="24"/>
        </w:rPr>
        <w:t xml:space="preserve">Weißrussland </w:t>
      </w:r>
      <w:r>
        <w:rPr>
          <w:sz w:val="24"/>
        </w:rPr>
        <w:t xml:space="preserve">liegen </w:t>
      </w:r>
      <w:r>
        <w:rPr>
          <w:sz w:val="24"/>
        </w:rPr>
        <w:t xml:space="preserve">nicht </w:t>
      </w:r>
      <w:r>
        <w:rPr>
          <w:sz w:val="24"/>
        </w:rPr>
        <w:t xml:space="preserve">mehr </w:t>
      </w:r>
      <w:r>
        <w:rPr>
          <w:sz w:val="24"/>
        </w:rPr>
        <w:t xml:space="preserve">über </w:t>
      </w:r>
      <w:r>
        <w:rPr>
          <w:sz w:val="24"/>
        </w:rPr>
        <w:t xml:space="preserve">dieser </w:t>
      </w:r>
      <w:r>
        <w:rPr>
          <w:sz w:val="24"/>
        </w:rPr>
        <w:t xml:space="preserve">Schwelle </w:t>
      </w:r>
      <w:r>
        <w:rPr>
          <w:b/>
          <w:color w:val="FF0000"/>
          <w:sz w:val="24"/>
        </w:rPr>
        <w:t xml:space="preserve">(Schweden </w:t>
      </w:r>
      <w:r>
        <w:rPr>
          <w:sz w:val="24"/>
        </w:rPr>
        <w:t xml:space="preserve">jedoch </w:t>
      </w:r>
      <w:r>
        <w:rPr>
          <w:sz w:val="24"/>
        </w:rPr>
        <w:t xml:space="preserve">nur </w:t>
      </w:r>
      <w:r>
        <w:rPr>
          <w:sz w:val="24"/>
        </w:rPr>
        <w:t xml:space="preserve">knapp </w:t>
      </w:r>
      <w:r>
        <w:rPr>
          <w:sz w:val="24"/>
        </w:rPr>
        <w:t xml:space="preserve">darunter) </w:t>
      </w:r>
      <w:r>
        <w:rPr>
          <w:sz w:val="24"/>
        </w:rPr>
        <w:t xml:space="preserve">o </w:t>
      </w:r>
      <w:r>
        <w:rPr>
          <w:sz w:val="24"/>
        </w:rPr>
        <w:t xml:space="preserve">Stark </w:t>
      </w:r>
      <w:r>
        <w:rPr>
          <w:sz w:val="24"/>
        </w:rPr>
        <w:t xml:space="preserve">betroffen </w:t>
      </w:r>
      <w:r>
        <w:rPr>
          <w:sz w:val="24"/>
        </w:rPr>
        <w:t xml:space="preserve">sind </w:t>
      </w:r>
      <w:r>
        <w:rPr>
          <w:sz w:val="24"/>
        </w:rPr>
        <w:t xml:space="preserve">Lateinamerika </w:t>
      </w:r>
      <w:r>
        <w:rPr>
          <w:sz w:val="24"/>
        </w:rPr>
        <w:t xml:space="preserve">und </w:t>
      </w:r>
      <w:r>
        <w:rPr>
          <w:sz w:val="24"/>
        </w:rPr>
        <w:t xml:space="preserve">USA. </w:t>
      </w:r>
      <w:r>
        <w:rPr>
          <w:sz w:val="24"/>
        </w:rPr>
        <w:t xml:space="preserve"> </w:t>
      </w:r>
      <w:r>
        <w:rPr>
          <w:sz w:val="24"/>
        </w:rPr>
        <w:t xml:space="preserve">Publikation: </w:t>
      </w:r>
      <w:r>
        <w:rPr>
          <w:sz w:val="24"/>
        </w:rPr>
        <w:t xml:space="preserve">Contact </w:t>
      </w:r>
      <w:r>
        <w:rPr>
          <w:sz w:val="24"/>
        </w:rPr>
        <w:t xml:space="preserve">Tracing </w:t>
      </w:r>
      <w:r>
        <w:rPr>
          <w:sz w:val="24"/>
        </w:rPr>
        <w:t xml:space="preserve">Assessment </w:t>
      </w:r>
      <w:r>
        <w:rPr>
          <w:sz w:val="24"/>
        </w:rPr>
        <w:t xml:space="preserve">of </w:t>
      </w:r>
      <w:r>
        <w:rPr>
          <w:sz w:val="24"/>
        </w:rPr>
        <w:t xml:space="preserve">COVID-19 </w:t>
      </w:r>
      <w:r>
        <w:rPr>
          <w:sz w:val="24"/>
        </w:rPr>
        <w:t xml:space="preserve">Transmission </w:t>
      </w:r>
      <w:r>
        <w:rPr>
          <w:sz w:val="24"/>
        </w:rPr>
        <w:t xml:space="preserve">Dynamics </w:t>
      </w:r>
      <w:r>
        <w:rPr>
          <w:sz w:val="24"/>
        </w:rPr>
        <w:t xml:space="preserve">in </w:t>
      </w:r>
      <w:r>
        <w:rPr>
          <w:sz w:val="24"/>
        </w:rPr>
        <w:t xml:space="preserve">Taiwan </w:t>
      </w:r>
      <w:r>
        <w:rPr>
          <w:sz w:val="24"/>
        </w:rPr>
        <w:t xml:space="preserve">and </w:t>
      </w:r>
      <w:r>
        <w:rPr>
          <w:sz w:val="24"/>
        </w:rPr>
        <w:t xml:space="preserve">Risk </w:t>
      </w:r>
      <w:r>
        <w:rPr>
          <w:sz w:val="24"/>
        </w:rPr>
        <w:t xml:space="preserve">at </w:t>
      </w:r>
      <w:r>
        <w:rPr>
          <w:sz w:val="24"/>
        </w:rPr>
        <w:t xml:space="preserve">Different </w:t>
      </w:r>
      <w:r>
        <w:rPr>
          <w:sz w:val="24"/>
        </w:rPr>
        <w:t xml:space="preserve">Exposure </w:t>
      </w:r>
      <w:r>
        <w:rPr>
          <w:sz w:val="24"/>
        </w:rPr>
        <w:t xml:space="preserve">Periods </w:t>
      </w:r>
      <w:r>
        <w:rPr>
          <w:sz w:val="24"/>
        </w:rPr>
        <w:t xml:space="preserve">o </w:t>
      </w:r>
      <w:r>
        <w:rPr>
          <w:sz w:val="24"/>
        </w:rPr>
        <w:t xml:space="preserve">Untersucht </w:t>
      </w:r>
      <w:r>
        <w:rPr>
          <w:sz w:val="24"/>
        </w:rPr>
        <w:t xml:space="preserve">wurden </w:t>
      </w:r>
      <w:r>
        <w:rPr>
          <w:sz w:val="24"/>
        </w:rPr>
        <w:t xml:space="preserve">Übertragungsdynamik </w:t>
      </w:r>
      <w:r>
        <w:rPr>
          <w:sz w:val="24"/>
        </w:rPr>
        <w:t xml:space="preserve">und </w:t>
      </w:r>
      <w:r>
        <w:rPr>
          <w:sz w:val="24"/>
        </w:rPr>
        <w:t xml:space="preserve">-risiko </w:t>
      </w:r>
      <w:r>
        <w:rPr>
          <w:sz w:val="24"/>
        </w:rPr>
        <w:t xml:space="preserve">zu </w:t>
      </w:r>
      <w:r>
        <w:rPr>
          <w:sz w:val="24"/>
        </w:rPr>
        <w:t xml:space="preserve">verschiedenen </w:t>
      </w:r>
      <w:r>
        <w:rPr>
          <w:sz w:val="24"/>
        </w:rPr>
        <w:t xml:space="preserve">Expositionszeiträumen </w:t>
      </w:r>
      <w:r>
        <w:rPr>
          <w:sz w:val="24"/>
        </w:rPr>
        <w:t xml:space="preserve">o </w:t>
      </w:r>
      <w:r>
        <w:rPr>
          <w:sz w:val="24"/>
        </w:rPr>
        <w:t xml:space="preserve">100 </w:t>
      </w:r>
      <w:r>
        <w:rPr>
          <w:sz w:val="24"/>
        </w:rPr>
        <w:t xml:space="preserve">Indexfälle </w:t>
      </w:r>
      <w:r>
        <w:rPr>
          <w:sz w:val="24"/>
        </w:rPr>
        <w:t xml:space="preserve">mit </w:t>
      </w:r>
      <w:r>
        <w:rPr>
          <w:sz w:val="24"/>
        </w:rPr>
        <w:t xml:space="preserve">2.761 </w:t>
      </w:r>
      <w:r>
        <w:rPr>
          <w:sz w:val="24"/>
        </w:rPr>
        <w:t xml:space="preserve">Kontakten </w:t>
      </w:r>
      <w:r>
        <w:rPr>
          <w:sz w:val="24"/>
        </w:rPr>
        <w:t xml:space="preserve">wurden </w:t>
      </w:r>
      <w:r>
        <w:rPr>
          <w:sz w:val="24"/>
        </w:rPr>
        <w:t xml:space="preserve">bis </w:t>
      </w:r>
      <w:r>
        <w:rPr>
          <w:sz w:val="24"/>
        </w:rPr>
        <w:t xml:space="preserve">14 </w:t>
      </w:r>
      <w:r>
        <w:rPr>
          <w:sz w:val="24"/>
        </w:rPr>
        <w:t xml:space="preserve">Tage </w:t>
      </w:r>
      <w:r>
        <w:rPr>
          <w:sz w:val="24"/>
        </w:rPr>
        <w:t xml:space="preserve">nach </w:t>
      </w:r>
      <w:r>
        <w:rPr>
          <w:sz w:val="24"/>
        </w:rPr>
        <w:t xml:space="preserve">der </w:t>
      </w:r>
      <w:r>
        <w:rPr>
          <w:sz w:val="24"/>
        </w:rPr>
        <w:t xml:space="preserve">der </w:t>
      </w:r>
      <w:r>
        <w:rPr>
          <w:sz w:val="24"/>
        </w:rPr>
        <w:t xml:space="preserve">letzten </w:t>
      </w:r>
      <w:r>
        <w:rPr>
          <w:sz w:val="24"/>
        </w:rPr>
        <w:t xml:space="preserve">Exposition </w:t>
      </w:r>
      <w:r>
        <w:rPr>
          <w:sz w:val="24"/>
        </w:rPr>
        <w:t xml:space="preserve">verfolgt. </w:t>
      </w:r>
      <w:r>
        <w:rPr>
          <w:sz w:val="24"/>
        </w:rPr>
        <w:t xml:space="preserve">o </w:t>
      </w:r>
    </w:p>
    <w:p>
      <w:r>
        <w:t>*****</w:t>
      </w:r>
    </w:p>
    <w:p>
      <w:pPr>
        <w:pStyle w:val="Heading1"/>
      </w:pPr>
      <w:r>
        <w:t>208_Ergebnisprotokoll_Krisenstabssitzung_2020-07-03.pdf</w:t>
      </w:r>
    </w:p>
    <w:p>
      <w:r>
        <w:t>Anzahl der Vorkommen von 'Schweden': 2</w:t>
      </w:r>
    </w:p>
    <w:p>
      <w:pPr>
        <w:pStyle w:val="Heading2"/>
      </w:pPr>
      <w:r>
        <w:t>Seite: 10</w:t>
      </w:r>
    </w:p>
    <w:p>
      <w:r>
        <w:rPr>
          <w:sz w:val="24"/>
        </w:rPr>
        <w:t xml:space="preserve">Interesse </w:t>
      </w:r>
      <w:r>
        <w:rPr>
          <w:sz w:val="24"/>
        </w:rPr>
        <w:t xml:space="preserve">am </w:t>
      </w:r>
      <w:r>
        <w:rPr>
          <w:sz w:val="24"/>
        </w:rPr>
        <w:t xml:space="preserve">längerfristigen </w:t>
      </w:r>
      <w:r>
        <w:rPr>
          <w:sz w:val="24"/>
        </w:rPr>
        <w:t xml:space="preserve">wissenschaftlichen </w:t>
      </w:r>
      <w:r>
        <w:rPr>
          <w:sz w:val="24"/>
        </w:rPr>
        <w:t xml:space="preserve">Austausch </w:t>
      </w:r>
      <w:r>
        <w:rPr>
          <w:sz w:val="24"/>
        </w:rPr>
        <w:t xml:space="preserve">im </w:t>
      </w:r>
      <w:r>
        <w:rPr>
          <w:sz w:val="24"/>
        </w:rPr>
        <w:t xml:space="preserve">Rahmen </w:t>
      </w:r>
      <w:r>
        <w:rPr>
          <w:sz w:val="24"/>
        </w:rPr>
        <w:t xml:space="preserve">zu </w:t>
      </w:r>
      <w:r>
        <w:rPr>
          <w:sz w:val="24"/>
        </w:rPr>
        <w:t xml:space="preserve">COVID-19 </w:t>
      </w:r>
      <w:r>
        <w:rPr>
          <w:sz w:val="24"/>
        </w:rPr>
        <w:t xml:space="preserve">v.a. </w:t>
      </w:r>
      <w:r>
        <w:rPr>
          <w:sz w:val="24"/>
        </w:rPr>
        <w:t xml:space="preserve">zu </w:t>
      </w:r>
      <w:r>
        <w:rPr>
          <w:sz w:val="24"/>
        </w:rPr>
        <w:t xml:space="preserve">Reisebeschränkungen </w:t>
      </w:r>
      <w:r>
        <w:rPr>
          <w:sz w:val="24"/>
        </w:rPr>
        <w:t xml:space="preserve">und </w:t>
      </w:r>
      <w:r>
        <w:rPr>
          <w:sz w:val="24"/>
        </w:rPr>
        <w:t xml:space="preserve">Unterstützung </w:t>
      </w:r>
      <w:r>
        <w:rPr>
          <w:sz w:val="24"/>
        </w:rPr>
        <w:t xml:space="preserve">zu </w:t>
      </w:r>
      <w:r>
        <w:rPr>
          <w:sz w:val="24"/>
        </w:rPr>
        <w:t xml:space="preserve">PPE </w:t>
      </w:r>
      <w:r>
        <w:rPr>
          <w:sz w:val="24"/>
        </w:rPr>
        <w:t xml:space="preserve">und </w:t>
      </w:r>
      <w:r>
        <w:rPr>
          <w:sz w:val="24"/>
        </w:rPr>
        <w:t xml:space="preserve">Labor/Testungen </w:t>
      </w:r>
      <w:r>
        <w:rPr>
          <w:sz w:val="24"/>
        </w:rPr>
        <w:t xml:space="preserve">Sollte </w:t>
      </w:r>
      <w:r>
        <w:rPr>
          <w:sz w:val="24"/>
        </w:rPr>
        <w:t xml:space="preserve">Interesse </w:t>
      </w:r>
      <w:r>
        <w:rPr>
          <w:sz w:val="24"/>
        </w:rPr>
        <w:t xml:space="preserve">dazu </w:t>
      </w:r>
      <w:r>
        <w:rPr>
          <w:sz w:val="24"/>
        </w:rPr>
        <w:t xml:space="preserve">im </w:t>
      </w:r>
      <w:r>
        <w:rPr>
          <w:sz w:val="24"/>
        </w:rPr>
        <w:t xml:space="preserve">Krisenstab </w:t>
      </w:r>
      <w:r>
        <w:rPr>
          <w:sz w:val="24"/>
        </w:rPr>
        <w:t xml:space="preserve">bestehen, </w:t>
      </w:r>
      <w:r>
        <w:rPr>
          <w:sz w:val="24"/>
        </w:rPr>
        <w:t xml:space="preserve">kann </w:t>
      </w:r>
      <w:r>
        <w:rPr>
          <w:sz w:val="24"/>
        </w:rPr>
        <w:t xml:space="preserve">der </w:t>
      </w:r>
      <w:r>
        <w:rPr>
          <w:sz w:val="24"/>
        </w:rPr>
        <w:t xml:space="preserve">Kontakt </w:t>
      </w:r>
      <w:r>
        <w:rPr>
          <w:sz w:val="24"/>
        </w:rPr>
        <w:t xml:space="preserve">vermittelt </w:t>
      </w:r>
      <w:r>
        <w:rPr>
          <w:sz w:val="24"/>
        </w:rPr>
        <w:t xml:space="preserve">werden </w:t>
      </w:r>
      <w:r>
        <w:rPr>
          <w:sz w:val="24"/>
        </w:rPr>
        <w:t xml:space="preserve">e </w:t>
      </w:r>
      <w:r>
        <w:rPr>
          <w:sz w:val="24"/>
        </w:rPr>
        <w:t xml:space="preserve">ZIG </w:t>
      </w:r>
      <w:r>
        <w:rPr>
          <w:sz w:val="24"/>
        </w:rPr>
        <w:t xml:space="preserve">4 </w:t>
      </w:r>
      <w:r>
        <w:rPr>
          <w:sz w:val="24"/>
        </w:rPr>
        <w:t xml:space="preserve">stehtim </w:t>
      </w:r>
      <w:r>
        <w:rPr>
          <w:sz w:val="24"/>
        </w:rPr>
        <w:t xml:space="preserve">weiteren </w:t>
      </w:r>
      <w:r>
        <w:rPr>
          <w:sz w:val="24"/>
        </w:rPr>
        <w:t xml:space="preserve">Austausch </w:t>
      </w:r>
      <w:r>
        <w:rPr>
          <w:sz w:val="24"/>
        </w:rPr>
        <w:t xml:space="preserve">BMZ </w:t>
      </w:r>
      <w:r>
        <w:rPr>
          <w:sz w:val="24"/>
        </w:rPr>
        <w:t xml:space="preserve">und </w:t>
      </w:r>
      <w:r>
        <w:rPr>
          <w:sz w:val="24"/>
        </w:rPr>
        <w:t xml:space="preserve">KFW </w:t>
      </w:r>
      <w:r>
        <w:rPr>
          <w:sz w:val="24"/>
        </w:rPr>
        <w:t xml:space="preserve">zu </w:t>
      </w:r>
      <w:r>
        <w:rPr>
          <w:sz w:val="24"/>
        </w:rPr>
        <w:t xml:space="preserve">weiteren </w:t>
      </w:r>
      <w:r>
        <w:rPr>
          <w:sz w:val="24"/>
        </w:rPr>
        <w:t xml:space="preserve">Unterstützung </w:t>
      </w:r>
      <w:r>
        <w:rPr>
          <w:sz w:val="24"/>
        </w:rPr>
        <w:t xml:space="preserve">von </w:t>
      </w:r>
      <w:r>
        <w:rPr>
          <w:sz w:val="24"/>
        </w:rPr>
        <w:t xml:space="preserve">Äthiopien </w:t>
      </w:r>
      <w:r>
        <w:rPr>
          <w:sz w:val="24"/>
        </w:rPr>
        <w:t xml:space="preserve">e </w:t>
      </w:r>
      <w:r>
        <w:rPr>
          <w:sz w:val="24"/>
        </w:rPr>
        <w:t xml:space="preserve">Intern </w:t>
      </w:r>
      <w:r>
        <w:rPr>
          <w:sz w:val="24"/>
        </w:rPr>
        <w:t xml:space="preserve">gab </w:t>
      </w:r>
      <w:r>
        <w:rPr>
          <w:sz w:val="24"/>
        </w:rPr>
        <w:t xml:space="preserve">es </w:t>
      </w:r>
      <w:r>
        <w:rPr>
          <w:sz w:val="24"/>
        </w:rPr>
        <w:t xml:space="preserve">mehrfach </w:t>
      </w:r>
      <w:r>
        <w:rPr>
          <w:sz w:val="24"/>
        </w:rPr>
        <w:t xml:space="preserve">Diskussion, </w:t>
      </w:r>
      <w:r>
        <w:rPr>
          <w:sz w:val="24"/>
        </w:rPr>
        <w:t xml:space="preserve">dass </w:t>
      </w:r>
      <w:r>
        <w:rPr>
          <w:sz w:val="24"/>
        </w:rPr>
        <w:t xml:space="preserve">interessant </w:t>
      </w:r>
      <w:r>
        <w:rPr>
          <w:sz w:val="24"/>
        </w:rPr>
        <w:t xml:space="preserve">wäre </w:t>
      </w:r>
      <w:r>
        <w:rPr>
          <w:sz w:val="24"/>
        </w:rPr>
        <w:t xml:space="preserve">sich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Schweden </w:t>
      </w:r>
      <w:r>
        <w:rPr>
          <w:sz w:val="24"/>
        </w:rPr>
        <w:t xml:space="preserve">auszutauschen. </w:t>
      </w:r>
      <w:r>
        <w:rPr>
          <w:sz w:val="24"/>
        </w:rPr>
        <w:t xml:space="preserve">ZIG </w:t>
      </w:r>
      <w:r>
        <w:rPr>
          <w:sz w:val="24"/>
        </w:rPr>
        <w:t xml:space="preserve">würde </w:t>
      </w:r>
      <w:r>
        <w:rPr>
          <w:sz w:val="24"/>
        </w:rPr>
        <w:t xml:space="preserve">es </w:t>
      </w:r>
      <w:r>
        <w:rPr>
          <w:sz w:val="24"/>
        </w:rPr>
        <w:t xml:space="preserve">bei </w:t>
      </w:r>
      <w:r>
        <w:rPr>
          <w:sz w:val="24"/>
        </w:rPr>
        <w:t xml:space="preserve">Bedarf </w:t>
      </w:r>
      <w:r>
        <w:rPr>
          <w:sz w:val="24"/>
        </w:rPr>
        <w:t xml:space="preserve">organisieren, </w:t>
      </w:r>
      <w:r>
        <w:rPr>
          <w:sz w:val="24"/>
        </w:rPr>
        <w:t xml:space="preserve">wenn </w:t>
      </w:r>
      <w:r>
        <w:rPr>
          <w:sz w:val="24"/>
        </w:rPr>
        <w:t xml:space="preserve">es </w:t>
      </w:r>
      <w:r>
        <w:rPr>
          <w:sz w:val="24"/>
        </w:rPr>
        <w:t xml:space="preserve">Interesse </w:t>
      </w:r>
      <w:r>
        <w:rPr>
          <w:sz w:val="24"/>
        </w:rPr>
        <w:t xml:space="preserve">seitens </w:t>
      </w:r>
      <w:r>
        <w:rPr>
          <w:sz w:val="24"/>
        </w:rPr>
        <w:t xml:space="preserve">des </w:t>
      </w:r>
      <w:r>
        <w:rPr>
          <w:sz w:val="24"/>
        </w:rPr>
        <w:t xml:space="preserve">Krisenstabes </w:t>
      </w:r>
      <w:r>
        <w:rPr>
          <w:sz w:val="24"/>
        </w:rPr>
        <w:t xml:space="preserve">gäbe. </w:t>
      </w:r>
      <w:r>
        <w:rPr>
          <w:sz w:val="24"/>
        </w:rPr>
        <w:t xml:space="preserve">e </w:t>
      </w:r>
      <w:r>
        <w:rPr>
          <w:sz w:val="24"/>
        </w:rPr>
        <w:t xml:space="preserve">WHO </w:t>
      </w:r>
      <w:r>
        <w:rPr>
          <w:sz w:val="24"/>
        </w:rPr>
        <w:t xml:space="preserve">EURO </w:t>
      </w:r>
      <w:r>
        <w:rPr>
          <w:sz w:val="24"/>
        </w:rPr>
        <w:t xml:space="preserve">veranstaltet </w:t>
      </w:r>
      <w:r>
        <w:rPr>
          <w:sz w:val="24"/>
        </w:rPr>
        <w:t xml:space="preserve">ein </w:t>
      </w:r>
      <w:r>
        <w:rPr>
          <w:sz w:val="24"/>
        </w:rPr>
        <w:t xml:space="preserve">Webinar </w:t>
      </w:r>
      <w:r>
        <w:rPr>
          <w:sz w:val="24"/>
        </w:rPr>
        <w:t xml:space="preserve">zu </w:t>
      </w:r>
      <w:r>
        <w:rPr>
          <w:sz w:val="24"/>
        </w:rPr>
        <w:t xml:space="preserve">Ausbrüchen </w:t>
      </w:r>
      <w:r>
        <w:rPr>
          <w:sz w:val="24"/>
        </w:rPr>
        <w:t xml:space="preserve">in </w:t>
      </w:r>
      <w:r>
        <w:rPr>
          <w:sz w:val="24"/>
        </w:rPr>
        <w:t xml:space="preserve">longterm </w:t>
      </w:r>
      <w:r>
        <w:rPr>
          <w:sz w:val="24"/>
        </w:rPr>
        <w:t xml:space="preserve">facilities </w:t>
      </w:r>
      <w:r>
        <w:rPr>
          <w:sz w:val="24"/>
        </w:rPr>
        <w:t xml:space="preserve">am </w:t>
      </w:r>
      <w:r>
        <w:rPr>
          <w:sz w:val="24"/>
        </w:rPr>
        <w:t xml:space="preserve">Mittwoch </w:t>
      </w:r>
      <w:r>
        <w:rPr>
          <w:sz w:val="24"/>
        </w:rPr>
        <w:t xml:space="preserve">11-12:30. </w:t>
      </w:r>
      <w:r>
        <w:rPr>
          <w:sz w:val="24"/>
        </w:rPr>
        <w:t xml:space="preserve">Es </w:t>
      </w:r>
      <w:r>
        <w:rPr>
          <w:sz w:val="24"/>
        </w:rPr>
        <w:t xml:space="preserve">wird </w:t>
      </w:r>
      <w:r>
        <w:rPr>
          <w:sz w:val="24"/>
        </w:rPr>
        <w:t xml:space="preserve">ein </w:t>
      </w:r>
      <w:r>
        <w:rPr>
          <w:sz w:val="24"/>
        </w:rPr>
        <w:t xml:space="preserve">Panelist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Teilnahme </w:t>
      </w:r>
      <w:r>
        <w:rPr>
          <w:sz w:val="24"/>
        </w:rPr>
        <w:t xml:space="preserve">gesucht. </w:t>
      </w:r>
      <w:r>
        <w:rPr>
          <w:sz w:val="24"/>
        </w:rPr>
        <w:t xml:space="preserve">Bei </w:t>
      </w:r>
      <w:r>
        <w:rPr>
          <w:sz w:val="24"/>
        </w:rPr>
        <w:t xml:space="preserve">Interesse/Verfügbarkeit </w:t>
      </w:r>
      <w:r>
        <w:rPr>
          <w:sz w:val="24"/>
        </w:rPr>
        <w:t xml:space="preserve">bei </w:t>
      </w:r>
      <w:r>
        <w:rPr>
          <w:sz w:val="24"/>
        </w:rPr>
        <w:t xml:space="preserve">Ps </w:t>
      </w:r>
      <w:r>
        <w:rPr>
          <w:sz w:val="24"/>
        </w:rPr>
        <w:t xml:space="preserve">kontaktieren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 </w:t>
      </w:r>
    </w:p>
    <w:p>
      <w:r>
        <w:t>*****</w:t>
      </w:r>
    </w:p>
    <w:p>
      <w:pPr>
        <w:pStyle w:val="Heading2"/>
      </w:pPr>
      <w:r>
        <w:t>Seite: 10</w:t>
      </w:r>
    </w:p>
    <w:p>
      <w:r>
        <w:rPr>
          <w:sz w:val="24"/>
        </w:rPr>
        <w:t xml:space="preserve">e </w:t>
      </w:r>
      <w:r>
        <w:rPr>
          <w:sz w:val="24"/>
        </w:rPr>
        <w:t xml:space="preserve">am </w:t>
      </w:r>
      <w:r>
        <w:rPr>
          <w:sz w:val="24"/>
        </w:rPr>
        <w:t xml:space="preserve">längerfristigen </w:t>
      </w:r>
      <w:r>
        <w:rPr>
          <w:sz w:val="24"/>
        </w:rPr>
        <w:t xml:space="preserve">wissenschaftlichen </w:t>
      </w:r>
      <w:r>
        <w:rPr>
          <w:sz w:val="24"/>
        </w:rPr>
        <w:t xml:space="preserve">Austausch </w:t>
      </w:r>
      <w:r>
        <w:rPr>
          <w:sz w:val="24"/>
        </w:rPr>
        <w:t xml:space="preserve">im </w:t>
      </w:r>
      <w:r>
        <w:rPr>
          <w:sz w:val="24"/>
        </w:rPr>
        <w:t xml:space="preserve">Rahmen </w:t>
      </w:r>
      <w:r>
        <w:rPr>
          <w:sz w:val="24"/>
        </w:rPr>
        <w:t xml:space="preserve">zu </w:t>
      </w:r>
      <w:r>
        <w:rPr>
          <w:sz w:val="24"/>
        </w:rPr>
        <w:t xml:space="preserve">COVID-19 </w:t>
      </w:r>
      <w:r>
        <w:rPr>
          <w:sz w:val="24"/>
        </w:rPr>
        <w:t xml:space="preserve">v.a. </w:t>
      </w:r>
      <w:r>
        <w:rPr>
          <w:sz w:val="24"/>
        </w:rPr>
        <w:t xml:space="preserve">zu </w:t>
      </w:r>
      <w:r>
        <w:rPr>
          <w:sz w:val="24"/>
        </w:rPr>
        <w:t xml:space="preserve">Reisebeschränkungen </w:t>
      </w:r>
      <w:r>
        <w:rPr>
          <w:sz w:val="24"/>
        </w:rPr>
        <w:t xml:space="preserve">und </w:t>
      </w:r>
      <w:r>
        <w:rPr>
          <w:sz w:val="24"/>
        </w:rPr>
        <w:t xml:space="preserve">Unterstützung </w:t>
      </w:r>
      <w:r>
        <w:rPr>
          <w:sz w:val="24"/>
        </w:rPr>
        <w:t xml:space="preserve">zu </w:t>
      </w:r>
      <w:r>
        <w:rPr>
          <w:sz w:val="24"/>
        </w:rPr>
        <w:t xml:space="preserve">PPE </w:t>
      </w:r>
      <w:r>
        <w:rPr>
          <w:sz w:val="24"/>
        </w:rPr>
        <w:t xml:space="preserve">und </w:t>
      </w:r>
      <w:r>
        <w:rPr>
          <w:sz w:val="24"/>
        </w:rPr>
        <w:t xml:space="preserve">Labor/Testungen </w:t>
      </w:r>
      <w:r>
        <w:rPr>
          <w:sz w:val="24"/>
        </w:rPr>
        <w:t xml:space="preserve">Sollte </w:t>
      </w:r>
      <w:r>
        <w:rPr>
          <w:sz w:val="24"/>
        </w:rPr>
        <w:t xml:space="preserve">Interesse </w:t>
      </w:r>
      <w:r>
        <w:rPr>
          <w:sz w:val="24"/>
        </w:rPr>
        <w:t xml:space="preserve">dazu </w:t>
      </w:r>
      <w:r>
        <w:rPr>
          <w:sz w:val="24"/>
        </w:rPr>
        <w:t xml:space="preserve">im </w:t>
      </w:r>
      <w:r>
        <w:rPr>
          <w:sz w:val="24"/>
        </w:rPr>
        <w:t xml:space="preserve">Krisenstab </w:t>
      </w:r>
      <w:r>
        <w:rPr>
          <w:sz w:val="24"/>
        </w:rPr>
        <w:t xml:space="preserve">bestehen, </w:t>
      </w:r>
      <w:r>
        <w:rPr>
          <w:sz w:val="24"/>
        </w:rPr>
        <w:t xml:space="preserve">kann </w:t>
      </w:r>
      <w:r>
        <w:rPr>
          <w:sz w:val="24"/>
        </w:rPr>
        <w:t xml:space="preserve">der </w:t>
      </w:r>
      <w:r>
        <w:rPr>
          <w:sz w:val="24"/>
        </w:rPr>
        <w:t xml:space="preserve">Kontakt </w:t>
      </w:r>
      <w:r>
        <w:rPr>
          <w:sz w:val="24"/>
        </w:rPr>
        <w:t xml:space="preserve">vermittelt </w:t>
      </w:r>
      <w:r>
        <w:rPr>
          <w:sz w:val="24"/>
        </w:rPr>
        <w:t xml:space="preserve">werden </w:t>
      </w:r>
      <w:r>
        <w:rPr>
          <w:sz w:val="24"/>
        </w:rPr>
        <w:t xml:space="preserve">ZIG </w:t>
      </w:r>
      <w:r>
        <w:rPr>
          <w:sz w:val="24"/>
        </w:rPr>
        <w:t xml:space="preserve">4 </w:t>
      </w:r>
      <w:r>
        <w:rPr>
          <w:sz w:val="24"/>
        </w:rPr>
        <w:t xml:space="preserve">steht </w:t>
      </w:r>
      <w:r>
        <w:rPr>
          <w:sz w:val="24"/>
        </w:rPr>
        <w:t xml:space="preserve">im </w:t>
      </w:r>
      <w:r>
        <w:rPr>
          <w:sz w:val="24"/>
        </w:rPr>
        <w:t xml:space="preserve">weiteren </w:t>
      </w:r>
      <w:r>
        <w:rPr>
          <w:sz w:val="24"/>
        </w:rPr>
        <w:t xml:space="preserve">Austausch </w:t>
      </w:r>
      <w:r>
        <w:rPr>
          <w:sz w:val="24"/>
        </w:rPr>
        <w:t xml:space="preserve">BMZ </w:t>
      </w:r>
      <w:r>
        <w:rPr>
          <w:sz w:val="24"/>
        </w:rPr>
        <w:t xml:space="preserve">und </w:t>
      </w:r>
      <w:r>
        <w:rPr>
          <w:sz w:val="24"/>
        </w:rPr>
        <w:t xml:space="preserve">KFW </w:t>
      </w:r>
      <w:r>
        <w:rPr>
          <w:sz w:val="24"/>
        </w:rPr>
        <w:t xml:space="preserve">zu </w:t>
      </w:r>
      <w:r>
        <w:rPr>
          <w:sz w:val="24"/>
        </w:rPr>
        <w:t xml:space="preserve">weiteren </w:t>
      </w:r>
      <w:r>
        <w:rPr>
          <w:sz w:val="24"/>
        </w:rPr>
        <w:t xml:space="preserve">Unterstützung </w:t>
      </w:r>
      <w:r>
        <w:rPr>
          <w:sz w:val="24"/>
        </w:rPr>
        <w:t xml:space="preserve">von </w:t>
      </w:r>
      <w:r>
        <w:rPr>
          <w:sz w:val="24"/>
        </w:rPr>
        <w:t xml:space="preserve">Äthiopien </w:t>
      </w:r>
      <w:r>
        <w:rPr>
          <w:sz w:val="24"/>
        </w:rPr>
        <w:t xml:space="preserve">Intern </w:t>
      </w:r>
      <w:r>
        <w:rPr>
          <w:sz w:val="24"/>
        </w:rPr>
        <w:t xml:space="preserve">gab </w:t>
      </w:r>
      <w:r>
        <w:rPr>
          <w:sz w:val="24"/>
        </w:rPr>
        <w:t xml:space="preserve">es </w:t>
      </w:r>
      <w:r>
        <w:rPr>
          <w:sz w:val="24"/>
        </w:rPr>
        <w:t xml:space="preserve">mehrfach </w:t>
      </w:r>
      <w:r>
        <w:rPr>
          <w:sz w:val="24"/>
        </w:rPr>
        <w:t xml:space="preserve">Diskussion, </w:t>
      </w:r>
      <w:r>
        <w:rPr>
          <w:sz w:val="24"/>
        </w:rPr>
        <w:t xml:space="preserve">dass </w:t>
      </w:r>
      <w:r>
        <w:rPr>
          <w:sz w:val="24"/>
        </w:rPr>
        <w:t xml:space="preserve">interessant </w:t>
      </w:r>
      <w:r>
        <w:rPr>
          <w:sz w:val="24"/>
        </w:rPr>
        <w:t xml:space="preserve">wäre </w:t>
      </w:r>
      <w:r>
        <w:rPr>
          <w:sz w:val="24"/>
        </w:rPr>
        <w:t xml:space="preserve">sich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Schweden </w:t>
      </w:r>
      <w:r>
        <w:rPr>
          <w:sz w:val="24"/>
        </w:rPr>
        <w:t xml:space="preserve">auszutauschen. </w:t>
      </w:r>
      <w:r>
        <w:rPr>
          <w:sz w:val="24"/>
        </w:rPr>
        <w:t xml:space="preserve">ZIG </w:t>
      </w:r>
      <w:r>
        <w:rPr>
          <w:sz w:val="24"/>
        </w:rPr>
        <w:t xml:space="preserve">würde </w:t>
      </w:r>
      <w:r>
        <w:rPr>
          <w:sz w:val="24"/>
        </w:rPr>
        <w:t xml:space="preserve">es </w:t>
      </w:r>
      <w:r>
        <w:rPr>
          <w:sz w:val="24"/>
        </w:rPr>
        <w:t xml:space="preserve">bei </w:t>
      </w:r>
      <w:r>
        <w:rPr>
          <w:sz w:val="24"/>
        </w:rPr>
        <w:t xml:space="preserve">Bedarf </w:t>
      </w:r>
      <w:r>
        <w:rPr>
          <w:sz w:val="24"/>
        </w:rPr>
        <w:t xml:space="preserve">organisieren, </w:t>
      </w:r>
      <w:r>
        <w:rPr>
          <w:sz w:val="24"/>
        </w:rPr>
        <w:t xml:space="preserve">wenn </w:t>
      </w:r>
      <w:r>
        <w:rPr>
          <w:sz w:val="24"/>
        </w:rPr>
        <w:t xml:space="preserve">es </w:t>
      </w:r>
      <w:r>
        <w:rPr>
          <w:sz w:val="24"/>
        </w:rPr>
        <w:t xml:space="preserve">Interesse </w:t>
      </w:r>
      <w:r>
        <w:rPr>
          <w:sz w:val="24"/>
        </w:rPr>
        <w:t xml:space="preserve">seitens </w:t>
      </w:r>
      <w:r>
        <w:rPr>
          <w:sz w:val="24"/>
        </w:rPr>
        <w:t xml:space="preserve">des </w:t>
      </w:r>
      <w:r>
        <w:rPr>
          <w:sz w:val="24"/>
        </w:rPr>
        <w:t xml:space="preserve">Krisenstabes </w:t>
      </w:r>
      <w:r>
        <w:rPr>
          <w:sz w:val="24"/>
        </w:rPr>
        <w:t xml:space="preserve">gäbe. </w:t>
      </w:r>
      <w:r>
        <w:rPr>
          <w:sz w:val="24"/>
        </w:rPr>
        <w:t xml:space="preserve">WHO </w:t>
      </w:r>
      <w:r>
        <w:rPr>
          <w:sz w:val="24"/>
        </w:rPr>
        <w:t xml:space="preserve">EURO </w:t>
      </w:r>
      <w:r>
        <w:rPr>
          <w:sz w:val="24"/>
        </w:rPr>
        <w:t xml:space="preserve">veranstaltet </w:t>
      </w:r>
      <w:r>
        <w:rPr>
          <w:sz w:val="24"/>
        </w:rPr>
        <w:t xml:space="preserve">ein </w:t>
      </w:r>
      <w:r>
        <w:rPr>
          <w:sz w:val="24"/>
        </w:rPr>
        <w:t xml:space="preserve">Webinar </w:t>
      </w:r>
      <w:r>
        <w:rPr>
          <w:sz w:val="24"/>
        </w:rPr>
        <w:t xml:space="preserve">zu </w:t>
      </w:r>
      <w:r>
        <w:rPr>
          <w:sz w:val="24"/>
        </w:rPr>
        <w:t xml:space="preserve">Ausbrüchen </w:t>
      </w:r>
      <w:r>
        <w:rPr>
          <w:sz w:val="24"/>
        </w:rPr>
        <w:t xml:space="preserve">in </w:t>
      </w:r>
      <w:r>
        <w:rPr>
          <w:sz w:val="24"/>
        </w:rPr>
        <w:t xml:space="preserve">longterm </w:t>
      </w:r>
      <w:r>
        <w:rPr>
          <w:sz w:val="24"/>
        </w:rPr>
        <w:t xml:space="preserve">facilities </w:t>
      </w:r>
      <w:r>
        <w:rPr>
          <w:sz w:val="24"/>
        </w:rPr>
        <w:t xml:space="preserve">am </w:t>
      </w:r>
      <w:r>
        <w:rPr>
          <w:sz w:val="24"/>
        </w:rPr>
        <w:t xml:space="preserve">Mittwoch </w:t>
      </w:r>
      <w:r>
        <w:rPr>
          <w:sz w:val="24"/>
        </w:rPr>
        <w:t xml:space="preserve">11-12:30. </w:t>
      </w:r>
      <w:r>
        <w:rPr>
          <w:sz w:val="24"/>
        </w:rPr>
        <w:t xml:space="preserve">Es </w:t>
      </w:r>
      <w:r>
        <w:rPr>
          <w:sz w:val="24"/>
        </w:rPr>
        <w:t xml:space="preserve">wird </w:t>
      </w:r>
      <w:r>
        <w:rPr>
          <w:sz w:val="24"/>
        </w:rPr>
        <w:t xml:space="preserve">ein </w:t>
      </w:r>
      <w:r>
        <w:rPr>
          <w:sz w:val="24"/>
        </w:rPr>
        <w:t xml:space="preserve">Panelist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Teilnahme </w:t>
      </w:r>
      <w:r>
        <w:rPr>
          <w:sz w:val="24"/>
        </w:rPr>
        <w:t xml:space="preserve">gesucht. </w:t>
      </w:r>
      <w:r>
        <w:rPr>
          <w:sz w:val="24"/>
        </w:rPr>
        <w:t xml:space="preserve">Bei </w:t>
      </w:r>
      <w:r>
        <w:rPr>
          <w:sz w:val="24"/>
        </w:rPr>
        <w:t xml:space="preserve">Interesse/Verfügbarkeit </w:t>
      </w:r>
      <w:r>
        <w:rPr>
          <w:sz w:val="24"/>
        </w:rPr>
        <w:t xml:space="preserve">bei </w:t>
      </w:r>
      <w:r>
        <w:rPr>
          <w:sz w:val="24"/>
        </w:rPr>
        <w:t xml:space="preserve">kontaktieren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 </w:t>
      </w:r>
    </w:p>
    <w:p>
      <w:r>
        <w:t>*****</w:t>
      </w:r>
    </w:p>
    <w:p>
      <w:pPr>
        <w:pStyle w:val="Heading1"/>
      </w:pPr>
      <w:r>
        <w:t>210_Ergebnisprotokoll_Krisenstabssitzung_2020-07-06.pdf</w:t>
      </w:r>
    </w:p>
    <w:p>
      <w:r>
        <w:t>Anzahl der Vorkommen von 'Schweden': 1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er </w:t>
      </w:r>
      <w:r>
        <w:rPr>
          <w:sz w:val="24"/>
        </w:rPr>
        <w:t xml:space="preserve">Fälle </w:t>
      </w:r>
      <w:r>
        <w:rPr>
          <w:sz w:val="24"/>
        </w:rPr>
        <w:t xml:space="preserve">auf </w:t>
      </w:r>
      <w:r>
        <w:rPr>
          <w:sz w:val="24"/>
        </w:rPr>
        <w:t xml:space="preserve">dem </w:t>
      </w:r>
      <w:r>
        <w:rPr>
          <w:sz w:val="24"/>
        </w:rPr>
        <w:t xml:space="preserve">afrikanischen </w:t>
      </w:r>
      <w:r>
        <w:rPr>
          <w:sz w:val="24"/>
        </w:rPr>
        <w:t xml:space="preserve">Kontinent </w:t>
      </w:r>
      <w:r>
        <w:rPr>
          <w:sz w:val="24"/>
        </w:rPr>
        <w:t xml:space="preserve">entfallen </w:t>
      </w:r>
      <w:r>
        <w:rPr>
          <w:sz w:val="24"/>
        </w:rPr>
        <w:t xml:space="preserve">auf </w:t>
      </w:r>
      <w:r>
        <w:rPr>
          <w:sz w:val="24"/>
        </w:rPr>
        <w:t xml:space="preserve">Südafrika). </w:t>
      </w:r>
      <w:r>
        <w:rPr>
          <w:sz w:val="24"/>
        </w:rPr>
        <w:t xml:space="preserve">Neu </w:t>
      </w:r>
      <w:r>
        <w:rPr>
          <w:sz w:val="24"/>
        </w:rPr>
        <w:t xml:space="preserve">hinzugekommen </w:t>
      </w:r>
      <w:r>
        <w:rPr>
          <w:sz w:val="24"/>
        </w:rPr>
        <w:t xml:space="preserve">sind </w:t>
      </w:r>
      <w:r>
        <w:rPr>
          <w:sz w:val="24"/>
        </w:rPr>
        <w:t xml:space="preserve">Äquatorialguinea </w:t>
      </w:r>
      <w:r>
        <w:rPr>
          <w:sz w:val="24"/>
        </w:rPr>
        <w:t xml:space="preserve">und </w:t>
      </w:r>
      <w:r>
        <w:rPr>
          <w:sz w:val="24"/>
        </w:rPr>
        <w:t xml:space="preserve">Cabo </w:t>
      </w:r>
      <w:r>
        <w:rPr>
          <w:sz w:val="24"/>
        </w:rPr>
        <w:t xml:space="preserve">Verde. </w:t>
      </w:r>
      <w:r>
        <w:rPr>
          <w:sz w:val="24"/>
        </w:rPr>
        <w:t xml:space="preserve">Amerika: </w:t>
      </w:r>
      <w:r>
        <w:rPr>
          <w:sz w:val="24"/>
        </w:rPr>
        <w:t xml:space="preserve">Neben </w:t>
      </w:r>
      <w:r>
        <w:rPr>
          <w:sz w:val="24"/>
        </w:rPr>
        <w:t xml:space="preserve">Panama, </w:t>
      </w:r>
      <w:r>
        <w:rPr>
          <w:sz w:val="24"/>
        </w:rPr>
        <w:t xml:space="preserve">Chile, </w:t>
      </w:r>
      <w:r>
        <w:rPr>
          <w:sz w:val="24"/>
        </w:rPr>
        <w:t xml:space="preserve">Brasilien, </w:t>
      </w:r>
      <w:r>
        <w:rPr>
          <w:sz w:val="24"/>
        </w:rPr>
        <w:t xml:space="preserve">USA, </w:t>
      </w:r>
      <w:r>
        <w:rPr>
          <w:sz w:val="24"/>
        </w:rPr>
        <w:t xml:space="preserve">Turks </w:t>
      </w:r>
      <w:r>
        <w:rPr>
          <w:sz w:val="24"/>
        </w:rPr>
        <w:t xml:space="preserve">and </w:t>
      </w:r>
      <w:r>
        <w:rPr>
          <w:sz w:val="24"/>
        </w:rPr>
        <w:t xml:space="preserve">Caicos </w:t>
      </w:r>
      <w:r>
        <w:rPr>
          <w:sz w:val="24"/>
        </w:rPr>
        <w:t xml:space="preserve">Islands, </w:t>
      </w:r>
      <w:r>
        <w:rPr>
          <w:sz w:val="24"/>
        </w:rPr>
        <w:t xml:space="preserve">Peru, </w:t>
      </w:r>
      <w:r>
        <w:rPr>
          <w:sz w:val="24"/>
        </w:rPr>
        <w:t xml:space="preserve">Bolivien </w:t>
      </w:r>
      <w:r>
        <w:rPr>
          <w:sz w:val="24"/>
        </w:rPr>
        <w:t xml:space="preserve">und </w:t>
      </w:r>
      <w:r>
        <w:rPr>
          <w:sz w:val="24"/>
        </w:rPr>
        <w:t xml:space="preserve">Honduras </w:t>
      </w:r>
      <w:r>
        <w:rPr>
          <w:sz w:val="24"/>
        </w:rPr>
        <w:t xml:space="preserve">weist </w:t>
      </w:r>
      <w:r>
        <w:rPr>
          <w:sz w:val="24"/>
        </w:rPr>
        <w:t xml:space="preserve">auch </w:t>
      </w:r>
      <w:r>
        <w:rPr>
          <w:sz w:val="24"/>
        </w:rPr>
        <w:t xml:space="preserve">die </w:t>
      </w:r>
      <w:r>
        <w:rPr>
          <w:sz w:val="24"/>
        </w:rPr>
        <w:t xml:space="preserve">Dominikanische </w:t>
      </w:r>
      <w:r>
        <w:rPr>
          <w:sz w:val="24"/>
        </w:rPr>
        <w:t xml:space="preserve">Republik </w:t>
      </w:r>
      <w:r>
        <w:rPr>
          <w:sz w:val="24"/>
        </w:rPr>
        <w:t xml:space="preserve">(neu) </w:t>
      </w:r>
      <w:r>
        <w:rPr>
          <w:sz w:val="24"/>
        </w:rPr>
        <w:t xml:space="preserve">eine </w:t>
      </w:r>
      <w:r>
        <w:rPr>
          <w:sz w:val="24"/>
        </w:rPr>
        <w:t xml:space="preserve">7-Tage-Inzidenz </w:t>
      </w:r>
      <w:r>
        <w:rPr>
          <w:sz w:val="24"/>
        </w:rPr>
        <w:t xml:space="preserve">über </w:t>
      </w:r>
      <w:r>
        <w:rPr>
          <w:sz w:val="24"/>
        </w:rPr>
        <w:t xml:space="preserve">50/100.000 </w:t>
      </w:r>
      <w:r>
        <w:rPr>
          <w:sz w:val="24"/>
        </w:rPr>
        <w:t xml:space="preserve">Einwohner </w:t>
      </w:r>
      <w:r>
        <w:rPr>
          <w:sz w:val="24"/>
        </w:rPr>
        <w:t xml:space="preserve">auf. </w:t>
      </w:r>
      <w:r>
        <w:rPr>
          <w:sz w:val="24"/>
        </w:rPr>
        <w:t xml:space="preserve">Asien: </w:t>
      </w:r>
      <w:r>
        <w:rPr>
          <w:sz w:val="24"/>
        </w:rPr>
        <w:t xml:space="preserve">Israel </w:t>
      </w:r>
      <w:r>
        <w:rPr>
          <w:sz w:val="24"/>
        </w:rPr>
        <w:t xml:space="preserve">taucht </w:t>
      </w:r>
      <w:r>
        <w:rPr>
          <w:sz w:val="24"/>
        </w:rPr>
        <w:t xml:space="preserve">neu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Liste </w:t>
      </w:r>
      <w:r>
        <w:rPr>
          <w:sz w:val="24"/>
        </w:rPr>
        <w:t xml:space="preserve">auf. </w:t>
      </w:r>
      <w:r>
        <w:rPr>
          <w:sz w:val="24"/>
        </w:rPr>
        <w:t xml:space="preserve">Europa: </w:t>
      </w:r>
      <w:r>
        <w:rPr>
          <w:sz w:val="24"/>
        </w:rPr>
        <w:t xml:space="preserve">Armenien </w:t>
      </w:r>
      <w:r>
        <w:rPr>
          <w:sz w:val="24"/>
        </w:rPr>
        <w:t xml:space="preserve">und </w:t>
      </w:r>
      <w:r>
        <w:rPr>
          <w:b/>
          <w:color w:val="FF0000"/>
          <w:sz w:val="24"/>
        </w:rPr>
        <w:t xml:space="preserve">Schweden </w:t>
      </w:r>
      <w:r>
        <w:rPr>
          <w:sz w:val="24"/>
        </w:rPr>
        <w:t xml:space="preserve">haben </w:t>
      </w:r>
      <w:r>
        <w:rPr>
          <w:sz w:val="24"/>
        </w:rPr>
        <w:t xml:space="preserve">weiterhin </w:t>
      </w:r>
      <w:r>
        <w:rPr>
          <w:sz w:val="24"/>
        </w:rPr>
        <w:t xml:space="preserve">eine </w:t>
      </w:r>
      <w:r>
        <w:rPr>
          <w:sz w:val="24"/>
        </w:rPr>
        <w:t xml:space="preserve">7-Tage-Inzidenz </w:t>
      </w:r>
      <w:r>
        <w:rPr>
          <w:sz w:val="24"/>
        </w:rPr>
        <w:t xml:space="preserve">über </w:t>
      </w:r>
      <w:r>
        <w:rPr>
          <w:sz w:val="24"/>
        </w:rPr>
        <w:t xml:space="preserve">50/100.000 </w:t>
      </w:r>
      <w:r>
        <w:rPr>
          <w:sz w:val="24"/>
        </w:rPr>
        <w:t xml:space="preserve">Einwohner. </w:t>
      </w:r>
      <w:r>
        <w:rPr>
          <w:sz w:val="24"/>
        </w:rPr>
        <w:t xml:space="preserve">Insgesamt </w:t>
      </w:r>
      <w:r>
        <w:rPr>
          <w:sz w:val="24"/>
        </w:rPr>
        <w:t xml:space="preserve">haben </w:t>
      </w:r>
      <w:r>
        <w:rPr>
          <w:sz w:val="24"/>
        </w:rPr>
        <w:t xml:space="preserve">22 </w:t>
      </w:r>
      <w:r>
        <w:rPr>
          <w:sz w:val="24"/>
        </w:rPr>
        <w:t xml:space="preserve">Länder </w:t>
      </w:r>
      <w:r>
        <w:rPr>
          <w:sz w:val="24"/>
        </w:rPr>
        <w:t xml:space="preserve">den </w:t>
      </w:r>
      <w:r>
        <w:rPr>
          <w:sz w:val="24"/>
        </w:rPr>
        <w:t xml:space="preserve">Schwellenwert </w:t>
      </w:r>
      <w:r>
        <w:rPr>
          <w:sz w:val="24"/>
        </w:rPr>
        <w:t xml:space="preserve">von </w:t>
      </w:r>
      <w:r>
        <w:rPr>
          <w:sz w:val="24"/>
        </w:rPr>
        <w:t xml:space="preserve">50/100.000 </w:t>
      </w:r>
      <w:r>
        <w:rPr>
          <w:sz w:val="24"/>
        </w:rPr>
        <w:t xml:space="preserve">Einwohner </w:t>
      </w:r>
      <w:r>
        <w:rPr>
          <w:sz w:val="24"/>
        </w:rPr>
        <w:t xml:space="preserve">überschritten </w:t>
      </w:r>
      <w:r>
        <w:rPr>
          <w:sz w:val="24"/>
        </w:rPr>
        <w:t xml:space="preserve">(am </w:t>
      </w:r>
      <w:r>
        <w:rPr>
          <w:sz w:val="24"/>
        </w:rPr>
        <w:t xml:space="preserve">03.07.2020 </w:t>
      </w:r>
      <w:r>
        <w:rPr>
          <w:sz w:val="24"/>
        </w:rPr>
        <w:t xml:space="preserve">waren </w:t>
      </w:r>
      <w:r>
        <w:rPr>
          <w:sz w:val="24"/>
        </w:rPr>
        <w:t xml:space="preserve">es </w:t>
      </w:r>
      <w:r>
        <w:rPr>
          <w:sz w:val="24"/>
        </w:rPr>
        <w:t xml:space="preserve">18 </w:t>
      </w:r>
      <w:r>
        <w:rPr>
          <w:sz w:val="24"/>
        </w:rPr>
        <w:t xml:space="preserve">Länder). </w:t>
      </w:r>
      <w:r>
        <w:rPr>
          <w:sz w:val="24"/>
        </w:rPr>
        <w:t xml:space="preserve">Länder </w:t>
      </w:r>
      <w:r>
        <w:rPr>
          <w:sz w:val="24"/>
        </w:rPr>
        <w:t xml:space="preserve">mit </w:t>
      </w:r>
      <w:r>
        <w:rPr>
          <w:sz w:val="24"/>
        </w:rPr>
        <w:t xml:space="preserve">&gt; </w:t>
      </w:r>
      <w:r>
        <w:rPr>
          <w:sz w:val="24"/>
        </w:rPr>
        <w:t xml:space="preserve">70.000 </w:t>
      </w:r>
      <w:r>
        <w:rPr>
          <w:sz w:val="24"/>
        </w:rPr>
        <w:t xml:space="preserve">neuen </w:t>
      </w:r>
      <w:r>
        <w:rPr>
          <w:sz w:val="24"/>
        </w:rPr>
        <w:t xml:space="preserve">Fällen/letzte </w:t>
      </w:r>
      <w:r>
        <w:rPr>
          <w:sz w:val="24"/>
        </w:rPr>
        <w:t xml:space="preserve">7 </w:t>
      </w:r>
      <w:r>
        <w:rPr>
          <w:sz w:val="24"/>
        </w:rPr>
        <w:t xml:space="preserve">Tage </w:t>
      </w:r>
      <w:r>
        <w:rPr>
          <w:sz w:val="24"/>
        </w:rPr>
        <w:t xml:space="preserve">Brasilien, </w:t>
      </w:r>
      <w:r>
        <w:rPr>
          <w:sz w:val="24"/>
        </w:rPr>
        <w:t xml:space="preserve">Indien </w:t>
      </w:r>
      <w:r>
        <w:rPr>
          <w:sz w:val="24"/>
        </w:rPr>
        <w:t xml:space="preserve">und </w:t>
      </w:r>
      <w:r>
        <w:rPr>
          <w:sz w:val="24"/>
        </w:rPr>
        <w:t xml:space="preserve">die </w:t>
      </w:r>
      <w:r>
        <w:rPr>
          <w:sz w:val="24"/>
        </w:rPr>
        <w:t xml:space="preserve">USA </w:t>
      </w:r>
      <w:r>
        <w:rPr>
          <w:sz w:val="24"/>
        </w:rPr>
        <w:t xml:space="preserve">haben </w:t>
      </w:r>
      <w:r>
        <w:rPr>
          <w:sz w:val="24"/>
        </w:rPr>
        <w:t xml:space="preserve">weiterhin </w:t>
      </w:r>
      <w:r>
        <w:rPr>
          <w:sz w:val="24"/>
        </w:rPr>
        <w:t xml:space="preserve">mehr </w:t>
      </w:r>
      <w:r>
        <w:rPr>
          <w:sz w:val="24"/>
        </w:rPr>
        <w:t xml:space="preserve">als </w:t>
      </w:r>
      <w:r>
        <w:rPr>
          <w:sz w:val="24"/>
        </w:rPr>
        <w:t xml:space="preserve">70.000 </w:t>
      </w:r>
      <w:r>
        <w:rPr>
          <w:sz w:val="24"/>
        </w:rPr>
        <w:t xml:space="preserve">neue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letzten </w:t>
      </w:r>
      <w:r>
        <w:rPr>
          <w:sz w:val="24"/>
        </w:rPr>
        <w:t xml:space="preserve">7 </w:t>
      </w:r>
      <w:r>
        <w:rPr>
          <w:sz w:val="24"/>
        </w:rPr>
        <w:t xml:space="preserve">Tagen.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kommenden </w:t>
      </w:r>
      <w:r>
        <w:rPr>
          <w:sz w:val="24"/>
        </w:rPr>
        <w:t xml:space="preserve">2 </w:t>
      </w:r>
      <w:r>
        <w:rPr>
          <w:sz w:val="24"/>
        </w:rPr>
        <w:t xml:space="preserve">Wochen </w:t>
      </w:r>
      <w:r>
        <w:rPr>
          <w:sz w:val="24"/>
        </w:rPr>
        <w:t xml:space="preserve">wird </w:t>
      </w:r>
      <w:r>
        <w:rPr>
          <w:sz w:val="24"/>
        </w:rPr>
        <w:t xml:space="preserve">sich </w:t>
      </w:r>
      <w:r>
        <w:rPr>
          <w:sz w:val="24"/>
        </w:rPr>
        <w:t xml:space="preserve">zeigen, </w:t>
      </w:r>
      <w:r>
        <w:rPr>
          <w:sz w:val="24"/>
        </w:rPr>
        <w:t xml:space="preserve">ob </w:t>
      </w:r>
      <w:r>
        <w:rPr>
          <w:sz w:val="24"/>
        </w:rPr>
        <w:t xml:space="preserve">die </w:t>
      </w:r>
      <w:r>
        <w:rPr>
          <w:sz w:val="24"/>
        </w:rPr>
        <w:t xml:space="preserve">Fallzah </w:t>
      </w:r>
    </w:p>
    <w:p>
      <w:r>
        <w:t>*****</w:t>
      </w:r>
    </w:p>
    <w:p>
      <w:pPr>
        <w:pStyle w:val="Heading1"/>
      </w:pPr>
      <w:r>
        <w:t>212_Ergebnisprotokoll_Krisenstabssitzung_2020-07-08.pdf</w:t>
      </w:r>
    </w:p>
    <w:p>
      <w:r>
        <w:t>Anzahl der Vorkommen von 'Schweden': 2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sondert </w:t>
      </w:r>
      <w:r>
        <w:rPr>
          <w:sz w:val="24"/>
        </w:rPr>
        <w:t xml:space="preserve">überlegen </w:t>
      </w:r>
      <w:r>
        <w:rPr>
          <w:sz w:val="24"/>
        </w:rPr>
        <w:t xml:space="preserve">was </w:t>
      </w:r>
      <w:r>
        <w:rPr>
          <w:sz w:val="24"/>
        </w:rPr>
        <w:t xml:space="preserve">in </w:t>
      </w:r>
      <w:r>
        <w:rPr>
          <w:sz w:val="24"/>
        </w:rPr>
        <w:t xml:space="preserve">PK </w:t>
      </w:r>
      <w:r>
        <w:rPr>
          <w:sz w:val="24"/>
        </w:rPr>
        <w:t xml:space="preserve">hinein </w:t>
      </w:r>
      <w:r>
        <w:rPr>
          <w:sz w:val="24"/>
        </w:rPr>
        <w:t xml:space="preserve">soll. </w:t>
      </w:r>
      <w:r>
        <w:rPr>
          <w:sz w:val="24"/>
        </w:rPr>
        <w:t xml:space="preserve">o </w:t>
      </w:r>
      <w:r>
        <w:rPr>
          <w:sz w:val="24"/>
        </w:rPr>
        <w:t xml:space="preserve">Eine </w:t>
      </w:r>
      <w:r>
        <w:rPr>
          <w:sz w:val="24"/>
        </w:rPr>
        <w:t xml:space="preserve">Runterstufung </w:t>
      </w:r>
      <w:r>
        <w:rPr>
          <w:sz w:val="24"/>
        </w:rPr>
        <w:t xml:space="preserve">wird </w:t>
      </w:r>
      <w:r>
        <w:rPr>
          <w:sz w:val="24"/>
        </w:rPr>
        <w:t xml:space="preserve">aus </w:t>
      </w:r>
      <w:r>
        <w:rPr>
          <w:sz w:val="24"/>
        </w:rPr>
        <w:t xml:space="preserve">der </w:t>
      </w:r>
      <w:r>
        <w:rPr>
          <w:sz w:val="24"/>
        </w:rPr>
        <w:t xml:space="preserve">Runde </w:t>
      </w:r>
      <w:r>
        <w:rPr>
          <w:sz w:val="24"/>
        </w:rPr>
        <w:t xml:space="preserve">unterstützt, </w:t>
      </w:r>
      <w:r>
        <w:rPr>
          <w:sz w:val="24"/>
        </w:rPr>
        <w:t xml:space="preserve">aber </w:t>
      </w:r>
      <w:r>
        <w:rPr>
          <w:sz w:val="24"/>
        </w:rPr>
        <w:t xml:space="preserve">mit </w:t>
      </w:r>
      <w:r>
        <w:rPr>
          <w:sz w:val="24"/>
        </w:rPr>
        <w:t xml:space="preserve">Beibehalten </w:t>
      </w:r>
      <w:r>
        <w:rPr>
          <w:sz w:val="24"/>
        </w:rPr>
        <w:t xml:space="preserve">der </w:t>
      </w:r>
      <w:r>
        <w:rPr>
          <w:sz w:val="24"/>
        </w:rPr>
        <w:t xml:space="preserve">Maßnahmen </w:t>
      </w:r>
      <w:r>
        <w:rPr>
          <w:sz w:val="24"/>
        </w:rPr>
        <w:t xml:space="preserve">ToDo: </w:t>
      </w:r>
      <w:r>
        <w:rPr>
          <w:sz w:val="24"/>
        </w:rPr>
        <w:t xml:space="preserve">Abt.3 </w:t>
      </w:r>
      <w:r>
        <w:rPr>
          <w:sz w:val="24"/>
        </w:rPr>
        <w:t xml:space="preserve">und </w:t>
      </w:r>
      <w:r>
        <w:rPr>
          <w:sz w:val="24"/>
        </w:rPr>
        <w:t xml:space="preserve">Presse </w:t>
      </w:r>
      <w:r>
        <w:rPr>
          <w:sz w:val="24"/>
        </w:rPr>
        <w:t xml:space="preserve">bereiten </w:t>
      </w:r>
      <w:r>
        <w:rPr>
          <w:sz w:val="24"/>
        </w:rPr>
        <w:t xml:space="preserve">inhaltlichen </w:t>
      </w:r>
      <w:r>
        <w:rPr>
          <w:sz w:val="24"/>
        </w:rPr>
        <w:t xml:space="preserve">Entwurf </w:t>
      </w:r>
      <w:r>
        <w:rPr>
          <w:sz w:val="24"/>
        </w:rPr>
        <w:t xml:space="preserve">vor, </w:t>
      </w:r>
      <w:r>
        <w:rPr>
          <w:sz w:val="24"/>
        </w:rPr>
        <w:t xml:space="preserve">der </w:t>
      </w:r>
      <w:r>
        <w:rPr>
          <w:sz w:val="24"/>
        </w:rPr>
        <w:t xml:space="preserve">von </w:t>
      </w:r>
      <w:r>
        <w:rPr>
          <w:sz w:val="24"/>
        </w:rPr>
        <w:t xml:space="preserve">der </w:t>
      </w:r>
      <w:r>
        <w:rPr>
          <w:sz w:val="24"/>
        </w:rPr>
        <w:t xml:space="preserve">neuen </w:t>
      </w:r>
      <w:r>
        <w:rPr>
          <w:sz w:val="24"/>
        </w:rPr>
        <w:t xml:space="preserve">Gruppe </w:t>
      </w:r>
      <w:r>
        <w:rPr>
          <w:sz w:val="24"/>
        </w:rPr>
        <w:t xml:space="preserve">Risikokommunikation </w:t>
      </w:r>
      <w:r>
        <w:rPr>
          <w:sz w:val="24"/>
        </w:rPr>
        <w:t xml:space="preserve">ggf. </w:t>
      </w:r>
      <w:r>
        <w:rPr>
          <w:sz w:val="24"/>
        </w:rPr>
        <w:t xml:space="preserve">im </w:t>
      </w:r>
      <w:r>
        <w:rPr>
          <w:sz w:val="24"/>
        </w:rPr>
        <w:t xml:space="preserve">wording </w:t>
      </w:r>
      <w:r>
        <w:rPr>
          <w:sz w:val="24"/>
        </w:rPr>
        <w:t xml:space="preserve">angepasst </w:t>
      </w:r>
      <w:r>
        <w:rPr>
          <w:sz w:val="24"/>
        </w:rPr>
        <w:t xml:space="preserve">wird. </w:t>
      </w:r>
      <w:r>
        <w:rPr>
          <w:sz w:val="24"/>
        </w:rPr>
        <w:t xml:space="preserve">Am </w:t>
      </w:r>
      <w:r>
        <w:rPr>
          <w:sz w:val="24"/>
        </w:rPr>
        <w:t xml:space="preserve">Freitag </w:t>
      </w:r>
      <w:r>
        <w:rPr>
          <w:sz w:val="24"/>
        </w:rPr>
        <w:t xml:space="preserve">wird </w:t>
      </w:r>
      <w:r>
        <w:rPr>
          <w:sz w:val="24"/>
        </w:rPr>
        <w:t xml:space="preserve">Entwurf </w:t>
      </w:r>
      <w:r>
        <w:rPr>
          <w:sz w:val="24"/>
        </w:rPr>
        <w:t xml:space="preserve">zur </w:t>
      </w:r>
      <w:r>
        <w:rPr>
          <w:sz w:val="24"/>
        </w:rPr>
        <w:t xml:space="preserve">Risikobewertung </w:t>
      </w:r>
      <w:r>
        <w:rPr>
          <w:sz w:val="24"/>
        </w:rPr>
        <w:t xml:space="preserve">diskutiert. </w:t>
      </w:r>
      <w:r>
        <w:rPr>
          <w:sz w:val="24"/>
        </w:rPr>
        <w:t xml:space="preserve">Kommunikation </w:t>
      </w:r>
      <w:r>
        <w:rPr>
          <w:sz w:val="24"/>
        </w:rPr>
        <w:t xml:space="preserve">Presse </w:t>
      </w:r>
      <w:r>
        <w:rPr>
          <w:sz w:val="24"/>
        </w:rPr>
        <w:t xml:space="preserve">e </w:t>
      </w:r>
      <w:r>
        <w:rPr>
          <w:sz w:val="24"/>
        </w:rPr>
        <w:t xml:space="preserve">Presse </w:t>
      </w:r>
      <w:r>
        <w:rPr>
          <w:sz w:val="24"/>
        </w:rPr>
        <w:t xml:space="preserve">hat </w:t>
      </w:r>
      <w:r>
        <w:rPr>
          <w:sz w:val="24"/>
        </w:rPr>
        <w:t xml:space="preserve">viele </w:t>
      </w:r>
      <w:r>
        <w:rPr>
          <w:sz w:val="24"/>
        </w:rPr>
        <w:t xml:space="preserve">Fragen </w:t>
      </w:r>
      <w:r>
        <w:rPr>
          <w:sz w:val="24"/>
        </w:rPr>
        <w:t xml:space="preserve">zu </w:t>
      </w:r>
      <w:r>
        <w:rPr>
          <w:sz w:val="24"/>
        </w:rPr>
        <w:t xml:space="preserve">Reisen, </w:t>
      </w:r>
      <w:r>
        <w:rPr>
          <w:sz w:val="24"/>
        </w:rPr>
        <w:t xml:space="preserve">v.a. </w:t>
      </w:r>
      <w:r>
        <w:rPr>
          <w:b/>
          <w:color w:val="FF0000"/>
          <w:sz w:val="24"/>
        </w:rPr>
        <w:t xml:space="preserve">Schweden; </w:t>
      </w:r>
      <w:r>
        <w:rPr>
          <w:sz w:val="24"/>
        </w:rPr>
        <w:t xml:space="preserve">Bitte </w:t>
      </w:r>
      <w:r>
        <w:rPr>
          <w:sz w:val="24"/>
        </w:rPr>
        <w:t xml:space="preserve">des </w:t>
      </w:r>
      <w:r>
        <w:rPr>
          <w:sz w:val="24"/>
        </w:rPr>
        <w:t xml:space="preserve">Internet-Teams: </w:t>
      </w:r>
      <w:r>
        <w:rPr>
          <w:sz w:val="24"/>
        </w:rPr>
        <w:t xml:space="preserve">Veränderte </w:t>
      </w:r>
      <w:r>
        <w:rPr>
          <w:sz w:val="24"/>
        </w:rPr>
        <w:t xml:space="preserve">Dokumente </w:t>
      </w:r>
      <w:r>
        <w:rPr>
          <w:sz w:val="24"/>
        </w:rPr>
        <w:t xml:space="preserve">bitte </w:t>
      </w:r>
      <w:r>
        <w:rPr>
          <w:sz w:val="24"/>
        </w:rPr>
        <w:t xml:space="preserve">im </w:t>
      </w:r>
      <w:r>
        <w:rPr>
          <w:sz w:val="24"/>
        </w:rPr>
        <w:t xml:space="preserve">Änderungsmodus, </w:t>
      </w:r>
      <w:r>
        <w:rPr>
          <w:sz w:val="24"/>
        </w:rPr>
        <w:t xml:space="preserve">damit </w:t>
      </w:r>
      <w:r>
        <w:rPr>
          <w:sz w:val="24"/>
        </w:rPr>
        <w:t xml:space="preserve">gezielter </w:t>
      </w:r>
      <w:r>
        <w:rPr>
          <w:sz w:val="24"/>
        </w:rPr>
        <w:t xml:space="preserve">ausgetauscht </w:t>
      </w:r>
      <w:r>
        <w:rPr>
          <w:sz w:val="24"/>
        </w:rPr>
        <w:t xml:space="preserve">werden </w:t>
      </w:r>
      <w:r>
        <w:rPr>
          <w:sz w:val="24"/>
        </w:rPr>
        <w:t xml:space="preserve">kann </w:t>
      </w:r>
      <w:r>
        <w:rPr>
          <w:sz w:val="24"/>
        </w:rPr>
        <w:t xml:space="preserve">und </w:t>
      </w:r>
      <w:r>
        <w:rPr>
          <w:sz w:val="24"/>
        </w:rPr>
        <w:t xml:space="preserve">die </w:t>
      </w:r>
      <w:r>
        <w:rPr>
          <w:sz w:val="24"/>
        </w:rPr>
        <w:t xml:space="preserve">Änderungen </w:t>
      </w:r>
      <w:r>
        <w:rPr>
          <w:sz w:val="24"/>
        </w:rPr>
        <w:t xml:space="preserve">nachvollzogen </w:t>
      </w:r>
      <w:r>
        <w:rPr>
          <w:sz w:val="24"/>
        </w:rPr>
        <w:t xml:space="preserve">werden </w:t>
      </w:r>
      <w:r>
        <w:rPr>
          <w:sz w:val="24"/>
        </w:rPr>
        <w:t xml:space="preserve">können. </w:t>
      </w:r>
      <w:r>
        <w:rPr>
          <w:sz w:val="24"/>
        </w:rPr>
        <w:t xml:space="preserve">BZgA </w:t>
      </w:r>
      <w:r>
        <w:rPr>
          <w:sz w:val="24"/>
        </w:rPr>
        <w:t xml:space="preserve">BW </w:t>
      </w:r>
      <w:r>
        <w:rPr>
          <w:sz w:val="24"/>
        </w:rPr>
        <w:t xml:space="preserve">Inst.- </w:t>
      </w:r>
      <w:r>
        <w:rPr>
          <w:sz w:val="24"/>
        </w:rPr>
        <w:t xml:space="preserve">leitung/Abt.3 </w:t>
      </w:r>
      <w:r>
        <w:rPr>
          <w:sz w:val="24"/>
        </w:rPr>
        <w:t xml:space="preserve">Presse </w:t>
      </w:r>
      <w:r>
        <w:rPr>
          <w:sz w:val="24"/>
        </w:rPr>
        <w:t xml:space="preserve">oO </w:t>
      </w:r>
      <w:r>
        <w:rPr>
          <w:sz w:val="24"/>
        </w:rPr>
        <w:t xml:space="preserve">oO </w:t>
      </w:r>
      <w:r>
        <w:rPr>
          <w:sz w:val="24"/>
        </w:rPr>
        <w:t xml:space="preserve">| </w:t>
      </w:r>
      <w:r>
        <w:rPr>
          <w:sz w:val="24"/>
        </w:rPr>
        <w:t xml:space="preserve">oY </w:t>
      </w:r>
      <w:r>
        <w:rPr>
          <w:sz w:val="24"/>
        </w:rPr>
        <w:t xml:space="preserve">Presse </w:t>
      </w:r>
      <w:r>
        <w:rPr>
          <w:sz w:val="24"/>
        </w:rPr>
        <w:t xml:space="preserve">Seite </w:t>
      </w:r>
      <w:r>
        <w:rPr>
          <w:sz w:val="24"/>
        </w:rPr>
        <w:t xml:space="preserve">5 </w:t>
      </w:r>
      <w:r>
        <w:rPr>
          <w:sz w:val="24"/>
        </w:rPr>
        <w:t xml:space="preserve">von </w:t>
      </w:r>
      <w:r>
        <w:rPr>
          <w:sz w:val="24"/>
        </w:rPr>
        <w:t xml:space="preserve">7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</w:p>
    <w:p>
      <w:r>
        <w:t>*****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was </w:t>
      </w:r>
      <w:r>
        <w:rPr>
          <w:sz w:val="24"/>
        </w:rPr>
        <w:t xml:space="preserve">in </w:t>
      </w:r>
      <w:r>
        <w:rPr>
          <w:sz w:val="24"/>
        </w:rPr>
        <w:t xml:space="preserve">PK </w:t>
      </w:r>
      <w:r>
        <w:rPr>
          <w:sz w:val="24"/>
        </w:rPr>
        <w:t xml:space="preserve">hinein </w:t>
      </w:r>
      <w:r>
        <w:rPr>
          <w:sz w:val="24"/>
        </w:rPr>
        <w:t xml:space="preserve">soll. </w:t>
      </w:r>
      <w:r>
        <w:rPr>
          <w:sz w:val="24"/>
        </w:rPr>
        <w:t xml:space="preserve">o </w:t>
      </w:r>
      <w:r>
        <w:rPr>
          <w:sz w:val="24"/>
        </w:rPr>
        <w:t xml:space="preserve">Eine </w:t>
      </w:r>
      <w:r>
        <w:rPr>
          <w:sz w:val="24"/>
        </w:rPr>
        <w:t xml:space="preserve">Runterstufung </w:t>
      </w:r>
      <w:r>
        <w:rPr>
          <w:sz w:val="24"/>
        </w:rPr>
        <w:t xml:space="preserve">wird </w:t>
      </w:r>
      <w:r>
        <w:rPr>
          <w:sz w:val="24"/>
        </w:rPr>
        <w:t xml:space="preserve">aus </w:t>
      </w:r>
      <w:r>
        <w:rPr>
          <w:sz w:val="24"/>
        </w:rPr>
        <w:t xml:space="preserve">der </w:t>
      </w:r>
      <w:r>
        <w:rPr>
          <w:sz w:val="24"/>
        </w:rPr>
        <w:t xml:space="preserve">Runde </w:t>
      </w:r>
      <w:r>
        <w:rPr>
          <w:sz w:val="24"/>
        </w:rPr>
        <w:t xml:space="preserve">unterstützt, </w:t>
      </w:r>
      <w:r>
        <w:rPr>
          <w:sz w:val="24"/>
        </w:rPr>
        <w:t xml:space="preserve">aber </w:t>
      </w:r>
      <w:r>
        <w:rPr>
          <w:sz w:val="24"/>
        </w:rPr>
        <w:t xml:space="preserve">mit </w:t>
      </w:r>
      <w:r>
        <w:rPr>
          <w:sz w:val="24"/>
        </w:rPr>
        <w:t xml:space="preserve">Beibehalten </w:t>
      </w:r>
      <w:r>
        <w:rPr>
          <w:sz w:val="24"/>
        </w:rPr>
        <w:t xml:space="preserve">der </w:t>
      </w:r>
      <w:r>
        <w:rPr>
          <w:sz w:val="24"/>
        </w:rPr>
        <w:t xml:space="preserve">Maßnahmen </w:t>
      </w:r>
      <w:r>
        <w:rPr>
          <w:sz w:val="24"/>
        </w:rPr>
        <w:t xml:space="preserve">o </w:t>
      </w:r>
      <w:r>
        <w:rPr>
          <w:sz w:val="24"/>
        </w:rPr>
        <w:t xml:space="preserve">ToDo: </w:t>
      </w:r>
      <w:r>
        <w:rPr>
          <w:sz w:val="24"/>
        </w:rPr>
        <w:t xml:space="preserve">Abt.3 </w:t>
      </w:r>
      <w:r>
        <w:rPr>
          <w:sz w:val="24"/>
        </w:rPr>
        <w:t xml:space="preserve">und </w:t>
      </w:r>
      <w:r>
        <w:rPr>
          <w:sz w:val="24"/>
        </w:rPr>
        <w:t xml:space="preserve">Presse </w:t>
      </w:r>
      <w:r>
        <w:rPr>
          <w:sz w:val="24"/>
        </w:rPr>
        <w:t xml:space="preserve">bereiten </w:t>
      </w:r>
      <w:r>
        <w:rPr>
          <w:sz w:val="24"/>
        </w:rPr>
        <w:t xml:space="preserve">inhaltlichen </w:t>
      </w:r>
      <w:r>
        <w:rPr>
          <w:sz w:val="24"/>
        </w:rPr>
        <w:t xml:space="preserve">Entwurf </w:t>
      </w:r>
      <w:r>
        <w:rPr>
          <w:sz w:val="24"/>
        </w:rPr>
        <w:t xml:space="preserve">vor, </w:t>
      </w:r>
      <w:r>
        <w:rPr>
          <w:sz w:val="24"/>
        </w:rPr>
        <w:t xml:space="preserve">der </w:t>
      </w:r>
      <w:r>
        <w:rPr>
          <w:sz w:val="24"/>
        </w:rPr>
        <w:t xml:space="preserve">von </w:t>
      </w:r>
      <w:r>
        <w:rPr>
          <w:sz w:val="24"/>
        </w:rPr>
        <w:t xml:space="preserve">der </w:t>
      </w:r>
      <w:r>
        <w:rPr>
          <w:sz w:val="24"/>
        </w:rPr>
        <w:t xml:space="preserve">neuen </w:t>
      </w:r>
      <w:r>
        <w:rPr>
          <w:sz w:val="24"/>
        </w:rPr>
        <w:t xml:space="preserve">Gruppe </w:t>
      </w:r>
      <w:r>
        <w:rPr>
          <w:sz w:val="24"/>
        </w:rPr>
        <w:t xml:space="preserve">Risikokommunikation </w:t>
      </w:r>
      <w:r>
        <w:rPr>
          <w:sz w:val="24"/>
        </w:rPr>
        <w:t xml:space="preserve">ggf. </w:t>
      </w:r>
      <w:r>
        <w:rPr>
          <w:sz w:val="24"/>
        </w:rPr>
        <w:t xml:space="preserve">im </w:t>
      </w:r>
      <w:r>
        <w:rPr>
          <w:sz w:val="24"/>
        </w:rPr>
        <w:t xml:space="preserve">wording </w:t>
      </w:r>
      <w:r>
        <w:rPr>
          <w:sz w:val="24"/>
        </w:rPr>
        <w:t xml:space="preserve">angepasst </w:t>
      </w:r>
      <w:r>
        <w:rPr>
          <w:sz w:val="24"/>
        </w:rPr>
        <w:t xml:space="preserve">wird. </w:t>
      </w:r>
      <w:r>
        <w:rPr>
          <w:sz w:val="24"/>
        </w:rPr>
        <w:t xml:space="preserve">Am </w:t>
      </w:r>
      <w:r>
        <w:rPr>
          <w:sz w:val="24"/>
        </w:rPr>
        <w:t xml:space="preserve">Freitag </w:t>
      </w:r>
      <w:r>
        <w:rPr>
          <w:sz w:val="24"/>
        </w:rPr>
        <w:t xml:space="preserve">wird </w:t>
      </w:r>
      <w:r>
        <w:rPr>
          <w:sz w:val="24"/>
        </w:rPr>
        <w:t xml:space="preserve">Entwurf </w:t>
      </w:r>
      <w:r>
        <w:rPr>
          <w:sz w:val="24"/>
        </w:rPr>
        <w:t xml:space="preserve">zur </w:t>
      </w:r>
      <w:r>
        <w:rPr>
          <w:sz w:val="24"/>
        </w:rPr>
        <w:t xml:space="preserve">Risikobewertung </w:t>
      </w:r>
      <w:r>
        <w:rPr>
          <w:sz w:val="24"/>
        </w:rPr>
        <w:t xml:space="preserve">diskutiert.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Presse </w:t>
      </w:r>
      <w:r>
        <w:rPr>
          <w:sz w:val="24"/>
        </w:rPr>
        <w:t xml:space="preserve">Presse </w:t>
      </w:r>
      <w:r>
        <w:rPr>
          <w:sz w:val="24"/>
        </w:rPr>
        <w:t xml:space="preserve">hat </w:t>
      </w:r>
      <w:r>
        <w:rPr>
          <w:sz w:val="24"/>
        </w:rPr>
        <w:t xml:space="preserve">viele </w:t>
      </w:r>
      <w:r>
        <w:rPr>
          <w:sz w:val="24"/>
        </w:rPr>
        <w:t xml:space="preserve">Fragen </w:t>
      </w:r>
      <w:r>
        <w:rPr>
          <w:sz w:val="24"/>
        </w:rPr>
        <w:t xml:space="preserve">zu </w:t>
      </w:r>
      <w:r>
        <w:rPr>
          <w:sz w:val="24"/>
        </w:rPr>
        <w:t xml:space="preserve">Reisen, </w:t>
      </w:r>
      <w:r>
        <w:rPr>
          <w:sz w:val="24"/>
        </w:rPr>
        <w:t xml:space="preserve">v.a. </w:t>
      </w:r>
      <w:r>
        <w:rPr>
          <w:b/>
          <w:color w:val="FF0000"/>
          <w:sz w:val="24"/>
        </w:rPr>
        <w:t xml:space="preserve">Schweden; </w:t>
      </w:r>
      <w:r>
        <w:rPr>
          <w:sz w:val="24"/>
        </w:rPr>
        <w:t xml:space="preserve">Bitte </w:t>
      </w:r>
      <w:r>
        <w:rPr>
          <w:sz w:val="24"/>
        </w:rPr>
        <w:t xml:space="preserve">des </w:t>
      </w:r>
      <w:r>
        <w:rPr>
          <w:sz w:val="24"/>
        </w:rPr>
        <w:t xml:space="preserve">Internet-Teams: </w:t>
      </w:r>
      <w:r>
        <w:rPr>
          <w:sz w:val="24"/>
        </w:rPr>
        <w:t xml:space="preserve">Veränderte </w:t>
      </w:r>
      <w:r>
        <w:rPr>
          <w:sz w:val="24"/>
        </w:rPr>
        <w:t xml:space="preserve">Dokumente </w:t>
      </w:r>
      <w:r>
        <w:rPr>
          <w:sz w:val="24"/>
        </w:rPr>
        <w:t xml:space="preserve">bitte </w:t>
      </w:r>
      <w:r>
        <w:rPr>
          <w:sz w:val="24"/>
        </w:rPr>
        <w:t xml:space="preserve">im </w:t>
      </w:r>
      <w:r>
        <w:rPr>
          <w:sz w:val="24"/>
        </w:rPr>
        <w:t xml:space="preserve">Änderungsmodus, </w:t>
      </w:r>
      <w:r>
        <w:rPr>
          <w:sz w:val="24"/>
        </w:rPr>
        <w:t xml:space="preserve">damit </w:t>
      </w:r>
      <w:r>
        <w:rPr>
          <w:sz w:val="24"/>
        </w:rPr>
        <w:t xml:space="preserve">gezielter </w:t>
      </w:r>
      <w:r>
        <w:rPr>
          <w:sz w:val="24"/>
        </w:rPr>
        <w:t xml:space="preserve">ausgetauscht </w:t>
      </w:r>
      <w:r>
        <w:rPr>
          <w:sz w:val="24"/>
        </w:rPr>
        <w:t xml:space="preserve">werden </w:t>
      </w:r>
      <w:r>
        <w:rPr>
          <w:sz w:val="24"/>
        </w:rPr>
        <w:t xml:space="preserve">kann </w:t>
      </w:r>
      <w:r>
        <w:rPr>
          <w:sz w:val="24"/>
        </w:rPr>
        <w:t xml:space="preserve">und </w:t>
      </w:r>
      <w:r>
        <w:rPr>
          <w:sz w:val="24"/>
        </w:rPr>
        <w:t xml:space="preserve">die </w:t>
      </w:r>
      <w:r>
        <w:rPr>
          <w:sz w:val="24"/>
        </w:rPr>
        <w:t xml:space="preserve">Änderungen </w:t>
      </w:r>
      <w:r>
        <w:rPr>
          <w:sz w:val="24"/>
        </w:rPr>
        <w:t xml:space="preserve">nachvollzogen </w:t>
      </w:r>
      <w:r>
        <w:rPr>
          <w:sz w:val="24"/>
        </w:rPr>
        <w:t xml:space="preserve">werden </w:t>
      </w:r>
      <w:r>
        <w:rPr>
          <w:sz w:val="24"/>
        </w:rPr>
        <w:t xml:space="preserve">können. </w:t>
      </w:r>
      <w:r>
        <w:rPr>
          <w:sz w:val="24"/>
        </w:rPr>
        <w:t xml:space="preserve">BZgA </w:t>
      </w:r>
      <w:r>
        <w:rPr>
          <w:sz w:val="24"/>
        </w:rPr>
        <w:t xml:space="preserve">BW </w:t>
      </w:r>
      <w:r>
        <w:rPr>
          <w:sz w:val="24"/>
        </w:rPr>
        <w:t xml:space="preserve">Inst.- </w:t>
      </w:r>
      <w:r>
        <w:rPr>
          <w:sz w:val="24"/>
        </w:rPr>
        <w:t xml:space="preserve">leitung/Abt.3 </w:t>
      </w:r>
      <w:r>
        <w:rPr>
          <w:sz w:val="24"/>
        </w:rPr>
        <w:t xml:space="preserve">Presse </w:t>
      </w:r>
      <w:r>
        <w:rPr>
          <w:sz w:val="24"/>
        </w:rPr>
        <w:t xml:space="preserve">6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/Presse </w:t>
      </w:r>
    </w:p>
    <w:p>
      <w:r>
        <w:t>*****</w:t>
      </w:r>
    </w:p>
    <w:p>
      <w:pPr>
        <w:pStyle w:val="Heading1"/>
      </w:pPr>
      <w:r>
        <w:t>214_Ergebnisprotokoll_Krisenstabssitzung_2020-07-10.pdf</w:t>
      </w:r>
    </w:p>
    <w:p>
      <w:r>
        <w:t>Anzahl der Vorkommen von 'Schweden': 1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ach </w:t>
      </w:r>
      <w:r>
        <w:rPr>
          <w:sz w:val="24"/>
        </w:rPr>
        <w:t xml:space="preserve">Anzahl </w:t>
      </w:r>
      <w:r>
        <w:rPr>
          <w:sz w:val="24"/>
        </w:rPr>
        <w:t xml:space="preserve">neuer </w:t>
      </w:r>
      <w:r>
        <w:rPr>
          <w:sz w:val="24"/>
        </w:rPr>
        <w:t xml:space="preserve">Fälle/letzte </w:t>
      </w:r>
      <w:r>
        <w:rPr>
          <w:sz w:val="24"/>
        </w:rPr>
        <w:t xml:space="preserve">7 </w:t>
      </w:r>
      <w:r>
        <w:rPr>
          <w:sz w:val="24"/>
        </w:rPr>
        <w:t xml:space="preserve">Tage: </w:t>
      </w:r>
      <w:r>
        <w:rPr>
          <w:sz w:val="24"/>
        </w:rPr>
        <w:t xml:space="preserve">Top </w:t>
      </w:r>
      <w:r>
        <w:rPr>
          <w:sz w:val="24"/>
        </w:rPr>
        <w:t xml:space="preserve">3 </w:t>
      </w:r>
      <w:r>
        <w:rPr>
          <w:sz w:val="24"/>
        </w:rPr>
        <w:t xml:space="preserve">sind </w:t>
      </w:r>
      <w:r>
        <w:rPr>
          <w:sz w:val="24"/>
        </w:rPr>
        <w:t xml:space="preserve">USA, </w:t>
      </w:r>
      <w:r>
        <w:rPr>
          <w:sz w:val="24"/>
        </w:rPr>
        <w:t xml:space="preserve">Brasilien </w:t>
      </w:r>
      <w:r>
        <w:rPr>
          <w:sz w:val="24"/>
        </w:rPr>
        <w:t xml:space="preserve">und </w:t>
      </w:r>
      <w:r>
        <w:rPr>
          <w:sz w:val="24"/>
        </w:rPr>
        <w:t xml:space="preserve">Indien, </w:t>
      </w:r>
      <w:r>
        <w:rPr>
          <w:sz w:val="24"/>
        </w:rPr>
        <w:t xml:space="preserve">alle </w:t>
      </w:r>
      <w:r>
        <w:rPr>
          <w:sz w:val="24"/>
        </w:rPr>
        <w:t xml:space="preserve">drei </w:t>
      </w:r>
      <w:r>
        <w:rPr>
          <w:sz w:val="24"/>
        </w:rPr>
        <w:t xml:space="preserve">mit </w:t>
      </w:r>
      <w:r>
        <w:rPr>
          <w:sz w:val="24"/>
        </w:rPr>
        <w:t xml:space="preserve">R- </w:t>
      </w:r>
      <w:r>
        <w:rPr>
          <w:sz w:val="24"/>
        </w:rPr>
        <w:t xml:space="preserve">Werten </w:t>
      </w:r>
      <w:r>
        <w:rPr>
          <w:sz w:val="24"/>
        </w:rPr>
        <w:t xml:space="preserve">(knapp) </w:t>
      </w:r>
      <w:r>
        <w:rPr>
          <w:sz w:val="24"/>
        </w:rPr>
        <w:t xml:space="preserve">über </w:t>
      </w:r>
      <w:r>
        <w:rPr>
          <w:sz w:val="24"/>
        </w:rPr>
        <w:t xml:space="preserve">1, </w:t>
      </w:r>
      <w:r>
        <w:rPr>
          <w:sz w:val="24"/>
        </w:rPr>
        <w:t xml:space="preserve">Brasilien </w:t>
      </w:r>
      <w:r>
        <w:rPr>
          <w:sz w:val="24"/>
        </w:rPr>
        <w:t xml:space="preserve">abnehmende, </w:t>
      </w:r>
      <w:r>
        <w:rPr>
          <w:sz w:val="24"/>
        </w:rPr>
        <w:t xml:space="preserve">USA </w:t>
      </w:r>
      <w:r>
        <w:rPr>
          <w:sz w:val="24"/>
        </w:rPr>
        <w:t xml:space="preserve">und </w:t>
      </w:r>
      <w:r>
        <w:rPr>
          <w:sz w:val="24"/>
        </w:rPr>
        <w:t xml:space="preserve">Indien </w:t>
      </w:r>
      <w:r>
        <w:rPr>
          <w:sz w:val="24"/>
        </w:rPr>
        <w:t xml:space="preserve">steigende </w:t>
      </w:r>
      <w:r>
        <w:rPr>
          <w:sz w:val="24"/>
        </w:rPr>
        <w:t xml:space="preserve">Tendenz </w:t>
      </w:r>
      <w:r>
        <w:rPr>
          <w:sz w:val="24"/>
        </w:rPr>
        <w:t xml:space="preserve">o </w:t>
      </w:r>
      <w:r>
        <w:rPr>
          <w:sz w:val="24"/>
        </w:rPr>
        <w:t xml:space="preserve">7-Tages-Inzidenz/100.000 </w:t>
      </w:r>
      <w:r>
        <w:rPr>
          <w:sz w:val="24"/>
        </w:rPr>
        <w:t xml:space="preserve"> </w:t>
      </w:r>
      <w:r>
        <w:rPr>
          <w:sz w:val="24"/>
        </w:rPr>
        <w:t xml:space="preserve">22 </w:t>
      </w:r>
      <w:r>
        <w:rPr>
          <w:sz w:val="24"/>
        </w:rPr>
        <w:t xml:space="preserve">Länder </w:t>
      </w:r>
      <w:r>
        <w:rPr>
          <w:sz w:val="24"/>
        </w:rPr>
        <w:t xml:space="preserve">mit </w:t>
      </w:r>
      <w:r>
        <w:rPr>
          <w:sz w:val="24"/>
        </w:rPr>
        <w:t xml:space="preserve">Inzidenz </w:t>
      </w:r>
      <w:r>
        <w:rPr>
          <w:sz w:val="24"/>
        </w:rPr>
        <w:t xml:space="preserve">&gt;50/100.000 </w:t>
      </w:r>
      <w:r>
        <w:rPr>
          <w:sz w:val="24"/>
        </w:rPr>
        <w:t xml:space="preserve">heute, </w:t>
      </w:r>
      <w:r>
        <w:rPr>
          <w:sz w:val="24"/>
        </w:rPr>
        <w:t xml:space="preserve">leichte </w:t>
      </w:r>
      <w:r>
        <w:rPr>
          <w:sz w:val="24"/>
        </w:rPr>
        <w:t xml:space="preserve">Abnahme </w:t>
      </w:r>
      <w:r>
        <w:rPr>
          <w:sz w:val="24"/>
        </w:rPr>
        <w:t xml:space="preserve">(vorher </w:t>
      </w:r>
      <w:r>
        <w:rPr>
          <w:sz w:val="24"/>
        </w:rPr>
        <w:t xml:space="preserve">24), </w:t>
      </w:r>
      <w:r>
        <w:rPr>
          <w:sz w:val="24"/>
        </w:rPr>
        <w:t xml:space="preserve">es </w:t>
      </w:r>
      <w:r>
        <w:rPr>
          <w:sz w:val="24"/>
        </w:rPr>
        <w:t xml:space="preserve">sind </w:t>
      </w:r>
      <w:r>
        <w:rPr>
          <w:sz w:val="24"/>
        </w:rPr>
        <w:t xml:space="preserve">keine </w:t>
      </w:r>
      <w:r>
        <w:rPr>
          <w:sz w:val="24"/>
        </w:rPr>
        <w:t xml:space="preserve">neuen </w:t>
      </w:r>
      <w:r>
        <w:rPr>
          <w:sz w:val="24"/>
        </w:rPr>
        <w:t xml:space="preserve">Länder </w:t>
      </w:r>
      <w:r>
        <w:rPr>
          <w:sz w:val="24"/>
        </w:rPr>
        <w:t xml:space="preserve">hinzugekommen </w:t>
      </w:r>
      <w:r>
        <w:rPr>
          <w:sz w:val="24"/>
        </w:rPr>
        <w:t xml:space="preserve"> </w:t>
      </w:r>
      <w:r>
        <w:rPr>
          <w:sz w:val="24"/>
        </w:rPr>
        <w:t xml:space="preserve">In </w:t>
      </w:r>
      <w:r>
        <w:rPr>
          <w:sz w:val="24"/>
        </w:rPr>
        <w:t xml:space="preserve">Europa </w:t>
      </w:r>
      <w:r>
        <w:rPr>
          <w:sz w:val="24"/>
        </w:rPr>
        <w:t xml:space="preserve">sind </w:t>
      </w:r>
      <w:r>
        <w:rPr>
          <w:sz w:val="24"/>
        </w:rPr>
        <w:t xml:space="preserve">es </w:t>
      </w:r>
      <w:r>
        <w:rPr>
          <w:sz w:val="24"/>
        </w:rPr>
        <w:t xml:space="preserve">Armenien </w:t>
      </w:r>
      <w:r>
        <w:rPr>
          <w:sz w:val="24"/>
        </w:rPr>
        <w:t xml:space="preserve">und </w:t>
      </w:r>
      <w:r>
        <w:rPr>
          <w:sz w:val="24"/>
        </w:rPr>
        <w:t xml:space="preserve">Montenegro </w:t>
      </w:r>
      <w:r>
        <w:rPr>
          <w:sz w:val="24"/>
        </w:rPr>
        <w:t xml:space="preserve">mit </w:t>
      </w:r>
      <w:r>
        <w:rPr>
          <w:sz w:val="24"/>
        </w:rPr>
        <w:t xml:space="preserve">knapp </w:t>
      </w:r>
      <w:r>
        <w:rPr>
          <w:sz w:val="24"/>
        </w:rPr>
        <w:t xml:space="preserve">127 </w:t>
      </w:r>
      <w:r>
        <w:rPr>
          <w:sz w:val="24"/>
        </w:rPr>
        <w:t xml:space="preserve">bzw. </w:t>
      </w:r>
      <w:r>
        <w:rPr>
          <w:sz w:val="24"/>
        </w:rPr>
        <w:t xml:space="preserve">62/100.000 </w:t>
      </w:r>
      <w:r>
        <w:rPr>
          <w:sz w:val="24"/>
        </w:rPr>
        <w:t xml:space="preserve"> </w:t>
      </w:r>
      <w:r>
        <w:rPr>
          <w:b/>
          <w:color w:val="FF0000"/>
          <w:sz w:val="24"/>
        </w:rPr>
        <w:t xml:space="preserve">Schwedens </w:t>
      </w:r>
      <w:r>
        <w:rPr>
          <w:sz w:val="24"/>
        </w:rPr>
        <w:t xml:space="preserve">Inzidenz </w:t>
      </w:r>
      <w:r>
        <w:rPr>
          <w:sz w:val="24"/>
        </w:rPr>
        <w:t xml:space="preserve">liegt </w:t>
      </w:r>
      <w:r>
        <w:rPr>
          <w:sz w:val="24"/>
        </w:rPr>
        <w:t xml:space="preserve">jetzt </w:t>
      </w:r>
      <w:r>
        <w:rPr>
          <w:sz w:val="24"/>
        </w:rPr>
        <w:t xml:space="preserve">bei </w:t>
      </w:r>
      <w:r>
        <w:rPr>
          <w:sz w:val="24"/>
        </w:rPr>
        <w:t xml:space="preserve">40/100.000 </w:t>
      </w:r>
      <w:r>
        <w:rPr>
          <w:sz w:val="24"/>
        </w:rPr>
        <w:t xml:space="preserve">o </w:t>
      </w:r>
      <w:r>
        <w:rPr>
          <w:sz w:val="24"/>
        </w:rPr>
        <w:t xml:space="preserve">Länder </w:t>
      </w:r>
      <w:r>
        <w:rPr>
          <w:sz w:val="24"/>
        </w:rPr>
        <w:t xml:space="preserve">mit </w:t>
      </w:r>
      <w:r>
        <w:rPr>
          <w:sz w:val="24"/>
        </w:rPr>
        <w:t xml:space="preserve">&gt;70.000 </w:t>
      </w:r>
      <w:r>
        <w:rPr>
          <w:sz w:val="24"/>
        </w:rPr>
        <w:t xml:space="preserve">neuen </w:t>
      </w:r>
      <w:r>
        <w:rPr>
          <w:sz w:val="24"/>
        </w:rPr>
        <w:t xml:space="preserve">Fällen/letzte </w:t>
      </w:r>
      <w:r>
        <w:rPr>
          <w:sz w:val="24"/>
        </w:rPr>
        <w:t xml:space="preserve">7 </w:t>
      </w:r>
      <w:r>
        <w:rPr>
          <w:sz w:val="24"/>
        </w:rPr>
        <w:t xml:space="preserve">Tage </w:t>
      </w:r>
      <w:r>
        <w:rPr>
          <w:sz w:val="24"/>
        </w:rPr>
        <w:t xml:space="preserve"> </w:t>
      </w:r>
      <w:r>
        <w:rPr>
          <w:sz w:val="24"/>
        </w:rPr>
        <w:t xml:space="preserve">o.g. </w:t>
      </w:r>
      <w:r>
        <w:rPr>
          <w:sz w:val="24"/>
        </w:rPr>
        <w:t xml:space="preserve">top </w:t>
      </w:r>
      <w:r>
        <w:rPr>
          <w:sz w:val="24"/>
        </w:rPr>
        <w:t xml:space="preserve">3 </w:t>
      </w:r>
      <w:r>
        <w:rPr>
          <w:sz w:val="24"/>
        </w:rPr>
        <w:t xml:space="preserve">Brasilien </w:t>
      </w:r>
      <w:r>
        <w:rPr>
          <w:sz w:val="24"/>
        </w:rPr>
        <w:t xml:space="preserve">, </w:t>
      </w:r>
      <w:r>
        <w:rPr>
          <w:sz w:val="24"/>
        </w:rPr>
        <w:t xml:space="preserve">Indien </w:t>
      </w:r>
      <w:r>
        <w:rPr>
          <w:sz w:val="24"/>
        </w:rPr>
        <w:t xml:space="preserve">und </w:t>
      </w:r>
      <w:r>
        <w:rPr>
          <w:sz w:val="24"/>
        </w:rPr>
        <w:t xml:space="preserve">USA </w:t>
      </w:r>
      <w:r>
        <w:rPr>
          <w:sz w:val="24"/>
        </w:rPr>
        <w:t xml:space="preserve"> </w:t>
      </w:r>
      <w:r>
        <w:rPr>
          <w:sz w:val="24"/>
        </w:rPr>
        <w:t xml:space="preserve">USA </w:t>
      </w:r>
      <w:r>
        <w:rPr>
          <w:sz w:val="24"/>
        </w:rPr>
        <w:t xml:space="preserve">jetzt </w:t>
      </w:r>
      <w:r>
        <w:rPr>
          <w:sz w:val="24"/>
        </w:rPr>
        <w:t xml:space="preserve">täglich </w:t>
      </w:r>
      <w:r>
        <w:rPr>
          <w:sz w:val="24"/>
        </w:rPr>
        <w:t xml:space="preserve">neue </w:t>
      </w:r>
      <w:r>
        <w:rPr>
          <w:sz w:val="24"/>
        </w:rPr>
        <w:t xml:space="preserve">Rekord-Fallzahlen, </w:t>
      </w:r>
      <w:r>
        <w:rPr>
          <w:sz w:val="24"/>
        </w:rPr>
        <w:t xml:space="preserve">in </w:t>
      </w:r>
      <w:r>
        <w:rPr>
          <w:sz w:val="24"/>
        </w:rPr>
        <w:t xml:space="preserve">Florida </w:t>
      </w:r>
      <w:r>
        <w:rPr>
          <w:sz w:val="24"/>
        </w:rPr>
        <w:t xml:space="preserve">sind </w:t>
      </w:r>
      <w:r>
        <w:rPr>
          <w:sz w:val="24"/>
        </w:rPr>
        <w:t xml:space="preserve">84% </w:t>
      </w:r>
      <w:r>
        <w:rPr>
          <w:sz w:val="24"/>
        </w:rPr>
        <w:t xml:space="preserve">der </w:t>
      </w:r>
      <w:r>
        <w:rPr>
          <w:sz w:val="24"/>
        </w:rPr>
        <w:t xml:space="preserve">IST </w:t>
      </w:r>
      <w:r>
        <w:rPr>
          <w:sz w:val="24"/>
        </w:rPr>
        <w:t xml:space="preserve">ausgelastet,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viele </w:t>
      </w:r>
      <w:r>
        <w:rPr>
          <w:sz w:val="24"/>
        </w:rPr>
        <w:t xml:space="preserve">neue </w:t>
      </w:r>
      <w:r>
        <w:rPr>
          <w:sz w:val="24"/>
        </w:rPr>
        <w:t xml:space="preserve">Fälle </w:t>
      </w:r>
      <w:r>
        <w:rPr>
          <w:sz w:val="24"/>
        </w:rPr>
        <w:t xml:space="preserve">auch </w:t>
      </w:r>
      <w:r>
        <w:rPr>
          <w:sz w:val="24"/>
        </w:rPr>
        <w:t xml:space="preserve">in </w:t>
      </w:r>
      <w:r>
        <w:rPr>
          <w:sz w:val="24"/>
        </w:rPr>
        <w:t xml:space="preserve">Gefängnissen </w:t>
      </w:r>
      <w:r>
        <w:rPr>
          <w:sz w:val="24"/>
        </w:rPr>
        <w:t xml:space="preserve">o </w:t>
      </w:r>
      <w:r>
        <w:rPr>
          <w:sz w:val="24"/>
        </w:rPr>
        <w:t xml:space="preserve">Europa </w:t>
      </w:r>
      <w:r>
        <w:rPr>
          <w:sz w:val="24"/>
        </w:rPr>
        <w:t xml:space="preserve">–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(&gt;700/letzte </w:t>
      </w:r>
      <w:r>
        <w:rPr>
          <w:sz w:val="24"/>
        </w:rPr>
        <w:t xml:space="preserve">7 </w:t>
      </w:r>
      <w:r>
        <w:rPr>
          <w:sz w:val="24"/>
        </w:rPr>
        <w:t xml:space="preserve">Tage) </w:t>
      </w:r>
      <w:r>
        <w:rPr>
          <w:sz w:val="24"/>
        </w:rPr>
        <w:t xml:space="preserve"> </w:t>
      </w:r>
      <w:r>
        <w:rPr>
          <w:sz w:val="24"/>
        </w:rPr>
        <w:t xml:space="preserve">Vor </w:t>
      </w:r>
      <w:r>
        <w:rPr>
          <w:sz w:val="24"/>
        </w:rPr>
        <w:t xml:space="preserve">allem </w:t>
      </w:r>
      <w:r>
        <w:rPr>
          <w:sz w:val="24"/>
        </w:rPr>
        <w:t xml:space="preserve">in </w:t>
      </w:r>
      <w:r>
        <w:rPr>
          <w:sz w:val="24"/>
        </w:rPr>
        <w:t xml:space="preserve">Osteuropa </w:t>
      </w:r>
      <w:r>
        <w:rPr>
          <w:sz w:val="24"/>
        </w:rPr>
        <w:t xml:space="preserve">und </w:t>
      </w:r>
      <w:r>
        <w:rPr>
          <w:sz w:val="24"/>
        </w:rPr>
        <w:t xml:space="preserve">Balkanstaaten </w:t>
      </w:r>
      <w:r>
        <w:rPr>
          <w:sz w:val="24"/>
        </w:rPr>
        <w:t xml:space="preserve">starker </w:t>
      </w:r>
      <w:r>
        <w:rPr>
          <w:sz w:val="24"/>
        </w:rPr>
        <w:t xml:space="preserve">Anstieg </w:t>
      </w:r>
      <w:r>
        <w:rPr>
          <w:sz w:val="24"/>
        </w:rPr>
        <w:t xml:space="preserve">der </w:t>
      </w:r>
      <w:r>
        <w:rPr>
          <w:sz w:val="24"/>
        </w:rPr>
        <w:t xml:space="preserve">Fallzahlen: </w:t>
      </w:r>
      <w:r>
        <w:rPr>
          <w:sz w:val="24"/>
        </w:rPr>
        <w:t xml:space="preserve">Bosnien </w:t>
      </w:r>
      <w:r>
        <w:rPr>
          <w:sz w:val="24"/>
        </w:rPr>
        <w:t xml:space="preserve">&amp; </w:t>
      </w:r>
      <w:r>
        <w:rPr>
          <w:sz w:val="24"/>
        </w:rPr>
        <w:t xml:space="preserve">H </w:t>
      </w:r>
    </w:p>
    <w:p>
      <w:r>
        <w:t>*****</w:t>
      </w:r>
    </w:p>
    <w:p>
      <w:pPr>
        <w:pStyle w:val="Heading1"/>
      </w:pPr>
      <w:r>
        <w:t>215_Agenda_AG-nCoV-Sitzung_2020-07-13.pdf</w:t>
      </w:r>
    </w:p>
    <w:p>
      <w:r>
        <w:t>Anzahl der Vorkommen von 'Schweden': 2</w:t>
      </w:r>
    </w:p>
    <w:p>
      <w:pPr>
        <w:pStyle w:val="Heading2"/>
      </w:pPr>
      <w:r>
        <w:t>Seite: 1</w:t>
      </w:r>
    </w:p>
    <w:p>
      <w:r>
        <w:rPr>
          <w:sz w:val="24"/>
        </w:rPr>
        <w:t xml:space="preserve">ZBS1, </w:t>
      </w:r>
      <w:r>
        <w:rPr>
          <w:sz w:val="24"/>
        </w:rPr>
        <w:t xml:space="preserve">ZBS-L, </w:t>
      </w:r>
      <w:r>
        <w:rPr>
          <w:sz w:val="24"/>
        </w:rPr>
        <w:t xml:space="preserve">INIG, </w:t>
      </w:r>
      <w:r>
        <w:rPr>
          <w:sz w:val="24"/>
        </w:rPr>
        <w:t xml:space="preserve">ZIG-L, </w:t>
      </w:r>
      <w:r>
        <w:rPr>
          <w:sz w:val="24"/>
        </w:rPr>
        <w:t xml:space="preserve">Pressestelle, </w:t>
      </w:r>
      <w:r>
        <w:rPr>
          <w:sz w:val="24"/>
        </w:rPr>
        <w:t xml:space="preserve">VPräs, </w:t>
      </w:r>
      <w:r>
        <w:rPr>
          <w:sz w:val="24"/>
        </w:rPr>
        <w:t xml:space="preserve">Präs </w:t>
      </w:r>
      <w:r>
        <w:rPr>
          <w:sz w:val="24"/>
        </w:rPr>
        <w:t xml:space="preserve">Agenda: </w:t>
      </w:r>
      <w:r>
        <w:rPr>
          <w:sz w:val="24"/>
        </w:rPr>
        <w:t xml:space="preserve">TOP </w:t>
      </w:r>
      <w:r>
        <w:rPr>
          <w:sz w:val="24"/>
        </w:rPr>
        <w:t xml:space="preserve">|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e </w:t>
      </w:r>
      <w:r>
        <w:rPr>
          <w:sz w:val="24"/>
        </w:rPr>
        <w:t xml:space="preserve">International </w:t>
      </w:r>
      <w:r>
        <w:rPr>
          <w:sz w:val="24"/>
        </w:rPr>
        <w:t xml:space="preserve">ZIG1 </w:t>
      </w:r>
      <w:r>
        <w:rPr>
          <w:sz w:val="24"/>
        </w:rPr>
        <w:t xml:space="preserve">o </w:t>
      </w:r>
      <w:r>
        <w:rPr>
          <w:sz w:val="24"/>
        </w:rPr>
        <w:t xml:space="preserve">Fälle, </w:t>
      </w:r>
      <w:r>
        <w:rPr>
          <w:sz w:val="24"/>
        </w:rPr>
        <w:t xml:space="preserve">Ausbreitung </w:t>
      </w:r>
      <w:r>
        <w:rPr>
          <w:sz w:val="24"/>
        </w:rPr>
        <w:t xml:space="preserve">e </w:t>
      </w:r>
      <w:r>
        <w:rPr>
          <w:sz w:val="24"/>
        </w:rPr>
        <w:t xml:space="preserve">National </w:t>
      </w:r>
      <w:r>
        <w:rPr>
          <w:sz w:val="24"/>
        </w:rPr>
        <w:t xml:space="preserve">o </w:t>
      </w:r>
      <w:r>
        <w:rPr>
          <w:sz w:val="24"/>
        </w:rPr>
        <w:t xml:space="preserve">Fallzahlen/Todesfälle </w:t>
      </w:r>
      <w:r>
        <w:rPr>
          <w:sz w:val="24"/>
        </w:rPr>
        <w:t xml:space="preserve">o </w:t>
      </w:r>
      <w:r>
        <w:rPr>
          <w:sz w:val="24"/>
        </w:rPr>
        <w:t xml:space="preserve">Syndromische </w:t>
      </w:r>
      <w:r>
        <w:rPr>
          <w:sz w:val="24"/>
        </w:rPr>
        <w:t xml:space="preserve">Surveillance </w:t>
      </w:r>
      <w:r>
        <w:rPr>
          <w:sz w:val="24"/>
        </w:rPr>
        <w:t xml:space="preserve">(mittwochs) </w:t>
      </w:r>
      <w:r>
        <w:rPr>
          <w:sz w:val="24"/>
        </w:rPr>
        <w:t xml:space="preserve">FG32 </w:t>
      </w:r>
      <w:r>
        <w:rPr>
          <w:sz w:val="24"/>
        </w:rPr>
        <w:t xml:space="preserve">o </w:t>
      </w:r>
      <w:r>
        <w:rPr>
          <w:sz w:val="24"/>
        </w:rPr>
        <w:t xml:space="preserve">Testkapazitat </w:t>
      </w:r>
      <w:r>
        <w:rPr>
          <w:sz w:val="24"/>
        </w:rPr>
        <w:t xml:space="preserve">und </w:t>
      </w:r>
      <w:r>
        <w:rPr>
          <w:sz w:val="24"/>
        </w:rPr>
        <w:t xml:space="preserve">Testungen </w:t>
      </w:r>
      <w:r>
        <w:rPr>
          <w:sz w:val="24"/>
        </w:rPr>
        <w:t xml:space="preserve">(mittwochs) </w:t>
      </w:r>
      <w:r>
        <w:rPr>
          <w:sz w:val="24"/>
        </w:rPr>
        <w:t xml:space="preserve">o </w:t>
      </w:r>
      <w:r>
        <w:rPr>
          <w:sz w:val="24"/>
        </w:rPr>
        <w:t xml:space="preserve">Mortalitätssurveillance </w:t>
      </w:r>
      <w:r>
        <w:rPr>
          <w:sz w:val="24"/>
        </w:rPr>
        <w:t xml:space="preserve">(donnerstags </w:t>
      </w:r>
      <w:r>
        <w:rPr>
          <w:sz w:val="24"/>
        </w:rPr>
        <w:t xml:space="preserve">O </w:t>
      </w:r>
      <w:r>
        <w:rPr>
          <w:sz w:val="24"/>
        </w:rPr>
        <w:t xml:space="preserve">————————e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ZIG/PHI </w:t>
      </w:r>
      <w:r>
        <w:rPr>
          <w:sz w:val="24"/>
        </w:rPr>
        <w:t xml:space="preserve">e </w:t>
      </w:r>
      <w:r>
        <w:rPr>
          <w:b/>
          <w:color w:val="FF0000"/>
          <w:sz w:val="24"/>
        </w:rPr>
        <w:t xml:space="preserve">Schweden-Reisewarnung </w:t>
      </w:r>
      <w:r>
        <w:rPr>
          <w:sz w:val="24"/>
        </w:rPr>
        <w:t xml:space="preserve">aufheben?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e </w:t>
      </w:r>
      <w:r>
        <w:rPr>
          <w:sz w:val="24"/>
        </w:rPr>
        <w:t xml:space="preserve">IMIS </w:t>
      </w:r>
      <w:r>
        <w:rPr>
          <w:sz w:val="24"/>
        </w:rPr>
        <w:t xml:space="preserve">ist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Hackathon </w:t>
      </w:r>
      <w:r>
        <w:rPr>
          <w:sz w:val="24"/>
        </w:rPr>
        <w:t xml:space="preserve">#WirVsVirus </w:t>
      </w:r>
      <w:r>
        <w:rPr>
          <w:sz w:val="24"/>
        </w:rPr>
        <w:t xml:space="preserve">der </w:t>
      </w:r>
      <w:r>
        <w:rPr>
          <w:sz w:val="24"/>
        </w:rPr>
        <w:t xml:space="preserve">Bundesregierung </w:t>
      </w:r>
      <w:r>
        <w:rPr>
          <w:sz w:val="24"/>
        </w:rPr>
        <w:t xml:space="preserve">entstanden </w:t>
      </w:r>
      <w:r>
        <w:rPr>
          <w:sz w:val="24"/>
        </w:rPr>
        <w:t xml:space="preserve">und </w:t>
      </w:r>
      <w:r>
        <w:rPr>
          <w:sz w:val="24"/>
        </w:rPr>
        <w:t xml:space="preserve">konzentriert </w:t>
      </w:r>
      <w:r>
        <w:rPr>
          <w:sz w:val="24"/>
        </w:rPr>
        <w:t xml:space="preserve">sich </w:t>
      </w:r>
      <w:r>
        <w:rPr>
          <w:sz w:val="24"/>
        </w:rPr>
        <w:t xml:space="preserve">in </w:t>
      </w:r>
      <w:r>
        <w:rPr>
          <w:sz w:val="24"/>
        </w:rPr>
        <w:t xml:space="preserve">enger </w:t>
      </w:r>
      <w:r>
        <w:rPr>
          <w:sz w:val="24"/>
        </w:rPr>
        <w:t xml:space="preserve">Zusammenarbeit </w:t>
      </w:r>
      <w:r>
        <w:rPr>
          <w:sz w:val="24"/>
        </w:rPr>
        <w:t xml:space="preserve">mit </w:t>
      </w:r>
      <w:r>
        <w:rPr>
          <w:sz w:val="24"/>
        </w:rPr>
        <w:t xml:space="preserve">Gesundheitsämtern </w:t>
      </w:r>
      <w:r>
        <w:rPr>
          <w:sz w:val="24"/>
        </w:rPr>
        <w:t xml:space="preserve">auf </w:t>
      </w:r>
      <w:r>
        <w:rPr>
          <w:sz w:val="24"/>
        </w:rPr>
        <w:t xml:space="preserve">die </w:t>
      </w:r>
      <w:r>
        <w:rPr>
          <w:sz w:val="24"/>
        </w:rPr>
        <w:t xml:space="preserve">Digitalisierung </w:t>
      </w:r>
      <w:r>
        <w:rPr>
          <w:sz w:val="24"/>
        </w:rPr>
        <w:t xml:space="preserve">der </w:t>
      </w:r>
      <w:r>
        <w:rPr>
          <w:sz w:val="24"/>
        </w:rPr>
        <w:t xml:space="preserve">dortigen </w:t>
      </w:r>
      <w:r>
        <w:rPr>
          <w:sz w:val="24"/>
        </w:rPr>
        <w:t xml:space="preserve">IfSG-bezogenen </w:t>
      </w:r>
      <w:r>
        <w:rPr>
          <w:sz w:val="24"/>
        </w:rPr>
        <w:t xml:space="preserve">wu </w:t>
      </w:r>
      <w:r>
        <w:rPr>
          <w:sz w:val="24"/>
        </w:rPr>
        <w:t xml:space="preserve">+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e </w:t>
      </w:r>
      <w:r>
        <w:rPr>
          <w:sz w:val="24"/>
        </w:rPr>
        <w:t xml:space="preserve">Ergänzungsvorschlag </w:t>
      </w:r>
      <w:r>
        <w:rPr>
          <w:sz w:val="24"/>
        </w:rPr>
        <w:t xml:space="preserve">von </w:t>
      </w:r>
      <w:r>
        <w:rPr>
          <w:sz w:val="24"/>
        </w:rPr>
        <w:t xml:space="preserve">a. </w:t>
      </w:r>
      <w:r>
        <w:rPr>
          <w:sz w:val="24"/>
        </w:rPr>
        <w:t xml:space="preserve">»Das </w:t>
      </w:r>
      <w:r>
        <w:rPr>
          <w:sz w:val="24"/>
        </w:rPr>
        <w:t xml:space="preserve">Infektionsrisiko </w:t>
      </w:r>
      <w:r>
        <w:rPr>
          <w:sz w:val="24"/>
        </w:rPr>
        <w:t xml:space="preserve">ist </w:t>
      </w:r>
      <w:r>
        <w:rPr>
          <w:sz w:val="24"/>
        </w:rPr>
        <w:t xml:space="preserve">stark </w:t>
      </w:r>
      <w:r>
        <w:rPr>
          <w:sz w:val="24"/>
        </w:rPr>
        <w:t xml:space="preserve">von </w:t>
      </w:r>
      <w:r>
        <w:rPr>
          <w:sz w:val="24"/>
        </w:rPr>
        <w:t xml:space="preserve">der </w:t>
      </w:r>
      <w:r>
        <w:rPr>
          <w:sz w:val="24"/>
        </w:rPr>
        <w:t xml:space="preserve">regionalen </w:t>
      </w:r>
      <w:r>
        <w:rPr>
          <w:sz w:val="24"/>
        </w:rPr>
        <w:t xml:space="preserve">Verbreitung, </w:t>
      </w:r>
    </w:p>
    <w:p>
      <w:r>
        <w:t>*****</w:t>
      </w:r>
    </w:p>
    <w:p>
      <w:pPr>
        <w:pStyle w:val="Heading2"/>
      </w:pPr>
      <w:r>
        <w:t>Seite: 1</w:t>
      </w:r>
    </w:p>
    <w:p>
      <w:r>
        <w:rPr>
          <w:sz w:val="24"/>
        </w:rPr>
        <w:t xml:space="preserve">FG37, </w:t>
      </w:r>
      <w:r>
        <w:rPr>
          <w:sz w:val="24"/>
        </w:rPr>
        <w:t xml:space="preserve">AL3, </w:t>
      </w:r>
      <w:r>
        <w:rPr>
          <w:sz w:val="24"/>
        </w:rPr>
        <w:t xml:space="preserve">IBBS, </w:t>
      </w:r>
      <w:r>
        <w:rPr>
          <w:sz w:val="24"/>
        </w:rPr>
        <w:t xml:space="preserve">ZBS1, </w:t>
      </w:r>
      <w:r>
        <w:rPr>
          <w:sz w:val="24"/>
        </w:rPr>
        <w:t xml:space="preserve">ZBS-L, </w:t>
      </w:r>
      <w:r>
        <w:rPr>
          <w:sz w:val="24"/>
        </w:rPr>
        <w:t xml:space="preserve">INIG, </w:t>
      </w:r>
      <w:r>
        <w:rPr>
          <w:sz w:val="24"/>
        </w:rPr>
        <w:t xml:space="preserve">ZIG-L, </w:t>
      </w:r>
      <w:r>
        <w:rPr>
          <w:sz w:val="24"/>
        </w:rPr>
        <w:t xml:space="preserve">Pressestelle, </w:t>
      </w:r>
      <w:r>
        <w:rPr>
          <w:sz w:val="24"/>
        </w:rPr>
        <w:t xml:space="preserve">VPräs, </w:t>
      </w:r>
      <w:r>
        <w:rPr>
          <w:sz w:val="24"/>
        </w:rPr>
        <w:t xml:space="preserve">Präs </w:t>
      </w:r>
      <w:r>
        <w:rPr>
          <w:sz w:val="24"/>
        </w:rPr>
        <w:t xml:space="preserve">Agenda: </w:t>
      </w:r>
      <w:r>
        <w:rPr>
          <w:sz w:val="24"/>
        </w:rPr>
        <w:t xml:space="preserve">TOP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o </w:t>
      </w:r>
      <w:r>
        <w:rPr>
          <w:sz w:val="24"/>
        </w:rPr>
        <w:t xml:space="preserve">Fälle, </w:t>
      </w:r>
      <w:r>
        <w:rPr>
          <w:sz w:val="24"/>
        </w:rPr>
        <w:t xml:space="preserve">Ausbreitung </w:t>
      </w:r>
      <w:r>
        <w:rPr>
          <w:sz w:val="24"/>
        </w:rPr>
        <w:t xml:space="preserve">National </w:t>
      </w:r>
      <w:r>
        <w:rPr>
          <w:sz w:val="24"/>
        </w:rPr>
        <w:t xml:space="preserve">o </w:t>
      </w:r>
      <w:r>
        <w:rPr>
          <w:sz w:val="24"/>
        </w:rPr>
        <w:t xml:space="preserve">Fallzahlen/Todesfälle </w:t>
      </w:r>
      <w:r>
        <w:rPr>
          <w:sz w:val="24"/>
        </w:rPr>
        <w:t xml:space="preserve">o </w:t>
      </w:r>
      <w:r>
        <w:rPr>
          <w:sz w:val="24"/>
        </w:rPr>
        <w:t xml:space="preserve">Syndromische </w:t>
      </w:r>
      <w:r>
        <w:rPr>
          <w:sz w:val="24"/>
        </w:rPr>
        <w:t xml:space="preserve">Surveillance </w:t>
      </w:r>
      <w:r>
        <w:rPr>
          <w:sz w:val="24"/>
        </w:rPr>
        <w:t xml:space="preserve">(mittwochs) </w:t>
      </w:r>
      <w:r>
        <w:rPr>
          <w:sz w:val="24"/>
        </w:rPr>
        <w:t xml:space="preserve">o </w:t>
      </w:r>
      <w:r>
        <w:rPr>
          <w:sz w:val="24"/>
        </w:rPr>
        <w:t xml:space="preserve">Testkapazität </w:t>
      </w:r>
      <w:r>
        <w:rPr>
          <w:sz w:val="24"/>
        </w:rPr>
        <w:t xml:space="preserve">und </w:t>
      </w:r>
      <w:r>
        <w:rPr>
          <w:sz w:val="24"/>
        </w:rPr>
        <w:t xml:space="preserve">Testungen </w:t>
      </w:r>
      <w:r>
        <w:rPr>
          <w:sz w:val="24"/>
        </w:rPr>
        <w:t xml:space="preserve">(mittwochs) </w:t>
      </w:r>
      <w:r>
        <w:rPr>
          <w:sz w:val="24"/>
        </w:rPr>
        <w:t xml:space="preserve">o </w:t>
      </w:r>
      <w:r>
        <w:rPr>
          <w:sz w:val="24"/>
        </w:rPr>
        <w:t xml:space="preserve">Mortalitätssurveillance </w:t>
      </w:r>
      <w:r>
        <w:rPr>
          <w:sz w:val="24"/>
        </w:rPr>
        <w:t xml:space="preserve">(donnerstags) </w:t>
      </w:r>
      <w:r>
        <w:rPr>
          <w:sz w:val="24"/>
        </w:rPr>
        <w:t xml:space="preserve">o </w:t>
      </w:r>
      <w:r>
        <w:rPr>
          <w:sz w:val="24"/>
        </w:rPr>
        <w:t xml:space="preserve">ZIG1 </w:t>
      </w:r>
      <w:r>
        <w:rPr>
          <w:sz w:val="24"/>
        </w:rPr>
        <w:t xml:space="preserve">FG32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b/>
          <w:color w:val="FF0000"/>
          <w:sz w:val="24"/>
        </w:rPr>
        <w:t xml:space="preserve">Schweden-Reisewarnung </w:t>
      </w:r>
      <w:r>
        <w:rPr>
          <w:sz w:val="24"/>
        </w:rPr>
        <w:t xml:space="preserve">aufheben? </w:t>
      </w:r>
      <w:r>
        <w:rPr>
          <w:sz w:val="24"/>
        </w:rPr>
        <w:t xml:space="preserve">ZIG/PHI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IMIS </w:t>
      </w:r>
      <w:r>
        <w:rPr>
          <w:sz w:val="24"/>
        </w:rPr>
        <w:t xml:space="preserve">ist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Hackathon </w:t>
      </w:r>
      <w:r>
        <w:rPr>
          <w:sz w:val="24"/>
        </w:rPr>
        <w:t xml:space="preserve">#WirVsVirus </w:t>
      </w:r>
      <w:r>
        <w:rPr>
          <w:sz w:val="24"/>
        </w:rPr>
        <w:t xml:space="preserve">der </w:t>
      </w:r>
      <w:r>
        <w:rPr>
          <w:sz w:val="24"/>
        </w:rPr>
        <w:t xml:space="preserve">Bundesregierung </w:t>
      </w:r>
      <w:r>
        <w:rPr>
          <w:sz w:val="24"/>
        </w:rPr>
        <w:t xml:space="preserve">entstanden </w:t>
      </w:r>
      <w:r>
        <w:rPr>
          <w:sz w:val="24"/>
        </w:rPr>
        <w:t xml:space="preserve">und </w:t>
      </w:r>
      <w:r>
        <w:rPr>
          <w:sz w:val="24"/>
        </w:rPr>
        <w:t xml:space="preserve">konzentriert </w:t>
      </w:r>
      <w:r>
        <w:rPr>
          <w:sz w:val="24"/>
        </w:rPr>
        <w:t xml:space="preserve">sich </w:t>
      </w:r>
      <w:r>
        <w:rPr>
          <w:sz w:val="24"/>
        </w:rPr>
        <w:t xml:space="preserve">in </w:t>
      </w:r>
      <w:r>
        <w:rPr>
          <w:sz w:val="24"/>
        </w:rPr>
        <w:t xml:space="preserve">enger </w:t>
      </w:r>
      <w:r>
        <w:rPr>
          <w:sz w:val="24"/>
        </w:rPr>
        <w:t xml:space="preserve">Zusammenarbeit </w:t>
      </w:r>
      <w:r>
        <w:rPr>
          <w:sz w:val="24"/>
        </w:rPr>
        <w:t xml:space="preserve">mit </w:t>
      </w:r>
      <w:r>
        <w:rPr>
          <w:sz w:val="24"/>
        </w:rPr>
        <w:t xml:space="preserve">Gesundheitsämtern </w:t>
      </w:r>
      <w:r>
        <w:rPr>
          <w:sz w:val="24"/>
        </w:rPr>
        <w:t xml:space="preserve">auf </w:t>
      </w:r>
      <w:r>
        <w:rPr>
          <w:sz w:val="24"/>
        </w:rPr>
        <w:t xml:space="preserve">die </w:t>
      </w:r>
      <w:r>
        <w:rPr>
          <w:sz w:val="24"/>
        </w:rPr>
        <w:t xml:space="preserve">Digitalisierung </w:t>
      </w:r>
      <w:r>
        <w:rPr>
          <w:sz w:val="24"/>
        </w:rPr>
        <w:t xml:space="preserve">der </w:t>
      </w:r>
      <w:r>
        <w:rPr>
          <w:sz w:val="24"/>
        </w:rPr>
        <w:t xml:space="preserve">dortigen </w:t>
      </w:r>
      <w:r>
        <w:rPr>
          <w:sz w:val="24"/>
        </w:rPr>
        <w:t xml:space="preserve">IfSG-bezogenen </w:t>
      </w:r>
      <w:r>
        <w:rPr>
          <w:sz w:val="24"/>
        </w:rPr>
        <w:t xml:space="preserve">Aufgaben.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Ergänzungsvorschlag </w:t>
      </w:r>
      <w:r>
        <w:rPr>
          <w:sz w:val="24"/>
        </w:rPr>
        <w:t xml:space="preserve">von </w:t>
      </w:r>
      <w:r>
        <w:rPr>
          <w:sz w:val="24"/>
        </w:rPr>
        <w:t xml:space="preserve">Infektionsrisiko </w:t>
      </w:r>
      <w:r>
        <w:rPr>
          <w:sz w:val="24"/>
        </w:rPr>
        <w:t xml:space="preserve">ist </w:t>
      </w:r>
      <w:r>
        <w:rPr>
          <w:sz w:val="24"/>
        </w:rPr>
        <w:t xml:space="preserve">stark </w:t>
      </w:r>
      <w:r>
        <w:rPr>
          <w:sz w:val="24"/>
        </w:rPr>
        <w:t xml:space="preserve">von </w:t>
      </w:r>
      <w:r>
        <w:rPr>
          <w:sz w:val="24"/>
        </w:rPr>
        <w:t xml:space="preserve">der </w:t>
      </w:r>
      <w:r>
        <w:rPr>
          <w:sz w:val="24"/>
        </w:rPr>
        <w:t xml:space="preserve">regionalen </w:t>
      </w:r>
      <w:r>
        <w:rPr>
          <w:sz w:val="24"/>
        </w:rPr>
        <w:t xml:space="preserve">Verbreitu </w:t>
      </w:r>
    </w:p>
    <w:p>
      <w:r>
        <w:t>*****</w:t>
      </w:r>
    </w:p>
    <w:p>
      <w:pPr>
        <w:pStyle w:val="Heading1"/>
      </w:pPr>
      <w:r>
        <w:t>216_Ergebnisprotokoll_Krisenstabssitzung_2020-07-13.pdf</w:t>
      </w:r>
    </w:p>
    <w:p>
      <w:r>
        <w:t>Anzahl der Vorkommen von 'Schweden': 1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Asien: </w:t>
      </w:r>
      <w:r>
        <w:rPr>
          <w:sz w:val="24"/>
        </w:rPr>
        <w:t xml:space="preserve">Kirgisistan </w:t>
      </w:r>
      <w:r>
        <w:rPr>
          <w:sz w:val="24"/>
        </w:rPr>
        <w:t xml:space="preserve">neu </w:t>
      </w:r>
      <w:r>
        <w:rPr>
          <w:sz w:val="24"/>
        </w:rPr>
        <w:t xml:space="preserve">Europa: </w:t>
      </w:r>
      <w:r>
        <w:rPr>
          <w:sz w:val="24"/>
        </w:rPr>
        <w:t xml:space="preserve">Luxemburg </w:t>
      </w:r>
      <w:r>
        <w:rPr>
          <w:sz w:val="24"/>
        </w:rPr>
        <w:t xml:space="preserve">neu, </w:t>
      </w:r>
      <w:r>
        <w:rPr>
          <w:sz w:val="24"/>
        </w:rPr>
        <w:t xml:space="preserve">auch </w:t>
      </w:r>
      <w:r>
        <w:rPr>
          <w:sz w:val="24"/>
        </w:rPr>
        <w:t xml:space="preserve">Anstieg </w:t>
      </w:r>
      <w:r>
        <w:rPr>
          <w:sz w:val="24"/>
        </w:rPr>
        <w:t xml:space="preserve">der </w:t>
      </w:r>
      <w:r>
        <w:rPr>
          <w:sz w:val="24"/>
        </w:rPr>
        <w:t xml:space="preserve">Testkapazitäten </w:t>
      </w:r>
      <w:r>
        <w:rPr>
          <w:sz w:val="24"/>
        </w:rPr>
        <w:t xml:space="preserve">o </w:t>
      </w:r>
      <w:r>
        <w:rPr>
          <w:sz w:val="24"/>
        </w:rPr>
        <w:t xml:space="preserve">Länder </w:t>
      </w:r>
      <w:r>
        <w:rPr>
          <w:sz w:val="24"/>
        </w:rPr>
        <w:t xml:space="preserve">mit </w:t>
      </w:r>
      <w:r>
        <w:rPr>
          <w:sz w:val="24"/>
        </w:rPr>
        <w:t xml:space="preserve">&gt;70.000 </w:t>
      </w:r>
      <w:r>
        <w:rPr>
          <w:sz w:val="24"/>
        </w:rPr>
        <w:t xml:space="preserve">neuen </w:t>
      </w:r>
      <w:r>
        <w:rPr>
          <w:sz w:val="24"/>
        </w:rPr>
        <w:t xml:space="preserve">Fällen/letzte </w:t>
      </w:r>
      <w:r>
        <w:rPr>
          <w:sz w:val="24"/>
        </w:rPr>
        <w:t xml:space="preserve">7 </w:t>
      </w:r>
      <w:r>
        <w:rPr>
          <w:sz w:val="24"/>
        </w:rPr>
        <w:t xml:space="preserve">Tage </w:t>
      </w:r>
      <w:r>
        <w:rPr>
          <w:sz w:val="24"/>
        </w:rPr>
        <w:t xml:space="preserve">Weiter </w:t>
      </w:r>
      <w:r>
        <w:rPr>
          <w:sz w:val="24"/>
        </w:rPr>
        <w:t xml:space="preserve">Brasilien, </w:t>
      </w:r>
      <w:r>
        <w:rPr>
          <w:sz w:val="24"/>
        </w:rPr>
        <w:t xml:space="preserve">Indien, </w:t>
      </w:r>
      <w:r>
        <w:rPr>
          <w:sz w:val="24"/>
        </w:rPr>
        <w:t xml:space="preserve">USA </w:t>
      </w:r>
      <w:r>
        <w:rPr>
          <w:sz w:val="24"/>
        </w:rPr>
        <w:t xml:space="preserve">Südafrikaneu </w:t>
      </w:r>
      <w:r>
        <w:rPr>
          <w:sz w:val="24"/>
        </w:rPr>
        <w:t xml:space="preserve">ist </w:t>
      </w:r>
      <w:r>
        <w:rPr>
          <w:sz w:val="24"/>
        </w:rPr>
        <w:t xml:space="preserve">hinzugekommen, </w:t>
      </w:r>
      <w:r>
        <w:rPr>
          <w:sz w:val="24"/>
        </w:rPr>
        <w:t xml:space="preserve">seit </w:t>
      </w:r>
      <w:r>
        <w:rPr>
          <w:sz w:val="24"/>
        </w:rPr>
        <w:t xml:space="preserve">Sonntag </w:t>
      </w:r>
      <w:r>
        <w:rPr>
          <w:sz w:val="24"/>
        </w:rPr>
        <w:t xml:space="preserve">landesweite </w:t>
      </w:r>
      <w:r>
        <w:rPr>
          <w:sz w:val="24"/>
        </w:rPr>
        <w:t xml:space="preserve">Ausgangssperre, </w:t>
      </w:r>
      <w:r>
        <w:rPr>
          <w:sz w:val="24"/>
        </w:rPr>
        <w:t xml:space="preserve">Alkohol </w:t>
      </w:r>
      <w:r>
        <w:rPr>
          <w:sz w:val="24"/>
        </w:rPr>
        <w:t xml:space="preserve">Verkauf </w:t>
      </w:r>
      <w:r>
        <w:rPr>
          <w:sz w:val="24"/>
        </w:rPr>
        <w:t xml:space="preserve">wurde </w:t>
      </w:r>
      <w:r>
        <w:rPr>
          <w:sz w:val="24"/>
        </w:rPr>
        <w:t xml:space="preserve">untersagt </w:t>
      </w:r>
      <w:r>
        <w:rPr>
          <w:sz w:val="24"/>
        </w:rPr>
        <w:t xml:space="preserve">o </w:t>
      </w:r>
      <w:r>
        <w:rPr>
          <w:sz w:val="24"/>
        </w:rPr>
        <w:t xml:space="preserve">Europa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(&gt;700/letzte </w:t>
      </w:r>
      <w:r>
        <w:rPr>
          <w:sz w:val="24"/>
        </w:rPr>
        <w:t xml:space="preserve">7 </w:t>
      </w:r>
      <w:r>
        <w:rPr>
          <w:sz w:val="24"/>
        </w:rPr>
        <w:t xml:space="preserve">Tage) </w:t>
      </w:r>
      <w:r>
        <w:rPr>
          <w:sz w:val="24"/>
        </w:rPr>
        <w:t xml:space="preserve">Fallzahlanstieg </w:t>
      </w:r>
      <w:r>
        <w:rPr>
          <w:sz w:val="24"/>
        </w:rPr>
        <w:t xml:space="preserve">weiterhin </w:t>
      </w:r>
      <w:r>
        <w:rPr>
          <w:sz w:val="24"/>
        </w:rPr>
        <w:t xml:space="preserve">vor </w:t>
      </w:r>
      <w:r>
        <w:rPr>
          <w:sz w:val="24"/>
        </w:rPr>
        <w:t xml:space="preserve">allem </w:t>
      </w:r>
      <w:r>
        <w:rPr>
          <w:sz w:val="24"/>
        </w:rPr>
        <w:t xml:space="preserve">in </w:t>
      </w:r>
      <w:r>
        <w:rPr>
          <w:sz w:val="24"/>
        </w:rPr>
        <w:t xml:space="preserve">Osteuropa </w:t>
      </w:r>
      <w:r>
        <w:rPr>
          <w:sz w:val="24"/>
        </w:rPr>
        <w:t xml:space="preserve">und </w:t>
      </w:r>
      <w:r>
        <w:rPr>
          <w:sz w:val="24"/>
        </w:rPr>
        <w:t xml:space="preserve">Balkanländern </w:t>
      </w:r>
      <w:r>
        <w:rPr>
          <w:b/>
          <w:color w:val="FF0000"/>
          <w:sz w:val="24"/>
        </w:rPr>
        <w:t xml:space="preserve">Schweden </w:t>
      </w:r>
      <w:r>
        <w:rPr>
          <w:sz w:val="24"/>
        </w:rPr>
        <w:t xml:space="preserve">ist </w:t>
      </w:r>
      <w:r>
        <w:rPr>
          <w:sz w:val="24"/>
        </w:rPr>
        <w:t xml:space="preserve">nach </w:t>
      </w:r>
      <w:r>
        <w:rPr>
          <w:sz w:val="24"/>
        </w:rPr>
        <w:t xml:space="preserve">Fallzahlabnahme </w:t>
      </w:r>
      <w:r>
        <w:rPr>
          <w:sz w:val="24"/>
        </w:rPr>
        <w:t xml:space="preserve">nun </w:t>
      </w:r>
      <w:r>
        <w:rPr>
          <w:sz w:val="24"/>
        </w:rPr>
        <w:t xml:space="preserve">unter </w:t>
      </w:r>
      <w:r>
        <w:rPr>
          <w:sz w:val="24"/>
        </w:rPr>
        <w:t xml:space="preserve">der </w:t>
      </w:r>
      <w:r>
        <w:rPr>
          <w:sz w:val="24"/>
        </w:rPr>
        <w:t xml:space="preserve">Schwelle </w:t>
      </w:r>
      <w:r>
        <w:rPr>
          <w:sz w:val="24"/>
        </w:rPr>
        <w:t xml:space="preserve">von </w:t>
      </w:r>
      <w:r>
        <w:rPr>
          <w:sz w:val="24"/>
        </w:rPr>
        <w:t xml:space="preserve">50/100.000, </w:t>
      </w:r>
      <w:r>
        <w:rPr>
          <w:sz w:val="24"/>
        </w:rPr>
        <w:t xml:space="preserve">am </w:t>
      </w:r>
      <w:r>
        <w:rPr>
          <w:sz w:val="24"/>
        </w:rPr>
        <w:t xml:space="preserve">13.06. </w:t>
      </w:r>
      <w:r>
        <w:rPr>
          <w:sz w:val="24"/>
        </w:rPr>
        <w:t xml:space="preserve">Beginn </w:t>
      </w:r>
      <w:r>
        <w:rPr>
          <w:sz w:val="24"/>
        </w:rPr>
        <w:t xml:space="preserve">der </w:t>
      </w:r>
      <w:r>
        <w:rPr>
          <w:sz w:val="24"/>
        </w:rPr>
        <w:t xml:space="preserve">landesweiten </w:t>
      </w:r>
      <w:r>
        <w:rPr>
          <w:sz w:val="24"/>
        </w:rPr>
        <w:t xml:space="preserve">Sommerferien </w:t>
      </w:r>
      <w:r>
        <w:rPr>
          <w:sz w:val="24"/>
        </w:rPr>
        <w:t xml:space="preserve">bis </w:t>
      </w:r>
      <w:r>
        <w:rPr>
          <w:sz w:val="24"/>
        </w:rPr>
        <w:t xml:space="preserve">Ende </w:t>
      </w:r>
      <w:r>
        <w:rPr>
          <w:sz w:val="24"/>
        </w:rPr>
        <w:t xml:space="preserve">August </w:t>
      </w:r>
      <w:r>
        <w:rPr>
          <w:sz w:val="24"/>
        </w:rPr>
        <w:t xml:space="preserve">o </w:t>
      </w:r>
      <w:r>
        <w:rPr>
          <w:sz w:val="24"/>
        </w:rPr>
        <w:t xml:space="preserve">Asien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(&gt;700/letzte </w:t>
      </w:r>
      <w:r>
        <w:rPr>
          <w:sz w:val="24"/>
        </w:rPr>
        <w:t xml:space="preserve">7 </w:t>
      </w:r>
      <w:r>
        <w:rPr>
          <w:sz w:val="24"/>
        </w:rPr>
        <w:t xml:space="preserve">Tage) </w:t>
      </w:r>
      <w:r>
        <w:rPr>
          <w:sz w:val="24"/>
        </w:rPr>
        <w:t xml:space="preserve">Anstieg </w:t>
      </w:r>
      <w:r>
        <w:rPr>
          <w:sz w:val="24"/>
        </w:rPr>
        <w:t xml:space="preserve">in </w:t>
      </w:r>
      <w:r>
        <w:rPr>
          <w:sz w:val="24"/>
        </w:rPr>
        <w:t xml:space="preserve">Indien, </w:t>
      </w:r>
      <w:r>
        <w:rPr>
          <w:sz w:val="24"/>
        </w:rPr>
        <w:t xml:space="preserve">Indonesien, </w:t>
      </w:r>
      <w:r>
        <w:rPr>
          <w:sz w:val="24"/>
        </w:rPr>
        <w:t xml:space="preserve">Philippinen, </w:t>
      </w:r>
      <w:r>
        <w:rPr>
          <w:sz w:val="24"/>
        </w:rPr>
        <w:t xml:space="preserve">Israel, </w:t>
      </w:r>
      <w:r>
        <w:rPr>
          <w:sz w:val="24"/>
        </w:rPr>
        <w:t xml:space="preserve">Irak </w:t>
      </w:r>
      <w:r>
        <w:rPr>
          <w:sz w:val="24"/>
        </w:rPr>
        <w:t xml:space="preserve">und </w:t>
      </w:r>
      <w:r>
        <w:rPr>
          <w:sz w:val="24"/>
        </w:rPr>
        <w:t xml:space="preserve">auch </w:t>
      </w:r>
      <w:r>
        <w:rPr>
          <w:sz w:val="24"/>
        </w:rPr>
        <w:t xml:space="preserve">in </w:t>
      </w:r>
      <w:r>
        <w:rPr>
          <w:sz w:val="24"/>
        </w:rPr>
        <w:t xml:space="preserve">Kirgisistan </w:t>
      </w:r>
      <w:r>
        <w:rPr>
          <w:sz w:val="24"/>
        </w:rPr>
        <w:t xml:space="preserve">und </w:t>
      </w:r>
      <w:r>
        <w:rPr>
          <w:sz w:val="24"/>
        </w:rPr>
        <w:t xml:space="preserve">Usbekistan </w:t>
      </w:r>
      <w:r>
        <w:rPr>
          <w:sz w:val="24"/>
        </w:rPr>
        <w:t xml:space="preserve">steigender </w:t>
      </w:r>
      <w:r>
        <w:rPr>
          <w:sz w:val="24"/>
        </w:rPr>
        <w:t xml:space="preserve">Trend </w:t>
      </w:r>
      <w:r>
        <w:rPr>
          <w:sz w:val="24"/>
        </w:rPr>
        <w:t xml:space="preserve">o </w:t>
      </w:r>
      <w:r>
        <w:rPr>
          <w:sz w:val="24"/>
        </w:rPr>
        <w:t xml:space="preserve">Afrika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(&gt;700/letzte </w:t>
      </w:r>
      <w:r>
        <w:rPr>
          <w:sz w:val="24"/>
        </w:rPr>
        <w:t xml:space="preserve">7 </w:t>
      </w:r>
      <w:r>
        <w:rPr>
          <w:sz w:val="24"/>
        </w:rPr>
        <w:t xml:space="preserve">Tage) </w:t>
      </w:r>
      <w:r>
        <w:rPr>
          <w:sz w:val="24"/>
        </w:rPr>
        <w:t xml:space="preserve">o </w:t>
      </w:r>
      <w:r>
        <w:rPr>
          <w:sz w:val="24"/>
        </w:rPr>
        <w:t xml:space="preserve">Anstieg </w:t>
      </w:r>
      <w:r>
        <w:rPr>
          <w:sz w:val="24"/>
        </w:rPr>
        <w:t xml:space="preserve">in </w:t>
      </w:r>
      <w:r>
        <w:rPr>
          <w:sz w:val="24"/>
        </w:rPr>
        <w:t xml:space="preserve">zahlreichen </w:t>
      </w:r>
      <w:r>
        <w:rPr>
          <w:sz w:val="24"/>
        </w:rPr>
        <w:t xml:space="preserve">Ländern, </w:t>
      </w:r>
      <w:r>
        <w:rPr>
          <w:sz w:val="24"/>
        </w:rPr>
        <w:t xml:space="preserve">z.B. </w:t>
      </w:r>
      <w:r>
        <w:rPr>
          <w:sz w:val="24"/>
        </w:rPr>
        <w:t xml:space="preserve">Algerien, </w:t>
      </w:r>
      <w:r>
        <w:rPr>
          <w:sz w:val="24"/>
        </w:rPr>
        <w:t xml:space="preserve">Madagask </w:t>
      </w:r>
    </w:p>
    <w:p>
      <w:r>
        <w:t>*****</w:t>
      </w:r>
    </w:p>
    <w:p>
      <w:pPr>
        <w:pStyle w:val="Heading1"/>
      </w:pPr>
      <w:r>
        <w:t>224_Ergebnisprotokoll_Krisenstabssitzung_2020-07-22.pdf</w:t>
      </w:r>
    </w:p>
    <w:p>
      <w:r>
        <w:t>Anzahl der Vorkommen von 'Schweden': 1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3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insgesamt </w:t>
      </w:r>
      <w:r>
        <w:rPr>
          <w:sz w:val="24"/>
        </w:rPr>
        <w:t xml:space="preserve">ca. </w:t>
      </w:r>
      <w:r>
        <w:rPr>
          <w:sz w:val="24"/>
        </w:rPr>
        <w:t xml:space="preserve">1100 </w:t>
      </w:r>
      <w:r>
        <w:rPr>
          <w:sz w:val="24"/>
        </w:rPr>
        <w:t xml:space="preserve">Fällen </w:t>
      </w:r>
      <w:r>
        <w:rPr>
          <w:sz w:val="24"/>
        </w:rPr>
        <w:t xml:space="preserve">und </w:t>
      </w:r>
      <w:r>
        <w:rPr>
          <w:sz w:val="24"/>
        </w:rPr>
        <w:t xml:space="preserve">33 </w:t>
      </w:r>
      <w:r>
        <w:rPr>
          <w:sz w:val="24"/>
        </w:rPr>
        <w:t xml:space="preserve">Todesfällen. </w:t>
      </w:r>
      <w:r>
        <w:rPr>
          <w:sz w:val="24"/>
        </w:rPr>
        <w:t xml:space="preserve">Dies </w:t>
      </w:r>
      <w:r>
        <w:rPr>
          <w:sz w:val="24"/>
        </w:rPr>
        <w:t xml:space="preserve">wird </w:t>
      </w:r>
      <w:r>
        <w:rPr>
          <w:sz w:val="24"/>
        </w:rPr>
        <w:t xml:space="preserve">auf </w:t>
      </w:r>
      <w:r>
        <w:rPr>
          <w:sz w:val="24"/>
        </w:rPr>
        <w:t xml:space="preserve">die </w:t>
      </w:r>
      <w:r>
        <w:rPr>
          <w:sz w:val="24"/>
        </w:rPr>
        <w:t xml:space="preserve">schnelle </w:t>
      </w:r>
      <w:r>
        <w:rPr>
          <w:sz w:val="24"/>
        </w:rPr>
        <w:t xml:space="preserve">Reaktion </w:t>
      </w:r>
      <w:r>
        <w:rPr>
          <w:sz w:val="24"/>
        </w:rPr>
        <w:t xml:space="preserve">der </w:t>
      </w:r>
      <w:r>
        <w:rPr>
          <w:sz w:val="24"/>
        </w:rPr>
        <w:t xml:space="preserve">Regierung </w:t>
      </w:r>
      <w:r>
        <w:rPr>
          <w:sz w:val="24"/>
        </w:rPr>
        <w:t xml:space="preserve">nach </w:t>
      </w:r>
      <w:r>
        <w:rPr>
          <w:sz w:val="24"/>
        </w:rPr>
        <w:t xml:space="preserve">den </w:t>
      </w:r>
      <w:r>
        <w:rPr>
          <w:sz w:val="24"/>
        </w:rPr>
        <w:t xml:space="preserve">ersten </w:t>
      </w:r>
      <w:r>
        <w:rPr>
          <w:sz w:val="24"/>
        </w:rPr>
        <w:t xml:space="preserve">Fällen </w:t>
      </w:r>
      <w:r>
        <w:rPr>
          <w:sz w:val="24"/>
        </w:rPr>
        <w:t xml:space="preserve">Mitte </w:t>
      </w:r>
      <w:r>
        <w:rPr>
          <w:sz w:val="24"/>
        </w:rPr>
        <w:t xml:space="preserve">März </w:t>
      </w:r>
      <w:r>
        <w:rPr>
          <w:sz w:val="24"/>
        </w:rPr>
        <w:t xml:space="preserve">2020 </w:t>
      </w:r>
      <w:r>
        <w:rPr>
          <w:sz w:val="24"/>
        </w:rPr>
        <w:t xml:space="preserve">zurückgeführt, </w:t>
      </w:r>
      <w:r>
        <w:rPr>
          <w:sz w:val="24"/>
        </w:rPr>
        <w:t xml:space="preserve">die </w:t>
      </w:r>
      <w:r>
        <w:rPr>
          <w:sz w:val="24"/>
        </w:rPr>
        <w:t xml:space="preserve">direkt </w:t>
      </w:r>
      <w:r>
        <w:rPr>
          <w:sz w:val="24"/>
        </w:rPr>
        <w:t xml:space="preserve">zur </w:t>
      </w:r>
      <w:r>
        <w:rPr>
          <w:sz w:val="24"/>
        </w:rPr>
        <w:t xml:space="preserve">Ausrufung </w:t>
      </w:r>
      <w:r>
        <w:rPr>
          <w:sz w:val="24"/>
        </w:rPr>
        <w:t xml:space="preserve">eines </w:t>
      </w:r>
      <w:r>
        <w:rPr>
          <w:sz w:val="24"/>
        </w:rPr>
        <w:t xml:space="preserve">nationalen </w:t>
      </w:r>
      <w:r>
        <w:rPr>
          <w:sz w:val="24"/>
        </w:rPr>
        <w:t xml:space="preserve">Notstands </w:t>
      </w:r>
      <w:r>
        <w:rPr>
          <w:sz w:val="24"/>
        </w:rPr>
        <w:t xml:space="preserve">und </w:t>
      </w:r>
      <w:r>
        <w:rPr>
          <w:sz w:val="24"/>
        </w:rPr>
        <w:t xml:space="preserve">Schulschließungen </w:t>
      </w:r>
      <w:r>
        <w:rPr>
          <w:sz w:val="24"/>
        </w:rPr>
        <w:t xml:space="preserve">sowie </w:t>
      </w:r>
      <w:r>
        <w:rPr>
          <w:sz w:val="24"/>
        </w:rPr>
        <w:t xml:space="preserve">freiwilliger </w:t>
      </w:r>
      <w:r>
        <w:rPr>
          <w:sz w:val="24"/>
        </w:rPr>
        <w:t xml:space="preserve">Quarantäne </w:t>
      </w:r>
      <w:r>
        <w:rPr>
          <w:sz w:val="24"/>
        </w:rPr>
        <w:t xml:space="preserve">führten. </w:t>
      </w:r>
      <w:r>
        <w:rPr>
          <w:sz w:val="24"/>
        </w:rPr>
        <w:t xml:space="preserve">· </w:t>
      </w:r>
      <w:r>
        <w:rPr>
          <w:sz w:val="24"/>
        </w:rPr>
        <w:t xml:space="preserve">Uruguay </w:t>
      </w:r>
      <w:r>
        <w:rPr>
          <w:sz w:val="24"/>
        </w:rPr>
        <w:t xml:space="preserve">setzt </w:t>
      </w:r>
      <w:r>
        <w:rPr>
          <w:sz w:val="24"/>
        </w:rPr>
        <w:t xml:space="preserve">stark </w:t>
      </w:r>
      <w:r>
        <w:rPr>
          <w:sz w:val="24"/>
        </w:rPr>
        <w:t xml:space="preserve">auf </w:t>
      </w:r>
      <w:r>
        <w:rPr>
          <w:sz w:val="24"/>
        </w:rPr>
        <w:t xml:space="preserve">die </w:t>
      </w:r>
      <w:r>
        <w:rPr>
          <w:sz w:val="24"/>
        </w:rPr>
        <w:t xml:space="preserve">Eigenverantwortung </w:t>
      </w:r>
      <w:r>
        <w:rPr>
          <w:sz w:val="24"/>
        </w:rPr>
        <w:t xml:space="preserve">der </w:t>
      </w:r>
      <w:r>
        <w:rPr>
          <w:sz w:val="24"/>
        </w:rPr>
        <w:t xml:space="preserve">Mitbürger </w:t>
      </w:r>
      <w:r>
        <w:rPr>
          <w:sz w:val="24"/>
        </w:rPr>
        <w:t xml:space="preserve">(ähnlich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Schweden), </w:t>
      </w:r>
      <w:r>
        <w:rPr>
          <w:sz w:val="24"/>
        </w:rPr>
        <w:t xml:space="preserve">u.a. </w:t>
      </w:r>
      <w:r>
        <w:rPr>
          <w:sz w:val="24"/>
        </w:rPr>
        <w:t xml:space="preserve">waren </w:t>
      </w:r>
      <w:r>
        <w:rPr>
          <w:sz w:val="24"/>
        </w:rPr>
        <w:t xml:space="preserve">Geschäfte </w:t>
      </w:r>
      <w:r>
        <w:rPr>
          <w:sz w:val="24"/>
        </w:rPr>
        <w:t xml:space="preserve">freiwillig </w:t>
      </w:r>
      <w:r>
        <w:rPr>
          <w:sz w:val="24"/>
        </w:rPr>
        <w:t xml:space="preserve">geschlossen </w:t>
      </w:r>
      <w:r>
        <w:rPr>
          <w:sz w:val="24"/>
        </w:rPr>
        <w:t xml:space="preserve">und </w:t>
      </w:r>
      <w:r>
        <w:rPr>
          <w:sz w:val="24"/>
        </w:rPr>
        <w:t xml:space="preserve">auch </w:t>
      </w:r>
      <w:r>
        <w:rPr>
          <w:sz w:val="24"/>
        </w:rPr>
        <w:t xml:space="preserve">eine </w:t>
      </w:r>
      <w:r>
        <w:rPr>
          <w:sz w:val="24"/>
        </w:rPr>
        <w:t xml:space="preserve">mit </w:t>
      </w:r>
      <w:r>
        <w:rPr>
          <w:sz w:val="24"/>
        </w:rPr>
        <w:t xml:space="preserve">DEU </w:t>
      </w:r>
      <w:r>
        <w:rPr>
          <w:sz w:val="24"/>
        </w:rPr>
        <w:t xml:space="preserve">vergleichbare </w:t>
      </w:r>
      <w:r>
        <w:rPr>
          <w:sz w:val="24"/>
        </w:rPr>
        <w:t xml:space="preserve">Maskenpflicht </w:t>
      </w:r>
      <w:r>
        <w:rPr>
          <w:sz w:val="24"/>
        </w:rPr>
        <w:t xml:space="preserve">wurde </w:t>
      </w:r>
      <w:r>
        <w:rPr>
          <w:sz w:val="24"/>
        </w:rPr>
        <w:t xml:space="preserve">erst </w:t>
      </w:r>
      <w:r>
        <w:rPr>
          <w:sz w:val="24"/>
        </w:rPr>
        <w:t xml:space="preserve">spät </w:t>
      </w:r>
      <w:r>
        <w:rPr>
          <w:sz w:val="24"/>
        </w:rPr>
        <w:t xml:space="preserve">eingeführt, </w:t>
      </w:r>
      <w:r>
        <w:rPr>
          <w:sz w:val="24"/>
        </w:rPr>
        <w:t xml:space="preserve">eine </w:t>
      </w:r>
      <w:r>
        <w:rPr>
          <w:sz w:val="24"/>
        </w:rPr>
        <w:t xml:space="preserve">Ausgangssperre </w:t>
      </w:r>
      <w:r>
        <w:rPr>
          <w:sz w:val="24"/>
        </w:rPr>
        <w:t xml:space="preserve">nie. </w:t>
      </w:r>
      <w:r>
        <w:rPr>
          <w:sz w:val="24"/>
        </w:rPr>
        <w:t xml:space="preserve">Es </w:t>
      </w:r>
      <w:r>
        <w:rPr>
          <w:sz w:val="24"/>
        </w:rPr>
        <w:t xml:space="preserve">wurden </w:t>
      </w:r>
      <w:r>
        <w:rPr>
          <w:sz w:val="24"/>
        </w:rPr>
        <w:t xml:space="preserve">gesonderte </w:t>
      </w:r>
      <w:r>
        <w:rPr>
          <w:sz w:val="24"/>
        </w:rPr>
        <w:t xml:space="preserve">Einkaufszeiten </w:t>
      </w:r>
      <w:r>
        <w:rPr>
          <w:sz w:val="24"/>
        </w:rPr>
        <w:t xml:space="preserve">für </w:t>
      </w:r>
      <w:r>
        <w:rPr>
          <w:sz w:val="24"/>
        </w:rPr>
        <w:t xml:space="preserve">ältere </w:t>
      </w:r>
      <w:r>
        <w:rPr>
          <w:sz w:val="24"/>
        </w:rPr>
        <w:t xml:space="preserve">Personen </w:t>
      </w:r>
      <w:r>
        <w:rPr>
          <w:sz w:val="24"/>
        </w:rPr>
        <w:t xml:space="preserve">empfohlen. </w:t>
      </w:r>
      <w:r>
        <w:rPr>
          <w:sz w:val="24"/>
        </w:rPr>
        <w:t xml:space="preserve">· </w:t>
      </w:r>
      <w:r>
        <w:rPr>
          <w:sz w:val="24"/>
        </w:rPr>
        <w:t xml:space="preserve">In </w:t>
      </w:r>
      <w:r>
        <w:rPr>
          <w:sz w:val="24"/>
        </w:rPr>
        <w:t xml:space="preserve">Uruguay </w:t>
      </w:r>
      <w:r>
        <w:rPr>
          <w:sz w:val="24"/>
        </w:rPr>
        <w:t xml:space="preserve">wurde </w:t>
      </w:r>
      <w:r>
        <w:rPr>
          <w:sz w:val="24"/>
        </w:rPr>
        <w:t xml:space="preserve">ein </w:t>
      </w:r>
      <w:r>
        <w:rPr>
          <w:sz w:val="24"/>
        </w:rPr>
        <w:t xml:space="preserve">eigener </w:t>
      </w:r>
      <w:r>
        <w:rPr>
          <w:sz w:val="24"/>
        </w:rPr>
        <w:t xml:space="preserve">PCR-Test </w:t>
      </w:r>
      <w:r>
        <w:rPr>
          <w:sz w:val="24"/>
        </w:rPr>
        <w:t xml:space="preserve">entwickelt. </w:t>
      </w:r>
      <w:r>
        <w:rPr>
          <w:sz w:val="24"/>
        </w:rPr>
        <w:t xml:space="preserve">· </w:t>
      </w:r>
      <w:r>
        <w:rPr>
          <w:sz w:val="24"/>
        </w:rPr>
        <w:t xml:space="preserve">Das </w:t>
      </w:r>
      <w:r>
        <w:rPr>
          <w:sz w:val="24"/>
        </w:rPr>
        <w:t xml:space="preserve">relativ </w:t>
      </w:r>
      <w:r>
        <w:rPr>
          <w:sz w:val="24"/>
        </w:rPr>
        <w:t xml:space="preserve">kleine </w:t>
      </w:r>
      <w:r>
        <w:rPr>
          <w:sz w:val="24"/>
        </w:rPr>
        <w:t xml:space="preserve">(3,5 </w:t>
      </w:r>
      <w:r>
        <w:rPr>
          <w:sz w:val="24"/>
        </w:rPr>
        <w:t xml:space="preserve">Mio. </w:t>
      </w:r>
      <w:r>
        <w:rPr>
          <w:sz w:val="24"/>
        </w:rPr>
        <w:t xml:space="preserve">Einwohner) </w:t>
      </w:r>
      <w:r>
        <w:rPr>
          <w:sz w:val="24"/>
        </w:rPr>
        <w:t xml:space="preserve">und </w:t>
      </w:r>
      <w:r>
        <w:rPr>
          <w:sz w:val="24"/>
        </w:rPr>
        <w:t xml:space="preserve">dünn </w:t>
      </w:r>
      <w:r>
        <w:rPr>
          <w:sz w:val="24"/>
        </w:rPr>
        <w:t xml:space="preserve">besiedelte </w:t>
      </w:r>
      <w:r>
        <w:rPr>
          <w:sz w:val="24"/>
        </w:rPr>
        <w:t xml:space="preserve">Land </w:t>
      </w:r>
      <w:r>
        <w:rPr>
          <w:sz w:val="24"/>
        </w:rPr>
        <w:t xml:space="preserve">hat </w:t>
      </w:r>
      <w:r>
        <w:rPr>
          <w:sz w:val="24"/>
        </w:rPr>
        <w:t xml:space="preserve">im </w:t>
      </w:r>
      <w:r>
        <w:rPr>
          <w:sz w:val="24"/>
        </w:rPr>
        <w:t xml:space="preserve">Vergleich </w:t>
      </w:r>
      <w:r>
        <w:rPr>
          <w:sz w:val="24"/>
        </w:rPr>
        <w:t xml:space="preserve">mit </w:t>
      </w:r>
      <w:r>
        <w:rPr>
          <w:sz w:val="24"/>
        </w:rPr>
        <w:t xml:space="preserve">den </w:t>
      </w:r>
      <w:r>
        <w:rPr>
          <w:sz w:val="24"/>
        </w:rPr>
        <w:t xml:space="preserve">Nachbarstaaten </w:t>
      </w:r>
      <w:r>
        <w:rPr>
          <w:sz w:val="24"/>
        </w:rPr>
        <w:t xml:space="preserve">ein </w:t>
      </w:r>
      <w:r>
        <w:rPr>
          <w:sz w:val="24"/>
        </w:rPr>
        <w:t xml:space="preserve">robustes </w:t>
      </w:r>
    </w:p>
    <w:p>
      <w:r>
        <w:t>*****</w:t>
      </w:r>
    </w:p>
    <w:p>
      <w:pPr>
        <w:pStyle w:val="Heading1"/>
      </w:pPr>
      <w:r>
        <w:t>240_Ergebnisprotokoll_Krisenstabssitzung_2020-08-10.pdf</w:t>
      </w:r>
    </w:p>
    <w:p>
      <w:r>
        <w:t>Anzahl der Vorkommen von 'Schweden': 1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teigenden </w:t>
      </w:r>
      <w:r>
        <w:rPr>
          <w:sz w:val="24"/>
        </w:rPr>
        <w:t xml:space="preserve">Trend </w:t>
      </w:r>
      <w:r>
        <w:rPr>
          <w:sz w:val="24"/>
        </w:rPr>
        <w:t xml:space="preserve">o </w:t>
      </w:r>
      <w:r>
        <w:rPr>
          <w:sz w:val="24"/>
        </w:rPr>
        <w:t xml:space="preserve">Polen </w:t>
      </w:r>
      <w:r>
        <w:rPr>
          <w:sz w:val="24"/>
        </w:rPr>
        <w:t xml:space="preserve">(51.000 </w:t>
      </w:r>
      <w:r>
        <w:rPr>
          <w:sz w:val="24"/>
        </w:rPr>
        <w:t xml:space="preserve">Fälle </w:t>
      </w:r>
      <w:r>
        <w:rPr>
          <w:sz w:val="24"/>
        </w:rPr>
        <w:t xml:space="preserve">insg., </w:t>
      </w:r>
      <w:r>
        <w:rPr>
          <w:sz w:val="24"/>
        </w:rPr>
        <w:t xml:space="preserve">4800 </w:t>
      </w:r>
      <w:r>
        <w:rPr>
          <w:sz w:val="24"/>
        </w:rPr>
        <w:t xml:space="preserve">neue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letzten </w:t>
      </w:r>
      <w:r>
        <w:rPr>
          <w:sz w:val="24"/>
        </w:rPr>
        <w:t xml:space="preserve">7 </w:t>
      </w:r>
      <w:r>
        <w:rPr>
          <w:sz w:val="24"/>
        </w:rPr>
        <w:t xml:space="preserve">Tagen, </w:t>
      </w:r>
      <w:r>
        <w:rPr>
          <w:sz w:val="24"/>
        </w:rPr>
        <w:t xml:space="preserve">30% </w:t>
      </w:r>
      <w:r>
        <w:rPr>
          <w:sz w:val="24"/>
        </w:rPr>
        <w:t xml:space="preserve">Steigerung), </w:t>
      </w:r>
      <w:r>
        <w:rPr>
          <w:sz w:val="24"/>
        </w:rPr>
        <w:t xml:space="preserve">o </w:t>
      </w:r>
      <w:r>
        <w:rPr>
          <w:sz w:val="24"/>
        </w:rPr>
        <w:t xml:space="preserve">Niederlande </w:t>
      </w:r>
      <w:r>
        <w:rPr>
          <w:sz w:val="24"/>
        </w:rPr>
        <w:t xml:space="preserve">(58.000 </w:t>
      </w:r>
      <w:r>
        <w:rPr>
          <w:sz w:val="24"/>
        </w:rPr>
        <w:t xml:space="preserve">Fälle </w:t>
      </w:r>
      <w:r>
        <w:rPr>
          <w:sz w:val="24"/>
        </w:rPr>
        <w:t xml:space="preserve">insg. </w:t>
      </w:r>
      <w:r>
        <w:rPr>
          <w:sz w:val="24"/>
        </w:rPr>
        <w:t xml:space="preserve">3255 </w:t>
      </w:r>
      <w:r>
        <w:rPr>
          <w:sz w:val="24"/>
        </w:rPr>
        <w:t xml:space="preserve">neue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letzten </w:t>
      </w:r>
      <w:r>
        <w:rPr>
          <w:sz w:val="24"/>
        </w:rPr>
        <w:t xml:space="preserve">7 </w:t>
      </w:r>
      <w:r>
        <w:rPr>
          <w:sz w:val="24"/>
        </w:rPr>
        <w:t xml:space="preserve">Tagen, </w:t>
      </w:r>
      <w:r>
        <w:rPr>
          <w:sz w:val="24"/>
        </w:rPr>
        <w:t xml:space="preserve">63 </w:t>
      </w:r>
      <w:r>
        <w:rPr>
          <w:sz w:val="24"/>
        </w:rPr>
        <w:t xml:space="preserve">% </w:t>
      </w:r>
      <w:r>
        <w:rPr>
          <w:sz w:val="24"/>
        </w:rPr>
        <w:t xml:space="preserve">Steigerung) </w:t>
      </w:r>
      <w:r>
        <w:rPr>
          <w:sz w:val="24"/>
        </w:rPr>
        <w:t xml:space="preserve">o </w:t>
      </w:r>
      <w:r>
        <w:rPr>
          <w:sz w:val="24"/>
        </w:rPr>
        <w:t xml:space="preserve">Griechenland </w:t>
      </w:r>
      <w:r>
        <w:rPr>
          <w:sz w:val="24"/>
        </w:rPr>
        <w:t xml:space="preserve">(5.400 </w:t>
      </w:r>
      <w:r>
        <w:rPr>
          <w:sz w:val="24"/>
        </w:rPr>
        <w:t xml:space="preserve">Fälle </w:t>
      </w:r>
      <w:r>
        <w:rPr>
          <w:sz w:val="24"/>
        </w:rPr>
        <w:t xml:space="preserve">insg., </w:t>
      </w:r>
      <w:r>
        <w:rPr>
          <w:sz w:val="24"/>
        </w:rPr>
        <w:t xml:space="preserve">834 </w:t>
      </w:r>
      <w:r>
        <w:rPr>
          <w:sz w:val="24"/>
        </w:rPr>
        <w:t xml:space="preserve">neue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letzten </w:t>
      </w:r>
      <w:r>
        <w:rPr>
          <w:sz w:val="24"/>
        </w:rPr>
        <w:t xml:space="preserve">7 </w:t>
      </w:r>
      <w:r>
        <w:rPr>
          <w:sz w:val="24"/>
        </w:rPr>
        <w:t xml:space="preserve">Tagen, </w:t>
      </w:r>
      <w:r>
        <w:rPr>
          <w:sz w:val="24"/>
        </w:rPr>
        <w:t xml:space="preserve">50% </w:t>
      </w:r>
      <w:r>
        <w:rPr>
          <w:sz w:val="24"/>
        </w:rPr>
        <w:t xml:space="preserve">Steigerung) </w:t>
      </w:r>
      <w:r>
        <w:rPr>
          <w:sz w:val="24"/>
        </w:rPr>
        <w:t xml:space="preserve">o </w:t>
      </w:r>
      <w:r>
        <w:rPr>
          <w:sz w:val="24"/>
        </w:rPr>
        <w:t xml:space="preserve">ECDC: </w:t>
      </w:r>
      <w:r>
        <w:rPr>
          <w:sz w:val="24"/>
        </w:rPr>
        <w:t xml:space="preserve">11 </w:t>
      </w:r>
      <w:r>
        <w:rPr>
          <w:sz w:val="24"/>
        </w:rPr>
        <w:t xml:space="preserve">Update </w:t>
      </w:r>
      <w:r>
        <w:rPr>
          <w:sz w:val="24"/>
        </w:rPr>
        <w:t xml:space="preserve">des </w:t>
      </w:r>
      <w:r>
        <w:rPr>
          <w:sz w:val="24"/>
        </w:rPr>
        <w:t xml:space="preserve">RRA </w:t>
      </w:r>
      <w:r>
        <w:rPr>
          <w:sz w:val="24"/>
        </w:rPr>
        <w:t xml:space="preserve">für </w:t>
      </w:r>
      <w:r>
        <w:rPr>
          <w:sz w:val="24"/>
        </w:rPr>
        <w:t xml:space="preserve">COVID-19 </w:t>
      </w:r>
      <w:r>
        <w:rPr>
          <w:sz w:val="24"/>
        </w:rPr>
        <w:t xml:space="preserve">Trends </w:t>
      </w:r>
      <w:r>
        <w:rPr>
          <w:sz w:val="24"/>
        </w:rPr>
        <w:t xml:space="preserve">im </w:t>
      </w:r>
      <w:r>
        <w:rPr>
          <w:sz w:val="24"/>
        </w:rPr>
        <w:t xml:space="preserve">Vgl </w:t>
      </w:r>
      <w:r>
        <w:rPr>
          <w:sz w:val="24"/>
        </w:rPr>
        <w:t xml:space="preserve">zum </w:t>
      </w:r>
      <w:r>
        <w:rPr>
          <w:sz w:val="24"/>
        </w:rPr>
        <w:t xml:space="preserve">vorhergehenden </w:t>
      </w:r>
      <w:r>
        <w:rPr>
          <w:sz w:val="24"/>
        </w:rPr>
        <w:t xml:space="preserve">RRA/Zahlen </w:t>
      </w:r>
      <w:r>
        <w:rPr>
          <w:sz w:val="24"/>
        </w:rPr>
        <w:t xml:space="preserve">Rückläufiger </w:t>
      </w:r>
      <w:r>
        <w:rPr>
          <w:sz w:val="24"/>
        </w:rPr>
        <w:t xml:space="preserve">Trend </w:t>
      </w:r>
      <w:r>
        <w:rPr>
          <w:sz w:val="24"/>
        </w:rPr>
        <w:t xml:space="preserve">in </w:t>
      </w:r>
      <w:r>
        <w:rPr>
          <w:b/>
          <w:color w:val="FF0000"/>
          <w:sz w:val="24"/>
        </w:rPr>
        <w:t xml:space="preserve">Schweden, </w:t>
      </w:r>
      <w:r>
        <w:rPr>
          <w:sz w:val="24"/>
        </w:rPr>
        <w:t xml:space="preserve">Portugal, </w:t>
      </w:r>
      <w:r>
        <w:rPr>
          <w:sz w:val="24"/>
        </w:rPr>
        <w:t xml:space="preserve">Kroatien, </w:t>
      </w:r>
      <w:r>
        <w:rPr>
          <w:sz w:val="24"/>
        </w:rPr>
        <w:t xml:space="preserve">Slowenien, </w:t>
      </w:r>
      <w:r>
        <w:rPr>
          <w:sz w:val="24"/>
        </w:rPr>
        <w:t xml:space="preserve">restliche </w:t>
      </w:r>
      <w:r>
        <w:rPr>
          <w:sz w:val="24"/>
        </w:rPr>
        <w:t xml:space="preserve">Länder </w:t>
      </w:r>
      <w:r>
        <w:rPr>
          <w:sz w:val="24"/>
        </w:rPr>
        <w:t xml:space="preserve">steigen </w:t>
      </w:r>
      <w:r>
        <w:rPr>
          <w:sz w:val="24"/>
        </w:rPr>
        <w:t xml:space="preserve">an </w:t>
      </w:r>
      <w:r>
        <w:rPr>
          <w:sz w:val="24"/>
        </w:rPr>
        <w:t xml:space="preserve"> </w:t>
      </w:r>
      <w:r>
        <w:rPr>
          <w:sz w:val="24"/>
        </w:rPr>
        <w:t xml:space="preserve">Oceanien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Australien </w:t>
      </w:r>
      <w:r>
        <w:rPr>
          <w:sz w:val="24"/>
        </w:rPr>
        <w:t xml:space="preserve">stabilisiert </w:t>
      </w:r>
      <w:r>
        <w:rPr>
          <w:sz w:val="24"/>
        </w:rPr>
        <w:t xml:space="preserve">sich </w:t>
      </w:r>
      <w:r>
        <w:rPr>
          <w:sz w:val="24"/>
        </w:rPr>
        <w:t xml:space="preserve">die </w:t>
      </w:r>
      <w:r>
        <w:rPr>
          <w:sz w:val="24"/>
        </w:rPr>
        <w:t xml:space="preserve">Lage </w:t>
      </w:r>
      <w:r>
        <w:rPr>
          <w:sz w:val="24"/>
        </w:rPr>
        <w:t xml:space="preserve"> </w:t>
      </w:r>
      <w:r>
        <w:rPr>
          <w:sz w:val="24"/>
        </w:rPr>
        <w:t xml:space="preserve">Zusammenfassung </w:t>
      </w:r>
      <w:r>
        <w:rPr>
          <w:sz w:val="24"/>
        </w:rPr>
        <w:t xml:space="preserve">(Folie </w:t>
      </w:r>
      <w:r>
        <w:rPr>
          <w:sz w:val="24"/>
        </w:rPr>
        <w:t xml:space="preserve">12) </w:t>
      </w:r>
      <w:r>
        <w:rPr>
          <w:sz w:val="24"/>
        </w:rPr>
        <w:t xml:space="preserve">o </w:t>
      </w:r>
      <w:r>
        <w:rPr>
          <w:sz w:val="24"/>
        </w:rPr>
        <w:t xml:space="preserve">&gt; </w:t>
      </w:r>
      <w:r>
        <w:rPr>
          <w:sz w:val="24"/>
        </w:rPr>
        <w:t xml:space="preserve">50 </w:t>
      </w:r>
      <w:r>
        <w:rPr>
          <w:sz w:val="24"/>
        </w:rPr>
        <w:t xml:space="preserve">% </w:t>
      </w:r>
      <w:r>
        <w:rPr>
          <w:sz w:val="24"/>
        </w:rPr>
        <w:t xml:space="preserve">der </w:t>
      </w:r>
      <w:r>
        <w:rPr>
          <w:sz w:val="24"/>
        </w:rPr>
        <w:t xml:space="preserve">neuen </w:t>
      </w:r>
      <w:r>
        <w:rPr>
          <w:sz w:val="24"/>
        </w:rPr>
        <w:t xml:space="preserve">Fälle </w:t>
      </w:r>
      <w:r>
        <w:rPr>
          <w:sz w:val="24"/>
        </w:rPr>
        <w:t xml:space="preserve">und </w:t>
      </w:r>
      <w:r>
        <w:rPr>
          <w:sz w:val="24"/>
        </w:rPr>
        <w:t xml:space="preserve">&gt; </w:t>
      </w:r>
      <w:r>
        <w:rPr>
          <w:sz w:val="24"/>
        </w:rPr>
        <w:t xml:space="preserve">60 </w:t>
      </w:r>
      <w:r>
        <w:rPr>
          <w:sz w:val="24"/>
        </w:rPr>
        <w:t xml:space="preserve">% </w:t>
      </w:r>
      <w:r>
        <w:rPr>
          <w:sz w:val="24"/>
        </w:rPr>
        <w:t xml:space="preserve">der </w:t>
      </w:r>
      <w:r>
        <w:rPr>
          <w:sz w:val="24"/>
        </w:rPr>
        <w:t xml:space="preserve">neuen </w:t>
      </w:r>
      <w:r>
        <w:rPr>
          <w:sz w:val="24"/>
        </w:rPr>
        <w:t xml:space="preserve">Todesfälle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vergangenen </w:t>
      </w:r>
      <w:r>
        <w:rPr>
          <w:sz w:val="24"/>
        </w:rPr>
        <w:t xml:space="preserve">7 </w:t>
      </w:r>
      <w:r>
        <w:rPr>
          <w:sz w:val="24"/>
        </w:rPr>
        <w:t xml:space="preserve">Tagen </w:t>
      </w:r>
      <w:r>
        <w:rPr>
          <w:sz w:val="24"/>
        </w:rPr>
        <w:t xml:space="preserve">in </w:t>
      </w:r>
      <w:r>
        <w:rPr>
          <w:sz w:val="24"/>
        </w:rPr>
        <w:t xml:space="preserve">Nord- </w:t>
      </w:r>
      <w:r>
        <w:rPr>
          <w:sz w:val="24"/>
        </w:rPr>
        <w:t xml:space="preserve">Mittel- </w:t>
      </w:r>
      <w:r>
        <w:rPr>
          <w:sz w:val="24"/>
        </w:rPr>
        <w:t xml:space="preserve">und </w:t>
      </w:r>
      <w:r>
        <w:rPr>
          <w:sz w:val="24"/>
        </w:rPr>
        <w:t xml:space="preserve">Südamerika </w:t>
      </w:r>
      <w:r>
        <w:rPr>
          <w:sz w:val="24"/>
        </w:rPr>
        <w:t xml:space="preserve">o </w:t>
      </w:r>
      <w:r>
        <w:rPr>
          <w:sz w:val="24"/>
        </w:rPr>
        <w:t xml:space="preserve">Asien: </w:t>
      </w:r>
      <w:r>
        <w:rPr>
          <w:sz w:val="24"/>
        </w:rPr>
        <w:t xml:space="preserve">Fokusländer </w:t>
      </w:r>
      <w:r>
        <w:rPr>
          <w:sz w:val="24"/>
        </w:rPr>
        <w:t xml:space="preserve">Indien, </w:t>
      </w:r>
      <w:r>
        <w:rPr>
          <w:sz w:val="24"/>
        </w:rPr>
        <w:t xml:space="preserve">Philippinen, </w:t>
      </w:r>
      <w:r>
        <w:rPr>
          <w:sz w:val="24"/>
        </w:rPr>
        <w:t xml:space="preserve">Indonesien, </w:t>
      </w:r>
      <w:r>
        <w:rPr>
          <w:sz w:val="24"/>
        </w:rPr>
        <w:t xml:space="preserve">Japan </w:t>
      </w:r>
      <w:r>
        <w:rPr>
          <w:sz w:val="24"/>
        </w:rPr>
        <w:t xml:space="preserve">o </w:t>
      </w:r>
      <w:r>
        <w:rPr>
          <w:sz w:val="24"/>
        </w:rPr>
        <w:t xml:space="preserve">&gt; </w:t>
      </w:r>
      <w:r>
        <w:rPr>
          <w:sz w:val="24"/>
        </w:rPr>
        <w:t xml:space="preserve">1 </w:t>
      </w:r>
      <w:r>
        <w:rPr>
          <w:sz w:val="24"/>
        </w:rPr>
        <w:t xml:space="preserve">Mio. </w:t>
      </w:r>
      <w:r>
        <w:rPr>
          <w:sz w:val="24"/>
        </w:rPr>
        <w:t xml:space="preserve">Fälle </w:t>
      </w:r>
      <w:r>
        <w:rPr>
          <w:sz w:val="24"/>
        </w:rPr>
        <w:t xml:space="preserve">(kumulativ) </w:t>
      </w:r>
      <w:r>
        <w:rPr>
          <w:sz w:val="24"/>
        </w:rPr>
        <w:t xml:space="preserve">in </w:t>
      </w:r>
      <w:r>
        <w:rPr>
          <w:sz w:val="24"/>
        </w:rPr>
        <w:t xml:space="preserve">Afrika </w:t>
      </w:r>
      <w:r>
        <w:rPr>
          <w:sz w:val="24"/>
        </w:rPr>
        <w:t xml:space="preserve">o </w:t>
      </w:r>
      <w:r>
        <w:rPr>
          <w:sz w:val="24"/>
        </w:rPr>
        <w:t xml:space="preserve">Flächendeckender </w:t>
      </w:r>
      <w:r>
        <w:rPr>
          <w:sz w:val="24"/>
        </w:rPr>
        <w:t xml:space="preserve">Anstie </w:t>
      </w:r>
    </w:p>
    <w:p>
      <w:r>
        <w:t>*****</w:t>
      </w:r>
    </w:p>
    <w:p>
      <w:pPr>
        <w:pStyle w:val="Heading1"/>
      </w:pPr>
      <w:r>
        <w:t>242_Ergebnisprotokoll_Krisenstabssitzung_2020-08-12.pdf</w:t>
      </w:r>
    </w:p>
    <w:p>
      <w:r>
        <w:t>Anzahl der Vorkommen von 'Schweden': 1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0.000 </w:t>
      </w:r>
      <w:r>
        <w:rPr>
          <w:sz w:val="24"/>
        </w:rPr>
        <w:t xml:space="preserve">neuen </w:t>
      </w:r>
      <w:r>
        <w:rPr>
          <w:sz w:val="24"/>
        </w:rPr>
        <w:t xml:space="preserve">Fällen/letzte </w:t>
      </w:r>
      <w:r>
        <w:rPr>
          <w:sz w:val="24"/>
        </w:rPr>
        <w:t xml:space="preserve">7 </w:t>
      </w:r>
      <w:r>
        <w:rPr>
          <w:sz w:val="24"/>
        </w:rPr>
        <w:t xml:space="preserve">Tage </w:t>
      </w:r>
      <w:r>
        <w:rPr>
          <w:sz w:val="24"/>
        </w:rPr>
        <w:t xml:space="preserve">o </w:t>
      </w:r>
      <w:r>
        <w:rPr>
          <w:sz w:val="24"/>
        </w:rPr>
        <w:t xml:space="preserve">Länder </w:t>
      </w:r>
      <w:r>
        <w:rPr>
          <w:sz w:val="24"/>
        </w:rPr>
        <w:t xml:space="preserve">mit </w:t>
      </w:r>
      <w:r>
        <w:rPr>
          <w:sz w:val="24"/>
        </w:rPr>
        <w:t xml:space="preserve">7-T.-Inzidenz </w:t>
      </w:r>
      <w:r>
        <w:rPr>
          <w:sz w:val="24"/>
        </w:rPr>
        <w:t xml:space="preserve">&gt;50/100.000 </w:t>
      </w:r>
      <w:r>
        <w:rPr>
          <w:sz w:val="24"/>
        </w:rPr>
        <w:t xml:space="preserve">Einw. </w:t>
      </w:r>
      <w:r>
        <w:rPr>
          <w:sz w:val="24"/>
        </w:rPr>
        <w:t xml:space="preserve">Weltweit </w:t>
      </w:r>
      <w:r>
        <w:rPr>
          <w:sz w:val="24"/>
        </w:rPr>
        <w:t xml:space="preserve">34 </w:t>
      </w:r>
      <w:r>
        <w:rPr>
          <w:sz w:val="24"/>
        </w:rPr>
        <w:t xml:space="preserve">Länder, </w:t>
      </w:r>
      <w:r>
        <w:rPr>
          <w:sz w:val="24"/>
        </w:rPr>
        <w:t xml:space="preserve">neu </w:t>
      </w:r>
      <w:r>
        <w:rPr>
          <w:sz w:val="24"/>
        </w:rPr>
        <w:t xml:space="preserve">seit </w:t>
      </w:r>
      <w:r>
        <w:rPr>
          <w:sz w:val="24"/>
        </w:rPr>
        <w:t xml:space="preserve">Montag </w:t>
      </w:r>
      <w:r>
        <w:rPr>
          <w:sz w:val="24"/>
        </w:rPr>
        <w:t xml:space="preserve">ist </w:t>
      </w:r>
      <w:r>
        <w:rPr>
          <w:sz w:val="24"/>
        </w:rPr>
        <w:t xml:space="preserve">Spanien </w:t>
      </w:r>
      <w:r>
        <w:rPr>
          <w:sz w:val="24"/>
        </w:rPr>
        <w:t xml:space="preserve">o </w:t>
      </w:r>
      <w:r>
        <w:rPr>
          <w:sz w:val="24"/>
        </w:rPr>
        <w:t xml:space="preserve">Subnationale </w:t>
      </w:r>
      <w:r>
        <w:rPr>
          <w:sz w:val="24"/>
        </w:rPr>
        <w:t xml:space="preserve">Regionen </w:t>
      </w:r>
      <w:r>
        <w:rPr>
          <w:sz w:val="24"/>
        </w:rPr>
        <w:t xml:space="preserve">mit </w:t>
      </w:r>
      <w:r>
        <w:rPr>
          <w:sz w:val="24"/>
        </w:rPr>
        <w:t xml:space="preserve">7-T.-Inzidenz </w:t>
      </w:r>
      <w:r>
        <w:rPr>
          <w:sz w:val="24"/>
        </w:rPr>
        <w:t xml:space="preserve">&gt;50/100.000 </w:t>
      </w:r>
      <w:r>
        <w:rPr>
          <w:sz w:val="24"/>
        </w:rPr>
        <w:t xml:space="preserve">Einw.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WHO </w:t>
      </w:r>
      <w:r>
        <w:rPr>
          <w:sz w:val="24"/>
        </w:rPr>
        <w:t xml:space="preserve">EURO </w:t>
      </w:r>
      <w:r>
        <w:rPr>
          <w:sz w:val="24"/>
        </w:rPr>
        <w:t xml:space="preserve">Region </w:t>
      </w:r>
      <w:r>
        <w:rPr>
          <w:sz w:val="24"/>
        </w:rPr>
        <w:t xml:space="preserve"> </w:t>
      </w:r>
      <w:r>
        <w:rPr>
          <w:sz w:val="24"/>
        </w:rPr>
        <w:t xml:space="preserve">Zunehmend </w:t>
      </w:r>
      <w:r>
        <w:rPr>
          <w:sz w:val="24"/>
        </w:rPr>
        <w:t xml:space="preserve">mehr </w:t>
      </w:r>
      <w:r>
        <w:rPr>
          <w:sz w:val="24"/>
        </w:rPr>
        <w:t xml:space="preserve">(subnationale) </w:t>
      </w:r>
      <w:r>
        <w:rPr>
          <w:sz w:val="24"/>
        </w:rPr>
        <w:t xml:space="preserve">Regionen </w:t>
      </w:r>
      <w:r>
        <w:rPr>
          <w:sz w:val="24"/>
        </w:rPr>
        <w:t xml:space="preserve">mit </w:t>
      </w:r>
      <w:r>
        <w:rPr>
          <w:sz w:val="24"/>
        </w:rPr>
        <w:t xml:space="preserve">7-T.- </w:t>
      </w:r>
      <w:r>
        <w:rPr>
          <w:sz w:val="24"/>
        </w:rPr>
        <w:t xml:space="preserve">Inzidenzen </w:t>
      </w:r>
      <w:r>
        <w:rPr>
          <w:sz w:val="24"/>
        </w:rPr>
        <w:t xml:space="preserve">&gt;50, </w:t>
      </w:r>
      <w:r>
        <w:rPr>
          <w:sz w:val="24"/>
        </w:rPr>
        <w:t xml:space="preserve">z.B. </w:t>
      </w:r>
      <w:r>
        <w:rPr>
          <w:sz w:val="24"/>
        </w:rPr>
        <w:t xml:space="preserve">Rumänien </w:t>
      </w:r>
      <w:r>
        <w:rPr>
          <w:sz w:val="24"/>
        </w:rPr>
        <w:t xml:space="preserve">(von </w:t>
      </w:r>
      <w:r>
        <w:rPr>
          <w:sz w:val="24"/>
        </w:rPr>
        <w:t xml:space="preserve">4 </w:t>
      </w:r>
      <w:r>
        <w:rPr>
          <w:sz w:val="24"/>
        </w:rPr>
        <w:t xml:space="preserve">hin </w:t>
      </w:r>
      <w:r>
        <w:rPr>
          <w:sz w:val="24"/>
        </w:rPr>
        <w:t xml:space="preserve">zu </w:t>
      </w:r>
      <w:r>
        <w:rPr>
          <w:sz w:val="24"/>
        </w:rPr>
        <w:t xml:space="preserve">nun </w:t>
      </w:r>
      <w:r>
        <w:rPr>
          <w:sz w:val="24"/>
        </w:rPr>
        <w:t xml:space="preserve">13), </w:t>
      </w:r>
      <w:r>
        <w:rPr>
          <w:sz w:val="24"/>
        </w:rPr>
        <w:t xml:space="preserve">3 </w:t>
      </w:r>
      <w:r>
        <w:rPr>
          <w:sz w:val="24"/>
        </w:rPr>
        <w:t xml:space="preserve">in </w:t>
      </w:r>
      <w:r>
        <w:rPr>
          <w:sz w:val="24"/>
        </w:rPr>
        <w:t xml:space="preserve">Bulgarien, </w:t>
      </w:r>
      <w:r>
        <w:rPr>
          <w:sz w:val="24"/>
        </w:rPr>
        <w:t xml:space="preserve">Luxemburg, </w:t>
      </w:r>
      <w:r>
        <w:rPr>
          <w:sz w:val="24"/>
        </w:rPr>
        <w:t xml:space="preserve">5 </w:t>
      </w:r>
      <w:r>
        <w:rPr>
          <w:sz w:val="24"/>
        </w:rPr>
        <w:t xml:space="preserve">Regionen </w:t>
      </w:r>
      <w:r>
        <w:rPr>
          <w:sz w:val="24"/>
        </w:rPr>
        <w:t xml:space="preserve">in </w:t>
      </w:r>
      <w:r>
        <w:rPr>
          <w:sz w:val="24"/>
        </w:rPr>
        <w:t xml:space="preserve">Spanien </w:t>
      </w:r>
      <w:r>
        <w:rPr>
          <w:sz w:val="24"/>
        </w:rPr>
        <w:t xml:space="preserve">(Madrid </w:t>
      </w:r>
      <w:r>
        <w:rPr>
          <w:sz w:val="24"/>
        </w:rPr>
        <w:t xml:space="preserve">und </w:t>
      </w:r>
      <w:r>
        <w:rPr>
          <w:sz w:val="24"/>
        </w:rPr>
        <w:t xml:space="preserve">Pais </w:t>
      </w:r>
      <w:r>
        <w:rPr>
          <w:sz w:val="24"/>
        </w:rPr>
        <w:t xml:space="preserve">Vasco </w:t>
      </w:r>
      <w:r>
        <w:rPr>
          <w:sz w:val="24"/>
        </w:rPr>
        <w:t xml:space="preserve">neu), </w:t>
      </w:r>
      <w:r>
        <w:rPr>
          <w:b/>
          <w:color w:val="FF0000"/>
          <w:sz w:val="24"/>
        </w:rPr>
        <w:t xml:space="preserve">Schweden, </w:t>
      </w:r>
      <w:r>
        <w:rPr>
          <w:sz w:val="24"/>
        </w:rPr>
        <w:t xml:space="preserve">Dänemark </w:t>
      </w:r>
      <w:r>
        <w:rPr>
          <w:sz w:val="24"/>
        </w:rPr>
        <w:t xml:space="preserve">und </w:t>
      </w:r>
      <w:r>
        <w:rPr>
          <w:sz w:val="24"/>
        </w:rPr>
        <w:t xml:space="preserve">Norwegen </w:t>
      </w:r>
      <w:r>
        <w:rPr>
          <w:sz w:val="24"/>
        </w:rPr>
        <w:t xml:space="preserve">jeweils </w:t>
      </w:r>
      <w:r>
        <w:rPr>
          <w:sz w:val="24"/>
        </w:rPr>
        <w:t xml:space="preserve">1 </w:t>
      </w:r>
      <w:r>
        <w:rPr>
          <w:sz w:val="24"/>
        </w:rPr>
        <w:t xml:space="preserve">Region </w:t>
      </w:r>
      <w:r>
        <w:rPr>
          <w:sz w:val="24"/>
        </w:rPr>
        <w:t xml:space="preserve"> </w:t>
      </w:r>
      <w:r>
        <w:rPr>
          <w:sz w:val="24"/>
        </w:rPr>
        <w:t xml:space="preserve">Veränderung </w:t>
      </w:r>
      <w:r>
        <w:rPr>
          <w:sz w:val="24"/>
        </w:rPr>
        <w:t xml:space="preserve">7T </w:t>
      </w:r>
      <w:r>
        <w:rPr>
          <w:sz w:val="24"/>
        </w:rPr>
        <w:t xml:space="preserve">Inzidenz, </w:t>
      </w:r>
      <w:r>
        <w:rPr>
          <w:sz w:val="24"/>
        </w:rPr>
        <w:t xml:space="preserve">ungefähr </w:t>
      </w:r>
      <w:r>
        <w:rPr>
          <w:sz w:val="24"/>
        </w:rPr>
        <w:t xml:space="preserve">wie </w:t>
      </w:r>
      <w:r>
        <w:rPr>
          <w:sz w:val="24"/>
        </w:rPr>
        <w:t xml:space="preserve">Montag </w:t>
      </w:r>
      <w:r>
        <w:rPr>
          <w:sz w:val="24"/>
        </w:rPr>
        <w:t xml:space="preserve">o </w:t>
      </w:r>
      <w:r>
        <w:rPr>
          <w:sz w:val="24"/>
        </w:rPr>
        <w:t xml:space="preserve">Indien </w:t>
      </w:r>
      <w:r>
        <w:rPr>
          <w:sz w:val="24"/>
        </w:rPr>
        <w:t xml:space="preserve">Todesfälle </w:t>
      </w:r>
      <w:r>
        <w:rPr>
          <w:sz w:val="24"/>
        </w:rPr>
        <w:t xml:space="preserve">(Frage </w:t>
      </w:r>
      <w:r>
        <w:rPr>
          <w:sz w:val="24"/>
        </w:rPr>
        <w:t xml:space="preserve">von </w:t>
      </w:r>
      <w:r>
        <w:rPr>
          <w:sz w:val="24"/>
        </w:rPr>
        <w:t xml:space="preserve">AL1 </w:t>
      </w:r>
      <w:r>
        <w:rPr>
          <w:sz w:val="24"/>
        </w:rPr>
        <w:t xml:space="preserve">letzten </w:t>
      </w:r>
      <w:r>
        <w:rPr>
          <w:sz w:val="24"/>
        </w:rPr>
        <w:t xml:space="preserve">Montag) </w:t>
      </w:r>
      <w:r>
        <w:rPr>
          <w:sz w:val="24"/>
        </w:rPr>
        <w:t xml:space="preserve"> </w:t>
      </w:r>
      <w:r>
        <w:rPr>
          <w:sz w:val="24"/>
        </w:rPr>
        <w:t xml:space="preserve">Anzahl </w:t>
      </w:r>
      <w:r>
        <w:rPr>
          <w:sz w:val="24"/>
        </w:rPr>
        <w:t xml:space="preserve">Todesfälle </w:t>
      </w:r>
      <w:r>
        <w:rPr>
          <w:sz w:val="24"/>
        </w:rPr>
        <w:t xml:space="preserve">steigend </w:t>
      </w:r>
      <w:r>
        <w:rPr>
          <w:sz w:val="24"/>
        </w:rPr>
        <w:t xml:space="preserve"> </w:t>
      </w:r>
      <w:r>
        <w:rPr>
          <w:sz w:val="24"/>
        </w:rPr>
        <w:t xml:space="preserve">&gt;2 </w:t>
      </w:r>
      <w:r>
        <w:rPr>
          <w:sz w:val="24"/>
        </w:rPr>
        <w:t xml:space="preserve">Mio. </w:t>
      </w:r>
      <w:r>
        <w:rPr>
          <w:sz w:val="24"/>
        </w:rPr>
        <w:t xml:space="preserve">positive </w:t>
      </w:r>
      <w:r>
        <w:rPr>
          <w:sz w:val="24"/>
        </w:rPr>
        <w:t xml:space="preserve">Testungen,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letzten </w:t>
      </w:r>
      <w:r>
        <w:rPr>
          <w:sz w:val="24"/>
        </w:rPr>
        <w:t xml:space="preserve">Woche </w:t>
      </w:r>
      <w:r>
        <w:rPr>
          <w:sz w:val="24"/>
        </w:rPr>
        <w:t xml:space="preserve">wurden </w:t>
      </w:r>
      <w:r>
        <w:rPr>
          <w:sz w:val="24"/>
        </w:rPr>
        <w:t xml:space="preserve">diese </w:t>
      </w:r>
      <w:r>
        <w:rPr>
          <w:sz w:val="24"/>
        </w:rPr>
        <w:t xml:space="preserve">erheblich </w:t>
      </w:r>
      <w:r>
        <w:rPr>
          <w:sz w:val="24"/>
        </w:rPr>
        <w:t xml:space="preserve">ausgeweitet, </w:t>
      </w:r>
      <w:r>
        <w:rPr>
          <w:sz w:val="24"/>
        </w:rPr>
        <w:t xml:space="preserve">dies </w:t>
      </w:r>
      <w:r>
        <w:rPr>
          <w:sz w:val="24"/>
        </w:rPr>
        <w:t xml:space="preserve">variiert </w:t>
      </w:r>
      <w:r>
        <w:rPr>
          <w:sz w:val="24"/>
        </w:rPr>
        <w:t xml:space="preserve">allerdings </w:t>
      </w:r>
      <w:r>
        <w:rPr>
          <w:sz w:val="24"/>
        </w:rPr>
        <w:t xml:space="preserve">von </w:t>
      </w:r>
      <w:r>
        <w:rPr>
          <w:sz w:val="24"/>
        </w:rPr>
        <w:t xml:space="preserve">Staat </w:t>
      </w:r>
      <w:r>
        <w:rPr>
          <w:sz w:val="24"/>
        </w:rPr>
        <w:t xml:space="preserve">zu </w:t>
      </w:r>
      <w:r>
        <w:rPr>
          <w:sz w:val="24"/>
        </w:rPr>
        <w:t xml:space="preserve">Staat </w:t>
      </w:r>
      <w:r>
        <w:rPr>
          <w:sz w:val="24"/>
        </w:rPr>
        <w:t xml:space="preserve"> </w:t>
      </w:r>
      <w:r>
        <w:rPr>
          <w:sz w:val="24"/>
        </w:rPr>
        <w:t xml:space="preserve">Fall-Verstorbenen-Anteil </w:t>
      </w:r>
      <w:r>
        <w:rPr>
          <w:sz w:val="24"/>
        </w:rPr>
        <w:t xml:space="preserve">und </w:t>
      </w:r>
      <w:r>
        <w:rPr>
          <w:sz w:val="24"/>
        </w:rPr>
        <w:t xml:space="preserve">Inzidenz </w:t>
      </w:r>
      <w:r>
        <w:rPr>
          <w:sz w:val="24"/>
        </w:rPr>
        <w:t xml:space="preserve">ist </w:t>
      </w:r>
      <w:r>
        <w:rPr>
          <w:sz w:val="24"/>
        </w:rPr>
        <w:t xml:space="preserve">niedrig </w:t>
      </w:r>
      <w:r>
        <w:rPr>
          <w:sz w:val="24"/>
        </w:rPr>
        <w:t xml:space="preserve"> </w:t>
      </w:r>
      <w:r>
        <w:rPr>
          <w:sz w:val="24"/>
        </w:rPr>
        <w:t xml:space="preserve">Maßnahmen </w:t>
      </w:r>
      <w:r>
        <w:rPr>
          <w:sz w:val="24"/>
        </w:rPr>
        <w:t xml:space="preserve">erfolgen </w:t>
      </w:r>
      <w:r>
        <w:rPr>
          <w:sz w:val="24"/>
        </w:rPr>
        <w:t xml:space="preserve">lokal </w:t>
      </w:r>
      <w:r>
        <w:rPr>
          <w:sz w:val="24"/>
        </w:rPr>
        <w:t xml:space="preserve"> </w:t>
      </w:r>
      <w:r>
        <w:rPr>
          <w:sz w:val="24"/>
        </w:rPr>
        <w:t xml:space="preserve">o </w:t>
      </w:r>
      <w:r>
        <w:rPr>
          <w:sz w:val="24"/>
        </w:rPr>
        <w:t xml:space="preserve">U </w:t>
      </w:r>
    </w:p>
    <w:p>
      <w:r>
        <w:t>*****</w:t>
      </w:r>
    </w:p>
    <w:p>
      <w:pPr>
        <w:pStyle w:val="Heading1"/>
      </w:pPr>
      <w:r>
        <w:t>246_Ergebnisprotokoll_Krisenstabssitzung_2020-08-17.pdf</w:t>
      </w:r>
    </w:p>
    <w:p>
      <w:r>
        <w:t>Anzahl der Vorkommen von 'Schweden': 2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en </w:t>
      </w:r>
      <w:r>
        <w:rPr>
          <w:sz w:val="24"/>
        </w:rPr>
        <w:t xml:space="preserve">USA, </w:t>
      </w:r>
      <w:r>
        <w:rPr>
          <w:sz w:val="24"/>
        </w:rPr>
        <w:t xml:space="preserve">Russisch. </w:t>
      </w:r>
      <w:r>
        <w:rPr>
          <w:sz w:val="24"/>
        </w:rPr>
        <w:t xml:space="preserve">Föderation, </w:t>
      </w:r>
      <w:r>
        <w:rPr>
          <w:sz w:val="24"/>
        </w:rPr>
        <w:t xml:space="preserve">Südafrika </w:t>
      </w:r>
      <w:r>
        <w:rPr>
          <w:sz w:val="24"/>
        </w:rPr>
        <w:t xml:space="preserve">als </w:t>
      </w:r>
      <w:r>
        <w:rPr>
          <w:sz w:val="24"/>
        </w:rPr>
        <w:t xml:space="preserve">auch </w:t>
      </w:r>
      <w:r>
        <w:rPr>
          <w:sz w:val="24"/>
        </w:rPr>
        <w:t xml:space="preserve">in </w:t>
      </w:r>
      <w:r>
        <w:rPr>
          <w:sz w:val="24"/>
        </w:rPr>
        <w:t xml:space="preserve">Chile </w:t>
      </w:r>
      <w:r>
        <w:rPr>
          <w:sz w:val="24"/>
        </w:rPr>
        <w:t xml:space="preserve">7-Tages-Inzidenz </w:t>
      </w:r>
      <w:r>
        <w:rPr>
          <w:sz w:val="24"/>
        </w:rPr>
        <w:t xml:space="preserve">pro </w:t>
      </w:r>
      <w:r>
        <w:rPr>
          <w:sz w:val="24"/>
        </w:rPr>
        <w:t xml:space="preserve">100.000 </w:t>
      </w:r>
      <w:r>
        <w:rPr>
          <w:sz w:val="24"/>
        </w:rPr>
        <w:t xml:space="preserve">Einwohner </w:t>
      </w:r>
      <w:r>
        <w:rPr>
          <w:sz w:val="24"/>
        </w:rPr>
        <w:t xml:space="preserve">o </w:t>
      </w:r>
      <w:r>
        <w:rPr>
          <w:sz w:val="24"/>
        </w:rPr>
        <w:t xml:space="preserve">35 </w:t>
      </w:r>
      <w:r>
        <w:rPr>
          <w:sz w:val="24"/>
        </w:rPr>
        <w:t xml:space="preserve">Länder </w:t>
      </w:r>
      <w:r>
        <w:rPr>
          <w:sz w:val="24"/>
        </w:rPr>
        <w:t xml:space="preserve">mit </w:t>
      </w:r>
      <w:r>
        <w:rPr>
          <w:sz w:val="24"/>
        </w:rPr>
        <w:t xml:space="preserve">7-T.-Inz. </w:t>
      </w:r>
      <w:r>
        <w:rPr>
          <w:sz w:val="24"/>
        </w:rPr>
        <w:t xml:space="preserve">&gt; </w:t>
      </w:r>
      <w:r>
        <w:rPr>
          <w:sz w:val="24"/>
        </w:rPr>
        <w:t xml:space="preserve">50/100.00 </w:t>
      </w:r>
      <w:r>
        <w:rPr>
          <w:sz w:val="24"/>
        </w:rPr>
        <w:t xml:space="preserve">Ew. </w:t>
      </w:r>
      <w:r>
        <w:rPr>
          <w:sz w:val="24"/>
        </w:rPr>
        <w:t xml:space="preserve">o </w:t>
      </w:r>
      <w:r>
        <w:rPr>
          <w:sz w:val="24"/>
        </w:rPr>
        <w:t xml:space="preserve">Neu </w:t>
      </w:r>
      <w:r>
        <w:rPr>
          <w:sz w:val="24"/>
        </w:rPr>
        <w:t xml:space="preserve">dabei </w:t>
      </w:r>
      <w:r>
        <w:rPr>
          <w:sz w:val="24"/>
        </w:rPr>
        <w:t xml:space="preserve">sind: </w:t>
      </w:r>
      <w:r>
        <w:rPr>
          <w:sz w:val="24"/>
        </w:rPr>
        <w:t xml:space="preserve">Kasachstan </w:t>
      </w:r>
      <w:r>
        <w:rPr>
          <w:sz w:val="24"/>
        </w:rPr>
        <w:t xml:space="preserve">mit </w:t>
      </w:r>
      <w:r>
        <w:rPr>
          <w:sz w:val="24"/>
        </w:rPr>
        <w:t xml:space="preserve">50,3 </w:t>
      </w:r>
      <w:r>
        <w:rPr>
          <w:sz w:val="24"/>
        </w:rPr>
        <w:t xml:space="preserve">und </w:t>
      </w:r>
      <w:r>
        <w:rPr>
          <w:sz w:val="24"/>
        </w:rPr>
        <w:t xml:space="preserve">Luxemburg </w:t>
      </w:r>
      <w:r>
        <w:rPr>
          <w:sz w:val="24"/>
        </w:rPr>
        <w:t xml:space="preserve">53,1 </w:t>
      </w:r>
      <w:r>
        <w:rPr>
          <w:sz w:val="24"/>
        </w:rPr>
        <w:t xml:space="preserve">7-Tages-Inzidenz </w:t>
      </w:r>
      <w:r>
        <w:rPr>
          <w:sz w:val="24"/>
        </w:rPr>
        <w:t xml:space="preserve">pro </w:t>
      </w:r>
      <w:r>
        <w:rPr>
          <w:sz w:val="24"/>
        </w:rPr>
        <w:t xml:space="preserve">100.000 </w:t>
      </w:r>
      <w:r>
        <w:rPr>
          <w:sz w:val="24"/>
        </w:rPr>
        <w:t xml:space="preserve">EW, </w:t>
      </w:r>
      <w:r>
        <w:rPr>
          <w:sz w:val="24"/>
        </w:rPr>
        <w:t xml:space="preserve">WHO </w:t>
      </w:r>
      <w:r>
        <w:rPr>
          <w:sz w:val="24"/>
        </w:rPr>
        <w:t xml:space="preserve">EURO </w:t>
      </w:r>
      <w:r>
        <w:rPr>
          <w:sz w:val="24"/>
        </w:rPr>
        <w:t xml:space="preserve">Zusammenfassung </w:t>
      </w:r>
      <w:r>
        <w:rPr>
          <w:sz w:val="24"/>
        </w:rPr>
        <w:t xml:space="preserve">der </w:t>
      </w:r>
      <w:r>
        <w:rPr>
          <w:sz w:val="24"/>
        </w:rPr>
        <w:t xml:space="preserve">Europäischen </w:t>
      </w:r>
      <w:r>
        <w:rPr>
          <w:sz w:val="24"/>
        </w:rPr>
        <w:t xml:space="preserve">Subregionen </w:t>
      </w:r>
      <w:r>
        <w:rPr>
          <w:sz w:val="24"/>
        </w:rPr>
        <w:t xml:space="preserve">mit </w:t>
      </w:r>
      <w:r>
        <w:rPr>
          <w:sz w:val="24"/>
        </w:rPr>
        <w:t xml:space="preserve">&gt;50 </w:t>
      </w:r>
      <w:r>
        <w:rPr>
          <w:sz w:val="24"/>
        </w:rPr>
        <w:t xml:space="preserve">Fällen/ </w:t>
      </w:r>
      <w:r>
        <w:rPr>
          <w:sz w:val="24"/>
        </w:rPr>
        <w:t xml:space="preserve">100k </w:t>
      </w:r>
      <w:r>
        <w:rPr>
          <w:sz w:val="24"/>
        </w:rPr>
        <w:t xml:space="preserve">Ew. </w:t>
      </w:r>
      <w:r>
        <w:rPr>
          <w:sz w:val="24"/>
        </w:rPr>
        <w:t xml:space="preserve">o </w:t>
      </w:r>
      <w:r>
        <w:rPr>
          <w:sz w:val="24"/>
        </w:rPr>
        <w:t xml:space="preserve">Neu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Liste: </w:t>
      </w:r>
      <w:r>
        <w:rPr>
          <w:sz w:val="24"/>
        </w:rPr>
        <w:t xml:space="preserve">In </w:t>
      </w:r>
      <w:r>
        <w:rPr>
          <w:sz w:val="24"/>
        </w:rPr>
        <w:t xml:space="preserve">SPANIEN: </w:t>
      </w:r>
      <w:r>
        <w:rPr>
          <w:sz w:val="24"/>
        </w:rPr>
        <w:t xml:space="preserve">Region </w:t>
      </w:r>
      <w:r>
        <w:rPr>
          <w:sz w:val="24"/>
        </w:rPr>
        <w:t xml:space="preserve">Rioja, </w:t>
      </w:r>
      <w:r>
        <w:rPr>
          <w:sz w:val="24"/>
        </w:rPr>
        <w:t xml:space="preserve">CH: </w:t>
      </w:r>
      <w:r>
        <w:rPr>
          <w:sz w:val="24"/>
        </w:rPr>
        <w:t xml:space="preserve">Genf, </w:t>
      </w:r>
      <w:r>
        <w:rPr>
          <w:sz w:val="24"/>
        </w:rPr>
        <w:t xml:space="preserve">LUX: </w:t>
      </w:r>
      <w:r>
        <w:rPr>
          <w:sz w:val="24"/>
        </w:rPr>
        <w:t xml:space="preserve">Region </w:t>
      </w:r>
      <w:r>
        <w:rPr>
          <w:sz w:val="24"/>
        </w:rPr>
        <w:t xml:space="preserve">Luxemburg, </w:t>
      </w:r>
      <w:r>
        <w:rPr>
          <w:b/>
          <w:color w:val="FF0000"/>
          <w:sz w:val="24"/>
        </w:rPr>
        <w:t xml:space="preserve">SCHWEDEN: </w:t>
      </w:r>
      <w:r>
        <w:rPr>
          <w:sz w:val="24"/>
        </w:rPr>
        <w:t xml:space="preserve">Kronoberg, </w:t>
      </w:r>
      <w:r>
        <w:rPr>
          <w:sz w:val="24"/>
        </w:rPr>
        <w:t xml:space="preserve">KROATIEN: </w:t>
      </w:r>
      <w:r>
        <w:rPr>
          <w:sz w:val="24"/>
        </w:rPr>
        <w:t xml:space="preserve">Splitsko-Dalmatinska </w:t>
      </w:r>
      <w:r>
        <w:rPr>
          <w:sz w:val="24"/>
        </w:rPr>
        <w:t xml:space="preserve">o </w:t>
      </w:r>
      <w:r>
        <w:rPr>
          <w:sz w:val="24"/>
        </w:rPr>
        <w:t xml:space="preserve">Nicht </w:t>
      </w:r>
      <w:r>
        <w:rPr>
          <w:sz w:val="24"/>
        </w:rPr>
        <w:t xml:space="preserve">mehr </w:t>
      </w:r>
      <w:r>
        <w:rPr>
          <w:sz w:val="24"/>
        </w:rPr>
        <w:t xml:space="preserve">dabei </w:t>
      </w:r>
      <w:r>
        <w:rPr>
          <w:sz w:val="24"/>
        </w:rPr>
        <w:t xml:space="preserve">Albanien, </w:t>
      </w:r>
      <w:r>
        <w:rPr>
          <w:sz w:val="24"/>
        </w:rPr>
        <w:t xml:space="preserve">Bulgarien, </w:t>
      </w:r>
      <w:r>
        <w:rPr>
          <w:sz w:val="24"/>
        </w:rPr>
        <w:t xml:space="preserve">Serbien </w:t>
      </w:r>
      <w:r>
        <w:rPr>
          <w:sz w:val="24"/>
        </w:rPr>
        <w:t xml:space="preserve">Situation </w:t>
      </w:r>
      <w:r>
        <w:rPr>
          <w:sz w:val="24"/>
        </w:rPr>
        <w:t xml:space="preserve">in </w:t>
      </w:r>
      <w:r>
        <w:rPr>
          <w:sz w:val="24"/>
        </w:rPr>
        <w:t xml:space="preserve">Splitsko-Dalmatinska </w:t>
      </w:r>
      <w:r>
        <w:rPr>
          <w:sz w:val="24"/>
        </w:rPr>
        <w:t xml:space="preserve">(Kroatien) </w:t>
      </w:r>
      <w:r>
        <w:rPr>
          <w:sz w:val="24"/>
        </w:rPr>
        <w:t xml:space="preserve">o </w:t>
      </w:r>
      <w:r>
        <w:rPr>
          <w:sz w:val="24"/>
        </w:rPr>
        <w:t xml:space="preserve">Kroatien: </w:t>
      </w:r>
      <w:r>
        <w:rPr>
          <w:sz w:val="24"/>
        </w:rPr>
        <w:t xml:space="preserve">7-T.-Inzidenz </w:t>
      </w:r>
      <w:r>
        <w:rPr>
          <w:sz w:val="24"/>
        </w:rPr>
        <w:t xml:space="preserve">21,61, </w:t>
      </w:r>
      <w:r>
        <w:rPr>
          <w:sz w:val="24"/>
        </w:rPr>
        <w:t xml:space="preserve">aber </w:t>
      </w:r>
      <w:r>
        <w:rPr>
          <w:sz w:val="24"/>
        </w:rPr>
        <w:t xml:space="preserve">Region </w:t>
      </w:r>
      <w:r>
        <w:rPr>
          <w:sz w:val="24"/>
        </w:rPr>
        <w:t xml:space="preserve">Split </w:t>
      </w:r>
      <w:r>
        <w:rPr>
          <w:sz w:val="24"/>
        </w:rPr>
        <w:t xml:space="preserve">liegt </w:t>
      </w:r>
      <w:r>
        <w:rPr>
          <w:sz w:val="24"/>
        </w:rPr>
        <w:t xml:space="preserve">bei </w:t>
      </w:r>
      <w:r>
        <w:rPr>
          <w:sz w:val="24"/>
        </w:rPr>
        <w:t xml:space="preserve">50,92 </w:t>
      </w:r>
      <w:r>
        <w:rPr>
          <w:sz w:val="24"/>
        </w:rPr>
        <w:t xml:space="preserve">o </w:t>
      </w:r>
      <w:r>
        <w:rPr>
          <w:sz w:val="24"/>
        </w:rPr>
        <w:t xml:space="preserve">Obere </w:t>
      </w:r>
      <w:r>
        <w:rPr>
          <w:sz w:val="24"/>
        </w:rPr>
        <w:t xml:space="preserve">rote </w:t>
      </w:r>
      <w:r>
        <w:rPr>
          <w:sz w:val="24"/>
        </w:rPr>
        <w:t xml:space="preserve">Kurve </w:t>
      </w:r>
      <w:r>
        <w:rPr>
          <w:sz w:val="24"/>
        </w:rPr>
        <w:t xml:space="preserve">zeigt </w:t>
      </w:r>
      <w:r>
        <w:rPr>
          <w:sz w:val="24"/>
        </w:rPr>
        <w:t xml:space="preserve">die </w:t>
      </w:r>
      <w:r>
        <w:rPr>
          <w:sz w:val="24"/>
        </w:rPr>
        <w:t xml:space="preserve">aktuellen </w:t>
      </w:r>
      <w:r>
        <w:rPr>
          <w:sz w:val="24"/>
        </w:rPr>
        <w:t xml:space="preserve">Fälle: </w:t>
      </w:r>
      <w:r>
        <w:rPr>
          <w:sz w:val="24"/>
        </w:rPr>
        <w:t xml:space="preserve">Eine </w:t>
      </w:r>
      <w:r>
        <w:rPr>
          <w:sz w:val="24"/>
        </w:rPr>
        <w:t xml:space="preserve">zweite </w:t>
      </w:r>
      <w:r>
        <w:rPr>
          <w:sz w:val="24"/>
        </w:rPr>
        <w:t xml:space="preserve">Welle, </w:t>
      </w:r>
      <w:r>
        <w:rPr>
          <w:sz w:val="24"/>
        </w:rPr>
        <w:t xml:space="preserve">die </w:t>
      </w:r>
      <w:r>
        <w:rPr>
          <w:sz w:val="24"/>
        </w:rPr>
        <w:t xml:space="preserve">bereits </w:t>
      </w:r>
      <w:r>
        <w:rPr>
          <w:sz w:val="24"/>
        </w:rPr>
        <w:t xml:space="preserve">etwas </w:t>
      </w:r>
      <w:r>
        <w:rPr>
          <w:sz w:val="24"/>
        </w:rPr>
        <w:t xml:space="preserve">abfällt </w:t>
      </w:r>
      <w:r>
        <w:rPr>
          <w:sz w:val="24"/>
        </w:rPr>
        <w:t xml:space="preserve">o </w:t>
      </w:r>
      <w:r>
        <w:rPr>
          <w:sz w:val="24"/>
        </w:rPr>
        <w:t xml:space="preserve">os. </w:t>
      </w:r>
      <w:r>
        <w:rPr>
          <w:sz w:val="24"/>
        </w:rPr>
        <w:t xml:space="preserve">Testrate </w:t>
      </w:r>
      <w:r>
        <w:rPr>
          <w:sz w:val="24"/>
        </w:rPr>
        <w:t xml:space="preserve">bleibt </w:t>
      </w:r>
      <w:r>
        <w:rPr>
          <w:sz w:val="24"/>
        </w:rPr>
        <w:t xml:space="preserve">niedri </w:t>
      </w:r>
      <w:r>
        <w:rPr>
          <w:sz w:val="24"/>
        </w:rPr>
        <w:t xml:space="preserve">o </w:t>
      </w:r>
      <w:r>
        <w:rPr>
          <w:sz w:val="24"/>
        </w:rPr>
        <w:t xml:space="preserve">| </w:t>
      </w:r>
      <w:r>
        <w:rPr>
          <w:sz w:val="24"/>
        </w:rPr>
        <w:t xml:space="preserve">BMG </w:t>
      </w:r>
      <w:r>
        <w:rPr>
          <w:sz w:val="24"/>
        </w:rPr>
        <w:t xml:space="preserve">National </w:t>
      </w:r>
      <w:r>
        <w:rPr>
          <w:sz w:val="24"/>
        </w:rPr>
        <w:t xml:space="preserve">e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 </w:t>
      </w:r>
    </w:p>
    <w:p>
      <w:r>
        <w:t>*****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SA, </w:t>
      </w:r>
      <w:r>
        <w:rPr>
          <w:sz w:val="24"/>
        </w:rPr>
        <w:t xml:space="preserve">Russisch. </w:t>
      </w:r>
      <w:r>
        <w:rPr>
          <w:sz w:val="24"/>
        </w:rPr>
        <w:t xml:space="preserve">Föderation, </w:t>
      </w:r>
      <w:r>
        <w:rPr>
          <w:sz w:val="24"/>
        </w:rPr>
        <w:t xml:space="preserve">Südafrika </w:t>
      </w:r>
      <w:r>
        <w:rPr>
          <w:sz w:val="24"/>
        </w:rPr>
        <w:t xml:space="preserve">als </w:t>
      </w:r>
      <w:r>
        <w:rPr>
          <w:sz w:val="24"/>
        </w:rPr>
        <w:t xml:space="preserve">auch </w:t>
      </w:r>
      <w:r>
        <w:rPr>
          <w:sz w:val="24"/>
        </w:rPr>
        <w:t xml:space="preserve">in </w:t>
      </w:r>
      <w:r>
        <w:rPr>
          <w:sz w:val="24"/>
        </w:rPr>
        <w:t xml:space="preserve">Chile </w:t>
      </w:r>
      <w:r>
        <w:rPr>
          <w:sz w:val="24"/>
        </w:rPr>
        <w:t xml:space="preserve"> </w:t>
      </w:r>
      <w:r>
        <w:rPr>
          <w:sz w:val="24"/>
        </w:rPr>
        <w:t xml:space="preserve">7-Tages-Inzidenz </w:t>
      </w:r>
      <w:r>
        <w:rPr>
          <w:sz w:val="24"/>
        </w:rPr>
        <w:t xml:space="preserve">pro </w:t>
      </w:r>
      <w:r>
        <w:rPr>
          <w:sz w:val="24"/>
        </w:rPr>
        <w:t xml:space="preserve">100.000 </w:t>
      </w:r>
      <w:r>
        <w:rPr>
          <w:sz w:val="24"/>
        </w:rPr>
        <w:t xml:space="preserve">Einwohner </w:t>
      </w:r>
      <w:r>
        <w:rPr>
          <w:sz w:val="24"/>
        </w:rPr>
        <w:t xml:space="preserve">o </w:t>
      </w:r>
      <w:r>
        <w:rPr>
          <w:sz w:val="24"/>
        </w:rPr>
        <w:t xml:space="preserve">35 </w:t>
      </w:r>
      <w:r>
        <w:rPr>
          <w:sz w:val="24"/>
        </w:rPr>
        <w:t xml:space="preserve">Länder </w:t>
      </w:r>
      <w:r>
        <w:rPr>
          <w:sz w:val="24"/>
        </w:rPr>
        <w:t xml:space="preserve">mit </w:t>
      </w:r>
      <w:r>
        <w:rPr>
          <w:sz w:val="24"/>
        </w:rPr>
        <w:t xml:space="preserve">7-T.-Inz. </w:t>
      </w:r>
      <w:r>
        <w:rPr>
          <w:sz w:val="24"/>
        </w:rPr>
        <w:t xml:space="preserve">&gt; </w:t>
      </w:r>
      <w:r>
        <w:rPr>
          <w:sz w:val="24"/>
        </w:rPr>
        <w:t xml:space="preserve">50/100.00 </w:t>
      </w:r>
      <w:r>
        <w:rPr>
          <w:sz w:val="24"/>
        </w:rPr>
        <w:t xml:space="preserve">Ew. </w:t>
      </w:r>
      <w:r>
        <w:rPr>
          <w:sz w:val="24"/>
        </w:rPr>
        <w:t xml:space="preserve">o </w:t>
      </w:r>
      <w:r>
        <w:rPr>
          <w:sz w:val="24"/>
        </w:rPr>
        <w:t xml:space="preserve">Neu </w:t>
      </w:r>
      <w:r>
        <w:rPr>
          <w:sz w:val="24"/>
        </w:rPr>
        <w:t xml:space="preserve">dabei </w:t>
      </w:r>
      <w:r>
        <w:rPr>
          <w:sz w:val="24"/>
        </w:rPr>
        <w:t xml:space="preserve">sind: </w:t>
      </w:r>
      <w:r>
        <w:rPr>
          <w:sz w:val="24"/>
        </w:rPr>
        <w:t xml:space="preserve">Kasachstan </w:t>
      </w:r>
      <w:r>
        <w:rPr>
          <w:sz w:val="24"/>
        </w:rPr>
        <w:t xml:space="preserve">mit </w:t>
      </w:r>
      <w:r>
        <w:rPr>
          <w:sz w:val="24"/>
        </w:rPr>
        <w:t xml:space="preserve">50,3 </w:t>
      </w:r>
      <w:r>
        <w:rPr>
          <w:sz w:val="24"/>
        </w:rPr>
        <w:t xml:space="preserve">und </w:t>
      </w:r>
      <w:r>
        <w:rPr>
          <w:sz w:val="24"/>
        </w:rPr>
        <w:t xml:space="preserve">Luxemburg </w:t>
      </w:r>
      <w:r>
        <w:rPr>
          <w:sz w:val="24"/>
        </w:rPr>
        <w:t xml:space="preserve">53,1 </w:t>
      </w:r>
      <w:r>
        <w:rPr>
          <w:sz w:val="24"/>
        </w:rPr>
        <w:t xml:space="preserve"> </w:t>
      </w:r>
      <w:r>
        <w:rPr>
          <w:sz w:val="24"/>
        </w:rPr>
        <w:t xml:space="preserve">7-Tages-Inzidenz </w:t>
      </w:r>
      <w:r>
        <w:rPr>
          <w:sz w:val="24"/>
        </w:rPr>
        <w:t xml:space="preserve">pro </w:t>
      </w:r>
      <w:r>
        <w:rPr>
          <w:sz w:val="24"/>
        </w:rPr>
        <w:t xml:space="preserve">100.000 </w:t>
      </w:r>
      <w:r>
        <w:rPr>
          <w:sz w:val="24"/>
        </w:rPr>
        <w:t xml:space="preserve">EW, </w:t>
      </w:r>
      <w:r>
        <w:rPr>
          <w:sz w:val="24"/>
        </w:rPr>
        <w:t xml:space="preserve">WHO </w:t>
      </w:r>
      <w:r>
        <w:rPr>
          <w:sz w:val="24"/>
        </w:rPr>
        <w:t xml:space="preserve">EURO </w:t>
      </w:r>
      <w:r>
        <w:rPr>
          <w:sz w:val="24"/>
        </w:rPr>
        <w:t xml:space="preserve"> </w:t>
      </w:r>
      <w:r>
        <w:rPr>
          <w:sz w:val="24"/>
        </w:rPr>
        <w:t xml:space="preserve">Zusammenfassung </w:t>
      </w:r>
      <w:r>
        <w:rPr>
          <w:sz w:val="24"/>
        </w:rPr>
        <w:t xml:space="preserve">der </w:t>
      </w:r>
      <w:r>
        <w:rPr>
          <w:sz w:val="24"/>
        </w:rPr>
        <w:t xml:space="preserve">Europäischen </w:t>
      </w:r>
      <w:r>
        <w:rPr>
          <w:sz w:val="24"/>
        </w:rPr>
        <w:t xml:space="preserve">Subregionen </w:t>
      </w:r>
      <w:r>
        <w:rPr>
          <w:sz w:val="24"/>
        </w:rPr>
        <w:t xml:space="preserve">mit </w:t>
      </w:r>
      <w:r>
        <w:rPr>
          <w:sz w:val="24"/>
        </w:rPr>
        <w:t xml:space="preserve">&gt;50 </w:t>
      </w:r>
      <w:r>
        <w:rPr>
          <w:sz w:val="24"/>
        </w:rPr>
        <w:t xml:space="preserve">Fällen/ </w:t>
      </w:r>
      <w:r>
        <w:rPr>
          <w:sz w:val="24"/>
        </w:rPr>
        <w:t xml:space="preserve">100k </w:t>
      </w:r>
      <w:r>
        <w:rPr>
          <w:sz w:val="24"/>
        </w:rPr>
        <w:t xml:space="preserve">Ew. </w:t>
      </w:r>
      <w:r>
        <w:rPr>
          <w:sz w:val="24"/>
        </w:rPr>
        <w:t xml:space="preserve">o </w:t>
      </w:r>
      <w:r>
        <w:rPr>
          <w:sz w:val="24"/>
        </w:rPr>
        <w:t xml:space="preserve">Neu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Liste: </w:t>
      </w:r>
      <w:r>
        <w:rPr>
          <w:sz w:val="24"/>
        </w:rPr>
        <w:t xml:space="preserve">In </w:t>
      </w:r>
      <w:r>
        <w:rPr>
          <w:sz w:val="24"/>
        </w:rPr>
        <w:t xml:space="preserve">SPANIEN: </w:t>
      </w:r>
      <w:r>
        <w:rPr>
          <w:sz w:val="24"/>
        </w:rPr>
        <w:t xml:space="preserve">Region </w:t>
      </w:r>
      <w:r>
        <w:rPr>
          <w:sz w:val="24"/>
        </w:rPr>
        <w:t xml:space="preserve">Rioja, </w:t>
      </w:r>
      <w:r>
        <w:rPr>
          <w:sz w:val="24"/>
        </w:rPr>
        <w:t xml:space="preserve">CH: </w:t>
      </w:r>
      <w:r>
        <w:rPr>
          <w:sz w:val="24"/>
        </w:rPr>
        <w:t xml:space="preserve">Genf, </w:t>
      </w:r>
      <w:r>
        <w:rPr>
          <w:sz w:val="24"/>
        </w:rPr>
        <w:t xml:space="preserve">LUX: </w:t>
      </w:r>
      <w:r>
        <w:rPr>
          <w:sz w:val="24"/>
        </w:rPr>
        <w:t xml:space="preserve">Region </w:t>
      </w:r>
      <w:r>
        <w:rPr>
          <w:sz w:val="24"/>
        </w:rPr>
        <w:t xml:space="preserve">Luxemburg, </w:t>
      </w:r>
      <w:r>
        <w:rPr>
          <w:b/>
          <w:color w:val="FF0000"/>
          <w:sz w:val="24"/>
        </w:rPr>
        <w:t xml:space="preserve">SCHWEDEN: </w:t>
      </w:r>
      <w:r>
        <w:rPr>
          <w:sz w:val="24"/>
        </w:rPr>
        <w:t xml:space="preserve">Kronoberg, </w:t>
      </w:r>
      <w:r>
        <w:rPr>
          <w:sz w:val="24"/>
        </w:rPr>
        <w:t xml:space="preserve">KROATIEN: </w:t>
      </w:r>
      <w:r>
        <w:rPr>
          <w:sz w:val="24"/>
        </w:rPr>
        <w:t xml:space="preserve">Splitsko-Dalmatinska </w:t>
      </w:r>
      <w:r>
        <w:rPr>
          <w:sz w:val="24"/>
        </w:rPr>
        <w:t xml:space="preserve">o </w:t>
      </w:r>
      <w:r>
        <w:rPr>
          <w:sz w:val="24"/>
        </w:rPr>
        <w:t xml:space="preserve">Nicht </w:t>
      </w:r>
      <w:r>
        <w:rPr>
          <w:sz w:val="24"/>
        </w:rPr>
        <w:t xml:space="preserve">mehr </w:t>
      </w:r>
      <w:r>
        <w:rPr>
          <w:sz w:val="24"/>
        </w:rPr>
        <w:t xml:space="preserve">dabei </w:t>
      </w:r>
      <w:r>
        <w:rPr>
          <w:sz w:val="24"/>
        </w:rPr>
        <w:t xml:space="preserve">Albanien, </w:t>
      </w:r>
      <w:r>
        <w:rPr>
          <w:sz w:val="24"/>
        </w:rPr>
        <w:t xml:space="preserve">Bulgarien, </w:t>
      </w:r>
      <w:r>
        <w:rPr>
          <w:sz w:val="24"/>
        </w:rPr>
        <w:t xml:space="preserve">Serbien </w:t>
      </w:r>
      <w:r>
        <w:rPr>
          <w:sz w:val="24"/>
        </w:rPr>
        <w:t xml:space="preserve"> </w:t>
      </w:r>
      <w:r>
        <w:rPr>
          <w:sz w:val="24"/>
        </w:rPr>
        <w:t xml:space="preserve">Situation </w:t>
      </w:r>
      <w:r>
        <w:rPr>
          <w:sz w:val="24"/>
        </w:rPr>
        <w:t xml:space="preserve">in </w:t>
      </w:r>
      <w:r>
        <w:rPr>
          <w:sz w:val="24"/>
        </w:rPr>
        <w:t xml:space="preserve">Splitsko-Dalmatinska </w:t>
      </w:r>
      <w:r>
        <w:rPr>
          <w:sz w:val="24"/>
        </w:rPr>
        <w:t xml:space="preserve">(Kroatien) </w:t>
      </w:r>
      <w:r>
        <w:rPr>
          <w:sz w:val="24"/>
        </w:rPr>
        <w:t xml:space="preserve">o </w:t>
      </w:r>
      <w:r>
        <w:rPr>
          <w:sz w:val="24"/>
        </w:rPr>
        <w:t xml:space="preserve">Kroatien: </w:t>
      </w:r>
      <w:r>
        <w:rPr>
          <w:sz w:val="24"/>
        </w:rPr>
        <w:t xml:space="preserve">7-T.-Inzidenz </w:t>
      </w:r>
      <w:r>
        <w:rPr>
          <w:sz w:val="24"/>
        </w:rPr>
        <w:t xml:space="preserve">21,61, </w:t>
      </w:r>
      <w:r>
        <w:rPr>
          <w:sz w:val="24"/>
        </w:rPr>
        <w:t xml:space="preserve">aber </w:t>
      </w:r>
      <w:r>
        <w:rPr>
          <w:sz w:val="24"/>
        </w:rPr>
        <w:t xml:space="preserve">Region </w:t>
      </w:r>
      <w:r>
        <w:rPr>
          <w:sz w:val="24"/>
        </w:rPr>
        <w:t xml:space="preserve">Split </w:t>
      </w:r>
      <w:r>
        <w:rPr>
          <w:sz w:val="24"/>
        </w:rPr>
        <w:t xml:space="preserve">liegt </w:t>
      </w:r>
      <w:r>
        <w:rPr>
          <w:sz w:val="24"/>
        </w:rPr>
        <w:t xml:space="preserve">bei </w:t>
      </w:r>
      <w:r>
        <w:rPr>
          <w:sz w:val="24"/>
        </w:rPr>
        <w:t xml:space="preserve">50,92 </w:t>
      </w:r>
      <w:r>
        <w:rPr>
          <w:sz w:val="24"/>
        </w:rPr>
        <w:t xml:space="preserve">o </w:t>
      </w:r>
      <w:r>
        <w:rPr>
          <w:sz w:val="24"/>
        </w:rPr>
        <w:t xml:space="preserve">Obere </w:t>
      </w:r>
      <w:r>
        <w:rPr>
          <w:sz w:val="24"/>
        </w:rPr>
        <w:t xml:space="preserve">rote </w:t>
      </w:r>
      <w:r>
        <w:rPr>
          <w:sz w:val="24"/>
        </w:rPr>
        <w:t xml:space="preserve">Kurve </w:t>
      </w:r>
      <w:r>
        <w:rPr>
          <w:sz w:val="24"/>
        </w:rPr>
        <w:t xml:space="preserve">zeigt </w:t>
      </w:r>
      <w:r>
        <w:rPr>
          <w:sz w:val="24"/>
        </w:rPr>
        <w:t xml:space="preserve">die </w:t>
      </w:r>
      <w:r>
        <w:rPr>
          <w:sz w:val="24"/>
        </w:rPr>
        <w:t xml:space="preserve">aktuellen </w:t>
      </w:r>
      <w:r>
        <w:rPr>
          <w:sz w:val="24"/>
        </w:rPr>
        <w:t xml:space="preserve">Fälle: </w:t>
      </w:r>
      <w:r>
        <w:rPr>
          <w:sz w:val="24"/>
        </w:rPr>
        <w:t xml:space="preserve">Eine </w:t>
      </w:r>
      <w:r>
        <w:rPr>
          <w:sz w:val="24"/>
        </w:rPr>
        <w:t xml:space="preserve">zweite </w:t>
      </w:r>
      <w:r>
        <w:rPr>
          <w:sz w:val="24"/>
        </w:rPr>
        <w:t xml:space="preserve">Welle, </w:t>
      </w:r>
      <w:r>
        <w:rPr>
          <w:sz w:val="24"/>
        </w:rPr>
        <w:t xml:space="preserve">die </w:t>
      </w:r>
      <w:r>
        <w:rPr>
          <w:sz w:val="24"/>
        </w:rPr>
        <w:t xml:space="preserve">bereits </w:t>
      </w:r>
      <w:r>
        <w:rPr>
          <w:sz w:val="24"/>
        </w:rPr>
        <w:t xml:space="preserve">etwas </w:t>
      </w:r>
      <w:r>
        <w:rPr>
          <w:sz w:val="24"/>
        </w:rPr>
        <w:t xml:space="preserve">abfällt </w:t>
      </w:r>
      <w:r>
        <w:rPr>
          <w:sz w:val="24"/>
        </w:rPr>
        <w:t xml:space="preserve">o </w:t>
      </w:r>
      <w:r>
        <w:rPr>
          <w:sz w:val="24"/>
        </w:rPr>
        <w:t xml:space="preserve">pos. </w:t>
      </w:r>
      <w:r>
        <w:rPr>
          <w:sz w:val="24"/>
        </w:rPr>
        <w:t xml:space="preserve">Testrate </w:t>
      </w:r>
      <w:r>
        <w:rPr>
          <w:sz w:val="24"/>
        </w:rPr>
        <w:t xml:space="preserve">bleibt </w:t>
      </w:r>
      <w:r>
        <w:rPr>
          <w:sz w:val="24"/>
        </w:rPr>
        <w:t xml:space="preserve">niedrig </w:t>
      </w:r>
      <w:r>
        <w:rPr>
          <w:sz w:val="24"/>
        </w:rPr>
        <w:t xml:space="preserve">o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National </w:t>
      </w:r>
      <w:r>
        <w:rPr>
          <w:sz w:val="24"/>
        </w:rPr>
        <w:t xml:space="preserve">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</w:p>
    <w:p>
      <w:r>
        <w:t>*****</w:t>
      </w:r>
    </w:p>
    <w:p>
      <w:pPr>
        <w:pStyle w:val="Heading1"/>
      </w:pPr>
      <w:r>
        <w:t>254_Ergebnisprotokoll_Krisenstabssitzung_2020-08-26.pdf</w:t>
      </w:r>
    </w:p>
    <w:p>
      <w:r>
        <w:t>Anzahl der Vorkommen von 'Schweden': 1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neu </w:t>
      </w:r>
      <w:r>
        <w:rPr>
          <w:sz w:val="24"/>
        </w:rPr>
        <w:t xml:space="preserve">hinzugekommen </w:t>
      </w:r>
      <w:r>
        <w:rPr>
          <w:sz w:val="24"/>
        </w:rPr>
        <w:t xml:space="preserve"> </w:t>
      </w:r>
      <w:r>
        <w:rPr>
          <w:sz w:val="24"/>
        </w:rPr>
        <w:t xml:space="preserve">Derzeit </w:t>
      </w:r>
      <w:r>
        <w:rPr>
          <w:sz w:val="24"/>
        </w:rPr>
        <w:t xml:space="preserve">über </w:t>
      </w:r>
      <w:r>
        <w:rPr>
          <w:sz w:val="24"/>
        </w:rPr>
        <w:t xml:space="preserve">40 </w:t>
      </w:r>
      <w:r>
        <w:rPr>
          <w:sz w:val="24"/>
        </w:rPr>
        <w:t xml:space="preserve">europäische </w:t>
      </w:r>
      <w:r>
        <w:rPr>
          <w:sz w:val="24"/>
        </w:rPr>
        <w:t xml:space="preserve">Subregionen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sz w:val="24"/>
        </w:rPr>
        <w:t xml:space="preserve">7- </w:t>
      </w:r>
      <w:r>
        <w:rPr>
          <w:sz w:val="24"/>
        </w:rPr>
        <w:t xml:space="preserve">Tages- </w:t>
      </w:r>
      <w:r>
        <w:rPr>
          <w:sz w:val="24"/>
        </w:rPr>
        <w:t xml:space="preserve">Inzidenz </w:t>
      </w:r>
      <w:r>
        <w:rPr>
          <w:sz w:val="24"/>
        </w:rPr>
        <w:t xml:space="preserve">&gt;50 </w:t>
      </w:r>
      <w:r>
        <w:rPr>
          <w:sz w:val="24"/>
        </w:rPr>
        <w:t xml:space="preserve">pro </w:t>
      </w:r>
      <w:r>
        <w:rPr>
          <w:sz w:val="24"/>
        </w:rPr>
        <w:t xml:space="preserve">100.000 </w:t>
      </w:r>
      <w:r>
        <w:rPr>
          <w:sz w:val="24"/>
        </w:rPr>
        <w:t xml:space="preserve">Ew. </w:t>
      </w:r>
      <w:r>
        <w:rPr>
          <w:sz w:val="24"/>
        </w:rPr>
        <w:t xml:space="preserve">(WHO </w:t>
      </w:r>
      <w:r>
        <w:rPr>
          <w:sz w:val="24"/>
        </w:rPr>
        <w:t xml:space="preserve">EURO) </w:t>
      </w:r>
      <w:r>
        <w:rPr>
          <w:sz w:val="24"/>
        </w:rPr>
        <w:t xml:space="preserve">To </w:t>
      </w:r>
      <w:r>
        <w:rPr>
          <w:sz w:val="24"/>
        </w:rPr>
        <w:t xml:space="preserve">dos: </w:t>
      </w:r>
      <w:r>
        <w:rPr>
          <w:sz w:val="24"/>
        </w:rPr>
        <w:t xml:space="preserve"> </w:t>
      </w:r>
      <w:r>
        <w:rPr>
          <w:sz w:val="24"/>
        </w:rPr>
        <w:t xml:space="preserve">Der </w:t>
      </w:r>
      <w:r>
        <w:rPr>
          <w:sz w:val="24"/>
        </w:rPr>
        <w:t xml:space="preserve">Kosovo* </w:t>
      </w:r>
      <w:r>
        <w:rPr>
          <w:sz w:val="24"/>
        </w:rPr>
        <w:t xml:space="preserve">ist </w:t>
      </w:r>
      <w:r>
        <w:rPr>
          <w:sz w:val="24"/>
        </w:rPr>
        <w:t xml:space="preserve">auf </w:t>
      </w:r>
      <w:r>
        <w:rPr>
          <w:sz w:val="24"/>
        </w:rPr>
        <w:t xml:space="preserve">Europ. </w:t>
      </w:r>
      <w:r>
        <w:rPr>
          <w:sz w:val="24"/>
        </w:rPr>
        <w:t xml:space="preserve">Folie </w:t>
      </w:r>
      <w:r>
        <w:rPr>
          <w:sz w:val="24"/>
        </w:rPr>
        <w:t xml:space="preserve">Serbien </w:t>
      </w:r>
      <w:r>
        <w:rPr>
          <w:sz w:val="24"/>
        </w:rPr>
        <w:t xml:space="preserve">zugeordnet, </w:t>
      </w:r>
      <w:r>
        <w:rPr>
          <w:sz w:val="24"/>
        </w:rPr>
        <w:t xml:space="preserve">Dtl. </w:t>
      </w:r>
      <w:r>
        <w:rPr>
          <w:sz w:val="24"/>
        </w:rPr>
        <w:t xml:space="preserve">erkennt </w:t>
      </w:r>
      <w:r>
        <w:rPr>
          <w:sz w:val="24"/>
        </w:rPr>
        <w:t xml:space="preserve">Kosovo </w:t>
      </w:r>
      <w:r>
        <w:rPr>
          <w:sz w:val="24"/>
        </w:rPr>
        <w:t xml:space="preserve">jedoch </w:t>
      </w:r>
      <w:r>
        <w:rPr>
          <w:sz w:val="24"/>
        </w:rPr>
        <w:t xml:space="preserve">als </w:t>
      </w:r>
      <w:r>
        <w:rPr>
          <w:sz w:val="24"/>
        </w:rPr>
        <w:t xml:space="preserve">Republik </w:t>
      </w:r>
      <w:r>
        <w:rPr>
          <w:sz w:val="24"/>
        </w:rPr>
        <w:t xml:space="preserve">an </w:t>
      </w:r>
      <w:r>
        <w:rPr>
          <w:sz w:val="24"/>
        </w:rPr>
        <w:t xml:space="preserve"> </w:t>
      </w:r>
      <w:r>
        <w:rPr>
          <w:sz w:val="24"/>
        </w:rPr>
        <w:t xml:space="preserve">ungünstige </w:t>
      </w:r>
      <w:r>
        <w:rPr>
          <w:sz w:val="24"/>
        </w:rPr>
        <w:t xml:space="preserve">Darstellung, </w:t>
      </w:r>
      <w:r>
        <w:rPr>
          <w:sz w:val="24"/>
        </w:rPr>
        <w:t xml:space="preserve">es </w:t>
      </w:r>
      <w:r>
        <w:rPr>
          <w:sz w:val="24"/>
        </w:rPr>
        <w:t xml:space="preserve">sollte </w:t>
      </w:r>
      <w:r>
        <w:rPr>
          <w:sz w:val="24"/>
        </w:rPr>
        <w:t xml:space="preserve">die </w:t>
      </w:r>
      <w:r>
        <w:rPr>
          <w:sz w:val="24"/>
        </w:rPr>
        <w:t xml:space="preserve">offizielle </w:t>
      </w:r>
      <w:r>
        <w:rPr>
          <w:sz w:val="24"/>
        </w:rPr>
        <w:t xml:space="preserve">Lesart </w:t>
      </w:r>
      <w:r>
        <w:rPr>
          <w:sz w:val="24"/>
        </w:rPr>
        <w:t xml:space="preserve">der </w:t>
      </w:r>
      <w:r>
        <w:rPr>
          <w:sz w:val="24"/>
        </w:rPr>
        <w:t xml:space="preserve">Bundesregierung </w:t>
      </w:r>
      <w:r>
        <w:rPr>
          <w:sz w:val="24"/>
        </w:rPr>
        <w:t xml:space="preserve">verwendet </w:t>
      </w:r>
      <w:r>
        <w:rPr>
          <w:sz w:val="24"/>
        </w:rPr>
        <w:t xml:space="preserve">werden, </w:t>
      </w:r>
      <w:r>
        <w:rPr>
          <w:sz w:val="24"/>
        </w:rPr>
        <w:t xml:space="preserve">Bitte </w:t>
      </w:r>
      <w:r>
        <w:rPr>
          <w:sz w:val="24"/>
        </w:rPr>
        <w:t xml:space="preserve">an </w:t>
      </w:r>
      <w:r>
        <w:rPr>
          <w:sz w:val="24"/>
        </w:rPr>
        <w:t xml:space="preserve">ZIG </w:t>
      </w:r>
      <w:r>
        <w:rPr>
          <w:sz w:val="24"/>
        </w:rPr>
        <w:t xml:space="preserve">um </w:t>
      </w:r>
      <w:r>
        <w:rPr>
          <w:sz w:val="24"/>
        </w:rPr>
        <w:t xml:space="preserve">Diskussion </w:t>
      </w:r>
      <w:r>
        <w:rPr>
          <w:sz w:val="24"/>
        </w:rPr>
        <w:t xml:space="preserve">zu </w:t>
      </w:r>
      <w:r>
        <w:rPr>
          <w:sz w:val="24"/>
        </w:rPr>
        <w:t xml:space="preserve">Anpassung </w:t>
      </w:r>
      <w:r>
        <w:rPr>
          <w:sz w:val="24"/>
        </w:rPr>
        <w:t xml:space="preserve"> </w:t>
      </w:r>
      <w:r>
        <w:rPr>
          <w:sz w:val="24"/>
        </w:rPr>
        <w:t xml:space="preserve">aktuelle </w:t>
      </w:r>
      <w:r>
        <w:rPr>
          <w:sz w:val="24"/>
        </w:rPr>
        <w:t xml:space="preserve">Situation </w:t>
      </w:r>
      <w:r>
        <w:rPr>
          <w:sz w:val="24"/>
        </w:rPr>
        <w:t xml:space="preserve">in </w:t>
      </w:r>
      <w:r>
        <w:rPr>
          <w:b/>
          <w:color w:val="FF0000"/>
          <w:sz w:val="24"/>
        </w:rPr>
        <w:t xml:space="preserve">Schweden </w:t>
      </w:r>
      <w:r>
        <w:rPr>
          <w:sz w:val="24"/>
        </w:rPr>
        <w:t xml:space="preserve">soll </w:t>
      </w:r>
      <w:r>
        <w:rPr>
          <w:sz w:val="24"/>
        </w:rPr>
        <w:t xml:space="preserve">in </w:t>
      </w:r>
      <w:r>
        <w:rPr>
          <w:sz w:val="24"/>
        </w:rPr>
        <w:t xml:space="preserve">einer </w:t>
      </w:r>
      <w:r>
        <w:rPr>
          <w:sz w:val="24"/>
        </w:rPr>
        <w:t xml:space="preserve">der </w:t>
      </w:r>
      <w:r>
        <w:rPr>
          <w:sz w:val="24"/>
        </w:rPr>
        <w:t xml:space="preserve">nächsten </w:t>
      </w:r>
      <w:r>
        <w:rPr>
          <w:sz w:val="24"/>
        </w:rPr>
        <w:t xml:space="preserve">Sitzungen </w:t>
      </w:r>
      <w:r>
        <w:rPr>
          <w:sz w:val="24"/>
        </w:rPr>
        <w:t xml:space="preserve">beleuchtet </w:t>
      </w:r>
      <w:r>
        <w:rPr>
          <w:sz w:val="24"/>
        </w:rPr>
        <w:t xml:space="preserve">werden, </w:t>
      </w:r>
      <w:r>
        <w:rPr>
          <w:sz w:val="24"/>
        </w:rPr>
        <w:t xml:space="preserve">da </w:t>
      </w:r>
      <w:r>
        <w:rPr>
          <w:sz w:val="24"/>
        </w:rPr>
        <w:t xml:space="preserve">Sonderstellung </w:t>
      </w:r>
      <w:r>
        <w:rPr>
          <w:sz w:val="24"/>
        </w:rPr>
        <w:t xml:space="preserve">in </w:t>
      </w:r>
      <w:r>
        <w:rPr>
          <w:sz w:val="24"/>
        </w:rPr>
        <w:t xml:space="preserve">europ. </w:t>
      </w:r>
      <w:r>
        <w:rPr>
          <w:sz w:val="24"/>
        </w:rPr>
        <w:t xml:space="preserve">Raum </w:t>
      </w:r>
      <w:r>
        <w:rPr>
          <w:sz w:val="24"/>
        </w:rPr>
        <w:t xml:space="preserve">National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 </w:t>
      </w:r>
      <w:r>
        <w:rPr>
          <w:sz w:val="24"/>
        </w:rPr>
        <w:t xml:space="preserve">Anstieg </w:t>
      </w:r>
      <w:r>
        <w:rPr>
          <w:sz w:val="24"/>
        </w:rPr>
        <w:t xml:space="preserve">im </w:t>
      </w:r>
      <w:r>
        <w:rPr>
          <w:sz w:val="24"/>
        </w:rPr>
        <w:t xml:space="preserve">Vergleich </w:t>
      </w:r>
      <w:r>
        <w:rPr>
          <w:sz w:val="24"/>
        </w:rPr>
        <w:t xml:space="preserve">zum </w:t>
      </w:r>
      <w:r>
        <w:rPr>
          <w:sz w:val="24"/>
        </w:rPr>
        <w:t xml:space="preserve">Vortrag </w:t>
      </w:r>
      <w:r>
        <w:rPr>
          <w:sz w:val="24"/>
        </w:rPr>
        <w:t xml:space="preserve">um </w:t>
      </w:r>
      <w:r>
        <w:rPr>
          <w:sz w:val="24"/>
        </w:rPr>
        <w:t xml:space="preserve">1.576 </w:t>
      </w:r>
      <w:r>
        <w:rPr>
          <w:sz w:val="24"/>
        </w:rPr>
        <w:t xml:space="preserve">bestätigte </w:t>
      </w:r>
      <w:r>
        <w:rPr>
          <w:sz w:val="24"/>
        </w:rPr>
        <w:t xml:space="preserve">Fälle </w:t>
      </w:r>
      <w:r>
        <w:rPr>
          <w:sz w:val="24"/>
        </w:rPr>
        <w:t xml:space="preserve">und </w:t>
      </w:r>
      <w:r>
        <w:rPr>
          <w:sz w:val="24"/>
        </w:rPr>
        <w:t xml:space="preserve">3 </w:t>
      </w:r>
      <w:r>
        <w:rPr>
          <w:sz w:val="24"/>
        </w:rPr>
        <w:t xml:space="preserve">Verstorbene </w:t>
      </w:r>
      <w:r>
        <w:rPr>
          <w:sz w:val="24"/>
        </w:rPr>
        <w:t xml:space="preserve"> </w:t>
      </w:r>
      <w:r>
        <w:rPr>
          <w:sz w:val="24"/>
        </w:rPr>
        <w:t xml:space="preserve">7-Tage-Inzidenz </w:t>
      </w:r>
      <w:r>
        <w:rPr>
          <w:sz w:val="24"/>
        </w:rPr>
        <w:t xml:space="preserve">von </w:t>
      </w:r>
      <w:r>
        <w:rPr>
          <w:sz w:val="24"/>
        </w:rPr>
        <w:t xml:space="preserve">10,2 </w:t>
      </w:r>
      <w:r>
        <w:rPr>
          <w:sz w:val="24"/>
        </w:rPr>
        <w:t xml:space="preserve"> </w:t>
      </w:r>
      <w:r>
        <w:rPr>
          <w:sz w:val="24"/>
        </w:rPr>
        <w:t xml:space="preserve">Aktuell </w:t>
      </w:r>
      <w:r>
        <w:rPr>
          <w:sz w:val="24"/>
        </w:rPr>
        <w:t xml:space="preserve">ITS: </w:t>
      </w:r>
      <w:r>
        <w:rPr>
          <w:sz w:val="24"/>
        </w:rPr>
        <w:t xml:space="preserve">223; </w:t>
      </w:r>
      <w:r>
        <w:rPr>
          <w:sz w:val="24"/>
        </w:rPr>
        <w:t xml:space="preserve">beatmete </w:t>
      </w:r>
      <w:r>
        <w:rPr>
          <w:sz w:val="24"/>
        </w:rPr>
        <w:t xml:space="preserve">Patienten: </w:t>
      </w:r>
      <w:r>
        <w:rPr>
          <w:sz w:val="24"/>
        </w:rPr>
        <w:t xml:space="preserve">133; </w:t>
      </w:r>
      <w:r>
        <w:rPr>
          <w:sz w:val="24"/>
        </w:rPr>
        <w:t xml:space="preserve"> </w:t>
      </w:r>
      <w:r>
        <w:rPr>
          <w:sz w:val="24"/>
        </w:rPr>
        <w:t xml:space="preserve">R </w:t>
      </w:r>
      <w:r>
        <w:rPr>
          <w:sz w:val="24"/>
        </w:rPr>
        <w:t xml:space="preserve">und </w:t>
      </w:r>
      <w:r>
        <w:rPr>
          <w:sz w:val="24"/>
        </w:rPr>
        <w:t xml:space="preserve">7-Tage-R </w:t>
      </w:r>
      <w:r>
        <w:rPr>
          <w:sz w:val="24"/>
        </w:rPr>
        <w:t xml:space="preserve">weiterhin </w:t>
      </w:r>
      <w:r>
        <w:rPr>
          <w:sz w:val="24"/>
        </w:rPr>
        <w:t xml:space="preserve">unter </w:t>
      </w:r>
      <w:r>
        <w:rPr>
          <w:sz w:val="24"/>
        </w:rPr>
        <w:t xml:space="preserve">1 </w:t>
      </w:r>
      <w:r>
        <w:rPr>
          <w:sz w:val="24"/>
        </w:rPr>
        <w:t xml:space="preserve"> </w:t>
      </w:r>
      <w:r>
        <w:rPr>
          <w:sz w:val="24"/>
        </w:rPr>
        <w:t xml:space="preserve">7-Tages-Inzidenz </w:t>
      </w:r>
      <w:r>
        <w:rPr>
          <w:sz w:val="24"/>
        </w:rPr>
        <w:t xml:space="preserve">nach </w:t>
      </w:r>
      <w:r>
        <w:rPr>
          <w:sz w:val="24"/>
        </w:rPr>
        <w:t xml:space="preserve">Meldedatum </w:t>
      </w:r>
      <w:r>
        <w:rPr>
          <w:sz w:val="24"/>
        </w:rPr>
        <w:t xml:space="preserve">Bundesländer </w:t>
      </w:r>
      <w:r>
        <w:rPr>
          <w:sz w:val="24"/>
        </w:rPr>
        <w:t xml:space="preserve">steig </w:t>
      </w:r>
    </w:p>
    <w:p>
      <w:r>
        <w:t>*****</w:t>
      </w:r>
    </w:p>
    <w:p>
      <w:pPr>
        <w:pStyle w:val="Heading1"/>
      </w:pPr>
      <w:r>
        <w:t>256_Ergebnisprotokoll_Krisenstabssitzung_2020-08-28.pdf</w:t>
      </w:r>
    </w:p>
    <w:p>
      <w:r>
        <w:t>Anzahl der Vorkommen von 'Schweden': 1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en </w:t>
      </w:r>
      <w:r>
        <w:rPr>
          <w:sz w:val="24"/>
        </w:rPr>
        <w:t xml:space="preserve">letzten </w:t>
      </w:r>
      <w:r>
        <w:rPr>
          <w:sz w:val="24"/>
        </w:rPr>
        <w:t xml:space="preserve">7 </w:t>
      </w:r>
      <w:r>
        <w:rPr>
          <w:sz w:val="24"/>
        </w:rPr>
        <w:t xml:space="preserve">Tagen: </w:t>
      </w:r>
      <w:r>
        <w:rPr>
          <w:sz w:val="24"/>
        </w:rPr>
        <w:t xml:space="preserve">o </w:t>
      </w:r>
      <w:r>
        <w:rPr>
          <w:sz w:val="24"/>
        </w:rPr>
        <w:t xml:space="preserve">Wie </w:t>
      </w:r>
      <w:r>
        <w:rPr>
          <w:sz w:val="24"/>
        </w:rPr>
        <w:t xml:space="preserve">bisher </w:t>
      </w:r>
      <w:r>
        <w:rPr>
          <w:sz w:val="24"/>
        </w:rPr>
        <w:t xml:space="preserve">an </w:t>
      </w:r>
      <w:r>
        <w:rPr>
          <w:sz w:val="24"/>
        </w:rPr>
        <w:t xml:space="preserve">erster </w:t>
      </w:r>
      <w:r>
        <w:rPr>
          <w:sz w:val="24"/>
        </w:rPr>
        <w:t xml:space="preserve">Stelle </w:t>
      </w:r>
      <w:r>
        <w:rPr>
          <w:sz w:val="24"/>
        </w:rPr>
        <w:t xml:space="preserve">Indien, </w:t>
      </w:r>
      <w:r>
        <w:rPr>
          <w:sz w:val="24"/>
        </w:rPr>
        <w:t xml:space="preserve">USA, </w:t>
      </w:r>
      <w:r>
        <w:rPr>
          <w:sz w:val="24"/>
        </w:rPr>
        <w:t xml:space="preserve">Brasilien </w:t>
      </w:r>
      <w:r>
        <w:rPr>
          <w:sz w:val="24"/>
        </w:rPr>
        <w:t xml:space="preserve"> </w:t>
      </w:r>
      <w:r>
        <w:rPr>
          <w:sz w:val="24"/>
        </w:rPr>
        <w:t xml:space="preserve">7-Tages-Inzidenz </w:t>
      </w:r>
      <w:r>
        <w:rPr>
          <w:sz w:val="24"/>
        </w:rPr>
        <w:t xml:space="preserve">pro </w:t>
      </w:r>
      <w:r>
        <w:rPr>
          <w:sz w:val="24"/>
        </w:rPr>
        <w:t xml:space="preserve">100.000 </w:t>
      </w:r>
      <w:r>
        <w:rPr>
          <w:sz w:val="24"/>
        </w:rPr>
        <w:t xml:space="preserve">Einwohner </w:t>
      </w:r>
      <w:r>
        <w:rPr>
          <w:sz w:val="24"/>
        </w:rPr>
        <w:t xml:space="preserve">o </w:t>
      </w:r>
      <w:r>
        <w:rPr>
          <w:sz w:val="24"/>
        </w:rPr>
        <w:t xml:space="preserve">Seit </w:t>
      </w:r>
      <w:r>
        <w:rPr>
          <w:sz w:val="24"/>
        </w:rPr>
        <w:t xml:space="preserve">Mittwoch </w:t>
      </w:r>
      <w:r>
        <w:rPr>
          <w:sz w:val="24"/>
        </w:rPr>
        <w:t xml:space="preserve">keine </w:t>
      </w:r>
      <w:r>
        <w:rPr>
          <w:sz w:val="24"/>
        </w:rPr>
        <w:t xml:space="preserve">neuen </w:t>
      </w:r>
      <w:r>
        <w:rPr>
          <w:sz w:val="24"/>
        </w:rPr>
        <w:t xml:space="preserve">Länder </w:t>
      </w:r>
      <w:r>
        <w:rPr>
          <w:sz w:val="24"/>
        </w:rPr>
        <w:t xml:space="preserve">hinzugekommen </w:t>
      </w:r>
      <w:r>
        <w:rPr>
          <w:sz w:val="24"/>
        </w:rPr>
        <w:t xml:space="preserve">o </w:t>
      </w:r>
      <w:r>
        <w:rPr>
          <w:sz w:val="24"/>
        </w:rPr>
        <w:t xml:space="preserve">Belize, </w:t>
      </w:r>
      <w:r>
        <w:rPr>
          <w:sz w:val="24"/>
        </w:rPr>
        <w:t xml:space="preserve">Jungferninseln </w:t>
      </w:r>
      <w:r>
        <w:rPr>
          <w:sz w:val="24"/>
        </w:rPr>
        <w:t xml:space="preserve">sind </w:t>
      </w:r>
      <w:r>
        <w:rPr>
          <w:sz w:val="24"/>
        </w:rPr>
        <w:t xml:space="preserve">nicht </w:t>
      </w:r>
      <w:r>
        <w:rPr>
          <w:sz w:val="24"/>
        </w:rPr>
        <w:t xml:space="preserve">mehr </w:t>
      </w:r>
      <w:r>
        <w:rPr>
          <w:sz w:val="24"/>
        </w:rPr>
        <w:t xml:space="preserve">in </w:t>
      </w:r>
      <w:r>
        <w:rPr>
          <w:sz w:val="24"/>
        </w:rPr>
        <w:t xml:space="preserve">Liste. </w:t>
      </w:r>
      <w:r>
        <w:rPr>
          <w:sz w:val="24"/>
        </w:rPr>
        <w:t xml:space="preserve"> </w:t>
      </w:r>
      <w:r>
        <w:rPr>
          <w:sz w:val="24"/>
        </w:rPr>
        <w:t xml:space="preserve">Zusammenfassung </w:t>
      </w:r>
      <w:r>
        <w:rPr>
          <w:sz w:val="24"/>
        </w:rPr>
        <w:t xml:space="preserve">der </w:t>
      </w:r>
      <w:r>
        <w:rPr>
          <w:sz w:val="24"/>
        </w:rPr>
        <w:t xml:space="preserve">Europäischen </w:t>
      </w:r>
      <w:r>
        <w:rPr>
          <w:sz w:val="24"/>
        </w:rPr>
        <w:t xml:space="preserve">Subregionen </w:t>
      </w:r>
      <w:r>
        <w:rPr>
          <w:sz w:val="24"/>
        </w:rPr>
        <w:t xml:space="preserve">o </w:t>
      </w:r>
      <w:r>
        <w:rPr>
          <w:sz w:val="24"/>
        </w:rPr>
        <w:t xml:space="preserve">Neu </w:t>
      </w:r>
      <w:r>
        <w:rPr>
          <w:sz w:val="24"/>
        </w:rPr>
        <w:t xml:space="preserve">ist </w:t>
      </w:r>
      <w:r>
        <w:rPr>
          <w:sz w:val="24"/>
        </w:rPr>
        <w:t xml:space="preserve">Malta </w:t>
      </w:r>
      <w:r>
        <w:rPr>
          <w:sz w:val="24"/>
        </w:rPr>
        <w:t xml:space="preserve">und </w:t>
      </w:r>
      <w:r>
        <w:rPr>
          <w:sz w:val="24"/>
        </w:rPr>
        <w:t xml:space="preserve">1 </w:t>
      </w:r>
      <w:r>
        <w:rPr>
          <w:sz w:val="24"/>
        </w:rPr>
        <w:t xml:space="preserve">Kanton </w:t>
      </w:r>
      <w:r>
        <w:rPr>
          <w:sz w:val="24"/>
        </w:rPr>
        <w:t xml:space="preserve">der </w:t>
      </w:r>
      <w:r>
        <w:rPr>
          <w:sz w:val="24"/>
        </w:rPr>
        <w:t xml:space="preserve">Schweiz </w:t>
      </w:r>
      <w:r>
        <w:rPr>
          <w:sz w:val="24"/>
        </w:rPr>
        <w:t xml:space="preserve">o </w:t>
      </w:r>
      <w:r>
        <w:rPr>
          <w:sz w:val="24"/>
        </w:rPr>
        <w:t xml:space="preserve">Außerdem </w:t>
      </w:r>
      <w:r>
        <w:rPr>
          <w:sz w:val="24"/>
        </w:rPr>
        <w:t xml:space="preserve">2 </w:t>
      </w:r>
      <w:r>
        <w:rPr>
          <w:sz w:val="24"/>
        </w:rPr>
        <w:t xml:space="preserve">Regionen </w:t>
      </w:r>
      <w:r>
        <w:rPr>
          <w:sz w:val="24"/>
        </w:rPr>
        <w:t xml:space="preserve">in </w:t>
      </w:r>
      <w:r>
        <w:rPr>
          <w:sz w:val="24"/>
        </w:rPr>
        <w:t xml:space="preserve">Kroatien, </w:t>
      </w:r>
      <w:r>
        <w:rPr>
          <w:sz w:val="24"/>
        </w:rPr>
        <w:t xml:space="preserve">Rumänien </w:t>
      </w:r>
      <w:r>
        <w:rPr>
          <w:sz w:val="24"/>
        </w:rPr>
        <w:t xml:space="preserve">und </w:t>
      </w:r>
      <w:r>
        <w:rPr>
          <w:sz w:val="24"/>
        </w:rPr>
        <w:t xml:space="preserve">Spanien </w:t>
      </w:r>
      <w:r>
        <w:rPr>
          <w:sz w:val="24"/>
        </w:rPr>
        <w:t xml:space="preserve"> </w:t>
      </w:r>
      <w:r>
        <w:rPr>
          <w:sz w:val="24"/>
        </w:rPr>
        <w:t xml:space="preserve">Genaueres </w:t>
      </w:r>
      <w:r>
        <w:rPr>
          <w:sz w:val="24"/>
        </w:rPr>
        <w:t xml:space="preserve">zur </w:t>
      </w:r>
      <w:r>
        <w:rPr>
          <w:sz w:val="24"/>
        </w:rPr>
        <w:t xml:space="preserve">Situation </w:t>
      </w:r>
      <w:r>
        <w:rPr>
          <w:sz w:val="24"/>
        </w:rPr>
        <w:t xml:space="preserve">in </w:t>
      </w:r>
      <w:r>
        <w:rPr>
          <w:b/>
          <w:color w:val="FF0000"/>
          <w:sz w:val="24"/>
        </w:rPr>
        <w:t xml:space="preserve">Schweden </w:t>
      </w:r>
      <w:r>
        <w:rPr>
          <w:sz w:val="24"/>
        </w:rPr>
        <w:t xml:space="preserve">wird </w:t>
      </w:r>
      <w:r>
        <w:rPr>
          <w:sz w:val="24"/>
        </w:rPr>
        <w:t xml:space="preserve">am </w:t>
      </w:r>
      <w:r>
        <w:rPr>
          <w:sz w:val="24"/>
        </w:rPr>
        <w:t xml:space="preserve">Montag </w:t>
      </w:r>
      <w:r>
        <w:rPr>
          <w:sz w:val="24"/>
        </w:rPr>
        <w:t xml:space="preserve">berichtet. </w:t>
      </w:r>
      <w:r>
        <w:rPr>
          <w:sz w:val="24"/>
        </w:rPr>
        <w:t xml:space="preserve"> </w:t>
      </w:r>
      <w:r>
        <w:rPr>
          <w:sz w:val="24"/>
        </w:rPr>
        <w:t xml:space="preserve">Ist </w:t>
      </w:r>
      <w:r>
        <w:rPr>
          <w:sz w:val="24"/>
        </w:rPr>
        <w:t xml:space="preserve">zur </w:t>
      </w:r>
      <w:r>
        <w:rPr>
          <w:sz w:val="24"/>
        </w:rPr>
        <w:t xml:space="preserve">Testhäufigkeit </w:t>
      </w:r>
      <w:r>
        <w:rPr>
          <w:sz w:val="24"/>
        </w:rPr>
        <w:t xml:space="preserve">in </w:t>
      </w:r>
      <w:r>
        <w:rPr>
          <w:sz w:val="24"/>
        </w:rPr>
        <w:t xml:space="preserve">Europa </w:t>
      </w:r>
      <w:r>
        <w:rPr>
          <w:sz w:val="24"/>
        </w:rPr>
        <w:t xml:space="preserve">mehr </w:t>
      </w:r>
      <w:r>
        <w:rPr>
          <w:sz w:val="24"/>
        </w:rPr>
        <w:t xml:space="preserve">bekannt, </w:t>
      </w:r>
      <w:r>
        <w:rPr>
          <w:sz w:val="24"/>
        </w:rPr>
        <w:t xml:space="preserve">um </w:t>
      </w:r>
      <w:r>
        <w:rPr>
          <w:sz w:val="24"/>
        </w:rPr>
        <w:t xml:space="preserve">Inzidenzen </w:t>
      </w:r>
      <w:r>
        <w:rPr>
          <w:sz w:val="24"/>
        </w:rPr>
        <w:t xml:space="preserve">besser </w:t>
      </w:r>
      <w:r>
        <w:rPr>
          <w:sz w:val="24"/>
        </w:rPr>
        <w:t xml:space="preserve">einschätzen </w:t>
      </w:r>
      <w:r>
        <w:rPr>
          <w:sz w:val="24"/>
        </w:rPr>
        <w:t xml:space="preserve">zu </w:t>
      </w:r>
      <w:r>
        <w:rPr>
          <w:sz w:val="24"/>
        </w:rPr>
        <w:t xml:space="preserve">können. </w:t>
      </w:r>
      <w:r>
        <w:rPr>
          <w:sz w:val="24"/>
        </w:rPr>
        <w:t xml:space="preserve">o </w:t>
      </w:r>
      <w:r>
        <w:rPr>
          <w:sz w:val="24"/>
        </w:rPr>
        <w:t xml:space="preserve">Im </w:t>
      </w:r>
      <w:r>
        <w:rPr>
          <w:sz w:val="24"/>
        </w:rPr>
        <w:t xml:space="preserve">Moment </w:t>
      </w:r>
      <w:r>
        <w:rPr>
          <w:sz w:val="24"/>
        </w:rPr>
        <w:t xml:space="preserve">starke </w:t>
      </w:r>
      <w:r>
        <w:rPr>
          <w:sz w:val="24"/>
        </w:rPr>
        <w:t xml:space="preserve">Arbeitsbelastung </w:t>
      </w:r>
      <w:r>
        <w:rPr>
          <w:sz w:val="24"/>
        </w:rPr>
        <w:t xml:space="preserve">für </w:t>
      </w:r>
      <w:r>
        <w:rPr>
          <w:sz w:val="24"/>
        </w:rPr>
        <w:t xml:space="preserve">ZIG, </w:t>
      </w:r>
      <w:r>
        <w:rPr>
          <w:sz w:val="24"/>
        </w:rPr>
        <w:t xml:space="preserve">da </w:t>
      </w:r>
      <w:r>
        <w:rPr>
          <w:sz w:val="24"/>
        </w:rPr>
        <w:t xml:space="preserve">keine </w:t>
      </w:r>
      <w:r>
        <w:rPr>
          <w:sz w:val="24"/>
        </w:rPr>
        <w:t xml:space="preserve">gute </w:t>
      </w:r>
      <w:r>
        <w:rPr>
          <w:sz w:val="24"/>
        </w:rPr>
        <w:t xml:space="preserve">Informationsquelle, </w:t>
      </w:r>
      <w:r>
        <w:rPr>
          <w:sz w:val="24"/>
        </w:rPr>
        <w:t xml:space="preserve">keine </w:t>
      </w:r>
      <w:r>
        <w:rPr>
          <w:sz w:val="24"/>
        </w:rPr>
        <w:t xml:space="preserve">Liste </w:t>
      </w:r>
      <w:r>
        <w:rPr>
          <w:sz w:val="24"/>
        </w:rPr>
        <w:t xml:space="preserve">mit </w:t>
      </w:r>
      <w:r>
        <w:rPr>
          <w:sz w:val="24"/>
        </w:rPr>
        <w:t xml:space="preserve">Testhäufigkeit.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wird </w:t>
      </w:r>
      <w:r>
        <w:rPr>
          <w:sz w:val="24"/>
        </w:rPr>
        <w:t xml:space="preserve">diskutiert, </w:t>
      </w:r>
      <w:r>
        <w:rPr>
          <w:sz w:val="24"/>
        </w:rPr>
        <w:t xml:space="preserve">ob </w:t>
      </w:r>
      <w:r>
        <w:rPr>
          <w:sz w:val="24"/>
        </w:rPr>
        <w:t xml:space="preserve">das </w:t>
      </w:r>
      <w:r>
        <w:rPr>
          <w:sz w:val="24"/>
        </w:rPr>
        <w:t xml:space="preserve">ECDC </w:t>
      </w:r>
      <w:r>
        <w:rPr>
          <w:sz w:val="24"/>
        </w:rPr>
        <w:t xml:space="preserve">eine </w:t>
      </w:r>
      <w:r>
        <w:rPr>
          <w:sz w:val="24"/>
        </w:rPr>
        <w:t xml:space="preserve">Datenquelle </w:t>
      </w:r>
      <w:r>
        <w:rPr>
          <w:sz w:val="24"/>
        </w:rPr>
        <w:t xml:space="preserve">hierzu </w:t>
      </w:r>
      <w:r>
        <w:rPr>
          <w:sz w:val="24"/>
        </w:rPr>
        <w:t xml:space="preserve">aufmachen </w:t>
      </w:r>
      <w:r>
        <w:rPr>
          <w:sz w:val="24"/>
        </w:rPr>
        <w:t xml:space="preserve">wird. </w:t>
      </w:r>
      <w:r>
        <w:rPr>
          <w:sz w:val="24"/>
        </w:rPr>
        <w:t xml:space="preserve"> </w:t>
      </w:r>
      <w:r>
        <w:rPr>
          <w:sz w:val="24"/>
        </w:rPr>
        <w:t xml:space="preserve">Die </w:t>
      </w:r>
      <w:r>
        <w:rPr>
          <w:sz w:val="24"/>
        </w:rPr>
        <w:t xml:space="preserve">Frage, </w:t>
      </w:r>
      <w:r>
        <w:rPr>
          <w:sz w:val="24"/>
        </w:rPr>
        <w:t xml:space="preserve">ob </w:t>
      </w:r>
      <w:r>
        <w:rPr>
          <w:sz w:val="24"/>
        </w:rPr>
        <w:t xml:space="preserve">die </w:t>
      </w:r>
      <w:r>
        <w:rPr>
          <w:sz w:val="24"/>
        </w:rPr>
        <w:t xml:space="preserve">Testhäufigkeit </w:t>
      </w:r>
      <w:r>
        <w:rPr>
          <w:sz w:val="24"/>
        </w:rPr>
        <w:t xml:space="preserve">Einfluss </w:t>
      </w:r>
      <w:r>
        <w:rPr>
          <w:sz w:val="24"/>
        </w:rPr>
        <w:t xml:space="preserve">auf </w:t>
      </w:r>
      <w:r>
        <w:rPr>
          <w:sz w:val="24"/>
        </w:rPr>
        <w:t xml:space="preserve">die </w:t>
      </w:r>
      <w:r>
        <w:rPr>
          <w:sz w:val="24"/>
        </w:rPr>
        <w:t xml:space="preserve">Zahl </w:t>
      </w:r>
      <w:r>
        <w:rPr>
          <w:sz w:val="24"/>
        </w:rPr>
        <w:t xml:space="preserve">der </w:t>
      </w:r>
      <w:r>
        <w:rPr>
          <w:sz w:val="24"/>
        </w:rPr>
        <w:t xml:space="preserve">pos. </w:t>
      </w:r>
      <w:r>
        <w:rPr>
          <w:sz w:val="24"/>
        </w:rPr>
        <w:t xml:space="preserve">Ergebnisse </w:t>
      </w:r>
      <w:r>
        <w:rPr>
          <w:sz w:val="24"/>
        </w:rPr>
        <w:t xml:space="preserve">hat, </w:t>
      </w:r>
      <w:r>
        <w:rPr>
          <w:sz w:val="24"/>
        </w:rPr>
        <w:t xml:space="preserve">ist </w:t>
      </w:r>
    </w:p>
    <w:p>
      <w:r>
        <w:t>*****</w:t>
      </w:r>
    </w:p>
    <w:p>
      <w:pPr>
        <w:pStyle w:val="Heading1"/>
      </w:pPr>
      <w:r>
        <w:t>276_Ergebnisprotokoll_Krisenstabssitzung_2020-09-21.pdf</w:t>
      </w:r>
    </w:p>
    <w:p>
      <w:r>
        <w:t>Anzahl der Vorkommen von 'Schweden': 5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4 </w:t>
      </w:r>
      <w:r>
        <w:rPr>
          <w:sz w:val="24"/>
        </w:rPr>
        <w:t xml:space="preserve">erfolgt </w:t>
      </w:r>
      <w:r>
        <w:rPr>
          <w:sz w:val="24"/>
        </w:rPr>
        <w:t xml:space="preserve">der </w:t>
      </w:r>
      <w:r>
        <w:rPr>
          <w:sz w:val="24"/>
        </w:rPr>
        <w:t xml:space="preserve">PCR-Test; </w:t>
      </w:r>
      <w:r>
        <w:rPr>
          <w:sz w:val="24"/>
        </w:rPr>
        <w:t xml:space="preserve">Neu: </w:t>
      </w:r>
      <w:r>
        <w:rPr>
          <w:sz w:val="24"/>
        </w:rPr>
        <w:t xml:space="preserve">auch </w:t>
      </w:r>
      <w:r>
        <w:rPr>
          <w:sz w:val="24"/>
        </w:rPr>
        <w:t xml:space="preserve">PCR-Tests </w:t>
      </w:r>
      <w:r>
        <w:rPr>
          <w:sz w:val="24"/>
        </w:rPr>
        <w:t xml:space="preserve">aus </w:t>
      </w:r>
      <w:r>
        <w:rPr>
          <w:sz w:val="24"/>
        </w:rPr>
        <w:t xml:space="preserve">Speichelproben </w:t>
      </w:r>
      <w:r>
        <w:rPr>
          <w:sz w:val="24"/>
        </w:rPr>
        <w:t xml:space="preserve">bei </w:t>
      </w:r>
      <w:r>
        <w:rPr>
          <w:sz w:val="24"/>
        </w:rPr>
        <w:t xml:space="preserve">symptomat. </w:t>
      </w:r>
      <w:r>
        <w:rPr>
          <w:sz w:val="24"/>
        </w:rPr>
        <w:t xml:space="preserve">Personen </w:t>
      </w:r>
      <w:r>
        <w:rPr>
          <w:sz w:val="24"/>
        </w:rPr>
        <w:t xml:space="preserve">erlaubt </w:t>
      </w:r>
      <w:r>
        <w:rPr>
          <w:sz w:val="24"/>
        </w:rPr>
        <w:t xml:space="preserve">GB: </w:t>
      </w:r>
      <w:r>
        <w:rPr>
          <w:sz w:val="24"/>
        </w:rPr>
        <w:t xml:space="preserve">Sind </w:t>
      </w:r>
      <w:r>
        <w:rPr>
          <w:sz w:val="24"/>
        </w:rPr>
        <w:t xml:space="preserve">3 </w:t>
      </w:r>
      <w:r>
        <w:rPr>
          <w:sz w:val="24"/>
        </w:rPr>
        <w:t xml:space="preserve">Regionen </w:t>
      </w:r>
      <w:r>
        <w:rPr>
          <w:sz w:val="24"/>
        </w:rPr>
        <w:t xml:space="preserve">über </w:t>
      </w:r>
      <w:r>
        <w:rPr>
          <w:sz w:val="24"/>
        </w:rPr>
        <w:t xml:space="preserve">dem </w:t>
      </w:r>
      <w:r>
        <w:rPr>
          <w:sz w:val="24"/>
        </w:rPr>
        <w:t xml:space="preserve">Schwellenwert; </w:t>
      </w:r>
      <w:r>
        <w:rPr>
          <w:sz w:val="24"/>
        </w:rPr>
        <w:t xml:space="preserve">diese </w:t>
      </w:r>
      <w:r>
        <w:rPr>
          <w:sz w:val="24"/>
        </w:rPr>
        <w:t xml:space="preserve">haben </w:t>
      </w:r>
      <w:r>
        <w:rPr>
          <w:sz w:val="24"/>
        </w:rPr>
        <w:t xml:space="preserve">Verdopplungszeit </w:t>
      </w:r>
      <w:r>
        <w:rPr>
          <w:sz w:val="24"/>
        </w:rPr>
        <w:t xml:space="preserve">von </w:t>
      </w:r>
      <w:r>
        <w:rPr>
          <w:sz w:val="24"/>
        </w:rPr>
        <w:t xml:space="preserve">einer </w:t>
      </w:r>
      <w:r>
        <w:rPr>
          <w:sz w:val="24"/>
        </w:rPr>
        <w:t xml:space="preserve">Woche, </w:t>
      </w:r>
      <w:r>
        <w:rPr>
          <w:sz w:val="24"/>
        </w:rPr>
        <w:t xml:space="preserve">recht </w:t>
      </w:r>
      <w:r>
        <w:rPr>
          <w:sz w:val="24"/>
        </w:rPr>
        <w:t xml:space="preserve">kurz, </w:t>
      </w:r>
      <w:r>
        <w:rPr>
          <w:sz w:val="24"/>
        </w:rPr>
        <w:t xml:space="preserve">Kroatien </w:t>
      </w:r>
      <w:r>
        <w:rPr>
          <w:sz w:val="24"/>
        </w:rPr>
        <w:t xml:space="preserve">schwankt </w:t>
      </w:r>
      <w:r>
        <w:rPr>
          <w:sz w:val="24"/>
        </w:rPr>
        <w:t xml:space="preserve">NL: </w:t>
      </w:r>
      <w:r>
        <w:rPr>
          <w:sz w:val="24"/>
        </w:rPr>
        <w:t xml:space="preserve">2 </w:t>
      </w:r>
      <w:r>
        <w:rPr>
          <w:sz w:val="24"/>
        </w:rPr>
        <w:t xml:space="preserve">Regionen </w:t>
      </w:r>
      <w:r>
        <w:rPr>
          <w:sz w:val="24"/>
        </w:rPr>
        <w:t xml:space="preserve">dazugekommen, </w:t>
      </w:r>
      <w:r>
        <w:rPr>
          <w:sz w:val="24"/>
        </w:rPr>
        <w:t xml:space="preserve">haben </w:t>
      </w:r>
      <w:r>
        <w:rPr>
          <w:sz w:val="24"/>
        </w:rPr>
        <w:t xml:space="preserve">wieder </w:t>
      </w:r>
      <w:r>
        <w:rPr>
          <w:sz w:val="24"/>
        </w:rPr>
        <w:t xml:space="preserve">Maßnahmen </w:t>
      </w:r>
      <w:r>
        <w:rPr>
          <w:sz w:val="24"/>
        </w:rPr>
        <w:t xml:space="preserve">zur </w:t>
      </w:r>
      <w:r>
        <w:rPr>
          <w:sz w:val="24"/>
        </w:rPr>
        <w:t xml:space="preserve">Gastro </w:t>
      </w:r>
      <w:r>
        <w:rPr>
          <w:sz w:val="24"/>
        </w:rPr>
        <w:t xml:space="preserve">und </w:t>
      </w:r>
      <w:r>
        <w:rPr>
          <w:sz w:val="24"/>
        </w:rPr>
        <w:t xml:space="preserve">Gruppengröße </w:t>
      </w:r>
      <w:r>
        <w:rPr>
          <w:sz w:val="24"/>
        </w:rPr>
        <w:t xml:space="preserve">o </w:t>
      </w:r>
      <w:r>
        <w:rPr>
          <w:sz w:val="24"/>
        </w:rPr>
        <w:t xml:space="preserve">Nachfrage </w:t>
      </w:r>
      <w:r>
        <w:rPr>
          <w:sz w:val="24"/>
        </w:rPr>
        <w:t xml:space="preserve">zur </w:t>
      </w:r>
      <w:r>
        <w:rPr>
          <w:sz w:val="24"/>
        </w:rPr>
        <w:t xml:space="preserve">Entwicklung </w:t>
      </w:r>
      <w:r>
        <w:rPr>
          <w:sz w:val="24"/>
        </w:rPr>
        <w:t xml:space="preserve">in </w:t>
      </w:r>
      <w:r>
        <w:rPr>
          <w:b/>
          <w:color w:val="FF0000"/>
          <w:sz w:val="24"/>
        </w:rPr>
        <w:t xml:space="preserve">Schweden, </w:t>
      </w:r>
      <w:r>
        <w:rPr>
          <w:sz w:val="24"/>
        </w:rPr>
        <w:t xml:space="preserve">da </w:t>
      </w:r>
      <w:r>
        <w:rPr>
          <w:sz w:val="24"/>
        </w:rPr>
        <w:t xml:space="preserve">auf </w:t>
      </w:r>
      <w:r>
        <w:rPr>
          <w:sz w:val="24"/>
        </w:rPr>
        <w:t xml:space="preserve">der </w:t>
      </w:r>
      <w:r>
        <w:rPr>
          <w:sz w:val="24"/>
        </w:rPr>
        <w:t xml:space="preserve">Folie </w:t>
      </w:r>
      <w:r>
        <w:rPr>
          <w:sz w:val="24"/>
        </w:rPr>
        <w:t xml:space="preserve">vergleichbar </w:t>
      </w:r>
      <w:r>
        <w:rPr>
          <w:sz w:val="24"/>
        </w:rPr>
        <w:t xml:space="preserve">mit </w:t>
      </w:r>
      <w:r>
        <w:rPr>
          <w:sz w:val="24"/>
        </w:rPr>
        <w:t xml:space="preserve">Deutschland: </w:t>
      </w:r>
      <w:r>
        <w:rPr>
          <w:b/>
          <w:color w:val="FF0000"/>
          <w:sz w:val="24"/>
        </w:rPr>
        <w:t xml:space="preserve">Schweden </w:t>
      </w:r>
      <w:r>
        <w:rPr>
          <w:sz w:val="24"/>
        </w:rPr>
        <w:t xml:space="preserve">haben </w:t>
      </w:r>
      <w:r>
        <w:rPr>
          <w:sz w:val="24"/>
        </w:rPr>
        <w:t xml:space="preserve">kontinuierlich </w:t>
      </w:r>
      <w:r>
        <w:rPr>
          <w:sz w:val="24"/>
        </w:rPr>
        <w:t xml:space="preserve">abnehmdenden </w:t>
      </w:r>
      <w:r>
        <w:rPr>
          <w:sz w:val="24"/>
        </w:rPr>
        <w:t xml:space="preserve">Trend; </w:t>
      </w:r>
      <w:r>
        <w:rPr>
          <w:sz w:val="24"/>
        </w:rPr>
        <w:t xml:space="preserve">haben </w:t>
      </w:r>
      <w:r>
        <w:rPr>
          <w:sz w:val="24"/>
        </w:rPr>
        <w:t xml:space="preserve">Testrate </w:t>
      </w:r>
      <w:r>
        <w:rPr>
          <w:sz w:val="24"/>
        </w:rPr>
        <w:t xml:space="preserve">stark </w:t>
      </w:r>
      <w:r>
        <w:rPr>
          <w:sz w:val="24"/>
        </w:rPr>
        <w:t xml:space="preserve">erweitert </w:t>
      </w:r>
      <w:r>
        <w:rPr>
          <w:sz w:val="24"/>
        </w:rPr>
        <w:t xml:space="preserve">ISAA </w:t>
      </w:r>
      <w:r>
        <w:rPr>
          <w:sz w:val="24"/>
        </w:rPr>
        <w:t xml:space="preserve">Bericht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Schweden </w:t>
      </w:r>
      <w:r>
        <w:rPr>
          <w:sz w:val="24"/>
        </w:rPr>
        <w:t xml:space="preserve">zeigt </w:t>
      </w:r>
      <w:r>
        <w:rPr>
          <w:sz w:val="24"/>
        </w:rPr>
        <w:t xml:space="preserve">auch </w:t>
      </w:r>
      <w:r>
        <w:rPr>
          <w:sz w:val="24"/>
        </w:rPr>
        <w:t xml:space="preserve">stabile </w:t>
      </w:r>
      <w:r>
        <w:rPr>
          <w:sz w:val="24"/>
        </w:rPr>
        <w:t xml:space="preserve">Entwicklung, </w:t>
      </w:r>
      <w:r>
        <w:rPr>
          <w:b/>
          <w:color w:val="FF0000"/>
          <w:sz w:val="24"/>
        </w:rPr>
        <w:t xml:space="preserve">Schweden: </w:t>
      </w:r>
      <w:r>
        <w:rPr>
          <w:sz w:val="24"/>
        </w:rPr>
        <w:t xml:space="preserve">37.KW: </w:t>
      </w:r>
      <w:r>
        <w:rPr>
          <w:sz w:val="24"/>
        </w:rPr>
        <w:t xml:space="preserve">1.394 </w:t>
      </w:r>
      <w:r>
        <w:rPr>
          <w:sz w:val="24"/>
        </w:rPr>
        <w:t xml:space="preserve">Tests/100.000, </w:t>
      </w:r>
      <w:r>
        <w:rPr>
          <w:sz w:val="24"/>
        </w:rPr>
        <w:t xml:space="preserve">pos. </w:t>
      </w:r>
      <w:r>
        <w:rPr>
          <w:sz w:val="24"/>
        </w:rPr>
        <w:t xml:space="preserve">Rate </w:t>
      </w:r>
      <w:r>
        <w:rPr>
          <w:sz w:val="24"/>
        </w:rPr>
        <w:t xml:space="preserve">ca. </w:t>
      </w:r>
      <w:r>
        <w:rPr>
          <w:sz w:val="24"/>
        </w:rPr>
        <w:t xml:space="preserve">1% </w:t>
      </w:r>
      <w:r>
        <w:rPr>
          <w:sz w:val="24"/>
        </w:rPr>
        <w:t xml:space="preserve">Publikationen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Schwedens </w:t>
      </w:r>
      <w:r>
        <w:rPr>
          <w:sz w:val="24"/>
        </w:rPr>
        <w:t xml:space="preserve">Maßnahmen; </w:t>
      </w:r>
      <w:r>
        <w:rPr>
          <w:sz w:val="24"/>
        </w:rPr>
        <w:t xml:space="preserve">belastbare </w:t>
      </w:r>
      <w:r>
        <w:rPr>
          <w:sz w:val="24"/>
        </w:rPr>
        <w:t xml:space="preserve">Quelle </w:t>
      </w:r>
      <w:r>
        <w:rPr>
          <w:sz w:val="24"/>
        </w:rPr>
        <w:t xml:space="preserve">zu </w:t>
      </w:r>
      <w:r>
        <w:rPr>
          <w:sz w:val="24"/>
        </w:rPr>
        <w:t xml:space="preserve">den </w:t>
      </w:r>
      <w:r>
        <w:rPr>
          <w:sz w:val="24"/>
        </w:rPr>
        <w:t xml:space="preserve">Maßnahmen </w:t>
      </w:r>
      <w:r>
        <w:rPr>
          <w:sz w:val="24"/>
        </w:rPr>
        <w:t xml:space="preserve">sind: </w:t>
      </w:r>
      <w:r>
        <w:rPr>
          <w:sz w:val="24"/>
        </w:rPr>
        <w:t xml:space="preserve">die </w:t>
      </w:r>
      <w:r>
        <w:rPr>
          <w:sz w:val="24"/>
        </w:rPr>
        <w:t xml:space="preserve">ISAA </w:t>
      </w:r>
      <w:r>
        <w:rPr>
          <w:sz w:val="24"/>
        </w:rPr>
        <w:t xml:space="preserve">platform </w:t>
      </w:r>
      <w:r>
        <w:rPr>
          <w:sz w:val="24"/>
        </w:rPr>
        <w:t xml:space="preserve">sowie </w:t>
      </w:r>
      <w:r>
        <w:rPr>
          <w:sz w:val="24"/>
        </w:rPr>
        <w:t xml:space="preserve">zur </w:t>
      </w:r>
      <w:r>
        <w:rPr>
          <w:sz w:val="24"/>
        </w:rPr>
        <w:t xml:space="preserve">Mortalität </w:t>
      </w:r>
      <w:r>
        <w:rPr>
          <w:sz w:val="24"/>
        </w:rPr>
        <w:t xml:space="preserve">ECDC- </w:t>
      </w:r>
      <w:r>
        <w:rPr>
          <w:sz w:val="24"/>
        </w:rPr>
        <w:t xml:space="preserve">Angaben </w:t>
      </w:r>
      <w:r>
        <w:rPr>
          <w:sz w:val="24"/>
        </w:rPr>
        <w:t xml:space="preserve">(Diese </w:t>
      </w:r>
    </w:p>
    <w:p>
      <w:r>
        <w:t>*****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folgt </w:t>
      </w:r>
      <w:r>
        <w:rPr>
          <w:sz w:val="24"/>
        </w:rPr>
        <w:t xml:space="preserve">der </w:t>
      </w:r>
      <w:r>
        <w:rPr>
          <w:sz w:val="24"/>
        </w:rPr>
        <w:t xml:space="preserve">PCR-Test; </w:t>
      </w:r>
      <w:r>
        <w:rPr>
          <w:sz w:val="24"/>
        </w:rPr>
        <w:t xml:space="preserve">Neu: </w:t>
      </w:r>
      <w:r>
        <w:rPr>
          <w:sz w:val="24"/>
        </w:rPr>
        <w:t xml:space="preserve">auch </w:t>
      </w:r>
      <w:r>
        <w:rPr>
          <w:sz w:val="24"/>
        </w:rPr>
        <w:t xml:space="preserve">PCR-Tests </w:t>
      </w:r>
      <w:r>
        <w:rPr>
          <w:sz w:val="24"/>
        </w:rPr>
        <w:t xml:space="preserve">aus </w:t>
      </w:r>
      <w:r>
        <w:rPr>
          <w:sz w:val="24"/>
        </w:rPr>
        <w:t xml:space="preserve">Speichelproben </w:t>
      </w:r>
      <w:r>
        <w:rPr>
          <w:sz w:val="24"/>
        </w:rPr>
        <w:t xml:space="preserve">bei </w:t>
      </w:r>
      <w:r>
        <w:rPr>
          <w:sz w:val="24"/>
        </w:rPr>
        <w:t xml:space="preserve">symptomat. </w:t>
      </w:r>
      <w:r>
        <w:rPr>
          <w:sz w:val="24"/>
        </w:rPr>
        <w:t xml:space="preserve">Personen </w:t>
      </w:r>
      <w:r>
        <w:rPr>
          <w:sz w:val="24"/>
        </w:rPr>
        <w:t xml:space="preserve">erlaubt </w:t>
      </w:r>
      <w:r>
        <w:rPr>
          <w:sz w:val="24"/>
        </w:rPr>
        <w:t xml:space="preserve">GB: </w:t>
      </w:r>
      <w:r>
        <w:rPr>
          <w:sz w:val="24"/>
        </w:rPr>
        <w:t xml:space="preserve">Sind </w:t>
      </w:r>
      <w:r>
        <w:rPr>
          <w:sz w:val="24"/>
        </w:rPr>
        <w:t xml:space="preserve">3 </w:t>
      </w:r>
      <w:r>
        <w:rPr>
          <w:sz w:val="24"/>
        </w:rPr>
        <w:t xml:space="preserve">Regionen </w:t>
      </w:r>
      <w:r>
        <w:rPr>
          <w:sz w:val="24"/>
        </w:rPr>
        <w:t xml:space="preserve">über </w:t>
      </w:r>
      <w:r>
        <w:rPr>
          <w:sz w:val="24"/>
        </w:rPr>
        <w:t xml:space="preserve">dem </w:t>
      </w:r>
      <w:r>
        <w:rPr>
          <w:sz w:val="24"/>
        </w:rPr>
        <w:t xml:space="preserve">Schwellenwert; </w:t>
      </w:r>
      <w:r>
        <w:rPr>
          <w:sz w:val="24"/>
        </w:rPr>
        <w:t xml:space="preserve">diese </w:t>
      </w:r>
      <w:r>
        <w:rPr>
          <w:sz w:val="24"/>
        </w:rPr>
        <w:t xml:space="preserve">haben </w:t>
      </w:r>
      <w:r>
        <w:rPr>
          <w:sz w:val="24"/>
        </w:rPr>
        <w:t xml:space="preserve">Verdopplungszeit </w:t>
      </w:r>
      <w:r>
        <w:rPr>
          <w:sz w:val="24"/>
        </w:rPr>
        <w:t xml:space="preserve">von </w:t>
      </w:r>
      <w:r>
        <w:rPr>
          <w:sz w:val="24"/>
        </w:rPr>
        <w:t xml:space="preserve">einer </w:t>
      </w:r>
      <w:r>
        <w:rPr>
          <w:sz w:val="24"/>
        </w:rPr>
        <w:t xml:space="preserve">Woche, </w:t>
      </w:r>
      <w:r>
        <w:rPr>
          <w:sz w:val="24"/>
        </w:rPr>
        <w:t xml:space="preserve">recht </w:t>
      </w:r>
      <w:r>
        <w:rPr>
          <w:sz w:val="24"/>
        </w:rPr>
        <w:t xml:space="preserve">kurz, </w:t>
      </w:r>
      <w:r>
        <w:rPr>
          <w:sz w:val="24"/>
        </w:rPr>
        <w:t xml:space="preserve">Kroatien </w:t>
      </w:r>
      <w:r>
        <w:rPr>
          <w:sz w:val="24"/>
        </w:rPr>
        <w:t xml:space="preserve">schwankt </w:t>
      </w:r>
      <w:r>
        <w:rPr>
          <w:sz w:val="24"/>
        </w:rPr>
        <w:t xml:space="preserve">NL: </w:t>
      </w:r>
      <w:r>
        <w:rPr>
          <w:sz w:val="24"/>
        </w:rPr>
        <w:t xml:space="preserve">2 </w:t>
      </w:r>
      <w:r>
        <w:rPr>
          <w:sz w:val="24"/>
        </w:rPr>
        <w:t xml:space="preserve">Regionen </w:t>
      </w:r>
      <w:r>
        <w:rPr>
          <w:sz w:val="24"/>
        </w:rPr>
        <w:t xml:space="preserve">dazugekommen, </w:t>
      </w:r>
      <w:r>
        <w:rPr>
          <w:sz w:val="24"/>
        </w:rPr>
        <w:t xml:space="preserve">haben </w:t>
      </w:r>
      <w:r>
        <w:rPr>
          <w:sz w:val="24"/>
        </w:rPr>
        <w:t xml:space="preserve">wieder </w:t>
      </w:r>
      <w:r>
        <w:rPr>
          <w:sz w:val="24"/>
        </w:rPr>
        <w:t xml:space="preserve">Maßnahmen </w:t>
      </w:r>
      <w:r>
        <w:rPr>
          <w:sz w:val="24"/>
        </w:rPr>
        <w:t xml:space="preserve">zur </w:t>
      </w:r>
      <w:r>
        <w:rPr>
          <w:sz w:val="24"/>
        </w:rPr>
        <w:t xml:space="preserve">Gastro </w:t>
      </w:r>
      <w:r>
        <w:rPr>
          <w:sz w:val="24"/>
        </w:rPr>
        <w:t xml:space="preserve">und </w:t>
      </w:r>
      <w:r>
        <w:rPr>
          <w:sz w:val="24"/>
        </w:rPr>
        <w:t xml:space="preserve">Gruppengröße </w:t>
      </w:r>
      <w:r>
        <w:rPr>
          <w:sz w:val="24"/>
        </w:rPr>
        <w:t xml:space="preserve">o </w:t>
      </w:r>
      <w:r>
        <w:rPr>
          <w:sz w:val="24"/>
        </w:rPr>
        <w:t xml:space="preserve">Nachfrage </w:t>
      </w:r>
      <w:r>
        <w:rPr>
          <w:sz w:val="24"/>
        </w:rPr>
        <w:t xml:space="preserve">zur </w:t>
      </w:r>
      <w:r>
        <w:rPr>
          <w:sz w:val="24"/>
        </w:rPr>
        <w:t xml:space="preserve">Entwicklung </w:t>
      </w:r>
      <w:r>
        <w:rPr>
          <w:sz w:val="24"/>
        </w:rPr>
        <w:t xml:space="preserve">in </w:t>
      </w:r>
      <w:r>
        <w:rPr>
          <w:b/>
          <w:color w:val="FF0000"/>
          <w:sz w:val="24"/>
        </w:rPr>
        <w:t xml:space="preserve">Schweden, </w:t>
      </w:r>
      <w:r>
        <w:rPr>
          <w:sz w:val="24"/>
        </w:rPr>
        <w:t xml:space="preserve">da </w:t>
      </w:r>
      <w:r>
        <w:rPr>
          <w:sz w:val="24"/>
        </w:rPr>
        <w:t xml:space="preserve">auf </w:t>
      </w:r>
      <w:r>
        <w:rPr>
          <w:sz w:val="24"/>
        </w:rPr>
        <w:t xml:space="preserve">der </w:t>
      </w:r>
      <w:r>
        <w:rPr>
          <w:sz w:val="24"/>
        </w:rPr>
        <w:t xml:space="preserve">Folie </w:t>
      </w:r>
      <w:r>
        <w:rPr>
          <w:sz w:val="24"/>
        </w:rPr>
        <w:t xml:space="preserve">vergleichbar </w:t>
      </w:r>
      <w:r>
        <w:rPr>
          <w:sz w:val="24"/>
        </w:rPr>
        <w:t xml:space="preserve">mit </w:t>
      </w:r>
      <w:r>
        <w:rPr>
          <w:sz w:val="24"/>
        </w:rPr>
        <w:t xml:space="preserve">Deutschland: </w:t>
      </w:r>
      <w:r>
        <w:rPr>
          <w:b/>
          <w:color w:val="FF0000"/>
          <w:sz w:val="24"/>
        </w:rPr>
        <w:t xml:space="preserve">Schweden </w:t>
      </w:r>
      <w:r>
        <w:rPr>
          <w:sz w:val="24"/>
        </w:rPr>
        <w:t xml:space="preserve">haben </w:t>
      </w:r>
      <w:r>
        <w:rPr>
          <w:sz w:val="24"/>
        </w:rPr>
        <w:t xml:space="preserve">kontinuierlich </w:t>
      </w:r>
      <w:r>
        <w:rPr>
          <w:sz w:val="24"/>
        </w:rPr>
        <w:t xml:space="preserve">abnehmdenden </w:t>
      </w:r>
      <w:r>
        <w:rPr>
          <w:sz w:val="24"/>
        </w:rPr>
        <w:t xml:space="preserve">Trend; </w:t>
      </w:r>
      <w:r>
        <w:rPr>
          <w:sz w:val="24"/>
        </w:rPr>
        <w:t xml:space="preserve">haben </w:t>
      </w:r>
      <w:r>
        <w:rPr>
          <w:sz w:val="24"/>
        </w:rPr>
        <w:t xml:space="preserve">Testrate </w:t>
      </w:r>
      <w:r>
        <w:rPr>
          <w:sz w:val="24"/>
        </w:rPr>
        <w:t xml:space="preserve">stark </w:t>
      </w:r>
      <w:r>
        <w:rPr>
          <w:sz w:val="24"/>
        </w:rPr>
        <w:t xml:space="preserve">erweitert </w:t>
      </w:r>
      <w:r>
        <w:rPr>
          <w:sz w:val="24"/>
        </w:rPr>
        <w:t xml:space="preserve">ISAA </w:t>
      </w:r>
      <w:r>
        <w:rPr>
          <w:sz w:val="24"/>
        </w:rPr>
        <w:t xml:space="preserve">Bericht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Schweden </w:t>
      </w:r>
      <w:r>
        <w:rPr>
          <w:sz w:val="24"/>
        </w:rPr>
        <w:t xml:space="preserve">zeigt </w:t>
      </w:r>
      <w:r>
        <w:rPr>
          <w:sz w:val="24"/>
        </w:rPr>
        <w:t xml:space="preserve">auch </w:t>
      </w:r>
      <w:r>
        <w:rPr>
          <w:sz w:val="24"/>
        </w:rPr>
        <w:t xml:space="preserve">stabile </w:t>
      </w:r>
      <w:r>
        <w:rPr>
          <w:sz w:val="24"/>
        </w:rPr>
        <w:t xml:space="preserve">Entwicklung, </w:t>
      </w:r>
      <w:r>
        <w:rPr>
          <w:b/>
          <w:color w:val="FF0000"/>
          <w:sz w:val="24"/>
        </w:rPr>
        <w:t xml:space="preserve">Schweden: </w:t>
      </w:r>
      <w:r>
        <w:rPr>
          <w:sz w:val="24"/>
        </w:rPr>
        <w:t xml:space="preserve">37.KW: </w:t>
      </w:r>
      <w:r>
        <w:rPr>
          <w:sz w:val="24"/>
        </w:rPr>
        <w:t xml:space="preserve">1.394 </w:t>
      </w:r>
      <w:r>
        <w:rPr>
          <w:sz w:val="24"/>
        </w:rPr>
        <w:t xml:space="preserve">Tests/100.000, </w:t>
      </w:r>
      <w:r>
        <w:rPr>
          <w:sz w:val="24"/>
        </w:rPr>
        <w:t xml:space="preserve">pos. </w:t>
      </w:r>
      <w:r>
        <w:rPr>
          <w:sz w:val="24"/>
        </w:rPr>
        <w:t xml:space="preserve">Rate </w:t>
      </w:r>
      <w:r>
        <w:rPr>
          <w:sz w:val="24"/>
        </w:rPr>
        <w:t xml:space="preserve">ca. </w:t>
      </w:r>
      <w:r>
        <w:rPr>
          <w:sz w:val="24"/>
        </w:rPr>
        <w:t xml:space="preserve">1% </w:t>
      </w:r>
      <w:r>
        <w:rPr>
          <w:sz w:val="24"/>
        </w:rPr>
        <w:t xml:space="preserve">Publikationen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Schwedens </w:t>
      </w:r>
      <w:r>
        <w:rPr>
          <w:sz w:val="24"/>
        </w:rPr>
        <w:t xml:space="preserve">Maßnahmen; </w:t>
      </w:r>
      <w:r>
        <w:rPr>
          <w:sz w:val="24"/>
        </w:rPr>
        <w:t xml:space="preserve">belastbare </w:t>
      </w:r>
      <w:r>
        <w:rPr>
          <w:sz w:val="24"/>
        </w:rPr>
        <w:t xml:space="preserve">Quelle </w:t>
      </w:r>
      <w:r>
        <w:rPr>
          <w:sz w:val="24"/>
        </w:rPr>
        <w:t xml:space="preserve">zu </w:t>
      </w:r>
      <w:r>
        <w:rPr>
          <w:sz w:val="24"/>
        </w:rPr>
        <w:t xml:space="preserve">den </w:t>
      </w:r>
      <w:r>
        <w:rPr>
          <w:sz w:val="24"/>
        </w:rPr>
        <w:t xml:space="preserve">Maßnahmen </w:t>
      </w:r>
      <w:r>
        <w:rPr>
          <w:sz w:val="24"/>
        </w:rPr>
        <w:t xml:space="preserve">sind: </w:t>
      </w:r>
      <w:r>
        <w:rPr>
          <w:sz w:val="24"/>
        </w:rPr>
        <w:t xml:space="preserve">die </w:t>
      </w:r>
      <w:r>
        <w:rPr>
          <w:sz w:val="24"/>
        </w:rPr>
        <w:t xml:space="preserve">ISAA </w:t>
      </w:r>
      <w:r>
        <w:rPr>
          <w:sz w:val="24"/>
        </w:rPr>
        <w:t xml:space="preserve">platform </w:t>
      </w:r>
      <w:r>
        <w:rPr>
          <w:sz w:val="24"/>
        </w:rPr>
        <w:t xml:space="preserve">sowie </w:t>
      </w:r>
      <w:r>
        <w:rPr>
          <w:sz w:val="24"/>
        </w:rPr>
        <w:t xml:space="preserve">zur </w:t>
      </w:r>
      <w:r>
        <w:rPr>
          <w:sz w:val="24"/>
        </w:rPr>
        <w:t xml:space="preserve">Mortalität </w:t>
      </w:r>
      <w:r>
        <w:rPr>
          <w:sz w:val="24"/>
        </w:rPr>
        <w:t xml:space="preserve">ECDC- </w:t>
      </w:r>
      <w:r>
        <w:rPr>
          <w:sz w:val="24"/>
        </w:rPr>
        <w:t xml:space="preserve">Angaben </w:t>
      </w:r>
      <w:r>
        <w:rPr>
          <w:sz w:val="24"/>
        </w:rPr>
        <w:t xml:space="preserve">(Diese </w:t>
      </w:r>
      <w:r>
        <w:rPr>
          <w:sz w:val="24"/>
        </w:rPr>
        <w:t xml:space="preserve">hat </w:t>
      </w:r>
      <w:r>
        <w:rPr>
          <w:sz w:val="24"/>
        </w:rPr>
        <w:t xml:space="preserve">später </w:t>
      </w:r>
      <w:r>
        <w:rPr>
          <w:sz w:val="24"/>
        </w:rPr>
        <w:t xml:space="preserve">per </w:t>
      </w:r>
      <w:r>
        <w:rPr>
          <w:sz w:val="24"/>
        </w:rPr>
        <w:t xml:space="preserve">Mail </w:t>
      </w:r>
      <w:r>
        <w:rPr>
          <w:sz w:val="24"/>
        </w:rPr>
        <w:t xml:space="preserve">mit </w:t>
      </w:r>
      <w:r>
        <w:rPr>
          <w:sz w:val="24"/>
        </w:rPr>
        <w:t xml:space="preserve">dem </w:t>
      </w:r>
      <w:r>
        <w:rPr>
          <w:sz w:val="24"/>
        </w:rPr>
        <w:t xml:space="preserve">Krisenstab </w:t>
      </w:r>
      <w:r>
        <w:rPr>
          <w:sz w:val="24"/>
        </w:rPr>
        <w:t xml:space="preserve">geteilt). </w:t>
      </w:r>
      <w:r>
        <w:rPr>
          <w:sz w:val="24"/>
        </w:rPr>
        <w:t xml:space="preserve">Natio </w:t>
      </w:r>
    </w:p>
    <w:p>
      <w:r>
        <w:t>*****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nd </w:t>
      </w:r>
      <w:r>
        <w:rPr>
          <w:sz w:val="24"/>
        </w:rPr>
        <w:t xml:space="preserve">3 </w:t>
      </w:r>
      <w:r>
        <w:rPr>
          <w:sz w:val="24"/>
        </w:rPr>
        <w:t xml:space="preserve">Regionen </w:t>
      </w:r>
      <w:r>
        <w:rPr>
          <w:sz w:val="24"/>
        </w:rPr>
        <w:t xml:space="preserve">über </w:t>
      </w:r>
      <w:r>
        <w:rPr>
          <w:sz w:val="24"/>
        </w:rPr>
        <w:t xml:space="preserve">dem </w:t>
      </w:r>
      <w:r>
        <w:rPr>
          <w:sz w:val="24"/>
        </w:rPr>
        <w:t xml:space="preserve">Schwellenwert; </w:t>
      </w:r>
      <w:r>
        <w:rPr>
          <w:sz w:val="24"/>
        </w:rPr>
        <w:t xml:space="preserve">diese </w:t>
      </w:r>
      <w:r>
        <w:rPr>
          <w:sz w:val="24"/>
        </w:rPr>
        <w:t xml:space="preserve">haben </w:t>
      </w:r>
      <w:r>
        <w:rPr>
          <w:sz w:val="24"/>
        </w:rPr>
        <w:t xml:space="preserve">Verdopplungszeit </w:t>
      </w:r>
      <w:r>
        <w:rPr>
          <w:sz w:val="24"/>
        </w:rPr>
        <w:t xml:space="preserve">von </w:t>
      </w:r>
      <w:r>
        <w:rPr>
          <w:sz w:val="24"/>
        </w:rPr>
        <w:t xml:space="preserve">einer </w:t>
      </w:r>
      <w:r>
        <w:rPr>
          <w:sz w:val="24"/>
        </w:rPr>
        <w:t xml:space="preserve">Woche, </w:t>
      </w:r>
      <w:r>
        <w:rPr>
          <w:sz w:val="24"/>
        </w:rPr>
        <w:t xml:space="preserve">recht </w:t>
      </w:r>
      <w:r>
        <w:rPr>
          <w:sz w:val="24"/>
        </w:rPr>
        <w:t xml:space="preserve">kurz, </w:t>
      </w:r>
      <w:r>
        <w:rPr>
          <w:sz w:val="24"/>
        </w:rPr>
        <w:t xml:space="preserve">Kroatien </w:t>
      </w:r>
      <w:r>
        <w:rPr>
          <w:sz w:val="24"/>
        </w:rPr>
        <w:t xml:space="preserve">schwankt </w:t>
      </w:r>
      <w:r>
        <w:rPr>
          <w:sz w:val="24"/>
        </w:rPr>
        <w:t xml:space="preserve">NL: </w:t>
      </w:r>
      <w:r>
        <w:rPr>
          <w:sz w:val="24"/>
        </w:rPr>
        <w:t xml:space="preserve">2 </w:t>
      </w:r>
      <w:r>
        <w:rPr>
          <w:sz w:val="24"/>
        </w:rPr>
        <w:t xml:space="preserve">Regionen </w:t>
      </w:r>
      <w:r>
        <w:rPr>
          <w:sz w:val="24"/>
        </w:rPr>
        <w:t xml:space="preserve">dazugekommen, </w:t>
      </w:r>
      <w:r>
        <w:rPr>
          <w:sz w:val="24"/>
        </w:rPr>
        <w:t xml:space="preserve">haben </w:t>
      </w:r>
      <w:r>
        <w:rPr>
          <w:sz w:val="24"/>
        </w:rPr>
        <w:t xml:space="preserve">wieder </w:t>
      </w:r>
      <w:r>
        <w:rPr>
          <w:sz w:val="24"/>
        </w:rPr>
        <w:t xml:space="preserve">Maßnahmen </w:t>
      </w:r>
      <w:r>
        <w:rPr>
          <w:sz w:val="24"/>
        </w:rPr>
        <w:t xml:space="preserve">zur </w:t>
      </w:r>
      <w:r>
        <w:rPr>
          <w:sz w:val="24"/>
        </w:rPr>
        <w:t xml:space="preserve">Gastro </w:t>
      </w:r>
      <w:r>
        <w:rPr>
          <w:sz w:val="24"/>
        </w:rPr>
        <w:t xml:space="preserve">und </w:t>
      </w:r>
      <w:r>
        <w:rPr>
          <w:sz w:val="24"/>
        </w:rPr>
        <w:t xml:space="preserve">Gruppengröße </w:t>
      </w:r>
      <w:r>
        <w:rPr>
          <w:sz w:val="24"/>
        </w:rPr>
        <w:t xml:space="preserve">o </w:t>
      </w:r>
      <w:r>
        <w:rPr>
          <w:sz w:val="24"/>
        </w:rPr>
        <w:t xml:space="preserve">Nachfrage </w:t>
      </w:r>
      <w:r>
        <w:rPr>
          <w:sz w:val="24"/>
        </w:rPr>
        <w:t xml:space="preserve">zur </w:t>
      </w:r>
      <w:r>
        <w:rPr>
          <w:sz w:val="24"/>
        </w:rPr>
        <w:t xml:space="preserve">Entwicklung </w:t>
      </w:r>
      <w:r>
        <w:rPr>
          <w:sz w:val="24"/>
        </w:rPr>
        <w:t xml:space="preserve">in </w:t>
      </w:r>
      <w:r>
        <w:rPr>
          <w:b/>
          <w:color w:val="FF0000"/>
          <w:sz w:val="24"/>
        </w:rPr>
        <w:t xml:space="preserve">Schweden, </w:t>
      </w:r>
      <w:r>
        <w:rPr>
          <w:sz w:val="24"/>
        </w:rPr>
        <w:t xml:space="preserve">da </w:t>
      </w:r>
      <w:r>
        <w:rPr>
          <w:sz w:val="24"/>
        </w:rPr>
        <w:t xml:space="preserve">auf </w:t>
      </w:r>
      <w:r>
        <w:rPr>
          <w:sz w:val="24"/>
        </w:rPr>
        <w:t xml:space="preserve">der </w:t>
      </w:r>
      <w:r>
        <w:rPr>
          <w:sz w:val="24"/>
        </w:rPr>
        <w:t xml:space="preserve">Folie </w:t>
      </w:r>
      <w:r>
        <w:rPr>
          <w:sz w:val="24"/>
        </w:rPr>
        <w:t xml:space="preserve">vergleichbar </w:t>
      </w:r>
      <w:r>
        <w:rPr>
          <w:sz w:val="24"/>
        </w:rPr>
        <w:t xml:space="preserve">mit </w:t>
      </w:r>
      <w:r>
        <w:rPr>
          <w:sz w:val="24"/>
        </w:rPr>
        <w:t xml:space="preserve">Deutschland: </w:t>
      </w:r>
      <w:r>
        <w:rPr>
          <w:b/>
          <w:color w:val="FF0000"/>
          <w:sz w:val="24"/>
        </w:rPr>
        <w:t xml:space="preserve">Schweden </w:t>
      </w:r>
      <w:r>
        <w:rPr>
          <w:sz w:val="24"/>
        </w:rPr>
        <w:t xml:space="preserve">haben </w:t>
      </w:r>
      <w:r>
        <w:rPr>
          <w:sz w:val="24"/>
        </w:rPr>
        <w:t xml:space="preserve">kontinuierlich </w:t>
      </w:r>
      <w:r>
        <w:rPr>
          <w:sz w:val="24"/>
        </w:rPr>
        <w:t xml:space="preserve">abnehmdenden </w:t>
      </w:r>
      <w:r>
        <w:rPr>
          <w:sz w:val="24"/>
        </w:rPr>
        <w:t xml:space="preserve">Trend; </w:t>
      </w:r>
      <w:r>
        <w:rPr>
          <w:sz w:val="24"/>
        </w:rPr>
        <w:t xml:space="preserve">haben </w:t>
      </w:r>
      <w:r>
        <w:rPr>
          <w:sz w:val="24"/>
        </w:rPr>
        <w:t xml:space="preserve">Testrate </w:t>
      </w:r>
      <w:r>
        <w:rPr>
          <w:sz w:val="24"/>
        </w:rPr>
        <w:t xml:space="preserve">stark </w:t>
      </w:r>
      <w:r>
        <w:rPr>
          <w:sz w:val="24"/>
        </w:rPr>
        <w:t xml:space="preserve">erweitert </w:t>
      </w:r>
      <w:r>
        <w:rPr>
          <w:sz w:val="24"/>
        </w:rPr>
        <w:t xml:space="preserve">ISAA </w:t>
      </w:r>
      <w:r>
        <w:rPr>
          <w:sz w:val="24"/>
        </w:rPr>
        <w:t xml:space="preserve">Bericht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Schweden </w:t>
      </w:r>
      <w:r>
        <w:rPr>
          <w:sz w:val="24"/>
        </w:rPr>
        <w:t xml:space="preserve">zeigt </w:t>
      </w:r>
      <w:r>
        <w:rPr>
          <w:sz w:val="24"/>
        </w:rPr>
        <w:t xml:space="preserve">auch </w:t>
      </w:r>
      <w:r>
        <w:rPr>
          <w:sz w:val="24"/>
        </w:rPr>
        <w:t xml:space="preserve">stabile </w:t>
      </w:r>
      <w:r>
        <w:rPr>
          <w:sz w:val="24"/>
        </w:rPr>
        <w:t xml:space="preserve">Entwicklung, </w:t>
      </w:r>
      <w:r>
        <w:rPr>
          <w:b/>
          <w:color w:val="FF0000"/>
          <w:sz w:val="24"/>
        </w:rPr>
        <w:t xml:space="preserve">Schweden: </w:t>
      </w:r>
      <w:r>
        <w:rPr>
          <w:sz w:val="24"/>
        </w:rPr>
        <w:t xml:space="preserve">37.KW: </w:t>
      </w:r>
      <w:r>
        <w:rPr>
          <w:sz w:val="24"/>
        </w:rPr>
        <w:t xml:space="preserve">1.394 </w:t>
      </w:r>
      <w:r>
        <w:rPr>
          <w:sz w:val="24"/>
        </w:rPr>
        <w:t xml:space="preserve">Tests/100.000, </w:t>
      </w:r>
      <w:r>
        <w:rPr>
          <w:sz w:val="24"/>
        </w:rPr>
        <w:t xml:space="preserve">pos. </w:t>
      </w:r>
      <w:r>
        <w:rPr>
          <w:sz w:val="24"/>
        </w:rPr>
        <w:t xml:space="preserve">Rate </w:t>
      </w:r>
      <w:r>
        <w:rPr>
          <w:sz w:val="24"/>
        </w:rPr>
        <w:t xml:space="preserve">ca. </w:t>
      </w:r>
      <w:r>
        <w:rPr>
          <w:sz w:val="24"/>
        </w:rPr>
        <w:t xml:space="preserve">1% </w:t>
      </w:r>
      <w:r>
        <w:rPr>
          <w:sz w:val="24"/>
        </w:rPr>
        <w:t xml:space="preserve">Publikationen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Schwedens </w:t>
      </w:r>
      <w:r>
        <w:rPr>
          <w:sz w:val="24"/>
        </w:rPr>
        <w:t xml:space="preserve">Maßnahmen; </w:t>
      </w:r>
      <w:r>
        <w:rPr>
          <w:sz w:val="24"/>
        </w:rPr>
        <w:t xml:space="preserve">belastbare </w:t>
      </w:r>
      <w:r>
        <w:rPr>
          <w:sz w:val="24"/>
        </w:rPr>
        <w:t xml:space="preserve">Quelle </w:t>
      </w:r>
      <w:r>
        <w:rPr>
          <w:sz w:val="24"/>
        </w:rPr>
        <w:t xml:space="preserve">zu </w:t>
      </w:r>
      <w:r>
        <w:rPr>
          <w:sz w:val="24"/>
        </w:rPr>
        <w:t xml:space="preserve">den </w:t>
      </w:r>
      <w:r>
        <w:rPr>
          <w:sz w:val="24"/>
        </w:rPr>
        <w:t xml:space="preserve">Maßnahmen </w:t>
      </w:r>
      <w:r>
        <w:rPr>
          <w:sz w:val="24"/>
        </w:rPr>
        <w:t xml:space="preserve">sind: </w:t>
      </w:r>
      <w:r>
        <w:rPr>
          <w:sz w:val="24"/>
        </w:rPr>
        <w:t xml:space="preserve">die </w:t>
      </w:r>
      <w:r>
        <w:rPr>
          <w:sz w:val="24"/>
        </w:rPr>
        <w:t xml:space="preserve">ISAA </w:t>
      </w:r>
      <w:r>
        <w:rPr>
          <w:sz w:val="24"/>
        </w:rPr>
        <w:t xml:space="preserve">platform </w:t>
      </w:r>
      <w:r>
        <w:rPr>
          <w:sz w:val="24"/>
        </w:rPr>
        <w:t xml:space="preserve">sowie </w:t>
      </w:r>
      <w:r>
        <w:rPr>
          <w:sz w:val="24"/>
        </w:rPr>
        <w:t xml:space="preserve">zur </w:t>
      </w:r>
      <w:r>
        <w:rPr>
          <w:sz w:val="24"/>
        </w:rPr>
        <w:t xml:space="preserve">Mortalität </w:t>
      </w:r>
      <w:r>
        <w:rPr>
          <w:sz w:val="24"/>
        </w:rPr>
        <w:t xml:space="preserve">ECDC- </w:t>
      </w:r>
      <w:r>
        <w:rPr>
          <w:sz w:val="24"/>
        </w:rPr>
        <w:t xml:space="preserve">Angaben </w:t>
      </w:r>
      <w:r>
        <w:rPr>
          <w:sz w:val="24"/>
        </w:rPr>
        <w:t xml:space="preserve">(Diese </w:t>
      </w:r>
      <w:r>
        <w:rPr>
          <w:sz w:val="24"/>
        </w:rPr>
        <w:t xml:space="preserve">hat </w:t>
      </w:r>
      <w:r>
        <w:rPr>
          <w:sz w:val="24"/>
        </w:rPr>
        <w:t xml:space="preserve">später </w:t>
      </w:r>
      <w:r>
        <w:rPr>
          <w:sz w:val="24"/>
        </w:rPr>
        <w:t xml:space="preserve">per </w:t>
      </w:r>
      <w:r>
        <w:rPr>
          <w:sz w:val="24"/>
        </w:rPr>
        <w:t xml:space="preserve">Mail </w:t>
      </w:r>
      <w:r>
        <w:rPr>
          <w:sz w:val="24"/>
        </w:rPr>
        <w:t xml:space="preserve">mit </w:t>
      </w:r>
      <w:r>
        <w:rPr>
          <w:sz w:val="24"/>
        </w:rPr>
        <w:t xml:space="preserve">dem </w:t>
      </w:r>
      <w:r>
        <w:rPr>
          <w:sz w:val="24"/>
        </w:rPr>
        <w:t xml:space="preserve">Krisenstab </w:t>
      </w:r>
      <w:r>
        <w:rPr>
          <w:sz w:val="24"/>
        </w:rPr>
        <w:t xml:space="preserve">geteilt). </w:t>
      </w:r>
      <w:r>
        <w:rPr>
          <w:sz w:val="24"/>
        </w:rPr>
        <w:t xml:space="preserve">National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Informationen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Krisenstab </w:t>
      </w:r>
      <w:r>
        <w:rPr>
          <w:sz w:val="24"/>
        </w:rPr>
        <w:t xml:space="preserve">Mecklenburg </w:t>
      </w:r>
    </w:p>
    <w:p>
      <w:r>
        <w:t>*****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aben </w:t>
      </w:r>
      <w:r>
        <w:rPr>
          <w:sz w:val="24"/>
        </w:rPr>
        <w:t xml:space="preserve">Verdopplungszeit </w:t>
      </w:r>
      <w:r>
        <w:rPr>
          <w:sz w:val="24"/>
        </w:rPr>
        <w:t xml:space="preserve">von </w:t>
      </w:r>
      <w:r>
        <w:rPr>
          <w:sz w:val="24"/>
        </w:rPr>
        <w:t xml:space="preserve">einer </w:t>
      </w:r>
      <w:r>
        <w:rPr>
          <w:sz w:val="24"/>
        </w:rPr>
        <w:t xml:space="preserve">Woche, </w:t>
      </w:r>
      <w:r>
        <w:rPr>
          <w:sz w:val="24"/>
        </w:rPr>
        <w:t xml:space="preserve">recht </w:t>
      </w:r>
      <w:r>
        <w:rPr>
          <w:sz w:val="24"/>
        </w:rPr>
        <w:t xml:space="preserve">kurz, </w:t>
      </w:r>
      <w:r>
        <w:rPr>
          <w:sz w:val="24"/>
        </w:rPr>
        <w:t xml:space="preserve">Kroatien </w:t>
      </w:r>
      <w:r>
        <w:rPr>
          <w:sz w:val="24"/>
        </w:rPr>
        <w:t xml:space="preserve">schwankt </w:t>
      </w:r>
      <w:r>
        <w:rPr>
          <w:sz w:val="24"/>
        </w:rPr>
        <w:t xml:space="preserve">NL: </w:t>
      </w:r>
      <w:r>
        <w:rPr>
          <w:sz w:val="24"/>
        </w:rPr>
        <w:t xml:space="preserve">2 </w:t>
      </w:r>
      <w:r>
        <w:rPr>
          <w:sz w:val="24"/>
        </w:rPr>
        <w:t xml:space="preserve">Regionen </w:t>
      </w:r>
      <w:r>
        <w:rPr>
          <w:sz w:val="24"/>
        </w:rPr>
        <w:t xml:space="preserve">dazugekommen, </w:t>
      </w:r>
      <w:r>
        <w:rPr>
          <w:sz w:val="24"/>
        </w:rPr>
        <w:t xml:space="preserve">haben </w:t>
      </w:r>
      <w:r>
        <w:rPr>
          <w:sz w:val="24"/>
        </w:rPr>
        <w:t xml:space="preserve">wieder </w:t>
      </w:r>
      <w:r>
        <w:rPr>
          <w:sz w:val="24"/>
        </w:rPr>
        <w:t xml:space="preserve">Maßnahmen </w:t>
      </w:r>
      <w:r>
        <w:rPr>
          <w:sz w:val="24"/>
        </w:rPr>
        <w:t xml:space="preserve">zur </w:t>
      </w:r>
      <w:r>
        <w:rPr>
          <w:sz w:val="24"/>
        </w:rPr>
        <w:t xml:space="preserve">Gastro </w:t>
      </w:r>
      <w:r>
        <w:rPr>
          <w:sz w:val="24"/>
        </w:rPr>
        <w:t xml:space="preserve">und </w:t>
      </w:r>
      <w:r>
        <w:rPr>
          <w:sz w:val="24"/>
        </w:rPr>
        <w:t xml:space="preserve">Gruppengröße </w:t>
      </w:r>
      <w:r>
        <w:rPr>
          <w:sz w:val="24"/>
        </w:rPr>
        <w:t xml:space="preserve">o </w:t>
      </w:r>
      <w:r>
        <w:rPr>
          <w:sz w:val="24"/>
        </w:rPr>
        <w:t xml:space="preserve">Nachfrage </w:t>
      </w:r>
      <w:r>
        <w:rPr>
          <w:sz w:val="24"/>
        </w:rPr>
        <w:t xml:space="preserve">zur </w:t>
      </w:r>
      <w:r>
        <w:rPr>
          <w:sz w:val="24"/>
        </w:rPr>
        <w:t xml:space="preserve">Entwicklung </w:t>
      </w:r>
      <w:r>
        <w:rPr>
          <w:sz w:val="24"/>
        </w:rPr>
        <w:t xml:space="preserve">in </w:t>
      </w:r>
      <w:r>
        <w:rPr>
          <w:b/>
          <w:color w:val="FF0000"/>
          <w:sz w:val="24"/>
        </w:rPr>
        <w:t xml:space="preserve">Schweden, </w:t>
      </w:r>
      <w:r>
        <w:rPr>
          <w:sz w:val="24"/>
        </w:rPr>
        <w:t xml:space="preserve">da </w:t>
      </w:r>
      <w:r>
        <w:rPr>
          <w:sz w:val="24"/>
        </w:rPr>
        <w:t xml:space="preserve">auf </w:t>
      </w:r>
      <w:r>
        <w:rPr>
          <w:sz w:val="24"/>
        </w:rPr>
        <w:t xml:space="preserve">der </w:t>
      </w:r>
      <w:r>
        <w:rPr>
          <w:sz w:val="24"/>
        </w:rPr>
        <w:t xml:space="preserve">Folie </w:t>
      </w:r>
      <w:r>
        <w:rPr>
          <w:sz w:val="24"/>
        </w:rPr>
        <w:t xml:space="preserve">vergleichbar </w:t>
      </w:r>
      <w:r>
        <w:rPr>
          <w:sz w:val="24"/>
        </w:rPr>
        <w:t xml:space="preserve">mit </w:t>
      </w:r>
      <w:r>
        <w:rPr>
          <w:sz w:val="24"/>
        </w:rPr>
        <w:t xml:space="preserve">Deutschland: </w:t>
      </w:r>
      <w:r>
        <w:rPr>
          <w:b/>
          <w:color w:val="FF0000"/>
          <w:sz w:val="24"/>
        </w:rPr>
        <w:t xml:space="preserve">Schweden </w:t>
      </w:r>
      <w:r>
        <w:rPr>
          <w:sz w:val="24"/>
        </w:rPr>
        <w:t xml:space="preserve">haben </w:t>
      </w:r>
      <w:r>
        <w:rPr>
          <w:sz w:val="24"/>
        </w:rPr>
        <w:t xml:space="preserve">kontinuierlich </w:t>
      </w:r>
      <w:r>
        <w:rPr>
          <w:sz w:val="24"/>
        </w:rPr>
        <w:t xml:space="preserve">abnehmdenden </w:t>
      </w:r>
      <w:r>
        <w:rPr>
          <w:sz w:val="24"/>
        </w:rPr>
        <w:t xml:space="preserve">Trend; </w:t>
      </w:r>
      <w:r>
        <w:rPr>
          <w:sz w:val="24"/>
        </w:rPr>
        <w:t xml:space="preserve">haben </w:t>
      </w:r>
      <w:r>
        <w:rPr>
          <w:sz w:val="24"/>
        </w:rPr>
        <w:t xml:space="preserve">Testrate </w:t>
      </w:r>
      <w:r>
        <w:rPr>
          <w:sz w:val="24"/>
        </w:rPr>
        <w:t xml:space="preserve">stark </w:t>
      </w:r>
      <w:r>
        <w:rPr>
          <w:sz w:val="24"/>
        </w:rPr>
        <w:t xml:space="preserve">erweitert </w:t>
      </w:r>
      <w:r>
        <w:rPr>
          <w:sz w:val="24"/>
        </w:rPr>
        <w:t xml:space="preserve">ISAA </w:t>
      </w:r>
      <w:r>
        <w:rPr>
          <w:sz w:val="24"/>
        </w:rPr>
        <w:t xml:space="preserve">Bericht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Schweden </w:t>
      </w:r>
      <w:r>
        <w:rPr>
          <w:sz w:val="24"/>
        </w:rPr>
        <w:t xml:space="preserve">zeigt </w:t>
      </w:r>
      <w:r>
        <w:rPr>
          <w:sz w:val="24"/>
        </w:rPr>
        <w:t xml:space="preserve">auch </w:t>
      </w:r>
      <w:r>
        <w:rPr>
          <w:sz w:val="24"/>
        </w:rPr>
        <w:t xml:space="preserve">stabile </w:t>
      </w:r>
      <w:r>
        <w:rPr>
          <w:sz w:val="24"/>
        </w:rPr>
        <w:t xml:space="preserve">Entwicklung, </w:t>
      </w:r>
      <w:r>
        <w:rPr>
          <w:b/>
          <w:color w:val="FF0000"/>
          <w:sz w:val="24"/>
        </w:rPr>
        <w:t xml:space="preserve">Schweden: </w:t>
      </w:r>
      <w:r>
        <w:rPr>
          <w:sz w:val="24"/>
        </w:rPr>
        <w:t xml:space="preserve">37.KW: </w:t>
      </w:r>
      <w:r>
        <w:rPr>
          <w:sz w:val="24"/>
        </w:rPr>
        <w:t xml:space="preserve">1.394 </w:t>
      </w:r>
      <w:r>
        <w:rPr>
          <w:sz w:val="24"/>
        </w:rPr>
        <w:t xml:space="preserve">Tests/100.000, </w:t>
      </w:r>
      <w:r>
        <w:rPr>
          <w:sz w:val="24"/>
        </w:rPr>
        <w:t xml:space="preserve">pos. </w:t>
      </w:r>
      <w:r>
        <w:rPr>
          <w:sz w:val="24"/>
        </w:rPr>
        <w:t xml:space="preserve">Rate </w:t>
      </w:r>
      <w:r>
        <w:rPr>
          <w:sz w:val="24"/>
        </w:rPr>
        <w:t xml:space="preserve">ca. </w:t>
      </w:r>
      <w:r>
        <w:rPr>
          <w:sz w:val="24"/>
        </w:rPr>
        <w:t xml:space="preserve">1% </w:t>
      </w:r>
      <w:r>
        <w:rPr>
          <w:sz w:val="24"/>
        </w:rPr>
        <w:t xml:space="preserve">Publikationen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Schwedens </w:t>
      </w:r>
      <w:r>
        <w:rPr>
          <w:sz w:val="24"/>
        </w:rPr>
        <w:t xml:space="preserve">Maßnahmen; </w:t>
      </w:r>
      <w:r>
        <w:rPr>
          <w:sz w:val="24"/>
        </w:rPr>
        <w:t xml:space="preserve">belastbare </w:t>
      </w:r>
      <w:r>
        <w:rPr>
          <w:sz w:val="24"/>
        </w:rPr>
        <w:t xml:space="preserve">Quelle </w:t>
      </w:r>
      <w:r>
        <w:rPr>
          <w:sz w:val="24"/>
        </w:rPr>
        <w:t xml:space="preserve">zu </w:t>
      </w:r>
      <w:r>
        <w:rPr>
          <w:sz w:val="24"/>
        </w:rPr>
        <w:t xml:space="preserve">den </w:t>
      </w:r>
      <w:r>
        <w:rPr>
          <w:sz w:val="24"/>
        </w:rPr>
        <w:t xml:space="preserve">Maßnahmen </w:t>
      </w:r>
      <w:r>
        <w:rPr>
          <w:sz w:val="24"/>
        </w:rPr>
        <w:t xml:space="preserve">sind: </w:t>
      </w:r>
      <w:r>
        <w:rPr>
          <w:sz w:val="24"/>
        </w:rPr>
        <w:t xml:space="preserve">die </w:t>
      </w:r>
      <w:r>
        <w:rPr>
          <w:sz w:val="24"/>
        </w:rPr>
        <w:t xml:space="preserve">ISAA </w:t>
      </w:r>
      <w:r>
        <w:rPr>
          <w:sz w:val="24"/>
        </w:rPr>
        <w:t xml:space="preserve">platform </w:t>
      </w:r>
      <w:r>
        <w:rPr>
          <w:sz w:val="24"/>
        </w:rPr>
        <w:t xml:space="preserve">sowie </w:t>
      </w:r>
      <w:r>
        <w:rPr>
          <w:sz w:val="24"/>
        </w:rPr>
        <w:t xml:space="preserve">zur </w:t>
      </w:r>
      <w:r>
        <w:rPr>
          <w:sz w:val="24"/>
        </w:rPr>
        <w:t xml:space="preserve">Mortalität </w:t>
      </w:r>
      <w:r>
        <w:rPr>
          <w:sz w:val="24"/>
        </w:rPr>
        <w:t xml:space="preserve">ECDC- </w:t>
      </w:r>
      <w:r>
        <w:rPr>
          <w:sz w:val="24"/>
        </w:rPr>
        <w:t xml:space="preserve">Angaben </w:t>
      </w:r>
      <w:r>
        <w:rPr>
          <w:sz w:val="24"/>
        </w:rPr>
        <w:t xml:space="preserve">(Diese </w:t>
      </w:r>
      <w:r>
        <w:rPr>
          <w:sz w:val="24"/>
        </w:rPr>
        <w:t xml:space="preserve">hat </w:t>
      </w:r>
      <w:r>
        <w:rPr>
          <w:sz w:val="24"/>
        </w:rPr>
        <w:t xml:space="preserve">später </w:t>
      </w:r>
      <w:r>
        <w:rPr>
          <w:sz w:val="24"/>
        </w:rPr>
        <w:t xml:space="preserve">per </w:t>
      </w:r>
      <w:r>
        <w:rPr>
          <w:sz w:val="24"/>
        </w:rPr>
        <w:t xml:space="preserve">Mail </w:t>
      </w:r>
      <w:r>
        <w:rPr>
          <w:sz w:val="24"/>
        </w:rPr>
        <w:t xml:space="preserve">mit </w:t>
      </w:r>
      <w:r>
        <w:rPr>
          <w:sz w:val="24"/>
        </w:rPr>
        <w:t xml:space="preserve">dem </w:t>
      </w:r>
      <w:r>
        <w:rPr>
          <w:sz w:val="24"/>
        </w:rPr>
        <w:t xml:space="preserve">Krisenstab </w:t>
      </w:r>
      <w:r>
        <w:rPr>
          <w:sz w:val="24"/>
        </w:rPr>
        <w:t xml:space="preserve">geteilt). </w:t>
      </w:r>
      <w:r>
        <w:rPr>
          <w:sz w:val="24"/>
        </w:rPr>
        <w:t xml:space="preserve">National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Informationen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Krisenstab </w:t>
      </w:r>
      <w:r>
        <w:rPr>
          <w:sz w:val="24"/>
        </w:rPr>
        <w:t xml:space="preserve">Mecklenburg-Vorpommern </w:t>
      </w:r>
      <w:r>
        <w:rPr>
          <w:sz w:val="24"/>
        </w:rPr>
        <w:t xml:space="preserve">am </w:t>
      </w:r>
      <w:r>
        <w:rPr>
          <w:sz w:val="24"/>
        </w:rPr>
        <w:t xml:space="preserve">WE </w:t>
      </w:r>
      <w:r>
        <w:rPr>
          <w:sz w:val="24"/>
        </w:rPr>
        <w:t xml:space="preserve">nicht </w:t>
      </w:r>
      <w:r>
        <w:rPr>
          <w:sz w:val="24"/>
        </w:rPr>
        <w:t xml:space="preserve">übermittelt </w:t>
      </w:r>
      <w:r>
        <w:rPr>
          <w:sz w:val="24"/>
        </w:rPr>
        <w:t xml:space="preserve">7-T.- </w:t>
      </w:r>
    </w:p>
    <w:p>
      <w:r>
        <w:t>*****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NL: </w:t>
      </w:r>
      <w:r>
        <w:rPr>
          <w:sz w:val="24"/>
        </w:rPr>
        <w:t xml:space="preserve">2 </w:t>
      </w:r>
      <w:r>
        <w:rPr>
          <w:sz w:val="24"/>
        </w:rPr>
        <w:t xml:space="preserve">Regionen </w:t>
      </w:r>
      <w:r>
        <w:rPr>
          <w:sz w:val="24"/>
        </w:rPr>
        <w:t xml:space="preserve">dazugekommen, </w:t>
      </w:r>
      <w:r>
        <w:rPr>
          <w:sz w:val="24"/>
        </w:rPr>
        <w:t xml:space="preserve">haben </w:t>
      </w:r>
      <w:r>
        <w:rPr>
          <w:sz w:val="24"/>
        </w:rPr>
        <w:t xml:space="preserve">wieder </w:t>
      </w:r>
      <w:r>
        <w:rPr>
          <w:sz w:val="24"/>
        </w:rPr>
        <w:t xml:space="preserve">Maßnahmen </w:t>
      </w:r>
      <w:r>
        <w:rPr>
          <w:sz w:val="24"/>
        </w:rPr>
        <w:t xml:space="preserve">zur </w:t>
      </w:r>
      <w:r>
        <w:rPr>
          <w:sz w:val="24"/>
        </w:rPr>
        <w:t xml:space="preserve">Gastro </w:t>
      </w:r>
      <w:r>
        <w:rPr>
          <w:sz w:val="24"/>
        </w:rPr>
        <w:t xml:space="preserve">und </w:t>
      </w:r>
      <w:r>
        <w:rPr>
          <w:sz w:val="24"/>
        </w:rPr>
        <w:t xml:space="preserve">Gruppengröße </w:t>
      </w:r>
      <w:r>
        <w:rPr>
          <w:sz w:val="24"/>
        </w:rPr>
        <w:t xml:space="preserve">o </w:t>
      </w:r>
      <w:r>
        <w:rPr>
          <w:sz w:val="24"/>
        </w:rPr>
        <w:t xml:space="preserve">Nachfrage </w:t>
      </w:r>
      <w:r>
        <w:rPr>
          <w:sz w:val="24"/>
        </w:rPr>
        <w:t xml:space="preserve">zur </w:t>
      </w:r>
      <w:r>
        <w:rPr>
          <w:sz w:val="24"/>
        </w:rPr>
        <w:t xml:space="preserve">Entwicklung </w:t>
      </w:r>
      <w:r>
        <w:rPr>
          <w:sz w:val="24"/>
        </w:rPr>
        <w:t xml:space="preserve">in </w:t>
      </w:r>
      <w:r>
        <w:rPr>
          <w:b/>
          <w:color w:val="FF0000"/>
          <w:sz w:val="24"/>
        </w:rPr>
        <w:t xml:space="preserve">Schweden, </w:t>
      </w:r>
      <w:r>
        <w:rPr>
          <w:sz w:val="24"/>
        </w:rPr>
        <w:t xml:space="preserve">da </w:t>
      </w:r>
      <w:r>
        <w:rPr>
          <w:sz w:val="24"/>
        </w:rPr>
        <w:t xml:space="preserve">auf </w:t>
      </w:r>
      <w:r>
        <w:rPr>
          <w:sz w:val="24"/>
        </w:rPr>
        <w:t xml:space="preserve">der </w:t>
      </w:r>
      <w:r>
        <w:rPr>
          <w:sz w:val="24"/>
        </w:rPr>
        <w:t xml:space="preserve">Folie </w:t>
      </w:r>
      <w:r>
        <w:rPr>
          <w:sz w:val="24"/>
        </w:rPr>
        <w:t xml:space="preserve">vergleichbar </w:t>
      </w:r>
      <w:r>
        <w:rPr>
          <w:sz w:val="24"/>
        </w:rPr>
        <w:t xml:space="preserve">mit </w:t>
      </w:r>
      <w:r>
        <w:rPr>
          <w:sz w:val="24"/>
        </w:rPr>
        <w:t xml:space="preserve">Deutschland: </w:t>
      </w:r>
      <w:r>
        <w:rPr>
          <w:b/>
          <w:color w:val="FF0000"/>
          <w:sz w:val="24"/>
        </w:rPr>
        <w:t xml:space="preserve">Schweden </w:t>
      </w:r>
      <w:r>
        <w:rPr>
          <w:sz w:val="24"/>
        </w:rPr>
        <w:t xml:space="preserve">haben </w:t>
      </w:r>
      <w:r>
        <w:rPr>
          <w:sz w:val="24"/>
        </w:rPr>
        <w:t xml:space="preserve">kontinuierlich </w:t>
      </w:r>
      <w:r>
        <w:rPr>
          <w:sz w:val="24"/>
        </w:rPr>
        <w:t xml:space="preserve">abnehmdenden </w:t>
      </w:r>
      <w:r>
        <w:rPr>
          <w:sz w:val="24"/>
        </w:rPr>
        <w:t xml:space="preserve">Trend; </w:t>
      </w:r>
      <w:r>
        <w:rPr>
          <w:sz w:val="24"/>
        </w:rPr>
        <w:t xml:space="preserve">haben </w:t>
      </w:r>
      <w:r>
        <w:rPr>
          <w:sz w:val="24"/>
        </w:rPr>
        <w:t xml:space="preserve">Testrate </w:t>
      </w:r>
      <w:r>
        <w:rPr>
          <w:sz w:val="24"/>
        </w:rPr>
        <w:t xml:space="preserve">stark </w:t>
      </w:r>
      <w:r>
        <w:rPr>
          <w:sz w:val="24"/>
        </w:rPr>
        <w:t xml:space="preserve">erweitert </w:t>
      </w:r>
      <w:r>
        <w:rPr>
          <w:sz w:val="24"/>
        </w:rPr>
        <w:t xml:space="preserve">ISAA </w:t>
      </w:r>
      <w:r>
        <w:rPr>
          <w:sz w:val="24"/>
        </w:rPr>
        <w:t xml:space="preserve">Bericht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Schweden </w:t>
      </w:r>
      <w:r>
        <w:rPr>
          <w:sz w:val="24"/>
        </w:rPr>
        <w:t xml:space="preserve">zeigt </w:t>
      </w:r>
      <w:r>
        <w:rPr>
          <w:sz w:val="24"/>
        </w:rPr>
        <w:t xml:space="preserve">auch </w:t>
      </w:r>
      <w:r>
        <w:rPr>
          <w:sz w:val="24"/>
        </w:rPr>
        <w:t xml:space="preserve">stabile </w:t>
      </w:r>
      <w:r>
        <w:rPr>
          <w:sz w:val="24"/>
        </w:rPr>
        <w:t xml:space="preserve">Entwicklung, </w:t>
      </w:r>
      <w:r>
        <w:rPr>
          <w:b/>
          <w:color w:val="FF0000"/>
          <w:sz w:val="24"/>
        </w:rPr>
        <w:t xml:space="preserve">Schweden: </w:t>
      </w:r>
      <w:r>
        <w:rPr>
          <w:sz w:val="24"/>
        </w:rPr>
        <w:t xml:space="preserve">37.KW: </w:t>
      </w:r>
      <w:r>
        <w:rPr>
          <w:sz w:val="24"/>
        </w:rPr>
        <w:t xml:space="preserve">1.394 </w:t>
      </w:r>
      <w:r>
        <w:rPr>
          <w:sz w:val="24"/>
        </w:rPr>
        <w:t xml:space="preserve">Tests/100.000, </w:t>
      </w:r>
      <w:r>
        <w:rPr>
          <w:sz w:val="24"/>
        </w:rPr>
        <w:t xml:space="preserve">pos. </w:t>
      </w:r>
      <w:r>
        <w:rPr>
          <w:sz w:val="24"/>
        </w:rPr>
        <w:t xml:space="preserve">Rate </w:t>
      </w:r>
      <w:r>
        <w:rPr>
          <w:sz w:val="24"/>
        </w:rPr>
        <w:t xml:space="preserve">ca. </w:t>
      </w:r>
      <w:r>
        <w:rPr>
          <w:sz w:val="24"/>
        </w:rPr>
        <w:t xml:space="preserve">1% </w:t>
      </w:r>
      <w:r>
        <w:rPr>
          <w:sz w:val="24"/>
        </w:rPr>
        <w:t xml:space="preserve">Publikationen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Schwedens </w:t>
      </w:r>
      <w:r>
        <w:rPr>
          <w:sz w:val="24"/>
        </w:rPr>
        <w:t xml:space="preserve">Maßnahmen; </w:t>
      </w:r>
      <w:r>
        <w:rPr>
          <w:sz w:val="24"/>
        </w:rPr>
        <w:t xml:space="preserve">belastbare </w:t>
      </w:r>
      <w:r>
        <w:rPr>
          <w:sz w:val="24"/>
        </w:rPr>
        <w:t xml:space="preserve">Quelle </w:t>
      </w:r>
      <w:r>
        <w:rPr>
          <w:sz w:val="24"/>
        </w:rPr>
        <w:t xml:space="preserve">zu </w:t>
      </w:r>
      <w:r>
        <w:rPr>
          <w:sz w:val="24"/>
        </w:rPr>
        <w:t xml:space="preserve">den </w:t>
      </w:r>
      <w:r>
        <w:rPr>
          <w:sz w:val="24"/>
        </w:rPr>
        <w:t xml:space="preserve">Maßnahmen </w:t>
      </w:r>
      <w:r>
        <w:rPr>
          <w:sz w:val="24"/>
        </w:rPr>
        <w:t xml:space="preserve">sind: </w:t>
      </w:r>
      <w:r>
        <w:rPr>
          <w:sz w:val="24"/>
        </w:rPr>
        <w:t xml:space="preserve">die </w:t>
      </w:r>
      <w:r>
        <w:rPr>
          <w:sz w:val="24"/>
        </w:rPr>
        <w:t xml:space="preserve">ISAA </w:t>
      </w:r>
      <w:r>
        <w:rPr>
          <w:sz w:val="24"/>
        </w:rPr>
        <w:t xml:space="preserve">platform </w:t>
      </w:r>
      <w:r>
        <w:rPr>
          <w:sz w:val="24"/>
        </w:rPr>
        <w:t xml:space="preserve">sowie </w:t>
      </w:r>
      <w:r>
        <w:rPr>
          <w:sz w:val="24"/>
        </w:rPr>
        <w:t xml:space="preserve">zur </w:t>
      </w:r>
      <w:r>
        <w:rPr>
          <w:sz w:val="24"/>
        </w:rPr>
        <w:t xml:space="preserve">Mortalität </w:t>
      </w:r>
      <w:r>
        <w:rPr>
          <w:sz w:val="24"/>
        </w:rPr>
        <w:t xml:space="preserve">ECDC- </w:t>
      </w:r>
      <w:r>
        <w:rPr>
          <w:sz w:val="24"/>
        </w:rPr>
        <w:t xml:space="preserve">Angaben </w:t>
      </w:r>
      <w:r>
        <w:rPr>
          <w:sz w:val="24"/>
        </w:rPr>
        <w:t xml:space="preserve">(Diese </w:t>
      </w:r>
      <w:r>
        <w:rPr>
          <w:sz w:val="24"/>
        </w:rPr>
        <w:t xml:space="preserve">hat </w:t>
      </w:r>
      <w:r>
        <w:rPr>
          <w:sz w:val="24"/>
        </w:rPr>
        <w:t xml:space="preserve">später </w:t>
      </w:r>
      <w:r>
        <w:rPr>
          <w:sz w:val="24"/>
        </w:rPr>
        <w:t xml:space="preserve">per </w:t>
      </w:r>
      <w:r>
        <w:rPr>
          <w:sz w:val="24"/>
        </w:rPr>
        <w:t xml:space="preserve">Mail </w:t>
      </w:r>
      <w:r>
        <w:rPr>
          <w:sz w:val="24"/>
        </w:rPr>
        <w:t xml:space="preserve">mit </w:t>
      </w:r>
      <w:r>
        <w:rPr>
          <w:sz w:val="24"/>
        </w:rPr>
        <w:t xml:space="preserve">dem </w:t>
      </w:r>
      <w:r>
        <w:rPr>
          <w:sz w:val="24"/>
        </w:rPr>
        <w:t xml:space="preserve">Krisenstab </w:t>
      </w:r>
      <w:r>
        <w:rPr>
          <w:sz w:val="24"/>
        </w:rPr>
        <w:t xml:space="preserve">geteilt). </w:t>
      </w:r>
      <w:r>
        <w:rPr>
          <w:sz w:val="24"/>
        </w:rPr>
        <w:t xml:space="preserve">National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Informationen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Krisenstab </w:t>
      </w:r>
      <w:r>
        <w:rPr>
          <w:sz w:val="24"/>
        </w:rPr>
        <w:t xml:space="preserve">Mecklenburg-Vorpommern </w:t>
      </w:r>
      <w:r>
        <w:rPr>
          <w:sz w:val="24"/>
        </w:rPr>
        <w:t xml:space="preserve">am </w:t>
      </w:r>
      <w:r>
        <w:rPr>
          <w:sz w:val="24"/>
        </w:rPr>
        <w:t xml:space="preserve">WE </w:t>
      </w:r>
      <w:r>
        <w:rPr>
          <w:sz w:val="24"/>
        </w:rPr>
        <w:t xml:space="preserve">nicht </w:t>
      </w:r>
      <w:r>
        <w:rPr>
          <w:sz w:val="24"/>
        </w:rPr>
        <w:t xml:space="preserve">übermittelt </w:t>
      </w:r>
      <w:r>
        <w:rPr>
          <w:sz w:val="24"/>
        </w:rPr>
        <w:t xml:space="preserve">7-T.-Inz </w:t>
      </w:r>
      <w:r>
        <w:rPr>
          <w:sz w:val="24"/>
        </w:rPr>
        <w:t xml:space="preserve">gestiegen, </w:t>
      </w:r>
      <w:r>
        <w:rPr>
          <w:sz w:val="24"/>
        </w:rPr>
        <w:t xml:space="preserve">höchster </w:t>
      </w:r>
      <w:r>
        <w:rPr>
          <w:sz w:val="24"/>
        </w:rPr>
        <w:t xml:space="preserve">Wert </w:t>
      </w:r>
      <w:r>
        <w:rPr>
          <w:sz w:val="24"/>
        </w:rPr>
        <w:t xml:space="preserve">seit </w:t>
      </w:r>
      <w:r>
        <w:rPr>
          <w:sz w:val="24"/>
        </w:rPr>
        <w:t xml:space="preserve">April </w:t>
      </w:r>
      <w:r>
        <w:rPr>
          <w:sz w:val="24"/>
        </w:rPr>
        <w:t xml:space="preserve">R-Wert </w:t>
      </w:r>
      <w:r>
        <w:rPr>
          <w:sz w:val="24"/>
        </w:rPr>
        <w:t xml:space="preserve">stabilisiert </w:t>
      </w:r>
      <w:r>
        <w:rPr>
          <w:sz w:val="24"/>
        </w:rPr>
        <w:t xml:space="preserve">um </w:t>
      </w:r>
      <w:r>
        <w:rPr>
          <w:sz w:val="24"/>
        </w:rPr>
        <w:t xml:space="preserve">die </w:t>
      </w:r>
      <w:r>
        <w:rPr>
          <w:sz w:val="24"/>
        </w:rPr>
        <w:t xml:space="preserve">eins </w:t>
      </w:r>
    </w:p>
    <w:p>
      <w:r>
        <w:t>*****</w:t>
      </w:r>
    </w:p>
    <w:p>
      <w:pPr>
        <w:pStyle w:val="Heading1"/>
      </w:pPr>
      <w:r>
        <w:t>290_Ergebnisprotokoll_Krisenstabssitzung_2020-10-07.pdf</w:t>
      </w:r>
    </w:p>
    <w:p>
      <w:r>
        <w:t>Anzahl der Vorkommen von 'Schweden': 1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24%; </w:t>
      </w:r>
      <w:r>
        <w:rPr>
          <w:sz w:val="24"/>
        </w:rPr>
        <w:t xml:space="preserve">Anteil </w:t>
      </w:r>
      <w:r>
        <w:rPr>
          <w:sz w:val="24"/>
        </w:rPr>
        <w:t xml:space="preserve">der </w:t>
      </w:r>
      <w:r>
        <w:rPr>
          <w:sz w:val="24"/>
        </w:rPr>
        <w:t xml:space="preserve">weltweiten </w:t>
      </w:r>
      <w:r>
        <w:rPr>
          <w:sz w:val="24"/>
        </w:rPr>
        <w:t xml:space="preserve">Todesfälle </w:t>
      </w:r>
      <w:r>
        <w:rPr>
          <w:sz w:val="24"/>
        </w:rPr>
        <w:t xml:space="preserve">12,4% </w:t>
      </w:r>
      <w:r>
        <w:rPr>
          <w:sz w:val="24"/>
        </w:rPr>
        <w:t xml:space="preserve">(in </w:t>
      </w:r>
      <w:r>
        <w:rPr>
          <w:sz w:val="24"/>
        </w:rPr>
        <w:t xml:space="preserve">den </w:t>
      </w:r>
      <w:r>
        <w:rPr>
          <w:sz w:val="24"/>
        </w:rPr>
        <w:t xml:space="preserve">vergangenen </w:t>
      </w:r>
      <w:r>
        <w:rPr>
          <w:sz w:val="24"/>
        </w:rPr>
        <w:t xml:space="preserve">7T); </w:t>
      </w:r>
      <w:r>
        <w:rPr>
          <w:sz w:val="24"/>
        </w:rPr>
        <w:t xml:space="preserve">o </w:t>
      </w:r>
      <w:r>
        <w:rPr>
          <w:sz w:val="24"/>
        </w:rPr>
        <w:t xml:space="preserve">Amerika </w:t>
      </w:r>
      <w:r>
        <w:rPr>
          <w:sz w:val="24"/>
        </w:rPr>
        <w:t xml:space="preserve">hat </w:t>
      </w:r>
      <w:r>
        <w:rPr>
          <w:sz w:val="24"/>
        </w:rPr>
        <w:t xml:space="preserve">36% </w:t>
      </w:r>
      <w:r>
        <w:rPr>
          <w:sz w:val="24"/>
        </w:rPr>
        <w:t xml:space="preserve">der </w:t>
      </w:r>
      <w:r>
        <w:rPr>
          <w:sz w:val="24"/>
        </w:rPr>
        <w:t xml:space="preserve">weltweiten </w:t>
      </w:r>
      <w:r>
        <w:rPr>
          <w:sz w:val="24"/>
        </w:rPr>
        <w:t xml:space="preserve">Fälle </w:t>
      </w:r>
      <w:r>
        <w:rPr>
          <w:sz w:val="24"/>
        </w:rPr>
        <w:t xml:space="preserve">gemeldet; </w:t>
      </w:r>
      <w:r>
        <w:rPr>
          <w:sz w:val="24"/>
        </w:rPr>
        <w:t xml:space="preserve">Anteil </w:t>
      </w:r>
      <w:r>
        <w:rPr>
          <w:sz w:val="24"/>
        </w:rPr>
        <w:t xml:space="preserve">der </w:t>
      </w:r>
      <w:r>
        <w:rPr>
          <w:sz w:val="24"/>
        </w:rPr>
        <w:t xml:space="preserve">weltweiten </w:t>
      </w:r>
      <w:r>
        <w:rPr>
          <w:sz w:val="24"/>
        </w:rPr>
        <w:t xml:space="preserve">Todesfälle </w:t>
      </w:r>
      <w:r>
        <w:rPr>
          <w:sz w:val="24"/>
        </w:rPr>
        <w:t xml:space="preserve">54% </w:t>
      </w:r>
      <w:r>
        <w:rPr>
          <w:sz w:val="24"/>
        </w:rPr>
        <w:t xml:space="preserve">(in </w:t>
      </w:r>
      <w:r>
        <w:rPr>
          <w:sz w:val="24"/>
        </w:rPr>
        <w:t xml:space="preserve">den </w:t>
      </w:r>
      <w:r>
        <w:rPr>
          <w:sz w:val="24"/>
        </w:rPr>
        <w:t xml:space="preserve">vergangenen </w:t>
      </w:r>
      <w:r>
        <w:rPr>
          <w:sz w:val="24"/>
        </w:rPr>
        <w:t xml:space="preserve">7T); </w:t>
      </w:r>
      <w:r>
        <w:rPr>
          <w:sz w:val="24"/>
        </w:rPr>
        <w:t xml:space="preserve">o </w:t>
      </w:r>
      <w:r>
        <w:rPr>
          <w:sz w:val="24"/>
        </w:rPr>
        <w:t xml:space="preserve">Asien </w:t>
      </w:r>
      <w:r>
        <w:rPr>
          <w:sz w:val="24"/>
        </w:rPr>
        <w:t xml:space="preserve">hat </w:t>
      </w:r>
      <w:r>
        <w:rPr>
          <w:sz w:val="24"/>
        </w:rPr>
        <w:t xml:space="preserve">37,3% </w:t>
      </w:r>
      <w:r>
        <w:rPr>
          <w:sz w:val="24"/>
        </w:rPr>
        <w:t xml:space="preserve">der </w:t>
      </w:r>
      <w:r>
        <w:rPr>
          <w:sz w:val="24"/>
        </w:rPr>
        <w:t xml:space="preserve">weltweiten </w:t>
      </w:r>
      <w:r>
        <w:rPr>
          <w:sz w:val="24"/>
        </w:rPr>
        <w:t xml:space="preserve">Fälle </w:t>
      </w:r>
      <w:r>
        <w:rPr>
          <w:sz w:val="24"/>
        </w:rPr>
        <w:t xml:space="preserve">gemeldet; </w:t>
      </w:r>
      <w:r>
        <w:rPr>
          <w:sz w:val="24"/>
        </w:rPr>
        <w:t xml:space="preserve">Anteil </w:t>
      </w:r>
      <w:r>
        <w:rPr>
          <w:sz w:val="24"/>
        </w:rPr>
        <w:t xml:space="preserve">der </w:t>
      </w:r>
      <w:r>
        <w:rPr>
          <w:sz w:val="24"/>
        </w:rPr>
        <w:t xml:space="preserve">weltweiten </w:t>
      </w:r>
      <w:r>
        <w:rPr>
          <w:sz w:val="24"/>
        </w:rPr>
        <w:t xml:space="preserve">Todesfälle </w:t>
      </w:r>
      <w:r>
        <w:rPr>
          <w:sz w:val="24"/>
        </w:rPr>
        <w:t xml:space="preserve">30,5% </w:t>
      </w:r>
      <w:r>
        <w:rPr>
          <w:sz w:val="24"/>
        </w:rPr>
        <w:t xml:space="preserve">(in </w:t>
      </w:r>
      <w:r>
        <w:rPr>
          <w:sz w:val="24"/>
        </w:rPr>
        <w:t xml:space="preserve">den </w:t>
      </w:r>
      <w:r>
        <w:rPr>
          <w:sz w:val="24"/>
        </w:rPr>
        <w:t xml:space="preserve">vergangenen </w:t>
      </w:r>
      <w:r>
        <w:rPr>
          <w:sz w:val="24"/>
        </w:rPr>
        <w:t xml:space="preserve">7T); </w:t>
      </w:r>
      <w:r>
        <w:rPr>
          <w:sz w:val="24"/>
        </w:rPr>
        <w:t xml:space="preserve">o </w:t>
      </w:r>
      <w:r>
        <w:rPr>
          <w:sz w:val="24"/>
        </w:rPr>
        <w:t xml:space="preserve">Meisten </w:t>
      </w:r>
      <w:r>
        <w:rPr>
          <w:sz w:val="24"/>
        </w:rPr>
        <w:t xml:space="preserve">Länder </w:t>
      </w:r>
      <w:r>
        <w:rPr>
          <w:sz w:val="24"/>
        </w:rPr>
        <w:t xml:space="preserve">zeigen </w:t>
      </w:r>
      <w:r>
        <w:rPr>
          <w:sz w:val="24"/>
        </w:rPr>
        <w:t xml:space="preserve">steigende </w:t>
      </w:r>
      <w:r>
        <w:rPr>
          <w:sz w:val="24"/>
        </w:rPr>
        <w:t xml:space="preserve">7-T.-Inz., </w:t>
      </w:r>
      <w:r>
        <w:rPr>
          <w:sz w:val="24"/>
        </w:rPr>
        <w:t xml:space="preserve">v.a. </w:t>
      </w:r>
      <w:r>
        <w:rPr>
          <w:sz w:val="24"/>
        </w:rPr>
        <w:t xml:space="preserve">Niederlande, </w:t>
      </w:r>
      <w:r>
        <w:rPr>
          <w:sz w:val="24"/>
        </w:rPr>
        <w:t xml:space="preserve">Polen </w:t>
      </w:r>
      <w:r>
        <w:rPr>
          <w:sz w:val="24"/>
        </w:rPr>
        <w:t xml:space="preserve">und </w:t>
      </w:r>
      <w:r>
        <w:rPr>
          <w:sz w:val="24"/>
        </w:rPr>
        <w:t xml:space="preserve">Slowakei; </w:t>
      </w:r>
      <w:r>
        <w:rPr>
          <w:sz w:val="24"/>
        </w:rPr>
        <w:t xml:space="preserve">o </w:t>
      </w:r>
      <w:r>
        <w:rPr>
          <w:sz w:val="24"/>
        </w:rPr>
        <w:t xml:space="preserve">Frankreich, </w:t>
      </w:r>
      <w:r>
        <w:rPr>
          <w:b/>
          <w:color w:val="FF0000"/>
          <w:sz w:val="24"/>
        </w:rPr>
        <w:t xml:space="preserve">Schweden </w:t>
      </w:r>
      <w:r>
        <w:rPr>
          <w:sz w:val="24"/>
        </w:rPr>
        <w:t xml:space="preserve">und </w:t>
      </w:r>
      <w:r>
        <w:rPr>
          <w:sz w:val="24"/>
        </w:rPr>
        <w:t xml:space="preserve">Italien </w:t>
      </w:r>
      <w:r>
        <w:rPr>
          <w:sz w:val="24"/>
        </w:rPr>
        <w:t xml:space="preserve">zeigen </w:t>
      </w:r>
      <w:r>
        <w:rPr>
          <w:sz w:val="24"/>
        </w:rPr>
        <w:t xml:space="preserve">einen </w:t>
      </w:r>
      <w:r>
        <w:rPr>
          <w:sz w:val="24"/>
        </w:rPr>
        <w:t xml:space="preserve">sinkenden </w:t>
      </w:r>
      <w:r>
        <w:rPr>
          <w:sz w:val="24"/>
        </w:rPr>
        <w:t xml:space="preserve">Trend; </w:t>
      </w:r>
      <w:r>
        <w:rPr>
          <w:sz w:val="24"/>
        </w:rPr>
        <w:t xml:space="preserve">o </w:t>
      </w:r>
      <w:r>
        <w:rPr>
          <w:sz w:val="24"/>
        </w:rPr>
        <w:t xml:space="preserve">Zurzeit </w:t>
      </w:r>
      <w:r>
        <w:rPr>
          <w:sz w:val="24"/>
        </w:rPr>
        <w:t xml:space="preserve">steigt </w:t>
      </w:r>
      <w:r>
        <w:rPr>
          <w:sz w:val="24"/>
        </w:rPr>
        <w:t xml:space="preserve">Europa </w:t>
      </w:r>
      <w:r>
        <w:rPr>
          <w:sz w:val="24"/>
        </w:rPr>
        <w:t xml:space="preserve">von </w:t>
      </w:r>
      <w:r>
        <w:rPr>
          <w:sz w:val="24"/>
        </w:rPr>
        <w:t xml:space="preserve">allen </w:t>
      </w:r>
      <w:r>
        <w:rPr>
          <w:sz w:val="24"/>
        </w:rPr>
        <w:t xml:space="preserve">Kontinenten </w:t>
      </w:r>
      <w:r>
        <w:rPr>
          <w:sz w:val="24"/>
        </w:rPr>
        <w:t xml:space="preserve">am </w:t>
      </w:r>
      <w:r>
        <w:rPr>
          <w:sz w:val="24"/>
        </w:rPr>
        <w:t xml:space="preserve">meisten </w:t>
      </w:r>
      <w:r>
        <w:rPr>
          <w:sz w:val="24"/>
        </w:rPr>
        <w:t xml:space="preserve">an; </w:t>
      </w:r>
      <w:r>
        <w:rPr>
          <w:sz w:val="24"/>
        </w:rPr>
        <w:t xml:space="preserve"> </w:t>
      </w:r>
      <w:r>
        <w:rPr>
          <w:sz w:val="24"/>
        </w:rPr>
        <w:t xml:space="preserve">Fragen/Diskussion </w:t>
      </w:r>
      <w:r>
        <w:rPr>
          <w:sz w:val="24"/>
        </w:rPr>
        <w:t xml:space="preserve">o </w:t>
      </w:r>
      <w:r>
        <w:rPr>
          <w:sz w:val="24"/>
        </w:rPr>
        <w:t xml:space="preserve">Überlegung </w:t>
      </w:r>
      <w:r>
        <w:rPr>
          <w:sz w:val="24"/>
        </w:rPr>
        <w:t xml:space="preserve">zum </w:t>
      </w:r>
      <w:r>
        <w:rPr>
          <w:sz w:val="24"/>
        </w:rPr>
        <w:t xml:space="preserve">Vergleich </w:t>
      </w:r>
      <w:r>
        <w:rPr>
          <w:sz w:val="24"/>
        </w:rPr>
        <w:t xml:space="preserve">der </w:t>
      </w:r>
      <w:r>
        <w:rPr>
          <w:sz w:val="24"/>
        </w:rPr>
        <w:t xml:space="preserve">CFR </w:t>
      </w:r>
      <w:r>
        <w:rPr>
          <w:sz w:val="24"/>
        </w:rPr>
        <w:t xml:space="preserve">international </w:t>
      </w:r>
      <w:r>
        <w:rPr>
          <w:sz w:val="24"/>
        </w:rPr>
        <w:t xml:space="preserve">vs. </w:t>
      </w:r>
      <w:r>
        <w:rPr>
          <w:sz w:val="24"/>
        </w:rPr>
        <w:t xml:space="preserve">Deutschland; </w:t>
      </w:r>
      <w:r>
        <w:rPr>
          <w:sz w:val="24"/>
        </w:rPr>
        <w:t xml:space="preserve">Idee </w:t>
      </w:r>
      <w:r>
        <w:rPr>
          <w:sz w:val="24"/>
        </w:rPr>
        <w:t xml:space="preserve">verworfen, </w:t>
      </w:r>
      <w:r>
        <w:rPr>
          <w:sz w:val="24"/>
        </w:rPr>
        <w:t xml:space="preserve">da </w:t>
      </w:r>
      <w:r>
        <w:rPr>
          <w:sz w:val="24"/>
        </w:rPr>
        <w:t xml:space="preserve">einige </w:t>
      </w:r>
      <w:r>
        <w:rPr>
          <w:sz w:val="24"/>
        </w:rPr>
        <w:t xml:space="preserve">Länder </w:t>
      </w:r>
      <w:r>
        <w:rPr>
          <w:sz w:val="24"/>
        </w:rPr>
        <w:t xml:space="preserve">eine </w:t>
      </w:r>
      <w:r>
        <w:rPr>
          <w:sz w:val="24"/>
        </w:rPr>
        <w:t xml:space="preserve">Untererfassung </w:t>
      </w:r>
      <w:r>
        <w:rPr>
          <w:sz w:val="24"/>
        </w:rPr>
        <w:t xml:space="preserve">haben </w:t>
      </w:r>
      <w:r>
        <w:rPr>
          <w:sz w:val="24"/>
        </w:rPr>
        <w:t xml:space="preserve">bzw. </w:t>
      </w:r>
      <w:r>
        <w:rPr>
          <w:sz w:val="24"/>
        </w:rPr>
        <w:t xml:space="preserve">die </w:t>
      </w:r>
      <w:r>
        <w:rPr>
          <w:sz w:val="24"/>
        </w:rPr>
        <w:t xml:space="preserve">CFR </w:t>
      </w:r>
      <w:r>
        <w:rPr>
          <w:sz w:val="24"/>
        </w:rPr>
        <w:t xml:space="preserve">anders </w:t>
      </w:r>
      <w:r>
        <w:rPr>
          <w:sz w:val="24"/>
        </w:rPr>
        <w:t xml:space="preserve">erfassen; </w:t>
      </w:r>
      <w:r>
        <w:rPr>
          <w:sz w:val="24"/>
        </w:rPr>
        <w:t xml:space="preserve">o </w:t>
      </w:r>
      <w:r>
        <w:rPr>
          <w:sz w:val="24"/>
        </w:rPr>
        <w:t xml:space="preserve">Ausbrüche </w:t>
      </w:r>
      <w:r>
        <w:rPr>
          <w:sz w:val="24"/>
        </w:rPr>
        <w:t xml:space="preserve">in </w:t>
      </w:r>
      <w:r>
        <w:rPr>
          <w:sz w:val="24"/>
        </w:rPr>
        <w:t xml:space="preserve">KH </w:t>
      </w:r>
      <w:r>
        <w:rPr>
          <w:sz w:val="24"/>
        </w:rPr>
        <w:t xml:space="preserve">und </w:t>
      </w:r>
      <w:r>
        <w:rPr>
          <w:sz w:val="24"/>
        </w:rPr>
        <w:t xml:space="preserve">Altenheime </w:t>
      </w:r>
      <w:r>
        <w:rPr>
          <w:sz w:val="24"/>
        </w:rPr>
        <w:t xml:space="preserve">nehmen </w:t>
      </w:r>
      <w:r>
        <w:rPr>
          <w:sz w:val="24"/>
        </w:rPr>
        <w:t xml:space="preserve">zu; </w:t>
      </w:r>
      <w:r>
        <w:rPr>
          <w:sz w:val="24"/>
        </w:rPr>
        <w:t xml:space="preserve">Verzögerung </w:t>
      </w:r>
      <w:r>
        <w:rPr>
          <w:sz w:val="24"/>
        </w:rPr>
        <w:t xml:space="preserve">zwischen </w:t>
      </w:r>
      <w:r>
        <w:rPr>
          <w:sz w:val="24"/>
        </w:rPr>
        <w:t xml:space="preserve">neuen </w:t>
      </w:r>
      <w:r>
        <w:rPr>
          <w:sz w:val="24"/>
        </w:rPr>
        <w:t xml:space="preserve">Fällen </w:t>
      </w:r>
      <w:r>
        <w:rPr>
          <w:sz w:val="24"/>
        </w:rPr>
        <w:t xml:space="preserve">– </w:t>
      </w:r>
      <w:r>
        <w:rPr>
          <w:sz w:val="24"/>
        </w:rPr>
        <w:t xml:space="preserve">Hospitalisierung </w:t>
      </w:r>
      <w:r>
        <w:rPr>
          <w:sz w:val="24"/>
        </w:rPr>
        <w:t xml:space="preserve">– </w:t>
      </w:r>
      <w:r>
        <w:rPr>
          <w:sz w:val="24"/>
        </w:rPr>
        <w:t xml:space="preserve">Todesfälle </w:t>
      </w:r>
    </w:p>
    <w:p>
      <w:r>
        <w:t>*****</w:t>
      </w:r>
    </w:p>
    <w:p>
      <w:pPr>
        <w:pStyle w:val="Heading1"/>
      </w:pPr>
      <w:r>
        <w:t>306_Ergebnisprotokoll_Krisenstabssitzung_2020-10-26.pdf</w:t>
      </w:r>
    </w:p>
    <w:p>
      <w:r>
        <w:t>Anzahl der Vorkommen von 'Schweden': 1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ilien, </w:t>
      </w:r>
      <w:r>
        <w:rPr>
          <w:sz w:val="24"/>
        </w:rPr>
        <w:t xml:space="preserve">Argentinien, </w:t>
      </w:r>
      <w:r>
        <w:rPr>
          <w:sz w:val="24"/>
        </w:rPr>
        <w:t xml:space="preserve">Kolumbien </w:t>
      </w:r>
      <w:r>
        <w:rPr>
          <w:sz w:val="24"/>
        </w:rPr>
        <w:t xml:space="preserve">und </w:t>
      </w:r>
      <w:r>
        <w:rPr>
          <w:sz w:val="24"/>
        </w:rPr>
        <w:t xml:space="preserve">Mexiko). </w:t>
      </w:r>
      <w:r>
        <w:rPr>
          <w:sz w:val="24"/>
        </w:rPr>
        <w:t xml:space="preserve"> </w:t>
      </w:r>
      <w:r>
        <w:rPr>
          <w:sz w:val="24"/>
        </w:rPr>
        <w:t xml:space="preserve">Kolumbien </w:t>
      </w:r>
      <w:r>
        <w:rPr>
          <w:sz w:val="24"/>
        </w:rPr>
        <w:t xml:space="preserve">ist </w:t>
      </w:r>
      <w:r>
        <w:rPr>
          <w:sz w:val="24"/>
        </w:rPr>
        <w:t xml:space="preserve">das </w:t>
      </w:r>
      <w:r>
        <w:rPr>
          <w:sz w:val="24"/>
        </w:rPr>
        <w:t xml:space="preserve">achte </w:t>
      </w:r>
      <w:r>
        <w:rPr>
          <w:sz w:val="24"/>
        </w:rPr>
        <w:t xml:space="preserve">Land </w:t>
      </w:r>
      <w:r>
        <w:rPr>
          <w:sz w:val="24"/>
        </w:rPr>
        <w:t xml:space="preserve">mit </w:t>
      </w:r>
      <w:r>
        <w:rPr>
          <w:sz w:val="24"/>
        </w:rPr>
        <w:t xml:space="preserve">mehr </w:t>
      </w:r>
      <w:r>
        <w:rPr>
          <w:sz w:val="24"/>
        </w:rPr>
        <w:t xml:space="preserve">als </w:t>
      </w:r>
      <w:r>
        <w:rPr>
          <w:sz w:val="24"/>
        </w:rPr>
        <w:t xml:space="preserve">1 </w:t>
      </w:r>
      <w:r>
        <w:rPr>
          <w:sz w:val="24"/>
        </w:rPr>
        <w:t xml:space="preserve">Million </w:t>
      </w:r>
      <w:r>
        <w:rPr>
          <w:sz w:val="24"/>
        </w:rPr>
        <w:t xml:space="preserve">COVID- </w:t>
      </w:r>
      <w:r>
        <w:rPr>
          <w:sz w:val="24"/>
        </w:rPr>
        <w:t xml:space="preserve">19-Fällen. </w:t>
      </w:r>
      <w:r>
        <w:rPr>
          <w:sz w:val="24"/>
        </w:rPr>
        <w:t xml:space="preserve"> </w:t>
      </w:r>
      <w:r>
        <w:rPr>
          <w:sz w:val="24"/>
        </w:rPr>
        <w:t xml:space="preserve">Asien: </w:t>
      </w:r>
      <w:r>
        <w:rPr>
          <w:sz w:val="24"/>
        </w:rPr>
        <w:t xml:space="preserve">21% </w:t>
      </w:r>
      <w:r>
        <w:rPr>
          <w:sz w:val="24"/>
        </w:rPr>
        <w:t xml:space="preserve">der </w:t>
      </w:r>
      <w:r>
        <w:rPr>
          <w:sz w:val="24"/>
        </w:rPr>
        <w:t xml:space="preserve">neuen </w:t>
      </w:r>
      <w:r>
        <w:rPr>
          <w:sz w:val="24"/>
        </w:rPr>
        <w:t xml:space="preserve">Fälle </w:t>
      </w:r>
      <w:r>
        <w:rPr>
          <w:sz w:val="24"/>
        </w:rPr>
        <w:t xml:space="preserve">und </w:t>
      </w:r>
      <w:r>
        <w:rPr>
          <w:sz w:val="24"/>
        </w:rPr>
        <w:t xml:space="preserve">25,34% </w:t>
      </w:r>
      <w:r>
        <w:rPr>
          <w:sz w:val="24"/>
        </w:rPr>
        <w:t xml:space="preserve">der </w:t>
      </w:r>
      <w:r>
        <w:rPr>
          <w:sz w:val="24"/>
        </w:rPr>
        <w:t xml:space="preserve">neuen </w:t>
      </w:r>
      <w:r>
        <w:rPr>
          <w:sz w:val="24"/>
        </w:rPr>
        <w:t xml:space="preserve">Todesfälle </w:t>
      </w:r>
      <w:r>
        <w:rPr>
          <w:sz w:val="24"/>
        </w:rPr>
        <w:t xml:space="preserve">(Top </w:t>
      </w:r>
      <w:r>
        <w:rPr>
          <w:sz w:val="24"/>
        </w:rPr>
        <w:t xml:space="preserve">5 </w:t>
      </w:r>
      <w:r>
        <w:rPr>
          <w:sz w:val="24"/>
        </w:rPr>
        <w:t xml:space="preserve">Länder: </w:t>
      </w:r>
      <w:r>
        <w:rPr>
          <w:sz w:val="24"/>
        </w:rPr>
        <w:t xml:space="preserve">Indien, </w:t>
      </w:r>
      <w:r>
        <w:rPr>
          <w:sz w:val="24"/>
        </w:rPr>
        <w:t xml:space="preserve">Iran, </w:t>
      </w:r>
      <w:r>
        <w:rPr>
          <w:sz w:val="24"/>
        </w:rPr>
        <w:t xml:space="preserve">Irak, </w:t>
      </w:r>
      <w:r>
        <w:rPr>
          <w:sz w:val="24"/>
        </w:rPr>
        <w:t xml:space="preserve">Bangladesch </w:t>
      </w:r>
      <w:r>
        <w:rPr>
          <w:sz w:val="24"/>
        </w:rPr>
        <w:t xml:space="preserve">und </w:t>
      </w:r>
      <w:r>
        <w:rPr>
          <w:sz w:val="24"/>
        </w:rPr>
        <w:t xml:space="preserve">Indonesien) </w:t>
      </w:r>
      <w:r>
        <w:rPr>
          <w:sz w:val="24"/>
        </w:rPr>
        <w:t xml:space="preserve"> </w:t>
      </w:r>
      <w:r>
        <w:rPr>
          <w:sz w:val="24"/>
        </w:rPr>
        <w:t xml:space="preserve">Europa: </w:t>
      </w:r>
      <w:r>
        <w:rPr>
          <w:sz w:val="24"/>
        </w:rPr>
        <w:t xml:space="preserve">o </w:t>
      </w:r>
      <w:r>
        <w:rPr>
          <w:sz w:val="24"/>
        </w:rPr>
        <w:t xml:space="preserve">35% </w:t>
      </w:r>
      <w:r>
        <w:rPr>
          <w:sz w:val="24"/>
        </w:rPr>
        <w:t xml:space="preserve">der </w:t>
      </w:r>
      <w:r>
        <w:rPr>
          <w:sz w:val="24"/>
        </w:rPr>
        <w:t xml:space="preserve">neuen </w:t>
      </w:r>
      <w:r>
        <w:rPr>
          <w:sz w:val="24"/>
        </w:rPr>
        <w:t xml:space="preserve">Fälle </w:t>
      </w:r>
      <w:r>
        <w:rPr>
          <w:sz w:val="24"/>
        </w:rPr>
        <w:t xml:space="preserve">und </w:t>
      </w:r>
      <w:r>
        <w:rPr>
          <w:sz w:val="24"/>
        </w:rPr>
        <w:t xml:space="preserve">28,46% </w:t>
      </w:r>
      <w:r>
        <w:rPr>
          <w:sz w:val="24"/>
        </w:rPr>
        <w:t xml:space="preserve">der </w:t>
      </w:r>
      <w:r>
        <w:rPr>
          <w:sz w:val="24"/>
        </w:rPr>
        <w:t xml:space="preserve">neuen </w:t>
      </w:r>
      <w:r>
        <w:rPr>
          <w:sz w:val="24"/>
        </w:rPr>
        <w:t xml:space="preserve">Todesfälle </w:t>
      </w:r>
      <w:r>
        <w:rPr>
          <w:sz w:val="24"/>
        </w:rPr>
        <w:t xml:space="preserve">o </w:t>
      </w:r>
      <w:r>
        <w:rPr>
          <w:sz w:val="24"/>
        </w:rPr>
        <w:t xml:space="preserve">4 </w:t>
      </w:r>
      <w:r>
        <w:rPr>
          <w:sz w:val="24"/>
        </w:rPr>
        <w:t xml:space="preserve">neue </w:t>
      </w:r>
      <w:r>
        <w:rPr>
          <w:sz w:val="24"/>
        </w:rPr>
        <w:t xml:space="preserve">Länder </w:t>
      </w:r>
      <w:r>
        <w:rPr>
          <w:sz w:val="24"/>
        </w:rPr>
        <w:t xml:space="preserve">mit </w:t>
      </w:r>
      <w:r>
        <w:rPr>
          <w:sz w:val="24"/>
        </w:rPr>
        <w:t xml:space="preserve">&gt;50/100.000 </w:t>
      </w:r>
      <w:r>
        <w:rPr>
          <w:sz w:val="24"/>
        </w:rPr>
        <w:t xml:space="preserve">hinzugekommen: </w:t>
      </w:r>
      <w:r>
        <w:rPr>
          <w:sz w:val="24"/>
        </w:rPr>
        <w:t xml:space="preserve">Weißrussland, </w:t>
      </w:r>
      <w:r>
        <w:rPr>
          <w:sz w:val="24"/>
        </w:rPr>
        <w:t xml:space="preserve">Kosovo, </w:t>
      </w:r>
      <w:r>
        <w:rPr>
          <w:sz w:val="24"/>
        </w:rPr>
        <w:t xml:space="preserve">Lettland </w:t>
      </w:r>
      <w:r>
        <w:rPr>
          <w:sz w:val="24"/>
        </w:rPr>
        <w:t xml:space="preserve">und </w:t>
      </w:r>
      <w:r>
        <w:rPr>
          <w:b/>
          <w:color w:val="FF0000"/>
          <w:sz w:val="24"/>
        </w:rPr>
        <w:t xml:space="preserve">Schweden; </w:t>
      </w:r>
      <w:r>
        <w:rPr>
          <w:sz w:val="24"/>
        </w:rPr>
        <w:t xml:space="preserve">innerhalb </w:t>
      </w:r>
      <w:r>
        <w:rPr>
          <w:sz w:val="24"/>
        </w:rPr>
        <w:t xml:space="preserve">der </w:t>
      </w:r>
      <w:r>
        <w:rPr>
          <w:sz w:val="24"/>
        </w:rPr>
        <w:t xml:space="preserve">EU </w:t>
      </w:r>
      <w:r>
        <w:rPr>
          <w:sz w:val="24"/>
        </w:rPr>
        <w:t xml:space="preserve">nur </w:t>
      </w:r>
      <w:r>
        <w:rPr>
          <w:sz w:val="24"/>
        </w:rPr>
        <w:t xml:space="preserve">noch </w:t>
      </w:r>
      <w:r>
        <w:rPr>
          <w:sz w:val="24"/>
        </w:rPr>
        <w:t xml:space="preserve">Griechenland, </w:t>
      </w:r>
      <w:r>
        <w:rPr>
          <w:sz w:val="24"/>
        </w:rPr>
        <w:t xml:space="preserve">Finnland, </w:t>
      </w:r>
      <w:r>
        <w:rPr>
          <w:sz w:val="24"/>
        </w:rPr>
        <w:t xml:space="preserve">Norwegen </w:t>
      </w:r>
      <w:r>
        <w:rPr>
          <w:sz w:val="24"/>
        </w:rPr>
        <w:t xml:space="preserve">und </w:t>
      </w:r>
      <w:r>
        <w:rPr>
          <w:sz w:val="24"/>
        </w:rPr>
        <w:t xml:space="preserve">Estland </w:t>
      </w:r>
      <w:r>
        <w:rPr>
          <w:sz w:val="24"/>
        </w:rPr>
        <w:t xml:space="preserve">&lt;50/100.000 </w:t>
      </w:r>
      <w:r>
        <w:rPr>
          <w:sz w:val="24"/>
        </w:rPr>
        <w:t xml:space="preserve">o </w:t>
      </w:r>
      <w:r>
        <w:rPr>
          <w:sz w:val="24"/>
        </w:rPr>
        <w:t xml:space="preserve">Top </w:t>
      </w:r>
      <w:r>
        <w:rPr>
          <w:sz w:val="24"/>
        </w:rPr>
        <w:t xml:space="preserve">3 </w:t>
      </w:r>
      <w:r>
        <w:rPr>
          <w:sz w:val="24"/>
        </w:rPr>
        <w:t xml:space="preserve">Länder </w:t>
      </w:r>
      <w:r>
        <w:rPr>
          <w:sz w:val="24"/>
        </w:rPr>
        <w:t xml:space="preserve">7-Tages-Inzidenz: </w:t>
      </w:r>
      <w:r>
        <w:rPr>
          <w:sz w:val="24"/>
        </w:rPr>
        <w:t xml:space="preserve">Tschechien, </w:t>
      </w:r>
      <w:r>
        <w:rPr>
          <w:sz w:val="24"/>
        </w:rPr>
        <w:t xml:space="preserve">Belgien, </w:t>
      </w:r>
      <w:r>
        <w:rPr>
          <w:sz w:val="24"/>
        </w:rPr>
        <w:t xml:space="preserve">Luxemburg </w:t>
      </w:r>
      <w:r>
        <w:rPr>
          <w:sz w:val="24"/>
        </w:rPr>
        <w:t xml:space="preserve">(alle </w:t>
      </w:r>
      <w:r>
        <w:rPr>
          <w:sz w:val="24"/>
        </w:rPr>
        <w:t xml:space="preserve">&gt;500/100.000) </w:t>
      </w:r>
      <w:r>
        <w:rPr>
          <w:sz w:val="24"/>
        </w:rPr>
        <w:t xml:space="preserve">o </w:t>
      </w:r>
      <w:r>
        <w:rPr>
          <w:sz w:val="24"/>
        </w:rPr>
        <w:t xml:space="preserve">die </w:t>
      </w:r>
      <w:r>
        <w:rPr>
          <w:sz w:val="24"/>
        </w:rPr>
        <w:t xml:space="preserve">fünf </w:t>
      </w:r>
      <w:r>
        <w:rPr>
          <w:sz w:val="24"/>
        </w:rPr>
        <w:t xml:space="preserve">Länder, </w:t>
      </w:r>
      <w:r>
        <w:rPr>
          <w:sz w:val="24"/>
        </w:rPr>
        <w:t xml:space="preserve">die </w:t>
      </w:r>
      <w:r>
        <w:rPr>
          <w:sz w:val="24"/>
        </w:rPr>
        <w:t xml:space="preserve">die </w:t>
      </w:r>
      <w:r>
        <w:rPr>
          <w:sz w:val="24"/>
        </w:rPr>
        <w:t xml:space="preserve">meisten </w:t>
      </w:r>
      <w:r>
        <w:rPr>
          <w:sz w:val="24"/>
        </w:rPr>
        <w:t xml:space="preserve">Fälle </w:t>
      </w:r>
      <w:r>
        <w:rPr>
          <w:sz w:val="24"/>
        </w:rPr>
        <w:t xml:space="preserve">melden: </w:t>
      </w:r>
      <w:r>
        <w:rPr>
          <w:sz w:val="24"/>
        </w:rPr>
        <w:t xml:space="preserve">Russland, </w:t>
      </w:r>
      <w:r>
        <w:rPr>
          <w:sz w:val="24"/>
        </w:rPr>
        <w:t xml:space="preserve">Frankreich, </w:t>
      </w:r>
      <w:r>
        <w:rPr>
          <w:sz w:val="24"/>
        </w:rPr>
        <w:t xml:space="preserve">Spanien, </w:t>
      </w:r>
      <w:r>
        <w:rPr>
          <w:sz w:val="24"/>
        </w:rPr>
        <w:t xml:space="preserve">das </w:t>
      </w:r>
      <w:r>
        <w:rPr>
          <w:sz w:val="24"/>
        </w:rPr>
        <w:t xml:space="preserve">Vereinigte </w:t>
      </w:r>
      <w:r>
        <w:rPr>
          <w:sz w:val="24"/>
        </w:rPr>
        <w:t xml:space="preserve">Königreich </w:t>
      </w:r>
      <w:r>
        <w:rPr>
          <w:sz w:val="24"/>
        </w:rPr>
        <w:t xml:space="preserve">und </w:t>
      </w:r>
      <w:r>
        <w:rPr>
          <w:sz w:val="24"/>
        </w:rPr>
        <w:t xml:space="preserve">Italien. </w:t>
      </w:r>
      <w:r>
        <w:rPr>
          <w:sz w:val="24"/>
        </w:rPr>
        <w:t xml:space="preserve">ZIG </w:t>
      </w:r>
      <w:r>
        <w:rPr>
          <w:sz w:val="24"/>
        </w:rPr>
        <w:t xml:space="preserve">/ </w:t>
      </w:r>
      <w:r>
        <w:rPr>
          <w:sz w:val="24"/>
        </w:rPr>
        <w:t xml:space="preserve">INIG </w:t>
      </w:r>
    </w:p>
    <w:p>
      <w:r>
        <w:t>*****</w:t>
      </w:r>
    </w:p>
    <w:p>
      <w:pPr>
        <w:pStyle w:val="Heading1"/>
      </w:pPr>
      <w:r>
        <w:t>308_Ergebnisprotokoll_Krisenstabssitzung_2020-10-28.pdf</w:t>
      </w:r>
    </w:p>
    <w:p>
      <w:r>
        <w:t>Anzahl der Vorkommen von 'Schweden': 2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aßnahmen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43,6 </w:t>
      </w:r>
      <w:r>
        <w:rPr>
          <w:sz w:val="24"/>
        </w:rPr>
        <w:t xml:space="preserve">Mio </w:t>
      </w:r>
      <w:r>
        <w:rPr>
          <w:sz w:val="24"/>
        </w:rPr>
        <w:t xml:space="preserve">Fälle, </w:t>
      </w:r>
      <w:r>
        <w:rPr>
          <w:sz w:val="24"/>
        </w:rPr>
        <w:t xml:space="preserve">1,1 </w:t>
      </w:r>
      <w:r>
        <w:rPr>
          <w:sz w:val="24"/>
        </w:rPr>
        <w:t xml:space="preserve">Mio </w:t>
      </w:r>
      <w:r>
        <w:rPr>
          <w:sz w:val="24"/>
        </w:rPr>
        <w:t xml:space="preserve">Verstorbene </w:t>
      </w:r>
      <w:r>
        <w:rPr>
          <w:sz w:val="24"/>
        </w:rPr>
        <w:t xml:space="preserve">(2,7%) </w:t>
      </w:r>
      <w:r>
        <w:rPr>
          <w:sz w:val="24"/>
        </w:rPr>
        <w:t xml:space="preserve">Top </w:t>
      </w:r>
      <w:r>
        <w:rPr>
          <w:sz w:val="24"/>
        </w:rPr>
        <w:t xml:space="preserve">10 </w:t>
      </w:r>
      <w:r>
        <w:rPr>
          <w:sz w:val="24"/>
        </w:rPr>
        <w:t xml:space="preserve">Länder </w:t>
      </w:r>
      <w:r>
        <w:rPr>
          <w:sz w:val="24"/>
        </w:rPr>
        <w:t xml:space="preserve">nach </w:t>
      </w:r>
      <w:r>
        <w:rPr>
          <w:sz w:val="24"/>
        </w:rPr>
        <w:t xml:space="preserve">Anzahl </w:t>
      </w:r>
      <w:r>
        <w:rPr>
          <w:sz w:val="24"/>
        </w:rPr>
        <w:t xml:space="preserve">neuer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letzten </w:t>
      </w:r>
      <w:r>
        <w:rPr>
          <w:sz w:val="24"/>
        </w:rPr>
        <w:t xml:space="preserve">7 </w:t>
      </w:r>
      <w:r>
        <w:rPr>
          <w:sz w:val="24"/>
        </w:rPr>
        <w:t xml:space="preserve">Tagen: </w:t>
      </w:r>
      <w:r>
        <w:rPr>
          <w:sz w:val="24"/>
        </w:rPr>
        <w:t xml:space="preserve">o </w:t>
      </w:r>
      <w:r>
        <w:rPr>
          <w:sz w:val="24"/>
        </w:rPr>
        <w:t xml:space="preserve">USA </w:t>
      </w:r>
      <w:r>
        <w:rPr>
          <w:sz w:val="24"/>
        </w:rPr>
        <w:t xml:space="preserve">an </w:t>
      </w:r>
      <w:r>
        <w:rPr>
          <w:sz w:val="24"/>
        </w:rPr>
        <w:t xml:space="preserve">erster </w:t>
      </w:r>
      <w:r>
        <w:rPr>
          <w:sz w:val="24"/>
        </w:rPr>
        <w:t xml:space="preserve">Stelle, </w:t>
      </w:r>
      <w:r>
        <w:rPr>
          <w:sz w:val="24"/>
        </w:rPr>
        <w:t xml:space="preserve">alle </w:t>
      </w:r>
      <w:r>
        <w:rPr>
          <w:sz w:val="24"/>
        </w:rPr>
        <w:t xml:space="preserve">Länder </w:t>
      </w:r>
      <w:r>
        <w:rPr>
          <w:sz w:val="24"/>
        </w:rPr>
        <w:t xml:space="preserve">steigender </w:t>
      </w:r>
      <w:r>
        <w:rPr>
          <w:sz w:val="24"/>
        </w:rPr>
        <w:t xml:space="preserve">Trend </w:t>
      </w:r>
      <w:r>
        <w:rPr>
          <w:sz w:val="24"/>
        </w:rPr>
        <w:t xml:space="preserve">außer </w:t>
      </w:r>
      <w:r>
        <w:rPr>
          <w:sz w:val="24"/>
        </w:rPr>
        <w:t xml:space="preserve">Indien </w:t>
      </w:r>
      <w:r>
        <w:rPr>
          <w:sz w:val="24"/>
        </w:rPr>
        <w:t xml:space="preserve">7-Tages-Inzidenz </w:t>
      </w:r>
      <w:r>
        <w:rPr>
          <w:sz w:val="24"/>
        </w:rPr>
        <w:t xml:space="preserve">pro </w:t>
      </w:r>
      <w:r>
        <w:rPr>
          <w:sz w:val="24"/>
        </w:rPr>
        <w:t xml:space="preserve">100.000 </w:t>
      </w:r>
      <w:r>
        <w:rPr>
          <w:sz w:val="24"/>
        </w:rPr>
        <w:t xml:space="preserve">Einwohner </w:t>
      </w:r>
      <w:r>
        <w:rPr>
          <w:sz w:val="24"/>
        </w:rPr>
        <w:t xml:space="preserve">o </w:t>
      </w:r>
      <w:r>
        <w:rPr>
          <w:sz w:val="24"/>
        </w:rPr>
        <w:t xml:space="preserve">Statt </w:t>
      </w:r>
      <w:r>
        <w:rPr>
          <w:sz w:val="24"/>
        </w:rPr>
        <w:t xml:space="preserve">77 </w:t>
      </w:r>
      <w:r>
        <w:rPr>
          <w:sz w:val="24"/>
        </w:rPr>
        <w:t xml:space="preserve">Ländern </w:t>
      </w:r>
      <w:r>
        <w:rPr>
          <w:sz w:val="24"/>
        </w:rPr>
        <w:t xml:space="preserve">am </w:t>
      </w:r>
      <w:r>
        <w:rPr>
          <w:sz w:val="24"/>
        </w:rPr>
        <w:t xml:space="preserve">Montag </w:t>
      </w:r>
      <w:r>
        <w:rPr>
          <w:sz w:val="24"/>
        </w:rPr>
        <w:t xml:space="preserve">heute </w:t>
      </w:r>
      <w:r>
        <w:rPr>
          <w:sz w:val="24"/>
        </w:rPr>
        <w:t xml:space="preserve">81 </w:t>
      </w:r>
      <w:r>
        <w:rPr>
          <w:sz w:val="24"/>
        </w:rPr>
        <w:t xml:space="preserve">Länder </w:t>
      </w:r>
      <w:r>
        <w:rPr>
          <w:sz w:val="24"/>
        </w:rPr>
        <w:t xml:space="preserve">&gt; </w:t>
      </w:r>
      <w:r>
        <w:rPr>
          <w:sz w:val="24"/>
        </w:rPr>
        <w:t xml:space="preserve">50; </w:t>
      </w:r>
      <w:r>
        <w:rPr>
          <w:sz w:val="24"/>
        </w:rPr>
        <w:t xml:space="preserve">neu: </w:t>
      </w:r>
      <w:r>
        <w:rPr>
          <w:sz w:val="24"/>
        </w:rPr>
        <w:t xml:space="preserve">Kanada, </w:t>
      </w:r>
      <w:r>
        <w:rPr>
          <w:sz w:val="24"/>
        </w:rPr>
        <w:t xml:space="preserve">Malediven, </w:t>
      </w:r>
      <w:r>
        <w:rPr>
          <w:sz w:val="24"/>
        </w:rPr>
        <w:t xml:space="preserve">Aserbaidschan </w:t>
      </w:r>
      <w:r>
        <w:rPr>
          <w:sz w:val="24"/>
        </w:rPr>
        <w:t xml:space="preserve">und </w:t>
      </w:r>
      <w:r>
        <w:rPr>
          <w:sz w:val="24"/>
        </w:rPr>
        <w:t xml:space="preserve">Serbien </w:t>
      </w:r>
      <w:r>
        <w:rPr>
          <w:sz w:val="24"/>
        </w:rPr>
        <w:t xml:space="preserve">o </w:t>
      </w:r>
      <w:r>
        <w:rPr>
          <w:sz w:val="24"/>
        </w:rPr>
        <w:t xml:space="preserve">EU/EWR/UK/CH: </w:t>
      </w:r>
      <w:r>
        <w:rPr>
          <w:sz w:val="24"/>
        </w:rPr>
        <w:t xml:space="preserve">alle </w:t>
      </w:r>
      <w:r>
        <w:rPr>
          <w:sz w:val="24"/>
        </w:rPr>
        <w:t xml:space="preserve">Länder </w:t>
      </w:r>
      <w:r>
        <w:rPr>
          <w:sz w:val="24"/>
        </w:rPr>
        <w:t xml:space="preserve">&gt; </w:t>
      </w:r>
      <w:r>
        <w:rPr>
          <w:sz w:val="24"/>
        </w:rPr>
        <w:t xml:space="preserve">50 </w:t>
      </w:r>
      <w:r>
        <w:rPr>
          <w:sz w:val="24"/>
        </w:rPr>
        <w:t xml:space="preserve">außer </w:t>
      </w:r>
      <w:r>
        <w:rPr>
          <w:sz w:val="24"/>
        </w:rPr>
        <w:t xml:space="preserve">Norwegen, </w:t>
      </w:r>
      <w:r>
        <w:rPr>
          <w:b/>
          <w:color w:val="FF0000"/>
          <w:sz w:val="24"/>
        </w:rPr>
        <w:t xml:space="preserve">Schweden, </w:t>
      </w:r>
      <w:r>
        <w:rPr>
          <w:sz w:val="24"/>
        </w:rPr>
        <w:t xml:space="preserve">Finnland, </w:t>
      </w:r>
      <w:r>
        <w:rPr>
          <w:sz w:val="24"/>
        </w:rPr>
        <w:t xml:space="preserve">Estland </w:t>
      </w:r>
      <w:r>
        <w:rPr>
          <w:sz w:val="24"/>
        </w:rPr>
        <w:t xml:space="preserve">&gt; </w:t>
      </w:r>
      <w:r>
        <w:rPr>
          <w:sz w:val="24"/>
        </w:rPr>
        <w:t xml:space="preserve">25 </w:t>
      </w:r>
      <w:r>
        <w:rPr>
          <w:sz w:val="24"/>
        </w:rPr>
        <w:t xml:space="preserve">50 </w:t>
      </w:r>
      <w:r>
        <w:rPr>
          <w:sz w:val="24"/>
        </w:rPr>
        <w:t xml:space="preserve">Australien: </w:t>
      </w:r>
      <w:r>
        <w:rPr>
          <w:sz w:val="24"/>
        </w:rPr>
        <w:t xml:space="preserve">im </w:t>
      </w:r>
      <w:r>
        <w:rPr>
          <w:sz w:val="24"/>
        </w:rPr>
        <w:t xml:space="preserve">gesamten </w:t>
      </w:r>
      <w:r>
        <w:rPr>
          <w:sz w:val="24"/>
        </w:rPr>
        <w:t xml:space="preserve">Land </w:t>
      </w:r>
      <w:r>
        <w:rPr>
          <w:sz w:val="24"/>
        </w:rPr>
        <w:t xml:space="preserve">sehr </w:t>
      </w:r>
      <w:r>
        <w:rPr>
          <w:sz w:val="24"/>
        </w:rPr>
        <w:t xml:space="preserve">geringe </w:t>
      </w:r>
      <w:r>
        <w:rPr>
          <w:sz w:val="24"/>
        </w:rPr>
        <w:t xml:space="preserve">Inzidenz </w:t>
      </w:r>
      <w:r>
        <w:rPr>
          <w:sz w:val="24"/>
        </w:rPr>
        <w:t xml:space="preserve">(7T- </w:t>
      </w:r>
      <w:r>
        <w:rPr>
          <w:sz w:val="24"/>
        </w:rPr>
        <w:t xml:space="preserve">Inzidenz/100.000 </w:t>
      </w:r>
      <w:r>
        <w:rPr>
          <w:sz w:val="24"/>
        </w:rPr>
        <w:t xml:space="preserve">Ew: </w:t>
      </w:r>
      <w:r>
        <w:rPr>
          <w:sz w:val="24"/>
        </w:rPr>
        <w:t xml:space="preserve">0,5) </w:t>
      </w:r>
      <w:r>
        <w:rPr>
          <w:sz w:val="24"/>
        </w:rPr>
        <w:t xml:space="preserve">Testrate/100.000 </w:t>
      </w:r>
      <w:r>
        <w:rPr>
          <w:sz w:val="24"/>
        </w:rPr>
        <w:t xml:space="preserve">Ew/Woche: </w:t>
      </w:r>
      <w:r>
        <w:rPr>
          <w:sz w:val="24"/>
        </w:rPr>
        <w:t xml:space="preserve">1.043 </w:t>
      </w:r>
      <w:r>
        <w:rPr>
          <w:sz w:val="24"/>
        </w:rPr>
        <w:t xml:space="preserve">(20. </w:t>
      </w:r>
      <w:r>
        <w:rPr>
          <w:sz w:val="24"/>
        </w:rPr>
        <w:t xml:space="preserve">- </w:t>
      </w:r>
      <w:r>
        <w:rPr>
          <w:sz w:val="24"/>
        </w:rPr>
        <w:t xml:space="preserve">26.10.), </w:t>
      </w:r>
      <w:r>
        <w:rPr>
          <w:sz w:val="24"/>
        </w:rPr>
        <w:t xml:space="preserve">Testpositivität: </w:t>
      </w:r>
      <w:r>
        <w:rPr>
          <w:sz w:val="24"/>
        </w:rPr>
        <w:t xml:space="preserve">0,1% </w:t>
      </w:r>
      <w:r>
        <w:rPr>
          <w:sz w:val="24"/>
        </w:rPr>
        <w:t xml:space="preserve">Anstieg </w:t>
      </w:r>
      <w:r>
        <w:rPr>
          <w:sz w:val="24"/>
        </w:rPr>
        <w:t xml:space="preserve">der </w:t>
      </w:r>
      <w:r>
        <w:rPr>
          <w:sz w:val="24"/>
        </w:rPr>
        <w:t xml:space="preserve">Fälle </w:t>
      </w:r>
      <w:r>
        <w:rPr>
          <w:sz w:val="24"/>
        </w:rPr>
        <w:t xml:space="preserve">Ende </w:t>
      </w:r>
      <w:r>
        <w:rPr>
          <w:sz w:val="24"/>
        </w:rPr>
        <w:t xml:space="preserve">Juni </w:t>
      </w:r>
      <w:r>
        <w:rPr>
          <w:sz w:val="24"/>
        </w:rPr>
        <w:t xml:space="preserve">/ </w:t>
      </w:r>
      <w:r>
        <w:rPr>
          <w:sz w:val="24"/>
        </w:rPr>
        <w:t xml:space="preserve">Anfang </w:t>
      </w:r>
      <w:r>
        <w:rPr>
          <w:sz w:val="24"/>
        </w:rPr>
        <w:t xml:space="preserve">Juli </w:t>
      </w:r>
      <w:r>
        <w:rPr>
          <w:sz w:val="24"/>
        </w:rPr>
        <w:t xml:space="preserve">in </w:t>
      </w:r>
      <w:r>
        <w:rPr>
          <w:sz w:val="24"/>
        </w:rPr>
        <w:t xml:space="preserve">Melbourne, </w:t>
      </w:r>
      <w:r>
        <w:rPr>
          <w:sz w:val="24"/>
        </w:rPr>
        <w:t xml:space="preserve">- </w:t>
      </w:r>
      <w:r>
        <w:rPr>
          <w:sz w:val="24"/>
        </w:rPr>
        <w:t xml:space="preserve">-- </w:t>
      </w:r>
      <w:r>
        <w:rPr>
          <w:sz w:val="24"/>
        </w:rPr>
        <w:t xml:space="preserve">&gt; </w:t>
      </w:r>
      <w:r>
        <w:rPr>
          <w:sz w:val="24"/>
        </w:rPr>
        <w:t xml:space="preserve">über </w:t>
      </w:r>
      <w:r>
        <w:rPr>
          <w:sz w:val="24"/>
        </w:rPr>
        <w:t xml:space="preserve">Sicherheitspersonal </w:t>
      </w:r>
      <w:r>
        <w:rPr>
          <w:sz w:val="24"/>
        </w:rPr>
        <w:t xml:space="preserve">in </w:t>
      </w:r>
      <w:r>
        <w:rPr>
          <w:sz w:val="24"/>
        </w:rPr>
        <w:t xml:space="preserve">Bevölkerung </w:t>
      </w:r>
      <w:r>
        <w:rPr>
          <w:sz w:val="24"/>
        </w:rPr>
        <w:t xml:space="preserve">getragen </w:t>
      </w:r>
      <w:r>
        <w:rPr>
          <w:sz w:val="24"/>
        </w:rPr>
        <w:t xml:space="preserve">-- </w:t>
      </w:r>
      <w:r>
        <w:rPr>
          <w:sz w:val="24"/>
        </w:rPr>
        <w:t xml:space="preserve">&gt; </w:t>
      </w:r>
      <w:r>
        <w:rPr>
          <w:sz w:val="24"/>
        </w:rPr>
        <w:t xml:space="preserve">dort </w:t>
      </w:r>
      <w:r>
        <w:rPr>
          <w:sz w:val="24"/>
        </w:rPr>
        <w:t xml:space="preserve">Weiterverbreitung </w:t>
      </w:r>
      <w:r>
        <w:rPr>
          <w:sz w:val="24"/>
        </w:rPr>
        <w:t xml:space="preserve">via </w:t>
      </w:r>
      <w:r>
        <w:rPr>
          <w:sz w:val="24"/>
        </w:rPr>
        <w:t xml:space="preserve">Familienfeiern </w:t>
      </w:r>
      <w:r>
        <w:rPr>
          <w:sz w:val="24"/>
        </w:rPr>
        <w:t xml:space="preserve">Maximale </w:t>
      </w:r>
      <w:r>
        <w:rPr>
          <w:sz w:val="24"/>
        </w:rPr>
        <w:t xml:space="preserve">Anzahl </w:t>
      </w:r>
      <w:r>
        <w:rPr>
          <w:sz w:val="24"/>
        </w:rPr>
        <w:t xml:space="preserve">der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Victoria: </w:t>
      </w:r>
      <w:r>
        <w:rPr>
          <w:sz w:val="24"/>
        </w:rPr>
        <w:t xml:space="preserve">687 </w:t>
      </w:r>
      <w:r>
        <w:rPr>
          <w:sz w:val="24"/>
        </w:rPr>
        <w:t xml:space="preserve">ne </w:t>
      </w:r>
    </w:p>
    <w:p>
      <w:r>
        <w:t>*****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enpflicht </w:t>
      </w:r>
      <w:r>
        <w:rPr>
          <w:sz w:val="24"/>
        </w:rPr>
        <w:t xml:space="preserve">in </w:t>
      </w:r>
      <w:r>
        <w:rPr>
          <w:sz w:val="24"/>
        </w:rPr>
        <w:t xml:space="preserve">Victoria </w:t>
      </w:r>
      <w:r>
        <w:rPr>
          <w:sz w:val="24"/>
        </w:rPr>
        <w:t xml:space="preserve">Mitte </w:t>
      </w:r>
      <w:r>
        <w:rPr>
          <w:sz w:val="24"/>
        </w:rPr>
        <w:t xml:space="preserve">September: </w:t>
      </w:r>
      <w:r>
        <w:rPr>
          <w:sz w:val="24"/>
        </w:rPr>
        <w:t xml:space="preserve">o </w:t>
      </w:r>
      <w:r>
        <w:rPr>
          <w:sz w:val="24"/>
        </w:rPr>
        <w:t xml:space="preserve">Lockerung </w:t>
      </w:r>
      <w:r>
        <w:rPr>
          <w:sz w:val="24"/>
        </w:rPr>
        <w:t xml:space="preserve">der </w:t>
      </w:r>
      <w:r>
        <w:rPr>
          <w:sz w:val="24"/>
        </w:rPr>
        <w:t xml:space="preserve">Maßnahmen, </w:t>
      </w:r>
      <w:r>
        <w:rPr>
          <w:sz w:val="24"/>
        </w:rPr>
        <w:t xml:space="preserve">z.B. </w:t>
      </w:r>
      <w:r>
        <w:rPr>
          <w:sz w:val="24"/>
        </w:rPr>
        <w:t xml:space="preserve">Kita-, </w:t>
      </w:r>
      <w:r>
        <w:rPr>
          <w:sz w:val="24"/>
        </w:rPr>
        <w:t xml:space="preserve">Outdoor-Pool- </w:t>
      </w:r>
      <w:r>
        <w:rPr>
          <w:sz w:val="24"/>
        </w:rPr>
        <w:t xml:space="preserve">Öffnung </w:t>
      </w:r>
      <w:r>
        <w:rPr>
          <w:sz w:val="24"/>
        </w:rPr>
        <w:t xml:space="preserve">Ende </w:t>
      </w:r>
      <w:r>
        <w:rPr>
          <w:sz w:val="24"/>
        </w:rPr>
        <w:t xml:space="preserve">September </w:t>
      </w:r>
      <w:r>
        <w:rPr>
          <w:sz w:val="24"/>
        </w:rPr>
        <w:t xml:space="preserve">o </w:t>
      </w:r>
      <w:r>
        <w:rPr>
          <w:sz w:val="24"/>
        </w:rPr>
        <w:t xml:space="preserve">Weitere </w:t>
      </w:r>
      <w:r>
        <w:rPr>
          <w:sz w:val="24"/>
        </w:rPr>
        <w:t xml:space="preserve">Lockerungen </w:t>
      </w:r>
      <w:r>
        <w:rPr>
          <w:sz w:val="24"/>
        </w:rPr>
        <w:t xml:space="preserve">in </w:t>
      </w:r>
      <w:r>
        <w:rPr>
          <w:sz w:val="24"/>
        </w:rPr>
        <w:t xml:space="preserve">Victoria </w:t>
      </w:r>
      <w:r>
        <w:rPr>
          <w:sz w:val="24"/>
        </w:rPr>
        <w:t xml:space="preserve">und </w:t>
      </w:r>
      <w:r>
        <w:rPr>
          <w:sz w:val="24"/>
        </w:rPr>
        <w:t xml:space="preserve">Melbourne </w:t>
      </w:r>
      <w:r>
        <w:rPr>
          <w:sz w:val="24"/>
        </w:rPr>
        <w:t xml:space="preserve">(stay </w:t>
      </w:r>
      <w:r>
        <w:rPr>
          <w:sz w:val="24"/>
        </w:rPr>
        <w:t xml:space="preserve">home, </w:t>
      </w:r>
      <w:r>
        <w:rPr>
          <w:sz w:val="24"/>
        </w:rPr>
        <w:t xml:space="preserve">stay </w:t>
      </w:r>
      <w:r>
        <w:rPr>
          <w:sz w:val="24"/>
        </w:rPr>
        <w:t xml:space="preserve">safe) </w:t>
      </w:r>
      <w:r>
        <w:rPr>
          <w:sz w:val="24"/>
        </w:rPr>
        <w:t xml:space="preserve">o </w:t>
      </w:r>
      <w:r>
        <w:rPr>
          <w:sz w:val="24"/>
        </w:rPr>
        <w:t xml:space="preserve">Weitere </w:t>
      </w:r>
      <w:r>
        <w:rPr>
          <w:sz w:val="24"/>
        </w:rPr>
        <w:t xml:space="preserve">Lockerungen </w:t>
      </w:r>
      <w:r>
        <w:rPr>
          <w:sz w:val="24"/>
        </w:rPr>
        <w:t xml:space="preserve">geplant </w:t>
      </w:r>
      <w:r>
        <w:rPr>
          <w:sz w:val="24"/>
        </w:rPr>
        <w:t xml:space="preserve">den </w:t>
      </w:r>
      <w:r>
        <w:rPr>
          <w:sz w:val="24"/>
        </w:rPr>
        <w:t xml:space="preserve">Fallzahlen </w:t>
      </w:r>
      <w:r>
        <w:rPr>
          <w:sz w:val="24"/>
        </w:rPr>
        <w:t xml:space="preserve">entsprechend </w:t>
      </w:r>
      <w:r>
        <w:rPr>
          <w:sz w:val="24"/>
        </w:rPr>
        <w:t xml:space="preserve">Zusammenfassung: </w:t>
      </w:r>
      <w:r>
        <w:rPr>
          <w:sz w:val="24"/>
        </w:rPr>
        <w:t xml:space="preserve">o </w:t>
      </w:r>
      <w:r>
        <w:rPr>
          <w:sz w:val="24"/>
        </w:rPr>
        <w:t xml:space="preserve">Weiterhin </w:t>
      </w:r>
      <w:r>
        <w:rPr>
          <w:sz w:val="24"/>
        </w:rPr>
        <w:t xml:space="preserve">drastische </w:t>
      </w:r>
      <w:r>
        <w:rPr>
          <w:sz w:val="24"/>
        </w:rPr>
        <w:t xml:space="preserve">Zunahme </w:t>
      </w:r>
      <w:r>
        <w:rPr>
          <w:sz w:val="24"/>
        </w:rPr>
        <w:t xml:space="preserve">neuer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Europa </w:t>
      </w:r>
      <w:r>
        <w:rPr>
          <w:sz w:val="24"/>
        </w:rPr>
        <w:t xml:space="preserve">(ca. </w:t>
      </w:r>
      <w:r>
        <w:rPr>
          <w:sz w:val="24"/>
        </w:rPr>
        <w:t xml:space="preserve">50 </w:t>
      </w:r>
      <w:r>
        <w:rPr>
          <w:sz w:val="24"/>
        </w:rPr>
        <w:t xml:space="preserve">% </w:t>
      </w:r>
      <w:r>
        <w:rPr>
          <w:sz w:val="24"/>
        </w:rPr>
        <w:t xml:space="preserve">der </w:t>
      </w:r>
      <w:r>
        <w:rPr>
          <w:sz w:val="24"/>
        </w:rPr>
        <w:t xml:space="preserve">Fälle </w:t>
      </w:r>
      <w:r>
        <w:rPr>
          <w:sz w:val="24"/>
        </w:rPr>
        <w:t xml:space="preserve">weltweit) </w:t>
      </w:r>
      <w:r>
        <w:rPr>
          <w:sz w:val="24"/>
        </w:rPr>
        <w:t xml:space="preserve">o </w:t>
      </w:r>
      <w:r>
        <w:rPr>
          <w:sz w:val="24"/>
        </w:rPr>
        <w:t xml:space="preserve">Innerhalb </w:t>
      </w:r>
      <w:r>
        <w:rPr>
          <w:sz w:val="24"/>
        </w:rPr>
        <w:t xml:space="preserve">der </w:t>
      </w:r>
      <w:r>
        <w:rPr>
          <w:sz w:val="24"/>
        </w:rPr>
        <w:t xml:space="preserve">EU/EWR/GB/CH: </w:t>
      </w:r>
      <w:r>
        <w:rPr>
          <w:sz w:val="24"/>
        </w:rPr>
        <w:t xml:space="preserve">nur </w:t>
      </w:r>
      <w:r>
        <w:rPr>
          <w:sz w:val="24"/>
        </w:rPr>
        <w:t xml:space="preserve">noch </w:t>
      </w:r>
      <w:r>
        <w:rPr>
          <w:b/>
          <w:color w:val="FF0000"/>
          <w:sz w:val="24"/>
        </w:rPr>
        <w:t xml:space="preserve">Schweden, </w:t>
      </w:r>
      <w:r>
        <w:rPr>
          <w:sz w:val="24"/>
        </w:rPr>
        <w:t xml:space="preserve">Norwegen, </w:t>
      </w:r>
      <w:r>
        <w:rPr>
          <w:sz w:val="24"/>
        </w:rPr>
        <w:t xml:space="preserve">Estland </w:t>
      </w:r>
      <w:r>
        <w:rPr>
          <w:sz w:val="24"/>
        </w:rPr>
        <w:t xml:space="preserve">und </w:t>
      </w:r>
      <w:r>
        <w:rPr>
          <w:sz w:val="24"/>
        </w:rPr>
        <w:t xml:space="preserve">Finnland </w:t>
      </w:r>
      <w:r>
        <w:rPr>
          <w:sz w:val="24"/>
        </w:rPr>
        <w:t xml:space="preserve">7-Tages-Inzidenzen </w:t>
      </w:r>
      <w:r>
        <w:rPr>
          <w:sz w:val="24"/>
        </w:rPr>
        <w:t xml:space="preserve">&lt; </w:t>
      </w:r>
      <w:r>
        <w:rPr>
          <w:sz w:val="24"/>
        </w:rPr>
        <w:t xml:space="preserve">50 </w:t>
      </w:r>
      <w:r>
        <w:rPr>
          <w:sz w:val="24"/>
        </w:rPr>
        <w:t xml:space="preserve">Neuinfektionen </w:t>
      </w:r>
      <w:r>
        <w:rPr>
          <w:sz w:val="24"/>
        </w:rPr>
        <w:t xml:space="preserve">/ </w:t>
      </w:r>
      <w:r>
        <w:rPr>
          <w:sz w:val="24"/>
        </w:rPr>
        <w:t xml:space="preserve">100.000 </w:t>
      </w:r>
      <w:r>
        <w:rPr>
          <w:sz w:val="24"/>
        </w:rPr>
        <w:t xml:space="preserve">Einwohner </w:t>
      </w:r>
      <w:r>
        <w:rPr>
          <w:sz w:val="24"/>
        </w:rPr>
        <w:t xml:space="preserve">o </w:t>
      </w:r>
      <w:r>
        <w:rPr>
          <w:sz w:val="24"/>
        </w:rPr>
        <w:t xml:space="preserve">Langsame </w:t>
      </w:r>
      <w:r>
        <w:rPr>
          <w:sz w:val="24"/>
        </w:rPr>
        <w:t xml:space="preserve">Rückkehr </w:t>
      </w:r>
      <w:r>
        <w:rPr>
          <w:sz w:val="24"/>
        </w:rPr>
        <w:t xml:space="preserve">zur </w:t>
      </w:r>
      <w:r>
        <w:rPr>
          <w:sz w:val="24"/>
        </w:rPr>
        <w:t xml:space="preserve">Normalität </w:t>
      </w:r>
      <w:r>
        <w:rPr>
          <w:sz w:val="24"/>
        </w:rPr>
        <w:t xml:space="preserve">in </w:t>
      </w:r>
      <w:r>
        <w:rPr>
          <w:sz w:val="24"/>
        </w:rPr>
        <w:t xml:space="preserve">Melbourne </w:t>
      </w:r>
      <w:r>
        <w:rPr>
          <w:sz w:val="24"/>
        </w:rPr>
        <w:t xml:space="preserve">und </w:t>
      </w:r>
      <w:r>
        <w:rPr>
          <w:sz w:val="24"/>
        </w:rPr>
        <w:t xml:space="preserve">Victoria, </w:t>
      </w:r>
      <w:r>
        <w:rPr>
          <w:sz w:val="24"/>
        </w:rPr>
        <w:t xml:space="preserve">Australien </w:t>
      </w:r>
      <w:r>
        <w:rPr>
          <w:sz w:val="24"/>
        </w:rPr>
        <w:t xml:space="preserve">nach </w:t>
      </w:r>
      <w:r>
        <w:rPr>
          <w:sz w:val="24"/>
        </w:rPr>
        <w:t xml:space="preserve">wochenlangem </w:t>
      </w:r>
      <w:r>
        <w:rPr>
          <w:sz w:val="24"/>
        </w:rPr>
        <w:t xml:space="preserve">Lockdown </w:t>
      </w:r>
      <w:r>
        <w:rPr>
          <w:sz w:val="24"/>
        </w:rPr>
        <w:t xml:space="preserve">- </w:t>
      </w:r>
      <w:r>
        <w:rPr>
          <w:sz w:val="24"/>
        </w:rPr>
        <w:t xml:space="preserve">o </w:t>
      </w:r>
      <w:r>
        <w:rPr>
          <w:sz w:val="24"/>
        </w:rPr>
        <w:t xml:space="preserve">Am </w:t>
      </w:r>
      <w:r>
        <w:rPr>
          <w:sz w:val="24"/>
        </w:rPr>
        <w:t xml:space="preserve">24.10.: </w:t>
      </w:r>
      <w:r>
        <w:rPr>
          <w:sz w:val="24"/>
        </w:rPr>
        <w:t xml:space="preserve">137 </w:t>
      </w:r>
      <w:r>
        <w:rPr>
          <w:sz w:val="24"/>
        </w:rPr>
        <w:t xml:space="preserve">lokal </w:t>
      </w:r>
      <w:r>
        <w:rPr>
          <w:sz w:val="24"/>
        </w:rPr>
        <w:t xml:space="preserve">erworbene </w:t>
      </w:r>
      <w:r>
        <w:rPr>
          <w:sz w:val="24"/>
        </w:rPr>
        <w:t xml:space="preserve">asymptomatische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Region </w:t>
      </w:r>
      <w:r>
        <w:rPr>
          <w:sz w:val="24"/>
        </w:rPr>
        <w:t xml:space="preserve">Xinjiang, </w:t>
      </w:r>
      <w:r>
        <w:rPr>
          <w:sz w:val="24"/>
        </w:rPr>
        <w:t xml:space="preserve">China </w:t>
      </w:r>
      <w:r>
        <w:rPr>
          <w:sz w:val="24"/>
        </w:rPr>
        <w:t xml:space="preserve">Diskussion </w:t>
      </w:r>
      <w:r>
        <w:rPr>
          <w:sz w:val="24"/>
        </w:rPr>
        <w:t xml:space="preserve">zu </w:t>
      </w:r>
      <w:r>
        <w:rPr>
          <w:sz w:val="24"/>
        </w:rPr>
        <w:t xml:space="preserve">Australien: </w:t>
      </w:r>
      <w:r>
        <w:rPr>
          <w:sz w:val="24"/>
        </w:rPr>
        <w:t xml:space="preserve">o </w:t>
      </w:r>
      <w:r>
        <w:rPr>
          <w:sz w:val="24"/>
        </w:rPr>
        <w:t xml:space="preserve">Berichte </w:t>
      </w:r>
      <w:r>
        <w:rPr>
          <w:sz w:val="24"/>
        </w:rPr>
        <w:t xml:space="preserve">zu </w:t>
      </w:r>
      <w:r>
        <w:rPr>
          <w:sz w:val="24"/>
        </w:rPr>
        <w:t xml:space="preserve">Schwierigkeiten </w:t>
      </w:r>
      <w:r>
        <w:rPr>
          <w:sz w:val="24"/>
        </w:rPr>
        <w:t xml:space="preserve">mit </w:t>
      </w:r>
      <w:r>
        <w:rPr>
          <w:sz w:val="24"/>
        </w:rPr>
        <w:t xml:space="preserve">Compliance </w:t>
      </w:r>
      <w:r>
        <w:rPr>
          <w:sz w:val="24"/>
        </w:rPr>
        <w:t xml:space="preserve">in </w:t>
      </w:r>
      <w:r>
        <w:rPr>
          <w:sz w:val="24"/>
        </w:rPr>
        <w:t xml:space="preserve">Australien </w:t>
      </w:r>
      <w:r>
        <w:rPr>
          <w:sz w:val="24"/>
        </w:rPr>
        <w:t xml:space="preserve">vorerst </w:t>
      </w:r>
      <w:r>
        <w:rPr>
          <w:sz w:val="24"/>
        </w:rPr>
        <w:t xml:space="preserve">nicht </w:t>
      </w:r>
      <w:r>
        <w:rPr>
          <w:sz w:val="24"/>
        </w:rPr>
        <w:t xml:space="preserve">ersichtl </w:t>
      </w:r>
    </w:p>
    <w:p>
      <w:r>
        <w:t>*****</w:t>
      </w:r>
    </w:p>
    <w:p>
      <w:pPr>
        <w:pStyle w:val="Heading1"/>
      </w:pPr>
      <w:r>
        <w:t>310_Ergebnisprotokoll_Krisenstabssitzung_2020-10-30.pdf</w:t>
      </w:r>
    </w:p>
    <w:p>
      <w:r>
        <w:t>Anzahl der Vorkommen von 'Schweden': 2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hmen </w:t>
      </w:r>
      <w:r>
        <w:rPr>
          <w:sz w:val="24"/>
        </w:rPr>
        <w:t xml:space="preserve">(Folien </w:t>
      </w:r>
      <w:r>
        <w:rPr>
          <w:sz w:val="24"/>
        </w:rPr>
        <w:t xml:space="preserve">hier): </w:t>
      </w:r>
      <w:r>
        <w:rPr>
          <w:sz w:val="24"/>
        </w:rPr>
        <w:t xml:space="preserve">weltweit </w:t>
      </w:r>
      <w:r>
        <w:rPr>
          <w:sz w:val="24"/>
        </w:rPr>
        <w:t xml:space="preserve">&gt;44,5 </w:t>
      </w:r>
      <w:r>
        <w:rPr>
          <w:sz w:val="24"/>
        </w:rPr>
        <w:t xml:space="preserve">Mio. </w:t>
      </w:r>
      <w:r>
        <w:rPr>
          <w:sz w:val="24"/>
        </w:rPr>
        <w:t xml:space="preserve">Fälle, </w:t>
      </w:r>
      <w:r>
        <w:rPr>
          <w:sz w:val="24"/>
        </w:rPr>
        <w:t xml:space="preserve">&gt; </w:t>
      </w:r>
      <w:r>
        <w:rPr>
          <w:sz w:val="24"/>
        </w:rPr>
        <w:t xml:space="preserve">1,1 </w:t>
      </w:r>
      <w:r>
        <w:rPr>
          <w:sz w:val="24"/>
        </w:rPr>
        <w:t xml:space="preserve">Mio. </w:t>
      </w:r>
      <w:r>
        <w:rPr>
          <w:sz w:val="24"/>
        </w:rPr>
        <w:t xml:space="preserve">Todesfälle </w:t>
      </w:r>
      <w:r>
        <w:rPr>
          <w:sz w:val="24"/>
        </w:rPr>
        <w:t xml:space="preserve">o </w:t>
      </w:r>
      <w:r>
        <w:rPr>
          <w:sz w:val="24"/>
        </w:rPr>
        <w:t xml:space="preserve">Top </w:t>
      </w:r>
      <w:r>
        <w:rPr>
          <w:sz w:val="24"/>
        </w:rPr>
        <w:t xml:space="preserve">10 </w:t>
      </w:r>
      <w:r>
        <w:rPr>
          <w:sz w:val="24"/>
        </w:rPr>
        <w:t xml:space="preserve">Länder </w:t>
      </w:r>
      <w:r>
        <w:rPr>
          <w:sz w:val="24"/>
        </w:rPr>
        <w:t xml:space="preserve">nach </w:t>
      </w:r>
      <w:r>
        <w:rPr>
          <w:sz w:val="24"/>
        </w:rPr>
        <w:t xml:space="preserve">Anzahl </w:t>
      </w:r>
      <w:r>
        <w:rPr>
          <w:sz w:val="24"/>
        </w:rPr>
        <w:t xml:space="preserve">neuer </w:t>
      </w:r>
      <w:r>
        <w:rPr>
          <w:sz w:val="24"/>
        </w:rPr>
        <w:t xml:space="preserve">Fälle/letzte </w:t>
      </w:r>
      <w:r>
        <w:rPr>
          <w:sz w:val="24"/>
        </w:rPr>
        <w:t xml:space="preserve">7 </w:t>
      </w:r>
      <w:r>
        <w:rPr>
          <w:sz w:val="24"/>
        </w:rPr>
        <w:t xml:space="preserve">Tage </w:t>
      </w:r>
      <w:r>
        <w:rPr>
          <w:sz w:val="24"/>
        </w:rPr>
        <w:t xml:space="preserve"> </w:t>
      </w:r>
      <w:r>
        <w:rPr>
          <w:sz w:val="24"/>
        </w:rPr>
        <w:t xml:space="preserve">Allen </w:t>
      </w:r>
      <w:r>
        <w:rPr>
          <w:sz w:val="24"/>
        </w:rPr>
        <w:t xml:space="preserve">voran </w:t>
      </w:r>
      <w:r>
        <w:rPr>
          <w:sz w:val="24"/>
        </w:rPr>
        <w:t xml:space="preserve">USA, </w:t>
      </w:r>
      <w:r>
        <w:rPr>
          <w:sz w:val="24"/>
        </w:rPr>
        <w:t xml:space="preserve">Indien, </w:t>
      </w:r>
      <w:r>
        <w:rPr>
          <w:sz w:val="24"/>
        </w:rPr>
        <w:t xml:space="preserve">Frankreich </w:t>
      </w:r>
      <w:r>
        <w:rPr>
          <w:sz w:val="24"/>
        </w:rPr>
        <w:t xml:space="preserve"> </w:t>
      </w:r>
      <w:r>
        <w:rPr>
          <w:sz w:val="24"/>
        </w:rPr>
        <w:t xml:space="preserve">Absteigende </w:t>
      </w:r>
      <w:r>
        <w:rPr>
          <w:sz w:val="24"/>
        </w:rPr>
        <w:t xml:space="preserve">Tendenz </w:t>
      </w:r>
      <w:r>
        <w:rPr>
          <w:sz w:val="24"/>
        </w:rPr>
        <w:t xml:space="preserve">allein </w:t>
      </w:r>
      <w:r>
        <w:rPr>
          <w:sz w:val="24"/>
        </w:rPr>
        <w:t xml:space="preserve">in </w:t>
      </w:r>
      <w:r>
        <w:rPr>
          <w:sz w:val="24"/>
        </w:rPr>
        <w:t xml:space="preserve">Indien </w:t>
      </w:r>
      <w:r>
        <w:rPr>
          <w:sz w:val="24"/>
        </w:rPr>
        <w:t xml:space="preserve">und </w:t>
      </w:r>
      <w:r>
        <w:rPr>
          <w:sz w:val="24"/>
        </w:rPr>
        <w:t xml:space="preserve">Argentinien </w:t>
      </w:r>
      <w:r>
        <w:rPr>
          <w:sz w:val="24"/>
        </w:rPr>
        <w:t xml:space="preserve">o </w:t>
      </w:r>
      <w:r>
        <w:rPr>
          <w:sz w:val="24"/>
        </w:rPr>
        <w:t xml:space="preserve">7-Tages-Inzidenz </w:t>
      </w:r>
      <w:r>
        <w:rPr>
          <w:sz w:val="24"/>
        </w:rPr>
        <w:t xml:space="preserve">pro </w:t>
      </w:r>
      <w:r>
        <w:rPr>
          <w:sz w:val="24"/>
        </w:rPr>
        <w:t xml:space="preserve">100.000 </w:t>
      </w:r>
      <w:r>
        <w:rPr>
          <w:sz w:val="24"/>
        </w:rPr>
        <w:t xml:space="preserve">Einwohner </w:t>
      </w:r>
      <w:r>
        <w:rPr>
          <w:sz w:val="24"/>
        </w:rPr>
        <w:t xml:space="preserve"> </w:t>
      </w:r>
      <w:r>
        <w:rPr>
          <w:sz w:val="24"/>
        </w:rPr>
        <w:t xml:space="preserve">Mittlerweile </w:t>
      </w:r>
      <w:r>
        <w:rPr>
          <w:sz w:val="24"/>
        </w:rPr>
        <w:t xml:space="preserve">83 </w:t>
      </w:r>
      <w:r>
        <w:rPr>
          <w:sz w:val="24"/>
        </w:rPr>
        <w:t xml:space="preserve">Länder </w:t>
      </w:r>
      <w:r>
        <w:rPr>
          <w:sz w:val="24"/>
        </w:rPr>
        <w:t xml:space="preserve">mit </w:t>
      </w:r>
      <w:r>
        <w:rPr>
          <w:sz w:val="24"/>
        </w:rPr>
        <w:t xml:space="preserve">&gt;50/100.000, </w:t>
      </w:r>
      <w:r>
        <w:rPr>
          <w:sz w:val="24"/>
        </w:rPr>
        <w:t xml:space="preserve">zwei </w:t>
      </w:r>
      <w:r>
        <w:rPr>
          <w:sz w:val="24"/>
        </w:rPr>
        <w:t xml:space="preserve">mehr </w:t>
      </w:r>
      <w:r>
        <w:rPr>
          <w:sz w:val="24"/>
        </w:rPr>
        <w:t xml:space="preserve">als </w:t>
      </w:r>
      <w:r>
        <w:rPr>
          <w:sz w:val="24"/>
        </w:rPr>
        <w:t xml:space="preserve">am </w:t>
      </w:r>
      <w:r>
        <w:rPr>
          <w:sz w:val="24"/>
        </w:rPr>
        <w:t xml:space="preserve">Mittwoch, </w:t>
      </w:r>
      <w:r>
        <w:rPr>
          <w:sz w:val="24"/>
        </w:rPr>
        <w:t xml:space="preserve"> </w:t>
      </w:r>
      <w:r>
        <w:rPr>
          <w:sz w:val="24"/>
        </w:rPr>
        <w:t xml:space="preserve">Neu: </w:t>
      </w:r>
      <w:r>
        <w:rPr>
          <w:sz w:val="24"/>
        </w:rPr>
        <w:t xml:space="preserve">in </w:t>
      </w:r>
      <w:r>
        <w:rPr>
          <w:sz w:val="24"/>
        </w:rPr>
        <w:t xml:space="preserve">Asian </w:t>
      </w:r>
      <w:r>
        <w:rPr>
          <w:sz w:val="24"/>
        </w:rPr>
        <w:t xml:space="preserve">im </w:t>
      </w:r>
      <w:r>
        <w:rPr>
          <w:sz w:val="24"/>
        </w:rPr>
        <w:t xml:space="preserve">Iran </w:t>
      </w:r>
      <w:r>
        <w:rPr>
          <w:sz w:val="24"/>
        </w:rPr>
        <w:t xml:space="preserve">stark </w:t>
      </w:r>
      <w:r>
        <w:rPr>
          <w:sz w:val="24"/>
        </w:rPr>
        <w:t xml:space="preserve">ansteigende </w:t>
      </w:r>
      <w:r>
        <w:rPr>
          <w:sz w:val="24"/>
        </w:rPr>
        <w:t xml:space="preserve">Fallzahlen </w:t>
      </w:r>
      <w:r>
        <w:rPr>
          <w:sz w:val="24"/>
        </w:rPr>
        <w:t xml:space="preserve"> </w:t>
      </w:r>
      <w:r>
        <w:rPr>
          <w:sz w:val="24"/>
        </w:rPr>
        <w:t xml:space="preserve">EU: </w:t>
      </w:r>
      <w:r>
        <w:rPr>
          <w:b/>
          <w:color w:val="FF0000"/>
          <w:sz w:val="24"/>
        </w:rPr>
        <w:t xml:space="preserve">Schweden </w:t>
      </w:r>
      <w:r>
        <w:rPr>
          <w:sz w:val="24"/>
        </w:rPr>
        <w:t xml:space="preserve">neu </w:t>
      </w:r>
      <w:r>
        <w:rPr>
          <w:sz w:val="24"/>
        </w:rPr>
        <w:t xml:space="preserve">dabei, </w:t>
      </w:r>
      <w:r>
        <w:rPr>
          <w:sz w:val="24"/>
        </w:rPr>
        <w:t xml:space="preserve">nur </w:t>
      </w:r>
      <w:r>
        <w:rPr>
          <w:sz w:val="24"/>
        </w:rPr>
        <w:t xml:space="preserve">noch </w:t>
      </w:r>
      <w:r>
        <w:rPr>
          <w:sz w:val="24"/>
        </w:rPr>
        <w:t xml:space="preserve">3 </w:t>
      </w:r>
      <w:r>
        <w:rPr>
          <w:sz w:val="24"/>
        </w:rPr>
        <w:t xml:space="preserve">Länder </w:t>
      </w:r>
      <w:r>
        <w:rPr>
          <w:sz w:val="24"/>
        </w:rPr>
        <w:t xml:space="preserve">mit </w:t>
      </w:r>
      <w:r>
        <w:rPr>
          <w:sz w:val="24"/>
        </w:rPr>
        <w:t xml:space="preserve">7-T-I </w:t>
      </w:r>
      <w:r>
        <w:rPr>
          <w:sz w:val="24"/>
        </w:rPr>
        <w:t xml:space="preserve">&lt;50/100.000 </w:t>
      </w:r>
      <w:r>
        <w:rPr>
          <w:sz w:val="24"/>
        </w:rPr>
        <w:t xml:space="preserve">(Norwegen, </w:t>
      </w:r>
      <w:r>
        <w:rPr>
          <w:sz w:val="24"/>
        </w:rPr>
        <w:t xml:space="preserve">Estland, </w:t>
      </w:r>
      <w:r>
        <w:rPr>
          <w:sz w:val="24"/>
        </w:rPr>
        <w:t xml:space="preserve">Finnland) </w:t>
      </w:r>
      <w:r>
        <w:rPr>
          <w:sz w:val="24"/>
        </w:rPr>
        <w:t xml:space="preserve">o </w:t>
      </w:r>
      <w:r>
        <w:rPr>
          <w:sz w:val="24"/>
        </w:rPr>
        <w:t xml:space="preserve">Gestern </w:t>
      </w:r>
      <w:r>
        <w:rPr>
          <w:sz w:val="24"/>
        </w:rPr>
        <w:t xml:space="preserve">neue </w:t>
      </w:r>
      <w:r>
        <w:rPr>
          <w:sz w:val="24"/>
        </w:rPr>
        <w:t xml:space="preserve">Lancet </w:t>
      </w:r>
      <w:r>
        <w:rPr>
          <w:sz w:val="24"/>
        </w:rPr>
        <w:t xml:space="preserve">Studie </w:t>
      </w:r>
      <w:r>
        <w:rPr>
          <w:sz w:val="24"/>
        </w:rPr>
        <w:t xml:space="preserve">aus </w:t>
      </w:r>
      <w:r>
        <w:rPr>
          <w:b/>
          <w:color w:val="FF0000"/>
          <w:sz w:val="24"/>
        </w:rPr>
        <w:t xml:space="preserve">Schweden </w:t>
      </w:r>
      <w:r>
        <w:rPr>
          <w:sz w:val="24"/>
        </w:rPr>
        <w:t xml:space="preserve">zu </w:t>
      </w:r>
      <w:r>
        <w:rPr>
          <w:sz w:val="24"/>
        </w:rPr>
        <w:t xml:space="preserve">COVID-19 </w:t>
      </w:r>
      <w:r>
        <w:rPr>
          <w:sz w:val="24"/>
        </w:rPr>
        <w:t xml:space="preserve">Todesfällen </w:t>
      </w:r>
      <w:r>
        <w:rPr>
          <w:sz w:val="24"/>
        </w:rPr>
        <w:t xml:space="preserve">bei </w:t>
      </w:r>
      <w:r>
        <w:rPr>
          <w:sz w:val="24"/>
        </w:rPr>
        <w:t xml:space="preserve">&gt;70-jährigen </w:t>
      </w:r>
      <w:r>
        <w:rPr>
          <w:sz w:val="24"/>
        </w:rPr>
        <w:t xml:space="preserve">(hier) </w:t>
      </w:r>
      <w:r>
        <w:rPr>
          <w:sz w:val="24"/>
        </w:rPr>
        <w:t xml:space="preserve"> </w:t>
      </w:r>
      <w:r>
        <w:rPr>
          <w:sz w:val="24"/>
        </w:rPr>
        <w:t xml:space="preserve">Verknüpfung </w:t>
      </w:r>
      <w:r>
        <w:rPr>
          <w:sz w:val="24"/>
        </w:rPr>
        <w:t xml:space="preserve">von </w:t>
      </w:r>
      <w:r>
        <w:rPr>
          <w:sz w:val="24"/>
        </w:rPr>
        <w:t xml:space="preserve">Daten </w:t>
      </w:r>
      <w:r>
        <w:rPr>
          <w:sz w:val="24"/>
        </w:rPr>
        <w:t xml:space="preserve">aus </w:t>
      </w:r>
      <w:r>
        <w:rPr>
          <w:sz w:val="24"/>
        </w:rPr>
        <w:t xml:space="preserve">Todesursachen- </w:t>
      </w:r>
      <w:r>
        <w:rPr>
          <w:sz w:val="24"/>
        </w:rPr>
        <w:t xml:space="preserve">und </w:t>
      </w:r>
      <w:r>
        <w:rPr>
          <w:sz w:val="24"/>
        </w:rPr>
        <w:t xml:space="preserve">Bevölkerungsregister </w:t>
      </w:r>
      <w:r>
        <w:rPr>
          <w:sz w:val="24"/>
        </w:rPr>
        <w:t xml:space="preserve">März </w:t>
      </w:r>
      <w:r>
        <w:rPr>
          <w:sz w:val="24"/>
        </w:rPr>
        <w:t xml:space="preserve">bis </w:t>
      </w:r>
      <w:r>
        <w:rPr>
          <w:sz w:val="24"/>
        </w:rPr>
        <w:t xml:space="preserve">Mai </w:t>
      </w:r>
      <w:r>
        <w:rPr>
          <w:sz w:val="24"/>
        </w:rPr>
        <w:t xml:space="preserve">2020 </w:t>
      </w:r>
      <w:r>
        <w:rPr>
          <w:sz w:val="24"/>
        </w:rPr>
        <w:t xml:space="preserve"> </w:t>
      </w:r>
      <w:r>
        <w:rPr>
          <w:sz w:val="24"/>
        </w:rPr>
        <w:t xml:space="preserve">&gt;275.000 </w:t>
      </w:r>
      <w:r>
        <w:rPr>
          <w:sz w:val="24"/>
        </w:rPr>
        <w:t xml:space="preserve">Personen, </w:t>
      </w:r>
      <w:r>
        <w:rPr>
          <w:sz w:val="24"/>
        </w:rPr>
        <w:t xml:space="preserve">knapp </w:t>
      </w:r>
      <w:r>
        <w:rPr>
          <w:sz w:val="24"/>
        </w:rPr>
        <w:t xml:space="preserve">3.400 </w:t>
      </w:r>
      <w:r>
        <w:rPr>
          <w:sz w:val="24"/>
        </w:rPr>
        <w:t xml:space="preserve">Todesfälle </w:t>
      </w:r>
      <w:r>
        <w:rPr>
          <w:sz w:val="24"/>
        </w:rPr>
        <w:t xml:space="preserve">von </w:t>
      </w:r>
      <w:r>
        <w:rPr>
          <w:sz w:val="24"/>
        </w:rPr>
        <w:t xml:space="preserve">welchen </w:t>
      </w:r>
      <w:r>
        <w:rPr>
          <w:sz w:val="24"/>
        </w:rPr>
        <w:t xml:space="preserve">1.300 </w:t>
      </w:r>
      <w:r>
        <w:rPr>
          <w:sz w:val="24"/>
        </w:rPr>
        <w:t xml:space="preserve">wegen </w:t>
      </w:r>
      <w:r>
        <w:rPr>
          <w:sz w:val="24"/>
        </w:rPr>
        <w:t xml:space="preserve">COVID-19 </w:t>
      </w:r>
      <w:r>
        <w:rPr>
          <w:sz w:val="24"/>
        </w:rPr>
        <w:t xml:space="preserve"> </w:t>
      </w:r>
      <w:r>
        <w:rPr>
          <w:sz w:val="24"/>
        </w:rPr>
        <w:t xml:space="preserve">Wichtigste </w:t>
      </w:r>
      <w:r>
        <w:rPr>
          <w:sz w:val="24"/>
        </w:rPr>
        <w:t xml:space="preserve">identifizierte </w:t>
      </w:r>
      <w:r>
        <w:rPr>
          <w:sz w:val="24"/>
        </w:rPr>
        <w:t xml:space="preserve">Risikofaktoren: </w:t>
      </w:r>
      <w:r>
        <w:rPr>
          <w:sz w:val="24"/>
        </w:rPr>
        <w:t xml:space="preserve">Wohnen </w:t>
      </w:r>
      <w:r>
        <w:rPr>
          <w:sz w:val="24"/>
        </w:rPr>
        <w:t xml:space="preserve">im </w:t>
      </w:r>
    </w:p>
    <w:p>
      <w:r>
        <w:t>*****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 </w:t>
      </w:r>
      <w:r>
        <w:rPr>
          <w:sz w:val="24"/>
        </w:rPr>
        <w:t xml:space="preserve">Allen </w:t>
      </w:r>
      <w:r>
        <w:rPr>
          <w:sz w:val="24"/>
        </w:rPr>
        <w:t xml:space="preserve">voran </w:t>
      </w:r>
      <w:r>
        <w:rPr>
          <w:sz w:val="24"/>
        </w:rPr>
        <w:t xml:space="preserve">USA, </w:t>
      </w:r>
      <w:r>
        <w:rPr>
          <w:sz w:val="24"/>
        </w:rPr>
        <w:t xml:space="preserve">Indien, </w:t>
      </w:r>
      <w:r>
        <w:rPr>
          <w:sz w:val="24"/>
        </w:rPr>
        <w:t xml:space="preserve">Frankreich </w:t>
      </w:r>
      <w:r>
        <w:rPr>
          <w:sz w:val="24"/>
        </w:rPr>
        <w:t xml:space="preserve"> </w:t>
      </w:r>
      <w:r>
        <w:rPr>
          <w:sz w:val="24"/>
        </w:rPr>
        <w:t xml:space="preserve">Absteigende </w:t>
      </w:r>
      <w:r>
        <w:rPr>
          <w:sz w:val="24"/>
        </w:rPr>
        <w:t xml:space="preserve">Tendenz </w:t>
      </w:r>
      <w:r>
        <w:rPr>
          <w:sz w:val="24"/>
        </w:rPr>
        <w:t xml:space="preserve">allein </w:t>
      </w:r>
      <w:r>
        <w:rPr>
          <w:sz w:val="24"/>
        </w:rPr>
        <w:t xml:space="preserve">in </w:t>
      </w:r>
      <w:r>
        <w:rPr>
          <w:sz w:val="24"/>
        </w:rPr>
        <w:t xml:space="preserve">Indien </w:t>
      </w:r>
      <w:r>
        <w:rPr>
          <w:sz w:val="24"/>
        </w:rPr>
        <w:t xml:space="preserve">und </w:t>
      </w:r>
      <w:r>
        <w:rPr>
          <w:sz w:val="24"/>
        </w:rPr>
        <w:t xml:space="preserve">Argentinien </w:t>
      </w:r>
      <w:r>
        <w:rPr>
          <w:sz w:val="24"/>
        </w:rPr>
        <w:t xml:space="preserve">o </w:t>
      </w:r>
      <w:r>
        <w:rPr>
          <w:sz w:val="24"/>
        </w:rPr>
        <w:t xml:space="preserve">7-Tages-Inzidenz </w:t>
      </w:r>
      <w:r>
        <w:rPr>
          <w:sz w:val="24"/>
        </w:rPr>
        <w:t xml:space="preserve">pro </w:t>
      </w:r>
      <w:r>
        <w:rPr>
          <w:sz w:val="24"/>
        </w:rPr>
        <w:t xml:space="preserve">100.000 </w:t>
      </w:r>
      <w:r>
        <w:rPr>
          <w:sz w:val="24"/>
        </w:rPr>
        <w:t xml:space="preserve">Einwohner </w:t>
      </w:r>
      <w:r>
        <w:rPr>
          <w:sz w:val="24"/>
        </w:rPr>
        <w:t xml:space="preserve"> </w:t>
      </w:r>
      <w:r>
        <w:rPr>
          <w:sz w:val="24"/>
        </w:rPr>
        <w:t xml:space="preserve">Mittlerweile </w:t>
      </w:r>
      <w:r>
        <w:rPr>
          <w:sz w:val="24"/>
        </w:rPr>
        <w:t xml:space="preserve">83 </w:t>
      </w:r>
      <w:r>
        <w:rPr>
          <w:sz w:val="24"/>
        </w:rPr>
        <w:t xml:space="preserve">Länder </w:t>
      </w:r>
      <w:r>
        <w:rPr>
          <w:sz w:val="24"/>
        </w:rPr>
        <w:t xml:space="preserve">mit </w:t>
      </w:r>
      <w:r>
        <w:rPr>
          <w:sz w:val="24"/>
        </w:rPr>
        <w:t xml:space="preserve">&gt;50/100.000, </w:t>
      </w:r>
      <w:r>
        <w:rPr>
          <w:sz w:val="24"/>
        </w:rPr>
        <w:t xml:space="preserve">zwei </w:t>
      </w:r>
      <w:r>
        <w:rPr>
          <w:sz w:val="24"/>
        </w:rPr>
        <w:t xml:space="preserve">mehr </w:t>
      </w:r>
      <w:r>
        <w:rPr>
          <w:sz w:val="24"/>
        </w:rPr>
        <w:t xml:space="preserve">als </w:t>
      </w:r>
      <w:r>
        <w:rPr>
          <w:sz w:val="24"/>
        </w:rPr>
        <w:t xml:space="preserve">am </w:t>
      </w:r>
      <w:r>
        <w:rPr>
          <w:sz w:val="24"/>
        </w:rPr>
        <w:t xml:space="preserve">Mittwoch, </w:t>
      </w:r>
      <w:r>
        <w:rPr>
          <w:sz w:val="24"/>
        </w:rPr>
        <w:t xml:space="preserve"> </w:t>
      </w:r>
      <w:r>
        <w:rPr>
          <w:sz w:val="24"/>
        </w:rPr>
        <w:t xml:space="preserve">Neu: </w:t>
      </w:r>
      <w:r>
        <w:rPr>
          <w:sz w:val="24"/>
        </w:rPr>
        <w:t xml:space="preserve">in </w:t>
      </w:r>
      <w:r>
        <w:rPr>
          <w:sz w:val="24"/>
        </w:rPr>
        <w:t xml:space="preserve">Asian </w:t>
      </w:r>
      <w:r>
        <w:rPr>
          <w:sz w:val="24"/>
        </w:rPr>
        <w:t xml:space="preserve">im </w:t>
      </w:r>
      <w:r>
        <w:rPr>
          <w:sz w:val="24"/>
        </w:rPr>
        <w:t xml:space="preserve">Iran </w:t>
      </w:r>
      <w:r>
        <w:rPr>
          <w:sz w:val="24"/>
        </w:rPr>
        <w:t xml:space="preserve">stark </w:t>
      </w:r>
      <w:r>
        <w:rPr>
          <w:sz w:val="24"/>
        </w:rPr>
        <w:t xml:space="preserve">ansteigende </w:t>
      </w:r>
      <w:r>
        <w:rPr>
          <w:sz w:val="24"/>
        </w:rPr>
        <w:t xml:space="preserve">Fallzahlen </w:t>
      </w:r>
      <w:r>
        <w:rPr>
          <w:sz w:val="24"/>
        </w:rPr>
        <w:t xml:space="preserve"> </w:t>
      </w:r>
      <w:r>
        <w:rPr>
          <w:sz w:val="24"/>
        </w:rPr>
        <w:t xml:space="preserve">EU: </w:t>
      </w:r>
      <w:r>
        <w:rPr>
          <w:b/>
          <w:color w:val="FF0000"/>
          <w:sz w:val="24"/>
        </w:rPr>
        <w:t xml:space="preserve">Schweden </w:t>
      </w:r>
      <w:r>
        <w:rPr>
          <w:sz w:val="24"/>
        </w:rPr>
        <w:t xml:space="preserve">neu </w:t>
      </w:r>
      <w:r>
        <w:rPr>
          <w:sz w:val="24"/>
        </w:rPr>
        <w:t xml:space="preserve">dabei, </w:t>
      </w:r>
      <w:r>
        <w:rPr>
          <w:sz w:val="24"/>
        </w:rPr>
        <w:t xml:space="preserve">nur </w:t>
      </w:r>
      <w:r>
        <w:rPr>
          <w:sz w:val="24"/>
        </w:rPr>
        <w:t xml:space="preserve">noch </w:t>
      </w:r>
      <w:r>
        <w:rPr>
          <w:sz w:val="24"/>
        </w:rPr>
        <w:t xml:space="preserve">3 </w:t>
      </w:r>
      <w:r>
        <w:rPr>
          <w:sz w:val="24"/>
        </w:rPr>
        <w:t xml:space="preserve">Länder </w:t>
      </w:r>
      <w:r>
        <w:rPr>
          <w:sz w:val="24"/>
        </w:rPr>
        <w:t xml:space="preserve">mit </w:t>
      </w:r>
      <w:r>
        <w:rPr>
          <w:sz w:val="24"/>
        </w:rPr>
        <w:t xml:space="preserve">7-T-I </w:t>
      </w:r>
      <w:r>
        <w:rPr>
          <w:sz w:val="24"/>
        </w:rPr>
        <w:t xml:space="preserve">&lt;50/100.000 </w:t>
      </w:r>
      <w:r>
        <w:rPr>
          <w:sz w:val="24"/>
        </w:rPr>
        <w:t xml:space="preserve">(Norwegen, </w:t>
      </w:r>
      <w:r>
        <w:rPr>
          <w:sz w:val="24"/>
        </w:rPr>
        <w:t xml:space="preserve">Estland, </w:t>
      </w:r>
      <w:r>
        <w:rPr>
          <w:sz w:val="24"/>
        </w:rPr>
        <w:t xml:space="preserve">Finnland) </w:t>
      </w:r>
      <w:r>
        <w:rPr>
          <w:sz w:val="24"/>
        </w:rPr>
        <w:t xml:space="preserve">o </w:t>
      </w:r>
      <w:r>
        <w:rPr>
          <w:sz w:val="24"/>
        </w:rPr>
        <w:t xml:space="preserve">Gestern </w:t>
      </w:r>
      <w:r>
        <w:rPr>
          <w:sz w:val="24"/>
        </w:rPr>
        <w:t xml:space="preserve">neue </w:t>
      </w:r>
      <w:r>
        <w:rPr>
          <w:sz w:val="24"/>
        </w:rPr>
        <w:t xml:space="preserve">Lancet </w:t>
      </w:r>
      <w:r>
        <w:rPr>
          <w:sz w:val="24"/>
        </w:rPr>
        <w:t xml:space="preserve">Studie </w:t>
      </w:r>
      <w:r>
        <w:rPr>
          <w:sz w:val="24"/>
        </w:rPr>
        <w:t xml:space="preserve">aus </w:t>
      </w:r>
      <w:r>
        <w:rPr>
          <w:b/>
          <w:color w:val="FF0000"/>
          <w:sz w:val="24"/>
        </w:rPr>
        <w:t xml:space="preserve">Schweden </w:t>
      </w:r>
      <w:r>
        <w:rPr>
          <w:sz w:val="24"/>
        </w:rPr>
        <w:t xml:space="preserve">zu </w:t>
      </w:r>
      <w:r>
        <w:rPr>
          <w:sz w:val="24"/>
        </w:rPr>
        <w:t xml:space="preserve">COVID-19 </w:t>
      </w:r>
      <w:r>
        <w:rPr>
          <w:sz w:val="24"/>
        </w:rPr>
        <w:t xml:space="preserve">Todesfällen </w:t>
      </w:r>
      <w:r>
        <w:rPr>
          <w:sz w:val="24"/>
        </w:rPr>
        <w:t xml:space="preserve">bei </w:t>
      </w:r>
      <w:r>
        <w:rPr>
          <w:sz w:val="24"/>
        </w:rPr>
        <w:t xml:space="preserve">&gt;70-jährigen </w:t>
      </w:r>
      <w:r>
        <w:rPr>
          <w:sz w:val="24"/>
        </w:rPr>
        <w:t xml:space="preserve">(hier) </w:t>
      </w:r>
      <w:r>
        <w:rPr>
          <w:sz w:val="24"/>
        </w:rPr>
        <w:t xml:space="preserve"> </w:t>
      </w:r>
      <w:r>
        <w:rPr>
          <w:sz w:val="24"/>
        </w:rPr>
        <w:t xml:space="preserve">Verknüpfung </w:t>
      </w:r>
      <w:r>
        <w:rPr>
          <w:sz w:val="24"/>
        </w:rPr>
        <w:t xml:space="preserve">von </w:t>
      </w:r>
      <w:r>
        <w:rPr>
          <w:sz w:val="24"/>
        </w:rPr>
        <w:t xml:space="preserve">Daten </w:t>
      </w:r>
      <w:r>
        <w:rPr>
          <w:sz w:val="24"/>
        </w:rPr>
        <w:t xml:space="preserve">aus </w:t>
      </w:r>
      <w:r>
        <w:rPr>
          <w:sz w:val="24"/>
        </w:rPr>
        <w:t xml:space="preserve">Todesursachen- </w:t>
      </w:r>
      <w:r>
        <w:rPr>
          <w:sz w:val="24"/>
        </w:rPr>
        <w:t xml:space="preserve">und </w:t>
      </w:r>
      <w:r>
        <w:rPr>
          <w:sz w:val="24"/>
        </w:rPr>
        <w:t xml:space="preserve">Bevölkerungsregister </w:t>
      </w:r>
      <w:r>
        <w:rPr>
          <w:sz w:val="24"/>
        </w:rPr>
        <w:t xml:space="preserve">März </w:t>
      </w:r>
      <w:r>
        <w:rPr>
          <w:sz w:val="24"/>
        </w:rPr>
        <w:t xml:space="preserve">bis </w:t>
      </w:r>
      <w:r>
        <w:rPr>
          <w:sz w:val="24"/>
        </w:rPr>
        <w:t xml:space="preserve">Mai </w:t>
      </w:r>
      <w:r>
        <w:rPr>
          <w:sz w:val="24"/>
        </w:rPr>
        <w:t xml:space="preserve">2020 </w:t>
      </w:r>
      <w:r>
        <w:rPr>
          <w:sz w:val="24"/>
        </w:rPr>
        <w:t xml:space="preserve"> </w:t>
      </w:r>
      <w:r>
        <w:rPr>
          <w:sz w:val="24"/>
        </w:rPr>
        <w:t xml:space="preserve">&gt;275.000 </w:t>
      </w:r>
      <w:r>
        <w:rPr>
          <w:sz w:val="24"/>
        </w:rPr>
        <w:t xml:space="preserve">Personen, </w:t>
      </w:r>
      <w:r>
        <w:rPr>
          <w:sz w:val="24"/>
        </w:rPr>
        <w:t xml:space="preserve">knapp </w:t>
      </w:r>
      <w:r>
        <w:rPr>
          <w:sz w:val="24"/>
        </w:rPr>
        <w:t xml:space="preserve">3.400 </w:t>
      </w:r>
      <w:r>
        <w:rPr>
          <w:sz w:val="24"/>
        </w:rPr>
        <w:t xml:space="preserve">Todesfälle </w:t>
      </w:r>
      <w:r>
        <w:rPr>
          <w:sz w:val="24"/>
        </w:rPr>
        <w:t xml:space="preserve">von </w:t>
      </w:r>
      <w:r>
        <w:rPr>
          <w:sz w:val="24"/>
        </w:rPr>
        <w:t xml:space="preserve">welchen </w:t>
      </w:r>
      <w:r>
        <w:rPr>
          <w:sz w:val="24"/>
        </w:rPr>
        <w:t xml:space="preserve">1.300 </w:t>
      </w:r>
      <w:r>
        <w:rPr>
          <w:sz w:val="24"/>
        </w:rPr>
        <w:t xml:space="preserve">wegen </w:t>
      </w:r>
      <w:r>
        <w:rPr>
          <w:sz w:val="24"/>
        </w:rPr>
        <w:t xml:space="preserve">COVID-19 </w:t>
      </w:r>
      <w:r>
        <w:rPr>
          <w:sz w:val="24"/>
        </w:rPr>
        <w:t xml:space="preserve"> </w:t>
      </w:r>
      <w:r>
        <w:rPr>
          <w:sz w:val="24"/>
        </w:rPr>
        <w:t xml:space="preserve">Wichtigste </w:t>
      </w:r>
      <w:r>
        <w:rPr>
          <w:sz w:val="24"/>
        </w:rPr>
        <w:t xml:space="preserve">identifizierte </w:t>
      </w:r>
      <w:r>
        <w:rPr>
          <w:sz w:val="24"/>
        </w:rPr>
        <w:t xml:space="preserve">Risikofaktoren: </w:t>
      </w:r>
      <w:r>
        <w:rPr>
          <w:sz w:val="24"/>
        </w:rPr>
        <w:t xml:space="preserve">Wohnen </w:t>
      </w:r>
      <w:r>
        <w:rPr>
          <w:sz w:val="24"/>
        </w:rPr>
        <w:t xml:space="preserve">im </w:t>
      </w:r>
      <w:r>
        <w:rPr>
          <w:sz w:val="24"/>
        </w:rPr>
        <w:t xml:space="preserve">Pflegeheim </w:t>
      </w:r>
      <w:r>
        <w:rPr>
          <w:sz w:val="24"/>
        </w:rPr>
        <w:t xml:space="preserve">(4-fach </w:t>
      </w:r>
      <w:r>
        <w:rPr>
          <w:sz w:val="24"/>
        </w:rPr>
        <w:t xml:space="preserve">höheres </w:t>
      </w:r>
      <w:r>
        <w:rPr>
          <w:sz w:val="24"/>
        </w:rPr>
        <w:t xml:space="preserve">Risiko) </w:t>
      </w:r>
      <w:r>
        <w:rPr>
          <w:sz w:val="24"/>
        </w:rPr>
        <w:t xml:space="preserve">und </w:t>
      </w:r>
      <w:r>
        <w:rPr>
          <w:sz w:val="24"/>
        </w:rPr>
        <w:t xml:space="preserve">Wohndichte </w:t>
      </w:r>
      <w:r>
        <w:rPr>
          <w:sz w:val="24"/>
        </w:rPr>
        <w:t xml:space="preserve"> </w:t>
      </w:r>
      <w:r>
        <w:rPr>
          <w:sz w:val="24"/>
        </w:rPr>
        <w:t xml:space="preserve">Interessant: </w:t>
      </w:r>
      <w:r>
        <w:rPr>
          <w:sz w:val="24"/>
        </w:rPr>
        <w:t xml:space="preserve">Haushaltskontakte </w:t>
      </w:r>
      <w:r>
        <w:rPr>
          <w:sz w:val="24"/>
        </w:rPr>
        <w:t xml:space="preserve">&lt;66 </w:t>
      </w:r>
      <w:r>
        <w:rPr>
          <w:sz w:val="24"/>
        </w:rPr>
        <w:t xml:space="preserve">Jahren </w:t>
      </w:r>
      <w:r>
        <w:rPr>
          <w:sz w:val="24"/>
        </w:rPr>
        <w:t xml:space="preserve">(also </w:t>
      </w:r>
      <w:r>
        <w:rPr>
          <w:sz w:val="24"/>
        </w:rPr>
        <w:t xml:space="preserve">arbeitende </w:t>
      </w:r>
      <w:r>
        <w:rPr>
          <w:sz w:val="24"/>
        </w:rPr>
        <w:t xml:space="preserve">Bevölkeru </w:t>
      </w:r>
    </w:p>
    <w:p>
      <w:r>
        <w:t>*****</w:t>
      </w:r>
    </w:p>
    <w:p>
      <w:pPr>
        <w:pStyle w:val="Heading1"/>
      </w:pPr>
      <w:r>
        <w:t>314_Ergebnisprotokoll_Krisenstabssitzung_2020-11-04.pdf</w:t>
      </w:r>
    </w:p>
    <w:p>
      <w:r>
        <w:t>Anzahl der Vorkommen von 'Schweden': 1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r </w:t>
      </w:r>
      <w:r>
        <w:rPr>
          <w:sz w:val="24"/>
        </w:rPr>
        <w:t xml:space="preserve">nach </w:t>
      </w:r>
      <w:r>
        <w:rPr>
          <w:sz w:val="24"/>
        </w:rPr>
        <w:t xml:space="preserve">Anzahl </w:t>
      </w:r>
      <w:r>
        <w:rPr>
          <w:sz w:val="24"/>
        </w:rPr>
        <w:t xml:space="preserve">neuer </w:t>
      </w:r>
      <w:r>
        <w:rPr>
          <w:sz w:val="24"/>
        </w:rPr>
        <w:t xml:space="preserve">Fälle/letzte </w:t>
      </w:r>
      <w:r>
        <w:rPr>
          <w:sz w:val="24"/>
        </w:rPr>
        <w:t xml:space="preserve">7 </w:t>
      </w:r>
      <w:r>
        <w:rPr>
          <w:sz w:val="24"/>
        </w:rPr>
        <w:t xml:space="preserve">Tage: </w:t>
      </w:r>
      <w:r>
        <w:rPr>
          <w:sz w:val="24"/>
        </w:rPr>
        <w:t xml:space="preserve">Top </w:t>
      </w:r>
      <w:r>
        <w:rPr>
          <w:sz w:val="24"/>
        </w:rPr>
        <w:t xml:space="preserve">3 </w:t>
      </w:r>
      <w:r>
        <w:rPr>
          <w:sz w:val="24"/>
        </w:rPr>
        <w:t xml:space="preserve">sind </w:t>
      </w:r>
      <w:r>
        <w:rPr>
          <w:sz w:val="24"/>
        </w:rPr>
        <w:t xml:space="preserve">USA, </w:t>
      </w:r>
      <w:r>
        <w:rPr>
          <w:sz w:val="24"/>
        </w:rPr>
        <w:t xml:space="preserve">Brasilien </w:t>
      </w:r>
      <w:r>
        <w:rPr>
          <w:sz w:val="24"/>
        </w:rPr>
        <w:t xml:space="preserve">und </w:t>
      </w:r>
      <w:r>
        <w:rPr>
          <w:sz w:val="24"/>
        </w:rPr>
        <w:t xml:space="preserve">Indien, </w:t>
      </w:r>
      <w:r>
        <w:rPr>
          <w:sz w:val="24"/>
        </w:rPr>
        <w:t xml:space="preserve">alle </w:t>
      </w:r>
      <w:r>
        <w:rPr>
          <w:sz w:val="24"/>
        </w:rPr>
        <w:t xml:space="preserve">drei </w:t>
      </w:r>
      <w:r>
        <w:rPr>
          <w:sz w:val="24"/>
        </w:rPr>
        <w:t xml:space="preserve">mit </w:t>
      </w:r>
      <w:r>
        <w:rPr>
          <w:sz w:val="24"/>
        </w:rPr>
        <w:t xml:space="preserve">R- </w:t>
      </w:r>
      <w:r>
        <w:rPr>
          <w:sz w:val="24"/>
        </w:rPr>
        <w:t xml:space="preserve">Werten </w:t>
      </w:r>
      <w:r>
        <w:rPr>
          <w:sz w:val="24"/>
        </w:rPr>
        <w:t xml:space="preserve">(knapp) </w:t>
      </w:r>
      <w:r>
        <w:rPr>
          <w:sz w:val="24"/>
        </w:rPr>
        <w:t xml:space="preserve">über </w:t>
      </w:r>
      <w:r>
        <w:rPr>
          <w:sz w:val="24"/>
        </w:rPr>
        <w:t xml:space="preserve">1, </w:t>
      </w:r>
      <w:r>
        <w:rPr>
          <w:sz w:val="24"/>
        </w:rPr>
        <w:t xml:space="preserve">Brasilien </w:t>
      </w:r>
      <w:r>
        <w:rPr>
          <w:sz w:val="24"/>
        </w:rPr>
        <w:t xml:space="preserve">abnehmende, </w:t>
      </w:r>
      <w:r>
        <w:rPr>
          <w:sz w:val="24"/>
        </w:rPr>
        <w:t xml:space="preserve">USA </w:t>
      </w:r>
      <w:r>
        <w:rPr>
          <w:sz w:val="24"/>
        </w:rPr>
        <w:t xml:space="preserve">und </w:t>
      </w:r>
      <w:r>
        <w:rPr>
          <w:sz w:val="24"/>
        </w:rPr>
        <w:t xml:space="preserve">Indien </w:t>
      </w:r>
      <w:r>
        <w:rPr>
          <w:sz w:val="24"/>
        </w:rPr>
        <w:t xml:space="preserve">steigende </w:t>
      </w:r>
      <w:r>
        <w:rPr>
          <w:sz w:val="24"/>
        </w:rPr>
        <w:t xml:space="preserve">Tendenz </w:t>
      </w:r>
      <w:r>
        <w:rPr>
          <w:sz w:val="24"/>
        </w:rPr>
        <w:t xml:space="preserve">o </w:t>
      </w:r>
      <w:r>
        <w:rPr>
          <w:sz w:val="24"/>
        </w:rPr>
        <w:t xml:space="preserve">7-Tages-Inzidenz/100.000 </w:t>
      </w:r>
      <w:r>
        <w:rPr>
          <w:sz w:val="24"/>
        </w:rPr>
        <w:t xml:space="preserve">22 </w:t>
      </w:r>
      <w:r>
        <w:rPr>
          <w:sz w:val="24"/>
        </w:rPr>
        <w:t xml:space="preserve">Länder </w:t>
      </w:r>
      <w:r>
        <w:rPr>
          <w:sz w:val="24"/>
        </w:rPr>
        <w:t xml:space="preserve">mit </w:t>
      </w:r>
      <w:r>
        <w:rPr>
          <w:sz w:val="24"/>
        </w:rPr>
        <w:t xml:space="preserve">Inzidenz </w:t>
      </w:r>
      <w:r>
        <w:rPr>
          <w:sz w:val="24"/>
        </w:rPr>
        <w:t xml:space="preserve">&gt;50/100.000 </w:t>
      </w:r>
      <w:r>
        <w:rPr>
          <w:sz w:val="24"/>
        </w:rPr>
        <w:t xml:space="preserve">heute, </w:t>
      </w:r>
      <w:r>
        <w:rPr>
          <w:sz w:val="24"/>
        </w:rPr>
        <w:t xml:space="preserve">leichte </w:t>
      </w:r>
      <w:r>
        <w:rPr>
          <w:sz w:val="24"/>
        </w:rPr>
        <w:t xml:space="preserve">Abnahme </w:t>
      </w:r>
      <w:r>
        <w:rPr>
          <w:sz w:val="24"/>
        </w:rPr>
        <w:t xml:space="preserve">(vorher </w:t>
      </w:r>
      <w:r>
        <w:rPr>
          <w:sz w:val="24"/>
        </w:rPr>
        <w:t xml:space="preserve">24), </w:t>
      </w:r>
      <w:r>
        <w:rPr>
          <w:sz w:val="24"/>
        </w:rPr>
        <w:t xml:space="preserve">es </w:t>
      </w:r>
      <w:r>
        <w:rPr>
          <w:sz w:val="24"/>
        </w:rPr>
        <w:t xml:space="preserve">sind </w:t>
      </w:r>
      <w:r>
        <w:rPr>
          <w:sz w:val="24"/>
        </w:rPr>
        <w:t xml:space="preserve">keine </w:t>
      </w:r>
      <w:r>
        <w:rPr>
          <w:sz w:val="24"/>
        </w:rPr>
        <w:t xml:space="preserve">neuen </w:t>
      </w:r>
      <w:r>
        <w:rPr>
          <w:sz w:val="24"/>
        </w:rPr>
        <w:t xml:space="preserve">Länder </w:t>
      </w:r>
      <w:r>
        <w:rPr>
          <w:sz w:val="24"/>
        </w:rPr>
        <w:t xml:space="preserve">hinzugekommen </w:t>
      </w:r>
      <w:r>
        <w:rPr>
          <w:sz w:val="24"/>
        </w:rPr>
        <w:t xml:space="preserve">In </w:t>
      </w:r>
      <w:r>
        <w:rPr>
          <w:sz w:val="24"/>
        </w:rPr>
        <w:t xml:space="preserve">Europa </w:t>
      </w:r>
      <w:r>
        <w:rPr>
          <w:sz w:val="24"/>
        </w:rPr>
        <w:t xml:space="preserve">sind </w:t>
      </w:r>
      <w:r>
        <w:rPr>
          <w:sz w:val="24"/>
        </w:rPr>
        <w:t xml:space="preserve">es </w:t>
      </w:r>
      <w:r>
        <w:rPr>
          <w:sz w:val="24"/>
        </w:rPr>
        <w:t xml:space="preserve">Armenien </w:t>
      </w:r>
      <w:r>
        <w:rPr>
          <w:sz w:val="24"/>
        </w:rPr>
        <w:t xml:space="preserve">und </w:t>
      </w:r>
      <w:r>
        <w:rPr>
          <w:sz w:val="24"/>
        </w:rPr>
        <w:t xml:space="preserve">Montenegro </w:t>
      </w:r>
      <w:r>
        <w:rPr>
          <w:sz w:val="24"/>
        </w:rPr>
        <w:t xml:space="preserve">mit </w:t>
      </w:r>
      <w:r>
        <w:rPr>
          <w:sz w:val="24"/>
        </w:rPr>
        <w:t xml:space="preserve">knapp </w:t>
      </w:r>
      <w:r>
        <w:rPr>
          <w:sz w:val="24"/>
        </w:rPr>
        <w:t xml:space="preserve">127 </w:t>
      </w:r>
      <w:r>
        <w:rPr>
          <w:sz w:val="24"/>
        </w:rPr>
        <w:t xml:space="preserve">bzw. </w:t>
      </w:r>
      <w:r>
        <w:rPr>
          <w:sz w:val="24"/>
        </w:rPr>
        <w:t xml:space="preserve">62/100.000 </w:t>
      </w:r>
      <w:r>
        <w:rPr>
          <w:b/>
          <w:color w:val="FF0000"/>
          <w:sz w:val="24"/>
        </w:rPr>
        <w:t xml:space="preserve">Schwedens </w:t>
      </w:r>
      <w:r>
        <w:rPr>
          <w:sz w:val="24"/>
        </w:rPr>
        <w:t xml:space="preserve">Inzidenz </w:t>
      </w:r>
      <w:r>
        <w:rPr>
          <w:sz w:val="24"/>
        </w:rPr>
        <w:t xml:space="preserve">liegt </w:t>
      </w:r>
      <w:r>
        <w:rPr>
          <w:sz w:val="24"/>
        </w:rPr>
        <w:t xml:space="preserve">jetzt </w:t>
      </w:r>
      <w:r>
        <w:rPr>
          <w:sz w:val="24"/>
        </w:rPr>
        <w:t xml:space="preserve">bei </w:t>
      </w:r>
      <w:r>
        <w:rPr>
          <w:sz w:val="24"/>
        </w:rPr>
        <w:t xml:space="preserve">40/100.000 </w:t>
      </w:r>
      <w:r>
        <w:rPr>
          <w:sz w:val="24"/>
        </w:rPr>
        <w:t xml:space="preserve">o </w:t>
      </w:r>
      <w:r>
        <w:rPr>
          <w:sz w:val="24"/>
        </w:rPr>
        <w:t xml:space="preserve">Länder </w:t>
      </w:r>
      <w:r>
        <w:rPr>
          <w:sz w:val="24"/>
        </w:rPr>
        <w:t xml:space="preserve">mit </w:t>
      </w:r>
      <w:r>
        <w:rPr>
          <w:sz w:val="24"/>
        </w:rPr>
        <w:t xml:space="preserve">&gt;70.000 </w:t>
      </w:r>
      <w:r>
        <w:rPr>
          <w:sz w:val="24"/>
        </w:rPr>
        <w:t xml:space="preserve">neuen </w:t>
      </w:r>
      <w:r>
        <w:rPr>
          <w:sz w:val="24"/>
        </w:rPr>
        <w:t xml:space="preserve">Fällen/letzte </w:t>
      </w:r>
      <w:r>
        <w:rPr>
          <w:sz w:val="24"/>
        </w:rPr>
        <w:t xml:space="preserve">7 </w:t>
      </w:r>
      <w:r>
        <w:rPr>
          <w:sz w:val="24"/>
        </w:rPr>
        <w:t xml:space="preserve">Tage </w:t>
      </w:r>
      <w:r>
        <w:rPr>
          <w:sz w:val="24"/>
        </w:rPr>
        <w:t xml:space="preserve">o.g. </w:t>
      </w:r>
      <w:r>
        <w:rPr>
          <w:sz w:val="24"/>
        </w:rPr>
        <w:t xml:space="preserve">top </w:t>
      </w:r>
      <w:r>
        <w:rPr>
          <w:sz w:val="24"/>
        </w:rPr>
        <w:t xml:space="preserve">3 </w:t>
      </w:r>
      <w:r>
        <w:rPr>
          <w:sz w:val="24"/>
        </w:rPr>
        <w:t xml:space="preserve">Brasilien </w:t>
      </w:r>
      <w:r>
        <w:rPr>
          <w:sz w:val="24"/>
        </w:rPr>
        <w:t xml:space="preserve">, </w:t>
      </w:r>
      <w:r>
        <w:rPr>
          <w:sz w:val="24"/>
        </w:rPr>
        <w:t xml:space="preserve">Indien </w:t>
      </w:r>
      <w:r>
        <w:rPr>
          <w:sz w:val="24"/>
        </w:rPr>
        <w:t xml:space="preserve">und </w:t>
      </w:r>
      <w:r>
        <w:rPr>
          <w:sz w:val="24"/>
        </w:rPr>
        <w:t xml:space="preserve">USA </w:t>
      </w:r>
      <w:r>
        <w:rPr>
          <w:sz w:val="24"/>
        </w:rPr>
        <w:t xml:space="preserve">USA </w:t>
      </w:r>
      <w:r>
        <w:rPr>
          <w:sz w:val="24"/>
        </w:rPr>
        <w:t xml:space="preserve">jetzt </w:t>
      </w:r>
      <w:r>
        <w:rPr>
          <w:sz w:val="24"/>
        </w:rPr>
        <w:t xml:space="preserve">täglich </w:t>
      </w:r>
      <w:r>
        <w:rPr>
          <w:sz w:val="24"/>
        </w:rPr>
        <w:t xml:space="preserve">neue </w:t>
      </w:r>
      <w:r>
        <w:rPr>
          <w:sz w:val="24"/>
        </w:rPr>
        <w:t xml:space="preserve">Rekord-Fallzahlen, </w:t>
      </w:r>
      <w:r>
        <w:rPr>
          <w:sz w:val="24"/>
        </w:rPr>
        <w:t xml:space="preserve">in </w:t>
      </w:r>
      <w:r>
        <w:rPr>
          <w:sz w:val="24"/>
        </w:rPr>
        <w:t xml:space="preserve">Florida </w:t>
      </w:r>
      <w:r>
        <w:rPr>
          <w:sz w:val="24"/>
        </w:rPr>
        <w:t xml:space="preserve">sind </w:t>
      </w:r>
      <w:r>
        <w:rPr>
          <w:sz w:val="24"/>
        </w:rPr>
        <w:t xml:space="preserve">84% </w:t>
      </w:r>
      <w:r>
        <w:rPr>
          <w:sz w:val="24"/>
        </w:rPr>
        <w:t xml:space="preserve">der </w:t>
      </w:r>
      <w:r>
        <w:rPr>
          <w:sz w:val="24"/>
        </w:rPr>
        <w:t xml:space="preserve">IST </w:t>
      </w:r>
      <w:r>
        <w:rPr>
          <w:sz w:val="24"/>
        </w:rPr>
        <w:t xml:space="preserve">ausgelastet,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viele </w:t>
      </w:r>
      <w:r>
        <w:rPr>
          <w:sz w:val="24"/>
        </w:rPr>
        <w:t xml:space="preserve">neue </w:t>
      </w:r>
      <w:r>
        <w:rPr>
          <w:sz w:val="24"/>
        </w:rPr>
        <w:t xml:space="preserve">Fälle </w:t>
      </w:r>
      <w:r>
        <w:rPr>
          <w:sz w:val="24"/>
        </w:rPr>
        <w:t xml:space="preserve">auch </w:t>
      </w:r>
      <w:r>
        <w:rPr>
          <w:sz w:val="24"/>
        </w:rPr>
        <w:t xml:space="preserve">in </w:t>
      </w:r>
      <w:r>
        <w:rPr>
          <w:sz w:val="24"/>
        </w:rPr>
        <w:t xml:space="preserve">Gefängnissen </w:t>
      </w:r>
      <w:r>
        <w:rPr>
          <w:sz w:val="24"/>
        </w:rPr>
        <w:t xml:space="preserve">o </w:t>
      </w:r>
      <w:r>
        <w:rPr>
          <w:sz w:val="24"/>
        </w:rPr>
        <w:t xml:space="preserve">Europa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(&gt;700/letzte </w:t>
      </w:r>
      <w:r>
        <w:rPr>
          <w:sz w:val="24"/>
        </w:rPr>
        <w:t xml:space="preserve">7 </w:t>
      </w:r>
      <w:r>
        <w:rPr>
          <w:sz w:val="24"/>
        </w:rPr>
        <w:t xml:space="preserve">Tage) </w:t>
      </w:r>
      <w:r>
        <w:rPr>
          <w:sz w:val="24"/>
        </w:rPr>
        <w:t xml:space="preserve">Vor </w:t>
      </w:r>
      <w:r>
        <w:rPr>
          <w:sz w:val="24"/>
        </w:rPr>
        <w:t xml:space="preserve">allem </w:t>
      </w:r>
      <w:r>
        <w:rPr>
          <w:sz w:val="24"/>
        </w:rPr>
        <w:t xml:space="preserve">in </w:t>
      </w:r>
      <w:r>
        <w:rPr>
          <w:sz w:val="24"/>
        </w:rPr>
        <w:t xml:space="preserve">Osteuropa </w:t>
      </w:r>
      <w:r>
        <w:rPr>
          <w:sz w:val="24"/>
        </w:rPr>
        <w:t xml:space="preserve">und </w:t>
      </w:r>
      <w:r>
        <w:rPr>
          <w:sz w:val="24"/>
        </w:rPr>
        <w:t xml:space="preserve">Balkanstaaten </w:t>
      </w:r>
      <w:r>
        <w:rPr>
          <w:sz w:val="24"/>
        </w:rPr>
        <w:t xml:space="preserve">starker </w:t>
      </w:r>
      <w:r>
        <w:rPr>
          <w:sz w:val="24"/>
        </w:rPr>
        <w:t xml:space="preserve">Anstieg </w:t>
      </w:r>
      <w:r>
        <w:rPr>
          <w:sz w:val="24"/>
        </w:rPr>
        <w:t xml:space="preserve">der </w:t>
      </w:r>
      <w:r>
        <w:rPr>
          <w:sz w:val="24"/>
        </w:rPr>
        <w:t xml:space="preserve">Fallzahlen: </w:t>
      </w:r>
      <w:r>
        <w:rPr>
          <w:sz w:val="24"/>
        </w:rPr>
        <w:t xml:space="preserve">Bosnien </w:t>
      </w:r>
      <w:r>
        <w:rPr>
          <w:sz w:val="24"/>
        </w:rPr>
        <w:t xml:space="preserve">&amp; </w:t>
      </w:r>
      <w:r>
        <w:rPr>
          <w:sz w:val="24"/>
        </w:rPr>
        <w:t xml:space="preserve">Herze </w:t>
      </w:r>
    </w:p>
    <w:p>
      <w:r>
        <w:t>*****</w:t>
      </w:r>
    </w:p>
    <w:p>
      <w:pPr>
        <w:pStyle w:val="Heading1"/>
      </w:pPr>
      <w:r>
        <w:t>318_Ergebnisprotokoll_Krisenstabssitzung_2020-11-09.pdf</w:t>
      </w:r>
    </w:p>
    <w:p>
      <w:r>
        <w:t>Anzahl der Vorkommen von 'Schweden': 1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indung </w:t>
      </w:r>
      <w:r>
        <w:rPr>
          <w:sz w:val="24"/>
        </w:rPr>
        <w:t xml:space="preserve">mit </w:t>
      </w:r>
      <w:r>
        <w:rPr>
          <w:sz w:val="24"/>
        </w:rPr>
        <w:t xml:space="preserve">den </w:t>
      </w:r>
      <w:r>
        <w:rPr>
          <w:sz w:val="24"/>
        </w:rPr>
        <w:t xml:space="preserve">Betrieben </w:t>
      </w:r>
      <w:r>
        <w:rPr>
          <w:sz w:val="24"/>
        </w:rPr>
        <w:t xml:space="preserve">und </w:t>
      </w:r>
      <w:r>
        <w:rPr>
          <w:sz w:val="24"/>
        </w:rPr>
        <w:t xml:space="preserve">4 </w:t>
      </w:r>
      <w:r>
        <w:rPr>
          <w:sz w:val="24"/>
        </w:rPr>
        <w:t xml:space="preserve">waren </w:t>
      </w:r>
      <w:r>
        <w:rPr>
          <w:sz w:val="24"/>
        </w:rPr>
        <w:t xml:space="preserve">lokale </w:t>
      </w:r>
      <w:r>
        <w:rPr>
          <w:sz w:val="24"/>
        </w:rPr>
        <w:t xml:space="preserve">Fälle </w:t>
      </w:r>
      <w:r>
        <w:rPr>
          <w:sz w:val="24"/>
        </w:rPr>
        <w:t xml:space="preserve">o </w:t>
      </w:r>
      <w:r>
        <w:rPr>
          <w:sz w:val="24"/>
        </w:rPr>
        <w:t xml:space="preserve">klinischer </w:t>
      </w:r>
      <w:r>
        <w:rPr>
          <w:sz w:val="24"/>
        </w:rPr>
        <w:t xml:space="preserve">Verlauf, </w:t>
      </w:r>
      <w:r>
        <w:rPr>
          <w:sz w:val="24"/>
        </w:rPr>
        <w:t xml:space="preserve">Schweregrad </w:t>
      </w:r>
      <w:r>
        <w:rPr>
          <w:sz w:val="24"/>
        </w:rPr>
        <w:t xml:space="preserve">sowie </w:t>
      </w:r>
      <w:r>
        <w:rPr>
          <w:sz w:val="24"/>
        </w:rPr>
        <w:t xml:space="preserve">die </w:t>
      </w:r>
      <w:r>
        <w:rPr>
          <w:sz w:val="24"/>
        </w:rPr>
        <w:t xml:space="preserve">Übertragung </w:t>
      </w:r>
      <w:r>
        <w:rPr>
          <w:sz w:val="24"/>
        </w:rPr>
        <w:t xml:space="preserve">ähnlich </w:t>
      </w:r>
      <w:r>
        <w:rPr>
          <w:sz w:val="24"/>
        </w:rPr>
        <w:t xml:space="preserve">ist </w:t>
      </w:r>
      <w:r>
        <w:rPr>
          <w:sz w:val="24"/>
        </w:rPr>
        <w:t xml:space="preserve">wie </w:t>
      </w:r>
      <w:r>
        <w:rPr>
          <w:sz w:val="24"/>
        </w:rPr>
        <w:t xml:space="preserve">bei </w:t>
      </w:r>
      <w:r>
        <w:rPr>
          <w:sz w:val="24"/>
        </w:rPr>
        <w:t xml:space="preserve">anderen </w:t>
      </w:r>
      <w:r>
        <w:rPr>
          <w:sz w:val="24"/>
        </w:rPr>
        <w:t xml:space="preserve">schon </w:t>
      </w:r>
      <w:r>
        <w:rPr>
          <w:sz w:val="24"/>
        </w:rPr>
        <w:t xml:space="preserve">zirkulierenden </w:t>
      </w:r>
      <w:r>
        <w:rPr>
          <w:sz w:val="24"/>
        </w:rPr>
        <w:t xml:space="preserve">Viren </w:t>
      </w:r>
      <w:r>
        <w:rPr>
          <w:sz w:val="24"/>
        </w:rPr>
        <w:t xml:space="preserve">o </w:t>
      </w:r>
      <w:r>
        <w:rPr>
          <w:sz w:val="24"/>
        </w:rPr>
        <w:t xml:space="preserve">Vorläufige </w:t>
      </w:r>
      <w:r>
        <w:rPr>
          <w:sz w:val="24"/>
        </w:rPr>
        <w:t xml:space="preserve">Ergebnisse </w:t>
      </w:r>
      <w:r>
        <w:rPr>
          <w:sz w:val="24"/>
        </w:rPr>
        <w:t xml:space="preserve">zeigen, </w:t>
      </w:r>
      <w:r>
        <w:rPr>
          <w:sz w:val="24"/>
        </w:rPr>
        <w:t xml:space="preserve">dass </w:t>
      </w:r>
      <w:r>
        <w:rPr>
          <w:sz w:val="24"/>
        </w:rPr>
        <w:t xml:space="preserve">die </w:t>
      </w:r>
      <w:r>
        <w:rPr>
          <w:sz w:val="24"/>
        </w:rPr>
        <w:t xml:space="preserve">Variante </w:t>
      </w:r>
      <w:r>
        <w:rPr>
          <w:sz w:val="24"/>
        </w:rPr>
        <w:t xml:space="preserve">eine </w:t>
      </w:r>
      <w:r>
        <w:rPr>
          <w:sz w:val="24"/>
        </w:rPr>
        <w:t xml:space="preserve">„moderately </w:t>
      </w:r>
      <w:r>
        <w:rPr>
          <w:sz w:val="24"/>
        </w:rPr>
        <w:t xml:space="preserve">decreased </w:t>
      </w:r>
      <w:r>
        <w:rPr>
          <w:sz w:val="24"/>
        </w:rPr>
        <w:t xml:space="preserve">sensitivity </w:t>
      </w:r>
      <w:r>
        <w:rPr>
          <w:sz w:val="24"/>
        </w:rPr>
        <w:t xml:space="preserve">to </w:t>
      </w:r>
      <w:r>
        <w:rPr>
          <w:sz w:val="24"/>
        </w:rPr>
        <w:t xml:space="preserve">neutralizing </w:t>
      </w:r>
      <w:r>
        <w:rPr>
          <w:sz w:val="24"/>
        </w:rPr>
        <w:t xml:space="preserve">antibodies” </w:t>
      </w:r>
      <w:r>
        <w:rPr>
          <w:sz w:val="24"/>
        </w:rPr>
        <w:t xml:space="preserve">hat </w:t>
      </w:r>
      <w:r>
        <w:rPr>
          <w:sz w:val="24"/>
        </w:rPr>
        <w:t xml:space="preserve">o </w:t>
      </w:r>
      <w:r>
        <w:rPr>
          <w:sz w:val="24"/>
        </w:rPr>
        <w:t xml:space="preserve">Bisher </w:t>
      </w:r>
      <w:r>
        <w:rPr>
          <w:sz w:val="24"/>
        </w:rPr>
        <w:t xml:space="preserve">haben </w:t>
      </w:r>
      <w:r>
        <w:rPr>
          <w:sz w:val="24"/>
        </w:rPr>
        <w:t xml:space="preserve">6 </w:t>
      </w:r>
      <w:r>
        <w:rPr>
          <w:sz w:val="24"/>
        </w:rPr>
        <w:t xml:space="preserve">Länder </w:t>
      </w:r>
      <w:r>
        <w:rPr>
          <w:sz w:val="24"/>
        </w:rPr>
        <w:t xml:space="preserve">Nerze-assoziierte-Fälle </w:t>
      </w:r>
      <w:r>
        <w:rPr>
          <w:sz w:val="24"/>
        </w:rPr>
        <w:t xml:space="preserve">gemeldet: </w:t>
      </w:r>
      <w:r>
        <w:rPr>
          <w:sz w:val="24"/>
        </w:rPr>
        <w:t xml:space="preserve">Dänemark, </w:t>
      </w:r>
      <w:r>
        <w:rPr>
          <w:sz w:val="24"/>
        </w:rPr>
        <w:t xml:space="preserve">Italien, </w:t>
      </w:r>
      <w:r>
        <w:rPr>
          <w:sz w:val="24"/>
        </w:rPr>
        <w:t xml:space="preserve">die </w:t>
      </w:r>
      <w:r>
        <w:rPr>
          <w:sz w:val="24"/>
        </w:rPr>
        <w:t xml:space="preserve">Niederlande, </w:t>
      </w:r>
      <w:r>
        <w:rPr>
          <w:sz w:val="24"/>
        </w:rPr>
        <w:t xml:space="preserve">Spanien </w:t>
      </w:r>
      <w:r>
        <w:rPr>
          <w:sz w:val="24"/>
        </w:rPr>
        <w:t xml:space="preserve">und </w:t>
      </w:r>
      <w:r>
        <w:rPr>
          <w:b/>
          <w:color w:val="FF0000"/>
          <w:sz w:val="24"/>
        </w:rPr>
        <w:t xml:space="preserve">Schweden </w:t>
      </w:r>
      <w:r>
        <w:rPr>
          <w:sz w:val="24"/>
        </w:rPr>
        <w:t xml:space="preserve">o </w:t>
      </w:r>
      <w:r>
        <w:rPr>
          <w:sz w:val="24"/>
        </w:rPr>
        <w:t xml:space="preserve">MafSnahmen </w:t>
      </w:r>
      <w:r>
        <w:rPr>
          <w:sz w:val="24"/>
        </w:rPr>
        <w:t xml:space="preserve">in </w:t>
      </w:r>
      <w:r>
        <w:rPr>
          <w:sz w:val="24"/>
        </w:rPr>
        <w:t xml:space="preserve">Dänemark: </w:t>
      </w:r>
      <w:r>
        <w:rPr>
          <w:sz w:val="24"/>
        </w:rPr>
        <w:t xml:space="preserve">Alle </w:t>
      </w:r>
      <w:r>
        <w:rPr>
          <w:sz w:val="24"/>
        </w:rPr>
        <w:t xml:space="preserve">Nerze </w:t>
      </w:r>
      <w:r>
        <w:rPr>
          <w:sz w:val="24"/>
        </w:rPr>
        <w:t xml:space="preserve">im </w:t>
      </w:r>
      <w:r>
        <w:rPr>
          <w:sz w:val="24"/>
        </w:rPr>
        <w:t xml:space="preserve">Land </w:t>
      </w:r>
      <w:r>
        <w:rPr>
          <w:sz w:val="24"/>
        </w:rPr>
        <w:t xml:space="preserve">notgeschlachtet, </w:t>
      </w:r>
      <w:r>
        <w:rPr>
          <w:sz w:val="24"/>
        </w:rPr>
        <w:t xml:space="preserve">Mass </w:t>
      </w:r>
      <w:r>
        <w:rPr>
          <w:sz w:val="24"/>
        </w:rPr>
        <w:t xml:space="preserve">testing </w:t>
      </w:r>
      <w:r>
        <w:rPr>
          <w:sz w:val="24"/>
        </w:rPr>
        <w:t xml:space="preserve">(PCR) </w:t>
      </w:r>
      <w:r>
        <w:rPr>
          <w:sz w:val="24"/>
        </w:rPr>
        <w:t xml:space="preserve">in </w:t>
      </w:r>
      <w:r>
        <w:rPr>
          <w:sz w:val="24"/>
        </w:rPr>
        <w:t xml:space="preserve">Nordjütland, </w:t>
      </w:r>
      <w:r>
        <w:rPr>
          <w:sz w:val="24"/>
        </w:rPr>
        <w:t xml:space="preserve">erhöhte </w:t>
      </w:r>
      <w:r>
        <w:rPr>
          <w:sz w:val="24"/>
        </w:rPr>
        <w:t xml:space="preserve">Sequenzierung </w:t>
      </w:r>
      <w:r>
        <w:rPr>
          <w:sz w:val="24"/>
        </w:rPr>
        <w:t xml:space="preserve">des </w:t>
      </w:r>
      <w:r>
        <w:rPr>
          <w:sz w:val="24"/>
        </w:rPr>
        <w:t xml:space="preserve">Virus </w:t>
      </w:r>
      <w:r>
        <w:rPr>
          <w:sz w:val="24"/>
        </w:rPr>
        <w:t xml:space="preserve">sowie </w:t>
      </w:r>
      <w:r>
        <w:rPr>
          <w:sz w:val="24"/>
        </w:rPr>
        <w:t xml:space="preserve">Teilung </w:t>
      </w:r>
      <w:r>
        <w:rPr>
          <w:sz w:val="24"/>
        </w:rPr>
        <w:t xml:space="preserve">der </w:t>
      </w:r>
      <w:r>
        <w:rPr>
          <w:sz w:val="24"/>
        </w:rPr>
        <w:t xml:space="preserve">Ergebnisse, </w:t>
      </w:r>
      <w:r>
        <w:rPr>
          <w:sz w:val="24"/>
        </w:rPr>
        <w:t xml:space="preserve">Lockdown </w:t>
      </w:r>
      <w:r>
        <w:rPr>
          <w:sz w:val="24"/>
        </w:rPr>
        <w:t xml:space="preserve">in </w:t>
      </w:r>
      <w:r>
        <w:rPr>
          <w:sz w:val="24"/>
        </w:rPr>
        <w:t xml:space="preserve">Nordjütland </w:t>
      </w:r>
      <w:r>
        <w:rPr>
          <w:sz w:val="24"/>
        </w:rPr>
        <w:t xml:space="preserve">o </w:t>
      </w:r>
      <w:r>
        <w:rPr>
          <w:sz w:val="24"/>
        </w:rPr>
        <w:t xml:space="preserve">Dänemark, </w:t>
      </w:r>
      <w:r>
        <w:rPr>
          <w:sz w:val="24"/>
        </w:rPr>
        <w:t xml:space="preserve">Risikobewertung </w:t>
      </w:r>
      <w:r>
        <w:rPr>
          <w:sz w:val="24"/>
        </w:rPr>
        <w:t xml:space="preserve">(03.11.): </w:t>
      </w:r>
      <w:r>
        <w:rPr>
          <w:sz w:val="24"/>
        </w:rPr>
        <w:t xml:space="preserve">hohes </w:t>
      </w:r>
      <w:r>
        <w:rPr>
          <w:sz w:val="24"/>
        </w:rPr>
        <w:t xml:space="preserve">Risiko, </w:t>
      </w:r>
      <w:r>
        <w:rPr>
          <w:sz w:val="24"/>
        </w:rPr>
        <w:t xml:space="preserve">wenn </w:t>
      </w:r>
      <w:r>
        <w:rPr>
          <w:sz w:val="24"/>
        </w:rPr>
        <w:t xml:space="preserve">die </w:t>
      </w:r>
      <w:r>
        <w:rPr>
          <w:sz w:val="24"/>
        </w:rPr>
        <w:t xml:space="preserve">Nerzproduktion </w:t>
      </w:r>
      <w:r>
        <w:rPr>
          <w:sz w:val="24"/>
        </w:rPr>
        <w:t xml:space="preserve">wie </w:t>
      </w:r>
      <w:r>
        <w:rPr>
          <w:sz w:val="24"/>
        </w:rPr>
        <w:t xml:space="preserve">bisher </w:t>
      </w:r>
      <w:r>
        <w:rPr>
          <w:sz w:val="24"/>
        </w:rPr>
        <w:t xml:space="preserve">fortgeführt </w:t>
      </w:r>
      <w:r>
        <w:rPr>
          <w:sz w:val="24"/>
        </w:rPr>
        <w:t xml:space="preserve">wird </w:t>
      </w:r>
      <w:r>
        <w:rPr>
          <w:sz w:val="24"/>
        </w:rPr>
        <w:t xml:space="preserve">o </w:t>
      </w:r>
      <w:r>
        <w:rPr>
          <w:sz w:val="24"/>
        </w:rPr>
        <w:t xml:space="preserve">Diskussion: </w:t>
      </w:r>
      <w:r>
        <w:rPr>
          <w:sz w:val="24"/>
        </w:rPr>
        <w:t xml:space="preserve">BMG/RKI </w:t>
      </w:r>
      <w:r>
        <w:rPr>
          <w:sz w:val="24"/>
        </w:rPr>
        <w:t xml:space="preserve">bemüht </w:t>
      </w:r>
      <w:r>
        <w:rPr>
          <w:sz w:val="24"/>
        </w:rPr>
        <w:t xml:space="preserve">sich </w:t>
      </w:r>
      <w:r>
        <w:rPr>
          <w:sz w:val="24"/>
        </w:rPr>
        <w:t xml:space="preserve">um </w:t>
      </w:r>
      <w:r>
        <w:rPr>
          <w:sz w:val="24"/>
        </w:rPr>
        <w:t xml:space="preserve">Seren </w:t>
      </w:r>
      <w:r>
        <w:rPr>
          <w:sz w:val="24"/>
        </w:rPr>
        <w:t xml:space="preserve">um </w:t>
      </w:r>
      <w:r>
        <w:rPr>
          <w:sz w:val="24"/>
        </w:rPr>
        <w:t xml:space="preserve">diese </w:t>
      </w:r>
      <w:r>
        <w:rPr>
          <w:sz w:val="24"/>
        </w:rPr>
        <w:t xml:space="preserve">testen </w:t>
      </w:r>
      <w:r>
        <w:rPr>
          <w:sz w:val="24"/>
        </w:rPr>
        <w:t xml:space="preserve">zu </w:t>
      </w:r>
      <w:r>
        <w:rPr>
          <w:sz w:val="24"/>
        </w:rPr>
        <w:t xml:space="preserve">können; </w:t>
      </w:r>
      <w:r>
        <w:rPr>
          <w:sz w:val="24"/>
        </w:rPr>
        <w:t xml:space="preserve">KL </w:t>
      </w:r>
      <w:r>
        <w:rPr>
          <w:sz w:val="24"/>
        </w:rPr>
        <w:t xml:space="preserve">sollte </w:t>
      </w:r>
      <w:r>
        <w:rPr>
          <w:sz w:val="24"/>
        </w:rPr>
        <w:t xml:space="preserve">involviert </w:t>
      </w:r>
      <w:r>
        <w:rPr>
          <w:sz w:val="24"/>
        </w:rPr>
        <w:t xml:space="preserve">werden; </w:t>
      </w:r>
      <w:r>
        <w:rPr>
          <w:sz w:val="24"/>
        </w:rPr>
        <w:t xml:space="preserve">PE </w:t>
      </w:r>
    </w:p>
    <w:p>
      <w:r>
        <w:t>*****</w:t>
      </w:r>
    </w:p>
    <w:p>
      <w:pPr>
        <w:pStyle w:val="Heading1"/>
      </w:pPr>
      <w:r>
        <w:t>324_Ergebnisprotokoll_Krisenstabssitzung_2020-11-16.pdf</w:t>
      </w:r>
    </w:p>
    <w:p>
      <w:r>
        <w:t>Anzahl der Vorkommen von 'Schweden': 1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Verpackungen </w:t>
      </w:r>
      <w:r>
        <w:rPr>
          <w:sz w:val="24"/>
        </w:rPr>
        <w:t xml:space="preserve">gefunden. </w:t>
      </w:r>
      <w:r>
        <w:rPr>
          <w:sz w:val="24"/>
        </w:rPr>
        <w:t xml:space="preserve">115 </w:t>
      </w:r>
      <w:r>
        <w:rPr>
          <w:sz w:val="24"/>
        </w:rPr>
        <w:t xml:space="preserve">Personen, </w:t>
      </w:r>
      <w:r>
        <w:rPr>
          <w:sz w:val="24"/>
        </w:rPr>
        <w:t xml:space="preserve">die </w:t>
      </w:r>
      <w:r>
        <w:rPr>
          <w:sz w:val="24"/>
        </w:rPr>
        <w:t xml:space="preserve">mit </w:t>
      </w:r>
      <w:r>
        <w:rPr>
          <w:sz w:val="24"/>
        </w:rPr>
        <w:t xml:space="preserve">den </w:t>
      </w:r>
      <w:r>
        <w:rPr>
          <w:sz w:val="24"/>
        </w:rPr>
        <w:t xml:space="preserve">Verpackungen </w:t>
      </w:r>
      <w:r>
        <w:rPr>
          <w:sz w:val="24"/>
        </w:rPr>
        <w:t xml:space="preserve">in </w:t>
      </w:r>
      <w:r>
        <w:rPr>
          <w:sz w:val="24"/>
        </w:rPr>
        <w:t xml:space="preserve">Kontakt </w:t>
      </w:r>
      <w:r>
        <w:rPr>
          <w:sz w:val="24"/>
        </w:rPr>
        <w:t xml:space="preserve">waren, </w:t>
      </w:r>
      <w:r>
        <w:rPr>
          <w:sz w:val="24"/>
        </w:rPr>
        <w:t xml:space="preserve">wurden </w:t>
      </w:r>
      <w:r>
        <w:rPr>
          <w:sz w:val="24"/>
        </w:rPr>
        <w:t xml:space="preserve">negativ </w:t>
      </w:r>
      <w:r>
        <w:rPr>
          <w:sz w:val="24"/>
        </w:rPr>
        <w:t xml:space="preserve">getestet. </w:t>
      </w:r>
      <w:r>
        <w:rPr>
          <w:sz w:val="24"/>
        </w:rPr>
        <w:t xml:space="preserve">o </w:t>
      </w:r>
      <w:r>
        <w:rPr>
          <w:sz w:val="24"/>
        </w:rPr>
        <w:t xml:space="preserve">Europa: </w:t>
      </w:r>
      <w:r>
        <w:rPr>
          <w:sz w:val="24"/>
        </w:rPr>
        <w:t xml:space="preserve"> </w:t>
      </w:r>
      <w:r>
        <w:rPr>
          <w:sz w:val="24"/>
        </w:rPr>
        <w:t xml:space="preserve">45% </w:t>
      </w:r>
      <w:r>
        <w:rPr>
          <w:sz w:val="24"/>
        </w:rPr>
        <w:t xml:space="preserve">der </w:t>
      </w:r>
      <w:r>
        <w:rPr>
          <w:sz w:val="24"/>
        </w:rPr>
        <w:t xml:space="preserve">neuen </w:t>
      </w:r>
      <w:r>
        <w:rPr>
          <w:sz w:val="24"/>
        </w:rPr>
        <w:t xml:space="preserve">Fälle </w:t>
      </w:r>
      <w:r>
        <w:rPr>
          <w:sz w:val="24"/>
        </w:rPr>
        <w:t xml:space="preserve">und </w:t>
      </w:r>
      <w:r>
        <w:rPr>
          <w:sz w:val="24"/>
        </w:rPr>
        <w:t xml:space="preserve">46% </w:t>
      </w:r>
      <w:r>
        <w:rPr>
          <w:sz w:val="24"/>
        </w:rPr>
        <w:t xml:space="preserve">der </w:t>
      </w:r>
      <w:r>
        <w:rPr>
          <w:sz w:val="24"/>
        </w:rPr>
        <w:t xml:space="preserve">Todesfälle </w:t>
      </w:r>
      <w:r>
        <w:rPr>
          <w:sz w:val="24"/>
        </w:rPr>
        <w:t xml:space="preserve"> </w:t>
      </w:r>
      <w:r>
        <w:rPr>
          <w:sz w:val="24"/>
        </w:rPr>
        <w:t xml:space="preserve">Top </w:t>
      </w:r>
      <w:r>
        <w:rPr>
          <w:sz w:val="24"/>
        </w:rPr>
        <w:t xml:space="preserve">5 </w:t>
      </w:r>
      <w:r>
        <w:rPr>
          <w:sz w:val="24"/>
        </w:rPr>
        <w:t xml:space="preserve">Länder </w:t>
      </w:r>
      <w:r>
        <w:rPr>
          <w:sz w:val="24"/>
        </w:rPr>
        <w:t xml:space="preserve">sind </w:t>
      </w:r>
      <w:r>
        <w:rPr>
          <w:sz w:val="24"/>
        </w:rPr>
        <w:t xml:space="preserve">Italien, </w:t>
      </w:r>
      <w:r>
        <w:rPr>
          <w:sz w:val="24"/>
        </w:rPr>
        <w:t xml:space="preserve">Frankreich, </w:t>
      </w:r>
      <w:r>
        <w:rPr>
          <w:sz w:val="24"/>
        </w:rPr>
        <w:t xml:space="preserve">Großbritannien, </w:t>
      </w:r>
      <w:r>
        <w:rPr>
          <w:sz w:val="24"/>
        </w:rPr>
        <w:t xml:space="preserve">Polen </w:t>
      </w:r>
      <w:r>
        <w:rPr>
          <w:sz w:val="24"/>
        </w:rPr>
        <w:t xml:space="preserve">und </w:t>
      </w:r>
      <w:r>
        <w:rPr>
          <w:sz w:val="24"/>
        </w:rPr>
        <w:t xml:space="preserve">Russland. </w:t>
      </w:r>
      <w:r>
        <w:rPr>
          <w:sz w:val="24"/>
        </w:rPr>
        <w:t xml:space="preserve"> </w:t>
      </w:r>
      <w:r>
        <w:rPr>
          <w:sz w:val="24"/>
        </w:rPr>
        <w:t xml:space="preserve">In </w:t>
      </w:r>
      <w:r>
        <w:rPr>
          <w:sz w:val="24"/>
        </w:rPr>
        <w:t xml:space="preserve">Griechenland </w:t>
      </w:r>
      <w:r>
        <w:rPr>
          <w:sz w:val="24"/>
        </w:rPr>
        <w:t xml:space="preserve">wurde </w:t>
      </w:r>
      <w:r>
        <w:rPr>
          <w:sz w:val="24"/>
        </w:rPr>
        <w:t xml:space="preserve">SARS-CoV-2 </w:t>
      </w:r>
      <w:r>
        <w:rPr>
          <w:sz w:val="24"/>
        </w:rPr>
        <w:t xml:space="preserve">in </w:t>
      </w:r>
      <w:r>
        <w:rPr>
          <w:sz w:val="24"/>
        </w:rPr>
        <w:t xml:space="preserve">Nerzen </w:t>
      </w:r>
      <w:r>
        <w:rPr>
          <w:sz w:val="24"/>
        </w:rPr>
        <w:t xml:space="preserve">gefunden. </w:t>
      </w:r>
      <w:r>
        <w:rPr>
          <w:sz w:val="24"/>
        </w:rPr>
        <w:t xml:space="preserve">Damit </w:t>
      </w:r>
      <w:r>
        <w:rPr>
          <w:sz w:val="24"/>
        </w:rPr>
        <w:t xml:space="preserve">ist </w:t>
      </w:r>
      <w:r>
        <w:rPr>
          <w:sz w:val="24"/>
        </w:rPr>
        <w:t xml:space="preserve">Griechenland </w:t>
      </w:r>
      <w:r>
        <w:rPr>
          <w:sz w:val="24"/>
        </w:rPr>
        <w:t xml:space="preserve">das </w:t>
      </w:r>
      <w:r>
        <w:rPr>
          <w:sz w:val="24"/>
        </w:rPr>
        <w:t xml:space="preserve">7. </w:t>
      </w:r>
      <w:r>
        <w:rPr>
          <w:sz w:val="24"/>
        </w:rPr>
        <w:t xml:space="preserve">Land </w:t>
      </w:r>
      <w:r>
        <w:rPr>
          <w:sz w:val="24"/>
        </w:rPr>
        <w:t xml:space="preserve">(nach </w:t>
      </w:r>
      <w:r>
        <w:rPr>
          <w:sz w:val="24"/>
        </w:rPr>
        <w:t xml:space="preserve">Niederlanden, </w:t>
      </w:r>
      <w:r>
        <w:rPr>
          <w:sz w:val="24"/>
        </w:rPr>
        <w:t xml:space="preserve">Dänemark, </w:t>
      </w:r>
      <w:r>
        <w:rPr>
          <w:sz w:val="24"/>
        </w:rPr>
        <w:t xml:space="preserve">Spanien, </w:t>
      </w:r>
      <w:r>
        <w:rPr>
          <w:sz w:val="24"/>
        </w:rPr>
        <w:t xml:space="preserve">USA, </w:t>
      </w:r>
      <w:r>
        <w:rPr>
          <w:sz w:val="24"/>
        </w:rPr>
        <w:t xml:space="preserve">Italien </w:t>
      </w:r>
      <w:r>
        <w:rPr>
          <w:sz w:val="24"/>
        </w:rPr>
        <w:t xml:space="preserve">und </w:t>
      </w:r>
      <w:r>
        <w:rPr>
          <w:b/>
          <w:color w:val="FF0000"/>
          <w:sz w:val="24"/>
        </w:rPr>
        <w:t xml:space="preserve">Schweden), </w:t>
      </w:r>
      <w:r>
        <w:rPr>
          <w:sz w:val="24"/>
        </w:rPr>
        <w:t xml:space="preserve">das </w:t>
      </w:r>
      <w:r>
        <w:rPr>
          <w:sz w:val="24"/>
        </w:rPr>
        <w:t xml:space="preserve">SARS-CoV-2 </w:t>
      </w:r>
      <w:r>
        <w:rPr>
          <w:sz w:val="24"/>
        </w:rPr>
        <w:t xml:space="preserve">in </w:t>
      </w:r>
      <w:r>
        <w:rPr>
          <w:sz w:val="24"/>
        </w:rPr>
        <w:t xml:space="preserve">Nerzen </w:t>
      </w:r>
      <w:r>
        <w:rPr>
          <w:sz w:val="24"/>
        </w:rPr>
        <w:t xml:space="preserve">gefunden </w:t>
      </w:r>
      <w:r>
        <w:rPr>
          <w:sz w:val="24"/>
        </w:rPr>
        <w:t xml:space="preserve">hat. </w:t>
      </w:r>
      <w:r>
        <w:rPr>
          <w:sz w:val="24"/>
        </w:rPr>
        <w:t xml:space="preserve"> </w:t>
      </w:r>
      <w:r>
        <w:rPr>
          <w:sz w:val="24"/>
        </w:rPr>
        <w:t xml:space="preserve">Polen </w:t>
      </w:r>
      <w:r>
        <w:rPr>
          <w:sz w:val="24"/>
        </w:rPr>
        <w:t xml:space="preserve">hat </w:t>
      </w:r>
      <w:r>
        <w:rPr>
          <w:sz w:val="24"/>
        </w:rPr>
        <w:t xml:space="preserve">bisher </w:t>
      </w:r>
      <w:r>
        <w:rPr>
          <w:sz w:val="24"/>
        </w:rPr>
        <w:t xml:space="preserve">keine </w:t>
      </w:r>
      <w:r>
        <w:rPr>
          <w:sz w:val="24"/>
        </w:rPr>
        <w:t xml:space="preserve">Ausbrüche </w:t>
      </w:r>
      <w:r>
        <w:rPr>
          <w:sz w:val="24"/>
        </w:rPr>
        <w:t xml:space="preserve">in </w:t>
      </w:r>
      <w:r>
        <w:rPr>
          <w:sz w:val="24"/>
        </w:rPr>
        <w:t xml:space="preserve">Nerzfarmen </w:t>
      </w:r>
      <w:r>
        <w:rPr>
          <w:sz w:val="24"/>
        </w:rPr>
        <w:t xml:space="preserve">gemeldet. </w:t>
      </w:r>
      <w:r>
        <w:rPr>
          <w:sz w:val="24"/>
        </w:rPr>
        <w:t xml:space="preserve">o </w:t>
      </w:r>
      <w:r>
        <w:rPr>
          <w:sz w:val="24"/>
        </w:rPr>
        <w:t xml:space="preserve">Ozeanien: </w:t>
      </w:r>
      <w:r>
        <w:rPr>
          <w:sz w:val="24"/>
        </w:rPr>
        <w:t xml:space="preserve"> </w:t>
      </w:r>
      <w:r>
        <w:rPr>
          <w:sz w:val="24"/>
        </w:rPr>
        <w:t xml:space="preserve">0,06% </w:t>
      </w:r>
      <w:r>
        <w:rPr>
          <w:sz w:val="24"/>
        </w:rPr>
        <w:t xml:space="preserve">der </w:t>
      </w:r>
      <w:r>
        <w:rPr>
          <w:sz w:val="24"/>
        </w:rPr>
        <w:t xml:space="preserve">neuen </w:t>
      </w:r>
      <w:r>
        <w:rPr>
          <w:sz w:val="24"/>
        </w:rPr>
        <w:t xml:space="preserve">Fälle, </w:t>
      </w:r>
      <w:r>
        <w:rPr>
          <w:sz w:val="24"/>
        </w:rPr>
        <w:t xml:space="preserve">aber </w:t>
      </w:r>
      <w:r>
        <w:rPr>
          <w:sz w:val="24"/>
        </w:rPr>
        <w:t xml:space="preserve">Alarmbereitschaft </w:t>
      </w:r>
      <w:r>
        <w:rPr>
          <w:sz w:val="24"/>
        </w:rPr>
        <w:t xml:space="preserve">wegen </w:t>
      </w:r>
      <w:r>
        <w:rPr>
          <w:sz w:val="24"/>
        </w:rPr>
        <w:t xml:space="preserve">Zunahme </w:t>
      </w:r>
      <w:r>
        <w:rPr>
          <w:sz w:val="24"/>
        </w:rPr>
        <w:t xml:space="preserve">der </w:t>
      </w:r>
      <w:r>
        <w:rPr>
          <w:sz w:val="24"/>
        </w:rPr>
        <w:t xml:space="preserve">Fälle </w:t>
      </w:r>
      <w:r>
        <w:rPr>
          <w:sz w:val="24"/>
        </w:rPr>
        <w:t xml:space="preserve">National </w:t>
      </w:r>
      <w:r>
        <w:rPr>
          <w:sz w:val="24"/>
        </w:rPr>
        <w:t xml:space="preserve">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ZIG1 </w:t>
      </w:r>
    </w:p>
    <w:p>
      <w:r>
        <w:t>*****</w:t>
      </w:r>
    </w:p>
    <w:p>
      <w:pPr>
        <w:pStyle w:val="Heading1"/>
      </w:pPr>
      <w:r>
        <w:t>326_Ergebnisprotokoll_Krisenstabssitzung_2020-11-18.pdf</w:t>
      </w:r>
    </w:p>
    <w:p>
      <w:r>
        <w:t>Anzahl der Vorkommen von 'Schweden': 2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infektionen </w:t>
      </w:r>
      <w:r>
        <w:rPr>
          <w:sz w:val="24"/>
        </w:rPr>
        <w:t xml:space="preserve">in </w:t>
      </w:r>
      <w:r>
        <w:rPr>
          <w:sz w:val="24"/>
        </w:rPr>
        <w:t xml:space="preserve">Europa </w:t>
      </w:r>
      <w:r>
        <w:rPr>
          <w:sz w:val="24"/>
        </w:rPr>
        <w:t xml:space="preserve">leicht </w:t>
      </w:r>
      <w:r>
        <w:rPr>
          <w:sz w:val="24"/>
        </w:rPr>
        <w:t xml:space="preserve">regredient </w:t>
      </w:r>
      <w:r>
        <w:rPr>
          <w:sz w:val="24"/>
        </w:rPr>
        <w:t xml:space="preserve">e </w:t>
      </w:r>
      <w:r>
        <w:rPr>
          <w:sz w:val="24"/>
        </w:rPr>
        <w:t xml:space="preserve">Zusammenfassung </w:t>
      </w:r>
      <w:r>
        <w:rPr>
          <w:sz w:val="24"/>
        </w:rPr>
        <w:t xml:space="preserve">und </w:t>
      </w:r>
      <w:r>
        <w:rPr>
          <w:sz w:val="24"/>
        </w:rPr>
        <w:t xml:space="preserve">News: </w:t>
      </w:r>
      <w:r>
        <w:rPr>
          <w:sz w:val="24"/>
        </w:rPr>
        <w:t xml:space="preserve">o </w:t>
      </w:r>
      <w:r>
        <w:rPr>
          <w:sz w:val="24"/>
        </w:rPr>
        <w:t xml:space="preserve">Weltweit </w:t>
      </w:r>
      <w:r>
        <w:rPr>
          <w:sz w:val="24"/>
        </w:rPr>
        <w:t xml:space="preserve">steigende </w:t>
      </w:r>
      <w:r>
        <w:rPr>
          <w:sz w:val="24"/>
        </w:rPr>
        <w:t xml:space="preserve">Fallzahlen, </w:t>
      </w:r>
      <w:r>
        <w:rPr>
          <w:sz w:val="24"/>
        </w:rPr>
        <w:t xml:space="preserve">prozentuale </w:t>
      </w:r>
      <w:r>
        <w:rPr>
          <w:sz w:val="24"/>
        </w:rPr>
        <w:t xml:space="preserve">Verteilung: </w:t>
      </w:r>
      <w:r>
        <w:rPr>
          <w:sz w:val="24"/>
        </w:rPr>
        <w:t xml:space="preserve">Europa </w:t>
      </w:r>
      <w:r>
        <w:rPr>
          <w:sz w:val="24"/>
        </w:rPr>
        <w:t xml:space="preserve">44,8%, </w:t>
      </w:r>
      <w:r>
        <w:rPr>
          <w:sz w:val="24"/>
        </w:rPr>
        <w:t xml:space="preserve">Amerika </w:t>
      </w:r>
      <w:r>
        <w:rPr>
          <w:sz w:val="24"/>
        </w:rPr>
        <w:t xml:space="preserve">38%, </w:t>
      </w:r>
      <w:r>
        <w:rPr>
          <w:sz w:val="24"/>
        </w:rPr>
        <w:t xml:space="preserve">Asien </w:t>
      </w:r>
      <w:r>
        <w:rPr>
          <w:sz w:val="24"/>
        </w:rPr>
        <w:t xml:space="preserve">14,8%, </w:t>
      </w:r>
      <w:r>
        <w:rPr>
          <w:sz w:val="24"/>
        </w:rPr>
        <w:t xml:space="preserve">Afrika </w:t>
      </w:r>
      <w:r>
        <w:rPr>
          <w:sz w:val="24"/>
        </w:rPr>
        <w:t xml:space="preserve">2,3%, </w:t>
      </w:r>
      <w:r>
        <w:rPr>
          <w:sz w:val="24"/>
        </w:rPr>
        <w:t xml:space="preserve">Ozeanien </w:t>
      </w:r>
      <w:r>
        <w:rPr>
          <w:sz w:val="24"/>
        </w:rPr>
        <w:t xml:space="preserve">0,07% </w:t>
      </w:r>
      <w:r>
        <w:rPr>
          <w:sz w:val="24"/>
        </w:rPr>
        <w:t xml:space="preserve">o </w:t>
      </w:r>
      <w:r>
        <w:rPr>
          <w:sz w:val="24"/>
        </w:rPr>
        <w:t xml:space="preserve">Europa: </w:t>
      </w:r>
      <w:r>
        <w:rPr>
          <w:sz w:val="24"/>
        </w:rPr>
        <w:t xml:space="preserve">weiterhin </w:t>
      </w:r>
      <w:r>
        <w:rPr>
          <w:sz w:val="24"/>
        </w:rPr>
        <w:t xml:space="preserve">größter </w:t>
      </w:r>
      <w:r>
        <w:rPr>
          <w:sz w:val="24"/>
        </w:rPr>
        <w:t xml:space="preserve">Anteil </w:t>
      </w:r>
      <w:r>
        <w:rPr>
          <w:sz w:val="24"/>
        </w:rPr>
        <w:t xml:space="preserve">mit </w:t>
      </w:r>
      <w:r>
        <w:rPr>
          <w:sz w:val="24"/>
        </w:rPr>
        <w:t xml:space="preserve">neuen </w:t>
      </w:r>
      <w:r>
        <w:rPr>
          <w:sz w:val="24"/>
        </w:rPr>
        <w:t xml:space="preserve">Fällen </w:t>
      </w:r>
      <w:r>
        <w:rPr>
          <w:sz w:val="24"/>
        </w:rPr>
        <w:t xml:space="preserve">und </w:t>
      </w:r>
      <w:r>
        <w:rPr>
          <w:sz w:val="24"/>
        </w:rPr>
        <w:t xml:space="preserve">Todesfällen, </w:t>
      </w:r>
      <w:r>
        <w:rPr>
          <w:sz w:val="24"/>
        </w:rPr>
        <w:t xml:space="preserve">sehr </w:t>
      </w:r>
      <w:r>
        <w:rPr>
          <w:sz w:val="24"/>
        </w:rPr>
        <w:t xml:space="preserve">unterschiedliche </w:t>
      </w:r>
      <w:r>
        <w:rPr>
          <w:sz w:val="24"/>
        </w:rPr>
        <w:t xml:space="preserve">Entwicklung </w:t>
      </w:r>
      <w:r>
        <w:rPr>
          <w:sz w:val="24"/>
        </w:rPr>
        <w:t xml:space="preserve">in </w:t>
      </w:r>
      <w:r>
        <w:rPr>
          <w:sz w:val="24"/>
        </w:rPr>
        <w:t xml:space="preserve">einzelnen </w:t>
      </w:r>
      <w:r>
        <w:rPr>
          <w:sz w:val="24"/>
        </w:rPr>
        <w:t xml:space="preserve">Ländern </w:t>
      </w:r>
      <w:r>
        <w:rPr>
          <w:sz w:val="24"/>
        </w:rPr>
        <w:t xml:space="preserve">(Rückgang </w:t>
      </w:r>
      <w:r>
        <w:rPr>
          <w:sz w:val="24"/>
        </w:rPr>
        <w:t xml:space="preserve">in </w:t>
      </w:r>
      <w:r>
        <w:rPr>
          <w:sz w:val="24"/>
        </w:rPr>
        <w:t xml:space="preserve">Frankreich, </w:t>
      </w:r>
      <w:r>
        <w:rPr>
          <w:sz w:val="24"/>
        </w:rPr>
        <w:t xml:space="preserve">Spanien, </w:t>
      </w:r>
      <w:r>
        <w:rPr>
          <w:sz w:val="24"/>
        </w:rPr>
        <w:t xml:space="preserve">Polen, </w:t>
      </w:r>
      <w:r>
        <w:rPr>
          <w:sz w:val="24"/>
        </w:rPr>
        <w:t xml:space="preserve">Anstieg </w:t>
      </w:r>
      <w:r>
        <w:rPr>
          <w:sz w:val="24"/>
        </w:rPr>
        <w:t xml:space="preserve">u.a. </w:t>
      </w:r>
      <w:r>
        <w:rPr>
          <w:sz w:val="24"/>
        </w:rPr>
        <w:t xml:space="preserve">in </w:t>
      </w:r>
      <w:r>
        <w:rPr>
          <w:sz w:val="24"/>
        </w:rPr>
        <w:t xml:space="preserve">Österreich </w:t>
      </w:r>
      <w:r>
        <w:rPr>
          <w:sz w:val="24"/>
        </w:rPr>
        <w:t xml:space="preserve">und </w:t>
      </w:r>
      <w:r>
        <w:rPr>
          <w:b/>
          <w:color w:val="FF0000"/>
          <w:sz w:val="24"/>
        </w:rPr>
        <w:t xml:space="preserve">Schweden </w:t>
      </w:r>
      <w:r>
        <w:rPr>
          <w:sz w:val="24"/>
        </w:rPr>
        <w:t xml:space="preserve">mit </w:t>
      </w:r>
      <w:r>
        <w:rPr>
          <w:sz w:val="24"/>
        </w:rPr>
        <w:t xml:space="preserve">verschärften </w:t>
      </w:r>
      <w:r>
        <w:rPr>
          <w:sz w:val="24"/>
        </w:rPr>
        <w:t xml:space="preserve">Maßnahmen) </w:t>
      </w:r>
      <w:r>
        <w:rPr>
          <w:sz w:val="24"/>
        </w:rPr>
        <w:t xml:space="preserve">Seite </w:t>
      </w:r>
      <w:r>
        <w:rPr>
          <w:sz w:val="24"/>
        </w:rPr>
        <w:t xml:space="preserve">2 </w:t>
      </w:r>
      <w:r>
        <w:rPr>
          <w:sz w:val="24"/>
        </w:rPr>
        <w:t xml:space="preserve">von </w:t>
      </w:r>
      <w:r>
        <w:rPr>
          <w:sz w:val="24"/>
        </w:rPr>
        <w:t xml:space="preserve">7 </w:t>
      </w:r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Seite </w:t>
      </w:r>
      <w:r>
        <w:rPr>
          <w:sz w:val="24"/>
        </w:rPr>
        <w:t xml:space="preserve">2 </w:t>
      </w:r>
      <w:r>
        <w:rPr>
          <w:sz w:val="24"/>
        </w:rPr>
        <w:t xml:space="preserve">von </w:t>
      </w:r>
      <w:r>
        <w:rPr>
          <w:sz w:val="24"/>
        </w:rPr>
        <w:t xml:space="preserve">7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 </w:t>
      </w:r>
      <w:r>
        <w:rPr>
          <w:sz w:val="24"/>
        </w:rPr>
        <w:t xml:space="preserve">Presse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 </w:t>
      </w:r>
      <w:r>
        <w:rPr>
          <w:sz w:val="24"/>
        </w:rPr>
        <w:t xml:space="preserve">IBBS </w:t>
      </w:r>
      <w:r>
        <w:rPr>
          <w:sz w:val="24"/>
        </w:rPr>
        <w:t xml:space="preserve">o </w:t>
      </w:r>
      <w:r>
        <w:rPr>
          <w:sz w:val="24"/>
        </w:rPr>
        <w:t xml:space="preserve"> </w:t>
      </w:r>
      <w:r>
        <w:rPr>
          <w:sz w:val="24"/>
        </w:rPr>
        <w:t xml:space="preserve">BZgA </w:t>
      </w:r>
      <w:r>
        <w:rPr>
          <w:sz w:val="24"/>
        </w:rPr>
        <w:t xml:space="preserve">o </w:t>
      </w:r>
      <w:r>
        <w:rPr>
          <w:sz w:val="24"/>
        </w:rPr>
        <w:t xml:space="preserve"> </w:t>
      </w:r>
      <w:r>
        <w:rPr>
          <w:sz w:val="24"/>
        </w:rPr>
        <w:t xml:space="preserve">P1 </w:t>
      </w:r>
      <w:r>
        <w:rPr>
          <w:sz w:val="24"/>
        </w:rPr>
        <w:t xml:space="preserve">o </w:t>
      </w:r>
      <w:r>
        <w:rPr>
          <w:sz w:val="24"/>
        </w:rPr>
        <w:t xml:space="preserve"> </w:t>
      </w:r>
      <w:r>
        <w:rPr>
          <w:sz w:val="24"/>
        </w:rPr>
        <w:t xml:space="preserve">BMG </w:t>
      </w:r>
      <w:r>
        <w:rPr>
          <w:sz w:val="24"/>
        </w:rPr>
        <w:t xml:space="preserve">o </w:t>
      </w:r>
      <w:r>
        <w:rPr>
          <w:sz w:val="24"/>
        </w:rPr>
        <w:t xml:space="preserve">TOP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 </w:t>
      </w:r>
      <w:r>
        <w:rPr>
          <w:sz w:val="24"/>
        </w:rPr>
        <w:t xml:space="preserve">Fälle, </w:t>
      </w:r>
      <w:r>
        <w:rPr>
          <w:sz w:val="24"/>
        </w:rPr>
        <w:t xml:space="preserve">Ausbreitung </w:t>
      </w:r>
      <w:r>
        <w:rPr>
          <w:sz w:val="24"/>
        </w:rPr>
        <w:t xml:space="preserve">(Folien) </w:t>
      </w:r>
    </w:p>
    <w:p>
      <w:r>
        <w:t>*****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euinfektionen </w:t>
      </w:r>
      <w:r>
        <w:rPr>
          <w:sz w:val="24"/>
        </w:rPr>
        <w:t xml:space="preserve">in </w:t>
      </w:r>
      <w:r>
        <w:rPr>
          <w:sz w:val="24"/>
        </w:rPr>
        <w:t xml:space="preserve">Europa </w:t>
      </w:r>
      <w:r>
        <w:rPr>
          <w:sz w:val="24"/>
        </w:rPr>
        <w:t xml:space="preserve">leicht </w:t>
      </w:r>
      <w:r>
        <w:rPr>
          <w:sz w:val="24"/>
        </w:rPr>
        <w:t xml:space="preserve">regredient </w:t>
      </w:r>
      <w:r>
        <w:rPr>
          <w:sz w:val="24"/>
        </w:rPr>
        <w:t xml:space="preserve"> </w:t>
      </w:r>
      <w:r>
        <w:rPr>
          <w:sz w:val="24"/>
        </w:rPr>
        <w:t xml:space="preserve">Zusammenfassung </w:t>
      </w:r>
      <w:r>
        <w:rPr>
          <w:sz w:val="24"/>
        </w:rPr>
        <w:t xml:space="preserve">und </w:t>
      </w:r>
      <w:r>
        <w:rPr>
          <w:sz w:val="24"/>
        </w:rPr>
        <w:t xml:space="preserve">News: </w:t>
      </w:r>
      <w:r>
        <w:rPr>
          <w:sz w:val="24"/>
        </w:rPr>
        <w:t xml:space="preserve">o </w:t>
      </w:r>
      <w:r>
        <w:rPr>
          <w:sz w:val="24"/>
        </w:rPr>
        <w:t xml:space="preserve">Weltweit </w:t>
      </w:r>
      <w:r>
        <w:rPr>
          <w:sz w:val="24"/>
        </w:rPr>
        <w:t xml:space="preserve">steigende </w:t>
      </w:r>
      <w:r>
        <w:rPr>
          <w:sz w:val="24"/>
        </w:rPr>
        <w:t xml:space="preserve">Fallzahlen, </w:t>
      </w:r>
      <w:r>
        <w:rPr>
          <w:sz w:val="24"/>
        </w:rPr>
        <w:t xml:space="preserve">prozentuale </w:t>
      </w:r>
      <w:r>
        <w:rPr>
          <w:sz w:val="24"/>
        </w:rPr>
        <w:t xml:space="preserve">Verteilung: </w:t>
      </w:r>
      <w:r>
        <w:rPr>
          <w:sz w:val="24"/>
        </w:rPr>
        <w:t xml:space="preserve">Europa </w:t>
      </w:r>
      <w:r>
        <w:rPr>
          <w:sz w:val="24"/>
        </w:rPr>
        <w:t xml:space="preserve">44,8%, </w:t>
      </w:r>
      <w:r>
        <w:rPr>
          <w:sz w:val="24"/>
        </w:rPr>
        <w:t xml:space="preserve">Amerika </w:t>
      </w:r>
      <w:r>
        <w:rPr>
          <w:sz w:val="24"/>
        </w:rPr>
        <w:t xml:space="preserve">38%, </w:t>
      </w:r>
      <w:r>
        <w:rPr>
          <w:sz w:val="24"/>
        </w:rPr>
        <w:t xml:space="preserve">Asien </w:t>
      </w:r>
      <w:r>
        <w:rPr>
          <w:sz w:val="24"/>
        </w:rPr>
        <w:t xml:space="preserve">14,8%, </w:t>
      </w:r>
      <w:r>
        <w:rPr>
          <w:sz w:val="24"/>
        </w:rPr>
        <w:t xml:space="preserve">Afrika </w:t>
      </w:r>
      <w:r>
        <w:rPr>
          <w:sz w:val="24"/>
        </w:rPr>
        <w:t xml:space="preserve">2,3%, </w:t>
      </w:r>
      <w:r>
        <w:rPr>
          <w:sz w:val="24"/>
        </w:rPr>
        <w:t xml:space="preserve">Ozeanien </w:t>
      </w:r>
      <w:r>
        <w:rPr>
          <w:sz w:val="24"/>
        </w:rPr>
        <w:t xml:space="preserve">0,07% </w:t>
      </w:r>
      <w:r>
        <w:rPr>
          <w:sz w:val="24"/>
        </w:rPr>
        <w:t xml:space="preserve">o </w:t>
      </w:r>
      <w:r>
        <w:rPr>
          <w:sz w:val="24"/>
        </w:rPr>
        <w:t xml:space="preserve">Europa: </w:t>
      </w:r>
      <w:r>
        <w:rPr>
          <w:sz w:val="24"/>
        </w:rPr>
        <w:t xml:space="preserve">weiterhin </w:t>
      </w:r>
      <w:r>
        <w:rPr>
          <w:sz w:val="24"/>
        </w:rPr>
        <w:t xml:space="preserve">größter </w:t>
      </w:r>
      <w:r>
        <w:rPr>
          <w:sz w:val="24"/>
        </w:rPr>
        <w:t xml:space="preserve">Anteil </w:t>
      </w:r>
      <w:r>
        <w:rPr>
          <w:sz w:val="24"/>
        </w:rPr>
        <w:t xml:space="preserve">mit </w:t>
      </w:r>
      <w:r>
        <w:rPr>
          <w:sz w:val="24"/>
        </w:rPr>
        <w:t xml:space="preserve">neuen </w:t>
      </w:r>
      <w:r>
        <w:rPr>
          <w:sz w:val="24"/>
        </w:rPr>
        <w:t xml:space="preserve">Fällen </w:t>
      </w:r>
      <w:r>
        <w:rPr>
          <w:sz w:val="24"/>
        </w:rPr>
        <w:t xml:space="preserve">und </w:t>
      </w:r>
      <w:r>
        <w:rPr>
          <w:sz w:val="24"/>
        </w:rPr>
        <w:t xml:space="preserve">Todesfällen, </w:t>
      </w:r>
      <w:r>
        <w:rPr>
          <w:sz w:val="24"/>
        </w:rPr>
        <w:t xml:space="preserve">sehr </w:t>
      </w:r>
      <w:r>
        <w:rPr>
          <w:sz w:val="24"/>
        </w:rPr>
        <w:t xml:space="preserve">unterschiedliche </w:t>
      </w:r>
      <w:r>
        <w:rPr>
          <w:sz w:val="24"/>
        </w:rPr>
        <w:t xml:space="preserve">Entwicklung </w:t>
      </w:r>
      <w:r>
        <w:rPr>
          <w:sz w:val="24"/>
        </w:rPr>
        <w:t xml:space="preserve">in </w:t>
      </w:r>
      <w:r>
        <w:rPr>
          <w:sz w:val="24"/>
        </w:rPr>
        <w:t xml:space="preserve">einzelnen </w:t>
      </w:r>
      <w:r>
        <w:rPr>
          <w:sz w:val="24"/>
        </w:rPr>
        <w:t xml:space="preserve">Ländern </w:t>
      </w:r>
      <w:r>
        <w:rPr>
          <w:sz w:val="24"/>
        </w:rPr>
        <w:t xml:space="preserve">(Rückgang </w:t>
      </w:r>
      <w:r>
        <w:rPr>
          <w:sz w:val="24"/>
        </w:rPr>
        <w:t xml:space="preserve">in </w:t>
      </w:r>
      <w:r>
        <w:rPr>
          <w:sz w:val="24"/>
        </w:rPr>
        <w:t xml:space="preserve">Frankreich, </w:t>
      </w:r>
      <w:r>
        <w:rPr>
          <w:sz w:val="24"/>
        </w:rPr>
        <w:t xml:space="preserve">Spanien, </w:t>
      </w:r>
      <w:r>
        <w:rPr>
          <w:sz w:val="24"/>
        </w:rPr>
        <w:t xml:space="preserve">Polen, </w:t>
      </w:r>
      <w:r>
        <w:rPr>
          <w:sz w:val="24"/>
        </w:rPr>
        <w:t xml:space="preserve">Anstieg </w:t>
      </w:r>
      <w:r>
        <w:rPr>
          <w:sz w:val="24"/>
        </w:rPr>
        <w:t xml:space="preserve">u.a. </w:t>
      </w:r>
      <w:r>
        <w:rPr>
          <w:sz w:val="24"/>
        </w:rPr>
        <w:t xml:space="preserve">in </w:t>
      </w:r>
      <w:r>
        <w:rPr>
          <w:sz w:val="24"/>
        </w:rPr>
        <w:t xml:space="preserve">Österreich </w:t>
      </w:r>
      <w:r>
        <w:rPr>
          <w:sz w:val="24"/>
        </w:rPr>
        <w:t xml:space="preserve">und </w:t>
      </w:r>
      <w:r>
        <w:rPr>
          <w:b/>
          <w:color w:val="FF0000"/>
          <w:sz w:val="24"/>
        </w:rPr>
        <w:t xml:space="preserve">Schweden </w:t>
      </w:r>
      <w:r>
        <w:rPr>
          <w:sz w:val="24"/>
        </w:rPr>
        <w:t xml:space="preserve">mit </w:t>
      </w:r>
      <w:r>
        <w:rPr>
          <w:sz w:val="24"/>
        </w:rPr>
        <w:t xml:space="preserve">verschärften </w:t>
      </w:r>
      <w:r>
        <w:rPr>
          <w:sz w:val="24"/>
        </w:rPr>
        <w:t xml:space="preserve">Maßnahmen) </w:t>
      </w:r>
      <w:r>
        <w:rPr>
          <w:sz w:val="24"/>
        </w:rPr>
        <w:t xml:space="preserve">ZIG </w:t>
      </w:r>
      <w:r>
        <w:rPr>
          <w:sz w:val="24"/>
        </w:rPr>
        <w:t xml:space="preserve">1/ </w:t>
      </w:r>
    </w:p>
    <w:p>
      <w:r>
        <w:t>*****</w:t>
      </w:r>
    </w:p>
    <w:p>
      <w:pPr>
        <w:pStyle w:val="Heading1"/>
      </w:pPr>
      <w:r>
        <w:t>352_Ergebnisprotokoll_Krisenstabssitzung_2020-12-18.pdf</w:t>
      </w:r>
    </w:p>
    <w:p>
      <w:r>
        <w:t>Anzahl der Vorkommen von 'Schweden': 1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behandelt </w:t>
      </w:r>
      <w:r>
        <w:rPr>
          <w:sz w:val="24"/>
        </w:rPr>
        <w:t xml:space="preserve">werden </w:t>
      </w:r>
      <w:r>
        <w:rPr>
          <w:sz w:val="24"/>
        </w:rPr>
        <w:t xml:space="preserve">müssen </w:t>
      </w:r>
      <w:r>
        <w:rPr>
          <w:sz w:val="24"/>
        </w:rPr>
        <w:t xml:space="preserve">o </w:t>
      </w:r>
      <w:r>
        <w:rPr>
          <w:sz w:val="24"/>
        </w:rPr>
        <w:t xml:space="preserve">Anstieg </w:t>
      </w:r>
      <w:r>
        <w:rPr>
          <w:sz w:val="24"/>
        </w:rPr>
        <w:t xml:space="preserve">in </w:t>
      </w:r>
      <w:r>
        <w:rPr>
          <w:sz w:val="24"/>
        </w:rPr>
        <w:t xml:space="preserve">Afrika, </w:t>
      </w:r>
      <w:r>
        <w:rPr>
          <w:sz w:val="24"/>
        </w:rPr>
        <w:t xml:space="preserve">WHO </w:t>
      </w:r>
      <w:r>
        <w:rPr>
          <w:sz w:val="24"/>
        </w:rPr>
        <w:t xml:space="preserve">AFRO </w:t>
      </w:r>
      <w:r>
        <w:rPr>
          <w:sz w:val="24"/>
        </w:rPr>
        <w:t xml:space="preserve">warnt </w:t>
      </w:r>
      <w:r>
        <w:rPr>
          <w:sz w:val="24"/>
        </w:rPr>
        <w:t xml:space="preserve">vor </w:t>
      </w:r>
      <w:r>
        <w:rPr>
          <w:sz w:val="24"/>
        </w:rPr>
        <w:t xml:space="preserve">weiterer </w:t>
      </w:r>
      <w:r>
        <w:rPr>
          <w:sz w:val="24"/>
        </w:rPr>
        <w:t xml:space="preserve">Ausbreitung </w:t>
      </w:r>
      <w:r>
        <w:rPr>
          <w:sz w:val="24"/>
        </w:rPr>
        <w:t xml:space="preserve">o </w:t>
      </w:r>
      <w:r>
        <w:rPr>
          <w:sz w:val="24"/>
        </w:rPr>
        <w:t xml:space="preserve">EuroMomo </w:t>
      </w:r>
      <w:r>
        <w:rPr>
          <w:sz w:val="24"/>
        </w:rPr>
        <w:t xml:space="preserve">(https://www.euromomo.eu/graphs-and- </w:t>
      </w:r>
      <w:r>
        <w:rPr>
          <w:sz w:val="24"/>
        </w:rPr>
        <w:t xml:space="preserve">maps): </w:t>
      </w:r>
      <w:r>
        <w:rPr>
          <w:sz w:val="24"/>
        </w:rPr>
        <w:t xml:space="preserve"> </w:t>
      </w:r>
      <w:r>
        <w:rPr>
          <w:sz w:val="24"/>
        </w:rPr>
        <w:t xml:space="preserve">Peak </w:t>
      </w:r>
      <w:r>
        <w:rPr>
          <w:sz w:val="24"/>
        </w:rPr>
        <w:t xml:space="preserve">im </w:t>
      </w:r>
      <w:r>
        <w:rPr>
          <w:sz w:val="24"/>
        </w:rPr>
        <w:t xml:space="preserve">Frühjahr </w:t>
      </w:r>
      <w:r>
        <w:rPr>
          <w:sz w:val="24"/>
        </w:rPr>
        <w:t xml:space="preserve">extrem </w:t>
      </w:r>
      <w:r>
        <w:rPr>
          <w:sz w:val="24"/>
        </w:rPr>
        <w:t xml:space="preserve">hoch </w:t>
      </w:r>
      <w:r>
        <w:rPr>
          <w:sz w:val="24"/>
        </w:rPr>
        <w:t xml:space="preserve">jetzt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so </w:t>
      </w:r>
      <w:r>
        <w:rPr>
          <w:sz w:val="24"/>
        </w:rPr>
        <w:t xml:space="preserve">hoch, </w:t>
      </w:r>
      <w:r>
        <w:rPr>
          <w:sz w:val="24"/>
        </w:rPr>
        <w:t xml:space="preserve">aber </w:t>
      </w:r>
      <w:r>
        <w:rPr>
          <w:sz w:val="24"/>
        </w:rPr>
        <w:t xml:space="preserve">viel </w:t>
      </w:r>
      <w:r>
        <w:rPr>
          <w:sz w:val="24"/>
        </w:rPr>
        <w:t xml:space="preserve">breiter </w:t>
      </w:r>
      <w:r>
        <w:rPr>
          <w:sz w:val="24"/>
        </w:rPr>
        <w:t xml:space="preserve"> </w:t>
      </w:r>
      <w:r>
        <w:rPr>
          <w:sz w:val="24"/>
        </w:rPr>
        <w:t xml:space="preserve">In </w:t>
      </w:r>
      <w:r>
        <w:rPr>
          <w:sz w:val="24"/>
        </w:rPr>
        <w:t xml:space="preserve">Österreich </w:t>
      </w:r>
      <w:r>
        <w:rPr>
          <w:sz w:val="24"/>
        </w:rPr>
        <w:t xml:space="preserve">und </w:t>
      </w:r>
      <w:r>
        <w:rPr>
          <w:sz w:val="24"/>
        </w:rPr>
        <w:t xml:space="preserve">Slowenien </w:t>
      </w:r>
      <w:r>
        <w:rPr>
          <w:sz w:val="24"/>
        </w:rPr>
        <w:t xml:space="preserve">sieht </w:t>
      </w:r>
      <w:r>
        <w:rPr>
          <w:sz w:val="24"/>
        </w:rPr>
        <w:t xml:space="preserve">man </w:t>
      </w:r>
      <w:r>
        <w:rPr>
          <w:sz w:val="24"/>
        </w:rPr>
        <w:t xml:space="preserve">zum </w:t>
      </w:r>
      <w:r>
        <w:rPr>
          <w:sz w:val="24"/>
        </w:rPr>
        <w:t xml:space="preserve">ersten </w:t>
      </w:r>
      <w:r>
        <w:rPr>
          <w:sz w:val="24"/>
        </w:rPr>
        <w:t xml:space="preserve">Mal </w:t>
      </w:r>
      <w:r>
        <w:rPr>
          <w:sz w:val="24"/>
        </w:rPr>
        <w:t xml:space="preserve">den </w:t>
      </w:r>
      <w:r>
        <w:rPr>
          <w:sz w:val="24"/>
        </w:rPr>
        <w:t xml:space="preserve">Peak </w:t>
      </w:r>
      <w:r>
        <w:rPr>
          <w:sz w:val="24"/>
        </w:rPr>
        <w:t xml:space="preserve"> </w:t>
      </w:r>
      <w:r>
        <w:rPr>
          <w:sz w:val="24"/>
        </w:rPr>
        <w:t xml:space="preserve">In </w:t>
      </w:r>
      <w:r>
        <w:rPr>
          <w:sz w:val="24"/>
        </w:rPr>
        <w:t xml:space="preserve">DEU </w:t>
      </w:r>
      <w:r>
        <w:rPr>
          <w:sz w:val="24"/>
        </w:rPr>
        <w:t xml:space="preserve">(Berlin </w:t>
      </w:r>
      <w:r>
        <w:rPr>
          <w:sz w:val="24"/>
        </w:rPr>
        <w:t xml:space="preserve">und </w:t>
      </w:r>
      <w:r>
        <w:rPr>
          <w:sz w:val="24"/>
        </w:rPr>
        <w:t xml:space="preserve">Hessen </w:t>
      </w:r>
      <w:r>
        <w:rPr>
          <w:sz w:val="24"/>
        </w:rPr>
        <w:t xml:space="preserve">liefern </w:t>
      </w:r>
      <w:r>
        <w:rPr>
          <w:sz w:val="24"/>
        </w:rPr>
        <w:t xml:space="preserve">Daten) </w:t>
      </w:r>
      <w:r>
        <w:rPr>
          <w:sz w:val="24"/>
        </w:rPr>
        <w:t xml:space="preserve">bisher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zu </w:t>
      </w:r>
      <w:r>
        <w:rPr>
          <w:sz w:val="24"/>
        </w:rPr>
        <w:t xml:space="preserve">sehen, </w:t>
      </w:r>
      <w:r>
        <w:rPr>
          <w:sz w:val="24"/>
        </w:rPr>
        <w:t xml:space="preserve">aber </w:t>
      </w:r>
      <w:r>
        <w:rPr>
          <w:sz w:val="24"/>
        </w:rPr>
        <w:t xml:space="preserve">großer </w:t>
      </w:r>
      <w:r>
        <w:rPr>
          <w:sz w:val="24"/>
        </w:rPr>
        <w:t xml:space="preserve">zeitlicher </w:t>
      </w:r>
      <w:r>
        <w:rPr>
          <w:sz w:val="24"/>
        </w:rPr>
        <w:t xml:space="preserve">Verzug </w:t>
      </w:r>
      <w:r>
        <w:rPr>
          <w:sz w:val="24"/>
        </w:rPr>
        <w:t xml:space="preserve"> </w:t>
      </w:r>
      <w:r>
        <w:rPr>
          <w:sz w:val="24"/>
        </w:rPr>
        <w:t xml:space="preserve">In </w:t>
      </w:r>
      <w:r>
        <w:rPr>
          <w:b/>
          <w:color w:val="FF0000"/>
          <w:sz w:val="24"/>
        </w:rPr>
        <w:t xml:space="preserve">Schweden </w:t>
      </w:r>
      <w:r>
        <w:rPr>
          <w:sz w:val="24"/>
        </w:rPr>
        <w:t xml:space="preserve">ist </w:t>
      </w:r>
      <w:r>
        <w:rPr>
          <w:sz w:val="24"/>
        </w:rPr>
        <w:t xml:space="preserve">der </w:t>
      </w:r>
      <w:r>
        <w:rPr>
          <w:sz w:val="24"/>
        </w:rPr>
        <w:t xml:space="preserve">erhoffte </w:t>
      </w:r>
      <w:r>
        <w:rPr>
          <w:sz w:val="24"/>
        </w:rPr>
        <w:t xml:space="preserve">„harvest </w:t>
      </w:r>
      <w:r>
        <w:rPr>
          <w:sz w:val="24"/>
        </w:rPr>
        <w:t xml:space="preserve">effect“ </w:t>
      </w:r>
      <w:r>
        <w:rPr>
          <w:sz w:val="24"/>
        </w:rPr>
        <w:t xml:space="preserve">nicht </w:t>
      </w:r>
      <w:r>
        <w:rPr>
          <w:sz w:val="24"/>
        </w:rPr>
        <w:t xml:space="preserve">zu </w:t>
      </w:r>
      <w:r>
        <w:rPr>
          <w:sz w:val="24"/>
        </w:rPr>
        <w:t xml:space="preserve">beobachten, </w:t>
      </w:r>
      <w:r>
        <w:rPr>
          <w:sz w:val="24"/>
        </w:rPr>
        <w:t xml:space="preserve">in </w:t>
      </w:r>
      <w:r>
        <w:rPr>
          <w:sz w:val="24"/>
        </w:rPr>
        <w:t xml:space="preserve">Spanien </w:t>
      </w:r>
      <w:r>
        <w:rPr>
          <w:sz w:val="24"/>
        </w:rPr>
        <w:t xml:space="preserve">vielleicht </w:t>
      </w:r>
      <w:r>
        <w:rPr>
          <w:sz w:val="24"/>
        </w:rPr>
        <w:t xml:space="preserve">ganz </w:t>
      </w:r>
      <w:r>
        <w:rPr>
          <w:sz w:val="24"/>
        </w:rPr>
        <w:t xml:space="preserve">leicht </w:t>
      </w:r>
      <w:r>
        <w:rPr>
          <w:sz w:val="24"/>
        </w:rPr>
        <w:t xml:space="preserve">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Schweiz </w:t>
      </w:r>
      <w:r>
        <w:rPr>
          <w:sz w:val="24"/>
        </w:rPr>
        <w:t xml:space="preserve">eine </w:t>
      </w:r>
      <w:r>
        <w:rPr>
          <w:sz w:val="24"/>
        </w:rPr>
        <w:t xml:space="preserve">deutliche </w:t>
      </w:r>
      <w:r>
        <w:rPr>
          <w:sz w:val="24"/>
        </w:rPr>
        <w:t xml:space="preserve">Übersterblichkeit </w:t>
      </w:r>
      <w:r>
        <w:rPr>
          <w:sz w:val="24"/>
        </w:rPr>
        <w:t xml:space="preserve">sichtbar, </w:t>
      </w:r>
      <w:r>
        <w:rPr>
          <w:sz w:val="24"/>
        </w:rPr>
        <w:t xml:space="preserve">Maßnahmen </w:t>
      </w:r>
      <w:r>
        <w:rPr>
          <w:sz w:val="24"/>
        </w:rPr>
        <w:t xml:space="preserve">sehr </w:t>
      </w:r>
      <w:r>
        <w:rPr>
          <w:sz w:val="24"/>
        </w:rPr>
        <w:t xml:space="preserve">unterschiedlich </w:t>
      </w:r>
      <w:r>
        <w:rPr>
          <w:sz w:val="24"/>
        </w:rPr>
        <w:t xml:space="preserve">von </w:t>
      </w:r>
      <w:r>
        <w:rPr>
          <w:sz w:val="24"/>
        </w:rPr>
        <w:t xml:space="preserve">Kanton </w:t>
      </w:r>
      <w:r>
        <w:rPr>
          <w:sz w:val="24"/>
        </w:rPr>
        <w:t xml:space="preserve">zu </w:t>
      </w:r>
      <w:r>
        <w:rPr>
          <w:sz w:val="24"/>
        </w:rPr>
        <w:t xml:space="preserve">Kanton, </w:t>
      </w:r>
      <w:r>
        <w:rPr>
          <w:sz w:val="24"/>
        </w:rPr>
        <w:t xml:space="preserve">z.T. </w:t>
      </w:r>
      <w:r>
        <w:rPr>
          <w:sz w:val="24"/>
        </w:rPr>
        <w:t xml:space="preserve">keine </w:t>
      </w:r>
      <w:r>
        <w:rPr>
          <w:sz w:val="24"/>
        </w:rPr>
        <w:t xml:space="preserve">großen </w:t>
      </w:r>
      <w:r>
        <w:rPr>
          <w:sz w:val="24"/>
        </w:rPr>
        <w:t xml:space="preserve">Einschnitte </w:t>
      </w:r>
      <w:r>
        <w:rPr>
          <w:sz w:val="24"/>
        </w:rPr>
        <w:t xml:space="preserve">in </w:t>
      </w:r>
      <w:r>
        <w:rPr>
          <w:sz w:val="24"/>
        </w:rPr>
        <w:t xml:space="preserve">öffentlichem </w:t>
      </w:r>
      <w:r>
        <w:rPr>
          <w:sz w:val="24"/>
        </w:rPr>
        <w:t xml:space="preserve">Leben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USA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seit </w:t>
      </w:r>
      <w:r>
        <w:rPr>
          <w:sz w:val="24"/>
        </w:rPr>
        <w:t xml:space="preserve">März </w:t>
      </w:r>
      <w:r>
        <w:rPr>
          <w:sz w:val="24"/>
        </w:rPr>
        <w:t xml:space="preserve">dauerhaft </w:t>
      </w:r>
      <w:r>
        <w:rPr>
          <w:sz w:val="24"/>
        </w:rPr>
        <w:t xml:space="preserve">eine </w:t>
      </w:r>
      <w:r>
        <w:rPr>
          <w:sz w:val="24"/>
        </w:rPr>
        <w:t xml:space="preserve">Excess </w:t>
      </w:r>
      <w:r>
        <w:rPr>
          <w:sz w:val="24"/>
        </w:rPr>
        <w:t xml:space="preserve">Mortalität: </w:t>
      </w:r>
      <w:r>
        <w:rPr>
          <w:sz w:val="24"/>
        </w:rPr>
        <w:t xml:space="preserve">https://www.cdc.gov/nchs/nvss/vsrr/covid19/excess_deat </w:t>
      </w:r>
      <w:r>
        <w:rPr>
          <w:sz w:val="24"/>
        </w:rPr>
        <w:t xml:space="preserve">hs.htm </w:t>
      </w:r>
    </w:p>
    <w:p>
      <w:r>
        <w:t>*****</w:t>
      </w:r>
    </w:p>
    <w:p>
      <w:pPr>
        <w:pStyle w:val="Heading1"/>
      </w:pPr>
      <w:r>
        <w:t>390_Ergebnisprotokoll_Krisenstabssitzung_2021-02-05.pdf</w:t>
      </w:r>
    </w:p>
    <w:p>
      <w:r>
        <w:t>Anzahl der Vorkommen von 'Schweden': 1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von </w:t>
      </w:r>
      <w:r>
        <w:rPr>
          <w:sz w:val="24"/>
        </w:rPr>
        <w:t xml:space="preserve">Deutschland </w:t>
      </w:r>
      <w:r>
        <w:rPr>
          <w:sz w:val="24"/>
        </w:rPr>
        <w:t xml:space="preserve">und </w:t>
      </w:r>
      <w:r>
        <w:rPr>
          <w:sz w:val="24"/>
        </w:rPr>
        <w:t xml:space="preserve">Kolumbien </w:t>
      </w:r>
      <w:r>
        <w:rPr>
          <w:sz w:val="24"/>
        </w:rPr>
        <w:t xml:space="preserve">o </w:t>
      </w:r>
      <w:r>
        <w:rPr>
          <w:sz w:val="24"/>
        </w:rPr>
        <w:t xml:space="preserve">Fast </w:t>
      </w:r>
      <w:r>
        <w:rPr>
          <w:sz w:val="24"/>
        </w:rPr>
        <w:t xml:space="preserve">alle </w:t>
      </w:r>
      <w:r>
        <w:rPr>
          <w:sz w:val="24"/>
        </w:rPr>
        <w:t xml:space="preserve">Länder </w:t>
      </w:r>
      <w:r>
        <w:rPr>
          <w:sz w:val="24"/>
        </w:rPr>
        <w:t xml:space="preserve">zeigen </w:t>
      </w:r>
      <w:r>
        <w:rPr>
          <w:sz w:val="24"/>
        </w:rPr>
        <w:t xml:space="preserve">abnehmenden </w:t>
      </w:r>
      <w:r>
        <w:rPr>
          <w:sz w:val="24"/>
        </w:rPr>
        <w:t xml:space="preserve">Trend </w:t>
      </w:r>
      <w:r>
        <w:rPr>
          <w:sz w:val="24"/>
        </w:rPr>
        <w:t xml:space="preserve">außer </w:t>
      </w:r>
      <w:r>
        <w:rPr>
          <w:sz w:val="24"/>
        </w:rPr>
        <w:t xml:space="preserve">Frankreich </w:t>
      </w:r>
      <w:r>
        <w:rPr>
          <w:sz w:val="24"/>
        </w:rPr>
        <w:t xml:space="preserve">und </w:t>
      </w:r>
      <w:r>
        <w:rPr>
          <w:sz w:val="24"/>
        </w:rPr>
        <w:t xml:space="preserve">Indonesien </w:t>
      </w:r>
      <w:r>
        <w:rPr>
          <w:sz w:val="24"/>
        </w:rPr>
        <w:t xml:space="preserve">o </w:t>
      </w:r>
      <w:r>
        <w:rPr>
          <w:sz w:val="24"/>
        </w:rPr>
        <w:t xml:space="preserve">Mexiko: </w:t>
      </w:r>
      <w:r>
        <w:rPr>
          <w:sz w:val="24"/>
        </w:rPr>
        <w:t xml:space="preserve">höchste </w:t>
      </w:r>
      <w:r>
        <w:rPr>
          <w:sz w:val="24"/>
        </w:rPr>
        <w:t xml:space="preserve">CFR </w:t>
      </w:r>
      <w:r>
        <w:rPr>
          <w:sz w:val="24"/>
        </w:rPr>
        <w:t xml:space="preserve">von </w:t>
      </w:r>
      <w:r>
        <w:rPr>
          <w:sz w:val="24"/>
        </w:rPr>
        <w:t xml:space="preserve">8,5 </w:t>
      </w:r>
      <w:r>
        <w:rPr>
          <w:sz w:val="24"/>
        </w:rPr>
        <w:t xml:space="preserve">% </w:t>
      </w:r>
      <w:r>
        <w:rPr>
          <w:sz w:val="24"/>
        </w:rPr>
        <w:t xml:space="preserve">(Untererfassung </w:t>
      </w:r>
      <w:r>
        <w:rPr>
          <w:sz w:val="24"/>
        </w:rPr>
        <w:t xml:space="preserve">von </w:t>
      </w:r>
      <w:r>
        <w:rPr>
          <w:sz w:val="24"/>
        </w:rPr>
        <w:t xml:space="preserve">Fällen </w:t>
      </w:r>
      <w:r>
        <w:rPr>
          <w:sz w:val="24"/>
        </w:rPr>
        <w:t xml:space="preserve">ggf. </w:t>
      </w:r>
      <w:r>
        <w:rPr>
          <w:sz w:val="24"/>
        </w:rPr>
        <w:t xml:space="preserve">zu </w:t>
      </w:r>
      <w:r>
        <w:rPr>
          <w:sz w:val="24"/>
        </w:rPr>
        <w:t xml:space="preserve">berücksichtigen) </w:t>
      </w:r>
      <w:r>
        <w:rPr>
          <w:sz w:val="24"/>
        </w:rPr>
        <w:t xml:space="preserve"> </w:t>
      </w:r>
      <w:r>
        <w:rPr>
          <w:sz w:val="24"/>
        </w:rPr>
        <w:t xml:space="preserve">7-Tages-Inzidenz </w:t>
      </w:r>
      <w:r>
        <w:rPr>
          <w:sz w:val="24"/>
        </w:rPr>
        <w:t xml:space="preserve">weltweit </w:t>
      </w:r>
      <w:r>
        <w:rPr>
          <w:sz w:val="24"/>
        </w:rPr>
        <w:t xml:space="preserve">pro </w:t>
      </w:r>
      <w:r>
        <w:rPr>
          <w:sz w:val="24"/>
        </w:rPr>
        <w:t xml:space="preserve">100.000 </w:t>
      </w:r>
      <w:r>
        <w:rPr>
          <w:sz w:val="24"/>
        </w:rPr>
        <w:t xml:space="preserve">Einw. </w:t>
      </w:r>
      <w:r>
        <w:rPr>
          <w:sz w:val="24"/>
        </w:rPr>
        <w:t xml:space="preserve">o </w:t>
      </w:r>
      <w:r>
        <w:rPr>
          <w:sz w:val="24"/>
        </w:rPr>
        <w:t xml:space="preserve">Portugal </w:t>
      </w:r>
      <w:r>
        <w:rPr>
          <w:sz w:val="24"/>
        </w:rPr>
        <w:t xml:space="preserve">einziges </w:t>
      </w:r>
      <w:r>
        <w:rPr>
          <w:sz w:val="24"/>
        </w:rPr>
        <w:t xml:space="preserve">Land </w:t>
      </w:r>
      <w:r>
        <w:rPr>
          <w:sz w:val="24"/>
        </w:rPr>
        <w:t xml:space="preserve">mit </w:t>
      </w:r>
      <w:r>
        <w:rPr>
          <w:sz w:val="24"/>
        </w:rPr>
        <w:t xml:space="preserve">Inzidenz </w:t>
      </w:r>
      <w:r>
        <w:rPr>
          <w:sz w:val="24"/>
        </w:rPr>
        <w:t xml:space="preserve">&gt; </w:t>
      </w:r>
      <w:r>
        <w:rPr>
          <w:sz w:val="24"/>
        </w:rPr>
        <w:t xml:space="preserve">500, </w:t>
      </w:r>
      <w:r>
        <w:rPr>
          <w:sz w:val="24"/>
        </w:rPr>
        <w:t xml:space="preserve">aber </w:t>
      </w:r>
      <w:r>
        <w:rPr>
          <w:sz w:val="24"/>
        </w:rPr>
        <w:t xml:space="preserve">leicht </w:t>
      </w:r>
      <w:r>
        <w:rPr>
          <w:sz w:val="24"/>
        </w:rPr>
        <w:t xml:space="preserve">abnehmender </w:t>
      </w:r>
      <w:r>
        <w:rPr>
          <w:sz w:val="24"/>
        </w:rPr>
        <w:t xml:space="preserve">Trend </w:t>
      </w:r>
      <w:r>
        <w:rPr>
          <w:sz w:val="24"/>
        </w:rPr>
        <w:t xml:space="preserve">o </w:t>
      </w:r>
      <w:r>
        <w:rPr>
          <w:sz w:val="24"/>
        </w:rPr>
        <w:t xml:space="preserve">Europa </w:t>
      </w:r>
      <w:r>
        <w:rPr>
          <w:sz w:val="24"/>
        </w:rPr>
        <w:t xml:space="preserve">weiterhin </w:t>
      </w:r>
      <w:r>
        <w:rPr>
          <w:sz w:val="24"/>
        </w:rPr>
        <w:t xml:space="preserve">sehr </w:t>
      </w:r>
      <w:r>
        <w:rPr>
          <w:sz w:val="24"/>
        </w:rPr>
        <w:t xml:space="preserve">hohe </w:t>
      </w:r>
      <w:r>
        <w:rPr>
          <w:sz w:val="24"/>
        </w:rPr>
        <w:t xml:space="preserve">Inzidenzen </w:t>
      </w:r>
      <w:r>
        <w:rPr>
          <w:sz w:val="24"/>
        </w:rPr>
        <w:t xml:space="preserve">(Tschechien, </w:t>
      </w:r>
      <w:r>
        <w:rPr>
          <w:sz w:val="24"/>
        </w:rPr>
        <w:t xml:space="preserve">Spanien, </w:t>
      </w:r>
      <w:r>
        <w:rPr>
          <w:sz w:val="24"/>
        </w:rPr>
        <w:t xml:space="preserve">UK, </w:t>
      </w:r>
      <w:r>
        <w:rPr>
          <w:sz w:val="24"/>
        </w:rPr>
        <w:t xml:space="preserve">Frankreich, </w:t>
      </w:r>
      <w:r>
        <w:rPr>
          <w:b/>
          <w:color w:val="FF0000"/>
          <w:sz w:val="24"/>
        </w:rPr>
        <w:t xml:space="preserve">Schweden </w:t>
      </w:r>
      <w:r>
        <w:rPr>
          <w:sz w:val="24"/>
        </w:rPr>
        <w:t xml:space="preserve">&gt; </w:t>
      </w:r>
      <w:r>
        <w:rPr>
          <w:sz w:val="24"/>
        </w:rPr>
        <w:t xml:space="preserve">200), </w:t>
      </w:r>
      <w:r>
        <w:rPr>
          <w:sz w:val="24"/>
        </w:rPr>
        <w:t xml:space="preserve">jedoch </w:t>
      </w:r>
      <w:r>
        <w:rPr>
          <w:sz w:val="24"/>
        </w:rPr>
        <w:t xml:space="preserve">insgesamt </w:t>
      </w:r>
      <w:r>
        <w:rPr>
          <w:sz w:val="24"/>
        </w:rPr>
        <w:t xml:space="preserve">eher </w:t>
      </w:r>
      <w:r>
        <w:rPr>
          <w:sz w:val="24"/>
        </w:rPr>
        <w:t xml:space="preserve">abnehmender </w:t>
      </w:r>
      <w:r>
        <w:rPr>
          <w:sz w:val="24"/>
        </w:rPr>
        <w:t xml:space="preserve">Trend </w:t>
      </w:r>
      <w:r>
        <w:rPr>
          <w:sz w:val="24"/>
        </w:rPr>
        <w:t xml:space="preserve">o </w:t>
      </w:r>
      <w:r>
        <w:rPr>
          <w:sz w:val="24"/>
        </w:rPr>
        <w:t xml:space="preserve">Amerika </w:t>
      </w:r>
      <w:r>
        <w:rPr>
          <w:sz w:val="24"/>
        </w:rPr>
        <w:t xml:space="preserve">ebenfalls </w:t>
      </w:r>
      <w:r>
        <w:rPr>
          <w:sz w:val="24"/>
        </w:rPr>
        <w:t xml:space="preserve">sehr </w:t>
      </w:r>
      <w:r>
        <w:rPr>
          <w:sz w:val="24"/>
        </w:rPr>
        <w:t xml:space="preserve">hohe </w:t>
      </w:r>
      <w:r>
        <w:rPr>
          <w:sz w:val="24"/>
        </w:rPr>
        <w:t xml:space="preserve">Inzidenzen </w:t>
      </w:r>
      <w:r>
        <w:rPr>
          <w:sz w:val="24"/>
        </w:rPr>
        <w:t xml:space="preserve">(Nordamerika </w:t>
      </w:r>
      <w:r>
        <w:rPr>
          <w:sz w:val="24"/>
        </w:rPr>
        <w:t xml:space="preserve">abnehmender </w:t>
      </w:r>
      <w:r>
        <w:rPr>
          <w:sz w:val="24"/>
        </w:rPr>
        <w:t xml:space="preserve">Trend, </w:t>
      </w:r>
      <w:r>
        <w:rPr>
          <w:sz w:val="24"/>
        </w:rPr>
        <w:t xml:space="preserve">Südamerika </w:t>
      </w:r>
      <w:r>
        <w:rPr>
          <w:sz w:val="24"/>
        </w:rPr>
        <w:t xml:space="preserve">zunehmend) </w:t>
      </w:r>
      <w:r>
        <w:rPr>
          <w:sz w:val="24"/>
        </w:rPr>
        <w:t xml:space="preserve">o </w:t>
      </w:r>
      <w:r>
        <w:rPr>
          <w:sz w:val="24"/>
        </w:rPr>
        <w:t xml:space="preserve">Afrika: </w:t>
      </w:r>
      <w:r>
        <w:rPr>
          <w:sz w:val="24"/>
        </w:rPr>
        <w:t xml:space="preserve">v.a. </w:t>
      </w:r>
      <w:r>
        <w:rPr>
          <w:sz w:val="24"/>
        </w:rPr>
        <w:t xml:space="preserve">Libyen, </w:t>
      </w:r>
      <w:r>
        <w:rPr>
          <w:sz w:val="24"/>
        </w:rPr>
        <w:t xml:space="preserve">Tunesien, </w:t>
      </w:r>
      <w:r>
        <w:rPr>
          <w:sz w:val="24"/>
        </w:rPr>
        <w:t xml:space="preserve">Südafrika, </w:t>
      </w:r>
      <w:r>
        <w:rPr>
          <w:sz w:val="24"/>
        </w:rPr>
        <w:t xml:space="preserve">Botswana </w:t>
      </w:r>
      <w:r>
        <w:rPr>
          <w:sz w:val="24"/>
        </w:rPr>
        <w:t xml:space="preserve">und </w:t>
      </w:r>
      <w:r>
        <w:rPr>
          <w:sz w:val="24"/>
        </w:rPr>
        <w:t xml:space="preserve">Sambia </w:t>
      </w:r>
      <w:r>
        <w:rPr>
          <w:sz w:val="24"/>
        </w:rPr>
        <w:t xml:space="preserve">hohe </w:t>
      </w:r>
      <w:r>
        <w:rPr>
          <w:sz w:val="24"/>
        </w:rPr>
        <w:t xml:space="preserve">Inzidenzen </w:t>
      </w:r>
      <w:r>
        <w:rPr>
          <w:sz w:val="24"/>
        </w:rPr>
        <w:t xml:space="preserve">o </w:t>
      </w:r>
      <w:r>
        <w:rPr>
          <w:sz w:val="24"/>
        </w:rPr>
        <w:t xml:space="preserve">Asiatischer </w:t>
      </w:r>
      <w:r>
        <w:rPr>
          <w:sz w:val="24"/>
        </w:rPr>
        <w:t xml:space="preserve">Kontinent: </w:t>
      </w:r>
      <w:r>
        <w:rPr>
          <w:sz w:val="24"/>
        </w:rPr>
        <w:t xml:space="preserve">Indonesien, </w:t>
      </w:r>
      <w:r>
        <w:rPr>
          <w:sz w:val="24"/>
        </w:rPr>
        <w:t xml:space="preserve">Malaysia, </w:t>
      </w:r>
      <w:r>
        <w:rPr>
          <w:sz w:val="24"/>
        </w:rPr>
        <w:t xml:space="preserve">Singapur, </w:t>
      </w:r>
      <w:r>
        <w:rPr>
          <w:sz w:val="24"/>
        </w:rPr>
        <w:t xml:space="preserve">UAE, </w:t>
      </w:r>
      <w:r>
        <w:rPr>
          <w:sz w:val="24"/>
        </w:rPr>
        <w:t xml:space="preserve">Iran </w:t>
      </w:r>
      <w:r>
        <w:rPr>
          <w:sz w:val="24"/>
        </w:rPr>
        <w:t xml:space="preserve">und </w:t>
      </w:r>
      <w:r>
        <w:rPr>
          <w:sz w:val="24"/>
        </w:rPr>
        <w:t xml:space="preserve">Israel </w:t>
      </w:r>
      <w:r>
        <w:rPr>
          <w:sz w:val="24"/>
        </w:rPr>
        <w:t xml:space="preserve">derzeit </w:t>
      </w:r>
      <w:r>
        <w:rPr>
          <w:sz w:val="24"/>
        </w:rPr>
        <w:t xml:space="preserve">stark </w:t>
      </w:r>
      <w:r>
        <w:rPr>
          <w:sz w:val="24"/>
        </w:rPr>
        <w:t xml:space="preserve">betroffen </w:t>
      </w:r>
      <w:r>
        <w:rPr>
          <w:sz w:val="24"/>
        </w:rPr>
        <w:t xml:space="preserve"> </w:t>
      </w:r>
      <w:r>
        <w:rPr>
          <w:sz w:val="24"/>
        </w:rPr>
        <w:t xml:space="preserve">SARS-CoV-2 </w:t>
      </w:r>
      <w:r>
        <w:rPr>
          <w:sz w:val="24"/>
        </w:rPr>
        <w:t xml:space="preserve">Varianten: </w:t>
      </w:r>
      <w:r>
        <w:rPr>
          <w:sz w:val="24"/>
        </w:rPr>
        <w:t xml:space="preserve">VOC </w:t>
      </w:r>
      <w:r>
        <w:rPr>
          <w:sz w:val="24"/>
        </w:rPr>
        <w:t xml:space="preserve">202012/01 </w:t>
      </w:r>
      <w:r>
        <w:rPr>
          <w:sz w:val="24"/>
        </w:rPr>
        <w:t xml:space="preserve">(Linie </w:t>
      </w:r>
      <w:r>
        <w:rPr>
          <w:sz w:val="24"/>
        </w:rPr>
        <w:t xml:space="preserve">B.1.1.7) </w:t>
      </w:r>
      <w:r>
        <w:rPr>
          <w:sz w:val="24"/>
        </w:rPr>
        <w:t xml:space="preserve">o </w:t>
      </w:r>
      <w:r>
        <w:rPr>
          <w:sz w:val="24"/>
        </w:rPr>
        <w:t xml:space="preserve">Mittlerw </w:t>
      </w:r>
    </w:p>
    <w:p>
      <w:r>
        <w:t>*****</w:t>
      </w:r>
    </w:p>
    <w:p>
      <w:pPr>
        <w:pStyle w:val="Heading1"/>
      </w:pPr>
      <w:r>
        <w:t>402_Ergebnisprotokoll_Krisenstabssitzung_2021-02-19.pdf</w:t>
      </w:r>
    </w:p>
    <w:p>
      <w:r>
        <w:t>Anzahl der Vorkommen von 'Schweden': 1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exiko </w:t>
      </w:r>
      <w:r>
        <w:rPr>
          <w:sz w:val="24"/>
        </w:rPr>
        <w:t xml:space="preserve">und </w:t>
      </w:r>
      <w:r>
        <w:rPr>
          <w:sz w:val="24"/>
        </w:rPr>
        <w:t xml:space="preserve">Tschechien, </w:t>
      </w:r>
      <w:r>
        <w:rPr>
          <w:sz w:val="24"/>
        </w:rPr>
        <w:t xml:space="preserve">letzteres </w:t>
      </w:r>
      <w:r>
        <w:rPr>
          <w:sz w:val="24"/>
        </w:rPr>
        <w:t xml:space="preserve">mit </w:t>
      </w:r>
      <w:r>
        <w:rPr>
          <w:sz w:val="24"/>
        </w:rPr>
        <w:t xml:space="preserve">der </w:t>
      </w:r>
      <w:r>
        <w:rPr>
          <w:sz w:val="24"/>
        </w:rPr>
        <w:t xml:space="preserve">weitaus </w:t>
      </w:r>
      <w:r>
        <w:rPr>
          <w:sz w:val="24"/>
        </w:rPr>
        <w:t xml:space="preserve">höchsten </w:t>
      </w:r>
      <w:r>
        <w:rPr>
          <w:sz w:val="24"/>
        </w:rPr>
        <w:t xml:space="preserve">Inzidenz </w:t>
      </w:r>
      <w:r>
        <w:rPr>
          <w:sz w:val="24"/>
        </w:rPr>
        <w:t xml:space="preserve">und </w:t>
      </w:r>
      <w:r>
        <w:rPr>
          <w:sz w:val="24"/>
        </w:rPr>
        <w:t xml:space="preserve">stärksten </w:t>
      </w:r>
      <w:r>
        <w:rPr>
          <w:sz w:val="24"/>
        </w:rPr>
        <w:t xml:space="preserve">Veränderungen </w:t>
      </w:r>
      <w:r>
        <w:rPr>
          <w:sz w:val="24"/>
        </w:rPr>
        <w:t xml:space="preserve">(R&gt;1) </w:t>
      </w:r>
      <w:r>
        <w:rPr>
          <w:sz w:val="24"/>
        </w:rPr>
        <w:t xml:space="preserve"> </w:t>
      </w:r>
      <w:r>
        <w:rPr>
          <w:sz w:val="24"/>
        </w:rPr>
        <w:t xml:space="preserve">Abnahme </w:t>
      </w:r>
      <w:r>
        <w:rPr>
          <w:sz w:val="24"/>
        </w:rPr>
        <w:t xml:space="preserve">der </w:t>
      </w:r>
      <w:r>
        <w:rPr>
          <w:sz w:val="24"/>
        </w:rPr>
        <w:t xml:space="preserve">Fallzahlen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meisten </w:t>
      </w:r>
      <w:r>
        <w:rPr>
          <w:sz w:val="24"/>
        </w:rPr>
        <w:t xml:space="preserve">Ländern </w:t>
      </w:r>
      <w:r>
        <w:rPr>
          <w:sz w:val="24"/>
        </w:rPr>
        <w:t xml:space="preserve">bis </w:t>
      </w:r>
      <w:r>
        <w:rPr>
          <w:sz w:val="24"/>
        </w:rPr>
        <w:t xml:space="preserve">auf </w:t>
      </w:r>
      <w:r>
        <w:rPr>
          <w:sz w:val="24"/>
        </w:rPr>
        <w:t xml:space="preserve">Brasilien, </w:t>
      </w:r>
      <w:r>
        <w:rPr>
          <w:sz w:val="24"/>
        </w:rPr>
        <w:t xml:space="preserve">in </w:t>
      </w:r>
      <w:r>
        <w:rPr>
          <w:sz w:val="24"/>
        </w:rPr>
        <w:t xml:space="preserve">Italien, </w:t>
      </w:r>
      <w:r>
        <w:rPr>
          <w:sz w:val="24"/>
        </w:rPr>
        <w:t xml:space="preserve">Indien </w:t>
      </w:r>
      <w:r>
        <w:rPr>
          <w:sz w:val="24"/>
        </w:rPr>
        <w:t xml:space="preserve">geringe </w:t>
      </w:r>
      <w:r>
        <w:rPr>
          <w:sz w:val="24"/>
        </w:rPr>
        <w:t xml:space="preserve">Abnahme </w:t>
      </w:r>
      <w:r>
        <w:rPr>
          <w:sz w:val="24"/>
        </w:rPr>
        <w:t xml:space="preserve"> </w:t>
      </w:r>
      <w:r>
        <w:rPr>
          <w:sz w:val="24"/>
        </w:rPr>
        <w:t xml:space="preserve">Sehr </w:t>
      </w:r>
      <w:r>
        <w:rPr>
          <w:sz w:val="24"/>
        </w:rPr>
        <w:t xml:space="preserve">hohe </w:t>
      </w:r>
      <w:r>
        <w:rPr>
          <w:sz w:val="24"/>
        </w:rPr>
        <w:t xml:space="preserve">Fallsterblichkeit </w:t>
      </w:r>
      <w:r>
        <w:rPr>
          <w:sz w:val="24"/>
        </w:rPr>
        <w:t xml:space="preserve">in </w:t>
      </w:r>
      <w:r>
        <w:rPr>
          <w:sz w:val="24"/>
        </w:rPr>
        <w:t xml:space="preserve">Mexiko </w:t>
      </w:r>
      <w:r>
        <w:rPr>
          <w:sz w:val="24"/>
        </w:rPr>
        <w:t xml:space="preserve">(8,8%) </w:t>
      </w:r>
      <w:r>
        <w:rPr>
          <w:sz w:val="24"/>
        </w:rPr>
        <w:t xml:space="preserve">o </w:t>
      </w:r>
      <w:r>
        <w:rPr>
          <w:sz w:val="24"/>
        </w:rPr>
        <w:t xml:space="preserve">7-Tage-Inzidenz </w:t>
      </w:r>
      <w:r>
        <w:rPr>
          <w:sz w:val="24"/>
        </w:rPr>
        <w:t xml:space="preserve">weltweit </w:t>
      </w:r>
      <w:r>
        <w:rPr>
          <w:sz w:val="24"/>
        </w:rPr>
        <w:t xml:space="preserve">pro </w:t>
      </w:r>
      <w:r>
        <w:rPr>
          <w:sz w:val="24"/>
        </w:rPr>
        <w:t xml:space="preserve">100.000 </w:t>
      </w:r>
      <w:r>
        <w:rPr>
          <w:sz w:val="24"/>
        </w:rPr>
        <w:t xml:space="preserve">Einwohner </w:t>
      </w:r>
      <w:r>
        <w:rPr>
          <w:sz w:val="24"/>
        </w:rPr>
        <w:t xml:space="preserve">Karte </w:t>
      </w:r>
      <w:r>
        <w:rPr>
          <w:sz w:val="24"/>
        </w:rPr>
        <w:t xml:space="preserve"> </w:t>
      </w:r>
      <w:r>
        <w:rPr>
          <w:sz w:val="24"/>
        </w:rPr>
        <w:t xml:space="preserve">Tschechien </w:t>
      </w:r>
      <w:r>
        <w:rPr>
          <w:sz w:val="24"/>
        </w:rPr>
        <w:t xml:space="preserve">deutlich </w:t>
      </w:r>
      <w:r>
        <w:rPr>
          <w:sz w:val="24"/>
        </w:rPr>
        <w:t xml:space="preserve">zu </w:t>
      </w:r>
      <w:r>
        <w:rPr>
          <w:sz w:val="24"/>
        </w:rPr>
        <w:t xml:space="preserve">sehen, </w:t>
      </w:r>
      <w:r>
        <w:rPr>
          <w:sz w:val="24"/>
        </w:rPr>
        <w:t xml:space="preserve">auch </w:t>
      </w:r>
      <w:r>
        <w:rPr>
          <w:sz w:val="24"/>
        </w:rPr>
        <w:t xml:space="preserve">Anstieg </w:t>
      </w:r>
      <w:r>
        <w:rPr>
          <w:sz w:val="24"/>
        </w:rPr>
        <w:t xml:space="preserve">in </w:t>
      </w:r>
      <w:r>
        <w:rPr>
          <w:sz w:val="24"/>
        </w:rPr>
        <w:t xml:space="preserve">manch </w:t>
      </w:r>
      <w:r>
        <w:rPr>
          <w:sz w:val="24"/>
        </w:rPr>
        <w:t xml:space="preserve">anderen </w:t>
      </w:r>
      <w:r>
        <w:rPr>
          <w:sz w:val="24"/>
        </w:rPr>
        <w:t xml:space="preserve">Ländern </w:t>
      </w:r>
      <w:r>
        <w:rPr>
          <w:sz w:val="24"/>
        </w:rPr>
        <w:t xml:space="preserve">sichtbar, </w:t>
      </w:r>
      <w:r>
        <w:rPr>
          <w:sz w:val="24"/>
        </w:rPr>
        <w:t xml:space="preserve">z.B. </w:t>
      </w:r>
      <w:r>
        <w:rPr>
          <w:b/>
          <w:color w:val="FF0000"/>
          <w:sz w:val="24"/>
        </w:rPr>
        <w:t xml:space="preserve">Schweden, </w:t>
      </w:r>
      <w:r>
        <w:rPr>
          <w:sz w:val="24"/>
        </w:rPr>
        <w:t xml:space="preserve">Finnland </w:t>
      </w:r>
      <w:r>
        <w:rPr>
          <w:sz w:val="24"/>
        </w:rPr>
        <w:t xml:space="preserve">o </w:t>
      </w:r>
      <w:r>
        <w:rPr>
          <w:sz w:val="24"/>
        </w:rPr>
        <w:t xml:space="preserve">WHO </w:t>
      </w:r>
      <w:r>
        <w:rPr>
          <w:sz w:val="24"/>
        </w:rPr>
        <w:t xml:space="preserve">epidemiological </w:t>
      </w:r>
      <w:r>
        <w:rPr>
          <w:sz w:val="24"/>
        </w:rPr>
        <w:t xml:space="preserve">update </w:t>
      </w:r>
      <w:r>
        <w:rPr>
          <w:sz w:val="24"/>
        </w:rPr>
        <w:t xml:space="preserve">16.02.2021 </w:t>
      </w:r>
      <w:r>
        <w:rPr>
          <w:sz w:val="24"/>
        </w:rPr>
        <w:t xml:space="preserve"> </w:t>
      </w:r>
      <w:r>
        <w:rPr>
          <w:sz w:val="24"/>
        </w:rPr>
        <w:t xml:space="preserve">Rückgang </w:t>
      </w:r>
      <w:r>
        <w:rPr>
          <w:sz w:val="24"/>
        </w:rPr>
        <w:t xml:space="preserve">in </w:t>
      </w:r>
      <w:r>
        <w:rPr>
          <w:sz w:val="24"/>
        </w:rPr>
        <w:t xml:space="preserve">allen </w:t>
      </w:r>
      <w:r>
        <w:rPr>
          <w:sz w:val="24"/>
        </w:rPr>
        <w:t xml:space="preserve">Regionen, </w:t>
      </w:r>
      <w:r>
        <w:rPr>
          <w:sz w:val="24"/>
        </w:rPr>
        <w:t xml:space="preserve">sowohl </w:t>
      </w:r>
      <w:r>
        <w:rPr>
          <w:sz w:val="24"/>
        </w:rPr>
        <w:t xml:space="preserve">Neufallmeldun- </w:t>
      </w:r>
      <w:r>
        <w:rPr>
          <w:sz w:val="24"/>
        </w:rPr>
        <w:t xml:space="preserve">gen </w:t>
      </w:r>
      <w:r>
        <w:rPr>
          <w:sz w:val="24"/>
        </w:rPr>
        <w:t xml:space="preserve">als </w:t>
      </w:r>
      <w:r>
        <w:rPr>
          <w:sz w:val="24"/>
        </w:rPr>
        <w:t xml:space="preserve">auch </w:t>
      </w:r>
      <w:r>
        <w:rPr>
          <w:sz w:val="24"/>
        </w:rPr>
        <w:t xml:space="preserve">Todesfälle </w:t>
      </w:r>
      <w:r>
        <w:rPr>
          <w:sz w:val="24"/>
        </w:rPr>
        <w:t xml:space="preserve"> </w:t>
      </w:r>
      <w:r>
        <w:rPr>
          <w:sz w:val="24"/>
        </w:rPr>
        <w:t xml:space="preserve">Übersicht </w:t>
      </w:r>
      <w:r>
        <w:rPr>
          <w:sz w:val="24"/>
        </w:rPr>
        <w:t xml:space="preserve">Virusvarianten </w:t>
      </w:r>
      <w:r>
        <w:rPr>
          <w:sz w:val="24"/>
        </w:rPr>
        <w:t xml:space="preserve">VOC, </w:t>
      </w:r>
      <w:r>
        <w:rPr>
          <w:sz w:val="24"/>
        </w:rPr>
        <w:t xml:space="preserve">weitere </w:t>
      </w:r>
      <w:r>
        <w:rPr>
          <w:sz w:val="24"/>
        </w:rPr>
        <w:t xml:space="preserve">Länder </w:t>
      </w:r>
      <w:r>
        <w:rPr>
          <w:sz w:val="24"/>
        </w:rPr>
        <w:t xml:space="preserve">melden </w:t>
      </w:r>
      <w:r>
        <w:rPr>
          <w:sz w:val="24"/>
        </w:rPr>
        <w:t xml:space="preserve">Nachweise, </w:t>
      </w:r>
      <w:r>
        <w:rPr>
          <w:sz w:val="24"/>
        </w:rPr>
        <w:t xml:space="preserve">UK </w:t>
      </w:r>
      <w:r>
        <w:rPr>
          <w:sz w:val="24"/>
        </w:rPr>
        <w:t xml:space="preserve">VOC </w:t>
      </w:r>
      <w:r>
        <w:rPr>
          <w:sz w:val="24"/>
        </w:rPr>
        <w:t xml:space="preserve">B.1.1.7 </w:t>
      </w:r>
      <w:r>
        <w:rPr>
          <w:sz w:val="24"/>
        </w:rPr>
        <w:t xml:space="preserve">in </w:t>
      </w:r>
      <w:r>
        <w:rPr>
          <w:sz w:val="24"/>
        </w:rPr>
        <w:t xml:space="preserve">94 </w:t>
      </w:r>
      <w:r>
        <w:rPr>
          <w:sz w:val="24"/>
        </w:rPr>
        <w:t xml:space="preserve">(+8), </w:t>
      </w:r>
      <w:r>
        <w:rPr>
          <w:sz w:val="24"/>
        </w:rPr>
        <w:t xml:space="preserve">Südafrika </w:t>
      </w:r>
      <w:r>
        <w:rPr>
          <w:sz w:val="24"/>
        </w:rPr>
        <w:t xml:space="preserve">B.1.351 </w:t>
      </w:r>
      <w:r>
        <w:rPr>
          <w:sz w:val="24"/>
        </w:rPr>
        <w:t xml:space="preserve">in </w:t>
      </w:r>
      <w:r>
        <w:rPr>
          <w:sz w:val="24"/>
        </w:rPr>
        <w:t xml:space="preserve">46 </w:t>
      </w:r>
      <w:r>
        <w:rPr>
          <w:sz w:val="24"/>
        </w:rPr>
        <w:t xml:space="preserve">(+2), </w:t>
      </w:r>
      <w:r>
        <w:rPr>
          <w:sz w:val="24"/>
        </w:rPr>
        <w:t xml:space="preserve">Brasilien </w:t>
      </w:r>
      <w:r>
        <w:rPr>
          <w:sz w:val="24"/>
        </w:rPr>
        <w:t xml:space="preserve">P.1 </w:t>
      </w:r>
      <w:r>
        <w:rPr>
          <w:sz w:val="24"/>
        </w:rPr>
        <w:t xml:space="preserve">in </w:t>
      </w:r>
      <w:r>
        <w:rPr>
          <w:sz w:val="24"/>
        </w:rPr>
        <w:t xml:space="preserve">21 </w:t>
      </w:r>
      <w:r>
        <w:rPr>
          <w:sz w:val="24"/>
        </w:rPr>
        <w:t xml:space="preserve">(+6) </w:t>
      </w:r>
      <w:r>
        <w:rPr>
          <w:sz w:val="24"/>
        </w:rPr>
        <w:t xml:space="preserve">o </w:t>
      </w:r>
      <w:r>
        <w:rPr>
          <w:sz w:val="24"/>
        </w:rPr>
        <w:t xml:space="preserve">Nachbarländer </w:t>
      </w:r>
      <w:r>
        <w:rPr>
          <w:sz w:val="24"/>
        </w:rPr>
        <w:t xml:space="preserve">Deutschland </w:t>
      </w:r>
      <w:r>
        <w:rPr>
          <w:sz w:val="24"/>
        </w:rPr>
        <w:t xml:space="preserve">(Quelle </w:t>
      </w:r>
      <w:r>
        <w:rPr>
          <w:sz w:val="24"/>
        </w:rPr>
        <w:t xml:space="preserve">nationale </w:t>
      </w:r>
      <w:r>
        <w:rPr>
          <w:sz w:val="24"/>
        </w:rPr>
        <w:t xml:space="preserve">Daten, </w:t>
      </w:r>
      <w:r>
        <w:rPr>
          <w:sz w:val="24"/>
        </w:rPr>
        <w:t xml:space="preserve">WHO- </w:t>
      </w:r>
      <w:r>
        <w:rPr>
          <w:sz w:val="24"/>
        </w:rPr>
        <w:t xml:space="preserve">Medien, </w:t>
      </w:r>
      <w:r>
        <w:rPr>
          <w:sz w:val="24"/>
        </w:rPr>
        <w:t xml:space="preserve">Stand </w:t>
      </w:r>
      <w:r>
        <w:rPr>
          <w:sz w:val="24"/>
        </w:rPr>
        <w:t xml:space="preserve">17.02.2021) </w:t>
      </w:r>
      <w:r>
        <w:rPr>
          <w:sz w:val="24"/>
        </w:rPr>
        <w:t xml:space="preserve"> </w:t>
      </w:r>
      <w:r>
        <w:rPr>
          <w:sz w:val="24"/>
        </w:rPr>
        <w:t xml:space="preserve">Zunehmender </w:t>
      </w:r>
      <w:r>
        <w:rPr>
          <w:sz w:val="24"/>
        </w:rPr>
        <w:t xml:space="preserve">Anteil </w:t>
      </w:r>
      <w:r>
        <w:rPr>
          <w:sz w:val="24"/>
        </w:rPr>
        <w:t xml:space="preserve">VOC </w:t>
      </w:r>
      <w:r>
        <w:rPr>
          <w:sz w:val="24"/>
        </w:rPr>
        <w:t xml:space="preserve"> </w:t>
      </w:r>
      <w:r>
        <w:rPr>
          <w:sz w:val="24"/>
        </w:rPr>
        <w:t xml:space="preserve">Dat </w:t>
      </w:r>
    </w:p>
    <w:p>
      <w:r>
        <w:t>*****</w:t>
      </w:r>
    </w:p>
    <w:p>
      <w:r>
        <w:br w:type="page"/>
      </w:r>
    </w:p>
    <w:p>
      <w:r>
        <w:drawing>
          <wp:inline xmlns:a="http://schemas.openxmlformats.org/drawingml/2006/main" xmlns:pic="http://schemas.openxmlformats.org/drawingml/2006/picture">
            <wp:extent cx="5486400" cy="329184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search_word_counts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91840"/>
                    </a:xfrm>
                    <a:prstGeom prst="rect"/>
                  </pic:spPr>
                </pic:pic>
              </a:graphicData>
            </a:graphic>
          </wp:inline>
        </w:drawing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