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032_Ergebnisprotokoll_AG-nCoV-Sitzung_2020-02-11.pdf</w:t>
      </w:r>
    </w:p>
    <w:p>
      <w:r>
        <w:t>Anzahl der Vorkommen von 'Spahn':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On"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Ergebnisprotokoll </w:t>
      </w:r>
      <w:r>
        <w:rPr>
          <w:sz w:val="24"/>
        </w:rPr>
        <w:t xml:space="preserve">der </w:t>
      </w:r>
      <w:r>
        <w:rPr>
          <w:sz w:val="24"/>
        </w:rPr>
        <w:t xml:space="preserve">2019nCoV-Lage- </w:t>
      </w:r>
      <w:r>
        <w:rPr>
          <w:sz w:val="24"/>
        </w:rPr>
        <w:t xml:space="preserve">AG </w:t>
      </w:r>
      <w:r>
        <w:rPr>
          <w:sz w:val="24"/>
        </w:rPr>
        <w:t xml:space="preserve">Aktuelle </w:t>
      </w:r>
      <w:r>
        <w:rPr>
          <w:sz w:val="24"/>
        </w:rPr>
        <w:t xml:space="preserve">Dokumente, </w:t>
      </w:r>
      <w:r>
        <w:rPr>
          <w:sz w:val="24"/>
        </w:rPr>
        <w:t xml:space="preserve">Kommunikation </w:t>
      </w:r>
      <w:r>
        <w:rPr>
          <w:sz w:val="24"/>
        </w:rPr>
        <w:t xml:space="preserve">— </w:t>
      </w:r>
      <w:r>
        <w:rPr>
          <w:sz w:val="24"/>
        </w:rPr>
        <w:t xml:space="preserve">Update </w:t>
      </w:r>
      <w:r>
        <w:rPr>
          <w:sz w:val="24"/>
        </w:rPr>
        <w:t xml:space="preserve">e </w:t>
      </w:r>
      <w:r>
        <w:rPr>
          <w:sz w:val="24"/>
        </w:rPr>
        <w:t xml:space="preserve">RKI/ </w:t>
      </w:r>
      <w:r>
        <w:rPr>
          <w:sz w:val="24"/>
        </w:rPr>
        <w:t xml:space="preserve">Presse: </w:t>
      </w:r>
      <w:r>
        <w:rPr>
          <w:sz w:val="24"/>
        </w:rPr>
        <w:t xml:space="preserve">am </w:t>
      </w:r>
      <w:r>
        <w:rPr>
          <w:sz w:val="24"/>
        </w:rPr>
        <w:t xml:space="preserve">12.02.2020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Pressetermin </w:t>
      </w:r>
      <w:r>
        <w:rPr>
          <w:sz w:val="24"/>
        </w:rPr>
        <w:t xml:space="preserve">von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geplant, </w:t>
      </w:r>
      <w:r>
        <w:rPr>
          <w:sz w:val="24"/>
        </w:rPr>
        <w:t xml:space="preserve">danach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Handlungsrationale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Presse </w:t>
      </w:r>
      <w:r>
        <w:rPr>
          <w:sz w:val="24"/>
        </w:rPr>
        <w:t xml:space="preserve">kontaktiert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was </w:t>
      </w:r>
      <w:r>
        <w:rPr>
          <w:sz w:val="24"/>
        </w:rPr>
        <w:t xml:space="preserve">genau </w:t>
      </w:r>
      <w:r>
        <w:rPr>
          <w:sz w:val="24"/>
        </w:rPr>
        <w:t xml:space="preserve">geplant </w:t>
      </w:r>
      <w:r>
        <w:rPr>
          <w:sz w:val="24"/>
        </w:rPr>
        <w:t xml:space="preserve">ist. </w:t>
      </w:r>
      <w:r>
        <w:rPr>
          <w:sz w:val="24"/>
        </w:rPr>
        <w:t xml:space="preserve">Blog </w:t>
      </w:r>
      <w:r>
        <w:rPr>
          <w:sz w:val="24"/>
        </w:rPr>
        <w:t xml:space="preserve">versus </w:t>
      </w:r>
      <w:r>
        <w:rPr>
          <w:sz w:val="24"/>
        </w:rPr>
        <w:t xml:space="preserve">live </w:t>
      </w:r>
      <w:r>
        <w:rPr>
          <w:sz w:val="24"/>
        </w:rPr>
        <w:t xml:space="preserve">Q </w:t>
      </w:r>
      <w:r>
        <w:rPr>
          <w:sz w:val="24"/>
        </w:rPr>
        <w:t xml:space="preserve">and </w:t>
      </w:r>
      <w:r>
        <w:rPr>
          <w:sz w:val="24"/>
        </w:rPr>
        <w:t xml:space="preserve">A </w:t>
      </w:r>
      <w:r>
        <w:rPr>
          <w:sz w:val="24"/>
        </w:rPr>
        <w:t xml:space="preserve">(Aufgabe </w:t>
      </w:r>
      <w:r>
        <w:rPr>
          <w:sz w:val="24"/>
        </w:rPr>
        <w:t xml:space="preserve">ID </w:t>
      </w:r>
      <w:r>
        <w:rPr>
          <w:sz w:val="24"/>
        </w:rPr>
        <w:t xml:space="preserve">56)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ist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ein </w:t>
      </w:r>
      <w:r>
        <w:rPr>
          <w:sz w:val="24"/>
        </w:rPr>
        <w:t xml:space="preserve">Blog </w:t>
      </w:r>
      <w:r>
        <w:rPr>
          <w:sz w:val="24"/>
        </w:rPr>
        <w:t xml:space="preserve">durchweg </w:t>
      </w:r>
      <w:r>
        <w:rPr>
          <w:sz w:val="24"/>
        </w:rPr>
        <w:t xml:space="preserve">moderiert </w:t>
      </w:r>
      <w:r>
        <w:rPr>
          <w:sz w:val="24"/>
        </w:rPr>
        <w:t xml:space="preserve">werden </w:t>
      </w:r>
      <w:r>
        <w:rPr>
          <w:sz w:val="24"/>
        </w:rPr>
        <w:t xml:space="preserve">müsste.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 </w:t>
      </w:r>
      <w:r>
        <w:rPr>
          <w:sz w:val="24"/>
        </w:rPr>
        <w:t xml:space="preserve">eher </w:t>
      </w:r>
      <w:r>
        <w:rPr>
          <w:sz w:val="24"/>
        </w:rPr>
        <w:t xml:space="preserve">reaktives </w:t>
      </w:r>
      <w:r>
        <w:rPr>
          <w:sz w:val="24"/>
        </w:rPr>
        <w:t xml:space="preserve">Format </w:t>
      </w:r>
      <w:r>
        <w:rPr>
          <w:sz w:val="24"/>
        </w:rPr>
        <w:t xml:space="preserve">einer </w:t>
      </w:r>
      <w:r>
        <w:rPr>
          <w:sz w:val="24"/>
        </w:rPr>
        <w:t xml:space="preserve">„Q, </w:t>
      </w:r>
      <w:r>
        <w:rPr>
          <w:sz w:val="24"/>
        </w:rPr>
        <w:t xml:space="preserve">and </w:t>
      </w:r>
      <w:r>
        <w:rPr>
          <w:sz w:val="24"/>
        </w:rPr>
        <w:t xml:space="preserve">A- </w:t>
      </w:r>
      <w:r>
        <w:rPr>
          <w:sz w:val="24"/>
        </w:rPr>
        <w:t xml:space="preserve">Session“, </w:t>
      </w:r>
      <w:r>
        <w:rPr>
          <w:sz w:val="24"/>
        </w:rPr>
        <w:t xml:space="preserve">d.h. </w:t>
      </w:r>
      <w:r>
        <w:rPr>
          <w:sz w:val="24"/>
        </w:rPr>
        <w:t xml:space="preserve">während </w:t>
      </w:r>
      <w:r>
        <w:rPr>
          <w:sz w:val="24"/>
        </w:rPr>
        <w:t xml:space="preserve">einer </w:t>
      </w:r>
      <w:r>
        <w:rPr>
          <w:sz w:val="24"/>
        </w:rPr>
        <w:t xml:space="preserve">bestimmten </w:t>
      </w:r>
      <w:r>
        <w:rPr>
          <w:sz w:val="24"/>
        </w:rPr>
        <w:t xml:space="preserve">Zeit </w:t>
      </w:r>
      <w:r>
        <w:rPr>
          <w:sz w:val="24"/>
        </w:rPr>
        <w:t xml:space="preserve">können </w:t>
      </w:r>
      <w:r>
        <w:rPr>
          <w:sz w:val="24"/>
        </w:rPr>
        <w:t xml:space="preserve">online </w:t>
      </w:r>
      <w:r>
        <w:rPr>
          <w:sz w:val="24"/>
        </w:rPr>
        <w:t xml:space="preserve">Fragen </w:t>
      </w:r>
      <w:r>
        <w:rPr>
          <w:sz w:val="24"/>
        </w:rPr>
        <w:t xml:space="preserve">eingereicht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live </w:t>
      </w:r>
      <w:r>
        <w:rPr>
          <w:sz w:val="24"/>
        </w:rPr>
        <w:t xml:space="preserve">von </w:t>
      </w:r>
      <w:r>
        <w:rPr>
          <w:sz w:val="24"/>
        </w:rPr>
        <w:t xml:space="preserve">Exp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eillance, </w:t>
      </w:r>
      <w:r>
        <w:rPr>
          <w:sz w:val="24"/>
        </w:rPr>
        <w:t xml:space="preserve">Krisenmanagement, </w:t>
      </w:r>
      <w:r>
        <w:rPr>
          <w:sz w:val="24"/>
        </w:rPr>
        <w:t xml:space="preserve">Preparedness </w:t>
      </w:r>
      <w:r>
        <w:rPr>
          <w:sz w:val="24"/>
        </w:rPr>
        <w:t xml:space="preserve">etc. </w:t>
      </w:r>
      <w:r>
        <w:rPr>
          <w:sz w:val="24"/>
        </w:rPr>
        <w:t xml:space="preserve">FG32 </w:t>
      </w:r>
      <w:r>
        <w:rPr>
          <w:sz w:val="24"/>
        </w:rPr>
        <w:t xml:space="preserve">zuständig.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geplanten </w:t>
      </w:r>
      <w:r>
        <w:rPr>
          <w:sz w:val="24"/>
        </w:rPr>
        <w:t xml:space="preserve">Aktivitäten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Ergebnisprotokoll </w:t>
      </w:r>
      <w:r>
        <w:rPr>
          <w:sz w:val="24"/>
        </w:rPr>
        <w:t xml:space="preserve">der </w:t>
      </w:r>
      <w:r>
        <w:rPr>
          <w:sz w:val="24"/>
        </w:rPr>
        <w:t xml:space="preserve">2019nCoV-Lage- </w:t>
      </w:r>
      <w:r>
        <w:rPr>
          <w:sz w:val="24"/>
        </w:rPr>
        <w:t xml:space="preserve">AG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Dokumente, </w:t>
      </w:r>
      <w:r>
        <w:rPr>
          <w:sz w:val="24"/>
        </w:rPr>
        <w:t xml:space="preserve">Kommunikation </w:t>
      </w:r>
      <w:r>
        <w:rPr>
          <w:sz w:val="24"/>
        </w:rPr>
        <w:t xml:space="preserve">Update </w:t>
      </w:r>
      <w:r>
        <w:rPr>
          <w:sz w:val="24"/>
        </w:rPr>
        <w:t xml:space="preserve">RKI/ </w:t>
      </w:r>
      <w:r>
        <w:rPr>
          <w:sz w:val="24"/>
        </w:rPr>
        <w:t xml:space="preserve">Presse: </w:t>
      </w:r>
      <w:r>
        <w:rPr>
          <w:sz w:val="24"/>
        </w:rPr>
        <w:t xml:space="preserve">am </w:t>
      </w:r>
      <w:r>
        <w:rPr>
          <w:sz w:val="24"/>
        </w:rPr>
        <w:t xml:space="preserve">12.02.2020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Pressetermin </w:t>
      </w:r>
      <w:r>
        <w:rPr>
          <w:sz w:val="24"/>
        </w:rPr>
        <w:t xml:space="preserve">von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geplant, </w:t>
      </w:r>
      <w:r>
        <w:rPr>
          <w:sz w:val="24"/>
        </w:rPr>
        <w:t xml:space="preserve">danach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Handlungsrationale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Presse </w:t>
      </w:r>
      <w:r>
        <w:rPr>
          <w:sz w:val="24"/>
        </w:rPr>
        <w:t xml:space="preserve">kontaktiert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was </w:t>
      </w:r>
      <w:r>
        <w:rPr>
          <w:sz w:val="24"/>
        </w:rPr>
        <w:t xml:space="preserve">genau </w:t>
      </w:r>
      <w:r>
        <w:rPr>
          <w:sz w:val="24"/>
        </w:rPr>
        <w:t xml:space="preserve">geplant </w:t>
      </w:r>
      <w:r>
        <w:rPr>
          <w:sz w:val="24"/>
        </w:rPr>
        <w:t xml:space="preserve">ist. </w:t>
      </w:r>
      <w:r>
        <w:rPr>
          <w:sz w:val="24"/>
        </w:rPr>
        <w:t xml:space="preserve">Blog </w:t>
      </w:r>
      <w:r>
        <w:rPr>
          <w:sz w:val="24"/>
        </w:rPr>
        <w:t xml:space="preserve">versus </w:t>
      </w:r>
      <w:r>
        <w:rPr>
          <w:sz w:val="24"/>
        </w:rPr>
        <w:t xml:space="preserve">live </w:t>
      </w:r>
      <w:r>
        <w:rPr>
          <w:sz w:val="24"/>
        </w:rPr>
        <w:t xml:space="preserve">Q </w:t>
      </w:r>
      <w:r>
        <w:rPr>
          <w:sz w:val="24"/>
        </w:rPr>
        <w:t xml:space="preserve">and </w:t>
      </w:r>
      <w:r>
        <w:rPr>
          <w:sz w:val="24"/>
        </w:rPr>
        <w:t xml:space="preserve">A </w:t>
      </w:r>
      <w:r>
        <w:rPr>
          <w:sz w:val="24"/>
        </w:rPr>
        <w:t xml:space="preserve">(Aufgabe </w:t>
      </w:r>
      <w:r>
        <w:rPr>
          <w:sz w:val="24"/>
        </w:rPr>
        <w:t xml:space="preserve">ID </w:t>
      </w:r>
      <w:r>
        <w:rPr>
          <w:sz w:val="24"/>
        </w:rPr>
        <w:t xml:space="preserve">56)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ist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ein </w:t>
      </w:r>
      <w:r>
        <w:rPr>
          <w:sz w:val="24"/>
        </w:rPr>
        <w:t xml:space="preserve">Blog </w:t>
      </w:r>
      <w:r>
        <w:rPr>
          <w:sz w:val="24"/>
        </w:rPr>
        <w:t xml:space="preserve">durchweg </w:t>
      </w:r>
      <w:r>
        <w:rPr>
          <w:sz w:val="24"/>
        </w:rPr>
        <w:t xml:space="preserve">moderiert </w:t>
      </w:r>
      <w:r>
        <w:rPr>
          <w:sz w:val="24"/>
        </w:rPr>
        <w:t xml:space="preserve">werden </w:t>
      </w:r>
      <w:r>
        <w:rPr>
          <w:sz w:val="24"/>
        </w:rPr>
        <w:t xml:space="preserve">- </w:t>
      </w:r>
      <w:r>
        <w:rPr>
          <w:sz w:val="24"/>
        </w:rPr>
        <w:t xml:space="preserve">während </w:t>
      </w:r>
      <w:r>
        <w:rPr>
          <w:sz w:val="24"/>
        </w:rPr>
        <w:t xml:space="preserve">einer </w:t>
      </w:r>
      <w:r>
        <w:rPr>
          <w:sz w:val="24"/>
        </w:rPr>
        <w:t xml:space="preserve">bestimmten </w:t>
      </w:r>
      <w:r>
        <w:rPr>
          <w:sz w:val="24"/>
        </w:rPr>
        <w:t xml:space="preserve">Zeit </w:t>
      </w:r>
      <w:r>
        <w:rPr>
          <w:sz w:val="24"/>
        </w:rPr>
        <w:t xml:space="preserve">können </w:t>
      </w:r>
      <w:r>
        <w:rPr>
          <w:sz w:val="24"/>
        </w:rPr>
        <w:t xml:space="preserve">online </w:t>
      </w:r>
      <w:r>
        <w:rPr>
          <w:sz w:val="24"/>
        </w:rPr>
        <w:t xml:space="preserve">Fragen </w:t>
      </w:r>
      <w:r>
        <w:rPr>
          <w:sz w:val="24"/>
        </w:rPr>
        <w:t xml:space="preserve">eingereicht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live </w:t>
      </w:r>
      <w:r>
        <w:rPr>
          <w:sz w:val="24"/>
        </w:rPr>
        <w:t xml:space="preserve">von </w:t>
      </w:r>
      <w:r>
        <w:rPr>
          <w:sz w:val="24"/>
        </w:rPr>
        <w:t xml:space="preserve">Experten </w:t>
      </w:r>
      <w:r>
        <w:rPr>
          <w:sz w:val="24"/>
        </w:rPr>
        <w:t xml:space="preserve">beantwortet </w:t>
      </w:r>
      <w:r>
        <w:rPr>
          <w:sz w:val="24"/>
        </w:rPr>
        <w:t xml:space="preserve">und </w:t>
      </w:r>
      <w:r>
        <w:rPr>
          <w:sz w:val="24"/>
        </w:rPr>
        <w:t xml:space="preserve">ins </w:t>
      </w:r>
      <w:r>
        <w:rPr>
          <w:sz w:val="24"/>
        </w:rPr>
        <w:t xml:space="preserve">Web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Dies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zu </w:t>
      </w:r>
      <w:r>
        <w:rPr>
          <w:sz w:val="24"/>
        </w:rPr>
        <w:t xml:space="preserve">besti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 </w:t>
      </w:r>
      <w:r>
        <w:rPr>
          <w:sz w:val="24"/>
        </w:rPr>
        <w:t xml:space="preserve">bekannt. </w:t>
      </w:r>
      <w:r>
        <w:rPr>
          <w:sz w:val="24"/>
        </w:rPr>
        <w:t xml:space="preserve">ZIG </w:t>
      </w:r>
      <w:r>
        <w:rPr>
          <w:sz w:val="24"/>
        </w:rPr>
        <w:t xml:space="preserve">hatte </w:t>
      </w:r>
      <w:r>
        <w:rPr>
          <w:sz w:val="24"/>
        </w:rPr>
        <w:t xml:space="preserve">Information,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Interesse </w:t>
      </w:r>
      <w:r>
        <w:rPr>
          <w:sz w:val="24"/>
        </w:rPr>
        <w:t xml:space="preserve">andere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gerechnet. </w:t>
      </w:r>
      <w:r>
        <w:rPr>
          <w:sz w:val="24"/>
        </w:rPr>
        <w:t xml:space="preserve">ToDo: </w:t>
      </w:r>
      <w:r>
        <w:rPr>
          <w:sz w:val="24"/>
        </w:rPr>
        <w:t xml:space="preserve">ZIG </w:t>
      </w:r>
      <w:r>
        <w:rPr>
          <w:sz w:val="24"/>
        </w:rPr>
        <w:t xml:space="preserve">teilt </w:t>
      </w:r>
      <w:r>
        <w:rPr>
          <w:sz w:val="24"/>
        </w:rPr>
        <w:t xml:space="preserve">Information </w:t>
      </w:r>
      <w:r>
        <w:rPr>
          <w:sz w:val="24"/>
        </w:rPr>
        <w:t xml:space="preserve">zu </w:t>
      </w:r>
      <w:r>
        <w:rPr>
          <w:sz w:val="24"/>
        </w:rPr>
        <w:t xml:space="preserve">internationalen </w:t>
      </w:r>
      <w:r>
        <w:rPr>
          <w:sz w:val="24"/>
        </w:rPr>
        <w:t xml:space="preserve">Veranstaltungen </w:t>
      </w:r>
      <w:r>
        <w:rPr>
          <w:sz w:val="24"/>
        </w:rPr>
        <w:t xml:space="preserve">frühzeitig </w:t>
      </w:r>
      <w:r>
        <w:rPr>
          <w:sz w:val="24"/>
        </w:rPr>
        <w:t xml:space="preserve">und </w:t>
      </w:r>
      <w:r>
        <w:rPr>
          <w:sz w:val="24"/>
        </w:rPr>
        <w:t xml:space="preserve">niederschwellig </w:t>
      </w:r>
      <w:r>
        <w:rPr>
          <w:sz w:val="24"/>
        </w:rPr>
        <w:t xml:space="preserve">mit </w:t>
      </w:r>
      <w:r>
        <w:rPr>
          <w:sz w:val="24"/>
        </w:rPr>
        <w:t xml:space="preserve">Leitung </w:t>
      </w:r>
      <w:r>
        <w:rPr>
          <w:sz w:val="24"/>
        </w:rPr>
        <w:t xml:space="preserve">und </w:t>
      </w:r>
      <w:r>
        <w:rPr>
          <w:sz w:val="24"/>
        </w:rPr>
        <w:t xml:space="preserve">Lage-AG,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Teilnahme </w:t>
      </w:r>
      <w:r>
        <w:rPr>
          <w:sz w:val="24"/>
        </w:rPr>
        <w:t xml:space="preserve">geprüft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7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GA </w:t>
      </w:r>
      <w:r>
        <w:rPr>
          <w:sz w:val="24"/>
        </w:rPr>
        <w:t xml:space="preserve">von </w:t>
      </w:r>
      <w:r>
        <w:rPr>
          <w:sz w:val="24"/>
        </w:rPr>
        <w:t xml:space="preserve">IGV-benannten </w:t>
      </w:r>
      <w:r>
        <w:rPr>
          <w:sz w:val="24"/>
        </w:rPr>
        <w:t xml:space="preserve">Flughäfen </w:t>
      </w:r>
      <w:r>
        <w:rPr>
          <w:sz w:val="24"/>
        </w:rPr>
        <w:t xml:space="preserve">Heute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Termin </w:t>
      </w:r>
      <w:r>
        <w:rPr>
          <w:sz w:val="24"/>
        </w:rPr>
        <w:t xml:space="preserve">zwischen </w:t>
      </w:r>
      <w:r>
        <w:rPr>
          <w:sz w:val="24"/>
        </w:rPr>
        <w:t xml:space="preserve">Bundesminister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und </w:t>
      </w:r>
      <w:r>
        <w:rPr>
          <w:sz w:val="24"/>
        </w:rPr>
        <w:t xml:space="preserve">Ministern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statt, </w:t>
      </w:r>
      <w:r>
        <w:rPr>
          <w:sz w:val="24"/>
        </w:rPr>
        <w:t xml:space="preserve">hier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Verfahren </w:t>
      </w:r>
      <w:r>
        <w:rPr>
          <w:sz w:val="24"/>
        </w:rPr>
        <w:t xml:space="preserve">festgelegt </w:t>
      </w:r>
      <w:r>
        <w:rPr>
          <w:sz w:val="24"/>
        </w:rPr>
        <w:t xml:space="preserve">werden. </w:t>
      </w:r>
      <w:r>
        <w:rPr>
          <w:sz w:val="24"/>
        </w:rPr>
        <w:t xml:space="preserve">8 </w:t>
      </w:r>
      <w:r>
        <w:rPr>
          <w:sz w:val="24"/>
        </w:rPr>
        <w:t xml:space="preserve">Labordiagnostik </w:t>
      </w:r>
      <w:r>
        <w:rPr>
          <w:sz w:val="24"/>
        </w:rPr>
        <w:t xml:space="preserve">Laborabfrage </w:t>
      </w:r>
      <w:r>
        <w:rPr>
          <w:sz w:val="24"/>
        </w:rPr>
        <w:t xml:space="preserve">durchgeführter </w:t>
      </w:r>
      <w:r>
        <w:rPr>
          <w:sz w:val="24"/>
        </w:rPr>
        <w:t xml:space="preserve">Tests </w:t>
      </w:r>
      <w:r>
        <w:rPr>
          <w:sz w:val="24"/>
        </w:rPr>
        <w:t xml:space="preserve">FG17: </w:t>
      </w:r>
      <w:r>
        <w:rPr>
          <w:sz w:val="24"/>
        </w:rPr>
        <w:t xml:space="preserve">Abklärung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Testungen </w:t>
      </w:r>
      <w:r>
        <w:rPr>
          <w:sz w:val="24"/>
        </w:rPr>
        <w:t xml:space="preserve">bisher </w:t>
      </w:r>
      <w:r>
        <w:rPr>
          <w:sz w:val="24"/>
        </w:rPr>
        <w:t xml:space="preserve">durchgeführt </w:t>
      </w:r>
      <w:r>
        <w:rPr>
          <w:sz w:val="24"/>
        </w:rPr>
        <w:t xml:space="preserve">wurden </w:t>
      </w:r>
      <w:r>
        <w:rPr>
          <w:sz w:val="24"/>
        </w:rPr>
        <w:t xml:space="preserve">(10-12 </w:t>
      </w:r>
      <w:r>
        <w:rPr>
          <w:sz w:val="24"/>
        </w:rPr>
        <w:t xml:space="preserve">Labore, </w:t>
      </w:r>
      <w:r>
        <w:rPr>
          <w:sz w:val="24"/>
        </w:rPr>
        <w:t xml:space="preserve">+ </w:t>
      </w:r>
      <w:r>
        <w:rPr>
          <w:sz w:val="24"/>
        </w:rPr>
        <w:t xml:space="preserve">KL </w:t>
      </w:r>
      <w:r>
        <w:rPr>
          <w:sz w:val="24"/>
        </w:rPr>
        <w:t xml:space="preserve">(Routine </w:t>
      </w:r>
      <w:r>
        <w:rPr>
          <w:sz w:val="24"/>
        </w:rPr>
        <w:t xml:space="preserve">bei </w:t>
      </w:r>
      <w:r>
        <w:rPr>
          <w:sz w:val="24"/>
        </w:rPr>
        <w:t xml:space="preserve">Labor </w:t>
      </w:r>
      <w:r>
        <w:rPr>
          <w:sz w:val="24"/>
        </w:rPr>
        <w:t xml:space="preserve">Berlin, </w:t>
      </w:r>
      <w:r>
        <w:rPr>
          <w:sz w:val="24"/>
        </w:rPr>
        <w:t xml:space="preserve">spezielle </w:t>
      </w:r>
      <w:r>
        <w:rPr>
          <w:sz w:val="24"/>
        </w:rPr>
        <w:t xml:space="preserve">Fälle </w:t>
      </w:r>
      <w:r>
        <w:rPr>
          <w:sz w:val="24"/>
        </w:rPr>
        <w:t xml:space="preserve">Drosten)).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Abfrage </w:t>
      </w:r>
      <w:r>
        <w:rPr>
          <w:sz w:val="24"/>
        </w:rPr>
        <w:t xml:space="preserve">soll </w:t>
      </w:r>
      <w:r>
        <w:rPr>
          <w:sz w:val="24"/>
        </w:rPr>
        <w:t xml:space="preserve">GfV/ </w:t>
      </w:r>
      <w:r>
        <w:rPr>
          <w:sz w:val="24"/>
        </w:rPr>
        <w:t xml:space="preserve">DVV </w:t>
      </w:r>
      <w:r>
        <w:rPr>
          <w:sz w:val="24"/>
        </w:rPr>
        <w:t xml:space="preserve">eingebunden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elektronische </w:t>
      </w:r>
      <w:r>
        <w:rPr>
          <w:sz w:val="24"/>
        </w:rPr>
        <w:t xml:space="preserve">Abfrage </w:t>
      </w:r>
      <w:r>
        <w:rPr>
          <w:sz w:val="24"/>
        </w:rPr>
        <w:t xml:space="preserve">wäre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1"/>
      </w:pPr>
      <w:r>
        <w:t>112_Ergebnisprotokoll_Krisenstabssitzung_2020-04-07.pdf</w:t>
      </w:r>
    </w:p>
    <w:p>
      <w:r>
        <w:t>Anzahl der Vorkommen von 'Spahn':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 </w:t>
      </w:r>
      <w:r>
        <w:rPr>
          <w:sz w:val="24"/>
        </w:rPr>
        <w:t xml:space="preserve">muss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FG37 </w:t>
      </w:r>
      <w:r>
        <w:rPr>
          <w:sz w:val="24"/>
        </w:rPr>
        <w:t xml:space="preserve">Papier </w:t>
      </w:r>
      <w:r>
        <w:rPr>
          <w:sz w:val="24"/>
        </w:rPr>
        <w:t xml:space="preserve">abgedeckt </w:t>
      </w:r>
      <w:r>
        <w:rPr>
          <w:sz w:val="24"/>
        </w:rPr>
        <w:t xml:space="preserve">werden, </w:t>
      </w:r>
      <w:r>
        <w:rPr>
          <w:sz w:val="24"/>
        </w:rPr>
        <w:t xml:space="preserve">IBBS </w:t>
      </w:r>
      <w:r>
        <w:rPr>
          <w:sz w:val="24"/>
        </w:rPr>
        <w:t xml:space="preserve">Papier </w:t>
      </w:r>
      <w:r>
        <w:rPr>
          <w:sz w:val="24"/>
        </w:rPr>
        <w:t xml:space="preserve">fokussiert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COVID-19 </w:t>
      </w:r>
      <w:r>
        <w:rPr>
          <w:sz w:val="24"/>
        </w:rPr>
        <w:t xml:space="preserve">erkrankte </w:t>
      </w:r>
      <w:r>
        <w:rPr>
          <w:sz w:val="24"/>
        </w:rPr>
        <w:t xml:space="preserve"> </w:t>
      </w:r>
      <w:r>
        <w:rPr>
          <w:sz w:val="24"/>
        </w:rPr>
        <w:t xml:space="preserve">Aktualisierung </w:t>
      </w:r>
      <w:r>
        <w:rPr>
          <w:sz w:val="24"/>
        </w:rPr>
        <w:t xml:space="preserve">Entlassungskriterien </w:t>
      </w:r>
      <w:r>
        <w:rPr>
          <w:sz w:val="24"/>
        </w:rPr>
        <w:t xml:space="preserve">gehen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AGI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dann </w:t>
      </w:r>
      <w:r>
        <w:rPr>
          <w:sz w:val="24"/>
        </w:rPr>
        <w:t xml:space="preserve">veröffentlicht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und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aktualisierten </w:t>
      </w:r>
      <w:r>
        <w:rPr>
          <w:sz w:val="24"/>
        </w:rPr>
        <w:t xml:space="preserve">Entlassungskriterien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Papier </w:t>
      </w:r>
      <w:r>
        <w:rPr>
          <w:sz w:val="24"/>
        </w:rPr>
        <w:t xml:space="preserve">Pflegeeinrichtungen </w:t>
      </w:r>
      <w:r>
        <w:rPr>
          <w:sz w:val="24"/>
        </w:rPr>
        <w:t xml:space="preserve"> </w:t>
      </w:r>
      <w:r>
        <w:rPr>
          <w:sz w:val="24"/>
        </w:rPr>
        <w:t xml:space="preserve">Auftrag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Pflegeeinrichtungen </w:t>
      </w:r>
      <w:r>
        <w:rPr>
          <w:sz w:val="24"/>
        </w:rPr>
        <w:t xml:space="preserve">mit </w:t>
      </w:r>
      <w:r>
        <w:rPr>
          <w:sz w:val="24"/>
        </w:rPr>
        <w:t xml:space="preserve">Frist </w:t>
      </w:r>
      <w:r>
        <w:rPr>
          <w:sz w:val="24"/>
        </w:rPr>
        <w:t xml:space="preserve">heute </w:t>
      </w:r>
      <w:r>
        <w:rPr>
          <w:sz w:val="24"/>
        </w:rPr>
        <w:t xml:space="preserve">Abend,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gehen, </w:t>
      </w:r>
      <w:r>
        <w:rPr>
          <w:sz w:val="24"/>
        </w:rPr>
        <w:t xml:space="preserve">deswegen </w:t>
      </w:r>
      <w:r>
        <w:rPr>
          <w:sz w:val="24"/>
        </w:rPr>
        <w:t xml:space="preserve">Aufschiebung </w:t>
      </w:r>
      <w:r>
        <w:rPr>
          <w:sz w:val="24"/>
        </w:rPr>
        <w:t xml:space="preserve">unmöglich </w:t>
      </w:r>
      <w:r>
        <w:rPr>
          <w:sz w:val="24"/>
        </w:rPr>
        <w:t xml:space="preserve"> </w:t>
      </w:r>
      <w:r>
        <w:rPr>
          <w:sz w:val="24"/>
        </w:rPr>
        <w:t xml:space="preserve">Papier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Überarbeitung </w:t>
      </w:r>
      <w:r>
        <w:rPr>
          <w:sz w:val="24"/>
        </w:rPr>
        <w:t xml:space="preserve">und </w:t>
      </w:r>
      <w:r>
        <w:rPr>
          <w:sz w:val="24"/>
        </w:rPr>
        <w:t xml:space="preserve">geht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an </w:t>
      </w:r>
      <w:r>
        <w:rPr>
          <w:sz w:val="24"/>
        </w:rPr>
        <w:t xml:space="preserve">FG14, </w:t>
      </w:r>
      <w:r>
        <w:rPr>
          <w:sz w:val="24"/>
        </w:rPr>
        <w:t xml:space="preserve">trotz </w:t>
      </w:r>
      <w:r>
        <w:rPr>
          <w:sz w:val="24"/>
        </w:rPr>
        <w:t xml:space="preserve">sehr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ist </w:t>
      </w:r>
      <w:r>
        <w:rPr>
          <w:sz w:val="24"/>
        </w:rPr>
        <w:t xml:space="preserve">bis </w:t>
      </w:r>
      <w:r>
        <w:rPr>
          <w:sz w:val="24"/>
        </w:rPr>
        <w:t xml:space="preserve">heute </w:t>
      </w:r>
      <w:r>
        <w:rPr>
          <w:sz w:val="24"/>
        </w:rPr>
        <w:t xml:space="preserve">Abend </w:t>
      </w:r>
      <w:r>
        <w:rPr>
          <w:sz w:val="24"/>
        </w:rPr>
        <w:t xml:space="preserve">ein </w:t>
      </w:r>
      <w:r>
        <w:rPr>
          <w:sz w:val="24"/>
        </w:rPr>
        <w:t xml:space="preserve">sinnvolles </w:t>
      </w:r>
      <w:r>
        <w:rPr>
          <w:sz w:val="24"/>
        </w:rPr>
        <w:t xml:space="preserve">Ergebnis </w:t>
      </w:r>
      <w:r>
        <w:rPr>
          <w:sz w:val="24"/>
        </w:rPr>
        <w:t xml:space="preserve">absehbar </w:t>
      </w:r>
      <w:r>
        <w:rPr>
          <w:sz w:val="24"/>
        </w:rPr>
        <w:t xml:space="preserve"> </w:t>
      </w:r>
      <w:r>
        <w:rPr>
          <w:sz w:val="24"/>
        </w:rPr>
        <w:t xml:space="preserve">Papier </w:t>
      </w:r>
      <w:r>
        <w:rPr>
          <w:sz w:val="24"/>
        </w:rPr>
        <w:t xml:space="preserve">des </w:t>
      </w:r>
      <w:r>
        <w:rPr>
          <w:sz w:val="24"/>
        </w:rPr>
        <w:t xml:space="preserve">paritätischen </w:t>
      </w:r>
      <w:r>
        <w:rPr>
          <w:sz w:val="24"/>
        </w:rPr>
        <w:t xml:space="preserve">Verbands </w:t>
      </w:r>
      <w:r>
        <w:rPr>
          <w:sz w:val="24"/>
        </w:rPr>
        <w:t xml:space="preserve">sollte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1"/>
      </w:pPr>
      <w:r>
        <w:t>134_Ergebnisprotokoll_Krisenstabssitzung_2020-04-23.pdf</w:t>
      </w:r>
    </w:p>
    <w:p>
      <w:r>
        <w:t>Anzahl der Vorkommen von 'Spahn':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von </w:t>
      </w:r>
      <w:r>
        <w:rPr>
          <w:sz w:val="24"/>
        </w:rPr>
        <w:t xml:space="preserve">FG37 </w:t>
      </w:r>
      <w:r>
        <w:rPr>
          <w:sz w:val="24"/>
        </w:rPr>
        <w:t xml:space="preserve">gewartet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Fachgruppe </w:t>
      </w:r>
      <w:r>
        <w:rPr>
          <w:sz w:val="24"/>
        </w:rPr>
        <w:t xml:space="preserve">Intensivmedizin/Infektiologie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Anregung </w:t>
      </w:r>
      <w:r>
        <w:rPr>
          <w:sz w:val="24"/>
        </w:rPr>
        <w:t xml:space="preserve">von </w:t>
      </w:r>
      <w:r>
        <w:rPr>
          <w:sz w:val="24"/>
        </w:rPr>
        <w:t xml:space="preserve">BMI/BMG </w:t>
      </w:r>
      <w:r>
        <w:rPr>
          <w:sz w:val="24"/>
        </w:rPr>
        <w:t xml:space="preserve">eingerichtet,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DIVI, </w:t>
      </w:r>
      <w:r>
        <w:rPr>
          <w:sz w:val="24"/>
        </w:rPr>
        <w:t xml:space="preserve">STAKOB </w:t>
      </w:r>
      <w:r>
        <w:rPr>
          <w:sz w:val="24"/>
        </w:rPr>
        <w:t xml:space="preserve">und </w:t>
      </w:r>
      <w:r>
        <w:rPr>
          <w:sz w:val="24"/>
        </w:rPr>
        <w:t xml:space="preserve">DVI </w:t>
      </w:r>
      <w:r>
        <w:rPr>
          <w:sz w:val="24"/>
        </w:rPr>
        <w:t xml:space="preserve">zusammen, </w:t>
      </w:r>
      <w:r>
        <w:rPr>
          <w:sz w:val="24"/>
        </w:rPr>
        <w:t xml:space="preserve">IBBS </w:t>
      </w:r>
      <w:r>
        <w:rPr>
          <w:sz w:val="24"/>
        </w:rPr>
        <w:t xml:space="preserve">nimmt </w:t>
      </w:r>
      <w:r>
        <w:rPr>
          <w:sz w:val="24"/>
        </w:rPr>
        <w:t xml:space="preserve">teil, </w:t>
      </w:r>
      <w:r>
        <w:rPr>
          <w:sz w:val="24"/>
        </w:rPr>
        <w:t xml:space="preserve">Aufgaben: </w:t>
      </w:r>
      <w:r>
        <w:rPr>
          <w:sz w:val="24"/>
        </w:rPr>
        <w:t xml:space="preserve">Strateg. </w:t>
      </w:r>
      <w:r>
        <w:rPr>
          <w:sz w:val="24"/>
        </w:rPr>
        <w:t xml:space="preserve">Patientenverlegung, </w:t>
      </w:r>
      <w:r>
        <w:rPr>
          <w:sz w:val="24"/>
        </w:rPr>
        <w:t xml:space="preserve">Praktische </w:t>
      </w:r>
      <w:r>
        <w:rPr>
          <w:sz w:val="24"/>
        </w:rPr>
        <w:t xml:space="preserve">Erfahrungen </w:t>
      </w:r>
      <w:r>
        <w:rPr>
          <w:sz w:val="24"/>
        </w:rPr>
        <w:t xml:space="preserve">für </w:t>
      </w:r>
      <w:r>
        <w:rPr>
          <w:sz w:val="24"/>
        </w:rPr>
        <w:t xml:space="preserve">Mediziner, </w:t>
      </w:r>
      <w:r>
        <w:rPr>
          <w:sz w:val="24"/>
        </w:rPr>
        <w:t xml:space="preserve">Visitenroboter </w:t>
      </w:r>
      <w:r>
        <w:rPr>
          <w:sz w:val="24"/>
        </w:rPr>
        <w:t xml:space="preserve">bei </w:t>
      </w:r>
      <w:r>
        <w:rPr>
          <w:sz w:val="24"/>
        </w:rPr>
        <w:t xml:space="preserve">Mangel </w:t>
      </w:r>
      <w:r>
        <w:rPr>
          <w:sz w:val="24"/>
        </w:rPr>
        <w:t xml:space="preserve">an </w:t>
      </w:r>
      <w:r>
        <w:rPr>
          <w:sz w:val="24"/>
        </w:rPr>
        <w:t xml:space="preserve">Fachexpertise </w:t>
      </w:r>
      <w:r>
        <w:rPr>
          <w:sz w:val="24"/>
        </w:rPr>
        <w:t xml:space="preserve">IBBS/FG36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BMG </w:t>
      </w:r>
      <w:r>
        <w:rPr>
          <w:sz w:val="24"/>
        </w:rPr>
        <w:t xml:space="preserve">TK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früh </w:t>
      </w:r>
      <w:r>
        <w:rPr>
          <w:sz w:val="24"/>
        </w:rPr>
        <w:t xml:space="preserve">gesagt, </w:t>
      </w:r>
      <w:r>
        <w:rPr>
          <w:sz w:val="24"/>
        </w:rPr>
        <w:t xml:space="preserve">dass </w:t>
      </w:r>
      <w:r>
        <w:rPr>
          <w:sz w:val="24"/>
        </w:rPr>
        <w:t xml:space="preserve">Hr.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zur </w:t>
      </w:r>
      <w:r>
        <w:rPr>
          <w:sz w:val="24"/>
        </w:rPr>
        <w:t xml:space="preserve">Erarbeitung </w:t>
      </w:r>
      <w:r>
        <w:rPr>
          <w:sz w:val="24"/>
        </w:rPr>
        <w:t xml:space="preserve">eines </w:t>
      </w:r>
      <w:r>
        <w:rPr>
          <w:sz w:val="24"/>
        </w:rPr>
        <w:t xml:space="preserve">Konzepts </w:t>
      </w:r>
      <w:r>
        <w:rPr>
          <w:sz w:val="24"/>
        </w:rPr>
        <w:t xml:space="preserve">zur </w:t>
      </w:r>
      <w:r>
        <w:rPr>
          <w:sz w:val="24"/>
        </w:rPr>
        <w:t xml:space="preserve">Impfung </w:t>
      </w:r>
      <w:r>
        <w:rPr>
          <w:sz w:val="24"/>
        </w:rPr>
        <w:t xml:space="preserve">erteilt </w:t>
      </w:r>
      <w:r>
        <w:rPr>
          <w:sz w:val="24"/>
        </w:rPr>
        <w:t xml:space="preserve">hätte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Erwartungshaltung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nur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grds. </w:t>
      </w:r>
      <w:r>
        <w:rPr>
          <w:sz w:val="24"/>
        </w:rPr>
        <w:t xml:space="preserve">dazu </w:t>
      </w:r>
      <w:r>
        <w:rPr>
          <w:sz w:val="24"/>
        </w:rPr>
        <w:t xml:space="preserve">berät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kontaktiert. </w:t>
      </w:r>
      <w:r>
        <w:rPr>
          <w:sz w:val="24"/>
        </w:rPr>
        <w:t xml:space="preserve">ToDo: </w:t>
      </w:r>
      <w:r>
        <w:rPr>
          <w:sz w:val="24"/>
        </w:rPr>
        <w:t xml:space="preserve">klärt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mit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Rechtsänderung </w:t>
      </w:r>
      <w:r>
        <w:rPr>
          <w:sz w:val="24"/>
        </w:rPr>
        <w:t xml:space="preserve">IfSG </w:t>
      </w:r>
      <w:r>
        <w:rPr>
          <w:sz w:val="24"/>
        </w:rPr>
        <w:t xml:space="preserve"> </w:t>
      </w:r>
      <w:r>
        <w:rPr>
          <w:sz w:val="24"/>
        </w:rPr>
        <w:t xml:space="preserve">Vorschläge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22.04.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eingegangen </w:t>
      </w:r>
      <w:r>
        <w:rPr>
          <w:sz w:val="24"/>
        </w:rPr>
        <w:t xml:space="preserve">und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eingearbeitet. </w:t>
      </w:r>
      <w:r>
        <w:rPr>
          <w:sz w:val="24"/>
        </w:rPr>
        <w:t xml:space="preserve">Serolo </w:t>
      </w:r>
    </w:p>
    <w:p>
      <w:r>
        <w:t>*****</w:t>
      </w:r>
    </w:p>
    <w:p>
      <w:pPr>
        <w:pStyle w:val="Heading1"/>
      </w:pPr>
      <w:r>
        <w:t>148_Ergebnisprotokoll_Krisenstabssitzung_2020-05-04.pdf</w:t>
      </w:r>
    </w:p>
    <w:p>
      <w:r>
        <w:t>Anzahl der Vorkommen von 'Spahn':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Regeln </w:t>
      </w:r>
      <w:r>
        <w:rPr>
          <w:sz w:val="24"/>
        </w:rPr>
        <w:t xml:space="preserve">halten </w:t>
      </w:r>
      <w:r>
        <w:rPr>
          <w:sz w:val="24"/>
        </w:rPr>
        <w:t xml:space="preserve">muss.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vielen </w:t>
      </w:r>
      <w:r>
        <w:rPr>
          <w:sz w:val="24"/>
        </w:rPr>
        <w:t xml:space="preserve">Landern </w:t>
      </w:r>
      <w:r>
        <w:rPr>
          <w:sz w:val="24"/>
        </w:rPr>
        <w:t xml:space="preserve">als </w:t>
      </w:r>
      <w:r>
        <w:rPr>
          <w:sz w:val="24"/>
        </w:rPr>
        <w:t xml:space="preserve">Problem </w:t>
      </w:r>
      <w:r>
        <w:rPr>
          <w:sz w:val="24"/>
        </w:rPr>
        <w:t xml:space="preserve">gesehen,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Mafsnahmen </w:t>
      </w:r>
      <w:r>
        <w:rPr>
          <w:sz w:val="24"/>
        </w:rPr>
        <w:t xml:space="preserve">erleichternd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gesehen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Basisgrundregeln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beachtet </w:t>
      </w:r>
      <w:r>
        <w:rPr>
          <w:sz w:val="24"/>
        </w:rPr>
        <w:t xml:space="preserve">werden. </w:t>
      </w:r>
      <w:r>
        <w:rPr>
          <w:sz w:val="24"/>
        </w:rPr>
        <w:t xml:space="preserve">Presse </w:t>
      </w:r>
      <w:r>
        <w:rPr>
          <w:sz w:val="24"/>
        </w:rPr>
        <w:t xml:space="preserve">VPras/Abt. </w:t>
      </w:r>
      <w:r>
        <w:rPr>
          <w:sz w:val="24"/>
        </w:rPr>
        <w:t xml:space="preserve">2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BMG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Strategie: </w:t>
      </w:r>
      <w:r>
        <w:rPr>
          <w:sz w:val="24"/>
        </w:rPr>
        <w:t xml:space="preserve">Indikatoren </w:t>
      </w:r>
      <w:r>
        <w:rPr>
          <w:sz w:val="24"/>
        </w:rPr>
        <w:t xml:space="preserve">e </w:t>
      </w:r>
      <w:r>
        <w:rPr>
          <w:sz w:val="24"/>
        </w:rPr>
        <w:t xml:space="preserve">Ineiner </w:t>
      </w:r>
      <w:r>
        <w:rPr>
          <w:sz w:val="24"/>
        </w:rPr>
        <w:t xml:space="preserve">TK </w:t>
      </w:r>
      <w:r>
        <w:rPr>
          <w:sz w:val="24"/>
        </w:rPr>
        <w:t xml:space="preserve">von </w:t>
      </w:r>
      <w:r>
        <w:rPr>
          <w:sz w:val="24"/>
        </w:rPr>
        <w:t xml:space="preserve">Herrn </w:t>
      </w:r>
      <w:r>
        <w:rPr>
          <w:sz w:val="24"/>
        </w:rPr>
        <w:t xml:space="preserve">Wieler, </w:t>
      </w:r>
      <w:r>
        <w:rPr>
          <w:sz w:val="24"/>
        </w:rPr>
        <w:t xml:space="preserve">Frau </w:t>
      </w:r>
      <w:r>
        <w:rPr>
          <w:sz w:val="24"/>
        </w:rPr>
        <w:t xml:space="preserve">Merkel, </w:t>
      </w:r>
      <w:r>
        <w:rPr>
          <w:sz w:val="24"/>
        </w:rPr>
        <w:t xml:space="preserve">Herrn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und </w:t>
      </w:r>
      <w:r>
        <w:rPr>
          <w:sz w:val="24"/>
        </w:rPr>
        <w:t xml:space="preserve">weiteren </w:t>
      </w:r>
      <w:r>
        <w:rPr>
          <w:sz w:val="24"/>
        </w:rPr>
        <w:t xml:space="preserve">Teilnehmenden </w:t>
      </w:r>
      <w:r>
        <w:rPr>
          <w:sz w:val="24"/>
        </w:rPr>
        <w:t xml:space="preserve">kam </w:t>
      </w:r>
      <w:r>
        <w:rPr>
          <w:sz w:val="24"/>
        </w:rPr>
        <w:t xml:space="preserve">das </w:t>
      </w:r>
      <w:r>
        <w:rPr>
          <w:sz w:val="24"/>
        </w:rPr>
        <w:t xml:space="preserve">Gespräch </w:t>
      </w:r>
      <w:r>
        <w:rPr>
          <w:sz w:val="24"/>
        </w:rPr>
        <w:t xml:space="preserve">auf </w:t>
      </w:r>
      <w:r>
        <w:rPr>
          <w:sz w:val="24"/>
        </w:rPr>
        <w:t xml:space="preserve">Schwellenwerte </w:t>
      </w:r>
      <w:r>
        <w:rPr>
          <w:sz w:val="24"/>
        </w:rPr>
        <w:t xml:space="preserve">zur </w:t>
      </w:r>
      <w:r>
        <w:rPr>
          <w:sz w:val="24"/>
        </w:rPr>
        <w:t xml:space="preserve">De-Eskalation </w:t>
      </w:r>
      <w:r>
        <w:rPr>
          <w:sz w:val="24"/>
        </w:rPr>
        <w:t xml:space="preserve">zu </w:t>
      </w:r>
      <w:r>
        <w:rPr>
          <w:sz w:val="24"/>
        </w:rPr>
        <w:t xml:space="preserve">sprechen. </w:t>
      </w:r>
      <w:r>
        <w:rPr>
          <w:sz w:val="24"/>
        </w:rPr>
        <w:t xml:space="preserve">Herr </w:t>
      </w:r>
      <w:r>
        <w:rPr>
          <w:sz w:val="24"/>
        </w:rPr>
        <w:t xml:space="preserve">Wieler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dagegen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gezeigt, </w:t>
      </w:r>
      <w:r>
        <w:rPr>
          <w:sz w:val="24"/>
        </w:rPr>
        <w:t xml:space="preserve">dass </w:t>
      </w:r>
      <w:r>
        <w:rPr>
          <w:sz w:val="24"/>
        </w:rPr>
        <w:t xml:space="preserve">90% </w:t>
      </w:r>
      <w:r>
        <w:rPr>
          <w:sz w:val="24"/>
        </w:rPr>
        <w:t xml:space="preserve">der </w:t>
      </w:r>
      <w:r>
        <w:rPr>
          <w:sz w:val="24"/>
        </w:rPr>
        <w:t xml:space="preserve">Bürgeranfragen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BZgA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als </w:t>
      </w:r>
      <w:r>
        <w:rPr>
          <w:sz w:val="24"/>
        </w:rPr>
        <w:t xml:space="preserve">Problem </w:t>
      </w:r>
      <w:r>
        <w:rPr>
          <w:sz w:val="24"/>
        </w:rPr>
        <w:t xml:space="preserve">gesehen,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erleichternd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gesehen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Basisgrundregeln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beachtet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VPräs/Abt. </w:t>
      </w:r>
      <w:r>
        <w:rPr>
          <w:sz w:val="24"/>
        </w:rPr>
        <w:t xml:space="preserve">2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BMG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Strategie: </w:t>
      </w:r>
      <w:r>
        <w:rPr>
          <w:sz w:val="24"/>
        </w:rPr>
        <w:t xml:space="preserve">Indikatoren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TK </w:t>
      </w:r>
      <w:r>
        <w:rPr>
          <w:sz w:val="24"/>
        </w:rPr>
        <w:t xml:space="preserve">von </w:t>
      </w:r>
      <w:r>
        <w:rPr>
          <w:sz w:val="24"/>
        </w:rPr>
        <w:t xml:space="preserve">Herrn </w:t>
      </w:r>
      <w:r>
        <w:rPr>
          <w:sz w:val="24"/>
        </w:rPr>
        <w:t xml:space="preserve">Wieler, </w:t>
      </w:r>
      <w:r>
        <w:rPr>
          <w:sz w:val="24"/>
        </w:rPr>
        <w:t xml:space="preserve">Frau </w:t>
      </w:r>
      <w:r>
        <w:rPr>
          <w:sz w:val="24"/>
        </w:rPr>
        <w:t xml:space="preserve">Merkel, </w:t>
      </w:r>
      <w:r>
        <w:rPr>
          <w:sz w:val="24"/>
        </w:rPr>
        <w:t xml:space="preserve">Herrn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und </w:t>
      </w:r>
      <w:r>
        <w:rPr>
          <w:sz w:val="24"/>
        </w:rPr>
        <w:t xml:space="preserve">weiteren </w:t>
      </w:r>
      <w:r>
        <w:rPr>
          <w:sz w:val="24"/>
        </w:rPr>
        <w:t xml:space="preserve">Teilnehmenden </w:t>
      </w:r>
      <w:r>
        <w:rPr>
          <w:sz w:val="24"/>
        </w:rPr>
        <w:t xml:space="preserve">kam </w:t>
      </w:r>
      <w:r>
        <w:rPr>
          <w:sz w:val="24"/>
        </w:rPr>
        <w:t xml:space="preserve">das </w:t>
      </w:r>
      <w:r>
        <w:rPr>
          <w:sz w:val="24"/>
        </w:rPr>
        <w:t xml:space="preserve">Gespräch </w:t>
      </w:r>
      <w:r>
        <w:rPr>
          <w:sz w:val="24"/>
        </w:rPr>
        <w:t xml:space="preserve">auf </w:t>
      </w:r>
      <w:r>
        <w:rPr>
          <w:sz w:val="24"/>
        </w:rPr>
        <w:t xml:space="preserve">Schwellenwerte </w:t>
      </w:r>
      <w:r>
        <w:rPr>
          <w:sz w:val="24"/>
        </w:rPr>
        <w:t xml:space="preserve">zur </w:t>
      </w:r>
      <w:r>
        <w:rPr>
          <w:sz w:val="24"/>
        </w:rPr>
        <w:t xml:space="preserve">De-Eskalation </w:t>
      </w:r>
      <w:r>
        <w:rPr>
          <w:sz w:val="24"/>
        </w:rPr>
        <w:t xml:space="preserve">zu </w:t>
      </w:r>
      <w:r>
        <w:rPr>
          <w:sz w:val="24"/>
        </w:rPr>
        <w:t xml:space="preserve">sprechen. </w:t>
      </w:r>
      <w:r>
        <w:rPr>
          <w:sz w:val="24"/>
        </w:rPr>
        <w:t xml:space="preserve">Herr </w:t>
      </w:r>
      <w:r>
        <w:rPr>
          <w:sz w:val="24"/>
        </w:rPr>
        <w:t xml:space="preserve">Wieler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dagegen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150_Ergebnisprotokoll_Krisenstabssitzung_2020-05-05.pdf</w:t>
      </w:r>
    </w:p>
    <w:p>
      <w:r>
        <w:t>Anzahl der Vorkommen von 'Spahn':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h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oder </w:t>
      </w:r>
      <w:r>
        <w:rPr>
          <w:sz w:val="24"/>
        </w:rPr>
        <w:t xml:space="preserve">Gemeinschaftsunterkünften </w:t>
      </w:r>
      <w:r>
        <w:rPr>
          <w:sz w:val="24"/>
        </w:rPr>
        <w:t xml:space="preserve">unterschiedlich </w:t>
      </w:r>
      <w:r>
        <w:rPr>
          <w:sz w:val="24"/>
        </w:rPr>
        <w:t xml:space="preserve">ausgeprägt </w:t>
      </w:r>
      <w:r>
        <w:rPr>
          <w:sz w:val="24"/>
        </w:rPr>
        <w:t xml:space="preserve">sein </w:t>
      </w:r>
      <w:r>
        <w:rPr>
          <w:sz w:val="24"/>
        </w:rPr>
        <w:t xml:space="preserve">kann. </w:t>
      </w:r>
      <w:r>
        <w:rPr>
          <w:sz w:val="24"/>
        </w:rPr>
        <w:t xml:space="preserve">Indikatoren </w:t>
      </w:r>
      <w:r>
        <w:rPr>
          <w:sz w:val="24"/>
        </w:rPr>
        <w:t xml:space="preserve">bereit </w:t>
      </w:r>
      <w:r>
        <w:rPr>
          <w:sz w:val="24"/>
        </w:rPr>
        <w:t xml:space="preserve">zu </w:t>
      </w:r>
      <w:r>
        <w:rPr>
          <w:sz w:val="24"/>
        </w:rPr>
        <w:t xml:space="preserve">stellen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fachlicher </w:t>
      </w:r>
      <w:r>
        <w:rPr>
          <w:sz w:val="24"/>
        </w:rPr>
        <w:t xml:space="preserve">Sicht </w:t>
      </w:r>
      <w:r>
        <w:rPr>
          <w:sz w:val="24"/>
        </w:rPr>
        <w:t xml:space="preserve">weitgehend </w:t>
      </w:r>
      <w:r>
        <w:rPr>
          <w:sz w:val="24"/>
        </w:rPr>
        <w:t xml:space="preserve">abgelehnt, </w:t>
      </w:r>
      <w:r>
        <w:rPr>
          <w:sz w:val="24"/>
        </w:rPr>
        <w:t xml:space="preserve">jedoch </w:t>
      </w:r>
      <w:r>
        <w:rPr>
          <w:sz w:val="24"/>
        </w:rPr>
        <w:t xml:space="preserve">werden </w:t>
      </w:r>
      <w:r>
        <w:rPr>
          <w:sz w:val="24"/>
        </w:rPr>
        <w:t xml:space="preserve">diese </w:t>
      </w:r>
      <w:r>
        <w:rPr>
          <w:sz w:val="24"/>
        </w:rPr>
        <w:t xml:space="preserve">nachdrücklich </w:t>
      </w:r>
      <w:r>
        <w:rPr>
          <w:sz w:val="24"/>
        </w:rPr>
        <w:t xml:space="preserve">von </w:t>
      </w:r>
      <w:r>
        <w:rPr>
          <w:sz w:val="24"/>
        </w:rPr>
        <w:t xml:space="preserve">politischer </w:t>
      </w:r>
      <w:r>
        <w:rPr>
          <w:sz w:val="24"/>
        </w:rPr>
        <w:t xml:space="preserve">Seite </w:t>
      </w:r>
      <w:r>
        <w:rPr>
          <w:sz w:val="24"/>
        </w:rPr>
        <w:t xml:space="preserve">eingefordert </w:t>
      </w:r>
      <w:r>
        <w:rPr>
          <w:sz w:val="24"/>
        </w:rPr>
        <w:t xml:space="preserve">(eine </w:t>
      </w:r>
      <w:r>
        <w:rPr>
          <w:sz w:val="24"/>
        </w:rPr>
        <w:t xml:space="preserve">diesbezügliche </w:t>
      </w:r>
      <w:r>
        <w:rPr>
          <w:sz w:val="24"/>
        </w:rPr>
        <w:t xml:space="preserve">Weisung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erfolgt). </w:t>
      </w:r>
      <w:r>
        <w:rPr>
          <w:sz w:val="24"/>
        </w:rPr>
        <w:t xml:space="preserve">Die </w:t>
      </w:r>
      <w:r>
        <w:rPr>
          <w:sz w:val="24"/>
        </w:rPr>
        <w:t xml:space="preserve">genannte </w:t>
      </w:r>
      <w:r>
        <w:rPr>
          <w:sz w:val="24"/>
        </w:rPr>
        <w:t xml:space="preserve">Inzidenz </w:t>
      </w:r>
      <w:r>
        <w:rPr>
          <w:sz w:val="24"/>
        </w:rPr>
        <w:t xml:space="preserve">kommt </w:t>
      </w:r>
      <w:r>
        <w:rPr>
          <w:sz w:val="24"/>
        </w:rPr>
        <w:t xml:space="preserve">aus </w:t>
      </w:r>
      <w:r>
        <w:rPr>
          <w:sz w:val="24"/>
        </w:rPr>
        <w:t xml:space="preserve">einer </w:t>
      </w:r>
      <w:r>
        <w:rPr>
          <w:sz w:val="24"/>
        </w:rPr>
        <w:t xml:space="preserve">Diskussion </w:t>
      </w:r>
      <w:r>
        <w:rPr>
          <w:sz w:val="24"/>
        </w:rPr>
        <w:t xml:space="preserve">zwischen </w:t>
      </w:r>
      <w:r>
        <w:rPr>
          <w:sz w:val="24"/>
        </w:rPr>
        <w:t xml:space="preserve">BM </w:t>
      </w:r>
      <w:r>
        <w:rPr>
          <w:sz w:val="24"/>
        </w:rPr>
        <w:t xml:space="preserve">Braun </w:t>
      </w:r>
      <w:r>
        <w:rPr>
          <w:sz w:val="24"/>
        </w:rPr>
        <w:t xml:space="preserve">und </w:t>
      </w:r>
      <w:r>
        <w:rPr>
          <w:sz w:val="24"/>
        </w:rPr>
        <w:t xml:space="preserve">BM </w:t>
      </w:r>
      <w:r>
        <w:rPr>
          <w:b/>
          <w:color w:val="FF0000"/>
          <w:sz w:val="24"/>
        </w:rPr>
        <w:t xml:space="preserve">Spahn.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Ziel </w:t>
      </w:r>
      <w:r>
        <w:rPr>
          <w:sz w:val="24"/>
        </w:rPr>
        <w:t xml:space="preserve">ist </w:t>
      </w:r>
      <w:r>
        <w:rPr>
          <w:sz w:val="24"/>
        </w:rPr>
        <w:t xml:space="preserve">grundsätzlich </w:t>
      </w:r>
      <w:r>
        <w:rPr>
          <w:sz w:val="24"/>
        </w:rPr>
        <w:t xml:space="preserve">eine </w:t>
      </w:r>
      <w:r>
        <w:rPr>
          <w:sz w:val="24"/>
        </w:rPr>
        <w:t xml:space="preserve">Virussuppression </w:t>
      </w:r>
      <w:r>
        <w:rPr>
          <w:sz w:val="24"/>
        </w:rPr>
        <w:t xml:space="preserve">zu </w:t>
      </w:r>
      <w:r>
        <w:rPr>
          <w:sz w:val="24"/>
        </w:rPr>
        <w:t xml:space="preserve">erreichen,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klassische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ausreichen. </w:t>
      </w:r>
      <w:r>
        <w:rPr>
          <w:sz w:val="24"/>
        </w:rPr>
        <w:t xml:space="preserve">Daher </w:t>
      </w:r>
      <w:r>
        <w:rPr>
          <w:sz w:val="24"/>
        </w:rPr>
        <w:t xml:space="preserve">sollten </w:t>
      </w:r>
      <w:r>
        <w:rPr>
          <w:sz w:val="24"/>
        </w:rPr>
        <w:t xml:space="preserve">eher </w:t>
      </w:r>
      <w:r>
        <w:rPr>
          <w:sz w:val="24"/>
        </w:rPr>
        <w:t xml:space="preserve">Prüfwerte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auf </w:t>
      </w:r>
      <w:r>
        <w:rPr>
          <w:sz w:val="24"/>
        </w:rPr>
        <w:t xml:space="preserve">LK-Ebene </w:t>
      </w:r>
      <w:r>
        <w:rPr>
          <w:sz w:val="24"/>
        </w:rPr>
        <w:t xml:space="preserve">definiert </w:t>
      </w:r>
      <w:r>
        <w:rPr>
          <w:sz w:val="24"/>
        </w:rPr>
        <w:t xml:space="preserve">werden </w:t>
      </w:r>
      <w:r>
        <w:rPr>
          <w:sz w:val="24"/>
        </w:rPr>
        <w:t xml:space="preserve">(bei </w:t>
      </w:r>
      <w:r>
        <w:rPr>
          <w:sz w:val="24"/>
        </w:rPr>
        <w:t xml:space="preserve">deutlich </w:t>
      </w:r>
      <w:r>
        <w:rPr>
          <w:sz w:val="24"/>
        </w:rPr>
        <w:t xml:space="preserve">niedrigeren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152_Ergebnisprotokoll_Krisenstabssitzung_2020-05-06.pdf</w:t>
      </w:r>
    </w:p>
    <w:p>
      <w:r>
        <w:t>Anzahl der Vorkommen von 'Spahn':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also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13.03. </w:t>
      </w:r>
      <w:r>
        <w:rPr>
          <w:sz w:val="24"/>
        </w:rPr>
        <w:t xml:space="preserve">herum </w:t>
      </w:r>
      <w:r>
        <w:rPr>
          <w:sz w:val="24"/>
        </w:rPr>
        <w:t xml:space="preserve">infiziert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übermittelten </w:t>
      </w:r>
      <w:r>
        <w:rPr>
          <w:sz w:val="24"/>
        </w:rPr>
        <w:t xml:space="preserve">Fälle </w:t>
      </w:r>
      <w:r>
        <w:rPr>
          <w:sz w:val="24"/>
        </w:rPr>
        <w:t xml:space="preserve">am </w:t>
      </w:r>
      <w:r>
        <w:rPr>
          <w:sz w:val="24"/>
        </w:rPr>
        <w:t xml:space="preserve">13.03. </w:t>
      </w:r>
      <w:r>
        <w:rPr>
          <w:sz w:val="24"/>
        </w:rPr>
        <w:t xml:space="preserve">war </w:t>
      </w:r>
      <w:r>
        <w:rPr>
          <w:sz w:val="24"/>
        </w:rPr>
        <w:t xml:space="preserve">noch </w:t>
      </w:r>
      <w:r>
        <w:rPr>
          <w:sz w:val="24"/>
        </w:rPr>
        <w:t xml:space="preserve">recht </w:t>
      </w:r>
      <w:r>
        <w:rPr>
          <w:sz w:val="24"/>
        </w:rPr>
        <w:t xml:space="preserve">gering, </w:t>
      </w:r>
      <w:r>
        <w:rPr>
          <w:sz w:val="24"/>
        </w:rPr>
        <w:t xml:space="preserve">Verzug </w:t>
      </w:r>
      <w:r>
        <w:rPr>
          <w:sz w:val="24"/>
        </w:rPr>
        <w:t xml:space="preserve">deutlich.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Anfrage </w:t>
      </w:r>
      <w:r>
        <w:rPr>
          <w:sz w:val="24"/>
        </w:rPr>
        <w:t xml:space="preserve">vom </w:t>
      </w:r>
      <w:r>
        <w:rPr>
          <w:sz w:val="24"/>
        </w:rPr>
        <w:t xml:space="preserve">BMI, </w:t>
      </w:r>
      <w:r>
        <w:rPr>
          <w:sz w:val="24"/>
        </w:rPr>
        <w:t xml:space="preserve">warum </w:t>
      </w:r>
      <w:r>
        <w:rPr>
          <w:sz w:val="24"/>
        </w:rPr>
        <w:t xml:space="preserve">das </w:t>
      </w:r>
      <w:r>
        <w:rPr>
          <w:sz w:val="24"/>
        </w:rPr>
        <w:t xml:space="preserve">R </w:t>
      </w:r>
      <w:r>
        <w:rPr>
          <w:sz w:val="24"/>
        </w:rPr>
        <w:t xml:space="preserve">mit </w:t>
      </w:r>
      <w:r>
        <w:rPr>
          <w:sz w:val="24"/>
        </w:rPr>
        <w:t xml:space="preserve">zwei </w:t>
      </w:r>
      <w:r>
        <w:rPr>
          <w:sz w:val="24"/>
        </w:rPr>
        <w:t xml:space="preserve">Nachkommastellen </w:t>
      </w:r>
      <w:r>
        <w:rPr>
          <w:sz w:val="24"/>
        </w:rPr>
        <w:t xml:space="preserve">berichtet </w:t>
      </w:r>
      <w:r>
        <w:rPr>
          <w:sz w:val="24"/>
        </w:rPr>
        <w:t xml:space="preserve">wird </w:t>
      </w:r>
      <w:r>
        <w:rPr>
          <w:sz w:val="24"/>
        </w:rPr>
        <w:t xml:space="preserve">(Scheingenauigkeit, </w:t>
      </w:r>
      <w:r>
        <w:rPr>
          <w:sz w:val="24"/>
        </w:rPr>
        <w:t xml:space="preserve">ggf. </w:t>
      </w:r>
      <w:r>
        <w:rPr>
          <w:sz w:val="24"/>
        </w:rPr>
        <w:t xml:space="preserve">nur </w:t>
      </w:r>
      <w:r>
        <w:rPr>
          <w:sz w:val="24"/>
        </w:rPr>
        <w:t xml:space="preserve">0,5er </w:t>
      </w:r>
      <w:r>
        <w:rPr>
          <w:sz w:val="24"/>
        </w:rPr>
        <w:t xml:space="preserve">Schritte),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kommentiert. </w:t>
      </w:r>
      <w:r>
        <w:rPr>
          <w:sz w:val="24"/>
        </w:rPr>
        <w:t xml:space="preserve">Hr. </w:t>
      </w:r>
      <w:r>
        <w:rPr>
          <w:sz w:val="24"/>
        </w:rPr>
        <w:t xml:space="preserve">Holtherm </w:t>
      </w:r>
      <w:r>
        <w:rPr>
          <w:sz w:val="24"/>
        </w:rPr>
        <w:t xml:space="preserve">hat </w:t>
      </w:r>
      <w:r>
        <w:rPr>
          <w:sz w:val="24"/>
        </w:rPr>
        <w:t xml:space="preserve">an </w:t>
      </w:r>
      <w:r>
        <w:rPr>
          <w:sz w:val="24"/>
        </w:rPr>
        <w:t xml:space="preserve">BMI </w:t>
      </w:r>
      <w:r>
        <w:rPr>
          <w:sz w:val="24"/>
        </w:rPr>
        <w:t xml:space="preserve">kommuniziert,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Anweisung </w:t>
      </w:r>
      <w:r>
        <w:rPr>
          <w:sz w:val="24"/>
        </w:rPr>
        <w:t xml:space="preserve">von </w:t>
      </w:r>
      <w:r>
        <w:rPr>
          <w:sz w:val="24"/>
        </w:rPr>
        <w:t xml:space="preserve">Hr.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gehandelt </w:t>
      </w:r>
      <w:r>
        <w:rPr>
          <w:sz w:val="24"/>
        </w:rPr>
        <w:t xml:space="preserve">hat, </w:t>
      </w:r>
      <w:r>
        <w:rPr>
          <w:sz w:val="24"/>
        </w:rPr>
        <w:t xml:space="preserve">die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umsetzen </w:t>
      </w:r>
      <w:r>
        <w:rPr>
          <w:sz w:val="24"/>
        </w:rPr>
        <w:t xml:space="preserve">sollte.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Epicurve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könnte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wochenweise </w:t>
      </w:r>
      <w:r>
        <w:rPr>
          <w:sz w:val="24"/>
        </w:rPr>
        <w:t xml:space="preserve">Darstellung </w:t>
      </w:r>
      <w:r>
        <w:rPr>
          <w:sz w:val="24"/>
        </w:rPr>
        <w:t xml:space="preserve">umgestellt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Wochenschwankungen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(umgesetzt </w:t>
      </w:r>
      <w:r>
        <w:rPr>
          <w:sz w:val="24"/>
        </w:rPr>
        <w:t xml:space="preserve">in </w:t>
      </w:r>
      <w:r>
        <w:rPr>
          <w:sz w:val="24"/>
        </w:rPr>
        <w:t xml:space="preserve">Lagebericht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Kurve </w:t>
      </w:r>
      <w:r>
        <w:rPr>
          <w:sz w:val="24"/>
        </w:rPr>
        <w:t xml:space="preserve">zu </w:t>
      </w:r>
      <w:r>
        <w:rPr>
          <w:sz w:val="24"/>
        </w:rPr>
        <w:t xml:space="preserve">Betreuung, </w:t>
      </w:r>
      <w:r>
        <w:rPr>
          <w:sz w:val="24"/>
        </w:rPr>
        <w:t xml:space="preserve">Unterbringung </w:t>
      </w:r>
      <w:r>
        <w:rPr>
          <w:sz w:val="24"/>
        </w:rPr>
        <w:t xml:space="preserve">und </w:t>
      </w:r>
      <w:r>
        <w:rPr>
          <w:sz w:val="24"/>
        </w:rPr>
        <w:t xml:space="preserve">Tätigkeit </w:t>
      </w:r>
      <w:r>
        <w:rPr>
          <w:sz w:val="24"/>
        </w:rPr>
        <w:t xml:space="preserve">in </w:t>
      </w:r>
      <w:r>
        <w:rPr>
          <w:sz w:val="24"/>
        </w:rPr>
        <w:t xml:space="preserve">Einrichtungen),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Zeitpunkt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in </w:t>
      </w:r>
      <w:r>
        <w:rPr>
          <w:sz w:val="24"/>
        </w:rPr>
        <w:t xml:space="preserve">Zeit </w:t>
      </w:r>
      <w:r>
        <w:rPr>
          <w:sz w:val="24"/>
        </w:rPr>
        <w:t xml:space="preserve">mit </w:t>
      </w:r>
      <w:r>
        <w:rPr>
          <w:sz w:val="24"/>
        </w:rPr>
        <w:t xml:space="preserve">geringeren </w:t>
      </w:r>
      <w:r>
        <w:rPr>
          <w:sz w:val="24"/>
        </w:rPr>
        <w:t xml:space="preserve">Fallzahlen.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1"/>
      </w:pPr>
      <w:r>
        <w:t>241_Agenda_AG-nCoV-Sitzung_2020-08-12.pdf</w:t>
      </w:r>
    </w:p>
    <w:p>
      <w:r>
        <w:t>Anzahl der Vorkommen von 'Spahn':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ARS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Papier </w:t>
      </w:r>
      <w:r>
        <w:rPr>
          <w:sz w:val="24"/>
        </w:rPr>
        <w:t xml:space="preserve">"COVID-19: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nachsten </w:t>
      </w:r>
      <w:r>
        <w:rPr>
          <w:sz w:val="24"/>
        </w:rPr>
        <w:t xml:space="preserve">Monaten“ </w:t>
      </w:r>
      <w:r>
        <w:rPr>
          <w:sz w:val="24"/>
        </w:rPr>
        <w:t xml:space="preserve">(Draft </w:t>
      </w:r>
      <w:r>
        <w:rPr>
          <w:sz w:val="24"/>
        </w:rPr>
        <w:t xml:space="preserve">10, </w:t>
      </w:r>
      <w:r>
        <w:rPr>
          <w:sz w:val="24"/>
        </w:rPr>
        <w:t xml:space="preserve">Stand </w:t>
      </w:r>
      <w:r>
        <w:rPr>
          <w:sz w:val="24"/>
        </w:rPr>
        <w:t xml:space="preserve">31. </w:t>
      </w:r>
      <w:r>
        <w:rPr>
          <w:sz w:val="24"/>
        </w:rPr>
        <w:t xml:space="preserve">Juli </w:t>
      </w:r>
      <w:r>
        <w:rPr>
          <w:sz w:val="24"/>
        </w:rPr>
        <w:t xml:space="preserve">2020)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RKI-Internetseite </w:t>
      </w:r>
      <w:r>
        <w:rPr>
          <w:sz w:val="24"/>
        </w:rPr>
        <w:t xml:space="preserve">frei </w:t>
      </w:r>
      <w:r>
        <w:rPr>
          <w:sz w:val="24"/>
        </w:rPr>
        <w:t xml:space="preserve">gegeben.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auch </w:t>
      </w:r>
      <w:r>
        <w:rPr>
          <w:sz w:val="24"/>
        </w:rPr>
        <w:t xml:space="preserve">dem </w:t>
      </w:r>
      <w:r>
        <w:rPr>
          <w:sz w:val="24"/>
        </w:rPr>
        <w:t xml:space="preserve">Ausschuss </w:t>
      </w:r>
      <w:r>
        <w:rPr>
          <w:sz w:val="24"/>
        </w:rPr>
        <w:t xml:space="preserve">für </w:t>
      </w:r>
      <w:r>
        <w:rPr>
          <w:sz w:val="24"/>
        </w:rPr>
        <w:t xml:space="preserve">Gesundheit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GMK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übermitteln.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ARS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Papier </w:t>
      </w:r>
      <w:r>
        <w:rPr>
          <w:sz w:val="24"/>
        </w:rPr>
        <w:t xml:space="preserve">"COVID-19: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Monaten“ </w:t>
      </w:r>
      <w:r>
        <w:rPr>
          <w:sz w:val="24"/>
        </w:rPr>
        <w:t xml:space="preserve">(Draft </w:t>
      </w:r>
      <w:r>
        <w:rPr>
          <w:sz w:val="24"/>
        </w:rPr>
        <w:t xml:space="preserve">10, </w:t>
      </w:r>
      <w:r>
        <w:rPr>
          <w:sz w:val="24"/>
        </w:rPr>
        <w:t xml:space="preserve">Stand </w:t>
      </w:r>
      <w:r>
        <w:rPr>
          <w:sz w:val="24"/>
        </w:rPr>
        <w:t xml:space="preserve">31. </w:t>
      </w:r>
      <w:r>
        <w:rPr>
          <w:sz w:val="24"/>
        </w:rPr>
        <w:t xml:space="preserve">Juli </w:t>
      </w:r>
      <w:r>
        <w:rPr>
          <w:sz w:val="24"/>
        </w:rPr>
        <w:t xml:space="preserve">2020)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RKI-Internetseite </w:t>
      </w:r>
      <w:r>
        <w:rPr>
          <w:sz w:val="24"/>
        </w:rPr>
        <w:t xml:space="preserve">frei </w:t>
      </w:r>
      <w:r>
        <w:rPr>
          <w:sz w:val="24"/>
        </w:rPr>
        <w:t xml:space="preserve">gegeben.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auch </w:t>
      </w:r>
      <w:r>
        <w:rPr>
          <w:sz w:val="24"/>
        </w:rPr>
        <w:t xml:space="preserve">dem </w:t>
      </w:r>
      <w:r>
        <w:rPr>
          <w:sz w:val="24"/>
        </w:rPr>
        <w:t xml:space="preserve">Ausschuss </w:t>
      </w:r>
      <w:r>
        <w:rPr>
          <w:sz w:val="24"/>
        </w:rPr>
        <w:t xml:space="preserve">für </w:t>
      </w:r>
      <w:r>
        <w:rPr>
          <w:sz w:val="24"/>
        </w:rPr>
        <w:t xml:space="preserve">Gesundheit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GMK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übermitteln.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</w:p>
    <w:p>
      <w:r>
        <w:t>*****</w:t>
      </w:r>
    </w:p>
    <w:p>
      <w:pPr>
        <w:pStyle w:val="Heading1"/>
      </w:pPr>
      <w:r>
        <w:t>252_Ergebnisprotokoll_Krisenstabssitzung_2020-08-24.pdf</w:t>
      </w:r>
    </w:p>
    <w:p>
      <w:r>
        <w:t>Anzahl der Vorkommen von 'Spahn':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en, </w:t>
      </w:r>
      <w:r>
        <w:rPr>
          <w:sz w:val="24"/>
        </w:rPr>
        <w:t xml:space="preserve">Quantifizierungsversuche </w:t>
      </w:r>
      <w:r>
        <w:rPr>
          <w:sz w:val="24"/>
        </w:rPr>
        <w:t xml:space="preserve">seien </w:t>
      </w:r>
      <w:r>
        <w:rPr>
          <w:sz w:val="24"/>
        </w:rPr>
        <w:t xml:space="preserve">nicht </w:t>
      </w:r>
      <w:r>
        <w:rPr>
          <w:sz w:val="24"/>
        </w:rPr>
        <w:t xml:space="preserve">verlässlich </w:t>
      </w:r>
      <w:r>
        <w:rPr>
          <w:sz w:val="24"/>
        </w:rPr>
        <w:t xml:space="preserve">und </w:t>
      </w:r>
      <w:r>
        <w:rPr>
          <w:sz w:val="24"/>
        </w:rPr>
        <w:t xml:space="preserve">aktuell </w:t>
      </w:r>
      <w:r>
        <w:rPr>
          <w:sz w:val="24"/>
        </w:rPr>
        <w:t xml:space="preserve">wenig </w:t>
      </w:r>
      <w:r>
        <w:rPr>
          <w:sz w:val="24"/>
        </w:rPr>
        <w:t xml:space="preserve">sinnvoll. </w:t>
      </w:r>
      <w:r>
        <w:rPr>
          <w:sz w:val="24"/>
        </w:rPr>
        <w:t xml:space="preserve">Der </w:t>
      </w:r>
      <w:r>
        <w:rPr>
          <w:sz w:val="24"/>
        </w:rPr>
        <w:t xml:space="preserve">Nutzen </w:t>
      </w:r>
      <w:r>
        <w:rPr>
          <w:sz w:val="24"/>
        </w:rPr>
        <w:t xml:space="preserve">als </w:t>
      </w:r>
      <w:r>
        <w:rPr>
          <w:sz w:val="24"/>
        </w:rPr>
        <w:t xml:space="preserve">Frühwarnsystem </w:t>
      </w:r>
      <w:r>
        <w:rPr>
          <w:sz w:val="24"/>
        </w:rPr>
        <w:t xml:space="preserve">wäre </w:t>
      </w:r>
      <w:r>
        <w:rPr>
          <w:sz w:val="24"/>
        </w:rPr>
        <w:t xml:space="preserve">nur </w:t>
      </w:r>
      <w:r>
        <w:rPr>
          <w:sz w:val="24"/>
        </w:rPr>
        <w:t xml:space="preserve">an </w:t>
      </w:r>
      <w:r>
        <w:rPr>
          <w:sz w:val="24"/>
        </w:rPr>
        <w:t xml:space="preserve">Orten </w:t>
      </w:r>
      <w:r>
        <w:rPr>
          <w:sz w:val="24"/>
        </w:rPr>
        <w:t xml:space="preserve">gegeben, </w:t>
      </w:r>
      <w:r>
        <w:rPr>
          <w:sz w:val="24"/>
        </w:rPr>
        <w:t xml:space="preserve">an </w:t>
      </w:r>
      <w:r>
        <w:rPr>
          <w:sz w:val="24"/>
        </w:rPr>
        <w:t xml:space="preserve">denen </w:t>
      </w:r>
      <w:r>
        <w:rPr>
          <w:sz w:val="24"/>
        </w:rPr>
        <w:t xml:space="preserve">regulär </w:t>
      </w:r>
      <w:r>
        <w:rPr>
          <w:sz w:val="24"/>
        </w:rPr>
        <w:t xml:space="preserve">keine </w:t>
      </w:r>
      <w:r>
        <w:rPr>
          <w:sz w:val="24"/>
        </w:rPr>
        <w:t xml:space="preserve">Fälle </w:t>
      </w:r>
      <w:r>
        <w:rPr>
          <w:sz w:val="24"/>
        </w:rPr>
        <w:t xml:space="preserve">auftreten. </w:t>
      </w:r>
      <w:r>
        <w:rPr>
          <w:sz w:val="24"/>
        </w:rPr>
        <w:t xml:space="preserve">Laut </w:t>
      </w:r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Bundesumweltministerium </w:t>
      </w:r>
      <w:r>
        <w:rPr>
          <w:sz w:val="24"/>
        </w:rPr>
        <w:t xml:space="preserve">ein </w:t>
      </w:r>
      <w:r>
        <w:rPr>
          <w:sz w:val="24"/>
        </w:rPr>
        <w:t xml:space="preserve">Sachstandsbericht </w:t>
      </w:r>
      <w:r>
        <w:rPr>
          <w:sz w:val="24"/>
        </w:rPr>
        <w:t xml:space="preserve">zur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Abwasseruntersuchungen </w:t>
      </w:r>
      <w:r>
        <w:rPr>
          <w:sz w:val="24"/>
        </w:rPr>
        <w:t xml:space="preserve">erstellt </w:t>
      </w:r>
      <w:r>
        <w:rPr>
          <w:sz w:val="24"/>
        </w:rPr>
        <w:t xml:space="preserve">werden, </w:t>
      </w:r>
      <w:r>
        <w:rPr>
          <w:sz w:val="24"/>
        </w:rPr>
        <w:t xml:space="preserve">nachdem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von </w:t>
      </w:r>
      <w:r>
        <w:rPr>
          <w:sz w:val="24"/>
        </w:rPr>
        <w:t xml:space="preserve">Liechtenstein </w:t>
      </w:r>
      <w:r>
        <w:rPr>
          <w:sz w:val="24"/>
        </w:rPr>
        <w:t xml:space="preserve">einen </w:t>
      </w:r>
      <w:r>
        <w:rPr>
          <w:sz w:val="24"/>
        </w:rPr>
        <w:t xml:space="preserve">entsprechenden </w:t>
      </w:r>
      <w:r>
        <w:rPr>
          <w:sz w:val="24"/>
        </w:rPr>
        <w:t xml:space="preserve">Vorstoß </w:t>
      </w:r>
      <w:r>
        <w:rPr>
          <w:sz w:val="24"/>
        </w:rPr>
        <w:t xml:space="preserve">an </w:t>
      </w:r>
      <w:r>
        <w:rPr>
          <w:sz w:val="24"/>
        </w:rPr>
        <w:t xml:space="preserve">BM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gerichtet </w:t>
      </w:r>
      <w:r>
        <w:rPr>
          <w:sz w:val="24"/>
        </w:rPr>
        <w:t xml:space="preserve">hatte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Europäische </w:t>
      </w:r>
      <w:r>
        <w:rPr>
          <w:sz w:val="24"/>
        </w:rPr>
        <w:t xml:space="preserve">Kommission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ebenfalls </w:t>
      </w:r>
      <w:r>
        <w:rPr>
          <w:sz w:val="24"/>
        </w:rPr>
        <w:t xml:space="preserve">diskutiert. </w:t>
      </w:r>
      <w:r>
        <w:rPr>
          <w:sz w:val="24"/>
        </w:rPr>
        <w:t xml:space="preserve"> </w:t>
      </w:r>
      <w:r>
        <w:rPr>
          <w:sz w:val="24"/>
        </w:rPr>
        <w:t xml:space="preserve">FG15 </w:t>
      </w:r>
      <w:r>
        <w:rPr>
          <w:sz w:val="24"/>
        </w:rPr>
        <w:t xml:space="preserve">hatte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Abwasser </w:t>
      </w:r>
      <w:r>
        <w:rPr>
          <w:sz w:val="24"/>
        </w:rPr>
        <w:t xml:space="preserve">an </w:t>
      </w:r>
      <w:r>
        <w:rPr>
          <w:sz w:val="24"/>
        </w:rPr>
        <w:t xml:space="preserve">ZBS1 </w:t>
      </w:r>
      <w:r>
        <w:rPr>
          <w:sz w:val="24"/>
        </w:rPr>
        <w:t xml:space="preserve">weitergeleitet,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nach </w:t>
      </w:r>
      <w:r>
        <w:rPr>
          <w:sz w:val="24"/>
        </w:rPr>
        <w:t xml:space="preserve">Aufkonzentrierung </w:t>
      </w:r>
      <w:r>
        <w:rPr>
          <w:sz w:val="24"/>
        </w:rPr>
        <w:t xml:space="preserve">Spuren </w:t>
      </w:r>
      <w:r>
        <w:rPr>
          <w:sz w:val="24"/>
        </w:rPr>
        <w:t xml:space="preserve">nachweisbar </w:t>
      </w:r>
      <w:r>
        <w:rPr>
          <w:sz w:val="24"/>
        </w:rPr>
        <w:t xml:space="preserve">waren. </w:t>
      </w:r>
      <w:r>
        <w:rPr>
          <w:sz w:val="24"/>
        </w:rPr>
        <w:t xml:space="preserve">Auch </w:t>
      </w:r>
      <w:r>
        <w:rPr>
          <w:sz w:val="24"/>
        </w:rPr>
        <w:t xml:space="preserve">wurde </w:t>
      </w:r>
      <w:r>
        <w:rPr>
          <w:sz w:val="24"/>
        </w:rPr>
        <w:t xml:space="preserve">ZBS1 </w:t>
      </w:r>
      <w:r>
        <w:rPr>
          <w:sz w:val="24"/>
        </w:rPr>
        <w:t xml:space="preserve">um </w:t>
      </w:r>
      <w:r>
        <w:rPr>
          <w:sz w:val="24"/>
        </w:rPr>
        <w:t xml:space="preserve">Unterstützung </w:t>
      </w:r>
      <w:r>
        <w:rPr>
          <w:sz w:val="24"/>
        </w:rPr>
        <w:t xml:space="preserve">beim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Abwasser </w:t>
      </w:r>
      <w:r>
        <w:rPr>
          <w:sz w:val="24"/>
        </w:rPr>
        <w:t xml:space="preserve">gebeten. </w:t>
      </w:r>
      <w:r>
        <w:rPr>
          <w:sz w:val="24"/>
        </w:rPr>
        <w:t xml:space="preserve">BMG </w:t>
      </w:r>
      <w:r>
        <w:rPr>
          <w:sz w:val="24"/>
        </w:rPr>
        <w:t xml:space="preserve">Liaison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Einstufung </w:t>
      </w:r>
      <w:r>
        <w:rPr>
          <w:sz w:val="24"/>
        </w:rPr>
        <w:t xml:space="preserve">DEU </w:t>
      </w:r>
      <w:r>
        <w:rPr>
          <w:sz w:val="24"/>
        </w:rPr>
        <w:t xml:space="preserve">hinsichtlich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(s. </w:t>
      </w:r>
      <w:r>
        <w:rPr>
          <w:sz w:val="24"/>
        </w:rPr>
        <w:t xml:space="preserve">Anfra </w:t>
      </w:r>
    </w:p>
    <w:p>
      <w:r>
        <w:t>*****</w:t>
      </w:r>
    </w:p>
    <w:p>
      <w:pPr>
        <w:pStyle w:val="Heading1"/>
      </w:pPr>
      <w:r>
        <w:t>338_Ergebnisprotokoll_Krisenstabssitzung_2020-12-02.pdf</w:t>
      </w:r>
    </w:p>
    <w:p>
      <w:r>
        <w:t>Anzahl der Vorkommen von 'Spahn':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ntäneverkürzung </w:t>
      </w:r>
      <w:r>
        <w:rPr>
          <w:sz w:val="24"/>
        </w:rPr>
        <w:t xml:space="preserve">sammeln </w:t>
      </w:r>
      <w:r>
        <w:rPr>
          <w:sz w:val="24"/>
        </w:rPr>
        <w:t xml:space="preserve">Präs </w:t>
      </w:r>
      <w:r>
        <w:rPr>
          <w:sz w:val="24"/>
        </w:rPr>
        <w:t xml:space="preserve">VPräs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Präs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o </w:t>
      </w:r>
      <w:r>
        <w:rPr>
          <w:sz w:val="24"/>
        </w:rPr>
        <w:t xml:space="preserve">03.12.2020 </w:t>
      </w:r>
      <w:r>
        <w:rPr>
          <w:sz w:val="24"/>
        </w:rPr>
        <w:t xml:space="preserve">Pressebriefing </w:t>
      </w:r>
      <w:r>
        <w:rPr>
          <w:sz w:val="24"/>
        </w:rPr>
        <w:t xml:space="preserve">o </w:t>
      </w:r>
      <w:r>
        <w:rPr>
          <w:sz w:val="24"/>
        </w:rPr>
        <w:t xml:space="preserve">05.12.2020 </w:t>
      </w:r>
      <w:r>
        <w:rPr>
          <w:sz w:val="24"/>
        </w:rPr>
        <w:t xml:space="preserve">Townhall-Meeting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Minister </w:t>
      </w:r>
      <w:r>
        <w:rPr>
          <w:b/>
          <w:color w:val="FF0000"/>
          <w:sz w:val="24"/>
        </w:rPr>
        <w:t xml:space="preserve">Spahn </w:t>
      </w:r>
      <w:r>
        <w:rPr>
          <w:sz w:val="24"/>
        </w:rPr>
        <w:t xml:space="preserve">Präs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04.12.2020,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</w:p>
    <w:p>
      <w:r>
        <w:t>*****</w:t>
      </w:r>
    </w:p>
    <w:p>
      <w:pPr>
        <w:pStyle w:val="Heading1"/>
      </w:pPr>
      <w:r>
        <w:t>385_Agenda_AG-nCoV-Sitzung_2021-02-01.pdf</w:t>
      </w:r>
    </w:p>
    <w:p>
      <w:r>
        <w:t>Anzahl der Vorkommen von 'Spahn':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i, </w:t>
      </w:r>
      <w:r>
        <w:rPr>
          <w:sz w:val="24"/>
        </w:rPr>
        <w:t xml:space="preserve">ZBS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Nutzungsstatistik </w:t>
      </w:r>
      <w:r>
        <w:rPr>
          <w:sz w:val="24"/>
        </w:rPr>
        <w:t xml:space="preserve">Dashboard </w:t>
      </w:r>
      <w:r>
        <w:rPr>
          <w:sz w:val="24"/>
        </w:rPr>
        <w:t xml:space="preserve">u </w:t>
      </w:r>
      <w:r>
        <w:rPr>
          <w:sz w:val="24"/>
        </w:rPr>
        <w:t xml:space="preserve">F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WHO-Austausch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Di, </w:t>
      </w:r>
      <w:r>
        <w:rPr>
          <w:sz w:val="24"/>
        </w:rPr>
        <w:t xml:space="preserve">10.15 </w:t>
      </w:r>
      <w:r>
        <w:rPr>
          <w:sz w:val="24"/>
        </w:rPr>
        <w:t xml:space="preserve">Uhr </w:t>
      </w:r>
      <w:r>
        <w:rPr>
          <w:sz w:val="24"/>
        </w:rPr>
        <w:t xml:space="preserve">e </w:t>
      </w:r>
      <w:r>
        <w:rPr>
          <w:sz w:val="24"/>
        </w:rPr>
        <w:t xml:space="preserve">Mi </w:t>
      </w:r>
      <w:r>
        <w:rPr>
          <w:sz w:val="24"/>
        </w:rPr>
        <w:t xml:space="preserve">TK </w:t>
      </w:r>
      <w:r>
        <w:rPr>
          <w:b/>
          <w:color w:val="FF0000"/>
          <w:sz w:val="24"/>
        </w:rPr>
        <w:t xml:space="preserve">Spahn-Wieler, </w:t>
      </w:r>
      <w:r>
        <w:rPr>
          <w:sz w:val="24"/>
        </w:rPr>
        <w:t xml:space="preserve">-MPK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03.02.2021,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-Entlassungskriterien </w:t>
      </w:r>
      <w:r>
        <w:rPr>
          <w:sz w:val="24"/>
        </w:rPr>
        <w:t xml:space="preserve">-Kohortierung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-Reiseempfehlungen/verbote </w:t>
      </w:r>
      <w:r>
        <w:rPr>
          <w:sz w:val="24"/>
        </w:rPr>
        <w:t xml:space="preserve">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Testkriterien </w:t>
      </w:r>
      <w:r>
        <w:rPr>
          <w:sz w:val="24"/>
        </w:rPr>
        <w:t xml:space="preserve">besprechen </w:t>
      </w:r>
      <w:r>
        <w:rPr>
          <w:sz w:val="24"/>
        </w:rPr>
        <w:t xml:space="preserve">(Aufgabe </w:t>
      </w:r>
      <w:r>
        <w:rPr>
          <w:sz w:val="24"/>
        </w:rPr>
        <w:t xml:space="preserve">aus </w:t>
      </w:r>
      <w:r>
        <w:rPr>
          <w:sz w:val="24"/>
        </w:rPr>
        <w:t xml:space="preserve">Krisenstab </w:t>
      </w:r>
      <w:r>
        <w:rPr>
          <w:sz w:val="24"/>
        </w:rPr>
        <w:t xml:space="preserve">vom </w:t>
      </w:r>
      <w:r>
        <w:rPr>
          <w:sz w:val="24"/>
        </w:rPr>
        <w:t xml:space="preserve">2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pie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IBBS </w:t>
      </w:r>
      <w:r>
        <w:rPr>
          <w:sz w:val="24"/>
        </w:rPr>
        <w:t xml:space="preserve">FG </w:t>
      </w:r>
      <w:r>
        <w:rPr>
          <w:sz w:val="24"/>
        </w:rPr>
        <w:t xml:space="preserve">17/ </w:t>
      </w:r>
      <w:r>
        <w:rPr>
          <w:sz w:val="24"/>
        </w:rPr>
        <w:t xml:space="preserve">ZBS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Nutzungsstatistik </w:t>
      </w:r>
      <w:r>
        <w:rPr>
          <w:sz w:val="24"/>
        </w:rPr>
        <w:t xml:space="preserve">Dashboard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FG32/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WHO-Austausch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Di, </w:t>
      </w:r>
      <w:r>
        <w:rPr>
          <w:sz w:val="24"/>
        </w:rPr>
        <w:t xml:space="preserve">10.15 </w:t>
      </w:r>
      <w:r>
        <w:rPr>
          <w:sz w:val="24"/>
        </w:rPr>
        <w:t xml:space="preserve">Uhr </w:t>
      </w:r>
      <w:r>
        <w:rPr>
          <w:sz w:val="24"/>
        </w:rPr>
        <w:t xml:space="preserve"> </w:t>
      </w:r>
      <w:r>
        <w:rPr>
          <w:sz w:val="24"/>
        </w:rPr>
        <w:t xml:space="preserve">Mi </w:t>
      </w:r>
      <w:r>
        <w:rPr>
          <w:sz w:val="24"/>
        </w:rPr>
        <w:t xml:space="preserve">TK </w:t>
      </w:r>
      <w:r>
        <w:rPr>
          <w:b/>
          <w:color w:val="FF0000"/>
          <w:sz w:val="24"/>
        </w:rPr>
        <w:t xml:space="preserve">Spahn-Wieler, </w:t>
      </w:r>
      <w:r>
        <w:rPr>
          <w:sz w:val="24"/>
        </w:rPr>
        <w:t xml:space="preserve">-MPK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03.02.2021, </w:t>
      </w:r>
      <w:r>
        <w:rPr>
          <w:sz w:val="24"/>
        </w:rPr>
        <w:t xml:space="preserve">11:00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