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030_Ergebnisprotokoll_AG-nCoV-Sitzung_2020-02-10.pdf</w:t>
      </w:r>
    </w:p>
    <w:p>
      <w:r>
        <w:t>Anzahl der Vorkommen von 'Weisung':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ber </w:t>
      </w:r>
      <w:r>
        <w:rPr>
          <w:sz w:val="24"/>
        </w:rPr>
        <w:t xml:space="preserve">mit </w:t>
      </w:r>
      <w:r>
        <w:rPr>
          <w:sz w:val="24"/>
        </w:rPr>
        <w:t xml:space="preserve">Modellierung </w:t>
      </w:r>
      <w:r>
        <w:rPr>
          <w:sz w:val="24"/>
        </w:rPr>
        <w:t xml:space="preserve">möglich,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nosokomialen </w:t>
      </w:r>
      <w:r>
        <w:rPr>
          <w:sz w:val="24"/>
        </w:rPr>
        <w:t xml:space="preserve">Ausbrüchen </w:t>
      </w:r>
      <w:r>
        <w:rPr>
          <w:sz w:val="24"/>
        </w:rPr>
        <w:t xml:space="preserve">und </w:t>
      </w:r>
      <w:r>
        <w:rPr>
          <w:sz w:val="24"/>
        </w:rPr>
        <w:t xml:space="preserve">zu </w:t>
      </w:r>
      <w:r>
        <w:rPr>
          <w:sz w:val="24"/>
        </w:rPr>
        <w:t xml:space="preserve">Influenza </w:t>
      </w:r>
      <w:r>
        <w:rPr>
          <w:sz w:val="24"/>
        </w:rPr>
        <w:t xml:space="preserve">verfügbar, </w:t>
      </w:r>
      <w:r>
        <w:rPr>
          <w:sz w:val="24"/>
        </w:rPr>
        <w:t xml:space="preserve">Modelle </w:t>
      </w:r>
      <w:r>
        <w:rPr>
          <w:sz w:val="24"/>
        </w:rPr>
        <w:t xml:space="preserve">könnten </w:t>
      </w:r>
      <w:r>
        <w:rPr>
          <w:sz w:val="24"/>
        </w:rPr>
        <w:t xml:space="preserve">aufgrund </w:t>
      </w:r>
      <w:r>
        <w:rPr>
          <w:sz w:val="24"/>
        </w:rPr>
        <w:t xml:space="preserve">bestehender </w:t>
      </w:r>
      <w:r>
        <w:rPr>
          <w:sz w:val="24"/>
        </w:rPr>
        <w:t xml:space="preserve">Daten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Basis </w:t>
      </w:r>
      <w:r>
        <w:rPr>
          <w:sz w:val="24"/>
        </w:rPr>
        <w:t xml:space="preserve">der </w:t>
      </w:r>
      <w:r>
        <w:rPr>
          <w:sz w:val="24"/>
        </w:rPr>
        <w:t xml:space="preserve">Erfahrung </w:t>
      </w:r>
      <w:r>
        <w:rPr>
          <w:sz w:val="24"/>
        </w:rPr>
        <w:t xml:space="preserve">zu </w:t>
      </w:r>
      <w:r>
        <w:rPr>
          <w:sz w:val="24"/>
        </w:rPr>
        <w:t xml:space="preserve">anderen </w:t>
      </w:r>
      <w:r>
        <w:rPr>
          <w:sz w:val="24"/>
        </w:rPr>
        <w:t xml:space="preserve">Erregern </w:t>
      </w:r>
      <w:r>
        <w:rPr>
          <w:sz w:val="24"/>
        </w:rPr>
        <w:t xml:space="preserve">erstellt </w:t>
      </w:r>
      <w:r>
        <w:rPr>
          <w:sz w:val="24"/>
        </w:rPr>
        <w:t xml:space="preserve">werden </w:t>
      </w:r>
      <w:r>
        <w:rPr>
          <w:sz w:val="24"/>
        </w:rPr>
        <w:t xml:space="preserve">ToDo: </w:t>
      </w:r>
      <w:r>
        <w:rPr>
          <w:sz w:val="24"/>
        </w:rPr>
        <w:t xml:space="preserve">FG36 </w:t>
      </w:r>
      <w:r>
        <w:rPr>
          <w:sz w:val="24"/>
        </w:rPr>
        <w:t xml:space="preserve">und </w:t>
      </w:r>
      <w:r>
        <w:rPr>
          <w:sz w:val="24"/>
        </w:rPr>
        <w:t xml:space="preserve">FG37 </w:t>
      </w:r>
      <w:r>
        <w:rPr>
          <w:sz w:val="24"/>
        </w:rPr>
        <w:t xml:space="preserve">besprechen </w:t>
      </w:r>
      <w:r>
        <w:rPr>
          <w:sz w:val="24"/>
        </w:rPr>
        <w:t xml:space="preserve">wo </w:t>
      </w:r>
      <w:r>
        <w:rPr>
          <w:sz w:val="24"/>
        </w:rPr>
        <w:t xml:space="preserve">die </w:t>
      </w:r>
      <w:r>
        <w:rPr>
          <w:sz w:val="24"/>
        </w:rPr>
        <w:t xml:space="preserve">Prioritäten </w:t>
      </w:r>
      <w:r>
        <w:rPr>
          <w:sz w:val="24"/>
        </w:rPr>
        <w:t xml:space="preserve">liegen, </w:t>
      </w:r>
      <w:r>
        <w:rPr>
          <w:sz w:val="24"/>
        </w:rPr>
        <w:t xml:space="preserve">P4 </w:t>
      </w:r>
      <w:r>
        <w:rPr>
          <w:sz w:val="24"/>
        </w:rPr>
        <w:t xml:space="preserve">kann </w:t>
      </w:r>
      <w:r>
        <w:rPr>
          <w:sz w:val="24"/>
        </w:rPr>
        <w:t xml:space="preserve">bei </w:t>
      </w:r>
      <w:r>
        <w:rPr>
          <w:sz w:val="24"/>
        </w:rPr>
        <w:t xml:space="preserve">Bedarf </w:t>
      </w:r>
      <w:r>
        <w:rPr>
          <w:sz w:val="24"/>
        </w:rPr>
        <w:t xml:space="preserve">involviert </w:t>
      </w:r>
      <w:r>
        <w:rPr>
          <w:sz w:val="24"/>
        </w:rPr>
        <w:t xml:space="preserve">werden, </w:t>
      </w:r>
      <w:r>
        <w:rPr>
          <w:sz w:val="24"/>
        </w:rPr>
        <w:t xml:space="preserve">keine </w:t>
      </w:r>
      <w:r>
        <w:rPr>
          <w:sz w:val="24"/>
        </w:rPr>
        <w:t xml:space="preserve">(zeitnahe) </w:t>
      </w:r>
      <w:r>
        <w:rPr>
          <w:sz w:val="24"/>
        </w:rPr>
        <w:t xml:space="preserve">Frist </w:t>
      </w:r>
      <w:r>
        <w:rPr>
          <w:sz w:val="24"/>
        </w:rPr>
        <w:t xml:space="preserve">Papier </w:t>
      </w:r>
      <w:r>
        <w:rPr>
          <w:sz w:val="24"/>
        </w:rPr>
        <w:t xml:space="preserve">zur </w:t>
      </w:r>
      <w:r>
        <w:rPr>
          <w:sz w:val="24"/>
        </w:rPr>
        <w:t xml:space="preserve">ambulanten </w:t>
      </w:r>
      <w:r>
        <w:rPr>
          <w:sz w:val="24"/>
        </w:rPr>
        <w:t xml:space="preserve">Führung? </w:t>
      </w:r>
      <w:r>
        <w:rPr>
          <w:sz w:val="24"/>
        </w:rPr>
        <w:t xml:space="preserve"> </w:t>
      </w:r>
      <w:r>
        <w:rPr>
          <w:sz w:val="24"/>
        </w:rPr>
        <w:t xml:space="preserve">Papier </w:t>
      </w:r>
      <w:r>
        <w:rPr>
          <w:sz w:val="24"/>
        </w:rPr>
        <w:t xml:space="preserve">zu </w:t>
      </w:r>
      <w:r>
        <w:rPr>
          <w:sz w:val="24"/>
        </w:rPr>
        <w:t xml:space="preserve">Maßnahmen </w:t>
      </w:r>
      <w:r>
        <w:rPr>
          <w:sz w:val="24"/>
        </w:rPr>
        <w:t xml:space="preserve">und </w:t>
      </w:r>
      <w:r>
        <w:rPr>
          <w:sz w:val="24"/>
        </w:rPr>
        <w:t xml:space="preserve">praktischer </w:t>
      </w:r>
      <w:r>
        <w:rPr>
          <w:b/>
          <w:color w:val="FF0000"/>
          <w:sz w:val="24"/>
        </w:rPr>
        <w:t xml:space="preserve">Anweisung </w:t>
      </w:r>
      <w:r>
        <w:rPr>
          <w:sz w:val="24"/>
        </w:rPr>
        <w:t xml:space="preserve">sinnvoll </w:t>
      </w:r>
      <w:r>
        <w:rPr>
          <w:sz w:val="24"/>
        </w:rPr>
        <w:t xml:space="preserve">und </w:t>
      </w:r>
      <w:r>
        <w:rPr>
          <w:sz w:val="24"/>
        </w:rPr>
        <w:t xml:space="preserve">erwünscht </w:t>
      </w:r>
      <w:r>
        <w:rPr>
          <w:sz w:val="24"/>
        </w:rPr>
        <w:t xml:space="preserve">(wie </w:t>
      </w:r>
      <w:r>
        <w:rPr>
          <w:sz w:val="24"/>
        </w:rPr>
        <w:t xml:space="preserve">bereits </w:t>
      </w:r>
      <w:r>
        <w:rPr>
          <w:sz w:val="24"/>
        </w:rPr>
        <w:t xml:space="preserve">besprochen), </w:t>
      </w:r>
      <w:r>
        <w:rPr>
          <w:sz w:val="24"/>
        </w:rPr>
        <w:t xml:space="preserve">aktuell </w:t>
      </w:r>
      <w:r>
        <w:rPr>
          <w:sz w:val="24"/>
        </w:rPr>
        <w:t xml:space="preserve">ist </w:t>
      </w:r>
      <w:r>
        <w:rPr>
          <w:sz w:val="24"/>
        </w:rPr>
        <w:t xml:space="preserve">es </w:t>
      </w:r>
      <w:r>
        <w:rPr>
          <w:sz w:val="24"/>
        </w:rPr>
        <w:t xml:space="preserve">jedoch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früh </w:t>
      </w:r>
      <w:r>
        <w:rPr>
          <w:sz w:val="24"/>
        </w:rPr>
        <w:t xml:space="preserve">um </w:t>
      </w:r>
      <w:r>
        <w:rPr>
          <w:sz w:val="24"/>
        </w:rPr>
        <w:t xml:space="preserve">Empfehlungen </w:t>
      </w:r>
      <w:r>
        <w:rPr>
          <w:sz w:val="24"/>
        </w:rPr>
        <w:t xml:space="preserve">zu </w:t>
      </w:r>
      <w:r>
        <w:rPr>
          <w:sz w:val="24"/>
        </w:rPr>
        <w:t xml:space="preserve">publizieren, </w:t>
      </w:r>
      <w:r>
        <w:rPr>
          <w:sz w:val="24"/>
        </w:rPr>
        <w:t xml:space="preserve">IBBS </w:t>
      </w:r>
      <w:r>
        <w:rPr>
          <w:sz w:val="24"/>
        </w:rPr>
        <w:t xml:space="preserve">hat </w:t>
      </w:r>
      <w:r>
        <w:rPr>
          <w:sz w:val="24"/>
        </w:rPr>
        <w:t xml:space="preserve">FF </w:t>
      </w:r>
      <w:r>
        <w:rPr>
          <w:sz w:val="24"/>
        </w:rPr>
        <w:t xml:space="preserve">und </w:t>
      </w:r>
      <w:r>
        <w:rPr>
          <w:sz w:val="24"/>
        </w:rPr>
        <w:t xml:space="preserve">arbeitet </w:t>
      </w:r>
      <w:r>
        <w:rPr>
          <w:sz w:val="24"/>
        </w:rPr>
        <w:t xml:space="preserve">zsm. </w:t>
      </w:r>
      <w:r>
        <w:rPr>
          <w:sz w:val="24"/>
        </w:rPr>
        <w:t xml:space="preserve">mit </w:t>
      </w:r>
      <w:r>
        <w:rPr>
          <w:sz w:val="24"/>
        </w:rPr>
        <w:t xml:space="preserve">FG14, </w:t>
      </w:r>
      <w:r>
        <w:rPr>
          <w:sz w:val="24"/>
        </w:rPr>
        <w:t xml:space="preserve">ggf. </w:t>
      </w:r>
      <w:r>
        <w:rPr>
          <w:sz w:val="24"/>
        </w:rPr>
        <w:t xml:space="preserve">FG37; </w:t>
      </w:r>
      <w:r>
        <w:rPr>
          <w:sz w:val="24"/>
        </w:rPr>
        <w:t xml:space="preserve">Basis: </w:t>
      </w:r>
      <w:r>
        <w:rPr>
          <w:sz w:val="24"/>
        </w:rPr>
        <w:t xml:space="preserve">WHO </w:t>
      </w:r>
      <w:r>
        <w:rPr>
          <w:sz w:val="24"/>
        </w:rPr>
        <w:t xml:space="preserve">Papier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liegt </w:t>
      </w:r>
      <w:r>
        <w:rPr>
          <w:sz w:val="24"/>
        </w:rPr>
        <w:t xml:space="preserve">vor, </w:t>
      </w:r>
      <w:r>
        <w:rPr>
          <w:sz w:val="24"/>
        </w:rPr>
        <w:t xml:space="preserve">RKI </w:t>
      </w:r>
      <w:r>
        <w:rPr>
          <w:sz w:val="24"/>
        </w:rPr>
        <w:t xml:space="preserve">Pandemieplan; </w:t>
      </w:r>
      <w:r>
        <w:rPr>
          <w:sz w:val="24"/>
        </w:rPr>
        <w:t xml:space="preserve">auch </w:t>
      </w:r>
      <w:r>
        <w:rPr>
          <w:sz w:val="24"/>
        </w:rPr>
        <w:t xml:space="preserve">zu </w:t>
      </w:r>
      <w:r>
        <w:rPr>
          <w:sz w:val="24"/>
        </w:rPr>
        <w:t xml:space="preserve">bedenken: </w:t>
      </w:r>
      <w:r>
        <w:rPr>
          <w:sz w:val="24"/>
        </w:rPr>
        <w:t xml:space="preserve">wie </w:t>
      </w:r>
      <w:r>
        <w:rPr>
          <w:sz w:val="24"/>
        </w:rPr>
        <w:t xml:space="preserve">wird </w:t>
      </w:r>
      <w:r>
        <w:rPr>
          <w:sz w:val="24"/>
        </w:rPr>
        <w:t xml:space="preserve">dies </w:t>
      </w:r>
      <w:r>
        <w:rPr>
          <w:sz w:val="24"/>
        </w:rPr>
        <w:t xml:space="preserve">evaluiert? </w:t>
      </w:r>
      <w:r>
        <w:rPr>
          <w:sz w:val="24"/>
        </w:rPr>
        <w:t xml:space="preserve">Entlassungsmanagement </w:t>
      </w:r>
      <w:r>
        <w:rPr>
          <w:sz w:val="24"/>
        </w:rPr>
        <w:t xml:space="preserve">von </w:t>
      </w:r>
      <w:r>
        <w:rPr>
          <w:sz w:val="24"/>
        </w:rPr>
        <w:t xml:space="preserve">bestätigten </w:t>
      </w:r>
      <w:r>
        <w:rPr>
          <w:sz w:val="24"/>
        </w:rPr>
        <w:t xml:space="preserve">Fällen </w:t>
      </w:r>
      <w:r>
        <w:rPr>
          <w:sz w:val="24"/>
        </w:rPr>
        <w:t xml:space="preserve"> </w:t>
      </w:r>
      <w:r>
        <w:rPr>
          <w:sz w:val="24"/>
        </w:rPr>
        <w:t xml:space="preserve">Wird </w:t>
      </w:r>
      <w:r>
        <w:rPr>
          <w:sz w:val="24"/>
        </w:rPr>
        <w:t xml:space="preserve">heute </w:t>
      </w:r>
      <w:r>
        <w:rPr>
          <w:sz w:val="24"/>
        </w:rPr>
        <w:t xml:space="preserve">Nachmittag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TK </w:t>
      </w:r>
      <w:r>
        <w:rPr>
          <w:sz w:val="24"/>
        </w:rPr>
        <w:t xml:space="preserve">mit </w:t>
      </w:r>
      <w:r>
        <w:rPr>
          <w:sz w:val="24"/>
        </w:rPr>
        <w:t xml:space="preserve">Bundeswehr </w:t>
      </w:r>
      <w:r>
        <w:rPr>
          <w:sz w:val="24"/>
        </w:rPr>
        <w:t xml:space="preserve">und </w:t>
      </w:r>
      <w:r>
        <w:rPr>
          <w:sz w:val="24"/>
        </w:rPr>
        <w:t xml:space="preserve">Klinikern </w:t>
      </w:r>
      <w:r>
        <w:rPr>
          <w:sz w:val="24"/>
        </w:rPr>
        <w:t xml:space="preserve">besprochen, </w:t>
      </w:r>
    </w:p>
    <w:p>
      <w:r>
        <w:t>*****</w:t>
      </w:r>
    </w:p>
    <w:p>
      <w:pPr>
        <w:pStyle w:val="Heading1"/>
      </w:pPr>
      <w:r>
        <w:t>052_Ergebnisprotokoll_AG-nCoV-Sitzung_2020-02-25.pdf</w:t>
      </w:r>
    </w:p>
    <w:p>
      <w:r>
        <w:t>Anzahl der Vorkommen von 'Weisung': 4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cc”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e </w:t>
      </w:r>
      <w:r>
        <w:rPr>
          <w:sz w:val="24"/>
        </w:rPr>
        <w:t xml:space="preserve">Anschreiben </w:t>
      </w:r>
      <w:r>
        <w:rPr>
          <w:sz w:val="24"/>
        </w:rPr>
        <w:t xml:space="preserve">für </w:t>
      </w:r>
      <w:r>
        <w:rPr>
          <w:sz w:val="24"/>
        </w:rPr>
        <w:t xml:space="preserve">Ärzte </w:t>
      </w:r>
      <w:r>
        <w:rPr>
          <w:sz w:val="24"/>
        </w:rPr>
        <w:t xml:space="preserve">wurde </w:t>
      </w:r>
      <w:r>
        <w:rPr>
          <w:sz w:val="24"/>
        </w:rPr>
        <w:t xml:space="preserve">durch </w:t>
      </w:r>
      <w:r>
        <w:rPr>
          <w:sz w:val="24"/>
        </w:rPr>
        <w:t xml:space="preserve">IBBS </w:t>
      </w:r>
      <w:r>
        <w:rPr>
          <w:sz w:val="24"/>
        </w:rPr>
        <w:t xml:space="preserve">erstellt </w:t>
      </w:r>
      <w:r>
        <w:rPr>
          <w:sz w:val="24"/>
        </w:rPr>
        <w:t xml:space="preserve">und </w:t>
      </w:r>
      <w:r>
        <w:rPr>
          <w:sz w:val="24"/>
        </w:rPr>
        <w:t xml:space="preserve">von </w:t>
      </w:r>
      <w:r>
        <w:rPr>
          <w:sz w:val="24"/>
        </w:rPr>
        <w:t xml:space="preserve">anderen </w:t>
      </w:r>
      <w:r>
        <w:rPr>
          <w:sz w:val="24"/>
        </w:rPr>
        <w:t xml:space="preserve">kommentiert, </w:t>
      </w:r>
      <w:r>
        <w:rPr>
          <w:sz w:val="24"/>
        </w:rPr>
        <w:t xml:space="preserve">geht </w:t>
      </w:r>
      <w:r>
        <w:rPr>
          <w:sz w:val="24"/>
        </w:rPr>
        <w:t xml:space="preserve">nicht </w:t>
      </w:r>
      <w:r>
        <w:rPr>
          <w:sz w:val="24"/>
        </w:rPr>
        <w:t xml:space="preserve">raus, </w:t>
      </w:r>
      <w:r>
        <w:rPr>
          <w:sz w:val="24"/>
        </w:rPr>
        <w:t xml:space="preserve">stattdessen </w:t>
      </w:r>
      <w:r>
        <w:rPr>
          <w:sz w:val="24"/>
        </w:rPr>
        <w:t xml:space="preserve">klare </w:t>
      </w:r>
      <w:r>
        <w:rPr>
          <w:b/>
          <w:color w:val="FF0000"/>
          <w:sz w:val="24"/>
        </w:rPr>
        <w:t xml:space="preserve">Handlungsanweisung </w:t>
      </w:r>
      <w:r>
        <w:rPr>
          <w:sz w:val="24"/>
        </w:rPr>
        <w:t xml:space="preserve">an </w:t>
      </w:r>
      <w:r>
        <w:rPr>
          <w:sz w:val="24"/>
        </w:rPr>
        <w:t xml:space="preserve">Ärzte </w:t>
      </w:r>
      <w:r>
        <w:rPr>
          <w:sz w:val="24"/>
        </w:rPr>
        <w:t xml:space="preserve">sich </w:t>
      </w:r>
      <w:r>
        <w:rPr>
          <w:sz w:val="24"/>
        </w:rPr>
        <w:t xml:space="preserve">an </w:t>
      </w:r>
      <w:r>
        <w:rPr>
          <w:sz w:val="24"/>
        </w:rPr>
        <w:t xml:space="preserve">Flussschema </w:t>
      </w:r>
      <w:r>
        <w:rPr>
          <w:sz w:val="24"/>
        </w:rPr>
        <w:t xml:space="preserve">(auch </w:t>
      </w:r>
      <w:r>
        <w:rPr>
          <w:sz w:val="24"/>
        </w:rPr>
        <w:t xml:space="preserve">neue </w:t>
      </w:r>
      <w:r>
        <w:rPr>
          <w:sz w:val="24"/>
        </w:rPr>
        <w:t xml:space="preserve">Säule </w:t>
      </w:r>
      <w:r>
        <w:rPr>
          <w:sz w:val="24"/>
        </w:rPr>
        <w:t xml:space="preserve">drei) </w:t>
      </w:r>
      <w:r>
        <w:rPr>
          <w:sz w:val="24"/>
        </w:rPr>
        <w:t xml:space="preserve">zu </w:t>
      </w:r>
      <w:r>
        <w:rPr>
          <w:sz w:val="24"/>
        </w:rPr>
        <w:t xml:space="preserve">orientieren, </w:t>
      </w:r>
      <w:r>
        <w:rPr>
          <w:sz w:val="24"/>
        </w:rPr>
        <w:t xml:space="preserve">zeitgleich </w:t>
      </w:r>
      <w:r>
        <w:rPr>
          <w:sz w:val="24"/>
        </w:rPr>
        <w:t xml:space="preserve">wird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KV </w:t>
      </w:r>
      <w:r>
        <w:rPr>
          <w:sz w:val="24"/>
        </w:rPr>
        <w:t xml:space="preserve">aufgenommen </w:t>
      </w:r>
      <w:r>
        <w:rPr>
          <w:sz w:val="24"/>
        </w:rPr>
        <w:t xml:space="preserve">ToDo: </w:t>
      </w:r>
      <w:r>
        <w:rPr>
          <w:sz w:val="24"/>
        </w:rPr>
        <w:t xml:space="preserve">Fertigstellung </w:t>
      </w:r>
      <w:r>
        <w:rPr>
          <w:sz w:val="24"/>
        </w:rPr>
        <w:t xml:space="preserve">Flussschema, </w:t>
      </w:r>
      <w:r>
        <w:rPr>
          <w:sz w:val="24"/>
        </w:rPr>
        <w:t xml:space="preserve">zusammen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Handlungsanweisung </w:t>
      </w:r>
      <w:r>
        <w:rPr>
          <w:sz w:val="24"/>
        </w:rPr>
        <w:t xml:space="preserve">raus/Veröffentlichung </w:t>
      </w:r>
      <w:r>
        <w:rPr>
          <w:sz w:val="24"/>
        </w:rPr>
        <w:t xml:space="preserve">8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Bevölkerungsbasierte </w:t>
      </w:r>
      <w:r>
        <w:rPr>
          <w:sz w:val="24"/>
        </w:rPr>
        <w:t xml:space="preserve">Quarantänemaßnahmen </w:t>
      </w:r>
      <w:r>
        <w:rPr>
          <w:sz w:val="24"/>
        </w:rPr>
        <w:t xml:space="preserve">+ </w:t>
      </w:r>
      <w:r>
        <w:rPr>
          <w:sz w:val="24"/>
        </w:rPr>
        <w:t xml:space="preserve">' </w:t>
      </w:r>
      <w:r>
        <w:rPr>
          <w:sz w:val="24"/>
        </w:rPr>
        <w:t xml:space="preserve">| </w:t>
      </w:r>
      <w:r>
        <w:rPr>
          <w:sz w:val="24"/>
        </w:rPr>
        <w:t xml:space="preserve">e </w:t>
      </w:r>
      <w:r>
        <w:rPr>
          <w:sz w:val="24"/>
        </w:rPr>
        <w:t xml:space="preserve">IBBS </w:t>
      </w:r>
      <w:r>
        <w:rPr>
          <w:sz w:val="24"/>
        </w:rPr>
        <w:t xml:space="preserve">und </w:t>
      </w:r>
      <w:r>
        <w:rPr>
          <w:sz w:val="24"/>
        </w:rPr>
        <w:t xml:space="preserve">FG14 </w:t>
      </w:r>
      <w:r>
        <w:rPr>
          <w:sz w:val="24"/>
        </w:rPr>
        <w:t xml:space="preserve">haben </w:t>
      </w:r>
      <w:r>
        <w:rPr>
          <w:sz w:val="24"/>
        </w:rPr>
        <w:t xml:space="preserve">Dokumente </w:t>
      </w:r>
      <w:r>
        <w:rPr>
          <w:sz w:val="24"/>
        </w:rPr>
        <w:t xml:space="preserve">für </w:t>
      </w:r>
      <w:r>
        <w:rPr>
          <w:sz w:val="24"/>
        </w:rPr>
        <w:t xml:space="preserve">Kontaktpersonen </w:t>
      </w:r>
      <w:r>
        <w:rPr>
          <w:sz w:val="24"/>
        </w:rPr>
        <w:t xml:space="preserve">im </w:t>
      </w:r>
      <w:r>
        <w:rPr>
          <w:sz w:val="24"/>
        </w:rPr>
        <w:t xml:space="preserve">IBBS/FG14 </w:t>
      </w:r>
      <w:r>
        <w:rPr>
          <w:sz w:val="24"/>
        </w:rPr>
        <w:t xml:space="preserve">häuslichen </w:t>
      </w:r>
      <w:r>
        <w:rPr>
          <w:sz w:val="24"/>
        </w:rPr>
        <w:t xml:space="preserve">Umfeld </w:t>
      </w:r>
      <w:r>
        <w:rPr>
          <w:sz w:val="24"/>
        </w:rPr>
        <w:t xml:space="preserve">erstellt: </w:t>
      </w:r>
      <w:r>
        <w:rPr>
          <w:sz w:val="24"/>
        </w:rPr>
        <w:t xml:space="preserve">(1) </w:t>
      </w:r>
      <w:r>
        <w:rPr>
          <w:sz w:val="24"/>
        </w:rPr>
        <w:t xml:space="preserve">häusliche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rch </w:t>
      </w:r>
      <w:r>
        <w:rPr>
          <w:sz w:val="24"/>
        </w:rPr>
        <w:t xml:space="preserve">VPras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e </w:t>
      </w:r>
      <w:r>
        <w:rPr>
          <w:sz w:val="24"/>
        </w:rPr>
        <w:t xml:space="preserve">Anschreiben </w:t>
      </w:r>
      <w:r>
        <w:rPr>
          <w:sz w:val="24"/>
        </w:rPr>
        <w:t xml:space="preserve">für </w:t>
      </w:r>
      <w:r>
        <w:rPr>
          <w:sz w:val="24"/>
        </w:rPr>
        <w:t xml:space="preserve">Ärzte </w:t>
      </w:r>
      <w:r>
        <w:rPr>
          <w:sz w:val="24"/>
        </w:rPr>
        <w:t xml:space="preserve">wurde </w:t>
      </w:r>
      <w:r>
        <w:rPr>
          <w:sz w:val="24"/>
        </w:rPr>
        <w:t xml:space="preserve">durch </w:t>
      </w:r>
      <w:r>
        <w:rPr>
          <w:sz w:val="24"/>
        </w:rPr>
        <w:t xml:space="preserve">IBBS </w:t>
      </w:r>
      <w:r>
        <w:rPr>
          <w:sz w:val="24"/>
        </w:rPr>
        <w:t xml:space="preserve">erstellt </w:t>
      </w:r>
      <w:r>
        <w:rPr>
          <w:sz w:val="24"/>
        </w:rPr>
        <w:t xml:space="preserve">und </w:t>
      </w:r>
      <w:r>
        <w:rPr>
          <w:sz w:val="24"/>
        </w:rPr>
        <w:t xml:space="preserve">von </w:t>
      </w:r>
      <w:r>
        <w:rPr>
          <w:sz w:val="24"/>
        </w:rPr>
        <w:t xml:space="preserve">anderen </w:t>
      </w:r>
      <w:r>
        <w:rPr>
          <w:sz w:val="24"/>
        </w:rPr>
        <w:t xml:space="preserve">kommentiert, </w:t>
      </w:r>
      <w:r>
        <w:rPr>
          <w:sz w:val="24"/>
        </w:rPr>
        <w:t xml:space="preserve">geht </w:t>
      </w:r>
      <w:r>
        <w:rPr>
          <w:sz w:val="24"/>
        </w:rPr>
        <w:t xml:space="preserve">nicht </w:t>
      </w:r>
      <w:r>
        <w:rPr>
          <w:sz w:val="24"/>
        </w:rPr>
        <w:t xml:space="preserve">raus, </w:t>
      </w:r>
      <w:r>
        <w:rPr>
          <w:sz w:val="24"/>
        </w:rPr>
        <w:t xml:space="preserve">stattdessen </w:t>
      </w:r>
      <w:r>
        <w:rPr>
          <w:sz w:val="24"/>
        </w:rPr>
        <w:t xml:space="preserve">klare </w:t>
      </w:r>
      <w:r>
        <w:rPr>
          <w:b/>
          <w:color w:val="FF0000"/>
          <w:sz w:val="24"/>
        </w:rPr>
        <w:t xml:space="preserve">Handlungsanweisung </w:t>
      </w:r>
      <w:r>
        <w:rPr>
          <w:sz w:val="24"/>
        </w:rPr>
        <w:t xml:space="preserve">an </w:t>
      </w:r>
      <w:r>
        <w:rPr>
          <w:sz w:val="24"/>
        </w:rPr>
        <w:t xml:space="preserve">Ärzte </w:t>
      </w:r>
      <w:r>
        <w:rPr>
          <w:sz w:val="24"/>
        </w:rPr>
        <w:t xml:space="preserve">sich </w:t>
      </w:r>
      <w:r>
        <w:rPr>
          <w:sz w:val="24"/>
        </w:rPr>
        <w:t xml:space="preserve">an </w:t>
      </w:r>
      <w:r>
        <w:rPr>
          <w:sz w:val="24"/>
        </w:rPr>
        <w:t xml:space="preserve">Flussschema </w:t>
      </w:r>
      <w:r>
        <w:rPr>
          <w:sz w:val="24"/>
        </w:rPr>
        <w:t xml:space="preserve">(auch </w:t>
      </w:r>
      <w:r>
        <w:rPr>
          <w:sz w:val="24"/>
        </w:rPr>
        <w:t xml:space="preserve">neue </w:t>
      </w:r>
      <w:r>
        <w:rPr>
          <w:sz w:val="24"/>
        </w:rPr>
        <w:t xml:space="preserve">Säule </w:t>
      </w:r>
      <w:r>
        <w:rPr>
          <w:sz w:val="24"/>
        </w:rPr>
        <w:t xml:space="preserve">drei) </w:t>
      </w:r>
      <w:r>
        <w:rPr>
          <w:sz w:val="24"/>
        </w:rPr>
        <w:t xml:space="preserve">zu </w:t>
      </w:r>
      <w:r>
        <w:rPr>
          <w:sz w:val="24"/>
        </w:rPr>
        <w:t xml:space="preserve">orientieren, </w:t>
      </w:r>
      <w:r>
        <w:rPr>
          <w:sz w:val="24"/>
        </w:rPr>
        <w:t xml:space="preserve">zeitgleich </w:t>
      </w:r>
      <w:r>
        <w:rPr>
          <w:sz w:val="24"/>
        </w:rPr>
        <w:t xml:space="preserve">wird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KV </w:t>
      </w:r>
      <w:r>
        <w:rPr>
          <w:sz w:val="24"/>
        </w:rPr>
        <w:t xml:space="preserve">aufgenommen </w:t>
      </w:r>
      <w:r>
        <w:rPr>
          <w:sz w:val="24"/>
        </w:rPr>
        <w:t xml:space="preserve">ToDo: </w:t>
      </w:r>
      <w:r>
        <w:rPr>
          <w:sz w:val="24"/>
        </w:rPr>
        <w:t xml:space="preserve">Fertigstellung </w:t>
      </w:r>
      <w:r>
        <w:rPr>
          <w:sz w:val="24"/>
        </w:rPr>
        <w:t xml:space="preserve">Flussschema, </w:t>
      </w:r>
      <w:r>
        <w:rPr>
          <w:sz w:val="24"/>
        </w:rPr>
        <w:t xml:space="preserve">zusammen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Handlungsanweisung </w:t>
      </w:r>
      <w:r>
        <w:rPr>
          <w:sz w:val="24"/>
        </w:rPr>
        <w:t xml:space="preserve">raus/Veröffentlichung </w:t>
      </w:r>
      <w:r>
        <w:rPr>
          <w:sz w:val="24"/>
        </w:rPr>
        <w:t xml:space="preserve">8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Bevölkerungsbasierte </w:t>
      </w:r>
      <w:r>
        <w:rPr>
          <w:sz w:val="24"/>
        </w:rPr>
        <w:t xml:space="preserve">Quarantänemaßnahmen </w:t>
      </w:r>
      <w:r>
        <w:rPr>
          <w:sz w:val="24"/>
        </w:rPr>
        <w:t xml:space="preserve">+ </w:t>
      </w:r>
      <w:r>
        <w:rPr>
          <w:sz w:val="24"/>
        </w:rPr>
        <w:t xml:space="preserve">' </w:t>
      </w:r>
      <w:r>
        <w:rPr>
          <w:sz w:val="24"/>
        </w:rPr>
        <w:t xml:space="preserve">| </w:t>
      </w:r>
      <w:r>
        <w:rPr>
          <w:sz w:val="24"/>
        </w:rPr>
        <w:t xml:space="preserve">e </w:t>
      </w:r>
      <w:r>
        <w:rPr>
          <w:sz w:val="24"/>
        </w:rPr>
        <w:t xml:space="preserve">IBBS </w:t>
      </w:r>
      <w:r>
        <w:rPr>
          <w:sz w:val="24"/>
        </w:rPr>
        <w:t xml:space="preserve">und </w:t>
      </w:r>
      <w:r>
        <w:rPr>
          <w:sz w:val="24"/>
        </w:rPr>
        <w:t xml:space="preserve">FG14 </w:t>
      </w:r>
      <w:r>
        <w:rPr>
          <w:sz w:val="24"/>
        </w:rPr>
        <w:t xml:space="preserve">haben </w:t>
      </w:r>
      <w:r>
        <w:rPr>
          <w:sz w:val="24"/>
        </w:rPr>
        <w:t xml:space="preserve">Dokumente </w:t>
      </w:r>
      <w:r>
        <w:rPr>
          <w:sz w:val="24"/>
        </w:rPr>
        <w:t xml:space="preserve">für </w:t>
      </w:r>
      <w:r>
        <w:rPr>
          <w:sz w:val="24"/>
        </w:rPr>
        <w:t xml:space="preserve">Kontaktpersonen </w:t>
      </w:r>
      <w:r>
        <w:rPr>
          <w:sz w:val="24"/>
        </w:rPr>
        <w:t xml:space="preserve">im </w:t>
      </w:r>
      <w:r>
        <w:rPr>
          <w:sz w:val="24"/>
        </w:rPr>
        <w:t xml:space="preserve">IBBS/FG14 </w:t>
      </w:r>
      <w:r>
        <w:rPr>
          <w:sz w:val="24"/>
        </w:rPr>
        <w:t xml:space="preserve">häuslichen </w:t>
      </w:r>
      <w:r>
        <w:rPr>
          <w:sz w:val="24"/>
        </w:rPr>
        <w:t xml:space="preserve">Umfeld </w:t>
      </w:r>
      <w:r>
        <w:rPr>
          <w:sz w:val="24"/>
        </w:rPr>
        <w:t xml:space="preserve">erstellt: </w:t>
      </w:r>
      <w:r>
        <w:rPr>
          <w:sz w:val="24"/>
        </w:rPr>
        <w:t xml:space="preserve">(1) </w:t>
      </w:r>
      <w:r>
        <w:rPr>
          <w:sz w:val="24"/>
        </w:rPr>
        <w:t xml:space="preserve">häusliche </w:t>
      </w:r>
      <w:r>
        <w:rPr>
          <w:sz w:val="24"/>
        </w:rPr>
        <w:t xml:space="preserve">Quarantäne, </w:t>
      </w:r>
      <w:r>
        <w:rPr>
          <w:sz w:val="24"/>
        </w:rPr>
        <w:t xml:space="preserve">Merkblatt </w:t>
      </w:r>
      <w:r>
        <w:rPr>
          <w:sz w:val="24"/>
        </w:rPr>
        <w:t xml:space="preserve">für </w:t>
      </w:r>
      <w:r>
        <w:rPr>
          <w:sz w:val="24"/>
        </w:rPr>
        <w:t xml:space="preserve">betroffene, </w:t>
      </w:r>
      <w:r>
        <w:rPr>
          <w:sz w:val="24"/>
        </w:rPr>
        <w:t xml:space="preserve">(2) </w:t>
      </w:r>
      <w:r>
        <w:rPr>
          <w:sz w:val="24"/>
        </w:rPr>
        <w:t xml:space="preserve">ihr </w:t>
      </w:r>
      <w:r>
        <w:rPr>
          <w:sz w:val="24"/>
        </w:rPr>
        <w:t xml:space="preserve">Ansprechpartner </w:t>
      </w:r>
      <w:r>
        <w:rPr>
          <w:sz w:val="24"/>
        </w:rPr>
        <w:t xml:space="preserve">das </w:t>
      </w:r>
      <w:r>
        <w:rPr>
          <w:sz w:val="24"/>
        </w:rPr>
        <w:t xml:space="preserve">GA, </w:t>
      </w:r>
      <w:r>
        <w:rPr>
          <w:sz w:val="24"/>
        </w:rPr>
        <w:t xml:space="preserve">beide </w:t>
      </w:r>
      <w:r>
        <w:rPr>
          <w:sz w:val="24"/>
        </w:rPr>
        <w:t xml:space="preserve">sehr </w:t>
      </w:r>
      <w:r>
        <w:rPr>
          <w:sz w:val="24"/>
        </w:rPr>
        <w:t xml:space="preserve">relevant </w:t>
      </w:r>
      <w:r>
        <w:rPr>
          <w:sz w:val="24"/>
        </w:rPr>
        <w:t xml:space="preserve">und </w:t>
      </w:r>
      <w:r>
        <w:rPr>
          <w:sz w:val="24"/>
        </w:rPr>
        <w:t xml:space="preserve">sinnvoll, </w:t>
      </w:r>
      <w:r>
        <w:rPr>
          <w:sz w:val="24"/>
        </w:rPr>
        <w:t xml:space="preserve">werden </w:t>
      </w:r>
      <w:r>
        <w:rPr>
          <w:sz w:val="24"/>
        </w:rPr>
        <w:t xml:space="preserve">fertiggestellt </w:t>
      </w:r>
      <w:r>
        <w:rPr>
          <w:sz w:val="24"/>
        </w:rPr>
        <w:t xml:space="preserve">und </w:t>
      </w:r>
      <w:r>
        <w:rPr>
          <w:sz w:val="24"/>
        </w:rPr>
        <w:t xml:space="preserve">an </w:t>
      </w:r>
      <w:r>
        <w:rPr>
          <w:sz w:val="24"/>
        </w:rPr>
        <w:t xml:space="preserve">GA </w:t>
      </w:r>
      <w:r>
        <w:rPr>
          <w:sz w:val="24"/>
        </w:rPr>
        <w:t xml:space="preserve">verteilt </w:t>
      </w:r>
      <w:r>
        <w:rPr>
          <w:sz w:val="24"/>
        </w:rPr>
        <w:t xml:space="preserve">ToDo: </w:t>
      </w:r>
      <w:r>
        <w:rPr>
          <w:sz w:val="24"/>
        </w:rPr>
        <w:t xml:space="preserve">IBBS </w:t>
      </w:r>
      <w:r>
        <w:rPr>
          <w:sz w:val="24"/>
        </w:rPr>
        <w:t xml:space="preserve">und </w:t>
      </w:r>
      <w:r>
        <w:rPr>
          <w:sz w:val="24"/>
        </w:rPr>
        <w:t xml:space="preserve">FG14 </w:t>
      </w:r>
      <w:r>
        <w:rPr>
          <w:sz w:val="24"/>
        </w:rPr>
        <w:t xml:space="preserve">stellen </w:t>
      </w:r>
      <w:r>
        <w:rPr>
          <w:sz w:val="24"/>
        </w:rPr>
        <w:t xml:space="preserve">Do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t </w:t>
      </w:r>
      <w:r>
        <w:rPr>
          <w:sz w:val="24"/>
        </w:rPr>
        <w:t xml:space="preserve">IBBS </w:t>
      </w:r>
      <w:r>
        <w:rPr>
          <w:sz w:val="24"/>
        </w:rPr>
        <w:t xml:space="preserve">° </w:t>
      </w:r>
      <w:r>
        <w:rPr>
          <w:sz w:val="24"/>
        </w:rPr>
        <w:t xml:space="preserve">FG32 </w:t>
      </w:r>
      <w:r>
        <w:rPr>
          <w:sz w:val="24"/>
        </w:rPr>
        <w:t xml:space="preserve">9 </w:t>
      </w:r>
      <w:r>
        <w:rPr>
          <w:sz w:val="24"/>
        </w:rPr>
        <w:t xml:space="preserve">Surveillance </w:t>
      </w:r>
      <w:r>
        <w:rPr>
          <w:sz w:val="24"/>
        </w:rPr>
        <w:t xml:space="preserve">Modellierung </w:t>
      </w:r>
      <w:r>
        <w:rPr>
          <w:sz w:val="24"/>
        </w:rPr>
        <w:t xml:space="preserve">Szenario </w:t>
      </w:r>
      <w:r>
        <w:rPr>
          <w:sz w:val="24"/>
        </w:rPr>
        <w:t xml:space="preserve">Deutschland </w:t>
      </w:r>
      <w:r>
        <w:rPr>
          <w:sz w:val="24"/>
        </w:rPr>
        <w:t xml:space="preserve">e </w:t>
      </w:r>
      <w:r>
        <w:rPr>
          <w:sz w:val="24"/>
        </w:rPr>
        <w:t xml:space="preserve">FG36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 </w:t>
      </w:r>
      <w:r>
        <w:rPr>
          <w:sz w:val="24"/>
        </w:rPr>
        <w:t xml:space="preserve">Anschreiben </w:t>
      </w:r>
      <w:r>
        <w:rPr>
          <w:sz w:val="24"/>
        </w:rPr>
        <w:t xml:space="preserve">für </w:t>
      </w:r>
      <w:r>
        <w:rPr>
          <w:sz w:val="24"/>
        </w:rPr>
        <w:t xml:space="preserve">Ärzte </w:t>
      </w:r>
      <w:r>
        <w:rPr>
          <w:sz w:val="24"/>
        </w:rPr>
        <w:t xml:space="preserve">wurde </w:t>
      </w:r>
      <w:r>
        <w:rPr>
          <w:sz w:val="24"/>
        </w:rPr>
        <w:t xml:space="preserve">durch </w:t>
      </w:r>
      <w:r>
        <w:rPr>
          <w:sz w:val="24"/>
        </w:rPr>
        <w:t xml:space="preserve">IBBS </w:t>
      </w:r>
      <w:r>
        <w:rPr>
          <w:sz w:val="24"/>
        </w:rPr>
        <w:t xml:space="preserve">erstellt </w:t>
      </w:r>
      <w:r>
        <w:rPr>
          <w:sz w:val="24"/>
        </w:rPr>
        <w:t xml:space="preserve">und </w:t>
      </w:r>
      <w:r>
        <w:rPr>
          <w:sz w:val="24"/>
        </w:rPr>
        <w:t xml:space="preserve">von </w:t>
      </w:r>
      <w:r>
        <w:rPr>
          <w:sz w:val="24"/>
        </w:rPr>
        <w:t xml:space="preserve">anderen </w:t>
      </w:r>
      <w:r>
        <w:rPr>
          <w:sz w:val="24"/>
        </w:rPr>
        <w:t xml:space="preserve">kommentiert, </w:t>
      </w:r>
      <w:r>
        <w:rPr>
          <w:sz w:val="24"/>
        </w:rPr>
        <w:t xml:space="preserve">geht </w:t>
      </w:r>
      <w:r>
        <w:rPr>
          <w:sz w:val="24"/>
        </w:rPr>
        <w:t xml:space="preserve">nicht </w:t>
      </w:r>
      <w:r>
        <w:rPr>
          <w:sz w:val="24"/>
        </w:rPr>
        <w:t xml:space="preserve">raus, </w:t>
      </w:r>
      <w:r>
        <w:rPr>
          <w:sz w:val="24"/>
        </w:rPr>
        <w:t xml:space="preserve">stattdessen </w:t>
      </w:r>
      <w:r>
        <w:rPr>
          <w:sz w:val="24"/>
        </w:rPr>
        <w:t xml:space="preserve">klare </w:t>
      </w:r>
      <w:r>
        <w:rPr>
          <w:b/>
          <w:color w:val="FF0000"/>
          <w:sz w:val="24"/>
        </w:rPr>
        <w:t xml:space="preserve">Handlungsanweisung </w:t>
      </w:r>
      <w:r>
        <w:rPr>
          <w:sz w:val="24"/>
        </w:rPr>
        <w:t xml:space="preserve">an </w:t>
      </w:r>
      <w:r>
        <w:rPr>
          <w:sz w:val="24"/>
        </w:rPr>
        <w:t xml:space="preserve">Ärzte </w:t>
      </w:r>
      <w:r>
        <w:rPr>
          <w:sz w:val="24"/>
        </w:rPr>
        <w:t xml:space="preserve">sich </w:t>
      </w:r>
      <w:r>
        <w:rPr>
          <w:sz w:val="24"/>
        </w:rPr>
        <w:t xml:space="preserve">an </w:t>
      </w:r>
      <w:r>
        <w:rPr>
          <w:sz w:val="24"/>
        </w:rPr>
        <w:t xml:space="preserve">Flussschema </w:t>
      </w:r>
      <w:r>
        <w:rPr>
          <w:sz w:val="24"/>
        </w:rPr>
        <w:t xml:space="preserve">(auch </w:t>
      </w:r>
      <w:r>
        <w:rPr>
          <w:sz w:val="24"/>
        </w:rPr>
        <w:t xml:space="preserve">neue </w:t>
      </w:r>
      <w:r>
        <w:rPr>
          <w:sz w:val="24"/>
        </w:rPr>
        <w:t xml:space="preserve">Säule </w:t>
      </w:r>
      <w:r>
        <w:rPr>
          <w:sz w:val="24"/>
        </w:rPr>
        <w:t xml:space="preserve">drei) </w:t>
      </w:r>
      <w:r>
        <w:rPr>
          <w:sz w:val="24"/>
        </w:rPr>
        <w:t xml:space="preserve">zu </w:t>
      </w:r>
      <w:r>
        <w:rPr>
          <w:sz w:val="24"/>
        </w:rPr>
        <w:t xml:space="preserve">orientieren, </w:t>
      </w:r>
      <w:r>
        <w:rPr>
          <w:sz w:val="24"/>
        </w:rPr>
        <w:t xml:space="preserve">zeitgleich </w:t>
      </w:r>
      <w:r>
        <w:rPr>
          <w:sz w:val="24"/>
        </w:rPr>
        <w:t xml:space="preserve">wird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KV </w:t>
      </w:r>
      <w:r>
        <w:rPr>
          <w:sz w:val="24"/>
        </w:rPr>
        <w:t xml:space="preserve">aufgenommen </w:t>
      </w:r>
      <w:r>
        <w:rPr>
          <w:sz w:val="24"/>
        </w:rPr>
        <w:t xml:space="preserve">ToDo: </w:t>
      </w:r>
      <w:r>
        <w:rPr>
          <w:sz w:val="24"/>
        </w:rPr>
        <w:t xml:space="preserve">Fertigstellung </w:t>
      </w:r>
      <w:r>
        <w:rPr>
          <w:sz w:val="24"/>
        </w:rPr>
        <w:t xml:space="preserve">Flussschema, </w:t>
      </w:r>
      <w:r>
        <w:rPr>
          <w:sz w:val="24"/>
        </w:rPr>
        <w:t xml:space="preserve">zusammen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Handlungsanweisung </w:t>
      </w:r>
      <w:r>
        <w:rPr>
          <w:sz w:val="24"/>
        </w:rPr>
        <w:t xml:space="preserve">raus/Veröffentlichung </w:t>
      </w:r>
      <w:r>
        <w:rPr>
          <w:sz w:val="24"/>
        </w:rPr>
        <w:t xml:space="preserve">8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Bevölkerungsbasierte </w:t>
      </w:r>
      <w:r>
        <w:rPr>
          <w:sz w:val="24"/>
        </w:rPr>
        <w:t xml:space="preserve">Quarantänemaßnahmen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IBBS </w:t>
      </w:r>
      <w:r>
        <w:rPr>
          <w:sz w:val="24"/>
        </w:rPr>
        <w:t xml:space="preserve">und </w:t>
      </w:r>
      <w:r>
        <w:rPr>
          <w:sz w:val="24"/>
        </w:rPr>
        <w:t xml:space="preserve">FG14 </w:t>
      </w:r>
      <w:r>
        <w:rPr>
          <w:sz w:val="24"/>
        </w:rPr>
        <w:t xml:space="preserve">haben </w:t>
      </w:r>
      <w:r>
        <w:rPr>
          <w:sz w:val="24"/>
        </w:rPr>
        <w:t xml:space="preserve">Dokumente </w:t>
      </w:r>
      <w:r>
        <w:rPr>
          <w:sz w:val="24"/>
        </w:rPr>
        <w:t xml:space="preserve">für </w:t>
      </w:r>
      <w:r>
        <w:rPr>
          <w:sz w:val="24"/>
        </w:rPr>
        <w:t xml:space="preserve">Kontaktpersonen </w:t>
      </w:r>
      <w:r>
        <w:rPr>
          <w:sz w:val="24"/>
        </w:rPr>
        <w:t xml:space="preserve">im </w:t>
      </w:r>
      <w:r>
        <w:rPr>
          <w:sz w:val="24"/>
        </w:rPr>
        <w:t xml:space="preserve">häuslichen </w:t>
      </w:r>
      <w:r>
        <w:rPr>
          <w:sz w:val="24"/>
        </w:rPr>
        <w:t xml:space="preserve">Umfeld </w:t>
      </w:r>
      <w:r>
        <w:rPr>
          <w:sz w:val="24"/>
        </w:rPr>
        <w:t xml:space="preserve">erstellt: </w:t>
      </w:r>
      <w:r>
        <w:rPr>
          <w:sz w:val="24"/>
        </w:rPr>
        <w:t xml:space="preserve">(1) </w:t>
      </w:r>
      <w:r>
        <w:rPr>
          <w:sz w:val="24"/>
        </w:rPr>
        <w:t xml:space="preserve">häuslich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ch </w:t>
      </w:r>
      <w:r>
        <w:rPr>
          <w:sz w:val="24"/>
        </w:rPr>
        <w:t xml:space="preserve">VPräs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 </w:t>
      </w:r>
      <w:r>
        <w:rPr>
          <w:sz w:val="24"/>
        </w:rPr>
        <w:t xml:space="preserve">Anschreiben </w:t>
      </w:r>
      <w:r>
        <w:rPr>
          <w:sz w:val="24"/>
        </w:rPr>
        <w:t xml:space="preserve">für </w:t>
      </w:r>
      <w:r>
        <w:rPr>
          <w:sz w:val="24"/>
        </w:rPr>
        <w:t xml:space="preserve">Ärzte </w:t>
      </w:r>
      <w:r>
        <w:rPr>
          <w:sz w:val="24"/>
        </w:rPr>
        <w:t xml:space="preserve">wurde </w:t>
      </w:r>
      <w:r>
        <w:rPr>
          <w:sz w:val="24"/>
        </w:rPr>
        <w:t xml:space="preserve">durch </w:t>
      </w:r>
      <w:r>
        <w:rPr>
          <w:sz w:val="24"/>
        </w:rPr>
        <w:t xml:space="preserve">IBBS </w:t>
      </w:r>
      <w:r>
        <w:rPr>
          <w:sz w:val="24"/>
        </w:rPr>
        <w:t xml:space="preserve">erstellt </w:t>
      </w:r>
      <w:r>
        <w:rPr>
          <w:sz w:val="24"/>
        </w:rPr>
        <w:t xml:space="preserve">und </w:t>
      </w:r>
      <w:r>
        <w:rPr>
          <w:sz w:val="24"/>
        </w:rPr>
        <w:t xml:space="preserve">von </w:t>
      </w:r>
      <w:r>
        <w:rPr>
          <w:sz w:val="24"/>
        </w:rPr>
        <w:t xml:space="preserve">anderen </w:t>
      </w:r>
      <w:r>
        <w:rPr>
          <w:sz w:val="24"/>
        </w:rPr>
        <w:t xml:space="preserve">kommentiert, </w:t>
      </w:r>
      <w:r>
        <w:rPr>
          <w:sz w:val="24"/>
        </w:rPr>
        <w:t xml:space="preserve">geht </w:t>
      </w:r>
      <w:r>
        <w:rPr>
          <w:sz w:val="24"/>
        </w:rPr>
        <w:t xml:space="preserve">nicht </w:t>
      </w:r>
      <w:r>
        <w:rPr>
          <w:sz w:val="24"/>
        </w:rPr>
        <w:t xml:space="preserve">raus, </w:t>
      </w:r>
      <w:r>
        <w:rPr>
          <w:sz w:val="24"/>
        </w:rPr>
        <w:t xml:space="preserve">stattdessen </w:t>
      </w:r>
      <w:r>
        <w:rPr>
          <w:sz w:val="24"/>
        </w:rPr>
        <w:t xml:space="preserve">klare </w:t>
      </w:r>
      <w:r>
        <w:rPr>
          <w:b/>
          <w:color w:val="FF0000"/>
          <w:sz w:val="24"/>
        </w:rPr>
        <w:t xml:space="preserve">Handlungsanweisung </w:t>
      </w:r>
      <w:r>
        <w:rPr>
          <w:sz w:val="24"/>
        </w:rPr>
        <w:t xml:space="preserve">an </w:t>
      </w:r>
      <w:r>
        <w:rPr>
          <w:sz w:val="24"/>
        </w:rPr>
        <w:t xml:space="preserve">Ärzte </w:t>
      </w:r>
      <w:r>
        <w:rPr>
          <w:sz w:val="24"/>
        </w:rPr>
        <w:t xml:space="preserve">sich </w:t>
      </w:r>
      <w:r>
        <w:rPr>
          <w:sz w:val="24"/>
        </w:rPr>
        <w:t xml:space="preserve">an </w:t>
      </w:r>
      <w:r>
        <w:rPr>
          <w:sz w:val="24"/>
        </w:rPr>
        <w:t xml:space="preserve">Flussschema </w:t>
      </w:r>
      <w:r>
        <w:rPr>
          <w:sz w:val="24"/>
        </w:rPr>
        <w:t xml:space="preserve">(auch </w:t>
      </w:r>
      <w:r>
        <w:rPr>
          <w:sz w:val="24"/>
        </w:rPr>
        <w:t xml:space="preserve">neue </w:t>
      </w:r>
      <w:r>
        <w:rPr>
          <w:sz w:val="24"/>
        </w:rPr>
        <w:t xml:space="preserve">Säule </w:t>
      </w:r>
      <w:r>
        <w:rPr>
          <w:sz w:val="24"/>
        </w:rPr>
        <w:t xml:space="preserve">drei) </w:t>
      </w:r>
      <w:r>
        <w:rPr>
          <w:sz w:val="24"/>
        </w:rPr>
        <w:t xml:space="preserve">zu </w:t>
      </w:r>
      <w:r>
        <w:rPr>
          <w:sz w:val="24"/>
        </w:rPr>
        <w:t xml:space="preserve">orientieren, </w:t>
      </w:r>
      <w:r>
        <w:rPr>
          <w:sz w:val="24"/>
        </w:rPr>
        <w:t xml:space="preserve">zeitgleich </w:t>
      </w:r>
      <w:r>
        <w:rPr>
          <w:sz w:val="24"/>
        </w:rPr>
        <w:t xml:space="preserve">wird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KV </w:t>
      </w:r>
      <w:r>
        <w:rPr>
          <w:sz w:val="24"/>
        </w:rPr>
        <w:t xml:space="preserve">aufgenommen </w:t>
      </w:r>
      <w:r>
        <w:rPr>
          <w:sz w:val="24"/>
        </w:rPr>
        <w:t xml:space="preserve">ToDo: </w:t>
      </w:r>
      <w:r>
        <w:rPr>
          <w:sz w:val="24"/>
        </w:rPr>
        <w:t xml:space="preserve">Fertigstellung </w:t>
      </w:r>
      <w:r>
        <w:rPr>
          <w:sz w:val="24"/>
        </w:rPr>
        <w:t xml:space="preserve">Flussschema, </w:t>
      </w:r>
      <w:r>
        <w:rPr>
          <w:sz w:val="24"/>
        </w:rPr>
        <w:t xml:space="preserve">zusammen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Handlungsanweisung </w:t>
      </w:r>
      <w:r>
        <w:rPr>
          <w:sz w:val="24"/>
        </w:rPr>
        <w:t xml:space="preserve">raus/Veröffentlichung </w:t>
      </w:r>
      <w:r>
        <w:rPr>
          <w:sz w:val="24"/>
        </w:rPr>
        <w:t xml:space="preserve">8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Bevölkerungsbasierte </w:t>
      </w:r>
      <w:r>
        <w:rPr>
          <w:sz w:val="24"/>
        </w:rPr>
        <w:t xml:space="preserve">Quarantänemaßnahmen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IBBS </w:t>
      </w:r>
      <w:r>
        <w:rPr>
          <w:sz w:val="24"/>
        </w:rPr>
        <w:t xml:space="preserve">und </w:t>
      </w:r>
      <w:r>
        <w:rPr>
          <w:sz w:val="24"/>
        </w:rPr>
        <w:t xml:space="preserve">FG14 </w:t>
      </w:r>
      <w:r>
        <w:rPr>
          <w:sz w:val="24"/>
        </w:rPr>
        <w:t xml:space="preserve">haben </w:t>
      </w:r>
      <w:r>
        <w:rPr>
          <w:sz w:val="24"/>
        </w:rPr>
        <w:t xml:space="preserve">Dokumente </w:t>
      </w:r>
      <w:r>
        <w:rPr>
          <w:sz w:val="24"/>
        </w:rPr>
        <w:t xml:space="preserve">für </w:t>
      </w:r>
      <w:r>
        <w:rPr>
          <w:sz w:val="24"/>
        </w:rPr>
        <w:t xml:space="preserve">Kontaktpersonen </w:t>
      </w:r>
      <w:r>
        <w:rPr>
          <w:sz w:val="24"/>
        </w:rPr>
        <w:t xml:space="preserve">im </w:t>
      </w:r>
      <w:r>
        <w:rPr>
          <w:sz w:val="24"/>
        </w:rPr>
        <w:t xml:space="preserve">häuslichen </w:t>
      </w:r>
      <w:r>
        <w:rPr>
          <w:sz w:val="24"/>
        </w:rPr>
        <w:t xml:space="preserve">Umfeld </w:t>
      </w:r>
      <w:r>
        <w:rPr>
          <w:sz w:val="24"/>
        </w:rPr>
        <w:t xml:space="preserve">erstellt: </w:t>
      </w:r>
      <w:r>
        <w:rPr>
          <w:sz w:val="24"/>
        </w:rPr>
        <w:t xml:space="preserve">(1) </w:t>
      </w:r>
      <w:r>
        <w:rPr>
          <w:sz w:val="24"/>
        </w:rPr>
        <w:t xml:space="preserve">häusliche </w:t>
      </w:r>
      <w:r>
        <w:rPr>
          <w:sz w:val="24"/>
        </w:rPr>
        <w:t xml:space="preserve">Quarantäne, </w:t>
      </w:r>
      <w:r>
        <w:rPr>
          <w:sz w:val="24"/>
        </w:rPr>
        <w:t xml:space="preserve">Merkblatt </w:t>
      </w:r>
      <w:r>
        <w:rPr>
          <w:sz w:val="24"/>
        </w:rPr>
        <w:t xml:space="preserve">für </w:t>
      </w:r>
      <w:r>
        <w:rPr>
          <w:sz w:val="24"/>
        </w:rPr>
        <w:t xml:space="preserve">betroffene, </w:t>
      </w:r>
      <w:r>
        <w:rPr>
          <w:sz w:val="24"/>
        </w:rPr>
        <w:t xml:space="preserve">(2) </w:t>
      </w:r>
      <w:r>
        <w:rPr>
          <w:sz w:val="24"/>
        </w:rPr>
        <w:t xml:space="preserve">ihr </w:t>
      </w:r>
      <w:r>
        <w:rPr>
          <w:sz w:val="24"/>
        </w:rPr>
        <w:t xml:space="preserve">Ansprechpartner </w:t>
      </w:r>
      <w:r>
        <w:rPr>
          <w:sz w:val="24"/>
        </w:rPr>
        <w:t xml:space="preserve">das </w:t>
      </w:r>
      <w:r>
        <w:rPr>
          <w:sz w:val="24"/>
        </w:rPr>
        <w:t xml:space="preserve">GA, </w:t>
      </w:r>
      <w:r>
        <w:rPr>
          <w:sz w:val="24"/>
        </w:rPr>
        <w:t xml:space="preserve">beide </w:t>
      </w:r>
      <w:r>
        <w:rPr>
          <w:sz w:val="24"/>
        </w:rPr>
        <w:t xml:space="preserve">sehr </w:t>
      </w:r>
      <w:r>
        <w:rPr>
          <w:sz w:val="24"/>
        </w:rPr>
        <w:t xml:space="preserve">relevant </w:t>
      </w:r>
      <w:r>
        <w:rPr>
          <w:sz w:val="24"/>
        </w:rPr>
        <w:t xml:space="preserve">und </w:t>
      </w:r>
      <w:r>
        <w:rPr>
          <w:sz w:val="24"/>
        </w:rPr>
        <w:t xml:space="preserve">sinnvoll, </w:t>
      </w:r>
      <w:r>
        <w:rPr>
          <w:sz w:val="24"/>
        </w:rPr>
        <w:t xml:space="preserve">werden </w:t>
      </w:r>
      <w:r>
        <w:rPr>
          <w:sz w:val="24"/>
        </w:rPr>
        <w:t xml:space="preserve">fertiggestellt </w:t>
      </w:r>
      <w:r>
        <w:rPr>
          <w:sz w:val="24"/>
        </w:rPr>
        <w:t xml:space="preserve">und </w:t>
      </w:r>
      <w:r>
        <w:rPr>
          <w:sz w:val="24"/>
        </w:rPr>
        <w:t xml:space="preserve">an </w:t>
      </w:r>
      <w:r>
        <w:rPr>
          <w:sz w:val="24"/>
        </w:rPr>
        <w:t xml:space="preserve">GA </w:t>
      </w:r>
      <w:r>
        <w:rPr>
          <w:sz w:val="24"/>
        </w:rPr>
        <w:t xml:space="preserve">verteilt </w:t>
      </w:r>
      <w:r>
        <w:rPr>
          <w:sz w:val="24"/>
        </w:rPr>
        <w:t xml:space="preserve">ToDo: </w:t>
      </w:r>
      <w:r>
        <w:rPr>
          <w:sz w:val="24"/>
        </w:rPr>
        <w:t xml:space="preserve">IBBS </w:t>
      </w:r>
      <w:r>
        <w:rPr>
          <w:sz w:val="24"/>
        </w:rPr>
        <w:t xml:space="preserve">und </w:t>
      </w:r>
      <w:r>
        <w:rPr>
          <w:sz w:val="24"/>
        </w:rPr>
        <w:t xml:space="preserve">FG14 </w:t>
      </w:r>
      <w:r>
        <w:rPr>
          <w:sz w:val="24"/>
        </w:rPr>
        <w:t xml:space="preserve">stellen </w:t>
      </w:r>
    </w:p>
    <w:p>
      <w:r>
        <w:t>*****</w:t>
      </w:r>
    </w:p>
    <w:p>
      <w:pPr>
        <w:pStyle w:val="Heading1"/>
      </w:pPr>
      <w:r>
        <w:t>074_Ergebnisprotokoll_Krisenstabssitzung_2020-03-11.pdf</w:t>
      </w:r>
    </w:p>
    <w:p>
      <w:r>
        <w:t>Anzahl der Vorkommen von 'Weisung': 4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etc. </w:t>
      </w:r>
      <w:r>
        <w:rPr>
          <w:sz w:val="24"/>
        </w:rPr>
        <w:t xml:space="preserve">etc. </w:t>
      </w:r>
      <w:r>
        <w:rPr>
          <w:sz w:val="24"/>
        </w:rPr>
        <w:t xml:space="preserve">etc.) </w:t>
      </w:r>
      <w:r>
        <w:rPr>
          <w:sz w:val="24"/>
        </w:rPr>
        <w:t xml:space="preserve">genutzt. </w:t>
      </w:r>
      <w:r>
        <w:rPr>
          <w:sz w:val="24"/>
        </w:rPr>
        <w:t xml:space="preserve">e </w:t>
      </w:r>
      <w:r>
        <w:rPr>
          <w:sz w:val="24"/>
        </w:rPr>
        <w:t xml:space="preserve">Seit </w:t>
      </w:r>
      <w:r>
        <w:rPr>
          <w:sz w:val="24"/>
        </w:rPr>
        <w:t xml:space="preserve">heute </w:t>
      </w:r>
      <w:r>
        <w:rPr>
          <w:sz w:val="24"/>
        </w:rPr>
        <w:t xml:space="preserve">RKI-Liaison-Person </w:t>
      </w:r>
      <w:r>
        <w:rPr>
          <w:sz w:val="24"/>
        </w:rPr>
        <w:t xml:space="preserve">im </w:t>
      </w:r>
      <w:r>
        <w:rPr>
          <w:sz w:val="24"/>
        </w:rPr>
        <w:t xml:space="preserve">BMG </w:t>
      </w:r>
      <w:r>
        <w:rPr>
          <w:sz w:val="24"/>
        </w:rPr>
        <w:t xml:space="preserve">Lagezentrum, </w:t>
      </w:r>
      <w:r>
        <w:rPr>
          <w:sz w:val="24"/>
        </w:rPr>
        <w:t xml:space="preserve">| </w:t>
      </w:r>
      <w:r>
        <w:rPr>
          <w:sz w:val="24"/>
        </w:rPr>
        <w:t xml:space="preserve">von </w:t>
      </w:r>
      <w:r>
        <w:rPr>
          <w:sz w:val="24"/>
        </w:rPr>
        <w:t xml:space="preserve">IBBS, </w:t>
      </w:r>
      <w:r>
        <w:rPr>
          <w:sz w:val="24"/>
        </w:rPr>
        <w:t xml:space="preserve">sie </w:t>
      </w:r>
      <w:r>
        <w:rPr>
          <w:sz w:val="24"/>
        </w:rPr>
        <w:t xml:space="preserve">soll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Filterfunktion </w:t>
      </w:r>
      <w:r>
        <w:rPr>
          <w:sz w:val="24"/>
        </w:rPr>
        <w:t xml:space="preserve">haben </w:t>
      </w:r>
      <w:r>
        <w:rPr>
          <w:sz w:val="24"/>
        </w:rPr>
        <w:t xml:space="preserve">e </w:t>
      </w:r>
      <w:r>
        <w:rPr>
          <w:sz w:val="24"/>
        </w:rPr>
        <w:t xml:space="preserve">Amtshilfeersuchen </w:t>
      </w:r>
      <w:r>
        <w:rPr>
          <w:sz w:val="24"/>
        </w:rPr>
        <w:t xml:space="preserve">NRW: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kann </w:t>
      </w:r>
      <w:r>
        <w:rPr>
          <w:sz w:val="24"/>
        </w:rPr>
        <w:t xml:space="preserve">unterstützen, </w:t>
      </w:r>
      <w:r>
        <w:rPr>
          <w:sz w:val="24"/>
        </w:rPr>
        <w:t xml:space="preserve">dies </w:t>
      </w:r>
      <w:r>
        <w:rPr>
          <w:sz w:val="24"/>
        </w:rPr>
        <w:t xml:space="preserve">war </w:t>
      </w:r>
      <w:r>
        <w:rPr>
          <w:sz w:val="24"/>
        </w:rPr>
        <w:t xml:space="preserve">bereits </w:t>
      </w:r>
      <w:r>
        <w:rPr>
          <w:sz w:val="24"/>
        </w:rPr>
        <w:t xml:space="preserve">mehrmals </w:t>
      </w:r>
      <w:r>
        <w:rPr>
          <w:sz w:val="24"/>
        </w:rPr>
        <w:t xml:space="preserve">vorher </w:t>
      </w:r>
      <w:r>
        <w:rPr>
          <w:sz w:val="24"/>
        </w:rPr>
        <w:t xml:space="preserve">im </w:t>
      </w:r>
      <w:r>
        <w:rPr>
          <w:sz w:val="24"/>
        </w:rPr>
        <w:t xml:space="preserve">Gespräch, </w:t>
      </w:r>
      <w:r>
        <w:rPr>
          <w:sz w:val="24"/>
        </w:rPr>
        <w:t xml:space="preserve">zunächst </w:t>
      </w:r>
      <w:r>
        <w:rPr>
          <w:sz w:val="24"/>
        </w:rPr>
        <w:t xml:space="preserve">wird </w:t>
      </w:r>
      <w:r>
        <w:rPr>
          <w:sz w:val="24"/>
        </w:rPr>
        <w:t xml:space="preserve">Tele- </w:t>
      </w:r>
      <w:r>
        <w:rPr>
          <w:sz w:val="24"/>
        </w:rPr>
        <w:t xml:space="preserve">Epidemiologie </w:t>
      </w:r>
      <w:r>
        <w:rPr>
          <w:sz w:val="24"/>
        </w:rPr>
        <w:t xml:space="preserve">betrieben </w:t>
      </w:r>
      <w:r>
        <w:rPr>
          <w:sz w:val="24"/>
        </w:rPr>
        <w:t xml:space="preserve">da </w:t>
      </w:r>
      <w:r>
        <w:rPr>
          <w:sz w:val="24"/>
        </w:rPr>
        <w:t xml:space="preserve">Reisen </w:t>
      </w:r>
      <w:r>
        <w:rPr>
          <w:sz w:val="24"/>
        </w:rPr>
        <w:t xml:space="preserve">sollen </w:t>
      </w:r>
      <w:r>
        <w:rPr>
          <w:sz w:val="24"/>
        </w:rPr>
        <w:t xml:space="preserve">weiterhin </w:t>
      </w:r>
      <w:r>
        <w:rPr>
          <w:sz w:val="24"/>
        </w:rPr>
        <w:t xml:space="preserve">eingeschränkt </w:t>
      </w:r>
      <w:r>
        <w:rPr>
          <w:sz w:val="24"/>
        </w:rPr>
        <w:t xml:space="preserve">bleiben, </w:t>
      </w:r>
      <w:r>
        <w:rPr>
          <w:sz w:val="24"/>
        </w:rPr>
        <w:t xml:space="preserve">bei </w:t>
      </w:r>
      <w:r>
        <w:rPr>
          <w:sz w:val="24"/>
        </w:rPr>
        <w:t xml:space="preserve">Bedarf </w:t>
      </w:r>
      <w:r>
        <w:rPr>
          <w:sz w:val="24"/>
        </w:rPr>
        <w:t xml:space="preserve">ggf. </w:t>
      </w:r>
      <w:r>
        <w:rPr>
          <w:sz w:val="24"/>
        </w:rPr>
        <w:t xml:space="preserve">Unterstützung </w:t>
      </w:r>
      <w:r>
        <w:rPr>
          <w:sz w:val="24"/>
        </w:rPr>
        <w:t xml:space="preserve">vor </w:t>
      </w:r>
      <w:r>
        <w:rPr>
          <w:sz w:val="24"/>
        </w:rPr>
        <w:t xml:space="preserve">Ort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Anweisungen </w:t>
      </w:r>
      <w:r>
        <w:rPr>
          <w:sz w:val="24"/>
        </w:rPr>
        <w:t xml:space="preserve">an </w:t>
      </w:r>
      <w:r>
        <w:rPr>
          <w:sz w:val="24"/>
        </w:rPr>
        <w:t xml:space="preserve">MA </w:t>
      </w:r>
      <w:r>
        <w:rPr>
          <w:sz w:val="24"/>
        </w:rPr>
        <w:t xml:space="preserve">im </w:t>
      </w:r>
      <w:r>
        <w:rPr>
          <w:sz w:val="24"/>
        </w:rPr>
        <w:t xml:space="preserve">LZ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Abt </w:t>
      </w:r>
      <w:r>
        <w:rPr>
          <w:sz w:val="24"/>
        </w:rPr>
        <w:t xml:space="preserve">3 </w:t>
      </w:r>
      <w:r>
        <w:rPr>
          <w:sz w:val="24"/>
        </w:rPr>
        <w:t xml:space="preserve">zum </w:t>
      </w:r>
      <w:r>
        <w:rPr>
          <w:sz w:val="24"/>
        </w:rPr>
        <w:t xml:space="preserve">Selbstschutz </w:t>
      </w:r>
      <w:r>
        <w:rPr>
          <w:sz w:val="24"/>
        </w:rPr>
        <w:t xml:space="preserve">und </w:t>
      </w:r>
      <w:r>
        <w:rPr>
          <w:sz w:val="24"/>
        </w:rPr>
        <w:t xml:space="preserve">Kontaktreduzierung </w:t>
      </w:r>
      <w:r>
        <w:rPr>
          <w:sz w:val="24"/>
        </w:rPr>
        <w:t xml:space="preserve">sind </w:t>
      </w:r>
      <w:r>
        <w:rPr>
          <w:sz w:val="24"/>
        </w:rPr>
        <w:t xml:space="preserve">erfolgt </w:t>
      </w:r>
      <w:r>
        <w:rPr>
          <w:sz w:val="24"/>
        </w:rPr>
        <w:t xml:space="preserve">e </w:t>
      </w:r>
      <w:r>
        <w:rPr>
          <w:sz w:val="24"/>
        </w:rPr>
        <w:t xml:space="preserve">WHO-Delegation </w:t>
      </w:r>
      <w:r>
        <w:rPr>
          <w:sz w:val="24"/>
        </w:rPr>
        <w:t xml:space="preserve">(Schwartländer) </w:t>
      </w:r>
      <w:r>
        <w:rPr>
          <w:sz w:val="24"/>
        </w:rPr>
        <w:t xml:space="preserve">kommt </w:t>
      </w:r>
      <w:r>
        <w:rPr>
          <w:sz w:val="24"/>
        </w:rPr>
        <w:t xml:space="preserve">heute, </w:t>
      </w:r>
      <w:r>
        <w:rPr>
          <w:sz w:val="24"/>
        </w:rPr>
        <w:t xml:space="preserve">Pras, </w:t>
      </w:r>
      <w:r>
        <w:rPr>
          <w:sz w:val="24"/>
        </w:rPr>
        <w:t xml:space="preserve">VPräs </w:t>
      </w:r>
      <w:r>
        <w:rPr>
          <w:sz w:val="24"/>
        </w:rPr>
        <w:t xml:space="preserve">und </w:t>
      </w:r>
      <w:r>
        <w:rPr>
          <w:sz w:val="24"/>
        </w:rPr>
        <w:t xml:space="preserve">AL3 </w:t>
      </w:r>
      <w:r>
        <w:rPr>
          <w:sz w:val="24"/>
        </w:rPr>
        <w:t xml:space="preserve">nicht </w:t>
      </w:r>
      <w:r>
        <w:rPr>
          <w:sz w:val="24"/>
        </w:rPr>
        <w:t xml:space="preserve">verfügbar, </w:t>
      </w:r>
      <w:r>
        <w:rPr>
          <w:sz w:val="24"/>
        </w:rPr>
        <w:t xml:space="preserve">und </w:t>
      </w:r>
      <w:r>
        <w:rPr>
          <w:sz w:val="24"/>
        </w:rPr>
        <w:t xml:space="preserve">PF </w:t>
      </w:r>
      <w:r>
        <w:rPr>
          <w:sz w:val="24"/>
        </w:rPr>
        <w:t xml:space="preserve">stehen </w:t>
      </w:r>
      <w:r>
        <w:rPr>
          <w:sz w:val="24"/>
        </w:rPr>
        <w:t xml:space="preserve">fiir </w:t>
      </w:r>
      <w:r>
        <w:rPr>
          <w:sz w:val="24"/>
        </w:rPr>
        <w:t xml:space="preserve">Austausch </w:t>
      </w:r>
      <w:r>
        <w:rPr>
          <w:sz w:val="24"/>
        </w:rPr>
        <w:t xml:space="preserve">zur </w:t>
      </w:r>
      <w:r>
        <w:rPr>
          <w:sz w:val="24"/>
        </w:rPr>
        <w:t xml:space="preserve">Verfiigung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Virtuelle </w:t>
      </w:r>
      <w:r>
        <w:rPr>
          <w:sz w:val="24"/>
        </w:rPr>
        <w:t xml:space="preserve">Treffen: </w:t>
      </w:r>
      <w:r>
        <w:rPr>
          <w:sz w:val="24"/>
        </w:rPr>
        <w:t xml:space="preserve">keine </w:t>
      </w:r>
      <w:r>
        <w:rPr>
          <w:sz w:val="24"/>
        </w:rPr>
        <w:t xml:space="preserve">klare </w:t>
      </w:r>
      <w:r>
        <w:rPr>
          <w:sz w:val="24"/>
        </w:rPr>
        <w:t xml:space="preserve">Strategie, </w:t>
      </w:r>
      <w:r>
        <w:rPr>
          <w:sz w:val="24"/>
        </w:rPr>
        <w:t xml:space="preserve">voraussichtlich </w:t>
      </w:r>
      <w:r>
        <w:rPr>
          <w:sz w:val="24"/>
        </w:rPr>
        <w:t xml:space="preserve">Nutzung </w:t>
      </w:r>
      <w:r>
        <w:rPr>
          <w:sz w:val="24"/>
        </w:rPr>
        <w:t xml:space="preserve">von </w:t>
      </w:r>
      <w:r>
        <w:rPr>
          <w:sz w:val="24"/>
        </w:rPr>
        <w:t xml:space="preserve">Vitero </w:t>
      </w:r>
      <w:r>
        <w:rPr>
          <w:sz w:val="24"/>
        </w:rPr>
        <w:t xml:space="preserve">o </w:t>
      </w:r>
      <w:r>
        <w:rPr>
          <w:sz w:val="24"/>
        </w:rPr>
        <w:t xml:space="preserve">Dokumente </w:t>
      </w:r>
      <w:r>
        <w:rPr>
          <w:sz w:val="24"/>
        </w:rPr>
        <w:t xml:space="preserve">können </w:t>
      </w:r>
      <w:r>
        <w:rPr>
          <w:sz w:val="24"/>
        </w:rPr>
        <w:t xml:space="preserve">gezeigt, </w:t>
      </w:r>
      <w:r>
        <w:rPr>
          <w:sz w:val="24"/>
        </w:rPr>
        <w:t xml:space="preserve">von </w:t>
      </w:r>
      <w:r>
        <w:rPr>
          <w:sz w:val="24"/>
        </w:rPr>
        <w:t xml:space="preserve">TN </w:t>
      </w:r>
      <w:r>
        <w:rPr>
          <w:sz w:val="24"/>
        </w:rPr>
        <w:t xml:space="preserve">geliked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Freies </w:t>
      </w:r>
      <w:r>
        <w:rPr>
          <w:sz w:val="24"/>
        </w:rPr>
        <w:t xml:space="preserve">Reden </w:t>
      </w:r>
      <w:r>
        <w:rPr>
          <w:sz w:val="24"/>
        </w:rPr>
        <w:t xml:space="preserve">miteinan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ine </w:t>
      </w:r>
      <w:r>
        <w:rPr>
          <w:sz w:val="24"/>
        </w:rPr>
        <w:t xml:space="preserve">klare </w:t>
      </w:r>
      <w:r>
        <w:rPr>
          <w:sz w:val="24"/>
        </w:rPr>
        <w:t xml:space="preserve">Strategie, </w:t>
      </w:r>
      <w:r>
        <w:rPr>
          <w:sz w:val="24"/>
        </w:rPr>
        <w:t xml:space="preserve">voraussichtlich </w:t>
      </w:r>
      <w:r>
        <w:rPr>
          <w:sz w:val="24"/>
        </w:rPr>
        <w:t xml:space="preserve">Nutzung </w:t>
      </w:r>
      <w:r>
        <w:rPr>
          <w:sz w:val="24"/>
        </w:rPr>
        <w:t xml:space="preserve">von </w:t>
      </w:r>
      <w:r>
        <w:rPr>
          <w:sz w:val="24"/>
        </w:rPr>
        <w:t xml:space="preserve">Vitero </w:t>
      </w:r>
      <w:r>
        <w:rPr>
          <w:sz w:val="24"/>
        </w:rPr>
        <w:t xml:space="preserve">o </w:t>
      </w:r>
      <w:r>
        <w:rPr>
          <w:sz w:val="24"/>
        </w:rPr>
        <w:t xml:space="preserve">Dokumente </w:t>
      </w:r>
      <w:r>
        <w:rPr>
          <w:sz w:val="24"/>
        </w:rPr>
        <w:t xml:space="preserve">können </w:t>
      </w:r>
      <w:r>
        <w:rPr>
          <w:sz w:val="24"/>
        </w:rPr>
        <w:t xml:space="preserve">gezeigt, </w:t>
      </w:r>
      <w:r>
        <w:rPr>
          <w:sz w:val="24"/>
        </w:rPr>
        <w:t xml:space="preserve">von </w:t>
      </w:r>
      <w:r>
        <w:rPr>
          <w:sz w:val="24"/>
        </w:rPr>
        <w:t xml:space="preserve">TN </w:t>
      </w:r>
      <w:r>
        <w:rPr>
          <w:sz w:val="24"/>
        </w:rPr>
        <w:t xml:space="preserve">geliked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Freies </w:t>
      </w:r>
      <w:r>
        <w:rPr>
          <w:sz w:val="24"/>
        </w:rPr>
        <w:t xml:space="preserve">Reden </w:t>
      </w:r>
      <w:r>
        <w:rPr>
          <w:sz w:val="24"/>
        </w:rPr>
        <w:t xml:space="preserve">miteinander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möglich, </w:t>
      </w:r>
      <w:r>
        <w:rPr>
          <w:sz w:val="24"/>
        </w:rPr>
        <w:t xml:space="preserve">zwei </w:t>
      </w:r>
      <w:r>
        <w:rPr>
          <w:sz w:val="24"/>
        </w:rPr>
        <w:t xml:space="preserve">Moderatoren, </w:t>
      </w:r>
      <w:r>
        <w:rPr>
          <w:sz w:val="24"/>
        </w:rPr>
        <w:t xml:space="preserve">benötigt </w:t>
      </w:r>
      <w:r>
        <w:rPr>
          <w:sz w:val="24"/>
        </w:rPr>
        <w:t xml:space="preserve">mehr </w:t>
      </w:r>
      <w:r>
        <w:rPr>
          <w:sz w:val="24"/>
        </w:rPr>
        <w:t xml:space="preserve">Rededisziplin </w:t>
      </w:r>
      <w:r>
        <w:rPr>
          <w:sz w:val="24"/>
        </w:rPr>
        <w:t xml:space="preserve">o </w:t>
      </w:r>
      <w:r>
        <w:rPr>
          <w:sz w:val="24"/>
        </w:rPr>
        <w:t xml:space="preserve">Kopfhörer </w:t>
      </w:r>
      <w:r>
        <w:rPr>
          <w:sz w:val="24"/>
        </w:rPr>
        <w:t xml:space="preserve">sind </w:t>
      </w:r>
      <w:r>
        <w:rPr>
          <w:sz w:val="24"/>
        </w:rPr>
        <w:t xml:space="preserve">notwendig </w:t>
      </w:r>
      <w:r>
        <w:rPr>
          <w:sz w:val="24"/>
        </w:rPr>
        <w:t xml:space="preserve">und </w:t>
      </w:r>
      <w:r>
        <w:rPr>
          <w:sz w:val="24"/>
        </w:rPr>
        <w:t xml:space="preserve">wurden </w:t>
      </w:r>
      <w:r>
        <w:rPr>
          <w:sz w:val="24"/>
        </w:rPr>
        <w:t xml:space="preserve">von </w:t>
      </w:r>
      <w:r>
        <w:rPr>
          <w:sz w:val="24"/>
        </w:rPr>
        <w:t xml:space="preserve">IBBS </w:t>
      </w:r>
      <w:r>
        <w:rPr>
          <w:sz w:val="24"/>
        </w:rPr>
        <w:t xml:space="preserve">an </w:t>
      </w:r>
      <w:r>
        <w:rPr>
          <w:sz w:val="24"/>
        </w:rPr>
        <w:t xml:space="preserve">anwesende </w:t>
      </w:r>
      <w:r>
        <w:rPr>
          <w:sz w:val="24"/>
        </w:rPr>
        <w:t xml:space="preserve">verteilt </w:t>
      </w:r>
      <w:r>
        <w:rPr>
          <w:sz w:val="24"/>
        </w:rPr>
        <w:t xml:space="preserve">o </w:t>
      </w:r>
      <w:r>
        <w:rPr>
          <w:sz w:val="24"/>
        </w:rPr>
        <w:t xml:space="preserve">Zunächst </w:t>
      </w:r>
      <w:r>
        <w:rPr>
          <w:sz w:val="24"/>
        </w:rPr>
        <w:t xml:space="preserve">vertraut </w:t>
      </w:r>
      <w:r>
        <w:rPr>
          <w:sz w:val="24"/>
        </w:rPr>
        <w:t xml:space="preserve">machen, </w:t>
      </w:r>
      <w:r>
        <w:rPr>
          <w:sz w:val="24"/>
        </w:rPr>
        <w:t xml:space="preserve">einmalige </w:t>
      </w:r>
      <w:r>
        <w:rPr>
          <w:sz w:val="24"/>
        </w:rPr>
        <w:t xml:space="preserve">Anmeldung, </w:t>
      </w:r>
      <w:r>
        <w:rPr>
          <w:sz w:val="24"/>
        </w:rPr>
        <w:t xml:space="preserve">geht </w:t>
      </w:r>
      <w:r>
        <w:rPr>
          <w:sz w:val="24"/>
        </w:rPr>
        <w:t xml:space="preserve">vom </w:t>
      </w:r>
      <w:r>
        <w:rPr>
          <w:sz w:val="24"/>
        </w:rPr>
        <w:t xml:space="preserve">Arbeitsplatz </w:t>
      </w:r>
      <w:r>
        <w:rPr>
          <w:sz w:val="24"/>
        </w:rPr>
        <w:t xml:space="preserve">und </w:t>
      </w:r>
      <w:r>
        <w:rPr>
          <w:sz w:val="24"/>
        </w:rPr>
        <w:t xml:space="preserve">von </w:t>
      </w:r>
      <w:r>
        <w:rPr>
          <w:sz w:val="24"/>
        </w:rPr>
        <w:t xml:space="preserve">zu </w:t>
      </w:r>
      <w:r>
        <w:rPr>
          <w:sz w:val="24"/>
        </w:rPr>
        <w:t xml:space="preserve">Hause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ab </w:t>
      </w:r>
      <w:r>
        <w:rPr>
          <w:sz w:val="24"/>
        </w:rPr>
        <w:t xml:space="preserve">nächstem </w:t>
      </w:r>
      <w:r>
        <w:rPr>
          <w:sz w:val="24"/>
        </w:rPr>
        <w:t xml:space="preserve">Dienstag, </w:t>
      </w:r>
      <w:r>
        <w:rPr>
          <w:b/>
          <w:color w:val="FF0000"/>
          <w:sz w:val="24"/>
        </w:rPr>
        <w:t xml:space="preserve">Anweisungen </w:t>
      </w:r>
      <w:r>
        <w:rPr>
          <w:sz w:val="24"/>
        </w:rPr>
        <w:t xml:space="preserve">folgen </w:t>
      </w:r>
      <w:r>
        <w:rPr>
          <w:sz w:val="24"/>
        </w:rPr>
        <w:t xml:space="preserve">e </w:t>
      </w:r>
      <w:r>
        <w:rPr>
          <w:sz w:val="24"/>
        </w:rPr>
        <w:t xml:space="preserve">Alternative </w:t>
      </w:r>
      <w:r>
        <w:rPr>
          <w:sz w:val="24"/>
        </w:rPr>
        <w:t xml:space="preserve">GotoMeeting </w:t>
      </w:r>
      <w:r>
        <w:rPr>
          <w:sz w:val="24"/>
        </w:rPr>
        <w:t xml:space="preserve">(BLAG </w:t>
      </w:r>
      <w:r>
        <w:rPr>
          <w:sz w:val="24"/>
        </w:rPr>
        <w:t xml:space="preserve">nutzt </w:t>
      </w:r>
      <w:r>
        <w:rPr>
          <w:sz w:val="24"/>
        </w:rPr>
        <w:t xml:space="preserve">dies)?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Donnerstag, </w:t>
      </w:r>
      <w:r>
        <w:rPr>
          <w:sz w:val="24"/>
        </w:rPr>
        <w:t xml:space="preserve">12.03.2020, </w:t>
      </w:r>
      <w:r>
        <w:rPr>
          <w:sz w:val="24"/>
        </w:rPr>
        <w:t xml:space="preserve">11:00-13:00 </w:t>
      </w:r>
      <w:r>
        <w:rPr>
          <w:sz w:val="24"/>
        </w:rPr>
        <w:t xml:space="preserve">Uhr, </w:t>
      </w:r>
      <w:r>
        <w:rPr>
          <w:sz w:val="24"/>
        </w:rPr>
        <w:t xml:space="preserve">IBBS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etc. </w:t>
      </w:r>
      <w:r>
        <w:rPr>
          <w:sz w:val="24"/>
        </w:rPr>
        <w:t xml:space="preserve">etc. </w:t>
      </w:r>
      <w:r>
        <w:rPr>
          <w:sz w:val="24"/>
        </w:rPr>
        <w:t xml:space="preserve">etc.) </w:t>
      </w:r>
      <w:r>
        <w:rPr>
          <w:sz w:val="24"/>
        </w:rPr>
        <w:t xml:space="preserve">genutzt. </w:t>
      </w:r>
      <w:r>
        <w:rPr>
          <w:sz w:val="24"/>
        </w:rPr>
        <w:t xml:space="preserve"> </w:t>
      </w:r>
      <w:r>
        <w:rPr>
          <w:sz w:val="24"/>
        </w:rPr>
        <w:t xml:space="preserve">Seit </w:t>
      </w:r>
      <w:r>
        <w:rPr>
          <w:sz w:val="24"/>
        </w:rPr>
        <w:t xml:space="preserve">heute </w:t>
      </w:r>
      <w:r>
        <w:rPr>
          <w:sz w:val="24"/>
        </w:rPr>
        <w:t xml:space="preserve">RKI-Liaison-Person </w:t>
      </w:r>
      <w:r>
        <w:rPr>
          <w:sz w:val="24"/>
        </w:rPr>
        <w:t xml:space="preserve">im </w:t>
      </w:r>
      <w:r>
        <w:rPr>
          <w:sz w:val="24"/>
        </w:rPr>
        <w:t xml:space="preserve">BMG </w:t>
      </w:r>
      <w:r>
        <w:rPr>
          <w:sz w:val="24"/>
        </w:rPr>
        <w:t xml:space="preserve">Lagezentrum, </w:t>
      </w:r>
      <w:r>
        <w:rPr>
          <w:sz w:val="24"/>
        </w:rPr>
        <w:t xml:space="preserve">von </w:t>
      </w:r>
      <w:r>
        <w:rPr>
          <w:sz w:val="24"/>
        </w:rPr>
        <w:t xml:space="preserve">I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etc. </w:t>
      </w:r>
      <w:r>
        <w:rPr>
          <w:sz w:val="24"/>
        </w:rPr>
        <w:t xml:space="preserve">etc. </w:t>
      </w:r>
      <w:r>
        <w:rPr>
          <w:sz w:val="24"/>
        </w:rPr>
        <w:t xml:space="preserve">etc.) </w:t>
      </w:r>
      <w:r>
        <w:rPr>
          <w:sz w:val="24"/>
        </w:rPr>
        <w:t xml:space="preserve">genutzt. </w:t>
      </w:r>
      <w:r>
        <w:rPr>
          <w:sz w:val="24"/>
        </w:rPr>
        <w:t xml:space="preserve"> </w:t>
      </w:r>
      <w:r>
        <w:rPr>
          <w:sz w:val="24"/>
        </w:rPr>
        <w:t xml:space="preserve">Seit </w:t>
      </w:r>
      <w:r>
        <w:rPr>
          <w:sz w:val="24"/>
        </w:rPr>
        <w:t xml:space="preserve">heute </w:t>
      </w:r>
      <w:r>
        <w:rPr>
          <w:sz w:val="24"/>
        </w:rPr>
        <w:t xml:space="preserve">RKI-Liaison-Person </w:t>
      </w:r>
      <w:r>
        <w:rPr>
          <w:sz w:val="24"/>
        </w:rPr>
        <w:t xml:space="preserve">im </w:t>
      </w:r>
      <w:r>
        <w:rPr>
          <w:sz w:val="24"/>
        </w:rPr>
        <w:t xml:space="preserve">BMG </w:t>
      </w:r>
      <w:r>
        <w:rPr>
          <w:sz w:val="24"/>
        </w:rPr>
        <w:t xml:space="preserve">Lagezentrum, </w:t>
      </w:r>
      <w:r>
        <w:rPr>
          <w:sz w:val="24"/>
        </w:rPr>
        <w:t xml:space="preserve">von </w:t>
      </w:r>
      <w:r>
        <w:rPr>
          <w:sz w:val="24"/>
        </w:rPr>
        <w:t xml:space="preserve">IBBS, </w:t>
      </w:r>
      <w:r>
        <w:rPr>
          <w:sz w:val="24"/>
        </w:rPr>
        <w:t xml:space="preserve">sie </w:t>
      </w:r>
      <w:r>
        <w:rPr>
          <w:sz w:val="24"/>
        </w:rPr>
        <w:t xml:space="preserve">soll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Filterfunktion </w:t>
      </w:r>
      <w:r>
        <w:rPr>
          <w:sz w:val="24"/>
        </w:rPr>
        <w:t xml:space="preserve">haben </w:t>
      </w:r>
      <w:r>
        <w:rPr>
          <w:sz w:val="24"/>
        </w:rPr>
        <w:t xml:space="preserve"> </w:t>
      </w:r>
      <w:r>
        <w:rPr>
          <w:sz w:val="24"/>
        </w:rPr>
        <w:t xml:space="preserve">Amtshilfeersuchen </w:t>
      </w:r>
      <w:r>
        <w:rPr>
          <w:sz w:val="24"/>
        </w:rPr>
        <w:t xml:space="preserve">NRW: </w:t>
      </w:r>
      <w:r>
        <w:rPr>
          <w:sz w:val="24"/>
        </w:rPr>
        <w:t xml:space="preserve">kann </w:t>
      </w:r>
      <w:r>
        <w:rPr>
          <w:sz w:val="24"/>
        </w:rPr>
        <w:t xml:space="preserve">unterstützen, </w:t>
      </w:r>
      <w:r>
        <w:rPr>
          <w:sz w:val="24"/>
        </w:rPr>
        <w:t xml:space="preserve">dies </w:t>
      </w:r>
      <w:r>
        <w:rPr>
          <w:sz w:val="24"/>
        </w:rPr>
        <w:t xml:space="preserve">war </w:t>
      </w:r>
      <w:r>
        <w:rPr>
          <w:sz w:val="24"/>
        </w:rPr>
        <w:t xml:space="preserve">bereits </w:t>
      </w:r>
      <w:r>
        <w:rPr>
          <w:sz w:val="24"/>
        </w:rPr>
        <w:t xml:space="preserve">mehrmals </w:t>
      </w:r>
      <w:r>
        <w:rPr>
          <w:sz w:val="24"/>
        </w:rPr>
        <w:t xml:space="preserve">vorher </w:t>
      </w:r>
      <w:r>
        <w:rPr>
          <w:sz w:val="24"/>
        </w:rPr>
        <w:t xml:space="preserve">im </w:t>
      </w:r>
      <w:r>
        <w:rPr>
          <w:sz w:val="24"/>
        </w:rPr>
        <w:t xml:space="preserve">Gespräch, </w:t>
      </w:r>
      <w:r>
        <w:rPr>
          <w:sz w:val="24"/>
        </w:rPr>
        <w:t xml:space="preserve">zunächst </w:t>
      </w:r>
      <w:r>
        <w:rPr>
          <w:sz w:val="24"/>
        </w:rPr>
        <w:t xml:space="preserve">wird </w:t>
      </w:r>
      <w:r>
        <w:rPr>
          <w:sz w:val="24"/>
        </w:rPr>
        <w:t xml:space="preserve">Tele- </w:t>
      </w:r>
      <w:r>
        <w:rPr>
          <w:sz w:val="24"/>
        </w:rPr>
        <w:t xml:space="preserve">Epidemiologie </w:t>
      </w:r>
      <w:r>
        <w:rPr>
          <w:sz w:val="24"/>
        </w:rPr>
        <w:t xml:space="preserve">betrieben </w:t>
      </w:r>
      <w:r>
        <w:rPr>
          <w:sz w:val="24"/>
        </w:rPr>
        <w:t xml:space="preserve">da </w:t>
      </w:r>
      <w:r>
        <w:rPr>
          <w:sz w:val="24"/>
        </w:rPr>
        <w:t xml:space="preserve">Reisen </w:t>
      </w:r>
      <w:r>
        <w:rPr>
          <w:sz w:val="24"/>
        </w:rPr>
        <w:t xml:space="preserve">sollen </w:t>
      </w:r>
      <w:r>
        <w:rPr>
          <w:sz w:val="24"/>
        </w:rPr>
        <w:t xml:space="preserve">weiterhin </w:t>
      </w:r>
      <w:r>
        <w:rPr>
          <w:sz w:val="24"/>
        </w:rPr>
        <w:t xml:space="preserve">eingeschränkt </w:t>
      </w:r>
      <w:r>
        <w:rPr>
          <w:sz w:val="24"/>
        </w:rPr>
        <w:t xml:space="preserve">bleiben, </w:t>
      </w:r>
      <w:r>
        <w:rPr>
          <w:sz w:val="24"/>
        </w:rPr>
        <w:t xml:space="preserve">bei </w:t>
      </w:r>
      <w:r>
        <w:rPr>
          <w:sz w:val="24"/>
        </w:rPr>
        <w:t xml:space="preserve">Bedarf </w:t>
      </w:r>
      <w:r>
        <w:rPr>
          <w:sz w:val="24"/>
        </w:rPr>
        <w:t xml:space="preserve">ggf. </w:t>
      </w:r>
      <w:r>
        <w:rPr>
          <w:sz w:val="24"/>
        </w:rPr>
        <w:t xml:space="preserve">Unterstützung </w:t>
      </w:r>
      <w:r>
        <w:rPr>
          <w:sz w:val="24"/>
        </w:rPr>
        <w:t xml:space="preserve">vor </w:t>
      </w:r>
      <w:r>
        <w:rPr>
          <w:sz w:val="24"/>
        </w:rPr>
        <w:t xml:space="preserve">Ort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Anweisungen </w:t>
      </w:r>
      <w:r>
        <w:rPr>
          <w:sz w:val="24"/>
        </w:rPr>
        <w:t xml:space="preserve">an </w:t>
      </w:r>
      <w:r>
        <w:rPr>
          <w:sz w:val="24"/>
        </w:rPr>
        <w:t xml:space="preserve">MA </w:t>
      </w:r>
      <w:r>
        <w:rPr>
          <w:sz w:val="24"/>
        </w:rPr>
        <w:t xml:space="preserve">im </w:t>
      </w:r>
      <w:r>
        <w:rPr>
          <w:sz w:val="24"/>
        </w:rPr>
        <w:t xml:space="preserve">LZ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Abt </w:t>
      </w:r>
      <w:r>
        <w:rPr>
          <w:sz w:val="24"/>
        </w:rPr>
        <w:t xml:space="preserve">3 </w:t>
      </w:r>
      <w:r>
        <w:rPr>
          <w:sz w:val="24"/>
        </w:rPr>
        <w:t xml:space="preserve">zum </w:t>
      </w:r>
      <w:r>
        <w:rPr>
          <w:sz w:val="24"/>
        </w:rPr>
        <w:t xml:space="preserve">Selbstschutz </w:t>
      </w:r>
      <w:r>
        <w:rPr>
          <w:sz w:val="24"/>
        </w:rPr>
        <w:t xml:space="preserve">und </w:t>
      </w:r>
      <w:r>
        <w:rPr>
          <w:sz w:val="24"/>
        </w:rPr>
        <w:t xml:space="preserve">Kontaktreduzierung </w:t>
      </w:r>
      <w:r>
        <w:rPr>
          <w:sz w:val="24"/>
        </w:rPr>
        <w:t xml:space="preserve">sind </w:t>
      </w:r>
      <w:r>
        <w:rPr>
          <w:sz w:val="24"/>
        </w:rPr>
        <w:t xml:space="preserve">erfolgt </w:t>
      </w:r>
      <w:r>
        <w:rPr>
          <w:sz w:val="24"/>
        </w:rPr>
        <w:t xml:space="preserve"> </w:t>
      </w:r>
      <w:r>
        <w:rPr>
          <w:sz w:val="24"/>
        </w:rPr>
        <w:t xml:space="preserve">WHO-Delegation </w:t>
      </w:r>
      <w:r>
        <w:rPr>
          <w:sz w:val="24"/>
        </w:rPr>
        <w:t xml:space="preserve">(Schwartländer) </w:t>
      </w:r>
      <w:r>
        <w:rPr>
          <w:sz w:val="24"/>
        </w:rPr>
        <w:t xml:space="preserve">kommt </w:t>
      </w:r>
      <w:r>
        <w:rPr>
          <w:sz w:val="24"/>
        </w:rPr>
        <w:t xml:space="preserve">heute, </w:t>
      </w:r>
      <w:r>
        <w:rPr>
          <w:sz w:val="24"/>
        </w:rPr>
        <w:t xml:space="preserve">Präs, </w:t>
      </w:r>
      <w:r>
        <w:rPr>
          <w:sz w:val="24"/>
        </w:rPr>
        <w:t xml:space="preserve">VPräs </w:t>
      </w:r>
      <w:r>
        <w:rPr>
          <w:sz w:val="24"/>
        </w:rPr>
        <w:t xml:space="preserve">und </w:t>
      </w:r>
      <w:r>
        <w:rPr>
          <w:sz w:val="24"/>
        </w:rPr>
        <w:t xml:space="preserve">AL3 </w:t>
      </w:r>
      <w:r>
        <w:rPr>
          <w:sz w:val="24"/>
        </w:rPr>
        <w:t xml:space="preserve">nicht </w:t>
      </w:r>
      <w:r>
        <w:rPr>
          <w:sz w:val="24"/>
        </w:rPr>
        <w:t xml:space="preserve">verfügbar, </w:t>
      </w:r>
      <w:r>
        <w:rPr>
          <w:sz w:val="24"/>
        </w:rPr>
        <w:t xml:space="preserve">und </w:t>
      </w:r>
      <w:r>
        <w:rPr>
          <w:sz w:val="24"/>
        </w:rPr>
        <w:t xml:space="preserve">stehen </w:t>
      </w:r>
      <w:r>
        <w:rPr>
          <w:sz w:val="24"/>
        </w:rPr>
        <w:t xml:space="preserve">für </w:t>
      </w:r>
      <w:r>
        <w:rPr>
          <w:sz w:val="24"/>
        </w:rPr>
        <w:t xml:space="preserve">Austausch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12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 </w:t>
      </w:r>
      <w:r>
        <w:rPr>
          <w:sz w:val="24"/>
        </w:rPr>
        <w:t xml:space="preserve">Virtuelle </w:t>
      </w:r>
      <w:r>
        <w:rPr>
          <w:sz w:val="24"/>
        </w:rPr>
        <w:t xml:space="preserve">Treffen: </w:t>
      </w:r>
      <w:r>
        <w:rPr>
          <w:sz w:val="24"/>
        </w:rPr>
        <w:t xml:space="preserve">keine </w:t>
      </w:r>
      <w:r>
        <w:rPr>
          <w:sz w:val="24"/>
        </w:rPr>
        <w:t xml:space="preserve">klare </w:t>
      </w:r>
      <w:r>
        <w:rPr>
          <w:sz w:val="24"/>
        </w:rPr>
        <w:t xml:space="preserve">Strategie, </w:t>
      </w:r>
      <w:r>
        <w:rPr>
          <w:sz w:val="24"/>
        </w:rPr>
        <w:t xml:space="preserve">voraussichtlich </w:t>
      </w:r>
      <w:r>
        <w:rPr>
          <w:sz w:val="24"/>
        </w:rPr>
        <w:t xml:space="preserve">Nutzung </w:t>
      </w:r>
      <w:r>
        <w:rPr>
          <w:sz w:val="24"/>
        </w:rPr>
        <w:t xml:space="preserve">von </w:t>
      </w:r>
      <w:r>
        <w:rPr>
          <w:sz w:val="24"/>
        </w:rPr>
        <w:t xml:space="preserve">Vitero </w:t>
      </w:r>
      <w:r>
        <w:rPr>
          <w:sz w:val="24"/>
        </w:rPr>
        <w:t xml:space="preserve">o </w:t>
      </w:r>
      <w:r>
        <w:rPr>
          <w:sz w:val="24"/>
        </w:rPr>
        <w:t xml:space="preserve">Dokumente </w:t>
      </w:r>
      <w:r>
        <w:rPr>
          <w:sz w:val="24"/>
        </w:rPr>
        <w:t xml:space="preserve">können </w:t>
      </w:r>
      <w:r>
        <w:rPr>
          <w:sz w:val="24"/>
        </w:rPr>
        <w:t xml:space="preserve">gezeigt, </w:t>
      </w:r>
      <w:r>
        <w:rPr>
          <w:sz w:val="24"/>
        </w:rPr>
        <w:t xml:space="preserve">von </w:t>
      </w:r>
      <w:r>
        <w:rPr>
          <w:sz w:val="24"/>
        </w:rPr>
        <w:t xml:space="preserve">TN </w:t>
      </w:r>
      <w:r>
        <w:rPr>
          <w:sz w:val="24"/>
        </w:rPr>
        <w:t xml:space="preserve">geliked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Freies </w:t>
      </w:r>
      <w:r>
        <w:rPr>
          <w:sz w:val="24"/>
        </w:rPr>
        <w:t xml:space="preserve">Reden </w:t>
      </w:r>
      <w:r>
        <w:rPr>
          <w:sz w:val="24"/>
        </w:rPr>
        <w:t xml:space="preserve">miteinander </w:t>
      </w:r>
      <w:r>
        <w:rPr>
          <w:sz w:val="24"/>
        </w:rPr>
        <w:t xml:space="preserve">nicht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n: </w:t>
      </w:r>
      <w:r>
        <w:rPr>
          <w:sz w:val="24"/>
        </w:rPr>
        <w:t xml:space="preserve">keine </w:t>
      </w:r>
      <w:r>
        <w:rPr>
          <w:sz w:val="24"/>
        </w:rPr>
        <w:t xml:space="preserve">klare </w:t>
      </w:r>
      <w:r>
        <w:rPr>
          <w:sz w:val="24"/>
        </w:rPr>
        <w:t xml:space="preserve">Strategie, </w:t>
      </w:r>
      <w:r>
        <w:rPr>
          <w:sz w:val="24"/>
        </w:rPr>
        <w:t xml:space="preserve">voraussichtlich </w:t>
      </w:r>
      <w:r>
        <w:rPr>
          <w:sz w:val="24"/>
        </w:rPr>
        <w:t xml:space="preserve">Nutzung </w:t>
      </w:r>
      <w:r>
        <w:rPr>
          <w:sz w:val="24"/>
        </w:rPr>
        <w:t xml:space="preserve">von </w:t>
      </w:r>
      <w:r>
        <w:rPr>
          <w:sz w:val="24"/>
        </w:rPr>
        <w:t xml:space="preserve">Vitero </w:t>
      </w:r>
      <w:r>
        <w:rPr>
          <w:sz w:val="24"/>
        </w:rPr>
        <w:t xml:space="preserve">o </w:t>
      </w:r>
      <w:r>
        <w:rPr>
          <w:sz w:val="24"/>
        </w:rPr>
        <w:t xml:space="preserve">Dokumente </w:t>
      </w:r>
      <w:r>
        <w:rPr>
          <w:sz w:val="24"/>
        </w:rPr>
        <w:t xml:space="preserve">können </w:t>
      </w:r>
      <w:r>
        <w:rPr>
          <w:sz w:val="24"/>
        </w:rPr>
        <w:t xml:space="preserve">gezeigt, </w:t>
      </w:r>
      <w:r>
        <w:rPr>
          <w:sz w:val="24"/>
        </w:rPr>
        <w:t xml:space="preserve">von </w:t>
      </w:r>
      <w:r>
        <w:rPr>
          <w:sz w:val="24"/>
        </w:rPr>
        <w:t xml:space="preserve">TN </w:t>
      </w:r>
      <w:r>
        <w:rPr>
          <w:sz w:val="24"/>
        </w:rPr>
        <w:t xml:space="preserve">geliked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Freies </w:t>
      </w:r>
      <w:r>
        <w:rPr>
          <w:sz w:val="24"/>
        </w:rPr>
        <w:t xml:space="preserve">Reden </w:t>
      </w:r>
      <w:r>
        <w:rPr>
          <w:sz w:val="24"/>
        </w:rPr>
        <w:t xml:space="preserve">miteinander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möglich, </w:t>
      </w:r>
      <w:r>
        <w:rPr>
          <w:sz w:val="24"/>
        </w:rPr>
        <w:t xml:space="preserve">zwei </w:t>
      </w:r>
      <w:r>
        <w:rPr>
          <w:sz w:val="24"/>
        </w:rPr>
        <w:t xml:space="preserve">Moderatoren, </w:t>
      </w:r>
      <w:r>
        <w:rPr>
          <w:sz w:val="24"/>
        </w:rPr>
        <w:t xml:space="preserve">benötigt </w:t>
      </w:r>
      <w:r>
        <w:rPr>
          <w:sz w:val="24"/>
        </w:rPr>
        <w:t xml:space="preserve">mehr </w:t>
      </w:r>
      <w:r>
        <w:rPr>
          <w:sz w:val="24"/>
        </w:rPr>
        <w:t xml:space="preserve">Rededisziplin </w:t>
      </w:r>
      <w:r>
        <w:rPr>
          <w:sz w:val="24"/>
        </w:rPr>
        <w:t xml:space="preserve">o </w:t>
      </w:r>
      <w:r>
        <w:rPr>
          <w:sz w:val="24"/>
        </w:rPr>
        <w:t xml:space="preserve">Kopfhörer </w:t>
      </w:r>
      <w:r>
        <w:rPr>
          <w:sz w:val="24"/>
        </w:rPr>
        <w:t xml:space="preserve">sind </w:t>
      </w:r>
      <w:r>
        <w:rPr>
          <w:sz w:val="24"/>
        </w:rPr>
        <w:t xml:space="preserve">notwendig </w:t>
      </w:r>
      <w:r>
        <w:rPr>
          <w:sz w:val="24"/>
        </w:rPr>
        <w:t xml:space="preserve">und </w:t>
      </w:r>
      <w:r>
        <w:rPr>
          <w:sz w:val="24"/>
        </w:rPr>
        <w:t xml:space="preserve">wurden </w:t>
      </w:r>
      <w:r>
        <w:rPr>
          <w:sz w:val="24"/>
        </w:rPr>
        <w:t xml:space="preserve">von </w:t>
      </w:r>
      <w:r>
        <w:rPr>
          <w:sz w:val="24"/>
        </w:rPr>
        <w:t xml:space="preserve">IBBS </w:t>
      </w:r>
      <w:r>
        <w:rPr>
          <w:sz w:val="24"/>
        </w:rPr>
        <w:t xml:space="preserve">an </w:t>
      </w:r>
      <w:r>
        <w:rPr>
          <w:sz w:val="24"/>
        </w:rPr>
        <w:t xml:space="preserve">anwesende </w:t>
      </w:r>
      <w:r>
        <w:rPr>
          <w:sz w:val="24"/>
        </w:rPr>
        <w:t xml:space="preserve">verteilt </w:t>
      </w:r>
      <w:r>
        <w:rPr>
          <w:sz w:val="24"/>
        </w:rPr>
        <w:t xml:space="preserve">o </w:t>
      </w:r>
      <w:r>
        <w:rPr>
          <w:sz w:val="24"/>
        </w:rPr>
        <w:t xml:space="preserve">Zunächst </w:t>
      </w:r>
      <w:r>
        <w:rPr>
          <w:sz w:val="24"/>
        </w:rPr>
        <w:t xml:space="preserve">vertraut </w:t>
      </w:r>
      <w:r>
        <w:rPr>
          <w:sz w:val="24"/>
        </w:rPr>
        <w:t xml:space="preserve">machen, </w:t>
      </w:r>
      <w:r>
        <w:rPr>
          <w:sz w:val="24"/>
        </w:rPr>
        <w:t xml:space="preserve">einmalige </w:t>
      </w:r>
      <w:r>
        <w:rPr>
          <w:sz w:val="24"/>
        </w:rPr>
        <w:t xml:space="preserve">Anmeldung, </w:t>
      </w:r>
      <w:r>
        <w:rPr>
          <w:sz w:val="24"/>
        </w:rPr>
        <w:t xml:space="preserve">geht </w:t>
      </w:r>
      <w:r>
        <w:rPr>
          <w:sz w:val="24"/>
        </w:rPr>
        <w:t xml:space="preserve">vom </w:t>
      </w:r>
      <w:r>
        <w:rPr>
          <w:sz w:val="24"/>
        </w:rPr>
        <w:t xml:space="preserve">Arbeitsplatz </w:t>
      </w:r>
      <w:r>
        <w:rPr>
          <w:sz w:val="24"/>
        </w:rPr>
        <w:t xml:space="preserve">und </w:t>
      </w:r>
      <w:r>
        <w:rPr>
          <w:sz w:val="24"/>
        </w:rPr>
        <w:t xml:space="preserve">von </w:t>
      </w:r>
      <w:r>
        <w:rPr>
          <w:sz w:val="24"/>
        </w:rPr>
        <w:t xml:space="preserve">zu </w:t>
      </w:r>
      <w:r>
        <w:rPr>
          <w:sz w:val="24"/>
        </w:rPr>
        <w:t xml:space="preserve">Hause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ab </w:t>
      </w:r>
      <w:r>
        <w:rPr>
          <w:sz w:val="24"/>
        </w:rPr>
        <w:t xml:space="preserve">nächstem </w:t>
      </w:r>
      <w:r>
        <w:rPr>
          <w:sz w:val="24"/>
        </w:rPr>
        <w:t xml:space="preserve">Dienstag, </w:t>
      </w:r>
      <w:r>
        <w:rPr>
          <w:b/>
          <w:color w:val="FF0000"/>
          <w:sz w:val="24"/>
        </w:rPr>
        <w:t xml:space="preserve">Anweisungen </w:t>
      </w:r>
      <w:r>
        <w:rPr>
          <w:sz w:val="24"/>
        </w:rPr>
        <w:t xml:space="preserve">folgen </w:t>
      </w:r>
      <w:r>
        <w:rPr>
          <w:sz w:val="24"/>
        </w:rPr>
        <w:t xml:space="preserve"> </w:t>
      </w:r>
      <w:r>
        <w:rPr>
          <w:sz w:val="24"/>
        </w:rPr>
        <w:t xml:space="preserve">Alternative </w:t>
      </w:r>
      <w:r>
        <w:rPr>
          <w:sz w:val="24"/>
        </w:rPr>
        <w:t xml:space="preserve">GotoMeeting </w:t>
      </w:r>
      <w:r>
        <w:rPr>
          <w:sz w:val="24"/>
        </w:rPr>
        <w:t xml:space="preserve">(BLAG </w:t>
      </w:r>
      <w:r>
        <w:rPr>
          <w:sz w:val="24"/>
        </w:rPr>
        <w:t xml:space="preserve">nutzt </w:t>
      </w:r>
      <w:r>
        <w:rPr>
          <w:sz w:val="24"/>
        </w:rPr>
        <w:t xml:space="preserve">dies)? </w:t>
      </w:r>
      <w:r>
        <w:rPr>
          <w:sz w:val="24"/>
        </w:rPr>
        <w:t xml:space="preserve">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Donnerstag, </w:t>
      </w:r>
      <w:r>
        <w:rPr>
          <w:sz w:val="24"/>
        </w:rPr>
        <w:t xml:space="preserve">12.03.2020, </w:t>
      </w:r>
      <w:r>
        <w:rPr>
          <w:sz w:val="24"/>
        </w:rPr>
        <w:t xml:space="preserve">11:00-13:00 </w:t>
      </w:r>
      <w:r>
        <w:rPr>
          <w:sz w:val="24"/>
        </w:rPr>
        <w:t xml:space="preserve">Uhr,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1"/>
      </w:pPr>
      <w:r>
        <w:t>109_Agenda_AG-nCoV-Sitzung_2020-04-06.pdf</w:t>
      </w:r>
    </w:p>
    <w:p>
      <w:r>
        <w:t>Anzahl der Vorkommen von 'Weisung': 2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uchen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e </w:t>
      </w:r>
      <w:r>
        <w:rPr>
          <w:sz w:val="24"/>
        </w:rPr>
        <w:t xml:space="preserve">Neue </w:t>
      </w:r>
      <w:r>
        <w:rPr>
          <w:sz w:val="24"/>
        </w:rPr>
        <w:t xml:space="preserve">Erkenntnisse </w:t>
      </w:r>
      <w:r>
        <w:rPr>
          <w:sz w:val="24"/>
        </w:rPr>
        <w:t xml:space="preserve">zu </w:t>
      </w:r>
      <w:r>
        <w:rPr>
          <w:sz w:val="24"/>
        </w:rPr>
        <w:t xml:space="preserve">asymptomatischen </w:t>
      </w:r>
      <w:r>
        <w:rPr>
          <w:sz w:val="24"/>
        </w:rPr>
        <w:t xml:space="preserve">Infektionsgeschehen?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Aufhebung </w:t>
      </w:r>
      <w:r>
        <w:rPr>
          <w:sz w:val="24"/>
        </w:rPr>
        <w:t xml:space="preserve">Risikogebiete </w:t>
      </w:r>
      <w:r>
        <w:rPr>
          <w:sz w:val="24"/>
        </w:rPr>
        <w:t xml:space="preserve">(verschoben, </w:t>
      </w:r>
      <w:r>
        <w:rPr>
          <w:sz w:val="24"/>
        </w:rPr>
        <w:t xml:space="preserve">nicht </w:t>
      </w:r>
      <w:r>
        <w:rPr>
          <w:sz w:val="24"/>
        </w:rPr>
        <w:t xml:space="preserve">06.04.2020)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e </w:t>
      </w:r>
      <w:r>
        <w:rPr>
          <w:sz w:val="24"/>
        </w:rPr>
        <w:t xml:space="preserve">5 </w:t>
      </w:r>
      <w:r>
        <w:rPr>
          <w:sz w:val="24"/>
        </w:rPr>
        <w:t xml:space="preserve">Große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e </w:t>
      </w:r>
      <w:r>
        <w:rPr>
          <w:sz w:val="24"/>
        </w:rPr>
        <w:t xml:space="preserve">Deeskalationsstrategie </w:t>
      </w:r>
      <w:r>
        <w:rPr>
          <w:sz w:val="24"/>
        </w:rPr>
        <w:t xml:space="preserve">e </w:t>
      </w:r>
      <w:r>
        <w:rPr>
          <w:sz w:val="24"/>
        </w:rPr>
        <w:t xml:space="preserve">Kriterien </w:t>
      </w:r>
      <w:r>
        <w:rPr>
          <w:sz w:val="24"/>
        </w:rPr>
        <w:t xml:space="preserve">zur </w:t>
      </w:r>
      <w:r>
        <w:rPr>
          <w:sz w:val="24"/>
        </w:rPr>
        <w:t xml:space="preserve">Deeskalationsstrategie </w:t>
      </w:r>
      <w:r>
        <w:rPr>
          <w:sz w:val="24"/>
        </w:rPr>
        <w:t xml:space="preserve">e </w:t>
      </w:r>
      <w:r>
        <w:rPr>
          <w:sz w:val="24"/>
        </w:rPr>
        <w:t xml:space="preserve">NowCasting/RO </w:t>
      </w:r>
      <w:r>
        <w:rPr>
          <w:sz w:val="24"/>
        </w:rPr>
        <w:t xml:space="preserve">(Web-Site) </w:t>
      </w:r>
      <w:r>
        <w:rPr>
          <w:sz w:val="24"/>
        </w:rPr>
        <w:t xml:space="preserve">RKI-interne </w:t>
      </w:r>
      <w:r>
        <w:rPr>
          <w:sz w:val="24"/>
        </w:rPr>
        <w:t xml:space="preserve">strategische </w:t>
      </w:r>
      <w:r>
        <w:rPr>
          <w:sz w:val="24"/>
        </w:rPr>
        <w:t xml:space="preserve">Fragen </w:t>
      </w:r>
      <w:r>
        <w:rPr>
          <w:sz w:val="24"/>
        </w:rPr>
        <w:t xml:space="preserve">e </w:t>
      </w:r>
      <w:r>
        <w:rPr>
          <w:sz w:val="24"/>
        </w:rPr>
        <w:t xml:space="preserve">Umsetzung </w:t>
      </w:r>
      <w:r>
        <w:rPr>
          <w:sz w:val="24"/>
        </w:rPr>
        <w:t xml:space="preserve">BMG </w:t>
      </w:r>
      <w:r>
        <w:rPr>
          <w:b/>
          <w:color w:val="FF0000"/>
          <w:sz w:val="24"/>
        </w:rPr>
        <w:t xml:space="preserve">Anweisungen </w:t>
      </w:r>
      <w:r>
        <w:rPr>
          <w:sz w:val="24"/>
        </w:rPr>
        <w:t xml:space="preserve">e </w:t>
      </w:r>
      <w:r>
        <w:rPr>
          <w:sz w:val="24"/>
        </w:rPr>
        <w:t xml:space="preserve">Strategiepapier </w:t>
      </w:r>
      <w:r>
        <w:rPr>
          <w:sz w:val="24"/>
        </w:rPr>
        <w:t xml:space="preserve">6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Obduktion </w:t>
      </w:r>
      <w:r>
        <w:rPr>
          <w:sz w:val="24"/>
        </w:rPr>
        <w:t xml:space="preserve">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</w:p>
    <w:p>
      <w:r>
        <w:t>*****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chen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 </w:t>
      </w:r>
      <w:r>
        <w:rPr>
          <w:sz w:val="24"/>
        </w:rPr>
        <w:t xml:space="preserve">Neue </w:t>
      </w:r>
      <w:r>
        <w:rPr>
          <w:sz w:val="24"/>
        </w:rPr>
        <w:t xml:space="preserve">Erkenntnisse </w:t>
      </w:r>
      <w:r>
        <w:rPr>
          <w:sz w:val="24"/>
        </w:rPr>
        <w:t xml:space="preserve">zu </w:t>
      </w:r>
      <w:r>
        <w:rPr>
          <w:sz w:val="24"/>
        </w:rPr>
        <w:t xml:space="preserve">asymptomatischen </w:t>
      </w:r>
      <w:r>
        <w:rPr>
          <w:sz w:val="24"/>
        </w:rPr>
        <w:t xml:space="preserve">Infektionsgeschehen? </w:t>
      </w:r>
      <w:r>
        <w:rPr>
          <w:sz w:val="24"/>
        </w:rPr>
        <w:t xml:space="preserve">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 </w:t>
      </w:r>
      <w:r>
        <w:rPr>
          <w:sz w:val="24"/>
        </w:rPr>
        <w:t xml:space="preserve">Aufhebung </w:t>
      </w:r>
      <w:r>
        <w:rPr>
          <w:sz w:val="24"/>
        </w:rPr>
        <w:t xml:space="preserve">Risikogebiete </w:t>
      </w:r>
      <w:r>
        <w:rPr>
          <w:sz w:val="24"/>
        </w:rPr>
        <w:t xml:space="preserve">(verschoben, </w:t>
      </w:r>
      <w:r>
        <w:rPr>
          <w:sz w:val="24"/>
        </w:rPr>
        <w:t xml:space="preserve">nicht </w:t>
      </w:r>
      <w:r>
        <w:rPr>
          <w:sz w:val="24"/>
        </w:rPr>
        <w:t xml:space="preserve">06.04.2020) </w:t>
      </w:r>
      <w:r>
        <w:rPr>
          <w:sz w:val="24"/>
        </w:rPr>
        <w:t xml:space="preserve">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 </w:t>
      </w:r>
      <w:r>
        <w:rPr>
          <w:sz w:val="24"/>
        </w:rPr>
        <w:t xml:space="preserve">5 </w:t>
      </w:r>
      <w:r>
        <w:rPr>
          <w:sz w:val="24"/>
        </w:rPr>
        <w:t xml:space="preserve">Große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 </w:t>
      </w:r>
      <w:r>
        <w:rPr>
          <w:sz w:val="24"/>
        </w:rPr>
        <w:t xml:space="preserve">Deeskalationsstrategie </w:t>
      </w:r>
      <w:r>
        <w:rPr>
          <w:sz w:val="24"/>
        </w:rPr>
        <w:t xml:space="preserve"> </w:t>
      </w:r>
      <w:r>
        <w:rPr>
          <w:sz w:val="24"/>
        </w:rPr>
        <w:t xml:space="preserve">Kriterien </w:t>
      </w:r>
      <w:r>
        <w:rPr>
          <w:sz w:val="24"/>
        </w:rPr>
        <w:t xml:space="preserve">zur </w:t>
      </w:r>
      <w:r>
        <w:rPr>
          <w:sz w:val="24"/>
        </w:rPr>
        <w:t xml:space="preserve">Deeskalationsstrategie </w:t>
      </w:r>
      <w:r>
        <w:rPr>
          <w:sz w:val="24"/>
        </w:rPr>
        <w:t xml:space="preserve"> </w:t>
      </w:r>
      <w:r>
        <w:rPr>
          <w:sz w:val="24"/>
        </w:rPr>
        <w:t xml:space="preserve">NowCasting/R0 </w:t>
      </w:r>
      <w:r>
        <w:rPr>
          <w:sz w:val="24"/>
        </w:rPr>
        <w:t xml:space="preserve">(Web-Site) </w:t>
      </w:r>
      <w:r>
        <w:rPr>
          <w:sz w:val="24"/>
        </w:rPr>
        <w:t xml:space="preserve">RKI-interne </w:t>
      </w:r>
      <w:r>
        <w:rPr>
          <w:sz w:val="24"/>
        </w:rPr>
        <w:t xml:space="preserve">strategische </w:t>
      </w:r>
      <w:r>
        <w:rPr>
          <w:sz w:val="24"/>
        </w:rPr>
        <w:t xml:space="preserve">Fragen </w:t>
      </w:r>
      <w:r>
        <w:rPr>
          <w:sz w:val="24"/>
        </w:rPr>
        <w:t xml:space="preserve"> </w:t>
      </w:r>
      <w:r>
        <w:rPr>
          <w:sz w:val="24"/>
        </w:rPr>
        <w:t xml:space="preserve">Umsetzung </w:t>
      </w:r>
      <w:r>
        <w:rPr>
          <w:sz w:val="24"/>
        </w:rPr>
        <w:t xml:space="preserve">BMG </w:t>
      </w:r>
      <w:r>
        <w:rPr>
          <w:b/>
          <w:color w:val="FF0000"/>
          <w:sz w:val="24"/>
        </w:rPr>
        <w:t xml:space="preserve">Anweisungen </w:t>
      </w:r>
      <w:r>
        <w:rPr>
          <w:sz w:val="24"/>
        </w:rPr>
        <w:t xml:space="preserve"> </w:t>
      </w:r>
      <w:r>
        <w:rPr>
          <w:sz w:val="24"/>
        </w:rPr>
        <w:t xml:space="preserve">Strategiepapier </w:t>
      </w:r>
      <w:r>
        <w:rPr>
          <w:sz w:val="24"/>
        </w:rPr>
        <w:t xml:space="preserve">6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Obduktion </w:t>
      </w:r>
    </w:p>
    <w:p>
      <w:r>
        <w:t>*****</w:t>
      </w:r>
    </w:p>
    <w:p>
      <w:pPr>
        <w:pStyle w:val="Heading1"/>
      </w:pPr>
      <w:r>
        <w:t>110_Ergebnisprotokoll_Krisenstabssitzung_2020-04-06.pdf</w:t>
      </w:r>
    </w:p>
    <w:p>
      <w:r>
        <w:t>Anzahl der Vorkommen von 'Weisung':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für </w:t>
      </w:r>
      <w:r>
        <w:rPr>
          <w:sz w:val="24"/>
        </w:rPr>
        <w:t xml:space="preserve">Reiserückkehrer </w:t>
      </w:r>
      <w:r>
        <w:rPr>
          <w:sz w:val="24"/>
        </w:rPr>
        <w:t xml:space="preserve">angeordnet </w:t>
      </w:r>
      <w:r>
        <w:rPr>
          <w:sz w:val="24"/>
        </w:rPr>
        <w:t xml:space="preserve">ist, </w:t>
      </w:r>
      <w:r>
        <w:rPr>
          <w:sz w:val="24"/>
        </w:rPr>
        <w:t xml:space="preserve">sollte </w:t>
      </w:r>
      <w:r>
        <w:rPr>
          <w:sz w:val="24"/>
        </w:rPr>
        <w:t xml:space="preserve">eine </w:t>
      </w:r>
      <w:r>
        <w:rPr>
          <w:sz w:val="24"/>
        </w:rPr>
        <w:t xml:space="preserve">freiwillige </w:t>
      </w:r>
      <w:r>
        <w:rPr>
          <w:sz w:val="24"/>
        </w:rPr>
        <w:t xml:space="preserve">häusliche </w:t>
      </w:r>
      <w:r>
        <w:rPr>
          <w:sz w:val="24"/>
        </w:rPr>
        <w:t xml:space="preserve">Quarantäne </w:t>
      </w:r>
      <w:r>
        <w:rPr>
          <w:sz w:val="24"/>
        </w:rPr>
        <w:t xml:space="preserve">empfohlen </w:t>
      </w:r>
      <w:r>
        <w:rPr>
          <w:sz w:val="24"/>
        </w:rPr>
        <w:t xml:space="preserve">werden. </w:t>
      </w:r>
      <w:r>
        <w:rPr>
          <w:sz w:val="24"/>
        </w:rPr>
        <w:t xml:space="preserve">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Risikobewertung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aktuell </w:t>
      </w:r>
      <w:r>
        <w:rPr>
          <w:sz w:val="24"/>
        </w:rPr>
        <w:t xml:space="preserve">keinen </w:t>
      </w:r>
      <w:r>
        <w:rPr>
          <w:sz w:val="24"/>
        </w:rPr>
        <w:t xml:space="preserve">Diskussionsbedarf.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Genesenen: </w:t>
      </w:r>
      <w:r>
        <w:rPr>
          <w:sz w:val="24"/>
        </w:rPr>
        <w:t xml:space="preserve">Die </w:t>
      </w:r>
      <w:r>
        <w:rPr>
          <w:sz w:val="24"/>
        </w:rPr>
        <w:t xml:space="preserve">Angabe </w:t>
      </w:r>
      <w:r>
        <w:rPr>
          <w:sz w:val="24"/>
        </w:rPr>
        <w:t xml:space="preserve">einer </w:t>
      </w:r>
      <w:r>
        <w:rPr>
          <w:sz w:val="24"/>
        </w:rPr>
        <w:t xml:space="preserve">Inzidenz </w:t>
      </w:r>
      <w:r>
        <w:rPr>
          <w:sz w:val="24"/>
        </w:rPr>
        <w:t xml:space="preserve">oder </w:t>
      </w:r>
      <w:r>
        <w:rPr>
          <w:sz w:val="24"/>
        </w:rPr>
        <w:t xml:space="preserve">Angaben </w:t>
      </w:r>
      <w:r>
        <w:rPr>
          <w:sz w:val="24"/>
        </w:rPr>
        <w:t xml:space="preserve">pro </w:t>
      </w:r>
      <w:r>
        <w:rPr>
          <w:sz w:val="24"/>
        </w:rPr>
        <w:t xml:space="preserve">Landkreis </w:t>
      </w:r>
      <w:r>
        <w:rPr>
          <w:sz w:val="24"/>
        </w:rPr>
        <w:t xml:space="preserve">suggeriert </w:t>
      </w:r>
      <w:r>
        <w:rPr>
          <w:sz w:val="24"/>
        </w:rPr>
        <w:t xml:space="preserve">eine </w:t>
      </w:r>
      <w:r>
        <w:rPr>
          <w:sz w:val="24"/>
        </w:rPr>
        <w:t xml:space="preserve">stärkere </w:t>
      </w:r>
      <w:r>
        <w:rPr>
          <w:sz w:val="24"/>
        </w:rPr>
        <w:t xml:space="preserve">Belastbarkeit </w:t>
      </w:r>
      <w:r>
        <w:rPr>
          <w:sz w:val="24"/>
        </w:rPr>
        <w:t xml:space="preserve">der </w:t>
      </w:r>
      <w:r>
        <w:rPr>
          <w:sz w:val="24"/>
        </w:rPr>
        <w:t xml:space="preserve">Daten, </w:t>
      </w:r>
      <w:r>
        <w:rPr>
          <w:sz w:val="24"/>
        </w:rPr>
        <w:t xml:space="preserve">die </w:t>
      </w:r>
      <w:r>
        <w:rPr>
          <w:sz w:val="24"/>
        </w:rPr>
        <w:t xml:space="preserve">angesichts </w:t>
      </w:r>
      <w:r>
        <w:rPr>
          <w:sz w:val="24"/>
        </w:rPr>
        <w:t xml:space="preserve">der </w:t>
      </w:r>
      <w:r>
        <w:rPr>
          <w:sz w:val="24"/>
        </w:rPr>
        <w:t xml:space="preserve">groben </w:t>
      </w:r>
      <w:r>
        <w:rPr>
          <w:sz w:val="24"/>
        </w:rPr>
        <w:t xml:space="preserve">Schätzung </w:t>
      </w:r>
      <w:r>
        <w:rPr>
          <w:sz w:val="24"/>
        </w:rPr>
        <w:t xml:space="preserve">nicht </w:t>
      </w:r>
      <w:r>
        <w:rPr>
          <w:sz w:val="24"/>
        </w:rPr>
        <w:t xml:space="preserve">vorhanden </w:t>
      </w:r>
      <w:r>
        <w:rPr>
          <w:sz w:val="24"/>
        </w:rPr>
        <w:t xml:space="preserve">ist.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der </w:t>
      </w:r>
      <w:r>
        <w:rPr>
          <w:sz w:val="24"/>
        </w:rPr>
        <w:t xml:space="preserve">Genesenen </w:t>
      </w:r>
      <w:r>
        <w:rPr>
          <w:sz w:val="24"/>
        </w:rPr>
        <w:t xml:space="preserve">pro </w:t>
      </w:r>
      <w:r>
        <w:rPr>
          <w:sz w:val="24"/>
        </w:rPr>
        <w:t xml:space="preserve">BL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Kürze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Dashboard </w:t>
      </w:r>
      <w:r>
        <w:rPr>
          <w:sz w:val="24"/>
        </w:rPr>
        <w:t xml:space="preserve">gemacht. </w:t>
      </w:r>
      <w:r>
        <w:rPr>
          <w:sz w:val="24"/>
        </w:rPr>
        <w:t xml:space="preserve">Die </w:t>
      </w:r>
      <w:r>
        <w:rPr>
          <w:sz w:val="24"/>
        </w:rPr>
        <w:t xml:space="preserve">Aufteilung </w:t>
      </w:r>
      <w:r>
        <w:rPr>
          <w:sz w:val="24"/>
        </w:rPr>
        <w:t xml:space="preserve">der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Genesenen </w:t>
      </w:r>
      <w:r>
        <w:rPr>
          <w:sz w:val="24"/>
        </w:rPr>
        <w:t xml:space="preserve">auf </w:t>
      </w:r>
      <w:r>
        <w:rPr>
          <w:sz w:val="24"/>
        </w:rPr>
        <w:t xml:space="preserve">Altersgruppen </w:t>
      </w:r>
      <w:r>
        <w:rPr>
          <w:sz w:val="24"/>
        </w:rPr>
        <w:t xml:space="preserve">ist </w:t>
      </w:r>
      <w:r>
        <w:rPr>
          <w:sz w:val="24"/>
        </w:rPr>
        <w:t xml:space="preserve">prinzipiell </w:t>
      </w:r>
      <w:r>
        <w:rPr>
          <w:sz w:val="24"/>
        </w:rPr>
        <w:t xml:space="preserve">möglich, </w:t>
      </w:r>
      <w:r>
        <w:rPr>
          <w:sz w:val="24"/>
        </w:rPr>
        <w:t xml:space="preserve">aber </w:t>
      </w:r>
      <w:r>
        <w:rPr>
          <w:sz w:val="24"/>
        </w:rPr>
        <w:t xml:space="preserve">bisher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umgesetzt. </w:t>
      </w:r>
      <w:r>
        <w:rPr>
          <w:sz w:val="24"/>
        </w:rPr>
        <w:t xml:space="preserve">ToDo: </w:t>
      </w:r>
      <w:r>
        <w:rPr>
          <w:sz w:val="24"/>
        </w:rPr>
        <w:t xml:space="preserve">/FG32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nächsten </w:t>
      </w:r>
      <w:r>
        <w:rPr>
          <w:sz w:val="24"/>
        </w:rPr>
        <w:t xml:space="preserve">EpiLag </w:t>
      </w:r>
      <w:r>
        <w:rPr>
          <w:sz w:val="24"/>
        </w:rPr>
        <w:t xml:space="preserve">ist </w:t>
      </w:r>
      <w:r>
        <w:rPr>
          <w:sz w:val="24"/>
        </w:rPr>
        <w:t xml:space="preserve">zu </w:t>
      </w:r>
      <w:r>
        <w:rPr>
          <w:sz w:val="24"/>
        </w:rPr>
        <w:t xml:space="preserve">klären, </w:t>
      </w:r>
      <w:r>
        <w:rPr>
          <w:sz w:val="24"/>
        </w:rPr>
        <w:t xml:space="preserve">ob </w:t>
      </w:r>
      <w:r>
        <w:rPr>
          <w:sz w:val="24"/>
        </w:rPr>
        <w:t xml:space="preserve">die </w:t>
      </w:r>
      <w:r>
        <w:rPr>
          <w:sz w:val="24"/>
        </w:rPr>
        <w:t xml:space="preserve">BL </w:t>
      </w:r>
      <w:r>
        <w:rPr>
          <w:sz w:val="24"/>
        </w:rPr>
        <w:t xml:space="preserve">eine </w:t>
      </w:r>
      <w:r>
        <w:rPr>
          <w:sz w:val="24"/>
        </w:rPr>
        <w:t xml:space="preserve">Differenzierung </w:t>
      </w:r>
      <w:r>
        <w:rPr>
          <w:sz w:val="24"/>
        </w:rPr>
        <w:t xml:space="preserve">der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Genesenen </w:t>
      </w:r>
      <w:r>
        <w:rPr>
          <w:sz w:val="24"/>
        </w:rPr>
        <w:t xml:space="preserve">auf </w:t>
      </w:r>
      <w:r>
        <w:rPr>
          <w:sz w:val="24"/>
        </w:rPr>
        <w:t xml:space="preserve">LK-Ebene </w:t>
      </w:r>
      <w:r>
        <w:rPr>
          <w:sz w:val="24"/>
        </w:rPr>
        <w:t xml:space="preserve">wünschen. </w:t>
      </w:r>
      <w:r>
        <w:rPr>
          <w:sz w:val="24"/>
        </w:rPr>
        <w:t xml:space="preserve"> </w:t>
      </w:r>
      <w:r>
        <w:rPr>
          <w:sz w:val="24"/>
        </w:rPr>
        <w:t xml:space="preserve">Das </w:t>
      </w:r>
      <w:r>
        <w:rPr>
          <w:sz w:val="24"/>
        </w:rPr>
        <w:t xml:space="preserve">Pressebriefing </w:t>
      </w:r>
      <w:r>
        <w:rPr>
          <w:sz w:val="24"/>
        </w:rPr>
        <w:t xml:space="preserve">findet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wegen </w:t>
      </w:r>
      <w:r>
        <w:rPr>
          <w:sz w:val="24"/>
        </w:rPr>
        <w:t xml:space="preserve">des </w:t>
      </w:r>
      <w:r>
        <w:rPr>
          <w:sz w:val="24"/>
        </w:rPr>
        <w:t xml:space="preserve">Feiertags </w:t>
      </w:r>
      <w:r>
        <w:rPr>
          <w:sz w:val="24"/>
        </w:rPr>
        <w:t xml:space="preserve">bereits </w:t>
      </w:r>
      <w:r>
        <w:rPr>
          <w:sz w:val="24"/>
        </w:rPr>
        <w:t xml:space="preserve">am </w:t>
      </w:r>
      <w:r>
        <w:rPr>
          <w:sz w:val="24"/>
        </w:rPr>
        <w:t xml:space="preserve">Gründonner </w:t>
      </w:r>
    </w:p>
    <w:p>
      <w:r>
        <w:t>*****</w:t>
      </w:r>
    </w:p>
    <w:p>
      <w:pPr>
        <w:pStyle w:val="Heading1"/>
      </w:pPr>
      <w:r>
        <w:t>140_Ergebnisprotokoll_Krisenstabssitzung_2020-04-28.pdf</w:t>
      </w:r>
    </w:p>
    <w:p>
      <w:r>
        <w:t>Anzahl der Vorkommen von 'Weisung':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verstärkt </w:t>
      </w:r>
      <w:r>
        <w:rPr>
          <w:sz w:val="24"/>
        </w:rPr>
        <w:t xml:space="preserve">darauf </w:t>
      </w:r>
      <w:r>
        <w:rPr>
          <w:sz w:val="24"/>
        </w:rPr>
        <w:t xml:space="preserve">geachtet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Studie </w:t>
      </w:r>
      <w:r>
        <w:rPr>
          <w:sz w:val="24"/>
        </w:rPr>
        <w:t xml:space="preserve">erfasst </w:t>
      </w:r>
      <w:r>
        <w:rPr>
          <w:sz w:val="24"/>
        </w:rPr>
        <w:t xml:space="preserve">hospitalisierte </w:t>
      </w:r>
      <w:r>
        <w:rPr>
          <w:sz w:val="24"/>
        </w:rPr>
        <w:t xml:space="preserve">COVID-19-Fälle </w:t>
      </w:r>
      <w:r>
        <w:rPr>
          <w:sz w:val="24"/>
        </w:rPr>
        <w:t xml:space="preserve">unter </w:t>
      </w:r>
      <w:r>
        <w:rPr>
          <w:sz w:val="24"/>
        </w:rPr>
        <w:t xml:space="preserve">Kindern,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ca. </w:t>
      </w:r>
      <w:r>
        <w:rPr>
          <w:sz w:val="24"/>
        </w:rPr>
        <w:t xml:space="preserve">150 </w:t>
      </w:r>
      <w:r>
        <w:rPr>
          <w:sz w:val="24"/>
        </w:rPr>
        <w:t xml:space="preserve">Rückmeldungen </w:t>
      </w:r>
      <w:r>
        <w:rPr>
          <w:sz w:val="24"/>
        </w:rPr>
        <w:t xml:space="preserve"> </w:t>
      </w:r>
      <w:r>
        <w:rPr>
          <w:sz w:val="24"/>
        </w:rPr>
        <w:t xml:space="preserve">Zwischenstand </w:t>
      </w:r>
      <w:r>
        <w:rPr>
          <w:sz w:val="24"/>
        </w:rPr>
        <w:t xml:space="preserve">zur </w:t>
      </w:r>
      <w:r>
        <w:rPr>
          <w:sz w:val="24"/>
        </w:rPr>
        <w:t xml:space="preserve">möglichen </w:t>
      </w:r>
      <w:r>
        <w:rPr>
          <w:sz w:val="24"/>
        </w:rPr>
        <w:t xml:space="preserve">Infektionsquelle </w:t>
      </w:r>
      <w:r>
        <w:rPr>
          <w:sz w:val="24"/>
        </w:rPr>
        <w:t xml:space="preserve">ist </w:t>
      </w:r>
      <w:r>
        <w:rPr>
          <w:sz w:val="24"/>
        </w:rPr>
        <w:t xml:space="preserve">dass </w:t>
      </w:r>
      <w:r>
        <w:rPr>
          <w:sz w:val="24"/>
        </w:rPr>
        <w:t xml:space="preserve">dies </w:t>
      </w:r>
      <w:r>
        <w:rPr>
          <w:sz w:val="24"/>
        </w:rPr>
        <w:t xml:space="preserve">bei </w:t>
      </w:r>
      <w:r>
        <w:rPr>
          <w:sz w:val="24"/>
        </w:rPr>
        <w:t xml:space="preserve">80% </w:t>
      </w:r>
      <w:r>
        <w:rPr>
          <w:sz w:val="24"/>
        </w:rPr>
        <w:t xml:space="preserve">Eltern, </w:t>
      </w:r>
      <w:r>
        <w:rPr>
          <w:sz w:val="24"/>
        </w:rPr>
        <w:t xml:space="preserve">bei </w:t>
      </w:r>
      <w:r>
        <w:rPr>
          <w:sz w:val="24"/>
        </w:rPr>
        <w:t xml:space="preserve">10% </w:t>
      </w:r>
      <w:r>
        <w:rPr>
          <w:sz w:val="24"/>
        </w:rPr>
        <w:t xml:space="preserve">Großeltern, </w:t>
      </w:r>
      <w:r>
        <w:rPr>
          <w:sz w:val="24"/>
        </w:rPr>
        <w:t xml:space="preserve">bei </w:t>
      </w:r>
      <w:r>
        <w:rPr>
          <w:sz w:val="24"/>
        </w:rPr>
        <w:t xml:space="preserve">10% </w:t>
      </w:r>
      <w:r>
        <w:rPr>
          <w:sz w:val="24"/>
        </w:rPr>
        <w:t xml:space="preserve">andere </w:t>
      </w:r>
      <w:r>
        <w:rPr>
          <w:sz w:val="24"/>
        </w:rPr>
        <w:t xml:space="preserve">Kinder </w:t>
      </w:r>
      <w:r>
        <w:rPr>
          <w:sz w:val="24"/>
        </w:rPr>
        <w:t xml:space="preserve">sind, </w:t>
      </w:r>
      <w:r>
        <w:rPr>
          <w:sz w:val="24"/>
        </w:rPr>
        <w:t xml:space="preserve">allerdings </w:t>
      </w:r>
      <w:r>
        <w:rPr>
          <w:sz w:val="24"/>
        </w:rPr>
        <w:t xml:space="preserve">kann </w:t>
      </w:r>
      <w:r>
        <w:rPr>
          <w:sz w:val="24"/>
        </w:rPr>
        <w:t xml:space="preserve">dies </w:t>
      </w:r>
      <w:r>
        <w:rPr>
          <w:sz w:val="24"/>
        </w:rPr>
        <w:t xml:space="preserve">möglicherweise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hospitalisierten </w:t>
      </w:r>
      <w:r>
        <w:rPr>
          <w:sz w:val="24"/>
        </w:rPr>
        <w:t xml:space="preserve">Fällen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das </w:t>
      </w:r>
      <w:r>
        <w:rPr>
          <w:sz w:val="24"/>
        </w:rPr>
        <w:t xml:space="preserve">Gesamtgeschehen </w:t>
      </w:r>
      <w:r>
        <w:rPr>
          <w:sz w:val="24"/>
        </w:rPr>
        <w:t xml:space="preserve">übertragen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Grund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Klinikeinweisung </w:t>
      </w:r>
      <w:r>
        <w:rPr>
          <w:sz w:val="24"/>
        </w:rPr>
        <w:t xml:space="preserve">war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Regel </w:t>
      </w:r>
      <w:r>
        <w:rPr>
          <w:sz w:val="24"/>
        </w:rPr>
        <w:t xml:space="preserve">eine </w:t>
      </w:r>
      <w:r>
        <w:rPr>
          <w:sz w:val="24"/>
        </w:rPr>
        <w:t xml:space="preserve">andere </w:t>
      </w:r>
      <w:r>
        <w:rPr>
          <w:sz w:val="24"/>
        </w:rPr>
        <w:t xml:space="preserve">als </w:t>
      </w:r>
      <w:r>
        <w:rPr>
          <w:sz w:val="24"/>
        </w:rPr>
        <w:t xml:space="preserve">COVID-19, </w:t>
      </w:r>
      <w:r>
        <w:rPr>
          <w:sz w:val="24"/>
        </w:rPr>
        <w:t xml:space="preserve">25% </w:t>
      </w:r>
      <w:r>
        <w:rPr>
          <w:sz w:val="24"/>
        </w:rPr>
        <w:t xml:space="preserve">hatten </w:t>
      </w:r>
      <w:r>
        <w:rPr>
          <w:sz w:val="24"/>
        </w:rPr>
        <w:t xml:space="preserve">eine </w:t>
      </w:r>
      <w:r>
        <w:rPr>
          <w:sz w:val="24"/>
        </w:rPr>
        <w:t xml:space="preserve">Grund- </w:t>
      </w:r>
      <w:r>
        <w:rPr>
          <w:sz w:val="24"/>
        </w:rPr>
        <w:t xml:space="preserve">erkrankung </w:t>
      </w:r>
      <w:r>
        <w:rPr>
          <w:sz w:val="24"/>
        </w:rPr>
        <w:t xml:space="preserve"> </w:t>
      </w:r>
    </w:p>
    <w:p>
      <w:r>
        <w:t>*****</w:t>
      </w:r>
    </w:p>
    <w:p>
      <w:pPr>
        <w:pStyle w:val="Heading1"/>
      </w:pPr>
      <w:r>
        <w:t>150_Ergebnisprotokoll_Krisenstabssitzung_2020-05-05.pdf</w:t>
      </w:r>
    </w:p>
    <w:p>
      <w:r>
        <w:t>Anzahl der Vorkommen von 'Weisung': 2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end, </w:t>
      </w:r>
      <w:r>
        <w:rPr>
          <w:sz w:val="24"/>
        </w:rPr>
        <w:t xml:space="preserve">u.a.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LK </w:t>
      </w:r>
      <w:r>
        <w:rPr>
          <w:sz w:val="24"/>
        </w:rPr>
        <w:t xml:space="preserve">unterschiedlich </w:t>
      </w:r>
      <w:r>
        <w:rPr>
          <w:sz w:val="24"/>
        </w:rPr>
        <w:t xml:space="preserve">groß </w:t>
      </w:r>
      <w:r>
        <w:rPr>
          <w:sz w:val="24"/>
        </w:rPr>
        <w:t xml:space="preserve">(50.000 </w:t>
      </w:r>
      <w:r>
        <w:rPr>
          <w:sz w:val="24"/>
        </w:rPr>
        <w:t xml:space="preserve">bis </w:t>
      </w:r>
      <w:r>
        <w:rPr>
          <w:sz w:val="24"/>
        </w:rPr>
        <w:t xml:space="preserve">300.000 </w:t>
      </w:r>
      <w:r>
        <w:rPr>
          <w:sz w:val="24"/>
        </w:rPr>
        <w:t xml:space="preserve">Einwohner)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das </w:t>
      </w:r>
      <w:r>
        <w:rPr>
          <w:sz w:val="24"/>
        </w:rPr>
        <w:t xml:space="preserve">Infektionsgeschehen </w:t>
      </w:r>
      <w:r>
        <w:rPr>
          <w:sz w:val="24"/>
        </w:rPr>
        <w:t xml:space="preserve">durch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Pflegeeinrichtungen </w:t>
      </w:r>
      <w:r>
        <w:rPr>
          <w:sz w:val="24"/>
        </w:rPr>
        <w:t xml:space="preserve">oder </w:t>
      </w:r>
      <w:r>
        <w:rPr>
          <w:sz w:val="24"/>
        </w:rPr>
        <w:t xml:space="preserve">Gemeinschaftsunterkünften </w:t>
      </w:r>
      <w:r>
        <w:rPr>
          <w:sz w:val="24"/>
        </w:rPr>
        <w:t xml:space="preserve">unterschiedlich </w:t>
      </w:r>
      <w:r>
        <w:rPr>
          <w:sz w:val="24"/>
        </w:rPr>
        <w:t xml:space="preserve">ausgeprägt </w:t>
      </w:r>
      <w:r>
        <w:rPr>
          <w:sz w:val="24"/>
        </w:rPr>
        <w:t xml:space="preserve">sein </w:t>
      </w:r>
      <w:r>
        <w:rPr>
          <w:sz w:val="24"/>
        </w:rPr>
        <w:t xml:space="preserve">kann. </w:t>
      </w:r>
      <w:r>
        <w:rPr>
          <w:sz w:val="24"/>
        </w:rPr>
        <w:t xml:space="preserve">Indikatoren </w:t>
      </w:r>
      <w:r>
        <w:rPr>
          <w:sz w:val="24"/>
        </w:rPr>
        <w:t xml:space="preserve">bereit </w:t>
      </w:r>
      <w:r>
        <w:rPr>
          <w:sz w:val="24"/>
        </w:rPr>
        <w:t xml:space="preserve">zu </w:t>
      </w:r>
      <w:r>
        <w:rPr>
          <w:sz w:val="24"/>
        </w:rPr>
        <w:t xml:space="preserve">stellen </w:t>
      </w:r>
      <w:r>
        <w:rPr>
          <w:sz w:val="24"/>
        </w:rPr>
        <w:t xml:space="preserve">wird </w:t>
      </w:r>
      <w:r>
        <w:rPr>
          <w:sz w:val="24"/>
        </w:rPr>
        <w:t xml:space="preserve">aus </w:t>
      </w:r>
      <w:r>
        <w:rPr>
          <w:sz w:val="24"/>
        </w:rPr>
        <w:t xml:space="preserve">fachlicher </w:t>
      </w:r>
      <w:r>
        <w:rPr>
          <w:sz w:val="24"/>
        </w:rPr>
        <w:t xml:space="preserve">Sicht </w:t>
      </w:r>
      <w:r>
        <w:rPr>
          <w:sz w:val="24"/>
        </w:rPr>
        <w:t xml:space="preserve">weitgehend </w:t>
      </w:r>
      <w:r>
        <w:rPr>
          <w:sz w:val="24"/>
        </w:rPr>
        <w:t xml:space="preserve">abgelehnt, </w:t>
      </w:r>
      <w:r>
        <w:rPr>
          <w:sz w:val="24"/>
        </w:rPr>
        <w:t xml:space="preserve">jedoch </w:t>
      </w:r>
      <w:r>
        <w:rPr>
          <w:sz w:val="24"/>
        </w:rPr>
        <w:t xml:space="preserve">werden </w:t>
      </w:r>
      <w:r>
        <w:rPr>
          <w:sz w:val="24"/>
        </w:rPr>
        <w:t xml:space="preserve">diese </w:t>
      </w:r>
      <w:r>
        <w:rPr>
          <w:sz w:val="24"/>
        </w:rPr>
        <w:t xml:space="preserve">nachdrücklich </w:t>
      </w:r>
      <w:r>
        <w:rPr>
          <w:sz w:val="24"/>
        </w:rPr>
        <w:t xml:space="preserve">von </w:t>
      </w:r>
      <w:r>
        <w:rPr>
          <w:sz w:val="24"/>
        </w:rPr>
        <w:t xml:space="preserve">politischer </w:t>
      </w:r>
      <w:r>
        <w:rPr>
          <w:sz w:val="24"/>
        </w:rPr>
        <w:t xml:space="preserve">Seite </w:t>
      </w:r>
      <w:r>
        <w:rPr>
          <w:sz w:val="24"/>
        </w:rPr>
        <w:t xml:space="preserve">eingefordert </w:t>
      </w:r>
      <w:r>
        <w:rPr>
          <w:sz w:val="24"/>
        </w:rPr>
        <w:t xml:space="preserve">(eine </w:t>
      </w:r>
      <w:r>
        <w:rPr>
          <w:sz w:val="24"/>
        </w:rPr>
        <w:t xml:space="preserve">diesbezügliche </w:t>
      </w:r>
      <w:r>
        <w:rPr>
          <w:b/>
          <w:color w:val="FF0000"/>
          <w:sz w:val="24"/>
        </w:rPr>
        <w:t xml:space="preserve">Weisung </w:t>
      </w:r>
      <w:r>
        <w:rPr>
          <w:sz w:val="24"/>
        </w:rPr>
        <w:t xml:space="preserve">ist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erfolgt). </w:t>
      </w:r>
      <w:r>
        <w:rPr>
          <w:sz w:val="24"/>
        </w:rPr>
        <w:t xml:space="preserve">Die </w:t>
      </w:r>
      <w:r>
        <w:rPr>
          <w:sz w:val="24"/>
        </w:rPr>
        <w:t xml:space="preserve">genannte </w:t>
      </w:r>
      <w:r>
        <w:rPr>
          <w:sz w:val="24"/>
        </w:rPr>
        <w:t xml:space="preserve">Inzidenz </w:t>
      </w:r>
      <w:r>
        <w:rPr>
          <w:sz w:val="24"/>
        </w:rPr>
        <w:t xml:space="preserve">kommt </w:t>
      </w:r>
      <w:r>
        <w:rPr>
          <w:sz w:val="24"/>
        </w:rPr>
        <w:t xml:space="preserve">aus </w:t>
      </w:r>
      <w:r>
        <w:rPr>
          <w:sz w:val="24"/>
        </w:rPr>
        <w:t xml:space="preserve">einer </w:t>
      </w:r>
      <w:r>
        <w:rPr>
          <w:sz w:val="24"/>
        </w:rPr>
        <w:t xml:space="preserve">Diskussion </w:t>
      </w:r>
      <w:r>
        <w:rPr>
          <w:sz w:val="24"/>
        </w:rPr>
        <w:t xml:space="preserve">zwischen </w:t>
      </w:r>
      <w:r>
        <w:rPr>
          <w:sz w:val="24"/>
        </w:rPr>
        <w:t xml:space="preserve">BM </w:t>
      </w:r>
      <w:r>
        <w:rPr>
          <w:sz w:val="24"/>
        </w:rPr>
        <w:t xml:space="preserve">Braun </w:t>
      </w:r>
      <w:r>
        <w:rPr>
          <w:sz w:val="24"/>
        </w:rPr>
        <w:t xml:space="preserve">und </w:t>
      </w:r>
      <w:r>
        <w:rPr>
          <w:sz w:val="24"/>
        </w:rPr>
        <w:t xml:space="preserve">BM </w:t>
      </w:r>
      <w:r>
        <w:rPr>
          <w:sz w:val="24"/>
        </w:rPr>
        <w:t xml:space="preserve">un </w:t>
      </w:r>
      <w:r>
        <w:rPr>
          <w:sz w:val="24"/>
        </w:rPr>
        <w:t xml:space="preserve">so} </w:t>
      </w:r>
      <w:r>
        <w:rPr>
          <w:sz w:val="24"/>
        </w:rPr>
        <w:t xml:space="preserve">© </w:t>
      </w:r>
      <w:r>
        <w:rPr>
          <w:sz w:val="24"/>
        </w:rPr>
        <w:t xml:space="preserve">&gt;“ </w:t>
      </w:r>
      <w:r>
        <w:rPr>
          <w:sz w:val="24"/>
        </w:rPr>
        <w:t xml:space="preserve">&gt; </w:t>
      </w:r>
      <w:r>
        <w:rPr>
          <w:sz w:val="24"/>
        </w:rPr>
        <w:t xml:space="preserve">Ziel </w:t>
      </w:r>
      <w:r>
        <w:rPr>
          <w:sz w:val="24"/>
        </w:rPr>
        <w:t xml:space="preserve">ist </w:t>
      </w:r>
      <w:r>
        <w:rPr>
          <w:sz w:val="24"/>
        </w:rPr>
        <w:t xml:space="preserve">grundsätzlich </w:t>
      </w:r>
      <w:r>
        <w:rPr>
          <w:sz w:val="24"/>
        </w:rPr>
        <w:t xml:space="preserve">eine </w:t>
      </w:r>
      <w:r>
        <w:rPr>
          <w:sz w:val="24"/>
        </w:rPr>
        <w:t xml:space="preserve">Virussuppression </w:t>
      </w:r>
      <w:r>
        <w:rPr>
          <w:sz w:val="24"/>
        </w:rPr>
        <w:t xml:space="preserve">zu </w:t>
      </w:r>
      <w:r>
        <w:rPr>
          <w:sz w:val="24"/>
        </w:rPr>
        <w:t xml:space="preserve">erreichen, </w:t>
      </w:r>
      <w:r>
        <w:rPr>
          <w:sz w:val="24"/>
        </w:rPr>
        <w:t xml:space="preserve">so </w:t>
      </w:r>
      <w:r>
        <w:rPr>
          <w:sz w:val="24"/>
        </w:rPr>
        <w:t xml:space="preserve">dass </w:t>
      </w:r>
      <w:r>
        <w:rPr>
          <w:sz w:val="24"/>
        </w:rPr>
        <w:t xml:space="preserve">klassische </w:t>
      </w:r>
      <w:r>
        <w:rPr>
          <w:sz w:val="24"/>
        </w:rPr>
        <w:t xml:space="preserve">Infektionsschutzmaßnahmen </w:t>
      </w:r>
      <w:r>
        <w:rPr>
          <w:sz w:val="24"/>
        </w:rPr>
        <w:t xml:space="preserve">ausreichen. </w:t>
      </w:r>
      <w:r>
        <w:rPr>
          <w:sz w:val="24"/>
        </w:rPr>
        <w:t xml:space="preserve">Daher </w:t>
      </w:r>
      <w:r>
        <w:rPr>
          <w:sz w:val="24"/>
        </w:rPr>
        <w:t xml:space="preserve">sollten </w:t>
      </w:r>
      <w:r>
        <w:rPr>
          <w:sz w:val="24"/>
        </w:rPr>
        <w:t xml:space="preserve">eher </w:t>
      </w:r>
      <w:r>
        <w:rPr>
          <w:sz w:val="24"/>
        </w:rPr>
        <w:t xml:space="preserve">Prüfwerte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ÖGD </w:t>
      </w:r>
      <w:r>
        <w:rPr>
          <w:sz w:val="24"/>
        </w:rPr>
        <w:t xml:space="preserve">auf </w:t>
      </w:r>
      <w:r>
        <w:rPr>
          <w:sz w:val="24"/>
        </w:rPr>
        <w:t xml:space="preserve">LK-Ebene </w:t>
      </w:r>
      <w:r>
        <w:rPr>
          <w:sz w:val="24"/>
        </w:rPr>
        <w:t xml:space="preserve">definiert </w:t>
      </w:r>
      <w:r>
        <w:rPr>
          <w:sz w:val="24"/>
        </w:rPr>
        <w:t xml:space="preserve">werden </w:t>
      </w:r>
      <w:r>
        <w:rPr>
          <w:sz w:val="24"/>
        </w:rPr>
        <w:t xml:space="preserve">(bei </w:t>
      </w:r>
      <w:r>
        <w:rPr>
          <w:sz w:val="24"/>
        </w:rPr>
        <w:t xml:space="preserve">deutlich </w:t>
      </w:r>
      <w:r>
        <w:rPr>
          <w:sz w:val="24"/>
        </w:rPr>
        <w:t xml:space="preserve">niedrigeren </w:t>
      </w:r>
      <w:r>
        <w:rPr>
          <w:sz w:val="24"/>
        </w:rPr>
        <w:t xml:space="preserve">Alle </w:t>
      </w:r>
      <w:r>
        <w:rPr>
          <w:sz w:val="24"/>
        </w:rPr>
        <w:t xml:space="preserve">FG32 </w:t>
      </w:r>
      <w:r>
        <w:rPr>
          <w:sz w:val="24"/>
        </w:rPr>
        <w:t xml:space="preserve">Seite8von </w:t>
      </w:r>
      <w:r>
        <w:rPr>
          <w:sz w:val="24"/>
        </w:rPr>
        <w:t xml:space="preserve">12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end, </w:t>
      </w:r>
      <w:r>
        <w:rPr>
          <w:sz w:val="24"/>
        </w:rPr>
        <w:t xml:space="preserve">u.a.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LK </w:t>
      </w:r>
      <w:r>
        <w:rPr>
          <w:sz w:val="24"/>
        </w:rPr>
        <w:t xml:space="preserve">unterschiedlich </w:t>
      </w:r>
      <w:r>
        <w:rPr>
          <w:sz w:val="24"/>
        </w:rPr>
        <w:t xml:space="preserve">groß </w:t>
      </w:r>
      <w:r>
        <w:rPr>
          <w:sz w:val="24"/>
        </w:rPr>
        <w:t xml:space="preserve">(50.000 </w:t>
      </w:r>
      <w:r>
        <w:rPr>
          <w:sz w:val="24"/>
        </w:rPr>
        <w:t xml:space="preserve">bis </w:t>
      </w:r>
      <w:r>
        <w:rPr>
          <w:sz w:val="24"/>
        </w:rPr>
        <w:t xml:space="preserve">300.000 </w:t>
      </w:r>
      <w:r>
        <w:rPr>
          <w:sz w:val="24"/>
        </w:rPr>
        <w:t xml:space="preserve">Einwohner)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das </w:t>
      </w:r>
      <w:r>
        <w:rPr>
          <w:sz w:val="24"/>
        </w:rPr>
        <w:t xml:space="preserve">Infektionsgeschehen </w:t>
      </w:r>
      <w:r>
        <w:rPr>
          <w:sz w:val="24"/>
        </w:rPr>
        <w:t xml:space="preserve">durch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Pflegeeinrichtungen </w:t>
      </w:r>
      <w:r>
        <w:rPr>
          <w:sz w:val="24"/>
        </w:rPr>
        <w:t xml:space="preserve">oder </w:t>
      </w:r>
      <w:r>
        <w:rPr>
          <w:sz w:val="24"/>
        </w:rPr>
        <w:t xml:space="preserve">Gemeinschaftsunterkünften </w:t>
      </w:r>
      <w:r>
        <w:rPr>
          <w:sz w:val="24"/>
        </w:rPr>
        <w:t xml:space="preserve">unterschiedlich </w:t>
      </w:r>
      <w:r>
        <w:rPr>
          <w:sz w:val="24"/>
        </w:rPr>
        <w:t xml:space="preserve">ausgeprägt </w:t>
      </w:r>
      <w:r>
        <w:rPr>
          <w:sz w:val="24"/>
        </w:rPr>
        <w:t xml:space="preserve">sein </w:t>
      </w:r>
      <w:r>
        <w:rPr>
          <w:sz w:val="24"/>
        </w:rPr>
        <w:t xml:space="preserve">kann. </w:t>
      </w:r>
      <w:r>
        <w:rPr>
          <w:sz w:val="24"/>
        </w:rPr>
        <w:t xml:space="preserve">Indikatoren </w:t>
      </w:r>
      <w:r>
        <w:rPr>
          <w:sz w:val="24"/>
        </w:rPr>
        <w:t xml:space="preserve">bereit </w:t>
      </w:r>
      <w:r>
        <w:rPr>
          <w:sz w:val="24"/>
        </w:rPr>
        <w:t xml:space="preserve">zu </w:t>
      </w:r>
      <w:r>
        <w:rPr>
          <w:sz w:val="24"/>
        </w:rPr>
        <w:t xml:space="preserve">stellen </w:t>
      </w:r>
      <w:r>
        <w:rPr>
          <w:sz w:val="24"/>
        </w:rPr>
        <w:t xml:space="preserve">wird </w:t>
      </w:r>
      <w:r>
        <w:rPr>
          <w:sz w:val="24"/>
        </w:rPr>
        <w:t xml:space="preserve">aus </w:t>
      </w:r>
      <w:r>
        <w:rPr>
          <w:sz w:val="24"/>
        </w:rPr>
        <w:t xml:space="preserve">fachlicher </w:t>
      </w:r>
      <w:r>
        <w:rPr>
          <w:sz w:val="24"/>
        </w:rPr>
        <w:t xml:space="preserve">Sicht </w:t>
      </w:r>
      <w:r>
        <w:rPr>
          <w:sz w:val="24"/>
        </w:rPr>
        <w:t xml:space="preserve">weitgehend </w:t>
      </w:r>
      <w:r>
        <w:rPr>
          <w:sz w:val="24"/>
        </w:rPr>
        <w:t xml:space="preserve">abgelehnt, </w:t>
      </w:r>
      <w:r>
        <w:rPr>
          <w:sz w:val="24"/>
        </w:rPr>
        <w:t xml:space="preserve">jedoch </w:t>
      </w:r>
      <w:r>
        <w:rPr>
          <w:sz w:val="24"/>
        </w:rPr>
        <w:t xml:space="preserve">werden </w:t>
      </w:r>
      <w:r>
        <w:rPr>
          <w:sz w:val="24"/>
        </w:rPr>
        <w:t xml:space="preserve">diese </w:t>
      </w:r>
      <w:r>
        <w:rPr>
          <w:sz w:val="24"/>
        </w:rPr>
        <w:t xml:space="preserve">nachdrücklich </w:t>
      </w:r>
      <w:r>
        <w:rPr>
          <w:sz w:val="24"/>
        </w:rPr>
        <w:t xml:space="preserve">von </w:t>
      </w:r>
      <w:r>
        <w:rPr>
          <w:sz w:val="24"/>
        </w:rPr>
        <w:t xml:space="preserve">politischer </w:t>
      </w:r>
      <w:r>
        <w:rPr>
          <w:sz w:val="24"/>
        </w:rPr>
        <w:t xml:space="preserve">Seite </w:t>
      </w:r>
      <w:r>
        <w:rPr>
          <w:sz w:val="24"/>
        </w:rPr>
        <w:t xml:space="preserve">eingefordert </w:t>
      </w:r>
      <w:r>
        <w:rPr>
          <w:sz w:val="24"/>
        </w:rPr>
        <w:t xml:space="preserve">(eine </w:t>
      </w:r>
      <w:r>
        <w:rPr>
          <w:sz w:val="24"/>
        </w:rPr>
        <w:t xml:space="preserve">diesbezügliche </w:t>
      </w:r>
      <w:r>
        <w:rPr>
          <w:b/>
          <w:color w:val="FF0000"/>
          <w:sz w:val="24"/>
        </w:rPr>
        <w:t xml:space="preserve">Weisung </w:t>
      </w:r>
      <w:r>
        <w:rPr>
          <w:sz w:val="24"/>
        </w:rPr>
        <w:t xml:space="preserve">ist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erfolgt). </w:t>
      </w:r>
      <w:r>
        <w:rPr>
          <w:sz w:val="24"/>
        </w:rPr>
        <w:t xml:space="preserve">Die </w:t>
      </w:r>
      <w:r>
        <w:rPr>
          <w:sz w:val="24"/>
        </w:rPr>
        <w:t xml:space="preserve">genannte </w:t>
      </w:r>
      <w:r>
        <w:rPr>
          <w:sz w:val="24"/>
        </w:rPr>
        <w:t xml:space="preserve">Inzidenz </w:t>
      </w:r>
      <w:r>
        <w:rPr>
          <w:sz w:val="24"/>
        </w:rPr>
        <w:t xml:space="preserve">kommt </w:t>
      </w:r>
      <w:r>
        <w:rPr>
          <w:sz w:val="24"/>
        </w:rPr>
        <w:t xml:space="preserve">aus </w:t>
      </w:r>
      <w:r>
        <w:rPr>
          <w:sz w:val="24"/>
        </w:rPr>
        <w:t xml:space="preserve">einer </w:t>
      </w:r>
      <w:r>
        <w:rPr>
          <w:sz w:val="24"/>
        </w:rPr>
        <w:t xml:space="preserve">Diskussion </w:t>
      </w:r>
      <w:r>
        <w:rPr>
          <w:sz w:val="24"/>
        </w:rPr>
        <w:t xml:space="preserve">zwischen </w:t>
      </w:r>
      <w:r>
        <w:rPr>
          <w:sz w:val="24"/>
        </w:rPr>
        <w:t xml:space="preserve">BM </w:t>
      </w:r>
      <w:r>
        <w:rPr>
          <w:sz w:val="24"/>
        </w:rPr>
        <w:t xml:space="preserve">Braun </w:t>
      </w:r>
      <w:r>
        <w:rPr>
          <w:sz w:val="24"/>
        </w:rPr>
        <w:t xml:space="preserve">und </w:t>
      </w:r>
      <w:r>
        <w:rPr>
          <w:sz w:val="24"/>
        </w:rPr>
        <w:t xml:space="preserve">BM </w:t>
      </w:r>
      <w:r>
        <w:rPr>
          <w:sz w:val="24"/>
        </w:rPr>
        <w:t xml:space="preserve">Spahn.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Ziel </w:t>
      </w:r>
      <w:r>
        <w:rPr>
          <w:sz w:val="24"/>
        </w:rPr>
        <w:t xml:space="preserve">ist </w:t>
      </w:r>
      <w:r>
        <w:rPr>
          <w:sz w:val="24"/>
        </w:rPr>
        <w:t xml:space="preserve">grundsätzlich </w:t>
      </w:r>
      <w:r>
        <w:rPr>
          <w:sz w:val="24"/>
        </w:rPr>
        <w:t xml:space="preserve">eine </w:t>
      </w:r>
      <w:r>
        <w:rPr>
          <w:sz w:val="24"/>
        </w:rPr>
        <w:t xml:space="preserve">Virussuppression </w:t>
      </w:r>
      <w:r>
        <w:rPr>
          <w:sz w:val="24"/>
        </w:rPr>
        <w:t xml:space="preserve">zu </w:t>
      </w:r>
      <w:r>
        <w:rPr>
          <w:sz w:val="24"/>
        </w:rPr>
        <w:t xml:space="preserve">erreichen, </w:t>
      </w:r>
      <w:r>
        <w:rPr>
          <w:sz w:val="24"/>
        </w:rPr>
        <w:t xml:space="preserve">so </w:t>
      </w:r>
      <w:r>
        <w:rPr>
          <w:sz w:val="24"/>
        </w:rPr>
        <w:t xml:space="preserve">dass </w:t>
      </w:r>
      <w:r>
        <w:rPr>
          <w:sz w:val="24"/>
        </w:rPr>
        <w:t xml:space="preserve">klassische </w:t>
      </w:r>
      <w:r>
        <w:rPr>
          <w:sz w:val="24"/>
        </w:rPr>
        <w:t xml:space="preserve">Infektionsschutzmaßnahmen </w:t>
      </w:r>
      <w:r>
        <w:rPr>
          <w:sz w:val="24"/>
        </w:rPr>
        <w:t xml:space="preserve">ausreichen. </w:t>
      </w:r>
      <w:r>
        <w:rPr>
          <w:sz w:val="24"/>
        </w:rPr>
        <w:t xml:space="preserve">Daher </w:t>
      </w:r>
      <w:r>
        <w:rPr>
          <w:sz w:val="24"/>
        </w:rPr>
        <w:t xml:space="preserve">sollten </w:t>
      </w:r>
      <w:r>
        <w:rPr>
          <w:sz w:val="24"/>
        </w:rPr>
        <w:t xml:space="preserve">eher </w:t>
      </w:r>
      <w:r>
        <w:rPr>
          <w:sz w:val="24"/>
        </w:rPr>
        <w:t xml:space="preserve">Prüfwerte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ÖGD </w:t>
      </w:r>
      <w:r>
        <w:rPr>
          <w:sz w:val="24"/>
        </w:rPr>
        <w:t xml:space="preserve">auf </w:t>
      </w:r>
      <w:r>
        <w:rPr>
          <w:sz w:val="24"/>
        </w:rPr>
        <w:t xml:space="preserve">LK-Ebene </w:t>
      </w:r>
      <w:r>
        <w:rPr>
          <w:sz w:val="24"/>
        </w:rPr>
        <w:t xml:space="preserve">definiert </w:t>
      </w:r>
      <w:r>
        <w:rPr>
          <w:sz w:val="24"/>
        </w:rPr>
        <w:t xml:space="preserve">werden </w:t>
      </w:r>
      <w:r>
        <w:rPr>
          <w:sz w:val="24"/>
        </w:rPr>
        <w:t xml:space="preserve">(bei </w:t>
      </w:r>
      <w:r>
        <w:rPr>
          <w:sz w:val="24"/>
        </w:rPr>
        <w:t xml:space="preserve">deutlich </w:t>
      </w:r>
      <w:r>
        <w:rPr>
          <w:sz w:val="24"/>
        </w:rPr>
        <w:t xml:space="preserve">niedrigeren </w:t>
      </w:r>
      <w:r>
        <w:rPr>
          <w:sz w:val="24"/>
        </w:rPr>
        <w:t xml:space="preserve">Alle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1"/>
      </w:pPr>
      <w:r>
        <w:t>151_Agenda_AG-nCoV-Sitzung_2020-05-06(1).pdf</w:t>
      </w:r>
    </w:p>
    <w:p>
      <w:r>
        <w:t>Anzahl der Vorkommen von 'Weisung':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fiir </w:t>
      </w:r>
      <w:r>
        <w:rPr>
          <w:sz w:val="24"/>
        </w:rPr>
        <w:t xml:space="preserve">Entlasskriterien </w:t>
      </w:r>
      <w:r>
        <w:rPr>
          <w:sz w:val="24"/>
        </w:rPr>
        <w:t xml:space="preserve">notwendig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Feinere </w:t>
      </w:r>
      <w:r>
        <w:rPr>
          <w:sz w:val="24"/>
        </w:rPr>
        <w:t xml:space="preserve">Differenzierung </w:t>
      </w:r>
      <w:r>
        <w:rPr>
          <w:sz w:val="24"/>
        </w:rPr>
        <w:t xml:space="preserve">Risikogruppen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Mund-Nasen-Bedeckung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AU-Auswertung: </w:t>
      </w:r>
      <w:r>
        <w:rPr>
          <w:sz w:val="24"/>
        </w:rPr>
        <w:t xml:space="preserve">BKKDV </w:t>
      </w:r>
      <w:r>
        <w:rPr>
          <w:sz w:val="24"/>
        </w:rPr>
        <w:t xml:space="preserve">Monatlicher </w:t>
      </w:r>
      <w:r>
        <w:rPr>
          <w:sz w:val="24"/>
        </w:rPr>
        <w:t xml:space="preserve">Krankenstand: </w:t>
      </w:r>
      <w:r>
        <w:rPr>
          <w:sz w:val="24"/>
        </w:rPr>
        <w:t xml:space="preserve">| </w:t>
      </w:r>
      <w:r>
        <w:rPr>
          <w:sz w:val="24"/>
        </w:rPr>
        <w:t xml:space="preserve">FG32 </w:t>
      </w:r>
      <w:r>
        <w:rPr>
          <w:sz w:val="24"/>
        </w:rPr>
        <w:t xml:space="preserve">/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Sonderauswertung </w:t>
      </w:r>
      <w:r>
        <w:rPr>
          <w:sz w:val="24"/>
        </w:rPr>
        <w:t xml:space="preserve">SARS-CoV2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. </w:t>
      </w:r>
      <w:r>
        <w:rPr>
          <w:sz w:val="24"/>
        </w:rPr>
        <w:t xml:space="preserve">DE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Differenzierte </w:t>
      </w:r>
      <w:r>
        <w:rPr>
          <w:sz w:val="24"/>
        </w:rPr>
        <w:t xml:space="preserve">Grenzöffnung </w:t>
      </w:r>
      <w:r>
        <w:rPr>
          <w:sz w:val="24"/>
        </w:rPr>
        <w:t xml:space="preserve">anhand </w:t>
      </w:r>
      <w:r>
        <w:rPr>
          <w:sz w:val="24"/>
        </w:rPr>
        <w:t xml:space="preserve">von </w:t>
      </w:r>
      <w:r>
        <w:rPr>
          <w:sz w:val="24"/>
        </w:rPr>
        <w:t xml:space="preserve">Indikatoren </w:t>
      </w:r>
      <w:r>
        <w:rPr>
          <w:sz w:val="24"/>
        </w:rPr>
        <w:t xml:space="preserve">- </w:t>
      </w:r>
      <w:r>
        <w:rPr>
          <w:sz w:val="24"/>
        </w:rPr>
        <w:t xml:space="preserve">wieder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internationaler </w:t>
      </w:r>
      <w:r>
        <w:rPr>
          <w:sz w:val="24"/>
        </w:rPr>
        <w:t xml:space="preserve">Risikogebiete?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e </w:t>
      </w:r>
      <w:r>
        <w:rPr>
          <w:sz w:val="24"/>
        </w:rPr>
        <w:t xml:space="preserve">Arbeitsmed. </w:t>
      </w:r>
      <w:r>
        <w:rPr>
          <w:sz w:val="24"/>
        </w:rPr>
        <w:t xml:space="preserve">Begehung </w:t>
      </w:r>
      <w:r>
        <w:rPr>
          <w:sz w:val="24"/>
        </w:rPr>
        <w:t xml:space="preserve">am </w:t>
      </w:r>
      <w:r>
        <w:rPr>
          <w:sz w:val="24"/>
        </w:rPr>
        <w:t xml:space="preserve">5.5.: </w:t>
      </w:r>
      <w:r>
        <w:rPr>
          <w:sz w:val="24"/>
        </w:rPr>
        <w:t xml:space="preserve">persönliche </w:t>
      </w:r>
      <w:r>
        <w:rPr>
          <w:sz w:val="24"/>
        </w:rPr>
        <w:t xml:space="preserve">Headsets, </w:t>
      </w:r>
      <w:r>
        <w:rPr>
          <w:sz w:val="24"/>
        </w:rPr>
        <w:t xml:space="preserve">| </w:t>
      </w:r>
      <w:r>
        <w:rPr>
          <w:sz w:val="24"/>
        </w:rPr>
        <w:t xml:space="preserve">LZ </w:t>
      </w:r>
      <w:r>
        <w:rPr>
          <w:sz w:val="24"/>
        </w:rPr>
        <w:t xml:space="preserve">Tastatur-Plastikhüllen, </w:t>
      </w:r>
      <w:r>
        <w:rPr>
          <w:sz w:val="24"/>
        </w:rPr>
        <w:t xml:space="preserve">zur </w:t>
      </w:r>
      <w:r>
        <w:rPr>
          <w:sz w:val="24"/>
        </w:rPr>
        <w:t xml:space="preserve">Distanzierung </w:t>
      </w:r>
      <w:r>
        <w:rPr>
          <w:sz w:val="24"/>
        </w:rPr>
        <w:t xml:space="preserve">bei </w:t>
      </w:r>
      <w:r>
        <w:rPr>
          <w:sz w:val="24"/>
        </w:rPr>
        <w:t xml:space="preserve">Einarbeitung </w:t>
      </w:r>
      <w:r>
        <w:rPr>
          <w:sz w:val="24"/>
        </w:rPr>
        <w:t xml:space="preserve">Besprechungsraum </w:t>
      </w:r>
      <w:r>
        <w:rPr>
          <w:sz w:val="24"/>
        </w:rPr>
        <w:t xml:space="preserve">mit </w:t>
      </w:r>
      <w:r>
        <w:rPr>
          <w:sz w:val="24"/>
        </w:rPr>
        <w:t xml:space="preserve">großem </w:t>
      </w:r>
      <w:r>
        <w:rPr>
          <w:sz w:val="24"/>
        </w:rPr>
        <w:t xml:space="preserve">Monitor </w:t>
      </w:r>
      <w:r>
        <w:rPr>
          <w:sz w:val="24"/>
        </w:rPr>
        <w:t xml:space="preserve">nutzen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WHO </w:t>
      </w:r>
      <w:r>
        <w:rPr>
          <w:sz w:val="24"/>
        </w:rPr>
        <w:t xml:space="preserve">TK </w:t>
      </w:r>
      <w:r>
        <w:rPr>
          <w:sz w:val="24"/>
        </w:rPr>
        <w:t xml:space="preserve">mit </w:t>
      </w:r>
      <w:r>
        <w:rPr>
          <w:sz w:val="24"/>
        </w:rPr>
        <w:t xml:space="preserve">IHR </w:t>
      </w:r>
      <w:r>
        <w:rPr>
          <w:sz w:val="24"/>
        </w:rPr>
        <w:t xml:space="preserve">NFP </w:t>
      </w:r>
      <w:r>
        <w:rPr>
          <w:sz w:val="24"/>
        </w:rPr>
        <w:t xml:space="preserve">+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Nachste </w:t>
      </w:r>
      <w:r>
        <w:rPr>
          <w:sz w:val="24"/>
        </w:rPr>
        <w:t xml:space="preserve">Sitzung: </w:t>
      </w:r>
      <w:r>
        <w:rPr>
          <w:sz w:val="24"/>
        </w:rPr>
        <w:t xml:space="preserve">Donnerstag, </w:t>
      </w:r>
      <w:r>
        <w:rPr>
          <w:sz w:val="24"/>
        </w:rPr>
        <w:t xml:space="preserve">den </w:t>
      </w:r>
      <w:r>
        <w:rPr>
          <w:sz w:val="24"/>
        </w:rPr>
        <w:t xml:space="preserve">07.05.2020, </w:t>
      </w:r>
      <w:r>
        <w:rPr>
          <w:sz w:val="24"/>
        </w:rPr>
        <w:t xml:space="preserve">11 </w:t>
      </w:r>
      <w:r>
        <w:rPr>
          <w:sz w:val="24"/>
        </w:rPr>
        <w:t xml:space="preserve">Uhr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egie </w:t>
      </w:r>
      <w:r>
        <w:rPr>
          <w:sz w:val="24"/>
        </w:rPr>
        <w:t xml:space="preserve">für </w:t>
      </w:r>
      <w:r>
        <w:rPr>
          <w:sz w:val="24"/>
        </w:rPr>
        <w:t xml:space="preserve">Entlasskriterien </w:t>
      </w:r>
      <w:r>
        <w:rPr>
          <w:sz w:val="24"/>
        </w:rPr>
        <w:t xml:space="preserve">notwendig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Feinere </w:t>
      </w:r>
      <w:r>
        <w:rPr>
          <w:sz w:val="24"/>
        </w:rPr>
        <w:t xml:space="preserve">Differenzierung </w:t>
      </w:r>
      <w:r>
        <w:rPr>
          <w:sz w:val="24"/>
        </w:rPr>
        <w:t xml:space="preserve">Risikogruppen </w:t>
      </w:r>
      <w:r>
        <w:rPr>
          <w:sz w:val="24"/>
        </w:rPr>
        <w:t xml:space="preserve"> </w:t>
      </w:r>
      <w:r>
        <w:rPr>
          <w:sz w:val="24"/>
        </w:rPr>
        <w:t xml:space="preserve">Mund-Nasen-Bedeckung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FG32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AU-Auswertung: </w:t>
      </w:r>
      <w:r>
        <w:rPr>
          <w:sz w:val="24"/>
        </w:rPr>
        <w:t xml:space="preserve">BKKDV </w:t>
      </w:r>
      <w:r>
        <w:rPr>
          <w:sz w:val="24"/>
        </w:rPr>
        <w:t xml:space="preserve">Monatlicher </w:t>
      </w:r>
      <w:r>
        <w:rPr>
          <w:sz w:val="24"/>
        </w:rPr>
        <w:t xml:space="preserve">Krankenstand: </w:t>
      </w:r>
      <w:r>
        <w:rPr>
          <w:sz w:val="24"/>
        </w:rPr>
        <w:t xml:space="preserve">Sonderauswertung </w:t>
      </w:r>
      <w:r>
        <w:rPr>
          <w:sz w:val="24"/>
        </w:rPr>
        <w:t xml:space="preserve">SARS-CoV2 </w:t>
      </w:r>
      <w:r>
        <w:rPr>
          <w:sz w:val="24"/>
        </w:rPr>
        <w:t xml:space="preserve"> </w:t>
      </w:r>
      <w:r>
        <w:rPr>
          <w:sz w:val="24"/>
        </w:rPr>
        <w:t xml:space="preserve">FG32 </w:t>
      </w:r>
      <w:r>
        <w:rPr>
          <w:sz w:val="24"/>
        </w:rPr>
        <w:t xml:space="preserve">/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Differenzierte </w:t>
      </w:r>
      <w:r>
        <w:rPr>
          <w:sz w:val="24"/>
        </w:rPr>
        <w:t xml:space="preserve">Grenzöffnung </w:t>
      </w:r>
      <w:r>
        <w:rPr>
          <w:sz w:val="24"/>
        </w:rPr>
        <w:t xml:space="preserve">anhand </w:t>
      </w:r>
      <w:r>
        <w:rPr>
          <w:sz w:val="24"/>
        </w:rPr>
        <w:t xml:space="preserve">von </w:t>
      </w:r>
      <w:r>
        <w:rPr>
          <w:sz w:val="24"/>
        </w:rPr>
        <w:t xml:space="preserve">Indikatoren </w:t>
      </w:r>
      <w:r>
        <w:rPr>
          <w:sz w:val="24"/>
        </w:rPr>
        <w:t xml:space="preserve">– </w:t>
      </w:r>
      <w:r>
        <w:rPr>
          <w:sz w:val="24"/>
        </w:rPr>
        <w:t xml:space="preserve">wieder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internationaler </w:t>
      </w:r>
      <w:r>
        <w:rPr>
          <w:sz w:val="24"/>
        </w:rPr>
        <w:t xml:space="preserve">Risikogebiete? </w:t>
      </w:r>
      <w:r>
        <w:rPr>
          <w:sz w:val="24"/>
        </w:rPr>
        <w:t xml:space="preserve"> </w:t>
      </w:r>
      <w:r>
        <w:rPr>
          <w:sz w:val="24"/>
        </w:rPr>
        <w:t xml:space="preserve">FG32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 </w:t>
      </w:r>
      <w:r>
        <w:rPr>
          <w:sz w:val="24"/>
        </w:rPr>
        <w:t xml:space="preserve">Arbeitsmed. </w:t>
      </w:r>
      <w:r>
        <w:rPr>
          <w:sz w:val="24"/>
        </w:rPr>
        <w:t xml:space="preserve">Begehung </w:t>
      </w:r>
      <w:r>
        <w:rPr>
          <w:sz w:val="24"/>
        </w:rPr>
        <w:t xml:space="preserve">am </w:t>
      </w:r>
      <w:r>
        <w:rPr>
          <w:sz w:val="24"/>
        </w:rPr>
        <w:t xml:space="preserve">5.5.: </w:t>
      </w:r>
      <w:r>
        <w:rPr>
          <w:sz w:val="24"/>
        </w:rPr>
        <w:t xml:space="preserve">persönliche </w:t>
      </w:r>
      <w:r>
        <w:rPr>
          <w:sz w:val="24"/>
        </w:rPr>
        <w:t xml:space="preserve">Headsets, </w:t>
      </w:r>
      <w:r>
        <w:rPr>
          <w:sz w:val="24"/>
        </w:rPr>
        <w:t xml:space="preserve">Tastatur-Plastikhüllen, </w:t>
      </w:r>
      <w:r>
        <w:rPr>
          <w:sz w:val="24"/>
        </w:rPr>
        <w:t xml:space="preserve">zur </w:t>
      </w:r>
      <w:r>
        <w:rPr>
          <w:sz w:val="24"/>
        </w:rPr>
        <w:t xml:space="preserve">Distanzierung </w:t>
      </w:r>
      <w:r>
        <w:rPr>
          <w:sz w:val="24"/>
        </w:rPr>
        <w:t xml:space="preserve">bei </w:t>
      </w:r>
      <w:r>
        <w:rPr>
          <w:sz w:val="24"/>
        </w:rPr>
        <w:t xml:space="preserve">Einarbeitung </w:t>
      </w:r>
      <w:r>
        <w:rPr>
          <w:sz w:val="24"/>
        </w:rPr>
        <w:t xml:space="preserve">Besprechungsraum </w:t>
      </w:r>
      <w:r>
        <w:rPr>
          <w:sz w:val="24"/>
        </w:rPr>
        <w:t xml:space="preserve">mit </w:t>
      </w:r>
      <w:r>
        <w:rPr>
          <w:sz w:val="24"/>
        </w:rPr>
        <w:t xml:space="preserve">großem </w:t>
      </w:r>
      <w:r>
        <w:rPr>
          <w:sz w:val="24"/>
        </w:rPr>
        <w:t xml:space="preserve">Monitor </w:t>
      </w:r>
      <w:r>
        <w:rPr>
          <w:sz w:val="24"/>
        </w:rPr>
        <w:t xml:space="preserve">nutzen </w:t>
      </w:r>
      <w:r>
        <w:rPr>
          <w:sz w:val="24"/>
        </w:rPr>
        <w:t xml:space="preserve"> </w:t>
      </w:r>
      <w:r>
        <w:rPr>
          <w:sz w:val="24"/>
        </w:rPr>
        <w:t xml:space="preserve">LZ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 </w:t>
      </w:r>
      <w:r>
        <w:rPr>
          <w:sz w:val="24"/>
        </w:rPr>
        <w:t xml:space="preserve">WHO </w:t>
      </w:r>
      <w:r>
        <w:rPr>
          <w:sz w:val="24"/>
        </w:rPr>
        <w:t xml:space="preserve">TK </w:t>
      </w:r>
      <w:r>
        <w:rPr>
          <w:sz w:val="24"/>
        </w:rPr>
        <w:t xml:space="preserve">mit </w:t>
      </w:r>
      <w:r>
        <w:rPr>
          <w:sz w:val="24"/>
        </w:rPr>
        <w:t xml:space="preserve">IHR </w:t>
      </w:r>
      <w:r>
        <w:rPr>
          <w:sz w:val="24"/>
        </w:rPr>
        <w:t xml:space="preserve">NFP </w:t>
      </w:r>
      <w:r>
        <w:rPr>
          <w:sz w:val="24"/>
        </w:rPr>
        <w:t xml:space="preserve">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Donnerstag, </w:t>
      </w:r>
      <w:r>
        <w:rPr>
          <w:sz w:val="24"/>
        </w:rPr>
        <w:t xml:space="preserve">den </w:t>
      </w:r>
      <w:r>
        <w:rPr>
          <w:sz w:val="24"/>
        </w:rPr>
        <w:t xml:space="preserve">07.05.2020, </w:t>
      </w:r>
      <w:r>
        <w:rPr>
          <w:sz w:val="24"/>
        </w:rPr>
        <w:t xml:space="preserve">11 </w:t>
      </w:r>
      <w:r>
        <w:rPr>
          <w:sz w:val="24"/>
        </w:rPr>
        <w:t xml:space="preserve">Uhr </w:t>
      </w:r>
    </w:p>
    <w:p>
      <w:r>
        <w:t>*****</w:t>
      </w:r>
    </w:p>
    <w:p>
      <w:pPr>
        <w:pStyle w:val="Heading1"/>
      </w:pPr>
      <w:r>
        <w:t>152_Ergebnisprotokoll_Krisenstabssitzung_2020-05-06.pdf</w:t>
      </w:r>
    </w:p>
    <w:p>
      <w:r>
        <w:t>Anzahl der Vorkommen von 'Weisung': 3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19.03. </w:t>
      </w:r>
      <w:r>
        <w:rPr>
          <w:sz w:val="24"/>
        </w:rPr>
        <w:t xml:space="preserve">Man </w:t>
      </w:r>
      <w:r>
        <w:rPr>
          <w:sz w:val="24"/>
        </w:rPr>
        <w:t xml:space="preserve">muss </w:t>
      </w:r>
      <w:r>
        <w:rPr>
          <w:sz w:val="24"/>
        </w:rPr>
        <w:t xml:space="preserve">also </w:t>
      </w:r>
      <w:r>
        <w:rPr>
          <w:sz w:val="24"/>
        </w:rPr>
        <w:t xml:space="preserve">davon </w:t>
      </w:r>
      <w:r>
        <w:rPr>
          <w:sz w:val="24"/>
        </w:rPr>
        <w:t xml:space="preserve">ausgehen,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Fälle </w:t>
      </w:r>
      <w:r>
        <w:rPr>
          <w:sz w:val="24"/>
        </w:rPr>
        <w:t xml:space="preserve">um </w:t>
      </w:r>
      <w:r>
        <w:rPr>
          <w:sz w:val="24"/>
        </w:rPr>
        <w:t xml:space="preserve">den </w:t>
      </w:r>
      <w:r>
        <w:rPr>
          <w:sz w:val="24"/>
        </w:rPr>
        <w:t xml:space="preserve">13.03. </w:t>
      </w:r>
      <w:r>
        <w:rPr>
          <w:sz w:val="24"/>
        </w:rPr>
        <w:t xml:space="preserve">herum </w:t>
      </w:r>
      <w:r>
        <w:rPr>
          <w:sz w:val="24"/>
        </w:rPr>
        <w:t xml:space="preserve">infiziert </w:t>
      </w:r>
      <w:r>
        <w:rPr>
          <w:sz w:val="24"/>
        </w:rPr>
        <w:t xml:space="preserve">wurden.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übermittelten </w:t>
      </w:r>
      <w:r>
        <w:rPr>
          <w:sz w:val="24"/>
        </w:rPr>
        <w:t xml:space="preserve">Fälle </w:t>
      </w:r>
      <w:r>
        <w:rPr>
          <w:sz w:val="24"/>
        </w:rPr>
        <w:t xml:space="preserve">am </w:t>
      </w:r>
      <w:r>
        <w:rPr>
          <w:sz w:val="24"/>
        </w:rPr>
        <w:t xml:space="preserve">13.03. </w:t>
      </w:r>
      <w:r>
        <w:rPr>
          <w:sz w:val="24"/>
        </w:rPr>
        <w:t xml:space="preserve">war </w:t>
      </w:r>
      <w:r>
        <w:rPr>
          <w:sz w:val="24"/>
        </w:rPr>
        <w:t xml:space="preserve">noch </w:t>
      </w:r>
      <w:r>
        <w:rPr>
          <w:sz w:val="24"/>
        </w:rPr>
        <w:t xml:space="preserve">recht </w:t>
      </w:r>
      <w:r>
        <w:rPr>
          <w:sz w:val="24"/>
        </w:rPr>
        <w:t xml:space="preserve">gering, </w:t>
      </w:r>
      <w:r>
        <w:rPr>
          <w:sz w:val="24"/>
        </w:rPr>
        <w:t xml:space="preserve">Verzug </w:t>
      </w:r>
      <w:r>
        <w:rPr>
          <w:sz w:val="24"/>
        </w:rPr>
        <w:t xml:space="preserve">deutlich.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Anfrage </w:t>
      </w:r>
      <w:r>
        <w:rPr>
          <w:sz w:val="24"/>
        </w:rPr>
        <w:t xml:space="preserve">vom </w:t>
      </w:r>
      <w:r>
        <w:rPr>
          <w:sz w:val="24"/>
        </w:rPr>
        <w:t xml:space="preserve">BMI, </w:t>
      </w:r>
      <w:r>
        <w:rPr>
          <w:sz w:val="24"/>
        </w:rPr>
        <w:t xml:space="preserve">warum </w:t>
      </w:r>
      <w:r>
        <w:rPr>
          <w:sz w:val="24"/>
        </w:rPr>
        <w:t xml:space="preserve">das </w:t>
      </w:r>
      <w:r>
        <w:rPr>
          <w:sz w:val="24"/>
        </w:rPr>
        <w:t xml:space="preserve">R </w:t>
      </w:r>
      <w:r>
        <w:rPr>
          <w:sz w:val="24"/>
        </w:rPr>
        <w:t xml:space="preserve">mit </w:t>
      </w:r>
      <w:r>
        <w:rPr>
          <w:sz w:val="24"/>
        </w:rPr>
        <w:t xml:space="preserve">zwei </w:t>
      </w:r>
      <w:r>
        <w:rPr>
          <w:sz w:val="24"/>
        </w:rPr>
        <w:t xml:space="preserve">Nachkommastellen </w:t>
      </w:r>
      <w:r>
        <w:rPr>
          <w:sz w:val="24"/>
        </w:rPr>
        <w:t xml:space="preserve">berichtet </w:t>
      </w:r>
      <w:r>
        <w:rPr>
          <w:sz w:val="24"/>
        </w:rPr>
        <w:t xml:space="preserve">wird </w:t>
      </w:r>
      <w:r>
        <w:rPr>
          <w:sz w:val="24"/>
        </w:rPr>
        <w:t xml:space="preserve">(Scheingenauigkeit, </w:t>
      </w:r>
      <w:r>
        <w:rPr>
          <w:sz w:val="24"/>
        </w:rPr>
        <w:t xml:space="preserve">ggf. </w:t>
      </w:r>
      <w:r>
        <w:rPr>
          <w:sz w:val="24"/>
        </w:rPr>
        <w:t xml:space="preserve">nur </w:t>
      </w:r>
      <w:r>
        <w:rPr>
          <w:sz w:val="24"/>
        </w:rPr>
        <w:t xml:space="preserve">0,5er </w:t>
      </w:r>
      <w:r>
        <w:rPr>
          <w:sz w:val="24"/>
        </w:rPr>
        <w:t xml:space="preserve">Schritte), </w:t>
      </w:r>
      <w:r>
        <w:rPr>
          <w:sz w:val="24"/>
        </w:rPr>
        <w:t xml:space="preserve">wird </w:t>
      </w:r>
      <w:r>
        <w:rPr>
          <w:sz w:val="24"/>
        </w:rPr>
        <w:t xml:space="preserve">nicht </w:t>
      </w:r>
      <w:r>
        <w:rPr>
          <w:sz w:val="24"/>
        </w:rPr>
        <w:t xml:space="preserve">kommentiert. </w:t>
      </w:r>
      <w:r>
        <w:rPr>
          <w:sz w:val="24"/>
        </w:rPr>
        <w:t xml:space="preserve">Hr. </w:t>
      </w:r>
      <w:r>
        <w:rPr>
          <w:sz w:val="24"/>
        </w:rPr>
        <w:t xml:space="preserve">Holtherm </w:t>
      </w:r>
      <w:r>
        <w:rPr>
          <w:sz w:val="24"/>
        </w:rPr>
        <w:t xml:space="preserve">hat </w:t>
      </w:r>
      <w:r>
        <w:rPr>
          <w:sz w:val="24"/>
        </w:rPr>
        <w:t xml:space="preserve">an </w:t>
      </w:r>
      <w:r>
        <w:rPr>
          <w:sz w:val="24"/>
        </w:rPr>
        <w:t xml:space="preserve">BMI </w:t>
      </w:r>
      <w:r>
        <w:rPr>
          <w:sz w:val="24"/>
        </w:rPr>
        <w:t xml:space="preserve">kommuniziert,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Anweisung </w:t>
      </w:r>
      <w:r>
        <w:rPr>
          <w:sz w:val="24"/>
        </w:rPr>
        <w:t xml:space="preserve">von </w:t>
      </w:r>
      <w:r>
        <w:rPr>
          <w:sz w:val="24"/>
        </w:rPr>
        <w:t xml:space="preserve">Hr. </w:t>
      </w:r>
      <w:r>
        <w:rPr>
          <w:sz w:val="24"/>
        </w:rPr>
        <w:t xml:space="preserve">Spahn </w:t>
      </w:r>
      <w:r>
        <w:rPr>
          <w:sz w:val="24"/>
        </w:rPr>
        <w:t xml:space="preserve">gehandelt </w:t>
      </w:r>
      <w:r>
        <w:rPr>
          <w:sz w:val="24"/>
        </w:rPr>
        <w:t xml:space="preserve">hat, </w:t>
      </w:r>
      <w:r>
        <w:rPr>
          <w:sz w:val="24"/>
        </w:rPr>
        <w:t xml:space="preserve">die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umsetzen </w:t>
      </w:r>
      <w:r>
        <w:rPr>
          <w:sz w:val="24"/>
        </w:rPr>
        <w:t xml:space="preserve">sollte.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Epicurve </w:t>
      </w:r>
      <w:r>
        <w:rPr>
          <w:sz w:val="24"/>
        </w:rPr>
        <w:t xml:space="preserve">nach </w:t>
      </w:r>
      <w:r>
        <w:rPr>
          <w:sz w:val="24"/>
        </w:rPr>
        <w:t xml:space="preserve">Meldedatum </w:t>
      </w:r>
      <w:r>
        <w:rPr>
          <w:sz w:val="24"/>
        </w:rPr>
        <w:t xml:space="preserve">könnte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wochenweise </w:t>
      </w:r>
      <w:r>
        <w:rPr>
          <w:sz w:val="24"/>
        </w:rPr>
        <w:t xml:space="preserve">Darstellung </w:t>
      </w:r>
      <w:r>
        <w:rPr>
          <w:sz w:val="24"/>
        </w:rPr>
        <w:t xml:space="preserve">umgestellt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Wochenschwankungen </w:t>
      </w:r>
      <w:r>
        <w:rPr>
          <w:sz w:val="24"/>
        </w:rPr>
        <w:t xml:space="preserve">zu </w:t>
      </w:r>
      <w:r>
        <w:rPr>
          <w:sz w:val="24"/>
        </w:rPr>
        <w:t xml:space="preserve">vermeiden </w:t>
      </w:r>
      <w:r>
        <w:rPr>
          <w:sz w:val="24"/>
        </w:rPr>
        <w:t xml:space="preserve">(umgesetzt </w:t>
      </w:r>
      <w:r>
        <w:rPr>
          <w:sz w:val="24"/>
        </w:rPr>
        <w:t xml:space="preserve">in </w:t>
      </w:r>
      <w:r>
        <w:rPr>
          <w:sz w:val="24"/>
        </w:rPr>
        <w:t xml:space="preserve">Lagebericht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Kurve </w:t>
      </w:r>
      <w:r>
        <w:rPr>
          <w:sz w:val="24"/>
        </w:rPr>
        <w:t xml:space="preserve">zu </w:t>
      </w:r>
      <w:r>
        <w:rPr>
          <w:sz w:val="24"/>
        </w:rPr>
        <w:t xml:space="preserve">Betreuung, </w:t>
      </w:r>
      <w:r>
        <w:rPr>
          <w:sz w:val="24"/>
        </w:rPr>
        <w:t xml:space="preserve">Unterbringung </w:t>
      </w:r>
      <w:r>
        <w:rPr>
          <w:sz w:val="24"/>
        </w:rPr>
        <w:t xml:space="preserve">und </w:t>
      </w:r>
      <w:r>
        <w:rPr>
          <w:sz w:val="24"/>
        </w:rPr>
        <w:t xml:space="preserve">Tätigkeit </w:t>
      </w:r>
      <w:r>
        <w:rPr>
          <w:sz w:val="24"/>
        </w:rPr>
        <w:t xml:space="preserve">in </w:t>
      </w:r>
      <w:r>
        <w:rPr>
          <w:sz w:val="24"/>
        </w:rPr>
        <w:t xml:space="preserve">Einrichtungen), </w:t>
      </w:r>
      <w:r>
        <w:rPr>
          <w:sz w:val="24"/>
        </w:rPr>
        <w:t xml:space="preserve">ggf. </w:t>
      </w:r>
      <w:r>
        <w:rPr>
          <w:sz w:val="24"/>
        </w:rPr>
        <w:t xml:space="preserve">zu </w:t>
      </w:r>
      <w:r>
        <w:rPr>
          <w:sz w:val="24"/>
        </w:rPr>
        <w:t xml:space="preserve">einem </w:t>
      </w:r>
      <w:r>
        <w:rPr>
          <w:sz w:val="24"/>
        </w:rPr>
        <w:t xml:space="preserve">Zeitpunkt </w:t>
      </w:r>
      <w:r>
        <w:rPr>
          <w:sz w:val="24"/>
        </w:rPr>
        <w:t xml:space="preserve">im </w:t>
      </w:r>
      <w:r>
        <w:rPr>
          <w:sz w:val="24"/>
        </w:rPr>
        <w:t xml:space="preserve">Sommer </w:t>
      </w:r>
      <w:r>
        <w:rPr>
          <w:sz w:val="24"/>
        </w:rPr>
        <w:t xml:space="preserve">in </w:t>
      </w:r>
      <w:r>
        <w:rPr>
          <w:sz w:val="24"/>
        </w:rPr>
        <w:t xml:space="preserve">Zeit </w:t>
      </w:r>
      <w:r>
        <w:rPr>
          <w:sz w:val="24"/>
        </w:rPr>
        <w:t xml:space="preserve">mit </w:t>
      </w:r>
      <w:r>
        <w:rPr>
          <w:sz w:val="24"/>
        </w:rPr>
        <w:t xml:space="preserve">geringeren </w:t>
      </w:r>
      <w:r>
        <w:rPr>
          <w:sz w:val="24"/>
        </w:rPr>
        <w:t xml:space="preserve">Fallzahlen.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AU-Auswertung: </w:t>
      </w:r>
      <w:r>
        <w:rPr>
          <w:sz w:val="24"/>
        </w:rPr>
        <w:t xml:space="preserve">BKKDV </w:t>
      </w:r>
      <w:r>
        <w:rPr>
          <w:sz w:val="24"/>
        </w:rPr>
        <w:t xml:space="preserve">Monatlicher </w:t>
      </w:r>
      <w:r>
        <w:rPr>
          <w:sz w:val="24"/>
        </w:rPr>
        <w:t xml:space="preserve">Krankenstand: </w:t>
      </w:r>
      <w:r>
        <w:rPr>
          <w:sz w:val="24"/>
        </w:rPr>
        <w:t xml:space="preserve">Sonderauswertung </w:t>
      </w:r>
      <w:r>
        <w:rPr>
          <w:sz w:val="24"/>
        </w:rPr>
        <w:t xml:space="preserve">SARS-CoV2 </w:t>
      </w:r>
      <w:r>
        <w:rPr>
          <w:sz w:val="24"/>
        </w:rPr>
        <w:t xml:space="preserve">(nicht </w:t>
      </w:r>
      <w:r>
        <w:rPr>
          <w:sz w:val="24"/>
        </w:rPr>
        <w:t xml:space="preserve">besprochen)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e </w:t>
      </w:r>
      <w:r>
        <w:rPr>
          <w:sz w:val="24"/>
        </w:rPr>
        <w:t xml:space="preserve">Einschätzung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zu </w:t>
      </w:r>
      <w:r>
        <w:rPr>
          <w:sz w:val="24"/>
        </w:rPr>
        <w:t xml:space="preserve">PCR </w:t>
      </w:r>
      <w:r>
        <w:rPr>
          <w:sz w:val="24"/>
        </w:rPr>
        <w:t xml:space="preserve">Tests </w:t>
      </w:r>
      <w:r>
        <w:rPr>
          <w:sz w:val="24"/>
        </w:rPr>
        <w:t xml:space="preserve">am </w:t>
      </w:r>
      <w:r>
        <w:rPr>
          <w:sz w:val="24"/>
        </w:rPr>
        <w:t xml:space="preserve">Flughafen </w:t>
      </w:r>
      <w:r>
        <w:rPr>
          <w:sz w:val="24"/>
        </w:rPr>
        <w:t xml:space="preserve">Wien </w:t>
      </w:r>
      <w:r>
        <w:rPr>
          <w:sz w:val="24"/>
        </w:rPr>
        <w:t xml:space="preserve">(s.o.) </w:t>
      </w:r>
      <w:r>
        <w:rPr>
          <w:sz w:val="24"/>
        </w:rPr>
        <w:t xml:space="preserve">e </w:t>
      </w:r>
      <w:r>
        <w:rPr>
          <w:sz w:val="24"/>
        </w:rPr>
        <w:t xml:space="preserve">Differenzierte </w:t>
      </w:r>
      <w:r>
        <w:rPr>
          <w:sz w:val="24"/>
        </w:rPr>
        <w:t xml:space="preserve">Grenzöffnung </w:t>
      </w:r>
      <w:r>
        <w:rPr>
          <w:sz w:val="24"/>
        </w:rPr>
        <w:t xml:space="preserve">anhand </w:t>
      </w:r>
      <w:r>
        <w:rPr>
          <w:sz w:val="24"/>
        </w:rPr>
        <w:t xml:space="preserve">von </w:t>
      </w:r>
      <w:r>
        <w:rPr>
          <w:sz w:val="24"/>
        </w:rPr>
        <w:t xml:space="preserve">Indikatoren </w:t>
      </w:r>
      <w:r>
        <w:rPr>
          <w:sz w:val="24"/>
        </w:rPr>
        <w:t xml:space="preserve">- </w:t>
      </w:r>
      <w:r>
        <w:rPr>
          <w:sz w:val="24"/>
        </w:rPr>
        <w:t xml:space="preserve">wieder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internationaler </w:t>
      </w:r>
      <w:r>
        <w:rPr>
          <w:sz w:val="24"/>
        </w:rPr>
        <w:t xml:space="preserve">Risikogebiete? </w:t>
      </w:r>
      <w:r>
        <w:rPr>
          <w:sz w:val="24"/>
        </w:rPr>
        <w:t xml:space="preserve">(s.o.) </w:t>
      </w:r>
      <w:r>
        <w:rPr>
          <w:sz w:val="24"/>
        </w:rPr>
        <w:t xml:space="preserve">e </w:t>
      </w:r>
      <w:r>
        <w:rPr>
          <w:sz w:val="24"/>
        </w:rPr>
        <w:t xml:space="preserve">BfARM </w:t>
      </w:r>
      <w:r>
        <w:rPr>
          <w:sz w:val="24"/>
        </w:rPr>
        <w:t xml:space="preserve">nimmt </w:t>
      </w:r>
      <w:r>
        <w:rPr>
          <w:sz w:val="24"/>
        </w:rPr>
        <w:t xml:space="preserve">Empfehlung </w:t>
      </w:r>
      <w:r>
        <w:rPr>
          <w:sz w:val="24"/>
        </w:rPr>
        <w:t xml:space="preserve">zur </w:t>
      </w:r>
      <w:r>
        <w:rPr>
          <w:sz w:val="24"/>
        </w:rPr>
        <w:t xml:space="preserve">Dekontamination </w:t>
      </w:r>
      <w:r>
        <w:rPr>
          <w:sz w:val="24"/>
        </w:rPr>
        <w:t xml:space="preserve">von </w:t>
      </w:r>
      <w:r>
        <w:rPr>
          <w:sz w:val="24"/>
        </w:rPr>
        <w:t xml:space="preserve">Masken </w:t>
      </w:r>
      <w:r>
        <w:rPr>
          <w:sz w:val="24"/>
        </w:rPr>
        <w:t xml:space="preserve">zurück </w:t>
      </w:r>
      <w:r>
        <w:rPr>
          <w:sz w:val="24"/>
        </w:rPr>
        <w:t xml:space="preserve">FG32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e </w:t>
      </w:r>
      <w:r>
        <w:rPr>
          <w:sz w:val="24"/>
        </w:rPr>
        <w:t xml:space="preserve">1000. </w:t>
      </w:r>
      <w:r>
        <w:rPr>
          <w:sz w:val="24"/>
        </w:rPr>
        <w:t xml:space="preserve">Aufgabe </w:t>
      </w:r>
      <w:r>
        <w:rPr>
          <w:sz w:val="24"/>
        </w:rPr>
        <w:t xml:space="preserve">des </w:t>
      </w:r>
      <w:r>
        <w:rPr>
          <w:sz w:val="24"/>
        </w:rPr>
        <w:t xml:space="preserve">LZ </w:t>
      </w:r>
      <w:r>
        <w:rPr>
          <w:sz w:val="24"/>
        </w:rPr>
        <w:t xml:space="preserve">an </w:t>
      </w:r>
      <w:r>
        <w:rPr>
          <w:sz w:val="24"/>
        </w:rPr>
        <w:t xml:space="preserve">RN </w:t>
      </w:r>
      <w:r>
        <w:rPr>
          <w:sz w:val="24"/>
        </w:rPr>
        <w:t xml:space="preserve">erteilt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e </w:t>
      </w:r>
      <w:r>
        <w:rPr>
          <w:sz w:val="24"/>
        </w:rPr>
        <w:t xml:space="preserve">WHO </w:t>
      </w:r>
      <w:r>
        <w:rPr>
          <w:sz w:val="24"/>
        </w:rPr>
        <w:t xml:space="preserve">TK </w:t>
      </w:r>
      <w:r>
        <w:rPr>
          <w:sz w:val="24"/>
        </w:rPr>
        <w:t xml:space="preserve">mit </w:t>
      </w:r>
      <w:r>
        <w:rPr>
          <w:sz w:val="24"/>
        </w:rPr>
        <w:t xml:space="preserve">IHR </w:t>
      </w:r>
      <w:r>
        <w:rPr>
          <w:sz w:val="24"/>
        </w:rPr>
        <w:t xml:space="preserve">NFP </w:t>
      </w:r>
      <w:r>
        <w:rPr>
          <w:sz w:val="24"/>
        </w:rPr>
        <w:t xml:space="preserve">e </w:t>
      </w:r>
      <w:r>
        <w:rPr>
          <w:sz w:val="24"/>
        </w:rPr>
        <w:t xml:space="preserve">Informal </w:t>
      </w:r>
      <w:r>
        <w:rPr>
          <w:sz w:val="24"/>
        </w:rPr>
        <w:t xml:space="preserve">OECD </w:t>
      </w:r>
      <w:r>
        <w:rPr>
          <w:sz w:val="24"/>
        </w:rPr>
        <w:t xml:space="preserve">Health </w:t>
      </w:r>
      <w:r>
        <w:rPr>
          <w:sz w:val="24"/>
        </w:rPr>
        <w:t xml:space="preserve">Commitee </w:t>
      </w:r>
      <w:r>
        <w:rPr>
          <w:sz w:val="24"/>
        </w:rPr>
        <w:t xml:space="preserve">Seminar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Donnerstag, </w:t>
      </w:r>
      <w:r>
        <w:rPr>
          <w:sz w:val="24"/>
        </w:rPr>
        <w:t xml:space="preserve">07.05.2020, </w:t>
      </w:r>
      <w:r>
        <w:rPr>
          <w:sz w:val="24"/>
        </w:rPr>
        <w:t xml:space="preserve">11:00 </w:t>
      </w:r>
      <w:r>
        <w:rPr>
          <w:sz w:val="24"/>
        </w:rPr>
        <w:t xml:space="preserve">Uhr, </w:t>
      </w:r>
      <w:r>
        <w:rPr>
          <w:sz w:val="24"/>
        </w:rPr>
        <w:t xml:space="preserve">via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 </w:t>
      </w:r>
      <w:r>
        <w:rPr>
          <w:sz w:val="24"/>
        </w:rPr>
        <w:t xml:space="preserve">AU-Auswertung: </w:t>
      </w:r>
      <w:r>
        <w:rPr>
          <w:sz w:val="24"/>
        </w:rPr>
        <w:t xml:space="preserve">BKKDV </w:t>
      </w:r>
      <w:r>
        <w:rPr>
          <w:sz w:val="24"/>
        </w:rPr>
        <w:t xml:space="preserve">Monatlicher </w:t>
      </w:r>
      <w:r>
        <w:rPr>
          <w:sz w:val="24"/>
        </w:rPr>
        <w:t xml:space="preserve">Krankenstand: </w:t>
      </w:r>
      <w:r>
        <w:rPr>
          <w:sz w:val="24"/>
        </w:rPr>
        <w:t xml:space="preserve">Sonderauswertung </w:t>
      </w:r>
      <w:r>
        <w:rPr>
          <w:sz w:val="24"/>
        </w:rPr>
        <w:t xml:space="preserve">SARS-CoV2 </w:t>
      </w:r>
      <w:r>
        <w:rPr>
          <w:sz w:val="24"/>
        </w:rPr>
        <w:t xml:space="preserve">(nicht </w:t>
      </w:r>
      <w:r>
        <w:rPr>
          <w:sz w:val="24"/>
        </w:rPr>
        <w:t xml:space="preserve">besprochen) </w:t>
      </w:r>
      <w:r>
        <w:rPr>
          <w:sz w:val="24"/>
        </w:rPr>
        <w:t xml:space="preserve">11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 </w:t>
      </w:r>
      <w:r>
        <w:rPr>
          <w:sz w:val="24"/>
        </w:rPr>
        <w:t xml:space="preserve">Einschätzung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zu </w:t>
      </w:r>
      <w:r>
        <w:rPr>
          <w:sz w:val="24"/>
        </w:rPr>
        <w:t xml:space="preserve">PCR </w:t>
      </w:r>
      <w:r>
        <w:rPr>
          <w:sz w:val="24"/>
        </w:rPr>
        <w:t xml:space="preserve">Tests </w:t>
      </w:r>
      <w:r>
        <w:rPr>
          <w:sz w:val="24"/>
        </w:rPr>
        <w:t xml:space="preserve">am </w:t>
      </w:r>
      <w:r>
        <w:rPr>
          <w:sz w:val="24"/>
        </w:rPr>
        <w:t xml:space="preserve">Flughafen </w:t>
      </w:r>
      <w:r>
        <w:rPr>
          <w:sz w:val="24"/>
        </w:rPr>
        <w:t xml:space="preserve">Wien </w:t>
      </w:r>
      <w:r>
        <w:rPr>
          <w:sz w:val="24"/>
        </w:rPr>
        <w:t xml:space="preserve">(s.o.) </w:t>
      </w:r>
      <w:r>
        <w:rPr>
          <w:sz w:val="24"/>
        </w:rPr>
        <w:t xml:space="preserve"> </w:t>
      </w:r>
      <w:r>
        <w:rPr>
          <w:sz w:val="24"/>
        </w:rPr>
        <w:t xml:space="preserve">Differenzierte </w:t>
      </w:r>
      <w:r>
        <w:rPr>
          <w:sz w:val="24"/>
        </w:rPr>
        <w:t xml:space="preserve">Grenzöffnung </w:t>
      </w:r>
      <w:r>
        <w:rPr>
          <w:sz w:val="24"/>
        </w:rPr>
        <w:t xml:space="preserve">anhand </w:t>
      </w:r>
      <w:r>
        <w:rPr>
          <w:sz w:val="24"/>
        </w:rPr>
        <w:t xml:space="preserve">von </w:t>
      </w:r>
      <w:r>
        <w:rPr>
          <w:sz w:val="24"/>
        </w:rPr>
        <w:t xml:space="preserve">Indikatoren </w:t>
      </w:r>
      <w:r>
        <w:rPr>
          <w:sz w:val="24"/>
        </w:rPr>
        <w:t xml:space="preserve">– </w:t>
      </w:r>
      <w:r>
        <w:rPr>
          <w:sz w:val="24"/>
        </w:rPr>
        <w:t xml:space="preserve">wieder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internationaler </w:t>
      </w:r>
      <w:r>
        <w:rPr>
          <w:sz w:val="24"/>
        </w:rPr>
        <w:t xml:space="preserve">Risikogebiete? </w:t>
      </w:r>
      <w:r>
        <w:rPr>
          <w:sz w:val="24"/>
        </w:rPr>
        <w:t xml:space="preserve">(s.o.) </w:t>
      </w:r>
      <w:r>
        <w:rPr>
          <w:sz w:val="24"/>
        </w:rPr>
        <w:t xml:space="preserve"> </w:t>
      </w:r>
      <w:r>
        <w:rPr>
          <w:sz w:val="24"/>
        </w:rPr>
        <w:t xml:space="preserve">BfARM </w:t>
      </w:r>
      <w:r>
        <w:rPr>
          <w:sz w:val="24"/>
        </w:rPr>
        <w:t xml:space="preserve">nimmt </w:t>
      </w:r>
      <w:r>
        <w:rPr>
          <w:sz w:val="24"/>
        </w:rPr>
        <w:t xml:space="preserve">Empfehlung </w:t>
      </w:r>
      <w:r>
        <w:rPr>
          <w:sz w:val="24"/>
        </w:rPr>
        <w:t xml:space="preserve">zur </w:t>
      </w:r>
      <w:r>
        <w:rPr>
          <w:sz w:val="24"/>
        </w:rPr>
        <w:t xml:space="preserve">Dekontamination </w:t>
      </w:r>
      <w:r>
        <w:rPr>
          <w:sz w:val="24"/>
        </w:rPr>
        <w:t xml:space="preserve">von </w:t>
      </w:r>
      <w:r>
        <w:rPr>
          <w:sz w:val="24"/>
        </w:rPr>
        <w:t xml:space="preserve">Masken </w:t>
      </w:r>
      <w:r>
        <w:rPr>
          <w:sz w:val="24"/>
        </w:rPr>
        <w:t xml:space="preserve">zurück </w:t>
      </w:r>
      <w:r>
        <w:rPr>
          <w:sz w:val="24"/>
        </w:rPr>
        <w:t xml:space="preserve">FG32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 </w:t>
      </w:r>
      <w:r>
        <w:rPr>
          <w:sz w:val="24"/>
        </w:rPr>
        <w:t xml:space="preserve">1000. </w:t>
      </w:r>
      <w:r>
        <w:rPr>
          <w:sz w:val="24"/>
        </w:rPr>
        <w:t xml:space="preserve">Aufgabe </w:t>
      </w:r>
      <w:r>
        <w:rPr>
          <w:sz w:val="24"/>
        </w:rPr>
        <w:t xml:space="preserve">des </w:t>
      </w:r>
      <w:r>
        <w:rPr>
          <w:sz w:val="24"/>
        </w:rPr>
        <w:t xml:space="preserve">LZ </w:t>
      </w:r>
      <w:r>
        <w:rPr>
          <w:sz w:val="24"/>
        </w:rPr>
        <w:t xml:space="preserve">an </w:t>
      </w:r>
      <w:r>
        <w:rPr>
          <w:sz w:val="24"/>
        </w:rPr>
        <w:t xml:space="preserve">verteilt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 </w:t>
      </w:r>
      <w:r>
        <w:rPr>
          <w:sz w:val="24"/>
        </w:rPr>
        <w:t xml:space="preserve">WHO </w:t>
      </w:r>
      <w:r>
        <w:rPr>
          <w:sz w:val="24"/>
        </w:rPr>
        <w:t xml:space="preserve">TK </w:t>
      </w:r>
      <w:r>
        <w:rPr>
          <w:sz w:val="24"/>
        </w:rPr>
        <w:t xml:space="preserve">mit </w:t>
      </w:r>
      <w:r>
        <w:rPr>
          <w:sz w:val="24"/>
        </w:rPr>
        <w:t xml:space="preserve">IHR </w:t>
      </w:r>
      <w:r>
        <w:rPr>
          <w:sz w:val="24"/>
        </w:rPr>
        <w:t xml:space="preserve">NFP </w:t>
      </w:r>
      <w:r>
        <w:rPr>
          <w:sz w:val="24"/>
        </w:rPr>
        <w:t xml:space="preserve"> </w:t>
      </w:r>
      <w:r>
        <w:rPr>
          <w:sz w:val="24"/>
        </w:rPr>
        <w:t xml:space="preserve">Informal </w:t>
      </w:r>
      <w:r>
        <w:rPr>
          <w:sz w:val="24"/>
        </w:rPr>
        <w:t xml:space="preserve">OECD </w:t>
      </w:r>
      <w:r>
        <w:rPr>
          <w:sz w:val="24"/>
        </w:rPr>
        <w:t xml:space="preserve">Health </w:t>
      </w:r>
      <w:r>
        <w:rPr>
          <w:sz w:val="24"/>
        </w:rPr>
        <w:t xml:space="preserve">Commitee </w:t>
      </w:r>
      <w:r>
        <w:rPr>
          <w:sz w:val="24"/>
        </w:rPr>
        <w:t xml:space="preserve">Seminar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Donnerstag, </w:t>
      </w:r>
      <w:r>
        <w:rPr>
          <w:sz w:val="24"/>
        </w:rPr>
        <w:t xml:space="preserve">07.05.2020, </w:t>
      </w:r>
      <w:r>
        <w:rPr>
          <w:sz w:val="24"/>
        </w:rPr>
        <w:t xml:space="preserve">11:00 </w:t>
      </w:r>
      <w:r>
        <w:rPr>
          <w:sz w:val="24"/>
        </w:rPr>
        <w:t xml:space="preserve">Uhr, </w:t>
      </w:r>
      <w:r>
        <w:rPr>
          <w:sz w:val="24"/>
        </w:rPr>
        <w:t xml:space="preserve">via </w:t>
      </w:r>
    </w:p>
    <w:p>
      <w:r>
        <w:t>*****</w:t>
      </w:r>
    </w:p>
    <w:p>
      <w:pPr>
        <w:pStyle w:val="Heading1"/>
      </w:pPr>
      <w:r>
        <w:t>158_Ergebnisprotokoll_Krisenstabssitzung_2020-05-12.pdf</w:t>
      </w:r>
    </w:p>
    <w:p>
      <w:r>
        <w:t>Anzahl der Vorkommen von 'Weisung': 2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Update </w:t>
      </w:r>
      <w:r>
        <w:rPr>
          <w:sz w:val="24"/>
        </w:rPr>
        <w:t xml:space="preserve">sowie </w:t>
      </w:r>
      <w:r>
        <w:rPr>
          <w:sz w:val="24"/>
        </w:rPr>
        <w:t xml:space="preserve">Validierungsproblemen </w:t>
      </w:r>
      <w:r>
        <w:rPr>
          <w:sz w:val="24"/>
        </w:rPr>
        <w:t xml:space="preserve">nach </w:t>
      </w:r>
      <w:r>
        <w:rPr>
          <w:sz w:val="24"/>
        </w:rPr>
        <w:t xml:space="preserve">Eingabe </w:t>
      </w:r>
      <w:r>
        <w:rPr>
          <w:sz w:val="24"/>
        </w:rPr>
        <w:t xml:space="preserve">in </w:t>
      </w:r>
      <w:r>
        <w:rPr>
          <w:sz w:val="24"/>
        </w:rPr>
        <w:t xml:space="preserve">Octoware </w:t>
      </w:r>
      <w:r>
        <w:rPr>
          <w:sz w:val="24"/>
        </w:rPr>
        <w:t xml:space="preserve">stehen. </w:t>
      </w:r>
      <w:r>
        <w:rPr>
          <w:sz w:val="24"/>
        </w:rPr>
        <w:t xml:space="preserve">e </w:t>
      </w:r>
      <w:r>
        <w:rPr>
          <w:sz w:val="24"/>
        </w:rPr>
        <w:t xml:space="preserve">Der </w:t>
      </w:r>
      <w:r>
        <w:rPr>
          <w:sz w:val="24"/>
        </w:rPr>
        <w:t xml:space="preserve">gestrige </w:t>
      </w:r>
      <w:r>
        <w:rPr>
          <w:sz w:val="24"/>
        </w:rPr>
        <w:t xml:space="preserve">R-Wert </w:t>
      </w:r>
      <w:r>
        <w:rPr>
          <w:sz w:val="24"/>
        </w:rPr>
        <w:t xml:space="preserve">lag </w:t>
      </w:r>
      <w:r>
        <w:rPr>
          <w:sz w:val="24"/>
        </w:rPr>
        <w:t xml:space="preserve">bei </w:t>
      </w:r>
      <w:r>
        <w:rPr>
          <w:sz w:val="24"/>
        </w:rPr>
        <w:t xml:space="preserve">1,07. </w:t>
      </w:r>
      <w:r>
        <w:rPr>
          <w:sz w:val="24"/>
        </w:rPr>
        <w:t xml:space="preserve">Mit </w:t>
      </w:r>
      <w:r>
        <w:rPr>
          <w:sz w:val="24"/>
        </w:rPr>
        <w:t xml:space="preserve">heutigem </w:t>
      </w:r>
      <w:r>
        <w:rPr>
          <w:sz w:val="24"/>
        </w:rPr>
        <w:t xml:space="preserve">Datenstand </w:t>
      </w:r>
      <w:r>
        <w:rPr>
          <w:sz w:val="24"/>
        </w:rPr>
        <w:t xml:space="preserve">liegt </w:t>
      </w:r>
      <w:r>
        <w:rPr>
          <w:sz w:val="24"/>
        </w:rPr>
        <w:t xml:space="preserve">die </w:t>
      </w:r>
      <w:r>
        <w:rPr>
          <w:sz w:val="24"/>
        </w:rPr>
        <w:t xml:space="preserve">Reproduktionszahl </w:t>
      </w:r>
      <w:r>
        <w:rPr>
          <w:sz w:val="24"/>
        </w:rPr>
        <w:t xml:space="preserve">bei </w:t>
      </w:r>
      <w:r>
        <w:rPr>
          <w:sz w:val="24"/>
        </w:rPr>
        <w:t xml:space="preserve">0,94, </w:t>
      </w:r>
      <w:r>
        <w:rPr>
          <w:sz w:val="24"/>
        </w:rPr>
        <w:t xml:space="preserve">wahrend </w:t>
      </w:r>
      <w:r>
        <w:rPr>
          <w:sz w:val="24"/>
        </w:rPr>
        <w:t xml:space="preserve">die </w:t>
      </w:r>
      <w:r>
        <w:rPr>
          <w:sz w:val="24"/>
        </w:rPr>
        <w:t xml:space="preserve">Reproduktionszahlen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Bundeslandern </w:t>
      </w:r>
      <w:r>
        <w:rPr>
          <w:sz w:val="24"/>
        </w:rPr>
        <w:t xml:space="preserve">zwischen </w:t>
      </w:r>
      <w:r>
        <w:rPr>
          <w:sz w:val="24"/>
        </w:rPr>
        <w:t xml:space="preserve">0,5 </w:t>
      </w:r>
      <w:r>
        <w:rPr>
          <w:sz w:val="24"/>
        </w:rPr>
        <w:t xml:space="preserve">(Berlin) </w:t>
      </w:r>
      <w:r>
        <w:rPr>
          <w:sz w:val="24"/>
        </w:rPr>
        <w:t xml:space="preserve">und </w:t>
      </w:r>
      <w:r>
        <w:rPr>
          <w:sz w:val="24"/>
        </w:rPr>
        <w:t xml:space="preserve">1,6 </w:t>
      </w:r>
      <w:r>
        <w:rPr>
          <w:sz w:val="24"/>
        </w:rPr>
        <w:t xml:space="preserve">(Hamburg) </w:t>
      </w:r>
      <w:r>
        <w:rPr>
          <w:sz w:val="24"/>
        </w:rPr>
        <w:t xml:space="preserve">schwanken. </w:t>
      </w:r>
      <w:r>
        <w:rPr>
          <w:sz w:val="24"/>
        </w:rPr>
        <w:t xml:space="preserve">Die </w:t>
      </w:r>
      <w:r>
        <w:rPr>
          <w:sz w:val="24"/>
        </w:rPr>
        <w:t xml:space="preserve">Berechnung </w:t>
      </w:r>
      <w:r>
        <w:rPr>
          <w:sz w:val="24"/>
        </w:rPr>
        <w:t xml:space="preserve">des </w:t>
      </w:r>
      <w:r>
        <w:rPr>
          <w:sz w:val="24"/>
        </w:rPr>
        <w:t xml:space="preserve">Mittelwerts </w:t>
      </w:r>
      <w:r>
        <w:rPr>
          <w:sz w:val="24"/>
        </w:rPr>
        <w:t xml:space="preserve">soll </w:t>
      </w:r>
      <w:r>
        <w:rPr>
          <w:sz w:val="24"/>
        </w:rPr>
        <w:t xml:space="preserve">ab </w:t>
      </w:r>
      <w:r>
        <w:rPr>
          <w:sz w:val="24"/>
        </w:rPr>
        <w:t xml:space="preserve">13.05.2020 </w:t>
      </w:r>
      <w:r>
        <w:rPr>
          <w:sz w:val="24"/>
        </w:rPr>
        <w:t xml:space="preserve">7 </w:t>
      </w:r>
      <w:r>
        <w:rPr>
          <w:sz w:val="24"/>
        </w:rPr>
        <w:t xml:space="preserve">Tage </w:t>
      </w:r>
      <w:r>
        <w:rPr>
          <w:sz w:val="24"/>
        </w:rPr>
        <w:t xml:space="preserve">berticksichtigen.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Anweisung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sollen </w:t>
      </w:r>
      <w:r>
        <w:rPr>
          <w:sz w:val="24"/>
        </w:rPr>
        <w:t xml:space="preserve">die </w:t>
      </w:r>
      <w:r>
        <w:rPr>
          <w:sz w:val="24"/>
        </w:rPr>
        <w:t xml:space="preserve">R-Werte </w:t>
      </w:r>
      <w:r>
        <w:rPr>
          <w:sz w:val="24"/>
        </w:rPr>
        <w:t xml:space="preserve">nach </w:t>
      </w:r>
      <w:r>
        <w:rPr>
          <w:sz w:val="24"/>
        </w:rPr>
        <w:t xml:space="preserve">beiden </w:t>
      </w:r>
      <w:r>
        <w:rPr>
          <w:sz w:val="24"/>
        </w:rPr>
        <w:t xml:space="preserve">Berechnungen </w:t>
      </w:r>
      <w:r>
        <w:rPr>
          <w:sz w:val="24"/>
        </w:rPr>
        <w:t xml:space="preserve">in </w:t>
      </w:r>
      <w:r>
        <w:rPr>
          <w:sz w:val="24"/>
        </w:rPr>
        <w:t xml:space="preserve">Text </w:t>
      </w:r>
      <w:r>
        <w:rPr>
          <w:sz w:val="24"/>
        </w:rPr>
        <w:t xml:space="preserve">und </w:t>
      </w:r>
      <w:r>
        <w:rPr>
          <w:sz w:val="24"/>
        </w:rPr>
        <w:t xml:space="preserve">Abbildung </w:t>
      </w:r>
      <w:r>
        <w:rPr>
          <w:sz w:val="24"/>
        </w:rPr>
        <w:t xml:space="preserve">dargestellt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möglichen </w:t>
      </w:r>
      <w:r>
        <w:rPr>
          <w:sz w:val="24"/>
        </w:rPr>
        <w:t xml:space="preserve">Pressevorwürfen </w:t>
      </w:r>
      <w:r>
        <w:rPr>
          <w:sz w:val="24"/>
        </w:rPr>
        <w:t xml:space="preserve">vorzubeugen. </w:t>
      </w:r>
      <w:r>
        <w:rPr>
          <w:sz w:val="24"/>
        </w:rPr>
        <w:t xml:space="preserve">Dabei </w:t>
      </w:r>
      <w:r>
        <w:rPr>
          <w:sz w:val="24"/>
        </w:rPr>
        <w:t xml:space="preserve">soll </w:t>
      </w:r>
      <w:r>
        <w:rPr>
          <w:sz w:val="24"/>
        </w:rPr>
        <w:t xml:space="preserve">die </w:t>
      </w:r>
      <w:r>
        <w:rPr>
          <w:sz w:val="24"/>
        </w:rPr>
        <w:t xml:space="preserve">Abbildung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 </w:t>
      </w:r>
      <w:r>
        <w:rPr>
          <w:sz w:val="24"/>
        </w:rPr>
        <w:t xml:space="preserve">eine </w:t>
      </w:r>
      <w:r>
        <w:rPr>
          <w:sz w:val="24"/>
        </w:rPr>
        <w:t xml:space="preserve">historische </w:t>
      </w:r>
      <w:r>
        <w:rPr>
          <w:sz w:val="24"/>
        </w:rPr>
        <w:t xml:space="preserve">Dokumentation </w:t>
      </w:r>
      <w:r>
        <w:rPr>
          <w:sz w:val="24"/>
        </w:rPr>
        <w:t xml:space="preserve">der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publizierten </w:t>
      </w:r>
      <w:r>
        <w:rPr>
          <w:sz w:val="24"/>
        </w:rPr>
        <w:t xml:space="preserve">R-Werte </w:t>
      </w:r>
      <w:r>
        <w:rPr>
          <w:sz w:val="24"/>
        </w:rPr>
        <w:t xml:space="preserve">darstellen </w:t>
      </w:r>
      <w:r>
        <w:rPr>
          <w:sz w:val="24"/>
        </w:rPr>
        <w:t xml:space="preserve">(mit </w:t>
      </w:r>
      <w:r>
        <w:rPr>
          <w:sz w:val="24"/>
        </w:rPr>
        <w:t xml:space="preserve">Vergleich </w:t>
      </w:r>
      <w:r>
        <w:rPr>
          <w:sz w:val="24"/>
        </w:rPr>
        <w:t xml:space="preserve">beider </w:t>
      </w:r>
      <w:r>
        <w:rPr>
          <w:sz w:val="24"/>
        </w:rPr>
        <w:t xml:space="preserve">R-Wert-Berechnungen), </w:t>
      </w:r>
      <w:r>
        <w:rPr>
          <w:sz w:val="24"/>
        </w:rPr>
        <w:t xml:space="preserve">nicht </w:t>
      </w:r>
      <w:r>
        <w:rPr>
          <w:sz w:val="24"/>
        </w:rPr>
        <w:t xml:space="preserve">die </w:t>
      </w:r>
      <w:r>
        <w:rPr>
          <w:sz w:val="24"/>
        </w:rPr>
        <w:t xml:space="preserve">aktuelle </w:t>
      </w:r>
      <w:r>
        <w:rPr>
          <w:sz w:val="24"/>
        </w:rPr>
        <w:t xml:space="preserve">Neuberechnung,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die </w:t>
      </w:r>
      <w:r>
        <w:rPr>
          <w:sz w:val="24"/>
        </w:rPr>
        <w:t xml:space="preserve">R-Werte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Tage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im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sowie </w:t>
      </w:r>
      <w:r>
        <w:rPr>
          <w:sz w:val="24"/>
        </w:rPr>
        <w:t xml:space="preserve">Validierungsproblemen </w:t>
      </w:r>
      <w:r>
        <w:rPr>
          <w:sz w:val="24"/>
        </w:rPr>
        <w:t xml:space="preserve">nach </w:t>
      </w:r>
      <w:r>
        <w:rPr>
          <w:sz w:val="24"/>
        </w:rPr>
        <w:t xml:space="preserve">Eingabe </w:t>
      </w:r>
      <w:r>
        <w:rPr>
          <w:sz w:val="24"/>
        </w:rPr>
        <w:t xml:space="preserve">in </w:t>
      </w:r>
      <w:r>
        <w:rPr>
          <w:sz w:val="24"/>
        </w:rPr>
        <w:t xml:space="preserve">Octoware </w:t>
      </w:r>
      <w:r>
        <w:rPr>
          <w:sz w:val="24"/>
        </w:rPr>
        <w:t xml:space="preserve">stehen. </w:t>
      </w:r>
      <w:r>
        <w:rPr>
          <w:sz w:val="24"/>
        </w:rPr>
        <w:t xml:space="preserve"> </w:t>
      </w:r>
      <w:r>
        <w:rPr>
          <w:sz w:val="24"/>
        </w:rPr>
        <w:t xml:space="preserve">Der </w:t>
      </w:r>
      <w:r>
        <w:rPr>
          <w:sz w:val="24"/>
        </w:rPr>
        <w:t xml:space="preserve">gestrige </w:t>
      </w:r>
      <w:r>
        <w:rPr>
          <w:sz w:val="24"/>
        </w:rPr>
        <w:t xml:space="preserve">R-Wert </w:t>
      </w:r>
      <w:r>
        <w:rPr>
          <w:sz w:val="24"/>
        </w:rPr>
        <w:t xml:space="preserve">lag </w:t>
      </w:r>
      <w:r>
        <w:rPr>
          <w:sz w:val="24"/>
        </w:rPr>
        <w:t xml:space="preserve">bei </w:t>
      </w:r>
      <w:r>
        <w:rPr>
          <w:sz w:val="24"/>
        </w:rPr>
        <w:t xml:space="preserve">1,07. </w:t>
      </w:r>
      <w:r>
        <w:rPr>
          <w:sz w:val="24"/>
        </w:rPr>
        <w:t xml:space="preserve">Mit </w:t>
      </w:r>
      <w:r>
        <w:rPr>
          <w:sz w:val="24"/>
        </w:rPr>
        <w:t xml:space="preserve">heutigem </w:t>
      </w:r>
      <w:r>
        <w:rPr>
          <w:sz w:val="24"/>
        </w:rPr>
        <w:t xml:space="preserve">Datenstand </w:t>
      </w:r>
      <w:r>
        <w:rPr>
          <w:sz w:val="24"/>
        </w:rPr>
        <w:t xml:space="preserve">liegt </w:t>
      </w:r>
      <w:r>
        <w:rPr>
          <w:sz w:val="24"/>
        </w:rPr>
        <w:t xml:space="preserve">die </w:t>
      </w:r>
      <w:r>
        <w:rPr>
          <w:sz w:val="24"/>
        </w:rPr>
        <w:t xml:space="preserve">Reproduktionszahl </w:t>
      </w:r>
      <w:r>
        <w:rPr>
          <w:sz w:val="24"/>
        </w:rPr>
        <w:t xml:space="preserve">bei </w:t>
      </w:r>
      <w:r>
        <w:rPr>
          <w:sz w:val="24"/>
        </w:rPr>
        <w:t xml:space="preserve">0,94, </w:t>
      </w:r>
      <w:r>
        <w:rPr>
          <w:sz w:val="24"/>
        </w:rPr>
        <w:t xml:space="preserve">während </w:t>
      </w:r>
      <w:r>
        <w:rPr>
          <w:sz w:val="24"/>
        </w:rPr>
        <w:t xml:space="preserve">die </w:t>
      </w:r>
      <w:r>
        <w:rPr>
          <w:sz w:val="24"/>
        </w:rPr>
        <w:t xml:space="preserve">Reproduktionszahlen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Bundesländern </w:t>
      </w:r>
      <w:r>
        <w:rPr>
          <w:sz w:val="24"/>
        </w:rPr>
        <w:t xml:space="preserve">zwischen </w:t>
      </w:r>
      <w:r>
        <w:rPr>
          <w:sz w:val="24"/>
        </w:rPr>
        <w:t xml:space="preserve">0,5 </w:t>
      </w:r>
      <w:r>
        <w:rPr>
          <w:sz w:val="24"/>
        </w:rPr>
        <w:t xml:space="preserve">(Berlin) </w:t>
      </w:r>
      <w:r>
        <w:rPr>
          <w:sz w:val="24"/>
        </w:rPr>
        <w:t xml:space="preserve">und </w:t>
      </w:r>
      <w:r>
        <w:rPr>
          <w:sz w:val="24"/>
        </w:rPr>
        <w:t xml:space="preserve">1,6 </w:t>
      </w:r>
      <w:r>
        <w:rPr>
          <w:sz w:val="24"/>
        </w:rPr>
        <w:t xml:space="preserve">(Hamburg) </w:t>
      </w:r>
      <w:r>
        <w:rPr>
          <w:sz w:val="24"/>
        </w:rPr>
        <w:t xml:space="preserve">schwanken. </w:t>
      </w:r>
      <w:r>
        <w:rPr>
          <w:sz w:val="24"/>
        </w:rPr>
        <w:t xml:space="preserve">Die </w:t>
      </w:r>
      <w:r>
        <w:rPr>
          <w:sz w:val="24"/>
        </w:rPr>
        <w:t xml:space="preserve">Berechnung </w:t>
      </w:r>
      <w:r>
        <w:rPr>
          <w:sz w:val="24"/>
        </w:rPr>
        <w:t xml:space="preserve">des </w:t>
      </w:r>
      <w:r>
        <w:rPr>
          <w:sz w:val="24"/>
        </w:rPr>
        <w:t xml:space="preserve">Mittelwerts </w:t>
      </w:r>
      <w:r>
        <w:rPr>
          <w:sz w:val="24"/>
        </w:rPr>
        <w:t xml:space="preserve">soll </w:t>
      </w:r>
      <w:r>
        <w:rPr>
          <w:sz w:val="24"/>
        </w:rPr>
        <w:t xml:space="preserve">ab </w:t>
      </w:r>
      <w:r>
        <w:rPr>
          <w:sz w:val="24"/>
        </w:rPr>
        <w:t xml:space="preserve">13.05.2020 </w:t>
      </w:r>
      <w:r>
        <w:rPr>
          <w:sz w:val="24"/>
        </w:rPr>
        <w:t xml:space="preserve">7 </w:t>
      </w:r>
      <w:r>
        <w:rPr>
          <w:sz w:val="24"/>
        </w:rPr>
        <w:t xml:space="preserve">Tage </w:t>
      </w:r>
      <w:r>
        <w:rPr>
          <w:sz w:val="24"/>
        </w:rPr>
        <w:t xml:space="preserve">berücksichtigen.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Anweisung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sollen </w:t>
      </w:r>
      <w:r>
        <w:rPr>
          <w:sz w:val="24"/>
        </w:rPr>
        <w:t xml:space="preserve">die </w:t>
      </w:r>
      <w:r>
        <w:rPr>
          <w:sz w:val="24"/>
        </w:rPr>
        <w:t xml:space="preserve">R-Werte </w:t>
      </w:r>
      <w:r>
        <w:rPr>
          <w:sz w:val="24"/>
        </w:rPr>
        <w:t xml:space="preserve">nach </w:t>
      </w:r>
      <w:r>
        <w:rPr>
          <w:sz w:val="24"/>
        </w:rPr>
        <w:t xml:space="preserve">beiden </w:t>
      </w:r>
      <w:r>
        <w:rPr>
          <w:sz w:val="24"/>
        </w:rPr>
        <w:t xml:space="preserve">Berechnungen </w:t>
      </w:r>
      <w:r>
        <w:rPr>
          <w:sz w:val="24"/>
        </w:rPr>
        <w:t xml:space="preserve">in </w:t>
      </w:r>
      <w:r>
        <w:rPr>
          <w:sz w:val="24"/>
        </w:rPr>
        <w:t xml:space="preserve">Text </w:t>
      </w:r>
      <w:r>
        <w:rPr>
          <w:sz w:val="24"/>
        </w:rPr>
        <w:t xml:space="preserve">und </w:t>
      </w:r>
      <w:r>
        <w:rPr>
          <w:sz w:val="24"/>
        </w:rPr>
        <w:t xml:space="preserve">Abbildung </w:t>
      </w:r>
      <w:r>
        <w:rPr>
          <w:sz w:val="24"/>
        </w:rPr>
        <w:t xml:space="preserve">dargestellt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möglichen </w:t>
      </w:r>
      <w:r>
        <w:rPr>
          <w:sz w:val="24"/>
        </w:rPr>
        <w:t xml:space="preserve">Pressevorwürfen </w:t>
      </w:r>
      <w:r>
        <w:rPr>
          <w:sz w:val="24"/>
        </w:rPr>
        <w:t xml:space="preserve">vorzubeugen. </w:t>
      </w:r>
      <w:r>
        <w:rPr>
          <w:sz w:val="24"/>
        </w:rPr>
        <w:t xml:space="preserve">Dabei </w:t>
      </w:r>
      <w:r>
        <w:rPr>
          <w:sz w:val="24"/>
        </w:rPr>
        <w:t xml:space="preserve">soll </w:t>
      </w:r>
      <w:r>
        <w:rPr>
          <w:sz w:val="24"/>
        </w:rPr>
        <w:t xml:space="preserve">die </w:t>
      </w:r>
      <w:r>
        <w:rPr>
          <w:sz w:val="24"/>
        </w:rPr>
        <w:t xml:space="preserve">Abbildung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 </w:t>
      </w:r>
      <w:r>
        <w:rPr>
          <w:sz w:val="24"/>
        </w:rPr>
        <w:t xml:space="preserve">eine </w:t>
      </w:r>
      <w:r>
        <w:rPr>
          <w:sz w:val="24"/>
        </w:rPr>
        <w:t xml:space="preserve">historische </w:t>
      </w:r>
      <w:r>
        <w:rPr>
          <w:sz w:val="24"/>
        </w:rPr>
        <w:t xml:space="preserve">Dokumentation </w:t>
      </w:r>
      <w:r>
        <w:rPr>
          <w:sz w:val="24"/>
        </w:rPr>
        <w:t xml:space="preserve">der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publizierten </w:t>
      </w:r>
      <w:r>
        <w:rPr>
          <w:sz w:val="24"/>
        </w:rPr>
        <w:t xml:space="preserve">R-Werte </w:t>
      </w:r>
      <w:r>
        <w:rPr>
          <w:sz w:val="24"/>
        </w:rPr>
        <w:t xml:space="preserve">darstellen </w:t>
      </w:r>
      <w:r>
        <w:rPr>
          <w:sz w:val="24"/>
        </w:rPr>
        <w:t xml:space="preserve">(mit </w:t>
      </w:r>
      <w:r>
        <w:rPr>
          <w:sz w:val="24"/>
        </w:rPr>
        <w:t xml:space="preserve">Vergleich </w:t>
      </w:r>
      <w:r>
        <w:rPr>
          <w:sz w:val="24"/>
        </w:rPr>
        <w:t xml:space="preserve">beider </w:t>
      </w:r>
      <w:r>
        <w:rPr>
          <w:sz w:val="24"/>
        </w:rPr>
        <w:t xml:space="preserve">R-Wert-Berechnungen), </w:t>
      </w:r>
      <w:r>
        <w:rPr>
          <w:sz w:val="24"/>
        </w:rPr>
        <w:t xml:space="preserve">nicht </w:t>
      </w:r>
      <w:r>
        <w:rPr>
          <w:sz w:val="24"/>
        </w:rPr>
        <w:t xml:space="preserve">die </w:t>
      </w:r>
      <w:r>
        <w:rPr>
          <w:sz w:val="24"/>
        </w:rPr>
        <w:t xml:space="preserve">aktuelle </w:t>
      </w:r>
      <w:r>
        <w:rPr>
          <w:sz w:val="24"/>
        </w:rPr>
        <w:t xml:space="preserve">Neuberechnung,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die </w:t>
      </w:r>
      <w:r>
        <w:rPr>
          <w:sz w:val="24"/>
        </w:rPr>
        <w:t xml:space="preserve">R-Werte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Tage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im </w:t>
      </w:r>
    </w:p>
    <w:p>
      <w:r>
        <w:t>*****</w:t>
      </w:r>
    </w:p>
    <w:p>
      <w:pPr>
        <w:pStyle w:val="Heading1"/>
      </w:pPr>
      <w:r>
        <w:t>160_Ergebnisprotokoll_Krisenstabssitzung_2020-05-13.pdf</w:t>
      </w:r>
    </w:p>
    <w:p>
      <w:r>
        <w:t>Anzahl der Vorkommen von 'Weisung': 4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gie </w:t>
      </w:r>
      <w:r>
        <w:rPr>
          <w:sz w:val="24"/>
        </w:rPr>
        <w:t xml:space="preserve">geklärt </w:t>
      </w:r>
      <w:r>
        <w:rPr>
          <w:sz w:val="24"/>
        </w:rPr>
        <w:t xml:space="preserve">werden. </w:t>
      </w:r>
      <w:r>
        <w:rPr>
          <w:sz w:val="24"/>
        </w:rPr>
        <w:t xml:space="preserve">e </w:t>
      </w:r>
      <w:r>
        <w:rPr>
          <w:sz w:val="24"/>
        </w:rPr>
        <w:t xml:space="preserve">Grundsätzlich </w:t>
      </w:r>
      <w:r>
        <w:rPr>
          <w:sz w:val="24"/>
        </w:rPr>
        <w:t xml:space="preserve">sollte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Entwicklung </w:t>
      </w:r>
      <w:r>
        <w:rPr>
          <w:sz w:val="24"/>
        </w:rPr>
        <w:t xml:space="preserve">oder </w:t>
      </w:r>
      <w:r>
        <w:rPr>
          <w:sz w:val="24"/>
        </w:rPr>
        <w:t xml:space="preserve">Änderung </w:t>
      </w:r>
      <w:r>
        <w:rPr>
          <w:sz w:val="24"/>
        </w:rPr>
        <w:t xml:space="preserve">von </w:t>
      </w:r>
      <w:r>
        <w:rPr>
          <w:sz w:val="24"/>
        </w:rPr>
        <w:t xml:space="preserve">Empfehlungen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Praktikabilität </w:t>
      </w:r>
      <w:r>
        <w:rPr>
          <w:sz w:val="24"/>
        </w:rPr>
        <w:t xml:space="preserve">der </w:t>
      </w:r>
      <w:r>
        <w:rPr>
          <w:sz w:val="24"/>
        </w:rPr>
        <w:t xml:space="preserve">Umsetzung </w:t>
      </w:r>
      <w:r>
        <w:rPr>
          <w:sz w:val="24"/>
        </w:rPr>
        <w:t xml:space="preserve">bedacht </w:t>
      </w:r>
      <w:r>
        <w:rPr>
          <w:sz w:val="24"/>
        </w:rPr>
        <w:t xml:space="preserve">werden, </w:t>
      </w:r>
      <w:r>
        <w:rPr>
          <w:sz w:val="24"/>
        </w:rPr>
        <w:t xml:space="preserve">z.B. </w:t>
      </w:r>
      <w:r>
        <w:rPr>
          <w:sz w:val="24"/>
        </w:rPr>
        <w:t xml:space="preserve">im </w:t>
      </w:r>
      <w:r>
        <w:rPr>
          <w:sz w:val="24"/>
        </w:rPr>
        <w:t xml:space="preserve">Kontext </w:t>
      </w:r>
      <w:r>
        <w:rPr>
          <w:sz w:val="24"/>
        </w:rPr>
        <w:t xml:space="preserve">einer </w:t>
      </w:r>
      <w:r>
        <w:rPr>
          <w:sz w:val="24"/>
        </w:rPr>
        <w:t xml:space="preserve">Kettenquarantane </w:t>
      </w:r>
      <w:r>
        <w:rPr>
          <w:sz w:val="24"/>
        </w:rPr>
        <w:t xml:space="preserve">innerhalb </w:t>
      </w:r>
      <w:r>
        <w:rPr>
          <w:sz w:val="24"/>
        </w:rPr>
        <w:t xml:space="preserve">eines </w:t>
      </w:r>
      <w:r>
        <w:rPr>
          <w:sz w:val="24"/>
        </w:rPr>
        <w:t xml:space="preserve">Haushalts. </w:t>
      </w:r>
      <w:r>
        <w:rPr>
          <w:sz w:val="24"/>
        </w:rPr>
        <w:t xml:space="preserve">e </w:t>
      </w:r>
      <w:r>
        <w:rPr>
          <w:sz w:val="24"/>
        </w:rPr>
        <w:t xml:space="preserve">Weitere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AG-Diagnostik </w:t>
      </w:r>
      <w:r>
        <w:rPr>
          <w:sz w:val="24"/>
        </w:rPr>
        <w:t xml:space="preserve">und </w:t>
      </w:r>
      <w:r>
        <w:rPr>
          <w:sz w:val="24"/>
        </w:rPr>
        <w:t xml:space="preserve">morgen </w:t>
      </w:r>
      <w:r>
        <w:rPr>
          <w:sz w:val="24"/>
        </w:rPr>
        <w:t xml:space="preserve">im </w:t>
      </w:r>
      <w:r>
        <w:rPr>
          <w:sz w:val="24"/>
        </w:rPr>
        <w:t xml:space="preserve">Krisenstab. </w:t>
      </w:r>
      <w:r>
        <w:rPr>
          <w:sz w:val="24"/>
        </w:rPr>
        <w:t xml:space="preserve">ToDo: </w:t>
      </w:r>
      <w:r>
        <w:rPr>
          <w:sz w:val="24"/>
        </w:rPr>
        <w:t xml:space="preserve">Die </w:t>
      </w:r>
      <w:r>
        <w:rPr>
          <w:sz w:val="24"/>
        </w:rPr>
        <w:t xml:space="preserve">Dokumente </w:t>
      </w:r>
      <w:r>
        <w:rPr>
          <w:sz w:val="24"/>
        </w:rPr>
        <w:t xml:space="preserve">zum </w:t>
      </w:r>
      <w:r>
        <w:rPr>
          <w:sz w:val="24"/>
        </w:rPr>
        <w:t xml:space="preserve">Kontaktmanagement </w:t>
      </w:r>
      <w:r>
        <w:rPr>
          <w:sz w:val="24"/>
        </w:rPr>
        <w:t xml:space="preserve">werden </w:t>
      </w:r>
      <w:r>
        <w:rPr>
          <w:sz w:val="24"/>
        </w:rPr>
        <w:t xml:space="preserve">angepasst. </w:t>
      </w:r>
      <w:r>
        <w:rPr>
          <w:sz w:val="24"/>
        </w:rPr>
        <w:t xml:space="preserve">Alle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klärt </w:t>
      </w:r>
      <w:r>
        <w:rPr>
          <w:sz w:val="24"/>
        </w:rPr>
        <w:t xml:space="preserve">weitere </w:t>
      </w:r>
      <w:r>
        <w:rPr>
          <w:sz w:val="24"/>
        </w:rPr>
        <w:t xml:space="preserve">Details.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von </w:t>
      </w:r>
      <w:r>
        <w:rPr>
          <w:sz w:val="24"/>
        </w:rPr>
        <w:t xml:space="preserve">Risikogebieten </w:t>
      </w:r>
      <w:r>
        <w:rPr>
          <w:sz w:val="24"/>
        </w:rPr>
        <w:t xml:space="preserve">e </w:t>
      </w:r>
      <w:r>
        <w:rPr>
          <w:sz w:val="24"/>
        </w:rPr>
        <w:t xml:space="preserve">Weitere </w:t>
      </w:r>
      <w:r>
        <w:rPr>
          <w:sz w:val="24"/>
        </w:rPr>
        <w:t xml:space="preserve">Diskussion </w:t>
      </w:r>
      <w:r>
        <w:rPr>
          <w:sz w:val="24"/>
        </w:rPr>
        <w:t xml:space="preserve">vertagt.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Das </w:t>
      </w:r>
      <w:r>
        <w:rPr>
          <w:sz w:val="24"/>
        </w:rPr>
        <w:t xml:space="preserve">Dokument </w:t>
      </w:r>
      <w:r>
        <w:rPr>
          <w:sz w:val="24"/>
        </w:rPr>
        <w:t xml:space="preserve">zur </w:t>
      </w:r>
      <w:r>
        <w:rPr>
          <w:sz w:val="24"/>
        </w:rPr>
        <w:t xml:space="preserve">getrennten </w:t>
      </w:r>
      <w:r>
        <w:rPr>
          <w:sz w:val="24"/>
        </w:rPr>
        <w:t xml:space="preserve">Versorgung </w:t>
      </w:r>
      <w:r>
        <w:rPr>
          <w:sz w:val="24"/>
        </w:rPr>
        <w:t xml:space="preserve">im </w:t>
      </w:r>
      <w:r>
        <w:rPr>
          <w:sz w:val="24"/>
        </w:rPr>
        <w:t xml:space="preserve">stationären </w:t>
      </w:r>
      <w:r>
        <w:rPr>
          <w:sz w:val="24"/>
        </w:rPr>
        <w:t xml:space="preserve">Bereich </w:t>
      </w:r>
      <w:r>
        <w:rPr>
          <w:sz w:val="24"/>
        </w:rPr>
        <w:t xml:space="preserve">ist </w:t>
      </w:r>
      <w:r>
        <w:rPr>
          <w:sz w:val="24"/>
        </w:rPr>
        <w:t xml:space="preserve">online. </w:t>
      </w:r>
      <w:r>
        <w:rPr>
          <w:sz w:val="24"/>
        </w:rPr>
        <w:t xml:space="preserve">e </w:t>
      </w:r>
      <w:r>
        <w:rPr>
          <w:sz w:val="24"/>
        </w:rPr>
        <w:t xml:space="preserve">Die </w:t>
      </w:r>
      <w:r>
        <w:rPr>
          <w:sz w:val="24"/>
        </w:rPr>
        <w:t xml:space="preserve">gestern </w:t>
      </w:r>
      <w:r>
        <w:rPr>
          <w:sz w:val="24"/>
        </w:rPr>
        <w:t xml:space="preserve">vorgestellte </w:t>
      </w:r>
      <w:r>
        <w:rPr>
          <w:sz w:val="24"/>
        </w:rPr>
        <w:t xml:space="preserve">Stellungnahme </w:t>
      </w:r>
      <w:r>
        <w:rPr>
          <w:sz w:val="24"/>
        </w:rPr>
        <w:t xml:space="preserve">der </w:t>
      </w:r>
      <w:r>
        <w:rPr>
          <w:sz w:val="24"/>
        </w:rPr>
        <w:t xml:space="preserve">Arbeitsgruppe </w:t>
      </w:r>
      <w:r>
        <w:rPr>
          <w:sz w:val="24"/>
        </w:rPr>
        <w:t xml:space="preserve">der </w:t>
      </w:r>
      <w:r>
        <w:rPr>
          <w:sz w:val="24"/>
        </w:rPr>
        <w:t xml:space="preserve">nach </w:t>
      </w:r>
      <w:r>
        <w:rPr>
          <w:sz w:val="24"/>
        </w:rPr>
        <w:t xml:space="preserve">den </w:t>
      </w:r>
      <w:r>
        <w:rPr>
          <w:sz w:val="24"/>
        </w:rPr>
        <w:t xml:space="preserve">IGV </w:t>
      </w:r>
      <w:r>
        <w:rPr>
          <w:sz w:val="24"/>
        </w:rPr>
        <w:t xml:space="preserve">benannten </w:t>
      </w:r>
      <w:r>
        <w:rPr>
          <w:sz w:val="24"/>
        </w:rPr>
        <w:t xml:space="preserve">Flughäfen </w:t>
      </w:r>
      <w:r>
        <w:rPr>
          <w:sz w:val="24"/>
        </w:rPr>
        <w:t xml:space="preserve">zu </w:t>
      </w:r>
      <w:r>
        <w:rPr>
          <w:sz w:val="24"/>
        </w:rPr>
        <w:t xml:space="preserve">Temperaturmessung </w:t>
      </w:r>
      <w:r>
        <w:rPr>
          <w:sz w:val="24"/>
        </w:rPr>
        <w:t xml:space="preserve">und </w:t>
      </w:r>
      <w:r>
        <w:rPr>
          <w:sz w:val="24"/>
        </w:rPr>
        <w:t xml:space="preserve">anderen </w:t>
      </w:r>
      <w:r>
        <w:rPr>
          <w:sz w:val="24"/>
        </w:rPr>
        <w:t xml:space="preserve">Methoden </w:t>
      </w:r>
      <w:r>
        <w:rPr>
          <w:sz w:val="24"/>
        </w:rPr>
        <w:t xml:space="preserve">an </w:t>
      </w:r>
      <w:r>
        <w:rPr>
          <w:sz w:val="24"/>
        </w:rPr>
        <w:t xml:space="preserve">Flughäfen </w:t>
      </w:r>
      <w:r>
        <w:rPr>
          <w:sz w:val="24"/>
        </w:rPr>
        <w:t xml:space="preserve">wird </w:t>
      </w:r>
      <w:r>
        <w:rPr>
          <w:sz w:val="24"/>
        </w:rPr>
        <w:t xml:space="preserve">veröffentlicht. </w:t>
      </w:r>
      <w:r>
        <w:rPr>
          <w:sz w:val="24"/>
        </w:rPr>
        <w:t xml:space="preserve">e </w:t>
      </w:r>
      <w:r>
        <w:rPr>
          <w:sz w:val="24"/>
        </w:rPr>
        <w:t xml:space="preserve">Das </w:t>
      </w:r>
      <w:r>
        <w:rPr>
          <w:sz w:val="24"/>
        </w:rPr>
        <w:t xml:space="preserve">Dokument </w:t>
      </w:r>
      <w:r>
        <w:rPr>
          <w:sz w:val="24"/>
        </w:rPr>
        <w:t xml:space="preserve">zur </w:t>
      </w:r>
      <w:r>
        <w:rPr>
          <w:sz w:val="24"/>
        </w:rPr>
        <w:t xml:space="preserve">aktuellen </w:t>
      </w:r>
      <w:r>
        <w:rPr>
          <w:sz w:val="24"/>
        </w:rPr>
        <w:t xml:space="preserve">Strategiephase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erstellt.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re </w:t>
      </w:r>
      <w:r>
        <w:rPr>
          <w:sz w:val="24"/>
        </w:rPr>
        <w:t xml:space="preserve">Diskussion </w:t>
      </w:r>
      <w:r>
        <w:rPr>
          <w:sz w:val="24"/>
        </w:rPr>
        <w:t xml:space="preserve">vertagt.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Das </w:t>
      </w:r>
      <w:r>
        <w:rPr>
          <w:sz w:val="24"/>
        </w:rPr>
        <w:t xml:space="preserve">Dokument </w:t>
      </w:r>
      <w:r>
        <w:rPr>
          <w:sz w:val="24"/>
        </w:rPr>
        <w:t xml:space="preserve">zur </w:t>
      </w:r>
      <w:r>
        <w:rPr>
          <w:sz w:val="24"/>
        </w:rPr>
        <w:t xml:space="preserve">getrennten </w:t>
      </w:r>
      <w:r>
        <w:rPr>
          <w:sz w:val="24"/>
        </w:rPr>
        <w:t xml:space="preserve">Versorgung </w:t>
      </w:r>
      <w:r>
        <w:rPr>
          <w:sz w:val="24"/>
        </w:rPr>
        <w:t xml:space="preserve">im </w:t>
      </w:r>
      <w:r>
        <w:rPr>
          <w:sz w:val="24"/>
        </w:rPr>
        <w:t xml:space="preserve">stationären </w:t>
      </w:r>
      <w:r>
        <w:rPr>
          <w:sz w:val="24"/>
        </w:rPr>
        <w:t xml:space="preserve">Bereich </w:t>
      </w:r>
      <w:r>
        <w:rPr>
          <w:sz w:val="24"/>
        </w:rPr>
        <w:t xml:space="preserve">ist </w:t>
      </w:r>
      <w:r>
        <w:rPr>
          <w:sz w:val="24"/>
        </w:rPr>
        <w:t xml:space="preserve">online. </w:t>
      </w:r>
      <w:r>
        <w:rPr>
          <w:sz w:val="24"/>
        </w:rPr>
        <w:t xml:space="preserve">e </w:t>
      </w:r>
      <w:r>
        <w:rPr>
          <w:sz w:val="24"/>
        </w:rPr>
        <w:t xml:space="preserve">Die </w:t>
      </w:r>
      <w:r>
        <w:rPr>
          <w:sz w:val="24"/>
        </w:rPr>
        <w:t xml:space="preserve">gestern </w:t>
      </w:r>
      <w:r>
        <w:rPr>
          <w:sz w:val="24"/>
        </w:rPr>
        <w:t xml:space="preserve">vorgestellte </w:t>
      </w:r>
      <w:r>
        <w:rPr>
          <w:sz w:val="24"/>
        </w:rPr>
        <w:t xml:space="preserve">Stellungnahme </w:t>
      </w:r>
      <w:r>
        <w:rPr>
          <w:sz w:val="24"/>
        </w:rPr>
        <w:t xml:space="preserve">der </w:t>
      </w:r>
      <w:r>
        <w:rPr>
          <w:sz w:val="24"/>
        </w:rPr>
        <w:t xml:space="preserve">Arbeitsgruppe </w:t>
      </w:r>
      <w:r>
        <w:rPr>
          <w:sz w:val="24"/>
        </w:rPr>
        <w:t xml:space="preserve">der </w:t>
      </w:r>
      <w:r>
        <w:rPr>
          <w:sz w:val="24"/>
        </w:rPr>
        <w:t xml:space="preserve">nach </w:t>
      </w:r>
      <w:r>
        <w:rPr>
          <w:sz w:val="24"/>
        </w:rPr>
        <w:t xml:space="preserve">den </w:t>
      </w:r>
      <w:r>
        <w:rPr>
          <w:sz w:val="24"/>
        </w:rPr>
        <w:t xml:space="preserve">IGV </w:t>
      </w:r>
      <w:r>
        <w:rPr>
          <w:sz w:val="24"/>
        </w:rPr>
        <w:t xml:space="preserve">benannten </w:t>
      </w:r>
      <w:r>
        <w:rPr>
          <w:sz w:val="24"/>
        </w:rPr>
        <w:t xml:space="preserve">Flughäfen </w:t>
      </w:r>
      <w:r>
        <w:rPr>
          <w:sz w:val="24"/>
        </w:rPr>
        <w:t xml:space="preserve">zu </w:t>
      </w:r>
      <w:r>
        <w:rPr>
          <w:sz w:val="24"/>
        </w:rPr>
        <w:t xml:space="preserve">Temperaturmessung </w:t>
      </w:r>
      <w:r>
        <w:rPr>
          <w:sz w:val="24"/>
        </w:rPr>
        <w:t xml:space="preserve">und </w:t>
      </w:r>
      <w:r>
        <w:rPr>
          <w:sz w:val="24"/>
        </w:rPr>
        <w:t xml:space="preserve">anderen </w:t>
      </w:r>
      <w:r>
        <w:rPr>
          <w:sz w:val="24"/>
        </w:rPr>
        <w:t xml:space="preserve">Methoden </w:t>
      </w:r>
      <w:r>
        <w:rPr>
          <w:sz w:val="24"/>
        </w:rPr>
        <w:t xml:space="preserve">an </w:t>
      </w:r>
      <w:r>
        <w:rPr>
          <w:sz w:val="24"/>
        </w:rPr>
        <w:t xml:space="preserve">Flughäfen </w:t>
      </w:r>
      <w:r>
        <w:rPr>
          <w:sz w:val="24"/>
        </w:rPr>
        <w:t xml:space="preserve">wird </w:t>
      </w:r>
      <w:r>
        <w:rPr>
          <w:sz w:val="24"/>
        </w:rPr>
        <w:t xml:space="preserve">veröffentlicht. </w:t>
      </w:r>
      <w:r>
        <w:rPr>
          <w:sz w:val="24"/>
        </w:rPr>
        <w:t xml:space="preserve">e </w:t>
      </w:r>
      <w:r>
        <w:rPr>
          <w:sz w:val="24"/>
        </w:rPr>
        <w:t xml:space="preserve">Das </w:t>
      </w:r>
      <w:r>
        <w:rPr>
          <w:sz w:val="24"/>
        </w:rPr>
        <w:t xml:space="preserve">Dokument </w:t>
      </w:r>
      <w:r>
        <w:rPr>
          <w:sz w:val="24"/>
        </w:rPr>
        <w:t xml:space="preserve">zur </w:t>
      </w:r>
      <w:r>
        <w:rPr>
          <w:sz w:val="24"/>
        </w:rPr>
        <w:t xml:space="preserve">aktuellen </w:t>
      </w:r>
      <w:r>
        <w:rPr>
          <w:sz w:val="24"/>
        </w:rPr>
        <w:t xml:space="preserve">Strategiephase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erstellt.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der </w:t>
      </w:r>
      <w:r>
        <w:rPr>
          <w:sz w:val="24"/>
        </w:rPr>
        <w:t xml:space="preserve">Testkapazitaten </w:t>
      </w:r>
      <w:r>
        <w:rPr>
          <w:sz w:val="24"/>
        </w:rPr>
        <w:t xml:space="preserve">nach </w:t>
      </w:r>
      <w:r>
        <w:rPr>
          <w:sz w:val="24"/>
        </w:rPr>
        <w:t xml:space="preserve">Bundesland </w:t>
      </w:r>
      <w:r>
        <w:rPr>
          <w:sz w:val="24"/>
        </w:rPr>
        <w:t xml:space="preserve">ist </w:t>
      </w:r>
      <w:r>
        <w:rPr>
          <w:sz w:val="24"/>
        </w:rPr>
        <w:t xml:space="preserve">auf </w:t>
      </w:r>
      <w:r>
        <w:rPr>
          <w:sz w:val="24"/>
        </w:rPr>
        <w:t xml:space="preserve">Basis </w:t>
      </w:r>
      <w:r>
        <w:rPr>
          <w:sz w:val="24"/>
        </w:rPr>
        <w:t xml:space="preserve">der </w:t>
      </w:r>
      <w:r>
        <w:rPr>
          <w:sz w:val="24"/>
        </w:rPr>
        <w:t xml:space="preserve">RKI-Testlaborabfrage </w:t>
      </w:r>
      <w:r>
        <w:rPr>
          <w:sz w:val="24"/>
        </w:rPr>
        <w:t xml:space="preserve">mittels </w:t>
      </w:r>
      <w:r>
        <w:rPr>
          <w:sz w:val="24"/>
        </w:rPr>
        <w:t xml:space="preserve">VOXCO </w:t>
      </w:r>
      <w:r>
        <w:rPr>
          <w:sz w:val="24"/>
        </w:rPr>
        <w:t xml:space="preserve">nicht </w:t>
      </w:r>
      <w:r>
        <w:rPr>
          <w:sz w:val="24"/>
        </w:rPr>
        <w:t xml:space="preserve">möglich, </w:t>
      </w:r>
      <w:r>
        <w:rPr>
          <w:sz w:val="24"/>
        </w:rPr>
        <w:t xml:space="preserve">da </w:t>
      </w:r>
      <w:r>
        <w:rPr>
          <w:sz w:val="24"/>
        </w:rPr>
        <w:t xml:space="preserve">Verzerrungen </w:t>
      </w:r>
      <w:r>
        <w:rPr>
          <w:sz w:val="24"/>
        </w:rPr>
        <w:t xml:space="preserve">bei </w:t>
      </w:r>
      <w:r>
        <w:rPr>
          <w:sz w:val="24"/>
        </w:rPr>
        <w:t xml:space="preserve">teilweise </w:t>
      </w:r>
      <w:r>
        <w:rPr>
          <w:sz w:val="24"/>
        </w:rPr>
        <w:t xml:space="preserve">bundesland-überschreitender </w:t>
      </w:r>
      <w:r>
        <w:rPr>
          <w:sz w:val="24"/>
        </w:rPr>
        <w:t xml:space="preserve">Herkunft </w:t>
      </w:r>
      <w:r>
        <w:rPr>
          <w:sz w:val="24"/>
        </w:rPr>
        <w:t xml:space="preserve">der </w:t>
      </w:r>
      <w:r>
        <w:rPr>
          <w:sz w:val="24"/>
        </w:rPr>
        <w:t xml:space="preserve">Proben </w:t>
      </w:r>
      <w:r>
        <w:rPr>
          <w:sz w:val="24"/>
        </w:rPr>
        <w:t xml:space="preserve">vorliegen. </w:t>
      </w:r>
      <w:r>
        <w:rPr>
          <w:sz w:val="24"/>
        </w:rPr>
        <w:t xml:space="preserve">e </w:t>
      </w:r>
      <w:r>
        <w:rPr>
          <w:sz w:val="24"/>
        </w:rPr>
        <w:t xml:space="preserve">SARS-CoV-2 </w:t>
      </w:r>
      <w:r>
        <w:rPr>
          <w:sz w:val="24"/>
        </w:rPr>
        <w:t xml:space="preserve">in </w:t>
      </w:r>
      <w:r>
        <w:rPr>
          <w:sz w:val="24"/>
        </w:rPr>
        <w:t xml:space="preserve">ARS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e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laborbasierten </w:t>
      </w:r>
      <w:r>
        <w:rPr>
          <w:sz w:val="24"/>
        </w:rPr>
        <w:t xml:space="preserve">Surveillance </w:t>
      </w:r>
      <w:r>
        <w:rPr>
          <w:sz w:val="24"/>
        </w:rPr>
        <w:t xml:space="preserve">werden </w:t>
      </w:r>
      <w:r>
        <w:rPr>
          <w:sz w:val="24"/>
        </w:rPr>
        <w:t xml:space="preserve">u.a.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SARS-CoV-2-Testungen </w:t>
      </w:r>
      <w:r>
        <w:rPr>
          <w:sz w:val="24"/>
        </w:rPr>
        <w:t xml:space="preserve">erhoben.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derzeit </w:t>
      </w:r>
      <w:r>
        <w:rPr>
          <w:sz w:val="24"/>
        </w:rPr>
        <w:t xml:space="preserve">60 </w:t>
      </w:r>
      <w:r>
        <w:rPr>
          <w:sz w:val="24"/>
        </w:rPr>
        <w:t xml:space="preserve">Laboren </w:t>
      </w:r>
      <w:r>
        <w:rPr>
          <w:sz w:val="24"/>
        </w:rPr>
        <w:t xml:space="preserve">gehen </w:t>
      </w:r>
      <w:r>
        <w:rPr>
          <w:sz w:val="24"/>
        </w:rPr>
        <w:t xml:space="preserve">Proben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ambulanten </w:t>
      </w:r>
      <w:r>
        <w:rPr>
          <w:sz w:val="24"/>
        </w:rPr>
        <w:t xml:space="preserve">und </w:t>
      </w:r>
      <w:r>
        <w:rPr>
          <w:sz w:val="24"/>
        </w:rPr>
        <w:t xml:space="preserve">stat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geklärt </w:t>
      </w:r>
      <w:r>
        <w:rPr>
          <w:sz w:val="24"/>
        </w:rPr>
        <w:t xml:space="preserve">werden. </w:t>
      </w:r>
      <w:r>
        <w:rPr>
          <w:sz w:val="24"/>
        </w:rPr>
        <w:t xml:space="preserve"> </w:t>
      </w:r>
      <w:r>
        <w:rPr>
          <w:sz w:val="24"/>
        </w:rPr>
        <w:t xml:space="preserve">Grundsätzlich </w:t>
      </w:r>
      <w:r>
        <w:rPr>
          <w:sz w:val="24"/>
        </w:rPr>
        <w:t xml:space="preserve">sollte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Entwicklung </w:t>
      </w:r>
      <w:r>
        <w:rPr>
          <w:sz w:val="24"/>
        </w:rPr>
        <w:t xml:space="preserve">oder </w:t>
      </w:r>
      <w:r>
        <w:rPr>
          <w:sz w:val="24"/>
        </w:rPr>
        <w:t xml:space="preserve">Änderung </w:t>
      </w:r>
      <w:r>
        <w:rPr>
          <w:sz w:val="24"/>
        </w:rPr>
        <w:t xml:space="preserve">von </w:t>
      </w:r>
      <w:r>
        <w:rPr>
          <w:sz w:val="24"/>
        </w:rPr>
        <w:t xml:space="preserve">Empfehlungen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Praktikabilität </w:t>
      </w:r>
      <w:r>
        <w:rPr>
          <w:sz w:val="24"/>
        </w:rPr>
        <w:t xml:space="preserve">der </w:t>
      </w:r>
      <w:r>
        <w:rPr>
          <w:sz w:val="24"/>
        </w:rPr>
        <w:t xml:space="preserve">Umsetzung </w:t>
      </w:r>
      <w:r>
        <w:rPr>
          <w:sz w:val="24"/>
        </w:rPr>
        <w:t xml:space="preserve">bedacht </w:t>
      </w:r>
      <w:r>
        <w:rPr>
          <w:sz w:val="24"/>
        </w:rPr>
        <w:t xml:space="preserve">werden, </w:t>
      </w:r>
      <w:r>
        <w:rPr>
          <w:sz w:val="24"/>
        </w:rPr>
        <w:t xml:space="preserve">z.B. </w:t>
      </w:r>
      <w:r>
        <w:rPr>
          <w:sz w:val="24"/>
        </w:rPr>
        <w:t xml:space="preserve">im </w:t>
      </w:r>
      <w:r>
        <w:rPr>
          <w:sz w:val="24"/>
        </w:rPr>
        <w:t xml:space="preserve">Kontext </w:t>
      </w:r>
      <w:r>
        <w:rPr>
          <w:sz w:val="24"/>
        </w:rPr>
        <w:t xml:space="preserve">einer </w:t>
      </w:r>
      <w:r>
        <w:rPr>
          <w:sz w:val="24"/>
        </w:rPr>
        <w:t xml:space="preserve">Kettenquarantäne </w:t>
      </w:r>
      <w:r>
        <w:rPr>
          <w:sz w:val="24"/>
        </w:rPr>
        <w:t xml:space="preserve">innerhalb </w:t>
      </w:r>
      <w:r>
        <w:rPr>
          <w:sz w:val="24"/>
        </w:rPr>
        <w:t xml:space="preserve">eines </w:t>
      </w:r>
      <w:r>
        <w:rPr>
          <w:sz w:val="24"/>
        </w:rPr>
        <w:t xml:space="preserve">Haushalts. </w:t>
      </w:r>
      <w:r>
        <w:rPr>
          <w:sz w:val="24"/>
        </w:rPr>
        <w:t xml:space="preserve"> </w:t>
      </w:r>
      <w:r>
        <w:rPr>
          <w:sz w:val="24"/>
        </w:rPr>
        <w:t xml:space="preserve">Weitere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AG-Diagnostik </w:t>
      </w:r>
      <w:r>
        <w:rPr>
          <w:sz w:val="24"/>
        </w:rPr>
        <w:t xml:space="preserve">und </w:t>
      </w:r>
      <w:r>
        <w:rPr>
          <w:sz w:val="24"/>
        </w:rPr>
        <w:t xml:space="preserve">morgen </w:t>
      </w:r>
      <w:r>
        <w:rPr>
          <w:sz w:val="24"/>
        </w:rPr>
        <w:t xml:space="preserve">im </w:t>
      </w:r>
      <w:r>
        <w:rPr>
          <w:sz w:val="24"/>
        </w:rPr>
        <w:t xml:space="preserve">Krisenstab. </w:t>
      </w:r>
      <w:r>
        <w:rPr>
          <w:sz w:val="24"/>
        </w:rPr>
        <w:t xml:space="preserve">ToDo: </w:t>
      </w:r>
      <w:r>
        <w:rPr>
          <w:sz w:val="24"/>
        </w:rPr>
        <w:t xml:space="preserve">Die </w:t>
      </w:r>
      <w:r>
        <w:rPr>
          <w:sz w:val="24"/>
        </w:rPr>
        <w:t xml:space="preserve">Dokumente </w:t>
      </w:r>
      <w:r>
        <w:rPr>
          <w:sz w:val="24"/>
        </w:rPr>
        <w:t xml:space="preserve">zum </w:t>
      </w:r>
      <w:r>
        <w:rPr>
          <w:sz w:val="24"/>
        </w:rPr>
        <w:t xml:space="preserve">Kontaktmanagement </w:t>
      </w:r>
      <w:r>
        <w:rPr>
          <w:sz w:val="24"/>
        </w:rPr>
        <w:t xml:space="preserve">werden </w:t>
      </w:r>
      <w:r>
        <w:rPr>
          <w:sz w:val="24"/>
        </w:rPr>
        <w:t xml:space="preserve">angepasst.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klärt </w:t>
      </w:r>
      <w:r>
        <w:rPr>
          <w:sz w:val="24"/>
        </w:rPr>
        <w:t xml:space="preserve">weitere </w:t>
      </w:r>
      <w:r>
        <w:rPr>
          <w:sz w:val="24"/>
        </w:rPr>
        <w:t xml:space="preserve">Details.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von </w:t>
      </w:r>
      <w:r>
        <w:rPr>
          <w:sz w:val="24"/>
        </w:rPr>
        <w:t xml:space="preserve">Risikogebieten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Weitere </w:t>
      </w:r>
      <w:r>
        <w:rPr>
          <w:sz w:val="24"/>
        </w:rPr>
        <w:t xml:space="preserve">Diskussion </w:t>
      </w:r>
      <w:r>
        <w:rPr>
          <w:sz w:val="24"/>
        </w:rPr>
        <w:t xml:space="preserve">vertagt.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Das </w:t>
      </w:r>
      <w:r>
        <w:rPr>
          <w:sz w:val="24"/>
        </w:rPr>
        <w:t xml:space="preserve">Dokument </w:t>
      </w:r>
      <w:r>
        <w:rPr>
          <w:sz w:val="24"/>
        </w:rPr>
        <w:t xml:space="preserve">zur </w:t>
      </w:r>
      <w:r>
        <w:rPr>
          <w:sz w:val="24"/>
        </w:rPr>
        <w:t xml:space="preserve">getrennten </w:t>
      </w:r>
      <w:r>
        <w:rPr>
          <w:sz w:val="24"/>
        </w:rPr>
        <w:t xml:space="preserve">Versorgung </w:t>
      </w:r>
      <w:r>
        <w:rPr>
          <w:sz w:val="24"/>
        </w:rPr>
        <w:t xml:space="preserve">im </w:t>
      </w:r>
      <w:r>
        <w:rPr>
          <w:sz w:val="24"/>
        </w:rPr>
        <w:t xml:space="preserve">stationären </w:t>
      </w:r>
      <w:r>
        <w:rPr>
          <w:sz w:val="24"/>
        </w:rPr>
        <w:t xml:space="preserve">Bereich </w:t>
      </w:r>
      <w:r>
        <w:rPr>
          <w:sz w:val="24"/>
        </w:rPr>
        <w:t xml:space="preserve">ist </w:t>
      </w:r>
      <w:r>
        <w:rPr>
          <w:sz w:val="24"/>
        </w:rPr>
        <w:t xml:space="preserve">online.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gestern </w:t>
      </w:r>
      <w:r>
        <w:rPr>
          <w:sz w:val="24"/>
        </w:rPr>
        <w:t xml:space="preserve">vorgestellte </w:t>
      </w:r>
      <w:r>
        <w:rPr>
          <w:sz w:val="24"/>
        </w:rPr>
        <w:t xml:space="preserve">Stellungnahme </w:t>
      </w:r>
      <w:r>
        <w:rPr>
          <w:sz w:val="24"/>
        </w:rPr>
        <w:t xml:space="preserve">der </w:t>
      </w:r>
      <w:r>
        <w:rPr>
          <w:sz w:val="24"/>
        </w:rPr>
        <w:t xml:space="preserve">Arbeitsgruppe </w:t>
      </w:r>
      <w:r>
        <w:rPr>
          <w:sz w:val="24"/>
        </w:rPr>
        <w:t xml:space="preserve">der </w:t>
      </w:r>
      <w:r>
        <w:rPr>
          <w:sz w:val="24"/>
        </w:rPr>
        <w:t xml:space="preserve">nach </w:t>
      </w:r>
      <w:r>
        <w:rPr>
          <w:sz w:val="24"/>
        </w:rPr>
        <w:t xml:space="preserve">den </w:t>
      </w:r>
      <w:r>
        <w:rPr>
          <w:sz w:val="24"/>
        </w:rPr>
        <w:t xml:space="preserve">IGV </w:t>
      </w:r>
      <w:r>
        <w:rPr>
          <w:sz w:val="24"/>
        </w:rPr>
        <w:t xml:space="preserve">benannten </w:t>
      </w:r>
      <w:r>
        <w:rPr>
          <w:sz w:val="24"/>
        </w:rPr>
        <w:t xml:space="preserve">Flughäfen </w:t>
      </w:r>
      <w:r>
        <w:rPr>
          <w:sz w:val="24"/>
        </w:rPr>
        <w:t xml:space="preserve">zu </w:t>
      </w:r>
      <w:r>
        <w:rPr>
          <w:sz w:val="24"/>
        </w:rPr>
        <w:t xml:space="preserve">Temperaturmessung </w:t>
      </w:r>
      <w:r>
        <w:rPr>
          <w:sz w:val="24"/>
        </w:rPr>
        <w:t xml:space="preserve">und </w:t>
      </w:r>
      <w:r>
        <w:rPr>
          <w:sz w:val="24"/>
        </w:rPr>
        <w:t xml:space="preserve">anderen </w:t>
      </w:r>
      <w:r>
        <w:rPr>
          <w:sz w:val="24"/>
        </w:rPr>
        <w:t xml:space="preserve">Methoden </w:t>
      </w:r>
      <w:r>
        <w:rPr>
          <w:sz w:val="24"/>
        </w:rPr>
        <w:t xml:space="preserve">an </w:t>
      </w:r>
      <w:r>
        <w:rPr>
          <w:sz w:val="24"/>
        </w:rPr>
        <w:t xml:space="preserve">Flughäfen </w:t>
      </w:r>
      <w:r>
        <w:rPr>
          <w:sz w:val="24"/>
        </w:rPr>
        <w:t xml:space="preserve">wird </w:t>
      </w:r>
      <w:r>
        <w:rPr>
          <w:sz w:val="24"/>
        </w:rPr>
        <w:t xml:space="preserve">veröffentlicht. </w:t>
      </w:r>
      <w:r>
        <w:rPr>
          <w:sz w:val="24"/>
        </w:rPr>
        <w:t xml:space="preserve"> </w:t>
      </w:r>
      <w:r>
        <w:rPr>
          <w:sz w:val="24"/>
        </w:rPr>
        <w:t xml:space="preserve">Das </w:t>
      </w:r>
      <w:r>
        <w:rPr>
          <w:sz w:val="24"/>
        </w:rPr>
        <w:t xml:space="preserve">Dokument </w:t>
      </w:r>
      <w:r>
        <w:rPr>
          <w:sz w:val="24"/>
        </w:rPr>
        <w:t xml:space="preserve">zur </w:t>
      </w:r>
      <w:r>
        <w:rPr>
          <w:sz w:val="24"/>
        </w:rPr>
        <w:t xml:space="preserve">aktuellen </w:t>
      </w:r>
      <w:r>
        <w:rPr>
          <w:sz w:val="24"/>
        </w:rPr>
        <w:t xml:space="preserve">Strategiephase </w:t>
      </w:r>
      <w:r>
        <w:rPr>
          <w:sz w:val="24"/>
        </w:rPr>
        <w:t xml:space="preserve">is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Das </w:t>
      </w:r>
      <w:r>
        <w:rPr>
          <w:sz w:val="24"/>
        </w:rPr>
        <w:t xml:space="preserve">Dokument </w:t>
      </w:r>
      <w:r>
        <w:rPr>
          <w:sz w:val="24"/>
        </w:rPr>
        <w:t xml:space="preserve">zur </w:t>
      </w:r>
      <w:r>
        <w:rPr>
          <w:sz w:val="24"/>
        </w:rPr>
        <w:t xml:space="preserve">getrennten </w:t>
      </w:r>
      <w:r>
        <w:rPr>
          <w:sz w:val="24"/>
        </w:rPr>
        <w:t xml:space="preserve">Versorgung </w:t>
      </w:r>
      <w:r>
        <w:rPr>
          <w:sz w:val="24"/>
        </w:rPr>
        <w:t xml:space="preserve">im </w:t>
      </w:r>
      <w:r>
        <w:rPr>
          <w:sz w:val="24"/>
        </w:rPr>
        <w:t xml:space="preserve">stationären </w:t>
      </w:r>
      <w:r>
        <w:rPr>
          <w:sz w:val="24"/>
        </w:rPr>
        <w:t xml:space="preserve">Bereich </w:t>
      </w:r>
      <w:r>
        <w:rPr>
          <w:sz w:val="24"/>
        </w:rPr>
        <w:t xml:space="preserve">ist </w:t>
      </w:r>
      <w:r>
        <w:rPr>
          <w:sz w:val="24"/>
        </w:rPr>
        <w:t xml:space="preserve">online.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gestern </w:t>
      </w:r>
      <w:r>
        <w:rPr>
          <w:sz w:val="24"/>
        </w:rPr>
        <w:t xml:space="preserve">vorgestellte </w:t>
      </w:r>
      <w:r>
        <w:rPr>
          <w:sz w:val="24"/>
        </w:rPr>
        <w:t xml:space="preserve">Stellungnahme </w:t>
      </w:r>
      <w:r>
        <w:rPr>
          <w:sz w:val="24"/>
        </w:rPr>
        <w:t xml:space="preserve">der </w:t>
      </w:r>
      <w:r>
        <w:rPr>
          <w:sz w:val="24"/>
        </w:rPr>
        <w:t xml:space="preserve">Arbeitsgruppe </w:t>
      </w:r>
      <w:r>
        <w:rPr>
          <w:sz w:val="24"/>
        </w:rPr>
        <w:t xml:space="preserve">der </w:t>
      </w:r>
      <w:r>
        <w:rPr>
          <w:sz w:val="24"/>
        </w:rPr>
        <w:t xml:space="preserve">nach </w:t>
      </w:r>
      <w:r>
        <w:rPr>
          <w:sz w:val="24"/>
        </w:rPr>
        <w:t xml:space="preserve">den </w:t>
      </w:r>
      <w:r>
        <w:rPr>
          <w:sz w:val="24"/>
        </w:rPr>
        <w:t xml:space="preserve">IGV </w:t>
      </w:r>
      <w:r>
        <w:rPr>
          <w:sz w:val="24"/>
        </w:rPr>
        <w:t xml:space="preserve">benannten </w:t>
      </w:r>
      <w:r>
        <w:rPr>
          <w:sz w:val="24"/>
        </w:rPr>
        <w:t xml:space="preserve">Flughäfen </w:t>
      </w:r>
      <w:r>
        <w:rPr>
          <w:sz w:val="24"/>
        </w:rPr>
        <w:t xml:space="preserve">zu </w:t>
      </w:r>
      <w:r>
        <w:rPr>
          <w:sz w:val="24"/>
        </w:rPr>
        <w:t xml:space="preserve">Temperaturmessung </w:t>
      </w:r>
      <w:r>
        <w:rPr>
          <w:sz w:val="24"/>
        </w:rPr>
        <w:t xml:space="preserve">und </w:t>
      </w:r>
      <w:r>
        <w:rPr>
          <w:sz w:val="24"/>
        </w:rPr>
        <w:t xml:space="preserve">anderen </w:t>
      </w:r>
      <w:r>
        <w:rPr>
          <w:sz w:val="24"/>
        </w:rPr>
        <w:t xml:space="preserve">Methoden </w:t>
      </w:r>
      <w:r>
        <w:rPr>
          <w:sz w:val="24"/>
        </w:rPr>
        <w:t xml:space="preserve">an </w:t>
      </w:r>
      <w:r>
        <w:rPr>
          <w:sz w:val="24"/>
        </w:rPr>
        <w:t xml:space="preserve">Flughäfen </w:t>
      </w:r>
      <w:r>
        <w:rPr>
          <w:sz w:val="24"/>
        </w:rPr>
        <w:t xml:space="preserve">wird </w:t>
      </w:r>
      <w:r>
        <w:rPr>
          <w:sz w:val="24"/>
        </w:rPr>
        <w:t xml:space="preserve">veröffentlicht. </w:t>
      </w:r>
      <w:r>
        <w:rPr>
          <w:sz w:val="24"/>
        </w:rPr>
        <w:t xml:space="preserve"> </w:t>
      </w:r>
      <w:r>
        <w:rPr>
          <w:sz w:val="24"/>
        </w:rPr>
        <w:t xml:space="preserve">Das </w:t>
      </w:r>
      <w:r>
        <w:rPr>
          <w:sz w:val="24"/>
        </w:rPr>
        <w:t xml:space="preserve">Dokument </w:t>
      </w:r>
      <w:r>
        <w:rPr>
          <w:sz w:val="24"/>
        </w:rPr>
        <w:t xml:space="preserve">zur </w:t>
      </w:r>
      <w:r>
        <w:rPr>
          <w:sz w:val="24"/>
        </w:rPr>
        <w:t xml:space="preserve">aktuellen </w:t>
      </w:r>
      <w:r>
        <w:rPr>
          <w:sz w:val="24"/>
        </w:rPr>
        <w:t xml:space="preserve">Strategiephase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erstellt.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der </w:t>
      </w:r>
      <w:r>
        <w:rPr>
          <w:sz w:val="24"/>
        </w:rPr>
        <w:t xml:space="preserve">Testkapazitäten </w:t>
      </w:r>
      <w:r>
        <w:rPr>
          <w:sz w:val="24"/>
        </w:rPr>
        <w:t xml:space="preserve">nach </w:t>
      </w:r>
      <w:r>
        <w:rPr>
          <w:sz w:val="24"/>
        </w:rPr>
        <w:t xml:space="preserve">Bundesland </w:t>
      </w:r>
      <w:r>
        <w:rPr>
          <w:sz w:val="24"/>
        </w:rPr>
        <w:t xml:space="preserve">ist </w:t>
      </w:r>
      <w:r>
        <w:rPr>
          <w:sz w:val="24"/>
        </w:rPr>
        <w:t xml:space="preserve">auf </w:t>
      </w:r>
      <w:r>
        <w:rPr>
          <w:sz w:val="24"/>
        </w:rPr>
        <w:t xml:space="preserve">Basis </w:t>
      </w:r>
      <w:r>
        <w:rPr>
          <w:sz w:val="24"/>
        </w:rPr>
        <w:t xml:space="preserve">der </w:t>
      </w:r>
      <w:r>
        <w:rPr>
          <w:sz w:val="24"/>
        </w:rPr>
        <w:t xml:space="preserve">RKI-Testlaborabfrage </w:t>
      </w:r>
      <w:r>
        <w:rPr>
          <w:sz w:val="24"/>
        </w:rPr>
        <w:t xml:space="preserve">mittels </w:t>
      </w:r>
      <w:r>
        <w:rPr>
          <w:sz w:val="24"/>
        </w:rPr>
        <w:t xml:space="preserve">VOXCO </w:t>
      </w:r>
      <w:r>
        <w:rPr>
          <w:sz w:val="24"/>
        </w:rPr>
        <w:t xml:space="preserve">nicht </w:t>
      </w:r>
      <w:r>
        <w:rPr>
          <w:sz w:val="24"/>
        </w:rPr>
        <w:t xml:space="preserve">möglich, </w:t>
      </w:r>
      <w:r>
        <w:rPr>
          <w:sz w:val="24"/>
        </w:rPr>
        <w:t xml:space="preserve">da </w:t>
      </w:r>
      <w:r>
        <w:rPr>
          <w:sz w:val="24"/>
        </w:rPr>
        <w:t xml:space="preserve">Verzerrungen </w:t>
      </w:r>
      <w:r>
        <w:rPr>
          <w:sz w:val="24"/>
        </w:rPr>
        <w:t xml:space="preserve">bei </w:t>
      </w:r>
      <w:r>
        <w:rPr>
          <w:sz w:val="24"/>
        </w:rPr>
        <w:t xml:space="preserve">teilweise </w:t>
      </w:r>
      <w:r>
        <w:rPr>
          <w:sz w:val="24"/>
        </w:rPr>
        <w:t xml:space="preserve">bundesland-überschreitender </w:t>
      </w:r>
      <w:r>
        <w:rPr>
          <w:sz w:val="24"/>
        </w:rPr>
        <w:t xml:space="preserve">Herkunft </w:t>
      </w:r>
      <w:r>
        <w:rPr>
          <w:sz w:val="24"/>
        </w:rPr>
        <w:t xml:space="preserve">der </w:t>
      </w:r>
      <w:r>
        <w:rPr>
          <w:sz w:val="24"/>
        </w:rPr>
        <w:t xml:space="preserve">Proben </w:t>
      </w:r>
      <w:r>
        <w:rPr>
          <w:sz w:val="24"/>
        </w:rPr>
        <w:t xml:space="preserve">vorliegen. </w:t>
      </w:r>
      <w:r>
        <w:rPr>
          <w:sz w:val="24"/>
        </w:rPr>
        <w:t xml:space="preserve"> </w:t>
      </w:r>
      <w:r>
        <w:rPr>
          <w:sz w:val="24"/>
        </w:rPr>
        <w:t xml:space="preserve">SARS-CoV-2 </w:t>
      </w:r>
      <w:r>
        <w:rPr>
          <w:sz w:val="24"/>
        </w:rPr>
        <w:t xml:space="preserve">in </w:t>
      </w:r>
      <w:r>
        <w:rPr>
          <w:sz w:val="24"/>
        </w:rPr>
        <w:t xml:space="preserve">ARS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laborbasierten </w:t>
      </w:r>
      <w:r>
        <w:rPr>
          <w:sz w:val="24"/>
        </w:rPr>
        <w:t xml:space="preserve">Surveillance </w:t>
      </w:r>
      <w:r>
        <w:rPr>
          <w:sz w:val="24"/>
        </w:rPr>
        <w:t xml:space="preserve">werden </w:t>
      </w:r>
      <w:r>
        <w:rPr>
          <w:sz w:val="24"/>
        </w:rPr>
        <w:t xml:space="preserve">u.a.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SARS-CoV-2-Testungen </w:t>
      </w:r>
      <w:r>
        <w:rPr>
          <w:sz w:val="24"/>
        </w:rPr>
        <w:t xml:space="preserve">erhoben.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derzeit </w:t>
      </w:r>
      <w:r>
        <w:rPr>
          <w:sz w:val="24"/>
        </w:rPr>
        <w:t xml:space="preserve">60 </w:t>
      </w:r>
      <w:r>
        <w:rPr>
          <w:sz w:val="24"/>
        </w:rPr>
        <w:t xml:space="preserve">Laboren </w:t>
      </w:r>
      <w:r>
        <w:rPr>
          <w:sz w:val="24"/>
        </w:rPr>
        <w:t xml:space="preserve">gehen </w:t>
      </w:r>
      <w:r>
        <w:rPr>
          <w:sz w:val="24"/>
        </w:rPr>
        <w:t xml:space="preserve">Proben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ambulanten </w:t>
      </w:r>
      <w:r>
        <w:rPr>
          <w:sz w:val="24"/>
        </w:rPr>
        <w:t xml:space="preserve">und </w:t>
      </w:r>
      <w:r>
        <w:rPr>
          <w:sz w:val="24"/>
        </w:rPr>
        <w:t xml:space="preserve">st </w:t>
      </w:r>
    </w:p>
    <w:p>
      <w:r>
        <w:t>*****</w:t>
      </w:r>
    </w:p>
    <w:p>
      <w:pPr>
        <w:pStyle w:val="Heading1"/>
      </w:pPr>
      <w:r>
        <w:t>174_Ergebnisprotokoll_Krisenstabssitzung_2020-05-26.pdf</w:t>
      </w:r>
    </w:p>
    <w:p>
      <w:r>
        <w:t>Anzahl der Vorkommen von 'Weisung':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der </w:t>
      </w:r>
      <w:r>
        <w:rPr>
          <w:sz w:val="24"/>
        </w:rPr>
        <w:t xml:space="preserve">Reiseverkehr </w:t>
      </w:r>
      <w:r>
        <w:rPr>
          <w:sz w:val="24"/>
        </w:rPr>
        <w:t xml:space="preserve">wieder </w:t>
      </w:r>
      <w:r>
        <w:rPr>
          <w:sz w:val="24"/>
        </w:rPr>
        <w:t xml:space="preserve">zunimmt,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Position </w:t>
      </w:r>
      <w:r>
        <w:rPr>
          <w:sz w:val="24"/>
        </w:rPr>
        <w:t xml:space="preserve">wieder </w:t>
      </w:r>
      <w:r>
        <w:rPr>
          <w:sz w:val="24"/>
        </w:rPr>
        <w:t xml:space="preserve">deutlich </w:t>
      </w:r>
      <w:r>
        <w:rPr>
          <w:sz w:val="24"/>
        </w:rPr>
        <w:t xml:space="preserve">mehr </w:t>
      </w:r>
      <w:r>
        <w:rPr>
          <w:sz w:val="24"/>
        </w:rPr>
        <w:t xml:space="preserve">Arbeit </w:t>
      </w:r>
      <w:r>
        <w:rPr>
          <w:sz w:val="24"/>
        </w:rPr>
        <w:t xml:space="preserve">Diese </w:t>
      </w:r>
      <w:r>
        <w:rPr>
          <w:sz w:val="24"/>
        </w:rPr>
        <w:t xml:space="preserve">sollen </w:t>
      </w:r>
      <w:r>
        <w:rPr>
          <w:sz w:val="24"/>
        </w:rPr>
        <w:t xml:space="preserve">Aufgaben, </w:t>
      </w:r>
      <w:r>
        <w:rPr>
          <w:sz w:val="24"/>
        </w:rPr>
        <w:t xml:space="preserve">die </w:t>
      </w:r>
      <w:r>
        <w:rPr>
          <w:sz w:val="24"/>
        </w:rPr>
        <w:t xml:space="preserve">bereits </w:t>
      </w:r>
      <w:r>
        <w:rPr>
          <w:sz w:val="24"/>
        </w:rPr>
        <w:t xml:space="preserve">im </w:t>
      </w:r>
      <w:r>
        <w:rPr>
          <w:sz w:val="24"/>
        </w:rPr>
        <w:t xml:space="preserve">LZ </w:t>
      </w:r>
      <w:r>
        <w:rPr>
          <w:sz w:val="24"/>
        </w:rPr>
        <w:t xml:space="preserve">und </w:t>
      </w:r>
      <w:r>
        <w:rPr>
          <w:sz w:val="24"/>
        </w:rPr>
        <w:t xml:space="preserve">FG32 </w:t>
      </w:r>
      <w:r>
        <w:rPr>
          <w:sz w:val="24"/>
        </w:rPr>
        <w:t xml:space="preserve">laufen, </w:t>
      </w:r>
      <w:r>
        <w:rPr>
          <w:sz w:val="24"/>
        </w:rPr>
        <w:t xml:space="preserve">übernehmen, </w:t>
      </w:r>
      <w:r>
        <w:rPr>
          <w:sz w:val="24"/>
        </w:rPr>
        <w:t xml:space="preserve">z.B. </w:t>
      </w:r>
      <w:r>
        <w:rPr>
          <w:sz w:val="24"/>
        </w:rPr>
        <w:t xml:space="preserve">Berichterstattung </w:t>
      </w:r>
      <w:r>
        <w:rPr>
          <w:sz w:val="24"/>
        </w:rPr>
        <w:t xml:space="preserve">über </w:t>
      </w:r>
      <w:r>
        <w:rPr>
          <w:sz w:val="24"/>
        </w:rPr>
        <w:t xml:space="preserve">Ausbruchsgeschehen, </w:t>
      </w:r>
      <w:r>
        <w:rPr>
          <w:sz w:val="24"/>
        </w:rPr>
        <w:t xml:space="preserve">Kapazitätenmonitoring, </w:t>
      </w:r>
      <w:r>
        <w:rPr>
          <w:sz w:val="24"/>
        </w:rPr>
        <w:t xml:space="preserve">Koordination </w:t>
      </w:r>
      <w:r>
        <w:rPr>
          <w:sz w:val="24"/>
        </w:rPr>
        <w:t xml:space="preserve">von </w:t>
      </w:r>
      <w:r>
        <w:rPr>
          <w:sz w:val="24"/>
        </w:rPr>
        <w:t xml:space="preserve">RKI-Unterstützungen </w:t>
      </w:r>
      <w:r>
        <w:rPr>
          <w:sz w:val="24"/>
        </w:rPr>
        <w:t xml:space="preserve">Wie </w:t>
      </w:r>
      <w:r>
        <w:rPr>
          <w:sz w:val="24"/>
        </w:rPr>
        <w:t xml:space="preserve">mit </w:t>
      </w:r>
      <w:r>
        <w:rPr>
          <w:sz w:val="24"/>
        </w:rPr>
        <w:t xml:space="preserve">externen </w:t>
      </w:r>
      <w:r>
        <w:rPr>
          <w:sz w:val="24"/>
        </w:rPr>
        <w:t xml:space="preserve">Kontakten </w:t>
      </w:r>
      <w:r>
        <w:rPr>
          <w:sz w:val="24"/>
        </w:rPr>
        <w:t xml:space="preserve">vorgegangen </w:t>
      </w:r>
      <w:r>
        <w:rPr>
          <w:sz w:val="24"/>
        </w:rPr>
        <w:t xml:space="preserve">wird </w:t>
      </w:r>
      <w:r>
        <w:rPr>
          <w:sz w:val="24"/>
        </w:rPr>
        <w:t xml:space="preserve">und </w:t>
      </w:r>
      <w:r>
        <w:rPr>
          <w:sz w:val="24"/>
        </w:rPr>
        <w:t xml:space="preserve">wo </w:t>
      </w:r>
      <w:r>
        <w:rPr>
          <w:sz w:val="24"/>
        </w:rPr>
        <w:t xml:space="preserve">weitere </w:t>
      </w:r>
      <w:r>
        <w:rPr>
          <w:sz w:val="24"/>
        </w:rPr>
        <w:t xml:space="preserve">Personen </w:t>
      </w:r>
      <w:r>
        <w:rPr>
          <w:sz w:val="24"/>
        </w:rPr>
        <w:t xml:space="preserve">hinkommen,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klarzustellen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Risikogebiete </w:t>
      </w:r>
      <w:r>
        <w:rPr>
          <w:sz w:val="24"/>
        </w:rPr>
        <w:t xml:space="preserve">für </w:t>
      </w:r>
      <w:r>
        <w:rPr>
          <w:sz w:val="24"/>
        </w:rPr>
        <w:t xml:space="preserve">Quarantäneempfehlung </w:t>
      </w:r>
      <w:r>
        <w:rPr>
          <w:sz w:val="24"/>
        </w:rPr>
        <w:t xml:space="preserve">RKI </w:t>
      </w:r>
      <w:r>
        <w:rPr>
          <w:sz w:val="24"/>
        </w:rPr>
        <w:t xml:space="preserve">soll </w:t>
      </w:r>
      <w:r>
        <w:rPr>
          <w:sz w:val="24"/>
        </w:rPr>
        <w:t xml:space="preserve">Weltkarte </w:t>
      </w:r>
      <w:r>
        <w:rPr>
          <w:sz w:val="24"/>
        </w:rPr>
        <w:t xml:space="preserve">mit </w:t>
      </w:r>
      <w:r>
        <w:rPr>
          <w:sz w:val="24"/>
        </w:rPr>
        <w:t xml:space="preserve">Inzidenzgrenze </w:t>
      </w:r>
      <w:r>
        <w:rPr>
          <w:sz w:val="24"/>
        </w:rPr>
        <w:t xml:space="preserve">(&gt;50/100.000) </w:t>
      </w:r>
      <w:r>
        <w:rPr>
          <w:sz w:val="24"/>
        </w:rPr>
        <w:t xml:space="preserve">erstellen, </w:t>
      </w:r>
      <w:r>
        <w:rPr>
          <w:sz w:val="24"/>
        </w:rPr>
        <w:t xml:space="preserve">aber </w:t>
      </w:r>
      <w:r>
        <w:rPr>
          <w:sz w:val="24"/>
        </w:rPr>
        <w:t xml:space="preserve">ein/rückreisende </w:t>
      </w:r>
      <w:r>
        <w:rPr>
          <w:sz w:val="24"/>
        </w:rPr>
        <w:t xml:space="preserve">Personen </w:t>
      </w:r>
      <w:r>
        <w:rPr>
          <w:sz w:val="24"/>
        </w:rPr>
        <w:t xml:space="preserve">und </w:t>
      </w:r>
      <w:r>
        <w:rPr>
          <w:sz w:val="24"/>
        </w:rPr>
        <w:t xml:space="preserve">GA </w:t>
      </w:r>
      <w:r>
        <w:rPr>
          <w:sz w:val="24"/>
        </w:rPr>
        <w:t xml:space="preserve">müssen </w:t>
      </w:r>
      <w:r>
        <w:rPr>
          <w:sz w:val="24"/>
        </w:rPr>
        <w:t xml:space="preserve">sich </w:t>
      </w:r>
      <w:r>
        <w:rPr>
          <w:sz w:val="24"/>
        </w:rPr>
        <w:t xml:space="preserve">eigenständig </w:t>
      </w:r>
      <w:r>
        <w:rPr>
          <w:sz w:val="24"/>
        </w:rPr>
        <w:t xml:space="preserve">zusätzlich </w:t>
      </w:r>
      <w:r>
        <w:rPr>
          <w:sz w:val="24"/>
        </w:rPr>
        <w:t xml:space="preserve">informieren </w:t>
      </w:r>
      <w:r>
        <w:rPr>
          <w:sz w:val="24"/>
        </w:rPr>
        <w:t xml:space="preserve">Kontaktpersonenmanagement </w:t>
      </w:r>
      <w:r>
        <w:rPr>
          <w:sz w:val="24"/>
        </w:rPr>
        <w:t xml:space="preserve">Siehe </w:t>
      </w:r>
      <w:r>
        <w:rPr>
          <w:sz w:val="24"/>
        </w:rPr>
        <w:t xml:space="preserve">auch </w:t>
      </w:r>
      <w:r>
        <w:rPr>
          <w:sz w:val="24"/>
        </w:rPr>
        <w:t xml:space="preserve">oben </w:t>
      </w:r>
      <w:r>
        <w:rPr>
          <w:sz w:val="24"/>
        </w:rPr>
        <w:t xml:space="preserve">unter </w:t>
      </w:r>
      <w:r>
        <w:rPr>
          <w:sz w:val="24"/>
        </w:rPr>
        <w:t xml:space="preserve">Kommunikation </w:t>
      </w:r>
      <w:r>
        <w:rPr>
          <w:sz w:val="24"/>
        </w:rPr>
        <w:t xml:space="preserve">Kontaktpersonenmanagement </w:t>
      </w:r>
      <w:r>
        <w:rPr>
          <w:sz w:val="24"/>
        </w:rPr>
        <w:t xml:space="preserve">o </w:t>
      </w:r>
      <w:r>
        <w:rPr>
          <w:sz w:val="24"/>
        </w:rPr>
        <w:t xml:space="preserve">Kontaktpersonenmanagement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(Anpassung </w:t>
      </w:r>
      <w:r>
        <w:rPr>
          <w:sz w:val="24"/>
        </w:rPr>
        <w:t xml:space="preserve">zur </w:t>
      </w:r>
      <w:r>
        <w:rPr>
          <w:sz w:val="24"/>
        </w:rPr>
        <w:t xml:space="preserve">Testung) </w:t>
      </w:r>
      <w:r>
        <w:rPr>
          <w:sz w:val="24"/>
        </w:rPr>
        <w:t xml:space="preserve">o </w:t>
      </w:r>
      <w:r>
        <w:rPr>
          <w:sz w:val="24"/>
        </w:rPr>
        <w:t xml:space="preserve">Testung </w:t>
      </w:r>
      <w:r>
        <w:rPr>
          <w:sz w:val="24"/>
        </w:rPr>
        <w:t xml:space="preserve">von </w:t>
      </w:r>
      <w:r>
        <w:rPr>
          <w:sz w:val="24"/>
        </w:rPr>
        <w:t xml:space="preserve">asymptomatischen </w:t>
      </w:r>
      <w:r>
        <w:rPr>
          <w:sz w:val="24"/>
        </w:rPr>
        <w:t xml:space="preserve">Konta </w:t>
      </w:r>
    </w:p>
    <w:p>
      <w:r>
        <w:t>*****</w:t>
      </w:r>
    </w:p>
    <w:p>
      <w:pPr>
        <w:pStyle w:val="Heading1"/>
      </w:pPr>
      <w:r>
        <w:t>177_Agenda_AG-nCoV-Sitzung_2020-05-29.pdf</w:t>
      </w:r>
    </w:p>
    <w:p>
      <w:r>
        <w:t>Anzahl der Vorkommen von 'Weisung': 2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Dienstag)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Zz </w:t>
      </w:r>
      <w:r>
        <w:rPr>
          <w:sz w:val="24"/>
        </w:rPr>
        <w:t xml:space="preserve">4 </w:t>
      </w:r>
      <w:r>
        <w:rPr>
          <w:sz w:val="24"/>
        </w:rPr>
        <w:t xml:space="preserve">Neue </w:t>
      </w:r>
      <w:r>
        <w:rPr>
          <w:sz w:val="24"/>
        </w:rPr>
        <w:t xml:space="preserve">wissenschaftliche </w:t>
      </w:r>
      <w:r>
        <w:rPr>
          <w:sz w:val="24"/>
        </w:rPr>
        <w:t xml:space="preserve">Erkenntnisse </w:t>
      </w:r>
      <w:r>
        <w:rPr>
          <w:sz w:val="24"/>
        </w:rPr>
        <w:t xml:space="preserve">e </w:t>
      </w:r>
      <w:r>
        <w:rPr>
          <w:sz w:val="24"/>
        </w:rPr>
        <w:t xml:space="preserve">SARS-CoV-2-reactive </w:t>
      </w:r>
      <w:r>
        <w:rPr>
          <w:sz w:val="24"/>
        </w:rPr>
        <w:t xml:space="preserve">T </w:t>
      </w:r>
      <w:r>
        <w:rPr>
          <w:sz w:val="24"/>
        </w:rPr>
        <w:t xml:space="preserve">cells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in </w:t>
      </w:r>
      <w:r>
        <w:rPr>
          <w:sz w:val="24"/>
        </w:rPr>
        <w:t xml:space="preserve">COVID-19 </w:t>
      </w:r>
      <w:r>
        <w:rPr>
          <w:sz w:val="24"/>
        </w:rPr>
        <w:t xml:space="preserve">patients </w:t>
      </w:r>
      <w:r>
        <w:rPr>
          <w:sz w:val="24"/>
        </w:rPr>
        <w:t xml:space="preserve">and </w:t>
      </w:r>
      <w:r>
        <w:rPr>
          <w:sz w:val="24"/>
        </w:rPr>
        <w:t xml:space="preserve">healthy </w:t>
      </w:r>
      <w:r>
        <w:rPr>
          <w:sz w:val="24"/>
        </w:rPr>
        <w:t xml:space="preserve">donors </w:t>
      </w:r>
      <w:r>
        <w:rPr>
          <w:sz w:val="24"/>
        </w:rPr>
        <w:t xml:space="preserve">5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6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Reaktion </w:t>
      </w:r>
      <w:r>
        <w:rPr>
          <w:sz w:val="24"/>
        </w:rPr>
        <w:t xml:space="preserve">auf </w:t>
      </w:r>
      <w:r>
        <w:rPr>
          <w:sz w:val="24"/>
        </w:rPr>
        <w:t xml:space="preserve">Publikation </w:t>
      </w:r>
      <w:r>
        <w:rPr>
          <w:sz w:val="24"/>
        </w:rPr>
        <w:t xml:space="preserve">vom </w:t>
      </w:r>
      <w:r>
        <w:rPr>
          <w:sz w:val="24"/>
        </w:rPr>
        <w:t xml:space="preserve">ECDC </w:t>
      </w:r>
      <w:r>
        <w:rPr>
          <w:sz w:val="24"/>
        </w:rPr>
        <w:t xml:space="preserve">_— </w:t>
      </w:r>
      <w:r>
        <w:rPr>
          <w:sz w:val="24"/>
        </w:rPr>
        <w:t xml:space="preserve">e </w:t>
      </w:r>
      <w:r>
        <w:rPr>
          <w:sz w:val="24"/>
        </w:rPr>
        <w:t xml:space="preserve">Gates </w:t>
      </w:r>
      <w:r>
        <w:rPr>
          <w:sz w:val="24"/>
        </w:rPr>
        <w:t xml:space="preserve">Foundation </w:t>
      </w:r>
      <w:r>
        <w:rPr>
          <w:sz w:val="24"/>
        </w:rPr>
        <w:t xml:space="preserve">Papier </w:t>
      </w:r>
      <w:r>
        <w:rPr>
          <w:sz w:val="24"/>
        </w:rPr>
        <w:t xml:space="preserve">| </w:t>
      </w:r>
      <w:r>
        <w:rPr>
          <w:sz w:val="24"/>
        </w:rPr>
        <w:t xml:space="preserve">7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Wieder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internationaler </w:t>
      </w:r>
      <w:r>
        <w:rPr>
          <w:sz w:val="24"/>
        </w:rPr>
        <w:t xml:space="preserve">Risikogebiete?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-19-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Abständen </w:t>
      </w:r>
      <w:r>
        <w:rPr>
          <w:sz w:val="24"/>
        </w:rPr>
        <w:t xml:space="preserve">zusammen. </w:t>
      </w:r>
      <w:r>
        <w:rPr>
          <w:sz w:val="24"/>
        </w:rPr>
        <w:t xml:space="preserve">Lage: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Datum, </w:t>
      </w:r>
      <w:r>
        <w:rPr>
          <w:sz w:val="24"/>
        </w:rPr>
        <w:t xml:space="preserve">U </w:t>
      </w:r>
    </w:p>
    <w:p>
      <w:r>
        <w:t>*****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nächsten </w:t>
      </w:r>
      <w:r>
        <w:rPr>
          <w:sz w:val="24"/>
        </w:rPr>
        <w:t xml:space="preserve">Dienstag)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Neue </w:t>
      </w:r>
      <w:r>
        <w:rPr>
          <w:sz w:val="24"/>
        </w:rPr>
        <w:t xml:space="preserve">wissenschaftliche </w:t>
      </w:r>
      <w:r>
        <w:rPr>
          <w:sz w:val="24"/>
        </w:rPr>
        <w:t xml:space="preserve">Erkenntnisse </w:t>
      </w:r>
      <w:r>
        <w:rPr>
          <w:sz w:val="24"/>
        </w:rPr>
        <w:t xml:space="preserve">SARS-CoV-2-reactive </w:t>
      </w:r>
      <w:r>
        <w:rPr>
          <w:sz w:val="24"/>
        </w:rPr>
        <w:t xml:space="preserve">T </w:t>
      </w:r>
      <w:r>
        <w:rPr>
          <w:sz w:val="24"/>
        </w:rPr>
        <w:t xml:space="preserve">cells </w:t>
      </w:r>
      <w:r>
        <w:rPr>
          <w:sz w:val="24"/>
        </w:rPr>
        <w:t xml:space="preserve">in </w:t>
      </w:r>
      <w:r>
        <w:rPr>
          <w:sz w:val="24"/>
        </w:rPr>
        <w:t xml:space="preserve">COVID-19 </w:t>
      </w:r>
      <w:r>
        <w:rPr>
          <w:sz w:val="24"/>
        </w:rPr>
        <w:t xml:space="preserve">patients </w:t>
      </w:r>
      <w:r>
        <w:rPr>
          <w:sz w:val="24"/>
        </w:rPr>
        <w:t xml:space="preserve">and </w:t>
      </w:r>
      <w:r>
        <w:rPr>
          <w:sz w:val="24"/>
        </w:rPr>
        <w:t xml:space="preserve">healthy </w:t>
      </w:r>
      <w:r>
        <w:rPr>
          <w:sz w:val="24"/>
        </w:rPr>
        <w:t xml:space="preserve">donors </w:t>
      </w:r>
      <w:r>
        <w:rPr>
          <w:sz w:val="24"/>
        </w:rPr>
        <w:t xml:space="preserve">5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alle </w:t>
      </w:r>
      <w:r>
        <w:rPr>
          <w:sz w:val="24"/>
        </w:rPr>
        <w:t xml:space="preserve">6 </w:t>
      </w:r>
      <w:r>
        <w:rPr>
          <w:sz w:val="24"/>
        </w:rPr>
        <w:t xml:space="preserve">Kommunikation </w:t>
      </w:r>
      <w:r>
        <w:rPr>
          <w:sz w:val="24"/>
        </w:rPr>
        <w:t xml:space="preserve">Reaktion </w:t>
      </w:r>
      <w:r>
        <w:rPr>
          <w:sz w:val="24"/>
        </w:rPr>
        <w:t xml:space="preserve">auf </w:t>
      </w:r>
      <w:r>
        <w:rPr>
          <w:sz w:val="24"/>
        </w:rPr>
        <w:t xml:space="preserve">Publikation </w:t>
      </w:r>
      <w:r>
        <w:rPr>
          <w:sz w:val="24"/>
        </w:rPr>
        <w:t xml:space="preserve">vom </w:t>
      </w:r>
      <w:r>
        <w:rPr>
          <w:sz w:val="24"/>
        </w:rPr>
        <w:t xml:space="preserve">ECDC </w:t>
      </w:r>
      <w:r>
        <w:rPr>
          <w:sz w:val="24"/>
        </w:rPr>
        <w:t xml:space="preserve">Gates </w:t>
      </w:r>
      <w:r>
        <w:rPr>
          <w:sz w:val="24"/>
        </w:rPr>
        <w:t xml:space="preserve">Foundation </w:t>
      </w:r>
      <w:r>
        <w:rPr>
          <w:sz w:val="24"/>
        </w:rPr>
        <w:t xml:space="preserve">Papier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7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8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Wieder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internationaler </w:t>
      </w:r>
      <w:r>
        <w:rPr>
          <w:sz w:val="24"/>
        </w:rPr>
        <w:t xml:space="preserve">Risikogebiete?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</w:p>
    <w:p>
      <w:r>
        <w:t>*****</w:t>
      </w:r>
    </w:p>
    <w:p>
      <w:pPr>
        <w:pStyle w:val="Heading1"/>
      </w:pPr>
      <w:r>
        <w:t>182_Ergebnisprotokoll_Krisenstabssitzung_2020-06-03.pdf</w:t>
      </w:r>
    </w:p>
    <w:p>
      <w:r>
        <w:t>Anzahl der Vorkommen von 'Weisung':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Bewertung </w:t>
      </w:r>
      <w:r>
        <w:rPr>
          <w:sz w:val="24"/>
        </w:rPr>
        <w:t xml:space="preserve">von </w:t>
      </w:r>
      <w:r>
        <w:rPr>
          <w:sz w:val="24"/>
        </w:rPr>
        <w:t xml:space="preserve">Community </w:t>
      </w:r>
      <w:r>
        <w:rPr>
          <w:sz w:val="24"/>
        </w:rPr>
        <w:t xml:space="preserve">Transmission.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Nowcasting/R </w:t>
      </w:r>
      <w:r>
        <w:rPr>
          <w:sz w:val="24"/>
        </w:rPr>
        <w:t xml:space="preserve">Bericht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Bundesländer </w:t>
      </w:r>
      <w:r>
        <w:rPr>
          <w:sz w:val="24"/>
        </w:rPr>
        <w:t xml:space="preserve">(R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ausweisen </w:t>
      </w:r>
      <w:r>
        <w:rPr>
          <w:sz w:val="24"/>
        </w:rPr>
        <w:t xml:space="preserve">bei </w:t>
      </w:r>
      <w:r>
        <w:rPr>
          <w:sz w:val="24"/>
        </w:rPr>
        <w:t xml:space="preserve">kleinen </w:t>
      </w:r>
      <w:r>
        <w:rPr>
          <w:sz w:val="24"/>
        </w:rPr>
        <w:t xml:space="preserve">Fallzahlen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8 </w:t>
      </w:r>
      <w:r>
        <w:rPr>
          <w:sz w:val="24"/>
        </w:rPr>
        <w:t xml:space="preserve">Tagen, </w:t>
      </w:r>
      <w:r>
        <w:rPr>
          <w:sz w:val="24"/>
        </w:rPr>
        <w:t xml:space="preserve">da </w:t>
      </w:r>
      <w:r>
        <w:rPr>
          <w:sz w:val="24"/>
        </w:rPr>
        <w:t xml:space="preserve">dann </w:t>
      </w:r>
      <w:r>
        <w:rPr>
          <w:sz w:val="24"/>
        </w:rPr>
        <w:t xml:space="preserve">evtl. </w:t>
      </w:r>
      <w:r>
        <w:rPr>
          <w:sz w:val="24"/>
        </w:rPr>
        <w:t xml:space="preserve">irreführend </w:t>
      </w:r>
      <w:r>
        <w:rPr>
          <w:sz w:val="24"/>
        </w:rPr>
        <w:t xml:space="preserve">fo) </w:t>
      </w:r>
      <w:r>
        <w:rPr>
          <w:sz w:val="24"/>
        </w:rPr>
        <w:t xml:space="preserve">hat </w:t>
      </w:r>
      <w:r>
        <w:rPr>
          <w:sz w:val="24"/>
        </w:rPr>
        <w:t xml:space="preserve">vorgeschlagen,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Fallzahlen </w:t>
      </w:r>
      <w:r>
        <w:rPr>
          <w:sz w:val="24"/>
        </w:rPr>
        <w:t xml:space="preserve">unter </w:t>
      </w:r>
      <w:r>
        <w:rPr>
          <w:sz w:val="24"/>
        </w:rPr>
        <w:t xml:space="preserve">16 </w:t>
      </w:r>
      <w:r>
        <w:rPr>
          <w:sz w:val="24"/>
        </w:rPr>
        <w:t xml:space="preserve">der </w:t>
      </w:r>
      <w:r>
        <w:rPr>
          <w:sz w:val="24"/>
        </w:rPr>
        <w:t xml:space="preserve">R-Wert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ausgewiesen </w:t>
      </w:r>
      <w:r>
        <w:rPr>
          <w:sz w:val="24"/>
        </w:rPr>
        <w:t xml:space="preserve">werden </w:t>
      </w:r>
      <w:r>
        <w:rPr>
          <w:sz w:val="24"/>
        </w:rPr>
        <w:t xml:space="preserve">sollte. </w:t>
      </w:r>
      <w:r>
        <w:rPr>
          <w:sz w:val="24"/>
        </w:rPr>
        <w:t xml:space="preserve">° </w:t>
      </w:r>
      <w:r>
        <w:rPr>
          <w:sz w:val="24"/>
        </w:rPr>
        <w:t xml:space="preserve">Oo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AGI </w:t>
      </w:r>
      <w:r>
        <w:rPr>
          <w:sz w:val="24"/>
        </w:rPr>
        <w:t xml:space="preserve">angekündigt,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eines </w:t>
      </w:r>
      <w:r>
        <w:rPr>
          <w:sz w:val="24"/>
        </w:rPr>
        <w:t xml:space="preserve">R- </w:t>
      </w:r>
      <w:r>
        <w:rPr>
          <w:sz w:val="24"/>
        </w:rPr>
        <w:t xml:space="preserve">Wertes </w:t>
      </w:r>
      <w:r>
        <w:rPr>
          <w:sz w:val="24"/>
        </w:rPr>
        <w:t xml:space="preserve">unterhalb </w:t>
      </w:r>
      <w:r>
        <w:rPr>
          <w:sz w:val="24"/>
        </w:rPr>
        <w:t xml:space="preserve">der </w:t>
      </w:r>
      <w:r>
        <w:rPr>
          <w:sz w:val="24"/>
        </w:rPr>
        <w:t xml:space="preserve">genannten </w:t>
      </w:r>
      <w:r>
        <w:rPr>
          <w:sz w:val="24"/>
        </w:rPr>
        <w:t xml:space="preserve">Grenzen </w:t>
      </w:r>
      <w:r>
        <w:rPr>
          <w:sz w:val="24"/>
        </w:rPr>
        <w:t xml:space="preserve">nicht </w:t>
      </w:r>
      <w:r>
        <w:rPr>
          <w:sz w:val="24"/>
        </w:rPr>
        <w:t xml:space="preserve">sinnvoll </w:t>
      </w:r>
      <w:r>
        <w:rPr>
          <w:sz w:val="24"/>
        </w:rPr>
        <w:t xml:space="preserve">ist </w:t>
      </w:r>
      <w:r>
        <w:rPr>
          <w:sz w:val="24"/>
        </w:rPr>
        <w:t xml:space="preserve">und </w:t>
      </w:r>
      <w:r>
        <w:rPr>
          <w:sz w:val="24"/>
        </w:rPr>
        <w:t xml:space="preserve">eingestellt </w:t>
      </w:r>
      <w:r>
        <w:rPr>
          <w:sz w:val="24"/>
        </w:rPr>
        <w:t xml:space="preserve">werden </w:t>
      </w:r>
      <w:r>
        <w:rPr>
          <w:sz w:val="24"/>
        </w:rPr>
        <w:t xml:space="preserve">soll. </w:t>
      </w:r>
      <w:r>
        <w:rPr>
          <w:sz w:val="24"/>
        </w:rPr>
        <w:t xml:space="preserve">ToDo: </w:t>
      </w:r>
      <w:r>
        <w:rPr>
          <w:sz w:val="24"/>
        </w:rPr>
        <w:t xml:space="preserve">FG32 </w:t>
      </w:r>
      <w:r>
        <w:rPr>
          <w:sz w:val="24"/>
        </w:rPr>
        <w:t xml:space="preserve">bringt </w:t>
      </w:r>
      <w:r>
        <w:rPr>
          <w:sz w:val="24"/>
        </w:rPr>
        <w:t xml:space="preserve">die </w:t>
      </w:r>
      <w:r>
        <w:rPr>
          <w:sz w:val="24"/>
        </w:rPr>
        <w:t xml:space="preserve">Thematik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AGI </w:t>
      </w:r>
      <w:r>
        <w:rPr>
          <w:sz w:val="24"/>
        </w:rPr>
        <w:t xml:space="preserve">ein. </w:t>
      </w:r>
      <w:r>
        <w:rPr>
          <w:sz w:val="24"/>
        </w:rPr>
        <w:t xml:space="preserve">e </w:t>
      </w:r>
      <w:r>
        <w:rPr>
          <w:sz w:val="24"/>
        </w:rPr>
        <w:t xml:space="preserve">Überarbeitung </w:t>
      </w:r>
      <w:r>
        <w:rPr>
          <w:sz w:val="24"/>
        </w:rPr>
        <w:t xml:space="preserve">der </w:t>
      </w:r>
      <w:r>
        <w:rPr>
          <w:sz w:val="24"/>
        </w:rPr>
        <w:t xml:space="preserve">Dokumente </w:t>
      </w:r>
      <w:r>
        <w:rPr>
          <w:sz w:val="24"/>
        </w:rPr>
        <w:t xml:space="preserve">bezüglich </w:t>
      </w:r>
      <w:r>
        <w:rPr>
          <w:sz w:val="24"/>
        </w:rPr>
        <w:t xml:space="preserve">Aerosole </w:t>
      </w:r>
      <w:r>
        <w:rPr>
          <w:sz w:val="24"/>
        </w:rPr>
        <w:t xml:space="preserve">IBBS </w:t>
      </w:r>
      <w:r>
        <w:rPr>
          <w:sz w:val="24"/>
        </w:rPr>
        <w:t xml:space="preserve">o </w:t>
      </w:r>
      <w:r>
        <w:rPr>
          <w:sz w:val="24"/>
        </w:rPr>
        <w:t xml:space="preserve">Detailtiefe </w:t>
      </w:r>
      <w:r>
        <w:rPr>
          <w:sz w:val="24"/>
        </w:rPr>
        <w:t xml:space="preserve">sollte </w:t>
      </w:r>
      <w:r>
        <w:rPr>
          <w:sz w:val="24"/>
        </w:rPr>
        <w:t xml:space="preserve">im </w:t>
      </w:r>
      <w:r>
        <w:rPr>
          <w:sz w:val="24"/>
        </w:rPr>
        <w:t xml:space="preserve">RKI </w:t>
      </w:r>
      <w:r>
        <w:rPr>
          <w:sz w:val="24"/>
        </w:rPr>
        <w:t xml:space="preserve">einheitlich </w:t>
      </w:r>
      <w:r>
        <w:rPr>
          <w:sz w:val="24"/>
        </w:rPr>
        <w:t xml:space="preserve">sein </w:t>
      </w:r>
      <w:r>
        <w:rPr>
          <w:sz w:val="24"/>
        </w:rPr>
        <w:t xml:space="preserve">(z.B. </w:t>
      </w:r>
      <w:r>
        <w:rPr>
          <w:sz w:val="24"/>
        </w:rPr>
        <w:t xml:space="preserve">Infos </w:t>
      </w:r>
      <w:r>
        <w:rPr>
          <w:sz w:val="24"/>
        </w:rPr>
        <w:t xml:space="preserve">zum </w:t>
      </w:r>
      <w:r>
        <w:rPr>
          <w:sz w:val="24"/>
        </w:rPr>
        <w:t xml:space="preserve">Lüften), </w:t>
      </w:r>
      <w:r>
        <w:rPr>
          <w:sz w:val="24"/>
        </w:rPr>
        <w:t xml:space="preserve">welche </w:t>
      </w:r>
      <w:r>
        <w:rPr>
          <w:sz w:val="24"/>
        </w:rPr>
        <w:t xml:space="preserve">Detailtiefe </w:t>
      </w:r>
      <w:r>
        <w:rPr>
          <w:sz w:val="24"/>
        </w:rPr>
        <w:t xml:space="preserve">sollte </w:t>
      </w:r>
      <w:r>
        <w:rPr>
          <w:sz w:val="24"/>
        </w:rPr>
        <w:t xml:space="preserve">gewählt </w:t>
      </w:r>
      <w:r>
        <w:rPr>
          <w:sz w:val="24"/>
        </w:rPr>
        <w:t xml:space="preserve">werden? </w:t>
      </w:r>
      <w:r>
        <w:rPr>
          <w:sz w:val="24"/>
        </w:rPr>
        <w:t xml:space="preserve">Abgestimmter </w:t>
      </w:r>
      <w:r>
        <w:rPr>
          <w:sz w:val="24"/>
        </w:rPr>
        <w:t xml:space="preserve">Text </w:t>
      </w:r>
      <w:r>
        <w:rPr>
          <w:sz w:val="24"/>
        </w:rPr>
        <w:t xml:space="preserve">für </w:t>
      </w:r>
      <w:r>
        <w:rPr>
          <w:sz w:val="24"/>
        </w:rPr>
        <w:t xml:space="preserve">einheitliche </w:t>
      </w:r>
      <w:r>
        <w:rPr>
          <w:sz w:val="24"/>
        </w:rPr>
        <w:t xml:space="preserve">Informationen </w:t>
      </w:r>
      <w:r>
        <w:rPr>
          <w:sz w:val="24"/>
        </w:rPr>
        <w:t xml:space="preserve">wäre </w:t>
      </w:r>
      <w:r>
        <w:rPr>
          <w:sz w:val="24"/>
        </w:rPr>
        <w:t xml:space="preserve">wünschenswert. </w:t>
      </w:r>
      <w:r>
        <w:rPr>
          <w:sz w:val="24"/>
        </w:rPr>
        <w:t xml:space="preserve">co </w:t>
      </w:r>
      <w:r>
        <w:rPr>
          <w:sz w:val="24"/>
        </w:rPr>
        <w:t xml:space="preserve">Grund </w:t>
      </w:r>
    </w:p>
    <w:p>
      <w:r>
        <w:t>*****</w:t>
      </w:r>
    </w:p>
    <w:p>
      <w:pPr>
        <w:pStyle w:val="Heading1"/>
      </w:pPr>
      <w:r>
        <w:t>184_Ergebnisprotokoll_Krisenstabssitzung_2020-06-05.pdf</w:t>
      </w:r>
    </w:p>
    <w:p>
      <w:r>
        <w:t>Anzahl der Vorkommen von 'Weisung':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Kreise) </w:t>
      </w:r>
      <w:r>
        <w:rPr>
          <w:sz w:val="24"/>
        </w:rPr>
        <w:t xml:space="preserve">bzw. </w:t>
      </w:r>
      <w:r>
        <w:rPr>
          <w:sz w:val="24"/>
        </w:rPr>
        <w:t xml:space="preserve">weniger </w:t>
      </w:r>
      <w:r>
        <w:rPr>
          <w:sz w:val="24"/>
        </w:rPr>
        <w:t xml:space="preserve">als </w:t>
      </w:r>
      <w:r>
        <w:rPr>
          <w:sz w:val="24"/>
        </w:rPr>
        <w:t xml:space="preserve">5 </w:t>
      </w:r>
      <w:r>
        <w:rPr>
          <w:sz w:val="24"/>
        </w:rPr>
        <w:t xml:space="preserve">Fälle/100.000 </w:t>
      </w:r>
      <w:r>
        <w:rPr>
          <w:sz w:val="24"/>
        </w:rPr>
        <w:t xml:space="preserve">Einwohner </w:t>
      </w:r>
      <w:r>
        <w:rPr>
          <w:sz w:val="24"/>
        </w:rPr>
        <w:t xml:space="preserve">(237 </w:t>
      </w:r>
      <w:r>
        <w:rPr>
          <w:sz w:val="24"/>
        </w:rPr>
        <w:t xml:space="preserve">Kreise)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 </w:t>
      </w:r>
      <w:r>
        <w:rPr>
          <w:sz w:val="24"/>
        </w:rPr>
        <w:t xml:space="preserve">aufweisen. </w:t>
      </w:r>
      <w:r>
        <w:rPr>
          <w:sz w:val="24"/>
        </w:rPr>
        <w:t xml:space="preserve">Eine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Transmission </w:t>
      </w:r>
      <w:r>
        <w:rPr>
          <w:sz w:val="24"/>
        </w:rPr>
        <w:t xml:space="preserve">auf </w:t>
      </w:r>
      <w:r>
        <w:rPr>
          <w:sz w:val="24"/>
        </w:rPr>
        <w:t xml:space="preserve">Landkreisebene </w:t>
      </w:r>
      <w:r>
        <w:rPr>
          <w:sz w:val="24"/>
        </w:rPr>
        <w:t xml:space="preserve">ist </w:t>
      </w:r>
      <w:r>
        <w:rPr>
          <w:sz w:val="24"/>
        </w:rPr>
        <w:t xml:space="preserve">deutlich </w:t>
      </w:r>
      <w:r>
        <w:rPr>
          <w:sz w:val="24"/>
        </w:rPr>
        <w:t xml:space="preserve">einfacher </w:t>
      </w:r>
      <w:r>
        <w:rPr>
          <w:sz w:val="24"/>
        </w:rPr>
        <w:t xml:space="preserve">als </w:t>
      </w:r>
      <w:r>
        <w:rPr>
          <w:sz w:val="24"/>
        </w:rPr>
        <w:t xml:space="preserve">auf </w:t>
      </w:r>
      <w:r>
        <w:rPr>
          <w:sz w:val="24"/>
        </w:rPr>
        <w:t xml:space="preserve">Bundeslandebene.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Bundesländer </w:t>
      </w:r>
      <w:r>
        <w:rPr>
          <w:sz w:val="24"/>
        </w:rPr>
        <w:t xml:space="preserve">sollten </w:t>
      </w:r>
      <w:r>
        <w:rPr>
          <w:sz w:val="24"/>
        </w:rPr>
        <w:t xml:space="preserve">ggf. </w:t>
      </w:r>
      <w:r>
        <w:rPr>
          <w:sz w:val="24"/>
        </w:rPr>
        <w:t xml:space="preserve">die </w:t>
      </w:r>
      <w:r>
        <w:rPr>
          <w:sz w:val="24"/>
        </w:rPr>
        <w:t xml:space="preserve">absoluten </w:t>
      </w:r>
      <w:r>
        <w:rPr>
          <w:sz w:val="24"/>
        </w:rPr>
        <w:t xml:space="preserve">Zahlen </w:t>
      </w:r>
      <w:r>
        <w:rPr>
          <w:sz w:val="24"/>
        </w:rPr>
        <w:t xml:space="preserve">und </w:t>
      </w:r>
      <w:r>
        <w:rPr>
          <w:sz w:val="24"/>
        </w:rPr>
        <w:t xml:space="preserve">Inzidenzen </w:t>
      </w:r>
      <w:r>
        <w:rPr>
          <w:sz w:val="24"/>
        </w:rPr>
        <w:t xml:space="preserve">im </w:t>
      </w:r>
      <w:r>
        <w:rPr>
          <w:sz w:val="24"/>
        </w:rPr>
        <w:t xml:space="preserve">Sinne </w:t>
      </w:r>
      <w:r>
        <w:rPr>
          <w:sz w:val="24"/>
        </w:rPr>
        <w:t xml:space="preserve">eines </w:t>
      </w:r>
      <w:r>
        <w:rPr>
          <w:sz w:val="24"/>
        </w:rPr>
        <w:t xml:space="preserve">groben </w:t>
      </w:r>
      <w:r>
        <w:rPr>
          <w:sz w:val="24"/>
        </w:rPr>
        <w:t xml:space="preserve">Rasters </w:t>
      </w:r>
      <w:r>
        <w:rPr>
          <w:sz w:val="24"/>
        </w:rPr>
        <w:t xml:space="preserve">einbezogen </w:t>
      </w:r>
      <w:r>
        <w:rPr>
          <w:sz w:val="24"/>
        </w:rPr>
        <w:t xml:space="preserve">werden. </w:t>
      </w:r>
      <w:r>
        <w:rPr>
          <w:sz w:val="24"/>
        </w:rPr>
        <w:t xml:space="preserve">Eine </w:t>
      </w:r>
      <w:r>
        <w:rPr>
          <w:sz w:val="24"/>
        </w:rPr>
        <w:t xml:space="preserve">Abstimmung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Bundesländern </w:t>
      </w:r>
      <w:r>
        <w:rPr>
          <w:sz w:val="24"/>
        </w:rPr>
        <w:t xml:space="preserve">müsste </w:t>
      </w:r>
      <w:r>
        <w:rPr>
          <w:sz w:val="24"/>
        </w:rPr>
        <w:t xml:space="preserve">erfolgen. </w:t>
      </w:r>
      <w:r>
        <w:rPr>
          <w:sz w:val="24"/>
        </w:rPr>
        <w:t xml:space="preserve">Eine </w:t>
      </w:r>
      <w:r>
        <w:rPr>
          <w:sz w:val="24"/>
        </w:rPr>
        <w:t xml:space="preserve">getrennte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der </w:t>
      </w:r>
      <w:r>
        <w:rPr>
          <w:sz w:val="24"/>
        </w:rPr>
        <w:t xml:space="preserve">Zugehörigkeit </w:t>
      </w:r>
      <w:r>
        <w:rPr>
          <w:sz w:val="24"/>
        </w:rPr>
        <w:t xml:space="preserve">zu </w:t>
      </w:r>
      <w:r>
        <w:rPr>
          <w:sz w:val="24"/>
        </w:rPr>
        <w:t xml:space="preserve">einem </w:t>
      </w:r>
      <w:r>
        <w:rPr>
          <w:sz w:val="24"/>
        </w:rPr>
        <w:t xml:space="preserve">bestätigten </w:t>
      </w:r>
      <w:r>
        <w:rPr>
          <w:sz w:val="24"/>
        </w:rPr>
        <w:t xml:space="preserve">Fall </w:t>
      </w:r>
      <w:r>
        <w:rPr>
          <w:sz w:val="24"/>
        </w:rPr>
        <w:t xml:space="preserve">und </w:t>
      </w:r>
      <w:r>
        <w:rPr>
          <w:sz w:val="24"/>
        </w:rPr>
        <w:t xml:space="preserve">zu </w:t>
      </w:r>
      <w:r>
        <w:rPr>
          <w:sz w:val="24"/>
        </w:rPr>
        <w:t xml:space="preserve">einem </w:t>
      </w:r>
      <w:r>
        <w:rPr>
          <w:sz w:val="24"/>
        </w:rPr>
        <w:t xml:space="preserve">Cluster </w:t>
      </w:r>
      <w:r>
        <w:rPr>
          <w:sz w:val="24"/>
        </w:rPr>
        <w:t xml:space="preserve">wäre </w:t>
      </w:r>
      <w:r>
        <w:rPr>
          <w:sz w:val="24"/>
        </w:rPr>
        <w:t xml:space="preserve">von </w:t>
      </w:r>
      <w:r>
        <w:rPr>
          <w:sz w:val="24"/>
        </w:rPr>
        <w:t xml:space="preserve">Interesse.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60%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liegt </w:t>
      </w:r>
      <w:r>
        <w:rPr>
          <w:sz w:val="24"/>
        </w:rPr>
        <w:t xml:space="preserve">eine </w:t>
      </w:r>
      <w:r>
        <w:rPr>
          <w:sz w:val="24"/>
        </w:rPr>
        <w:t xml:space="preserve">Zugehörigkeit </w:t>
      </w:r>
      <w:r>
        <w:rPr>
          <w:sz w:val="24"/>
        </w:rPr>
        <w:t xml:space="preserve">zu </w:t>
      </w:r>
      <w:r>
        <w:rPr>
          <w:sz w:val="24"/>
        </w:rPr>
        <w:t xml:space="preserve">einem </w:t>
      </w:r>
      <w:r>
        <w:rPr>
          <w:sz w:val="24"/>
        </w:rPr>
        <w:t xml:space="preserve">Cluster </w:t>
      </w:r>
      <w:r>
        <w:rPr>
          <w:sz w:val="24"/>
        </w:rPr>
        <w:t xml:space="preserve">oder </w:t>
      </w:r>
      <w:r>
        <w:rPr>
          <w:sz w:val="24"/>
        </w:rPr>
        <w:t xml:space="preserve">zu </w:t>
      </w:r>
      <w:r>
        <w:rPr>
          <w:sz w:val="24"/>
        </w:rPr>
        <w:t xml:space="preserve">einem </w:t>
      </w:r>
      <w:r>
        <w:rPr>
          <w:sz w:val="24"/>
        </w:rPr>
        <w:t xml:space="preserve">bestätigten </w:t>
      </w:r>
      <w:r>
        <w:rPr>
          <w:sz w:val="24"/>
        </w:rPr>
        <w:t xml:space="preserve">Fall </w:t>
      </w:r>
      <w:r>
        <w:rPr>
          <w:sz w:val="24"/>
        </w:rPr>
        <w:t xml:space="preserve">vor, </w:t>
      </w:r>
      <w:r>
        <w:rPr>
          <w:sz w:val="24"/>
        </w:rPr>
        <w:t xml:space="preserve">jedoch </w:t>
      </w:r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unvollständig. </w:t>
      </w:r>
      <w:r>
        <w:rPr>
          <w:sz w:val="24"/>
        </w:rPr>
        <w:t xml:space="preserve">Hinweise,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seitens </w:t>
      </w:r>
      <w:r>
        <w:rPr>
          <w:sz w:val="24"/>
        </w:rPr>
        <w:t xml:space="preserve">der </w:t>
      </w:r>
      <w:r>
        <w:rPr>
          <w:sz w:val="24"/>
        </w:rPr>
        <w:t xml:space="preserve">Gesundheitsämter </w:t>
      </w:r>
      <w:r>
        <w:rPr>
          <w:sz w:val="24"/>
        </w:rPr>
        <w:t xml:space="preserve">nachgetragen </w:t>
      </w:r>
      <w:r>
        <w:rPr>
          <w:sz w:val="24"/>
        </w:rPr>
        <w:t xml:space="preserve">werden </w:t>
      </w:r>
      <w:r>
        <w:rPr>
          <w:sz w:val="24"/>
        </w:rPr>
        <w:t xml:space="preserve">sollen, </w:t>
      </w:r>
      <w:r>
        <w:rPr>
          <w:sz w:val="24"/>
        </w:rPr>
        <w:t xml:space="preserve">erfolgen </w:t>
      </w:r>
      <w:r>
        <w:rPr>
          <w:sz w:val="24"/>
        </w:rPr>
        <w:t xml:space="preserve">wöchentlich.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Auswertung </w:t>
      </w:r>
      <w:r>
        <w:rPr>
          <w:sz w:val="24"/>
        </w:rPr>
        <w:t xml:space="preserve">könnte </w:t>
      </w:r>
      <w:r>
        <w:rPr>
          <w:sz w:val="24"/>
        </w:rPr>
        <w:t xml:space="preserve">sich </w:t>
      </w:r>
      <w:r>
        <w:rPr>
          <w:sz w:val="24"/>
        </w:rPr>
        <w:t xml:space="preserve">auf </w:t>
      </w:r>
      <w:r>
        <w:rPr>
          <w:sz w:val="24"/>
        </w:rPr>
        <w:t xml:space="preserve">diejenigen </w:t>
      </w:r>
      <w:r>
        <w:rPr>
          <w:sz w:val="24"/>
        </w:rPr>
        <w:t xml:space="preserve">Fälle </w:t>
      </w:r>
      <w:r>
        <w:rPr>
          <w:sz w:val="24"/>
        </w:rPr>
        <w:t xml:space="preserve">beschränken, </w:t>
      </w:r>
      <w:r>
        <w:rPr>
          <w:sz w:val="24"/>
        </w:rPr>
        <w:t xml:space="preserve">f </w:t>
      </w:r>
    </w:p>
    <w:p>
      <w:r>
        <w:t>*****</w:t>
      </w:r>
    </w:p>
    <w:p>
      <w:pPr>
        <w:pStyle w:val="Heading1"/>
      </w:pPr>
      <w:r>
        <w:t>194_Ergebnisprotokoll_Krisenstabssitzung_2020-06-17.pdf</w:t>
      </w:r>
    </w:p>
    <w:p>
      <w:r>
        <w:t>Anzahl der Vorkommen von 'Weisung': 1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leicht </w:t>
      </w:r>
      <w:r>
        <w:rPr>
          <w:sz w:val="24"/>
        </w:rPr>
        <w:t xml:space="preserve">steigt. </w:t>
      </w:r>
      <w:r>
        <w:rPr>
          <w:sz w:val="24"/>
        </w:rPr>
        <w:t xml:space="preserve">Letzteres </w:t>
      </w:r>
      <w:r>
        <w:rPr>
          <w:sz w:val="24"/>
        </w:rPr>
        <w:t xml:space="preserve">ist </w:t>
      </w:r>
      <w:r>
        <w:rPr>
          <w:sz w:val="24"/>
        </w:rPr>
        <w:t xml:space="preserve">ggf.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Öffnungen </w:t>
      </w:r>
      <w:r>
        <w:rPr>
          <w:sz w:val="24"/>
        </w:rPr>
        <w:t xml:space="preserve">der </w:t>
      </w:r>
      <w:r>
        <w:rPr>
          <w:sz w:val="24"/>
        </w:rPr>
        <w:t xml:space="preserve">Kitas </w:t>
      </w:r>
      <w:r>
        <w:rPr>
          <w:sz w:val="24"/>
        </w:rPr>
        <w:t xml:space="preserve">zurückzuführen.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positiv </w:t>
      </w:r>
      <w:r>
        <w:rPr>
          <w:sz w:val="24"/>
        </w:rPr>
        <w:t xml:space="preserve">getesteter </w:t>
      </w:r>
      <w:r>
        <w:rPr>
          <w:sz w:val="24"/>
        </w:rPr>
        <w:t xml:space="preserve">Personen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Altersgruppen </w:t>
      </w:r>
      <w:r>
        <w:rPr>
          <w:sz w:val="24"/>
        </w:rPr>
        <w:t xml:space="preserve">weitgehend </w:t>
      </w:r>
      <w:r>
        <w:rPr>
          <w:sz w:val="24"/>
        </w:rPr>
        <w:t xml:space="preserve">gleich. </w:t>
      </w:r>
      <w:r>
        <w:rPr>
          <w:sz w:val="24"/>
        </w:rPr>
        <w:t xml:space="preserve">Die </w:t>
      </w:r>
      <w:r>
        <w:rPr>
          <w:sz w:val="24"/>
        </w:rPr>
        <w:t xml:space="preserve">serologische </w:t>
      </w:r>
      <w:r>
        <w:rPr>
          <w:sz w:val="24"/>
        </w:rPr>
        <w:t xml:space="preserve">Ergebnisse </w:t>
      </w:r>
      <w:r>
        <w:rPr>
          <w:sz w:val="24"/>
        </w:rPr>
        <w:t xml:space="preserve">(IgG-Antikörper-Testungen) </w:t>
      </w:r>
      <w:r>
        <w:rPr>
          <w:sz w:val="24"/>
        </w:rPr>
        <w:t xml:space="preserve">weisen </w:t>
      </w:r>
      <w:r>
        <w:rPr>
          <w:sz w:val="24"/>
        </w:rPr>
        <w:t xml:space="preserve">einen </w:t>
      </w:r>
      <w:r>
        <w:rPr>
          <w:sz w:val="24"/>
        </w:rPr>
        <w:t xml:space="preserve">Positivanteil </w:t>
      </w:r>
      <w:r>
        <w:rPr>
          <w:sz w:val="24"/>
        </w:rPr>
        <w:t xml:space="preserve">von </w:t>
      </w:r>
      <w:r>
        <w:rPr>
          <w:sz w:val="24"/>
        </w:rPr>
        <w:t xml:space="preserve">7% </w:t>
      </w:r>
      <w:r>
        <w:rPr>
          <w:sz w:val="24"/>
        </w:rPr>
        <w:t xml:space="preserve">aus, </w:t>
      </w:r>
      <w:r>
        <w:rPr>
          <w:sz w:val="24"/>
        </w:rPr>
        <w:t xml:space="preserve">jedoch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Prävalenz </w:t>
      </w:r>
      <w:r>
        <w:rPr>
          <w:sz w:val="24"/>
        </w:rPr>
        <w:t xml:space="preserve">wahrscheinlich </w:t>
      </w:r>
      <w:r>
        <w:rPr>
          <w:sz w:val="24"/>
        </w:rPr>
        <w:t xml:space="preserve">deutlich </w:t>
      </w:r>
      <w:r>
        <w:rPr>
          <w:sz w:val="24"/>
        </w:rPr>
        <w:t xml:space="preserve">geringer </w:t>
      </w:r>
      <w:r>
        <w:rPr>
          <w:sz w:val="24"/>
        </w:rPr>
        <w:t xml:space="preserve">(die </w:t>
      </w:r>
      <w:r>
        <w:rPr>
          <w:sz w:val="24"/>
        </w:rPr>
        <w:t xml:space="preserve">Daten </w:t>
      </w:r>
      <w:r>
        <w:rPr>
          <w:sz w:val="24"/>
        </w:rPr>
        <w:t xml:space="preserve">basieren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einer </w:t>
      </w:r>
      <w:r>
        <w:rPr>
          <w:sz w:val="24"/>
        </w:rPr>
        <w:t xml:space="preserve">repräsentativen </w:t>
      </w:r>
      <w:r>
        <w:rPr>
          <w:sz w:val="24"/>
        </w:rPr>
        <w:t xml:space="preserve">Studie).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der </w:t>
      </w:r>
      <w:r>
        <w:rPr>
          <w:sz w:val="24"/>
        </w:rPr>
        <w:t xml:space="preserve">serologischen </w:t>
      </w:r>
      <w:r>
        <w:rPr>
          <w:sz w:val="24"/>
        </w:rPr>
        <w:t xml:space="preserve">Ergebnisse </w:t>
      </w:r>
      <w:r>
        <w:rPr>
          <w:sz w:val="24"/>
        </w:rPr>
        <w:t xml:space="preserve">nach </w:t>
      </w:r>
      <w:r>
        <w:rPr>
          <w:sz w:val="24"/>
        </w:rPr>
        <w:t xml:space="preserve">Altersgruppe </w:t>
      </w:r>
      <w:r>
        <w:rPr>
          <w:sz w:val="24"/>
        </w:rPr>
        <w:t xml:space="preserve">fällt </w:t>
      </w:r>
      <w:r>
        <w:rPr>
          <w:sz w:val="24"/>
        </w:rPr>
        <w:t xml:space="preserve">ein </w:t>
      </w:r>
      <w:r>
        <w:rPr>
          <w:sz w:val="24"/>
        </w:rPr>
        <w:t xml:space="preserve">relativ </w:t>
      </w:r>
      <w:r>
        <w:rPr>
          <w:sz w:val="24"/>
        </w:rPr>
        <w:t xml:space="preserve">hoher </w:t>
      </w:r>
      <w:r>
        <w:rPr>
          <w:sz w:val="24"/>
        </w:rPr>
        <w:t xml:space="preserve">Positivanteil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0- </w:t>
      </w:r>
      <w:r>
        <w:rPr>
          <w:sz w:val="24"/>
        </w:rPr>
        <w:t xml:space="preserve">bis </w:t>
      </w:r>
      <w:r>
        <w:rPr>
          <w:sz w:val="24"/>
        </w:rPr>
        <w:t xml:space="preserve">9- </w:t>
      </w:r>
      <w:r>
        <w:rPr>
          <w:sz w:val="24"/>
        </w:rPr>
        <w:t xml:space="preserve">Jährigen </w:t>
      </w:r>
      <w:r>
        <w:rPr>
          <w:sz w:val="24"/>
        </w:rPr>
        <w:t xml:space="preserve">auf. </w:t>
      </w:r>
      <w:r>
        <w:rPr>
          <w:sz w:val="24"/>
        </w:rPr>
        <w:t xml:space="preserve">Bei </w:t>
      </w:r>
      <w:r>
        <w:rPr>
          <w:sz w:val="24"/>
        </w:rPr>
        <w:t xml:space="preserve">30 </w:t>
      </w:r>
      <w:r>
        <w:rPr>
          <w:sz w:val="24"/>
        </w:rPr>
        <w:t xml:space="preserve">Personen </w:t>
      </w:r>
      <w:r>
        <w:rPr>
          <w:sz w:val="24"/>
        </w:rPr>
        <w:t xml:space="preserve">wurde </w:t>
      </w:r>
      <w:r>
        <w:rPr>
          <w:sz w:val="24"/>
        </w:rPr>
        <w:t xml:space="preserve">am </w:t>
      </w:r>
      <w:r>
        <w:rPr>
          <w:sz w:val="24"/>
        </w:rPr>
        <w:t xml:space="preserve">gleichen </w:t>
      </w:r>
      <w:r>
        <w:rPr>
          <w:sz w:val="24"/>
        </w:rPr>
        <w:t xml:space="preserve">Tag </w:t>
      </w:r>
      <w:r>
        <w:rPr>
          <w:sz w:val="24"/>
        </w:rPr>
        <w:t xml:space="preserve">ein </w:t>
      </w:r>
      <w:r>
        <w:rPr>
          <w:sz w:val="24"/>
        </w:rPr>
        <w:t xml:space="preserve">positiver </w:t>
      </w:r>
      <w:r>
        <w:rPr>
          <w:sz w:val="24"/>
        </w:rPr>
        <w:t xml:space="preserve">Ig-G-Nachweis </w:t>
      </w:r>
      <w:r>
        <w:rPr>
          <w:sz w:val="24"/>
        </w:rPr>
        <w:t xml:space="preserve">nach </w:t>
      </w:r>
      <w:r>
        <w:rPr>
          <w:sz w:val="24"/>
        </w:rPr>
        <w:t xml:space="preserve">erster </w:t>
      </w:r>
      <w:r>
        <w:rPr>
          <w:sz w:val="24"/>
        </w:rPr>
        <w:t xml:space="preserve">positiver </w:t>
      </w:r>
      <w:r>
        <w:rPr>
          <w:sz w:val="24"/>
        </w:rPr>
        <w:t xml:space="preserve">PCR-Testung </w:t>
      </w:r>
      <w:r>
        <w:rPr>
          <w:sz w:val="24"/>
        </w:rPr>
        <w:t xml:space="preserve">gewonnen. </w:t>
      </w:r>
      <w:r>
        <w:rPr>
          <w:sz w:val="24"/>
        </w:rPr>
        <w:t xml:space="preserve">Weitere </w:t>
      </w:r>
      <w:r>
        <w:rPr>
          <w:sz w:val="24"/>
        </w:rPr>
        <w:t xml:space="preserve">Auswertungen </w:t>
      </w:r>
      <w:r>
        <w:rPr>
          <w:sz w:val="24"/>
        </w:rPr>
        <w:t xml:space="preserve">sind </w:t>
      </w:r>
      <w:r>
        <w:rPr>
          <w:sz w:val="24"/>
        </w:rPr>
        <w:t xml:space="preserve">im </w:t>
      </w:r>
      <w:r>
        <w:rPr>
          <w:sz w:val="24"/>
        </w:rPr>
        <w:t xml:space="preserve">Verlauf </w:t>
      </w:r>
      <w:r>
        <w:rPr>
          <w:sz w:val="24"/>
        </w:rPr>
        <w:t xml:space="preserve">geplant. </w:t>
      </w:r>
      <w:r>
        <w:rPr>
          <w:sz w:val="24"/>
        </w:rPr>
        <w:t xml:space="preserve">Von </w:t>
      </w:r>
      <w:r>
        <w:rPr>
          <w:sz w:val="24"/>
        </w:rPr>
        <w:t xml:space="preserve">welchen </w:t>
      </w:r>
      <w:r>
        <w:rPr>
          <w:sz w:val="24"/>
        </w:rPr>
        <w:t xml:space="preserve">Firmen </w:t>
      </w:r>
      <w:r>
        <w:rPr>
          <w:sz w:val="24"/>
        </w:rPr>
        <w:t xml:space="preserve">die </w:t>
      </w:r>
      <w:r>
        <w:rPr>
          <w:sz w:val="24"/>
        </w:rPr>
        <w:t xml:space="preserve">Antikörpertests </w:t>
      </w:r>
      <w:r>
        <w:rPr>
          <w:sz w:val="24"/>
        </w:rPr>
        <w:t xml:space="preserve">stammen,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nachgereicht. </w:t>
      </w:r>
      <w:r>
        <w:rPr>
          <w:sz w:val="24"/>
        </w:rPr>
        <w:t xml:space="preserve">Die </w:t>
      </w:r>
      <w:r>
        <w:rPr>
          <w:sz w:val="24"/>
        </w:rPr>
        <w:t xml:space="preserve">Darstellung </w:t>
      </w:r>
      <w:r>
        <w:rPr>
          <w:sz w:val="24"/>
        </w:rPr>
        <w:t xml:space="preserve">hinsichtlich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1"/>
      </w:pPr>
      <w:r>
        <w:t>198_Ergebnisprotokoll_Krisenstabssitzung_2020-06-22.pdf</w:t>
      </w:r>
    </w:p>
    <w:p>
      <w:r>
        <w:t>Anzahl der Vorkommen von 'Weisung': 2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Morgen </w:t>
      </w:r>
      <w:r>
        <w:rPr>
          <w:sz w:val="24"/>
        </w:rPr>
        <w:t xml:space="preserve">findet </w:t>
      </w:r>
      <w:r>
        <w:rPr>
          <w:sz w:val="24"/>
        </w:rPr>
        <w:t xml:space="preserve">ein </w:t>
      </w:r>
      <w:r>
        <w:rPr>
          <w:sz w:val="24"/>
        </w:rPr>
        <w:t xml:space="preserve">Pressebriefing </w:t>
      </w:r>
      <w:r>
        <w:rPr>
          <w:sz w:val="24"/>
        </w:rPr>
        <w:t xml:space="preserve">statt. </w:t>
      </w:r>
      <w:r>
        <w:rPr>
          <w:sz w:val="24"/>
        </w:rPr>
        <w:t xml:space="preserve">Das </w:t>
      </w:r>
      <w:r>
        <w:rPr>
          <w:sz w:val="24"/>
        </w:rPr>
        <w:t xml:space="preserve">Pressebriefing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2 </w:t>
      </w:r>
      <w:r>
        <w:rPr>
          <w:sz w:val="24"/>
        </w:rPr>
        <w:t xml:space="preserve">Teile </w:t>
      </w:r>
      <w:r>
        <w:rPr>
          <w:sz w:val="24"/>
        </w:rPr>
        <w:t xml:space="preserve">geteilt </w:t>
      </w:r>
      <w:r>
        <w:rPr>
          <w:sz w:val="24"/>
        </w:rPr>
        <w:t xml:space="preserve">sein. </w:t>
      </w:r>
      <w:r>
        <w:rPr>
          <w:sz w:val="24"/>
        </w:rPr>
        <w:t xml:space="preserve">Den </w:t>
      </w:r>
      <w:r>
        <w:rPr>
          <w:sz w:val="24"/>
        </w:rPr>
        <w:t xml:space="preserve">1.Part </w:t>
      </w:r>
      <w:r>
        <w:rPr>
          <w:sz w:val="24"/>
        </w:rPr>
        <w:t xml:space="preserve">übernimmt </w:t>
      </w:r>
      <w:r>
        <w:rPr>
          <w:sz w:val="24"/>
        </w:rPr>
        <w:t xml:space="preserve">| </w:t>
      </w:r>
      <w:r>
        <w:rPr>
          <w:sz w:val="24"/>
        </w:rPr>
        <w:t xml:space="preserve">den </w:t>
      </w:r>
      <w:r>
        <w:rPr>
          <w:sz w:val="24"/>
        </w:rPr>
        <w:t xml:space="preserve">2. </w:t>
      </w:r>
      <w:r>
        <w:rPr>
          <w:sz w:val="24"/>
        </w:rPr>
        <w:t xml:space="preserve">Teil </w:t>
      </w:r>
      <w:r>
        <w:rPr>
          <w:sz w:val="24"/>
        </w:rPr>
        <w:t xml:space="preserve">Presse </w:t>
      </w:r>
      <w:r>
        <w:rPr>
          <w:sz w:val="24"/>
        </w:rPr>
        <w:t xml:space="preserve">a </w:t>
      </w:r>
      <w:r>
        <w:rPr>
          <w:sz w:val="24"/>
        </w:rPr>
        <w:t xml:space="preserve">Angedacht </w:t>
      </w:r>
      <w:r>
        <w:rPr>
          <w:sz w:val="24"/>
        </w:rPr>
        <w:t xml:space="preserve">ist, </w:t>
      </w:r>
      <w:r>
        <w:rPr>
          <w:sz w:val="24"/>
        </w:rPr>
        <w:t xml:space="preserve">dass </w:t>
      </w:r>
      <w:r>
        <w:rPr>
          <w:sz w:val="24"/>
        </w:rPr>
        <w:t xml:space="preserve">aktiv </w:t>
      </w:r>
      <w:r>
        <w:rPr>
          <w:sz w:val="24"/>
        </w:rPr>
        <w:t xml:space="preserve">kommunizieren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ftir </w:t>
      </w:r>
      <w:r>
        <w:rPr>
          <w:sz w:val="24"/>
        </w:rPr>
        <w:t xml:space="preserve">Nachfragen </w:t>
      </w:r>
      <w:r>
        <w:rPr>
          <w:sz w:val="24"/>
        </w:rPr>
        <w:t xml:space="preserve">zur </w:t>
      </w:r>
      <w:r>
        <w:rPr>
          <w:sz w:val="24"/>
        </w:rPr>
        <w:t xml:space="preserve">Verfiigung </w:t>
      </w:r>
      <w:r>
        <w:rPr>
          <w:sz w:val="24"/>
        </w:rPr>
        <w:t xml:space="preserve">stehen </w:t>
      </w:r>
      <w:r>
        <w:rPr>
          <w:sz w:val="24"/>
        </w:rPr>
        <w:t xml:space="preserve">wird.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keine </w:t>
      </w:r>
      <w:r>
        <w:rPr>
          <w:sz w:val="24"/>
        </w:rPr>
        <w:t xml:space="preserve">neue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von </w:t>
      </w:r>
      <w:r>
        <w:rPr>
          <w:sz w:val="24"/>
        </w:rPr>
        <w:t xml:space="preserve">Risikogebieten </w:t>
      </w:r>
      <w:r>
        <w:rPr>
          <w:sz w:val="24"/>
        </w:rPr>
        <w:t xml:space="preserve">innerhalb </w:t>
      </w:r>
      <w:r>
        <w:rPr>
          <w:sz w:val="24"/>
        </w:rPr>
        <w:t xml:space="preserve">Deutschlands </w:t>
      </w:r>
      <w:r>
        <w:rPr>
          <w:sz w:val="24"/>
        </w:rPr>
        <w:t xml:space="preserve">geben. </w:t>
      </w:r>
      <w:r>
        <w:rPr>
          <w:sz w:val="24"/>
        </w:rPr>
        <w:t xml:space="preserve">Die </w:t>
      </w:r>
      <w:r>
        <w:rPr>
          <w:sz w:val="24"/>
        </w:rPr>
        <w:t xml:space="preserve">Risikogebiete </w:t>
      </w:r>
      <w:r>
        <w:rPr>
          <w:sz w:val="24"/>
        </w:rPr>
        <w:t xml:space="preserve">wurden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7-Tages- </w:t>
      </w:r>
      <w:r>
        <w:rPr>
          <w:sz w:val="24"/>
        </w:rPr>
        <w:t xml:space="preserve">Inzidenz </w:t>
      </w:r>
      <w:r>
        <w:rPr>
          <w:sz w:val="24"/>
        </w:rPr>
        <w:t xml:space="preserve">&gt; </w:t>
      </w:r>
      <w:r>
        <w:rPr>
          <w:sz w:val="24"/>
        </w:rPr>
        <w:t xml:space="preserve">50/100.000 </w:t>
      </w:r>
      <w:r>
        <w:rPr>
          <w:sz w:val="24"/>
        </w:rPr>
        <w:t xml:space="preserve">abgelöst. </w:t>
      </w:r>
      <w:r>
        <w:rPr>
          <w:sz w:val="24"/>
        </w:rPr>
        <w:t xml:space="preserve">7 </w:t>
      </w:r>
      <w:r>
        <w:rPr>
          <w:sz w:val="24"/>
        </w:rPr>
        <w:t xml:space="preserve">| </w:t>
      </w:r>
      <w:r>
        <w:rPr>
          <w:sz w:val="24"/>
        </w:rPr>
        <w:t xml:space="preserve">Neues </w:t>
      </w:r>
      <w:r>
        <w:rPr>
          <w:sz w:val="24"/>
        </w:rPr>
        <w:t xml:space="preserve">EN </w:t>
      </w:r>
      <w:r>
        <w:rPr>
          <w:sz w:val="24"/>
        </w:rPr>
        <w:t xml:space="preserve">BMG-Liaison </w:t>
      </w:r>
      <w:r>
        <w:rPr>
          <w:sz w:val="24"/>
        </w:rPr>
        <w:t xml:space="preserve">8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FG32 </w:t>
      </w:r>
      <w:r>
        <w:rPr>
          <w:sz w:val="24"/>
        </w:rPr>
        <w:t xml:space="preserve">(siehe </w:t>
      </w:r>
      <w:r>
        <w:rPr>
          <w:sz w:val="24"/>
        </w:rPr>
        <w:t xml:space="preserve">E-Mail </w:t>
      </w:r>
      <w:r>
        <w:rPr>
          <w:sz w:val="24"/>
        </w:rPr>
        <w:t xml:space="preserve">, </w:t>
      </w:r>
      <w:r>
        <w:rPr>
          <w:sz w:val="24"/>
        </w:rPr>
        <w:t xml:space="preserve">19.06.2020, </w:t>
      </w:r>
      <w:r>
        <w:rPr>
          <w:sz w:val="24"/>
        </w:rPr>
        <w:t xml:space="preserve">21:07) </w:t>
      </w:r>
      <w:r>
        <w:rPr>
          <w:sz w:val="24"/>
        </w:rPr>
        <w:t xml:space="preserve">o </w:t>
      </w:r>
      <w:r>
        <w:rPr>
          <w:sz w:val="24"/>
        </w:rPr>
        <w:t xml:space="preserve">Angefragt </w:t>
      </w:r>
      <w:r>
        <w:rPr>
          <w:sz w:val="24"/>
        </w:rPr>
        <w:t xml:space="preserve">waren </w:t>
      </w:r>
      <w:r>
        <w:rPr>
          <w:sz w:val="24"/>
        </w:rPr>
        <w:t xml:space="preserve">100 </w:t>
      </w:r>
      <w:r>
        <w:rPr>
          <w:sz w:val="24"/>
        </w:rPr>
        <w:t xml:space="preserve">Teams </w:t>
      </w:r>
      <w:r>
        <w:rPr>
          <w:sz w:val="24"/>
        </w:rPr>
        <w:t xml:space="preserve">a </w:t>
      </w:r>
      <w:r>
        <w:rPr>
          <w:sz w:val="24"/>
        </w:rPr>
        <w:t xml:space="preserve">5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PKW. </w:t>
      </w:r>
      <w:r>
        <w:rPr>
          <w:sz w:val="24"/>
        </w:rPr>
        <w:t xml:space="preserve">o </w:t>
      </w:r>
      <w:r>
        <w:rPr>
          <w:sz w:val="24"/>
        </w:rPr>
        <w:t xml:space="preserve">Gibtes </w:t>
      </w:r>
      <w:r>
        <w:rPr>
          <w:sz w:val="24"/>
        </w:rPr>
        <w:t xml:space="preserve">Überlegungen, </w:t>
      </w:r>
      <w:r>
        <w:rPr>
          <w:sz w:val="24"/>
        </w:rPr>
        <w:t xml:space="preserve">dass </w:t>
      </w:r>
      <w:r>
        <w:rPr>
          <w:sz w:val="24"/>
        </w:rPr>
        <w:t xml:space="preserve">BL </w:t>
      </w:r>
      <w:r>
        <w:rPr>
          <w:sz w:val="24"/>
        </w:rPr>
        <w:t xml:space="preserve">sich </w:t>
      </w:r>
      <w:r>
        <w:rPr>
          <w:sz w:val="24"/>
        </w:rPr>
        <w:t xml:space="preserve">gegenseitig </w:t>
      </w:r>
      <w:r>
        <w:rPr>
          <w:sz w:val="24"/>
        </w:rPr>
        <w:t xml:space="preserve">unterstützen? </w:t>
      </w:r>
      <w:r>
        <w:rPr>
          <w:sz w:val="24"/>
        </w:rPr>
        <w:t xml:space="preserve">Hatte </w:t>
      </w:r>
      <w:r>
        <w:rPr>
          <w:sz w:val="24"/>
        </w:rPr>
        <w:t xml:space="preserve">bereits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AGl </w:t>
      </w:r>
      <w:r>
        <w:rPr>
          <w:sz w:val="24"/>
        </w:rPr>
        <w:t xml:space="preserve">in </w:t>
      </w:r>
      <w:r>
        <w:rPr>
          <w:sz w:val="24"/>
        </w:rPr>
        <w:t xml:space="preserve">Be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Presse </w:t>
      </w:r>
      <w:r>
        <w:rPr>
          <w:sz w:val="24"/>
        </w:rPr>
        <w:t xml:space="preserve"> </w:t>
      </w:r>
      <w:r>
        <w:rPr>
          <w:sz w:val="24"/>
        </w:rPr>
        <w:t xml:space="preserve">Morgen </w:t>
      </w:r>
      <w:r>
        <w:rPr>
          <w:sz w:val="24"/>
        </w:rPr>
        <w:t xml:space="preserve">findet </w:t>
      </w:r>
      <w:r>
        <w:rPr>
          <w:sz w:val="24"/>
        </w:rPr>
        <w:t xml:space="preserve">ein </w:t>
      </w:r>
      <w:r>
        <w:rPr>
          <w:sz w:val="24"/>
        </w:rPr>
        <w:t xml:space="preserve">Pressebriefing </w:t>
      </w:r>
      <w:r>
        <w:rPr>
          <w:sz w:val="24"/>
        </w:rPr>
        <w:t xml:space="preserve">statt. </w:t>
      </w:r>
      <w:r>
        <w:rPr>
          <w:sz w:val="24"/>
        </w:rPr>
        <w:t xml:space="preserve">Das </w:t>
      </w:r>
      <w:r>
        <w:rPr>
          <w:sz w:val="24"/>
        </w:rPr>
        <w:t xml:space="preserve">Pressebriefing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2 </w:t>
      </w:r>
      <w:r>
        <w:rPr>
          <w:sz w:val="24"/>
        </w:rPr>
        <w:t xml:space="preserve">Teile </w:t>
      </w:r>
      <w:r>
        <w:rPr>
          <w:sz w:val="24"/>
        </w:rPr>
        <w:t xml:space="preserve">geteilt </w:t>
      </w:r>
      <w:r>
        <w:rPr>
          <w:sz w:val="24"/>
        </w:rPr>
        <w:t xml:space="preserve">sein. </w:t>
      </w:r>
      <w:r>
        <w:rPr>
          <w:sz w:val="24"/>
        </w:rPr>
        <w:t xml:space="preserve">Den </w:t>
      </w:r>
      <w:r>
        <w:rPr>
          <w:sz w:val="24"/>
        </w:rPr>
        <w:t xml:space="preserve">1.Part </w:t>
      </w:r>
      <w:r>
        <w:rPr>
          <w:sz w:val="24"/>
        </w:rPr>
        <w:t xml:space="preserve">übernimmt </w:t>
      </w:r>
      <w:r>
        <w:rPr>
          <w:sz w:val="24"/>
        </w:rPr>
        <w:t xml:space="preserve">, </w:t>
      </w:r>
      <w:r>
        <w:rPr>
          <w:sz w:val="24"/>
        </w:rPr>
        <w:t xml:space="preserve">den </w:t>
      </w:r>
      <w:r>
        <w:rPr>
          <w:sz w:val="24"/>
        </w:rPr>
        <w:t xml:space="preserve">2. </w:t>
      </w:r>
      <w:r>
        <w:rPr>
          <w:sz w:val="24"/>
        </w:rPr>
        <w:t xml:space="preserve">Teil </w:t>
      </w:r>
      <w:r>
        <w:rPr>
          <w:sz w:val="24"/>
        </w:rPr>
        <w:t xml:space="preserve">. </w:t>
      </w:r>
      <w:r>
        <w:rPr>
          <w:sz w:val="24"/>
        </w:rPr>
        <w:t xml:space="preserve">Angedacht </w:t>
      </w:r>
      <w:r>
        <w:rPr>
          <w:sz w:val="24"/>
        </w:rPr>
        <w:t xml:space="preserve">ist, </w:t>
      </w:r>
      <w:r>
        <w:rPr>
          <w:sz w:val="24"/>
        </w:rPr>
        <w:t xml:space="preserve">dass </w:t>
      </w:r>
      <w:r>
        <w:rPr>
          <w:sz w:val="24"/>
        </w:rPr>
        <w:t xml:space="preserve">aktiv </w:t>
      </w:r>
      <w:r>
        <w:rPr>
          <w:sz w:val="24"/>
        </w:rPr>
        <w:t xml:space="preserve">kommunizieren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Nachfragen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stehen </w:t>
      </w:r>
      <w:r>
        <w:rPr>
          <w:sz w:val="24"/>
        </w:rPr>
        <w:t xml:space="preserve">wird.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keine </w:t>
      </w:r>
      <w:r>
        <w:rPr>
          <w:sz w:val="24"/>
        </w:rPr>
        <w:t xml:space="preserve">neue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von </w:t>
      </w:r>
      <w:r>
        <w:rPr>
          <w:sz w:val="24"/>
        </w:rPr>
        <w:t xml:space="preserve">Risikogebieten </w:t>
      </w:r>
      <w:r>
        <w:rPr>
          <w:sz w:val="24"/>
        </w:rPr>
        <w:t xml:space="preserve">innerhalb </w:t>
      </w:r>
      <w:r>
        <w:rPr>
          <w:sz w:val="24"/>
        </w:rPr>
        <w:t xml:space="preserve">Deutschlands </w:t>
      </w:r>
      <w:r>
        <w:rPr>
          <w:sz w:val="24"/>
        </w:rPr>
        <w:t xml:space="preserve">geben. </w:t>
      </w:r>
      <w:r>
        <w:rPr>
          <w:sz w:val="24"/>
        </w:rPr>
        <w:t xml:space="preserve">Die </w:t>
      </w:r>
      <w:r>
        <w:rPr>
          <w:sz w:val="24"/>
        </w:rPr>
        <w:t xml:space="preserve">Risikogebiete </w:t>
      </w:r>
      <w:r>
        <w:rPr>
          <w:sz w:val="24"/>
        </w:rPr>
        <w:t xml:space="preserve">wurden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7-Tages- </w:t>
      </w:r>
      <w:r>
        <w:rPr>
          <w:sz w:val="24"/>
        </w:rPr>
        <w:t xml:space="preserve">Inzidenz </w:t>
      </w:r>
      <w:r>
        <w:rPr>
          <w:sz w:val="24"/>
        </w:rPr>
        <w:t xml:space="preserve">&gt; </w:t>
      </w:r>
      <w:r>
        <w:rPr>
          <w:sz w:val="24"/>
        </w:rPr>
        <w:t xml:space="preserve">50/100.000 </w:t>
      </w:r>
      <w:r>
        <w:rPr>
          <w:sz w:val="24"/>
        </w:rPr>
        <w:t xml:space="preserve">abgelöst. </w:t>
      </w:r>
      <w:r>
        <w:rPr>
          <w:sz w:val="24"/>
        </w:rPr>
        <w:t xml:space="preserve">Presse </w:t>
      </w:r>
      <w:r>
        <w:rPr>
          <w:sz w:val="24"/>
        </w:rPr>
        <w:t xml:space="preserve">7 </w:t>
      </w:r>
      <w:r>
        <w:rPr>
          <w:sz w:val="24"/>
        </w:rPr>
        <w:t xml:space="preserve">Neues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BMG-Liaison </w:t>
      </w:r>
      <w:r>
        <w:rPr>
          <w:sz w:val="24"/>
        </w:rPr>
        <w:t xml:space="preserve">8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sz w:val="24"/>
        </w:rPr>
        <w:t xml:space="preserve">(siehe </w:t>
      </w:r>
      <w:r>
        <w:rPr>
          <w:sz w:val="24"/>
        </w:rPr>
        <w:t xml:space="preserve">E-Mail </w:t>
      </w:r>
      <w:r>
        <w:rPr>
          <w:sz w:val="24"/>
        </w:rPr>
        <w:t xml:space="preserve">, </w:t>
      </w:r>
      <w:r>
        <w:rPr>
          <w:sz w:val="24"/>
        </w:rPr>
        <w:t xml:space="preserve">19.06.2020, </w:t>
      </w:r>
      <w:r>
        <w:rPr>
          <w:sz w:val="24"/>
        </w:rPr>
        <w:t xml:space="preserve">21:07) </w:t>
      </w:r>
      <w:r>
        <w:rPr>
          <w:sz w:val="24"/>
        </w:rPr>
        <w:t xml:space="preserve">o </w:t>
      </w:r>
      <w:r>
        <w:rPr>
          <w:sz w:val="24"/>
        </w:rPr>
        <w:t xml:space="preserve">Angefragt </w:t>
      </w:r>
      <w:r>
        <w:rPr>
          <w:sz w:val="24"/>
        </w:rPr>
        <w:t xml:space="preserve">waren </w:t>
      </w:r>
      <w:r>
        <w:rPr>
          <w:sz w:val="24"/>
        </w:rPr>
        <w:t xml:space="preserve">100 </w:t>
      </w:r>
      <w:r>
        <w:rPr>
          <w:sz w:val="24"/>
        </w:rPr>
        <w:t xml:space="preserve">Teams </w:t>
      </w:r>
      <w:r>
        <w:rPr>
          <w:sz w:val="24"/>
        </w:rPr>
        <w:t xml:space="preserve">à </w:t>
      </w:r>
      <w:r>
        <w:rPr>
          <w:sz w:val="24"/>
        </w:rPr>
        <w:t xml:space="preserve">5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PKW. </w:t>
      </w:r>
      <w:r>
        <w:rPr>
          <w:sz w:val="24"/>
        </w:rPr>
        <w:t xml:space="preserve">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Überlegungen, </w:t>
      </w:r>
      <w:r>
        <w:rPr>
          <w:sz w:val="24"/>
        </w:rPr>
        <w:t xml:space="preserve">dass </w:t>
      </w:r>
      <w:r>
        <w:rPr>
          <w:sz w:val="24"/>
        </w:rPr>
        <w:t xml:space="preserve">BL </w:t>
      </w:r>
      <w:r>
        <w:rPr>
          <w:sz w:val="24"/>
        </w:rPr>
        <w:t xml:space="preserve">sich </w:t>
      </w:r>
      <w:r>
        <w:rPr>
          <w:sz w:val="24"/>
        </w:rPr>
        <w:t xml:space="preserve">gegenseitig </w:t>
      </w:r>
      <w:r>
        <w:rPr>
          <w:sz w:val="24"/>
        </w:rPr>
        <w:t xml:space="preserve">unterstü </w:t>
      </w:r>
    </w:p>
    <w:p>
      <w:r>
        <w:t>*****</w:t>
      </w:r>
    </w:p>
    <w:p>
      <w:pPr>
        <w:pStyle w:val="Heading1"/>
      </w:pPr>
      <w:r>
        <w:t>211_Agenda_AG-nCoV-Sitzung_2020-07-08.pdf</w:t>
      </w:r>
    </w:p>
    <w:p>
      <w:r>
        <w:t>Anzahl der Vorkommen von 'Weisung': 2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FG14, </w:t>
      </w:r>
      <w:r>
        <w:rPr>
          <w:sz w:val="24"/>
        </w:rPr>
        <w:t xml:space="preserve">FG17, </w:t>
      </w:r>
      <w:r>
        <w:rPr>
          <w:sz w:val="24"/>
        </w:rPr>
        <w:t xml:space="preserve">AL1, </w:t>
      </w:r>
      <w:r>
        <w:rPr>
          <w:sz w:val="24"/>
        </w:rPr>
        <w:t xml:space="preserve">FG32, </w:t>
      </w:r>
      <w:r>
        <w:rPr>
          <w:sz w:val="24"/>
        </w:rPr>
        <w:t xml:space="preserve">FG34, </w:t>
      </w:r>
      <w:r>
        <w:rPr>
          <w:sz w:val="24"/>
        </w:rPr>
        <w:t xml:space="preserve">FG36, </w:t>
      </w:r>
      <w:r>
        <w:rPr>
          <w:sz w:val="24"/>
        </w:rPr>
        <w:t xml:space="preserve">FG37, </w:t>
      </w:r>
      <w:r>
        <w:rPr>
          <w:sz w:val="24"/>
        </w:rPr>
        <w:t xml:space="preserve">AL3, </w:t>
      </w:r>
      <w:r>
        <w:rPr>
          <w:sz w:val="24"/>
        </w:rPr>
        <w:t xml:space="preserve">IBBS, </w:t>
      </w:r>
      <w:r>
        <w:rPr>
          <w:sz w:val="24"/>
        </w:rPr>
        <w:t xml:space="preserve">ZBS1, </w:t>
      </w:r>
      <w:r>
        <w:rPr>
          <w:sz w:val="24"/>
        </w:rPr>
        <w:t xml:space="preserve">ZBS-L, </w:t>
      </w:r>
      <w:r>
        <w:rPr>
          <w:sz w:val="24"/>
        </w:rPr>
        <w:t xml:space="preserve">INIG, </w:t>
      </w:r>
      <w:r>
        <w:rPr>
          <w:sz w:val="24"/>
        </w:rPr>
        <w:t xml:space="preserve">ZIG-L, </w:t>
      </w:r>
      <w:r>
        <w:rPr>
          <w:sz w:val="24"/>
        </w:rPr>
        <w:t xml:space="preserve">Pressestelle, </w:t>
      </w:r>
      <w:r>
        <w:rPr>
          <w:sz w:val="24"/>
        </w:rPr>
        <w:t xml:space="preserve">VPräs,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|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e </w:t>
      </w:r>
      <w:r>
        <w:rPr>
          <w:sz w:val="24"/>
        </w:rPr>
        <w:t xml:space="preserve">International </w:t>
      </w:r>
      <w:r>
        <w:rPr>
          <w:sz w:val="24"/>
        </w:rPr>
        <w:t xml:space="preserve">ZIG1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e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FG32 </w:t>
      </w:r>
      <w:r>
        <w:rPr>
          <w:sz w:val="24"/>
        </w:rPr>
        <w:t xml:space="preserve">o </w:t>
      </w:r>
      <w:r>
        <w:rPr>
          <w:sz w:val="24"/>
        </w:rPr>
        <w:t xml:space="preserve">Testkapazitat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Mortalitatssurveillance </w:t>
      </w:r>
      <w:r>
        <w:rPr>
          <w:sz w:val="24"/>
        </w:rPr>
        <w:t xml:space="preserve">(donnerstags)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von </w:t>
      </w:r>
      <w:r>
        <w:rPr>
          <w:sz w:val="24"/>
        </w:rPr>
        <w:t xml:space="preserve">Serbien </w:t>
      </w:r>
      <w:r>
        <w:rPr>
          <w:sz w:val="24"/>
        </w:rPr>
        <w:t xml:space="preserve">als </w:t>
      </w:r>
      <w:r>
        <w:rPr>
          <w:sz w:val="24"/>
        </w:rPr>
        <w:t xml:space="preserve">Risikogebiet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3.) </w:t>
      </w:r>
      <w:r>
        <w:rPr>
          <w:sz w:val="24"/>
        </w:rPr>
        <w:t xml:space="preserve">a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Wie </w:t>
      </w:r>
      <w:r>
        <w:rPr>
          <w:sz w:val="24"/>
        </w:rPr>
        <w:t xml:space="preserve">lange </w:t>
      </w:r>
      <w:r>
        <w:rPr>
          <w:sz w:val="24"/>
        </w:rPr>
        <w:t xml:space="preserve">sollen </w:t>
      </w:r>
      <w:r>
        <w:rPr>
          <w:sz w:val="24"/>
        </w:rPr>
        <w:t xml:space="preserve">wir </w:t>
      </w:r>
      <w:r>
        <w:rPr>
          <w:sz w:val="24"/>
        </w:rPr>
        <w:t xml:space="preserve">noch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Juni-Ausbrüche </w:t>
      </w:r>
      <w:r>
        <w:rPr>
          <w:sz w:val="24"/>
        </w:rPr>
        <w:t xml:space="preserve">Pras </w:t>
      </w:r>
      <w:r>
        <w:rPr>
          <w:sz w:val="24"/>
        </w:rPr>
        <w:t xml:space="preserve">hinweisen?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</w:p>
    <w:p>
      <w:r>
        <w:t>*****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m </w:t>
      </w:r>
      <w:r>
        <w:rPr>
          <w:sz w:val="24"/>
        </w:rPr>
        <w:t xml:space="preserve">Teilnehmende: </w:t>
      </w:r>
      <w:r>
        <w:rPr>
          <w:sz w:val="24"/>
        </w:rPr>
        <w:t xml:space="preserve">FG14, </w:t>
      </w:r>
      <w:r>
        <w:rPr>
          <w:sz w:val="24"/>
        </w:rPr>
        <w:t xml:space="preserve">FG17, </w:t>
      </w:r>
      <w:r>
        <w:rPr>
          <w:sz w:val="24"/>
        </w:rPr>
        <w:t xml:space="preserve">AL1, </w:t>
      </w:r>
      <w:r>
        <w:rPr>
          <w:sz w:val="24"/>
        </w:rPr>
        <w:t xml:space="preserve">FG32, </w:t>
      </w:r>
      <w:r>
        <w:rPr>
          <w:sz w:val="24"/>
        </w:rPr>
        <w:t xml:space="preserve">FG34, </w:t>
      </w:r>
      <w:r>
        <w:rPr>
          <w:sz w:val="24"/>
        </w:rPr>
        <w:t xml:space="preserve">FG36, </w:t>
      </w:r>
      <w:r>
        <w:rPr>
          <w:sz w:val="24"/>
        </w:rPr>
        <w:t xml:space="preserve">FG37, </w:t>
      </w:r>
      <w:r>
        <w:rPr>
          <w:sz w:val="24"/>
        </w:rPr>
        <w:t xml:space="preserve">AL3, </w:t>
      </w:r>
      <w:r>
        <w:rPr>
          <w:sz w:val="24"/>
        </w:rPr>
        <w:t xml:space="preserve">IBBS, </w:t>
      </w:r>
      <w:r>
        <w:rPr>
          <w:sz w:val="24"/>
        </w:rPr>
        <w:t xml:space="preserve">ZBS1, </w:t>
      </w:r>
      <w:r>
        <w:rPr>
          <w:sz w:val="24"/>
        </w:rPr>
        <w:t xml:space="preserve">ZBS-L, </w:t>
      </w:r>
      <w:r>
        <w:rPr>
          <w:sz w:val="24"/>
        </w:rPr>
        <w:t xml:space="preserve">INIG, </w:t>
      </w:r>
      <w:r>
        <w:rPr>
          <w:sz w:val="24"/>
        </w:rPr>
        <w:t xml:space="preserve">ZIG-L, </w:t>
      </w:r>
      <w:r>
        <w:rPr>
          <w:sz w:val="24"/>
        </w:rPr>
        <w:t xml:space="preserve">Pressestelle, </w:t>
      </w:r>
      <w:r>
        <w:rPr>
          <w:sz w:val="24"/>
        </w:rPr>
        <w:t xml:space="preserve">VPräs,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Mortalitätssurveillance </w:t>
      </w:r>
      <w:r>
        <w:rPr>
          <w:sz w:val="24"/>
        </w:rPr>
        <w:t xml:space="preserve">(donnerstags)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von </w:t>
      </w:r>
      <w:r>
        <w:rPr>
          <w:sz w:val="24"/>
        </w:rPr>
        <w:t xml:space="preserve">Serbien </w:t>
      </w:r>
      <w:r>
        <w:rPr>
          <w:sz w:val="24"/>
        </w:rPr>
        <w:t xml:space="preserve">als </w:t>
      </w:r>
      <w:r>
        <w:rPr>
          <w:sz w:val="24"/>
        </w:rPr>
        <w:t xml:space="preserve">Risikogebiet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Wie </w:t>
      </w:r>
      <w:r>
        <w:rPr>
          <w:sz w:val="24"/>
        </w:rPr>
        <w:t xml:space="preserve">lange </w:t>
      </w:r>
      <w:r>
        <w:rPr>
          <w:sz w:val="24"/>
        </w:rPr>
        <w:t xml:space="preserve">sollen </w:t>
      </w:r>
      <w:r>
        <w:rPr>
          <w:sz w:val="24"/>
        </w:rPr>
        <w:t xml:space="preserve">wir </w:t>
      </w:r>
      <w:r>
        <w:rPr>
          <w:sz w:val="24"/>
        </w:rPr>
        <w:t xml:space="preserve">noch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Juni-Ausbrüche </w:t>
      </w:r>
      <w:r>
        <w:rPr>
          <w:sz w:val="24"/>
        </w:rPr>
        <w:t xml:space="preserve">hinweisen?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Präs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</w:p>
    <w:p>
      <w:r>
        <w:t>*****</w:t>
      </w:r>
    </w:p>
    <w:p>
      <w:pPr>
        <w:pStyle w:val="Heading1"/>
      </w:pPr>
      <w:r>
        <w:t>213_Agenda_AG-nCoV-Sitzung_2020-07-10.pdf</w:t>
      </w:r>
    </w:p>
    <w:p>
      <w:r>
        <w:t>Anzahl der Vorkommen von 'Weisung': 2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FG14, </w:t>
      </w:r>
      <w:r>
        <w:rPr>
          <w:sz w:val="24"/>
        </w:rPr>
        <w:t xml:space="preserve">FG17, </w:t>
      </w:r>
      <w:r>
        <w:rPr>
          <w:sz w:val="24"/>
        </w:rPr>
        <w:t xml:space="preserve">AL1, </w:t>
      </w:r>
      <w:r>
        <w:rPr>
          <w:sz w:val="24"/>
        </w:rPr>
        <w:t xml:space="preserve">FG32, </w:t>
      </w:r>
      <w:r>
        <w:rPr>
          <w:sz w:val="24"/>
        </w:rPr>
        <w:t xml:space="preserve">FG34, </w:t>
      </w:r>
      <w:r>
        <w:rPr>
          <w:sz w:val="24"/>
        </w:rPr>
        <w:t xml:space="preserve">FG36, </w:t>
      </w:r>
      <w:r>
        <w:rPr>
          <w:sz w:val="24"/>
        </w:rPr>
        <w:t xml:space="preserve">FG37, </w:t>
      </w:r>
      <w:r>
        <w:rPr>
          <w:sz w:val="24"/>
        </w:rPr>
        <w:t xml:space="preserve">AL3, </w:t>
      </w:r>
      <w:r>
        <w:rPr>
          <w:sz w:val="24"/>
        </w:rPr>
        <w:t xml:space="preserve">IBBS, </w:t>
      </w:r>
      <w:r>
        <w:rPr>
          <w:sz w:val="24"/>
        </w:rPr>
        <w:t xml:space="preserve">ZBS1, </w:t>
      </w:r>
      <w:r>
        <w:rPr>
          <w:sz w:val="24"/>
        </w:rPr>
        <w:t xml:space="preserve">ZBS-L, </w:t>
      </w:r>
      <w:r>
        <w:rPr>
          <w:sz w:val="24"/>
        </w:rPr>
        <w:t xml:space="preserve">INIG, </w:t>
      </w:r>
      <w:r>
        <w:rPr>
          <w:sz w:val="24"/>
        </w:rPr>
        <w:t xml:space="preserve">ZIG-L, </w:t>
      </w:r>
      <w:r>
        <w:rPr>
          <w:sz w:val="24"/>
        </w:rPr>
        <w:t xml:space="preserve">Pressestelle, </w:t>
      </w:r>
      <w:r>
        <w:rPr>
          <w:sz w:val="24"/>
        </w:rPr>
        <w:t xml:space="preserve">VPräs,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|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e </w:t>
      </w:r>
      <w:r>
        <w:rPr>
          <w:sz w:val="24"/>
        </w:rPr>
        <w:t xml:space="preserve">International </w:t>
      </w:r>
      <w:r>
        <w:rPr>
          <w:sz w:val="24"/>
        </w:rPr>
        <w:t xml:space="preserve">ZIG1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e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FG32 </w:t>
      </w:r>
      <w:r>
        <w:rPr>
          <w:sz w:val="24"/>
        </w:rPr>
        <w:t xml:space="preserve">o </w:t>
      </w:r>
      <w:r>
        <w:rPr>
          <w:sz w:val="24"/>
        </w:rPr>
        <w:t xml:space="preserve">Testkapazitat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Mortalitatssurveillance </w:t>
      </w:r>
      <w:r>
        <w:rPr>
          <w:sz w:val="24"/>
        </w:rPr>
        <w:t xml:space="preserve">(donnerstags)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von </w:t>
      </w:r>
      <w:r>
        <w:rPr>
          <w:sz w:val="24"/>
        </w:rPr>
        <w:t xml:space="preserve">Serbien </w:t>
      </w:r>
      <w:r>
        <w:rPr>
          <w:sz w:val="24"/>
        </w:rPr>
        <w:t xml:space="preserve">als </w:t>
      </w:r>
      <w:r>
        <w:rPr>
          <w:sz w:val="24"/>
        </w:rPr>
        <w:t xml:space="preserve">Risikogebiet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ZIG/PHI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3.) </w:t>
      </w:r>
      <w:r>
        <w:rPr>
          <w:sz w:val="24"/>
        </w:rPr>
        <w:t xml:space="preserve">a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Pras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 </w:t>
      </w:r>
    </w:p>
    <w:p>
      <w:r>
        <w:t>*****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m </w:t>
      </w:r>
      <w:r>
        <w:rPr>
          <w:sz w:val="24"/>
        </w:rPr>
        <w:t xml:space="preserve">Teilnehmende: </w:t>
      </w:r>
      <w:r>
        <w:rPr>
          <w:sz w:val="24"/>
        </w:rPr>
        <w:t xml:space="preserve">FG14, </w:t>
      </w:r>
      <w:r>
        <w:rPr>
          <w:sz w:val="24"/>
        </w:rPr>
        <w:t xml:space="preserve">FG17, </w:t>
      </w:r>
      <w:r>
        <w:rPr>
          <w:sz w:val="24"/>
        </w:rPr>
        <w:t xml:space="preserve">AL1, </w:t>
      </w:r>
      <w:r>
        <w:rPr>
          <w:sz w:val="24"/>
        </w:rPr>
        <w:t xml:space="preserve">FG32, </w:t>
      </w:r>
      <w:r>
        <w:rPr>
          <w:sz w:val="24"/>
        </w:rPr>
        <w:t xml:space="preserve">FG34, </w:t>
      </w:r>
      <w:r>
        <w:rPr>
          <w:sz w:val="24"/>
        </w:rPr>
        <w:t xml:space="preserve">FG36, </w:t>
      </w:r>
      <w:r>
        <w:rPr>
          <w:sz w:val="24"/>
        </w:rPr>
        <w:t xml:space="preserve">FG37, </w:t>
      </w:r>
      <w:r>
        <w:rPr>
          <w:sz w:val="24"/>
        </w:rPr>
        <w:t xml:space="preserve">AL3, </w:t>
      </w:r>
      <w:r>
        <w:rPr>
          <w:sz w:val="24"/>
        </w:rPr>
        <w:t xml:space="preserve">IBBS, </w:t>
      </w:r>
      <w:r>
        <w:rPr>
          <w:sz w:val="24"/>
        </w:rPr>
        <w:t xml:space="preserve">ZBS1, </w:t>
      </w:r>
      <w:r>
        <w:rPr>
          <w:sz w:val="24"/>
        </w:rPr>
        <w:t xml:space="preserve">ZBS-L, </w:t>
      </w:r>
      <w:r>
        <w:rPr>
          <w:sz w:val="24"/>
        </w:rPr>
        <w:t xml:space="preserve">INIG, </w:t>
      </w:r>
      <w:r>
        <w:rPr>
          <w:sz w:val="24"/>
        </w:rPr>
        <w:t xml:space="preserve">ZIG-L, </w:t>
      </w:r>
      <w:r>
        <w:rPr>
          <w:sz w:val="24"/>
        </w:rPr>
        <w:t xml:space="preserve">Pressestelle, </w:t>
      </w:r>
      <w:r>
        <w:rPr>
          <w:sz w:val="24"/>
        </w:rPr>
        <w:t xml:space="preserve">VPräs,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Mortalitätssurveillance </w:t>
      </w:r>
      <w:r>
        <w:rPr>
          <w:sz w:val="24"/>
        </w:rPr>
        <w:t xml:space="preserve">(donnerstags)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von </w:t>
      </w:r>
      <w:r>
        <w:rPr>
          <w:sz w:val="24"/>
        </w:rPr>
        <w:t xml:space="preserve">Serbien </w:t>
      </w:r>
      <w:r>
        <w:rPr>
          <w:sz w:val="24"/>
        </w:rPr>
        <w:t xml:space="preserve">als </w:t>
      </w:r>
      <w:r>
        <w:rPr>
          <w:sz w:val="24"/>
        </w:rPr>
        <w:t xml:space="preserve">Risikogebiet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ZIG/PHI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Präs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</w:p>
    <w:p>
      <w:r>
        <w:t>*****</w:t>
      </w:r>
    </w:p>
    <w:p>
      <w:pPr>
        <w:pStyle w:val="Heading1"/>
      </w:pPr>
      <w:r>
        <w:t>224_Ergebnisprotokoll_Krisenstabssitzung_2020-07-22.pdf</w:t>
      </w:r>
    </w:p>
    <w:p>
      <w:r>
        <w:t>Anzahl der Vorkommen von 'Weisung': 2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Einkaufszeiten </w:t>
      </w:r>
      <w:r>
        <w:rPr>
          <w:sz w:val="24"/>
        </w:rPr>
        <w:t xml:space="preserve">für </w:t>
      </w:r>
      <w:r>
        <w:rPr>
          <w:sz w:val="24"/>
        </w:rPr>
        <w:t xml:space="preserve">ältere </w:t>
      </w:r>
      <w:r>
        <w:rPr>
          <w:sz w:val="24"/>
        </w:rPr>
        <w:t xml:space="preserve">Personen </w:t>
      </w:r>
      <w:r>
        <w:rPr>
          <w:sz w:val="24"/>
        </w:rPr>
        <w:t xml:space="preserve">empfohlen. </w:t>
      </w:r>
      <w:r>
        <w:rPr>
          <w:sz w:val="24"/>
        </w:rPr>
        <w:t xml:space="preserve">· </w:t>
      </w:r>
      <w:r>
        <w:rPr>
          <w:sz w:val="24"/>
        </w:rPr>
        <w:t xml:space="preserve">In </w:t>
      </w:r>
      <w:r>
        <w:rPr>
          <w:sz w:val="24"/>
        </w:rPr>
        <w:t xml:space="preserve">Uruguay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eigener </w:t>
      </w:r>
      <w:r>
        <w:rPr>
          <w:sz w:val="24"/>
        </w:rPr>
        <w:t xml:space="preserve">PCR-Test </w:t>
      </w:r>
      <w:r>
        <w:rPr>
          <w:sz w:val="24"/>
        </w:rPr>
        <w:t xml:space="preserve">entwickelt. </w:t>
      </w:r>
      <w:r>
        <w:rPr>
          <w:sz w:val="24"/>
        </w:rPr>
        <w:t xml:space="preserve">· </w:t>
      </w:r>
      <w:r>
        <w:rPr>
          <w:sz w:val="24"/>
        </w:rPr>
        <w:t xml:space="preserve">Das </w:t>
      </w:r>
      <w:r>
        <w:rPr>
          <w:sz w:val="24"/>
        </w:rPr>
        <w:t xml:space="preserve">relativ </w:t>
      </w:r>
      <w:r>
        <w:rPr>
          <w:sz w:val="24"/>
        </w:rPr>
        <w:t xml:space="preserve">kleine </w:t>
      </w:r>
      <w:r>
        <w:rPr>
          <w:sz w:val="24"/>
        </w:rPr>
        <w:t xml:space="preserve">(3,5 </w:t>
      </w:r>
      <w:r>
        <w:rPr>
          <w:sz w:val="24"/>
        </w:rPr>
        <w:t xml:space="preserve">Mio. </w:t>
      </w:r>
      <w:r>
        <w:rPr>
          <w:sz w:val="24"/>
        </w:rPr>
        <w:t xml:space="preserve">Einwohner) </w:t>
      </w:r>
      <w:r>
        <w:rPr>
          <w:sz w:val="24"/>
        </w:rPr>
        <w:t xml:space="preserve">und </w:t>
      </w:r>
      <w:r>
        <w:rPr>
          <w:sz w:val="24"/>
        </w:rPr>
        <w:t xml:space="preserve">dünn </w:t>
      </w:r>
      <w:r>
        <w:rPr>
          <w:sz w:val="24"/>
        </w:rPr>
        <w:t xml:space="preserve">besiedelte </w:t>
      </w:r>
      <w:r>
        <w:rPr>
          <w:sz w:val="24"/>
        </w:rPr>
        <w:t xml:space="preserve">Land </w:t>
      </w:r>
      <w:r>
        <w:rPr>
          <w:sz w:val="24"/>
        </w:rPr>
        <w:t xml:space="preserve">hat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Nachbarstaaten </w:t>
      </w:r>
      <w:r>
        <w:rPr>
          <w:sz w:val="24"/>
        </w:rPr>
        <w:t xml:space="preserve">ein </w:t>
      </w:r>
      <w:r>
        <w:rPr>
          <w:sz w:val="24"/>
        </w:rPr>
        <w:t xml:space="preserve">robustes </w:t>
      </w:r>
      <w:r>
        <w:rPr>
          <w:sz w:val="24"/>
        </w:rPr>
        <w:t xml:space="preserve">Gesundheitssystem, </w:t>
      </w:r>
      <w:r>
        <w:rPr>
          <w:sz w:val="24"/>
        </w:rPr>
        <w:t xml:space="preserve">bei </w:t>
      </w:r>
      <w:r>
        <w:rPr>
          <w:sz w:val="24"/>
        </w:rPr>
        <w:t xml:space="preserve">dem </w:t>
      </w:r>
      <w:r>
        <w:rPr>
          <w:sz w:val="24"/>
        </w:rPr>
        <w:t xml:space="preserve">die </w:t>
      </w:r>
      <w:r>
        <w:rPr>
          <w:sz w:val="24"/>
        </w:rPr>
        <w:t xml:space="preserve">Notaufnahme </w:t>
      </w:r>
      <w:r>
        <w:rPr>
          <w:sz w:val="24"/>
        </w:rPr>
        <w:t xml:space="preserve">dezentral </w:t>
      </w:r>
      <w:r>
        <w:rPr>
          <w:sz w:val="24"/>
        </w:rPr>
        <w:t xml:space="preserve">organisiert </w:t>
      </w:r>
      <w:r>
        <w:rPr>
          <w:sz w:val="24"/>
        </w:rPr>
        <w:t xml:space="preserve">ist. </w:t>
      </w:r>
      <w:r>
        <w:rPr>
          <w:sz w:val="24"/>
        </w:rPr>
        <w:t xml:space="preserve">Dadurch </w:t>
      </w:r>
      <w:r>
        <w:rPr>
          <w:sz w:val="24"/>
        </w:rPr>
        <w:t xml:space="preserve">finden </w:t>
      </w:r>
      <w:r>
        <w:rPr>
          <w:sz w:val="24"/>
        </w:rPr>
        <w:t xml:space="preserve">Testungen </w:t>
      </w:r>
      <w:r>
        <w:rPr>
          <w:sz w:val="24"/>
        </w:rPr>
        <w:t xml:space="preserve">vorwiegend </w:t>
      </w:r>
      <w:r>
        <w:rPr>
          <w:sz w:val="24"/>
        </w:rPr>
        <w:t xml:space="preserve">zu </w:t>
      </w:r>
      <w:r>
        <w:rPr>
          <w:sz w:val="24"/>
        </w:rPr>
        <w:t xml:space="preserve">Hause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dezentralen </w:t>
      </w:r>
      <w:r>
        <w:rPr>
          <w:sz w:val="24"/>
        </w:rPr>
        <w:t xml:space="preserve">Notaufnahmeeinrichtungen </w:t>
      </w:r>
      <w:r>
        <w:rPr>
          <w:sz w:val="24"/>
        </w:rPr>
        <w:t xml:space="preserve">statt; </w:t>
      </w:r>
      <w:r>
        <w:rPr>
          <w:b/>
          <w:color w:val="FF0000"/>
          <w:sz w:val="24"/>
        </w:rPr>
        <w:t xml:space="preserve">Einweisungen </w:t>
      </w:r>
      <w:r>
        <w:rPr>
          <w:sz w:val="24"/>
        </w:rPr>
        <w:t xml:space="preserve">ins </w:t>
      </w:r>
      <w:r>
        <w:rPr>
          <w:sz w:val="24"/>
        </w:rPr>
        <w:t xml:space="preserve">Krankenhaus </w:t>
      </w:r>
      <w:r>
        <w:rPr>
          <w:sz w:val="24"/>
        </w:rPr>
        <w:t xml:space="preserve">erfolgen </w:t>
      </w:r>
      <w:r>
        <w:rPr>
          <w:sz w:val="24"/>
        </w:rPr>
        <w:t xml:space="preserve">erst </w:t>
      </w:r>
      <w:r>
        <w:rPr>
          <w:sz w:val="24"/>
        </w:rPr>
        <w:t xml:space="preserve">bei </w:t>
      </w:r>
      <w:r>
        <w:rPr>
          <w:sz w:val="24"/>
        </w:rPr>
        <w:t xml:space="preserve">schwerem </w:t>
      </w:r>
      <w:r>
        <w:rPr>
          <w:sz w:val="24"/>
        </w:rPr>
        <w:t xml:space="preserve">Erkrankungsverlauf. </w:t>
      </w:r>
      <w:r>
        <w:rPr>
          <w:sz w:val="24"/>
        </w:rPr>
        <w:t xml:space="preserve">· </w:t>
      </w:r>
      <w:r>
        <w:rPr>
          <w:sz w:val="24"/>
        </w:rPr>
        <w:t xml:space="preserve">Insgesamt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relativ </w:t>
      </w:r>
      <w:r>
        <w:rPr>
          <w:sz w:val="24"/>
        </w:rPr>
        <w:t xml:space="preserve">wenig </w:t>
      </w:r>
      <w:r>
        <w:rPr>
          <w:sz w:val="24"/>
        </w:rPr>
        <w:t xml:space="preserve">informell </w:t>
      </w:r>
      <w:r>
        <w:rPr>
          <w:sz w:val="24"/>
        </w:rPr>
        <w:t xml:space="preserve">Beschäftigte, </w:t>
      </w:r>
      <w:r>
        <w:rPr>
          <w:sz w:val="24"/>
        </w:rPr>
        <w:t xml:space="preserve">was </w:t>
      </w:r>
      <w:r>
        <w:rPr>
          <w:sz w:val="24"/>
        </w:rPr>
        <w:t xml:space="preserve">ggf. </w:t>
      </w:r>
      <w:r>
        <w:rPr>
          <w:sz w:val="24"/>
        </w:rPr>
        <w:t xml:space="preserve">Home </w:t>
      </w:r>
      <w:r>
        <w:rPr>
          <w:sz w:val="24"/>
        </w:rPr>
        <w:t xml:space="preserve">Office </w:t>
      </w:r>
      <w:r>
        <w:rPr>
          <w:sz w:val="24"/>
        </w:rPr>
        <w:t xml:space="preserve">eher </w:t>
      </w:r>
      <w:r>
        <w:rPr>
          <w:sz w:val="24"/>
        </w:rPr>
        <w:t xml:space="preserve">ermöglichte. </w:t>
      </w:r>
      <w:r>
        <w:rPr>
          <w:sz w:val="24"/>
        </w:rPr>
        <w:t xml:space="preserve">· </w:t>
      </w:r>
      <w:r>
        <w:rPr>
          <w:sz w:val="24"/>
        </w:rPr>
        <w:t xml:space="preserve">Seit </w:t>
      </w:r>
      <w:r>
        <w:rPr>
          <w:sz w:val="24"/>
        </w:rPr>
        <w:t xml:space="preserve">Ende </w:t>
      </w:r>
      <w:r>
        <w:rPr>
          <w:sz w:val="24"/>
        </w:rPr>
        <w:t xml:space="preserve">April/Mai </w:t>
      </w:r>
      <w:r>
        <w:rPr>
          <w:sz w:val="24"/>
        </w:rPr>
        <w:t xml:space="preserve">werden </w:t>
      </w:r>
      <w:r>
        <w:rPr>
          <w:sz w:val="24"/>
        </w:rPr>
        <w:t xml:space="preserve">Maßnahmen </w:t>
      </w:r>
      <w:r>
        <w:rPr>
          <w:sz w:val="24"/>
        </w:rPr>
        <w:t xml:space="preserve">gelockert. </w:t>
      </w:r>
      <w:r>
        <w:rPr>
          <w:sz w:val="24"/>
        </w:rPr>
        <w:t xml:space="preserve">Schulen </w:t>
      </w:r>
      <w:r>
        <w:rPr>
          <w:sz w:val="24"/>
        </w:rPr>
        <w:t xml:space="preserve">wurden </w:t>
      </w:r>
      <w:r>
        <w:rPr>
          <w:sz w:val="24"/>
        </w:rPr>
        <w:t xml:space="preserve">schrittweise </w:t>
      </w:r>
      <w:r>
        <w:rPr>
          <w:sz w:val="24"/>
        </w:rPr>
        <w:t xml:space="preserve">seit </w:t>
      </w:r>
      <w:r>
        <w:rPr>
          <w:sz w:val="24"/>
        </w:rPr>
        <w:t xml:space="preserve">Anfang </w:t>
      </w:r>
      <w:r>
        <w:rPr>
          <w:sz w:val="24"/>
        </w:rPr>
        <w:t xml:space="preserve">Juni </w:t>
      </w:r>
      <w:r>
        <w:rPr>
          <w:sz w:val="24"/>
        </w:rPr>
        <w:t xml:space="preserve">geöffnet, </w:t>
      </w:r>
      <w:r>
        <w:rPr>
          <w:sz w:val="24"/>
        </w:rPr>
        <w:t xml:space="preserve">zuerst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ländlichen </w:t>
      </w:r>
      <w:r>
        <w:rPr>
          <w:sz w:val="24"/>
        </w:rPr>
        <w:t xml:space="preserve">Gebieten, </w:t>
      </w:r>
      <w:r>
        <w:rPr>
          <w:sz w:val="24"/>
        </w:rPr>
        <w:t xml:space="preserve">später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Städten. </w:t>
      </w:r>
      <w:r>
        <w:rPr>
          <w:sz w:val="24"/>
        </w:rPr>
        <w:t xml:space="preserve">· </w:t>
      </w:r>
      <w:r>
        <w:rPr>
          <w:sz w:val="24"/>
        </w:rPr>
        <w:t xml:space="preserve">Tägliche </w:t>
      </w:r>
      <w:r>
        <w:rPr>
          <w:sz w:val="24"/>
        </w:rPr>
        <w:t xml:space="preserve">Fallzahlen </w:t>
      </w:r>
      <w:r>
        <w:rPr>
          <w:sz w:val="24"/>
        </w:rPr>
        <w:t xml:space="preserve">nehmen </w:t>
      </w:r>
      <w:r>
        <w:rPr>
          <w:sz w:val="24"/>
        </w:rPr>
        <w:t xml:space="preserve">aktuell </w:t>
      </w:r>
      <w:r>
        <w:rPr>
          <w:sz w:val="24"/>
        </w:rPr>
        <w:t xml:space="preserve">wieder </w:t>
      </w:r>
      <w:r>
        <w:rPr>
          <w:sz w:val="24"/>
        </w:rPr>
        <w:t xml:space="preserve">zu, </w:t>
      </w:r>
      <w:r>
        <w:rPr>
          <w:sz w:val="24"/>
        </w:rPr>
        <w:t xml:space="preserve">a.e. </w:t>
      </w:r>
      <w:r>
        <w:rPr>
          <w:sz w:val="24"/>
        </w:rPr>
        <w:t xml:space="preserve">durch </w:t>
      </w:r>
      <w:r>
        <w:rPr>
          <w:sz w:val="24"/>
        </w:rPr>
        <w:t xml:space="preserve">Kr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· </w:t>
      </w:r>
      <w:r>
        <w:rPr>
          <w:sz w:val="24"/>
        </w:rPr>
        <w:t xml:space="preserve">Es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neue </w:t>
      </w:r>
      <w:r>
        <w:rPr>
          <w:sz w:val="24"/>
        </w:rPr>
        <w:t xml:space="preserve">Karte </w:t>
      </w:r>
      <w:r>
        <w:rPr>
          <w:sz w:val="24"/>
        </w:rPr>
        <w:t xml:space="preserve">zur </w:t>
      </w:r>
      <w:r>
        <w:rPr>
          <w:sz w:val="24"/>
        </w:rPr>
        <w:t xml:space="preserve">geographischen </w:t>
      </w:r>
      <w:r>
        <w:rPr>
          <w:sz w:val="24"/>
        </w:rPr>
        <w:t xml:space="preserve">Verteilung </w:t>
      </w:r>
      <w:r>
        <w:rPr>
          <w:sz w:val="24"/>
        </w:rPr>
        <w:t xml:space="preserve">erstellt,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die </w:t>
      </w:r>
      <w:r>
        <w:rPr>
          <w:sz w:val="24"/>
        </w:rPr>
        <w:t xml:space="preserve">Kreise </w:t>
      </w:r>
      <w:r>
        <w:rPr>
          <w:sz w:val="24"/>
        </w:rPr>
        <w:t xml:space="preserve">ohne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 </w:t>
      </w:r>
      <w:r>
        <w:rPr>
          <w:sz w:val="24"/>
        </w:rPr>
        <w:t xml:space="preserve">grün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Kreise </w:t>
      </w:r>
      <w:r>
        <w:rPr>
          <w:sz w:val="24"/>
        </w:rPr>
        <w:t xml:space="preserve">mit </w:t>
      </w:r>
      <w:r>
        <w:rPr>
          <w:sz w:val="24"/>
        </w:rPr>
        <w:t xml:space="preserve">5 </w:t>
      </w:r>
      <w:r>
        <w:rPr>
          <w:sz w:val="24"/>
        </w:rPr>
        <w:t xml:space="preserve">bis </w:t>
      </w:r>
      <w:r>
        <w:rPr>
          <w:sz w:val="24"/>
        </w:rPr>
        <w:t xml:space="preserve">25 </w:t>
      </w:r>
      <w:r>
        <w:rPr>
          <w:sz w:val="24"/>
        </w:rPr>
        <w:t xml:space="preserve">Fällen/100.000 </w:t>
      </w:r>
      <w:r>
        <w:rPr>
          <w:sz w:val="24"/>
        </w:rPr>
        <w:t xml:space="preserve">Einwohner </w:t>
      </w:r>
      <w:r>
        <w:rPr>
          <w:sz w:val="24"/>
        </w:rPr>
        <w:t xml:space="preserve">in </w:t>
      </w:r>
      <w:r>
        <w:rPr>
          <w:sz w:val="24"/>
        </w:rPr>
        <w:t xml:space="preserve">gelb </w:t>
      </w:r>
      <w:r>
        <w:rPr>
          <w:sz w:val="24"/>
        </w:rPr>
        <w:t xml:space="preserve">dargestellt </w:t>
      </w:r>
      <w:r>
        <w:rPr>
          <w:sz w:val="24"/>
        </w:rPr>
        <w:t xml:space="preserve">werden. </w:t>
      </w:r>
      <w:r>
        <w:rPr>
          <w:sz w:val="24"/>
        </w:rPr>
        <w:t xml:space="preserve">Insgesamt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Abgrenzung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neue </w:t>
      </w:r>
      <w:r>
        <w:rPr>
          <w:b/>
          <w:color w:val="FF0000"/>
          <w:sz w:val="24"/>
        </w:rPr>
        <w:t xml:space="preserve">Farbzuweisung </w:t>
      </w:r>
      <w:r>
        <w:rPr>
          <w:sz w:val="24"/>
        </w:rPr>
        <w:t xml:space="preserve">so </w:t>
      </w:r>
      <w:r>
        <w:rPr>
          <w:sz w:val="24"/>
        </w:rPr>
        <w:t xml:space="preserve">einfacher. </w:t>
      </w:r>
      <w:r>
        <w:rPr>
          <w:sz w:val="24"/>
        </w:rPr>
        <w:t xml:space="preserve">Ein </w:t>
      </w:r>
      <w:r>
        <w:rPr>
          <w:sz w:val="24"/>
        </w:rPr>
        <w:t xml:space="preserve">Kreis </w:t>
      </w:r>
      <w:r>
        <w:rPr>
          <w:sz w:val="24"/>
        </w:rPr>
        <w:t xml:space="preserve">(LK </w:t>
      </w:r>
      <w:r>
        <w:rPr>
          <w:sz w:val="24"/>
        </w:rPr>
        <w:t xml:space="preserve">Vechta) </w:t>
      </w:r>
      <w:r>
        <w:rPr>
          <w:sz w:val="24"/>
        </w:rPr>
        <w:t xml:space="preserve">sticht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7-Tage-Inzidenz </w:t>
      </w:r>
      <w:r>
        <w:rPr>
          <w:sz w:val="24"/>
        </w:rPr>
        <w:t xml:space="preserve">von </w:t>
      </w:r>
      <w:r>
        <w:rPr>
          <w:sz w:val="24"/>
        </w:rPr>
        <w:t xml:space="preserve">knapp </w:t>
      </w:r>
      <w:r>
        <w:rPr>
          <w:sz w:val="24"/>
        </w:rPr>
        <w:t xml:space="preserve">35/100.000 </w:t>
      </w:r>
      <w:r>
        <w:rPr>
          <w:sz w:val="24"/>
        </w:rPr>
        <w:t xml:space="preserve">Einwohner </w:t>
      </w:r>
      <w:r>
        <w:rPr>
          <w:sz w:val="24"/>
        </w:rPr>
        <w:t xml:space="preserve">hervor. </w:t>
      </w:r>
      <w:r>
        <w:rPr>
          <w:sz w:val="24"/>
        </w:rPr>
        <w:t xml:space="preserve">· </w:t>
      </w:r>
      <w:r>
        <w:rPr>
          <w:sz w:val="24"/>
        </w:rPr>
        <w:t xml:space="preserve">Im </w:t>
      </w:r>
      <w:r>
        <w:rPr>
          <w:sz w:val="24"/>
        </w:rPr>
        <w:t xml:space="preserve">Wochenvergleich </w:t>
      </w:r>
      <w:r>
        <w:rPr>
          <w:sz w:val="24"/>
        </w:rPr>
        <w:t xml:space="preserve">sticht </w:t>
      </w:r>
      <w:r>
        <w:rPr>
          <w:sz w:val="24"/>
        </w:rPr>
        <w:t xml:space="preserve">LK </w:t>
      </w:r>
      <w:r>
        <w:rPr>
          <w:sz w:val="24"/>
        </w:rPr>
        <w:t xml:space="preserve">Vechta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aktuellen </w:t>
      </w:r>
      <w:r>
        <w:rPr>
          <w:sz w:val="24"/>
        </w:rPr>
        <w:t xml:space="preserve">Woche </w:t>
      </w:r>
      <w:r>
        <w:rPr>
          <w:sz w:val="24"/>
        </w:rPr>
        <w:t xml:space="preserve">heraus, </w:t>
      </w:r>
      <w:r>
        <w:rPr>
          <w:sz w:val="24"/>
        </w:rPr>
        <w:t xml:space="preserve">während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Vorwoche </w:t>
      </w:r>
      <w:r>
        <w:rPr>
          <w:sz w:val="24"/>
        </w:rPr>
        <w:t xml:space="preserve">der </w:t>
      </w:r>
      <w:r>
        <w:rPr>
          <w:sz w:val="24"/>
        </w:rPr>
        <w:t xml:space="preserve">LK </w:t>
      </w:r>
      <w:r>
        <w:rPr>
          <w:sz w:val="24"/>
        </w:rPr>
        <w:t xml:space="preserve">Bad </w:t>
      </w:r>
      <w:r>
        <w:rPr>
          <w:sz w:val="24"/>
        </w:rPr>
        <w:t xml:space="preserve">Tölz </w:t>
      </w:r>
      <w:r>
        <w:rPr>
          <w:sz w:val="24"/>
        </w:rPr>
        <w:t xml:space="preserve">auffällig </w:t>
      </w:r>
      <w:r>
        <w:rPr>
          <w:sz w:val="24"/>
        </w:rPr>
        <w:t xml:space="preserve">war. </w:t>
      </w:r>
      <w:r>
        <w:rPr>
          <w:sz w:val="24"/>
        </w:rPr>
        <w:t xml:space="preserve">·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höchsten </w:t>
      </w:r>
      <w:r>
        <w:rPr>
          <w:sz w:val="24"/>
        </w:rPr>
        <w:t xml:space="preserve">Fallzahlen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 </w:t>
      </w:r>
      <w:r>
        <w:rPr>
          <w:sz w:val="24"/>
        </w:rPr>
        <w:t xml:space="preserve">(absteigende </w:t>
      </w:r>
      <w:r>
        <w:rPr>
          <w:sz w:val="24"/>
        </w:rPr>
        <w:t xml:space="preserve">Reihenfolge): </w:t>
      </w:r>
      <w:r>
        <w:rPr>
          <w:sz w:val="24"/>
        </w:rPr>
        <w:t xml:space="preserve">SK </w:t>
      </w:r>
      <w:r>
        <w:rPr>
          <w:sz w:val="24"/>
        </w:rPr>
        <w:t xml:space="preserve">München, </w:t>
      </w:r>
      <w:r>
        <w:rPr>
          <w:sz w:val="24"/>
        </w:rPr>
        <w:t xml:space="preserve">LK </w:t>
      </w:r>
      <w:r>
        <w:rPr>
          <w:sz w:val="24"/>
        </w:rPr>
        <w:t xml:space="preserve">Mettmann, </w:t>
      </w:r>
      <w:r>
        <w:rPr>
          <w:sz w:val="24"/>
        </w:rPr>
        <w:t xml:space="preserve">SK </w:t>
      </w:r>
      <w:r>
        <w:rPr>
          <w:sz w:val="24"/>
        </w:rPr>
        <w:t xml:space="preserve">Duisburg, </w:t>
      </w:r>
      <w:r>
        <w:rPr>
          <w:sz w:val="24"/>
        </w:rPr>
        <w:t xml:space="preserve">SK </w:t>
      </w:r>
      <w:r>
        <w:rPr>
          <w:sz w:val="24"/>
        </w:rPr>
        <w:t xml:space="preserve">Köln. </w:t>
      </w:r>
      <w:r>
        <w:rPr>
          <w:sz w:val="24"/>
        </w:rPr>
        <w:t xml:space="preserve">·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höchsten </w:t>
      </w:r>
      <w:r>
        <w:rPr>
          <w:sz w:val="24"/>
        </w:rPr>
        <w:t xml:space="preserve">7-Tage-Inz </w:t>
      </w:r>
    </w:p>
    <w:p>
      <w:r>
        <w:t>*****</w:t>
      </w:r>
    </w:p>
    <w:p>
      <w:pPr>
        <w:pStyle w:val="Heading1"/>
      </w:pPr>
      <w:r>
        <w:t>230_Ergebnisprotokoll_Krisenstabssitzung_2020-07-29.pdf</w:t>
      </w:r>
    </w:p>
    <w:p>
      <w:r>
        <w:t>Anzahl der Vorkommen von 'Weisung': 2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Region </w:t>
      </w:r>
      <w:r>
        <w:rPr>
          <w:sz w:val="24"/>
        </w:rPr>
        <w:t xml:space="preserve">Aragon: </w:t>
      </w:r>
      <w:r>
        <w:rPr>
          <w:sz w:val="24"/>
        </w:rPr>
        <w:t xml:space="preserve">ein </w:t>
      </w:r>
      <w:r>
        <w:rPr>
          <w:sz w:val="24"/>
        </w:rPr>
        <w:t xml:space="preserve">deutlicher </w:t>
      </w:r>
      <w:r>
        <w:rPr>
          <w:sz w:val="24"/>
        </w:rPr>
        <w:t xml:space="preserve">Zusammenhang </w:t>
      </w:r>
      <w:r>
        <w:rPr>
          <w:sz w:val="24"/>
        </w:rPr>
        <w:t xml:space="preserve">von </w:t>
      </w:r>
      <w:r>
        <w:rPr>
          <w:sz w:val="24"/>
        </w:rPr>
        <w:t xml:space="preserve">Meldungen </w:t>
      </w:r>
      <w:r>
        <w:rPr>
          <w:sz w:val="24"/>
        </w:rPr>
        <w:t xml:space="preserve">pro </w:t>
      </w:r>
      <w:r>
        <w:rPr>
          <w:sz w:val="24"/>
        </w:rPr>
        <w:t xml:space="preserve">Tag </w:t>
      </w:r>
      <w:r>
        <w:rPr>
          <w:sz w:val="24"/>
        </w:rPr>
        <w:t xml:space="preserve">und </w:t>
      </w:r>
      <w:r>
        <w:rPr>
          <w:sz w:val="24"/>
        </w:rPr>
        <w:t xml:space="preserve">neuen </w:t>
      </w:r>
      <w:r>
        <w:rPr>
          <w:b/>
          <w:color w:val="FF0000"/>
          <w:sz w:val="24"/>
        </w:rPr>
        <w:t xml:space="preserve">Krankenhauseinweisungen </w:t>
      </w:r>
      <w:r>
        <w:rPr>
          <w:sz w:val="24"/>
        </w:rPr>
        <w:t xml:space="preserve">ist </w:t>
      </w:r>
      <w:r>
        <w:rPr>
          <w:sz w:val="24"/>
        </w:rPr>
        <w:t xml:space="preserve">sichtbar. </w:t>
      </w:r>
      <w:r>
        <w:rPr>
          <w:sz w:val="24"/>
        </w:rPr>
        <w:t xml:space="preserve"> </w:t>
      </w:r>
      <w:r>
        <w:rPr>
          <w:sz w:val="24"/>
        </w:rPr>
        <w:t xml:space="preserve">Anregungen </w:t>
      </w:r>
      <w:r>
        <w:rPr>
          <w:sz w:val="24"/>
        </w:rPr>
        <w:t xml:space="preserve">für </w:t>
      </w:r>
      <w:r>
        <w:rPr>
          <w:sz w:val="24"/>
        </w:rPr>
        <w:t xml:space="preserve">Kommunikation: </w:t>
      </w:r>
      <w:r>
        <w:rPr>
          <w:sz w:val="24"/>
        </w:rPr>
        <w:t xml:space="preserve">o </w:t>
      </w:r>
      <w:r>
        <w:rPr>
          <w:sz w:val="24"/>
        </w:rPr>
        <w:t xml:space="preserve">Gezielt </w:t>
      </w:r>
      <w:r>
        <w:rPr>
          <w:sz w:val="24"/>
        </w:rPr>
        <w:t xml:space="preserve">auf </w:t>
      </w:r>
      <w:r>
        <w:rPr>
          <w:sz w:val="24"/>
        </w:rPr>
        <w:t xml:space="preserve">Risikosituationen </w:t>
      </w:r>
      <w:r>
        <w:rPr>
          <w:sz w:val="24"/>
        </w:rPr>
        <w:t xml:space="preserve">hinweisen: </w:t>
      </w:r>
      <w:r>
        <w:rPr>
          <w:sz w:val="24"/>
        </w:rPr>
        <w:t xml:space="preserve">Von </w:t>
      </w:r>
      <w:r>
        <w:rPr>
          <w:sz w:val="24"/>
        </w:rPr>
        <w:t xml:space="preserve">welchem </w:t>
      </w:r>
      <w:r>
        <w:rPr>
          <w:sz w:val="24"/>
        </w:rPr>
        <w:t xml:space="preserve">Verhalten </w:t>
      </w:r>
      <w:r>
        <w:rPr>
          <w:sz w:val="24"/>
        </w:rPr>
        <w:t xml:space="preserve">geht </w:t>
      </w:r>
      <w:r>
        <w:rPr>
          <w:sz w:val="24"/>
        </w:rPr>
        <w:t xml:space="preserve">ein </w:t>
      </w:r>
      <w:r>
        <w:rPr>
          <w:sz w:val="24"/>
        </w:rPr>
        <w:t xml:space="preserve">besonderes </w:t>
      </w:r>
      <w:r>
        <w:rPr>
          <w:sz w:val="24"/>
        </w:rPr>
        <w:t xml:space="preserve">Risiko </w:t>
      </w:r>
      <w:r>
        <w:rPr>
          <w:sz w:val="24"/>
        </w:rPr>
        <w:t xml:space="preserve">aus. </w:t>
      </w:r>
      <w:r>
        <w:rPr>
          <w:sz w:val="24"/>
        </w:rPr>
        <w:t xml:space="preserve">o </w:t>
      </w:r>
      <w:r>
        <w:rPr>
          <w:sz w:val="24"/>
        </w:rPr>
        <w:t xml:space="preserve">Korrelation </w:t>
      </w:r>
      <w:r>
        <w:rPr>
          <w:sz w:val="24"/>
        </w:rPr>
        <w:t xml:space="preserve">der </w:t>
      </w:r>
      <w:r>
        <w:rPr>
          <w:sz w:val="24"/>
        </w:rPr>
        <w:t xml:space="preserve">Fallzahl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Zunahme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Krankenhauseinweisungen </w:t>
      </w:r>
      <w:r>
        <w:rPr>
          <w:sz w:val="24"/>
        </w:rPr>
        <w:t xml:space="preserve">zeigt </w:t>
      </w:r>
      <w:r>
        <w:rPr>
          <w:sz w:val="24"/>
        </w:rPr>
        <w:t xml:space="preserve">Sinnhaftigkeit </w:t>
      </w:r>
      <w:r>
        <w:rPr>
          <w:sz w:val="24"/>
        </w:rPr>
        <w:t xml:space="preserve">der </w:t>
      </w:r>
      <w:r>
        <w:rPr>
          <w:sz w:val="24"/>
        </w:rPr>
        <w:t xml:space="preserve">Teststrategie. </w:t>
      </w:r>
      <w:r>
        <w:rPr>
          <w:sz w:val="24"/>
        </w:rPr>
        <w:t xml:space="preserve">Dieser </w:t>
      </w:r>
      <w:r>
        <w:rPr>
          <w:sz w:val="24"/>
        </w:rPr>
        <w:t xml:space="preserve">unmittelbare </w:t>
      </w:r>
      <w:r>
        <w:rPr>
          <w:sz w:val="24"/>
        </w:rPr>
        <w:t xml:space="preserve">Zusammenhang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Kommunikation </w:t>
      </w:r>
      <w:r>
        <w:rPr>
          <w:sz w:val="24"/>
        </w:rPr>
        <w:t xml:space="preserve">sehr </w:t>
      </w:r>
      <w:r>
        <w:rPr>
          <w:sz w:val="24"/>
        </w:rPr>
        <w:t xml:space="preserve">wichtig. </w:t>
      </w:r>
      <w:r>
        <w:rPr>
          <w:sz w:val="24"/>
        </w:rPr>
        <w:t xml:space="preserve"> </w:t>
      </w:r>
      <w:r>
        <w:rPr>
          <w:sz w:val="24"/>
        </w:rPr>
        <w:t xml:space="preserve">Bisher </w:t>
      </w:r>
      <w:r>
        <w:rPr>
          <w:sz w:val="24"/>
        </w:rPr>
        <w:t xml:space="preserve">Risikobewertung </w:t>
      </w:r>
      <w:r>
        <w:rPr>
          <w:sz w:val="24"/>
        </w:rPr>
        <w:t xml:space="preserve">auf </w:t>
      </w:r>
      <w:r>
        <w:rPr>
          <w:sz w:val="24"/>
        </w:rPr>
        <w:t xml:space="preserve">Länderebene,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geprüft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Region </w:t>
      </w:r>
      <w:r>
        <w:rPr>
          <w:sz w:val="24"/>
        </w:rPr>
        <w:t xml:space="preserve">Aragon: </w:t>
      </w:r>
      <w:r>
        <w:rPr>
          <w:sz w:val="24"/>
        </w:rPr>
        <w:t xml:space="preserve">ein </w:t>
      </w:r>
      <w:r>
        <w:rPr>
          <w:sz w:val="24"/>
        </w:rPr>
        <w:t xml:space="preserve">deutlicher </w:t>
      </w:r>
      <w:r>
        <w:rPr>
          <w:sz w:val="24"/>
        </w:rPr>
        <w:t xml:space="preserve">Zusammenhang </w:t>
      </w:r>
      <w:r>
        <w:rPr>
          <w:sz w:val="24"/>
        </w:rPr>
        <w:t xml:space="preserve">von </w:t>
      </w:r>
      <w:r>
        <w:rPr>
          <w:sz w:val="24"/>
        </w:rPr>
        <w:t xml:space="preserve">Meldungen </w:t>
      </w:r>
      <w:r>
        <w:rPr>
          <w:sz w:val="24"/>
        </w:rPr>
        <w:t xml:space="preserve">pro </w:t>
      </w:r>
      <w:r>
        <w:rPr>
          <w:sz w:val="24"/>
        </w:rPr>
        <w:t xml:space="preserve">Tag </w:t>
      </w:r>
      <w:r>
        <w:rPr>
          <w:sz w:val="24"/>
        </w:rPr>
        <w:t xml:space="preserve">und </w:t>
      </w:r>
      <w:r>
        <w:rPr>
          <w:sz w:val="24"/>
        </w:rPr>
        <w:t xml:space="preserve">neuen </w:t>
      </w:r>
      <w:r>
        <w:rPr>
          <w:b/>
          <w:color w:val="FF0000"/>
          <w:sz w:val="24"/>
        </w:rPr>
        <w:t xml:space="preserve">Krankenhauseinweisungen </w:t>
      </w:r>
      <w:r>
        <w:rPr>
          <w:sz w:val="24"/>
        </w:rPr>
        <w:t xml:space="preserve">ist </w:t>
      </w:r>
      <w:r>
        <w:rPr>
          <w:sz w:val="24"/>
        </w:rPr>
        <w:t xml:space="preserve">sichtbar. </w:t>
      </w:r>
      <w:r>
        <w:rPr>
          <w:sz w:val="24"/>
        </w:rPr>
        <w:t xml:space="preserve"> </w:t>
      </w:r>
      <w:r>
        <w:rPr>
          <w:sz w:val="24"/>
        </w:rPr>
        <w:t xml:space="preserve">Anregungen </w:t>
      </w:r>
      <w:r>
        <w:rPr>
          <w:sz w:val="24"/>
        </w:rPr>
        <w:t xml:space="preserve">für </w:t>
      </w:r>
      <w:r>
        <w:rPr>
          <w:sz w:val="24"/>
        </w:rPr>
        <w:t xml:space="preserve">Kommunikation: </w:t>
      </w:r>
      <w:r>
        <w:rPr>
          <w:sz w:val="24"/>
        </w:rPr>
        <w:t xml:space="preserve">o </w:t>
      </w:r>
      <w:r>
        <w:rPr>
          <w:sz w:val="24"/>
        </w:rPr>
        <w:t xml:space="preserve">Gezielt </w:t>
      </w:r>
      <w:r>
        <w:rPr>
          <w:sz w:val="24"/>
        </w:rPr>
        <w:t xml:space="preserve">auf </w:t>
      </w:r>
      <w:r>
        <w:rPr>
          <w:sz w:val="24"/>
        </w:rPr>
        <w:t xml:space="preserve">Risikosituationen </w:t>
      </w:r>
      <w:r>
        <w:rPr>
          <w:sz w:val="24"/>
        </w:rPr>
        <w:t xml:space="preserve">hinweisen: </w:t>
      </w:r>
      <w:r>
        <w:rPr>
          <w:sz w:val="24"/>
        </w:rPr>
        <w:t xml:space="preserve">Von </w:t>
      </w:r>
      <w:r>
        <w:rPr>
          <w:sz w:val="24"/>
        </w:rPr>
        <w:t xml:space="preserve">welchem </w:t>
      </w:r>
      <w:r>
        <w:rPr>
          <w:sz w:val="24"/>
        </w:rPr>
        <w:t xml:space="preserve">Verhalten </w:t>
      </w:r>
      <w:r>
        <w:rPr>
          <w:sz w:val="24"/>
        </w:rPr>
        <w:t xml:space="preserve">geht </w:t>
      </w:r>
      <w:r>
        <w:rPr>
          <w:sz w:val="24"/>
        </w:rPr>
        <w:t xml:space="preserve">ein </w:t>
      </w:r>
      <w:r>
        <w:rPr>
          <w:sz w:val="24"/>
        </w:rPr>
        <w:t xml:space="preserve">besonderes </w:t>
      </w:r>
      <w:r>
        <w:rPr>
          <w:sz w:val="24"/>
        </w:rPr>
        <w:t xml:space="preserve">Risiko </w:t>
      </w:r>
      <w:r>
        <w:rPr>
          <w:sz w:val="24"/>
        </w:rPr>
        <w:t xml:space="preserve">aus. </w:t>
      </w:r>
      <w:r>
        <w:rPr>
          <w:sz w:val="24"/>
        </w:rPr>
        <w:t xml:space="preserve">o </w:t>
      </w:r>
      <w:r>
        <w:rPr>
          <w:sz w:val="24"/>
        </w:rPr>
        <w:t xml:space="preserve">Korrelation </w:t>
      </w:r>
      <w:r>
        <w:rPr>
          <w:sz w:val="24"/>
        </w:rPr>
        <w:t xml:space="preserve">der </w:t>
      </w:r>
      <w:r>
        <w:rPr>
          <w:sz w:val="24"/>
        </w:rPr>
        <w:t xml:space="preserve">Fallzahl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Zunahme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Krankenhauseinweisungen </w:t>
      </w:r>
      <w:r>
        <w:rPr>
          <w:sz w:val="24"/>
        </w:rPr>
        <w:t xml:space="preserve">zeigt </w:t>
      </w:r>
      <w:r>
        <w:rPr>
          <w:sz w:val="24"/>
        </w:rPr>
        <w:t xml:space="preserve">Sinnhaftigkeit </w:t>
      </w:r>
      <w:r>
        <w:rPr>
          <w:sz w:val="24"/>
        </w:rPr>
        <w:t xml:space="preserve">der </w:t>
      </w:r>
      <w:r>
        <w:rPr>
          <w:sz w:val="24"/>
        </w:rPr>
        <w:t xml:space="preserve">Teststrategie. </w:t>
      </w:r>
      <w:r>
        <w:rPr>
          <w:sz w:val="24"/>
        </w:rPr>
        <w:t xml:space="preserve">Dieser </w:t>
      </w:r>
      <w:r>
        <w:rPr>
          <w:sz w:val="24"/>
        </w:rPr>
        <w:t xml:space="preserve">unmittelbare </w:t>
      </w:r>
      <w:r>
        <w:rPr>
          <w:sz w:val="24"/>
        </w:rPr>
        <w:t xml:space="preserve">Zusammenhang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Kommunikation </w:t>
      </w:r>
      <w:r>
        <w:rPr>
          <w:sz w:val="24"/>
        </w:rPr>
        <w:t xml:space="preserve">sehr </w:t>
      </w:r>
      <w:r>
        <w:rPr>
          <w:sz w:val="24"/>
        </w:rPr>
        <w:t xml:space="preserve">wichtig. </w:t>
      </w:r>
      <w:r>
        <w:rPr>
          <w:sz w:val="24"/>
        </w:rPr>
        <w:t xml:space="preserve"> </w:t>
      </w:r>
      <w:r>
        <w:rPr>
          <w:sz w:val="24"/>
        </w:rPr>
        <w:t xml:space="preserve">Bisher </w:t>
      </w:r>
      <w:r>
        <w:rPr>
          <w:sz w:val="24"/>
        </w:rPr>
        <w:t xml:space="preserve">Risikobewertung </w:t>
      </w:r>
      <w:r>
        <w:rPr>
          <w:sz w:val="24"/>
        </w:rPr>
        <w:t xml:space="preserve">auf </w:t>
      </w:r>
      <w:r>
        <w:rPr>
          <w:sz w:val="24"/>
        </w:rPr>
        <w:t xml:space="preserve">Länderebene,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geprüft </w:t>
      </w:r>
      <w:r>
        <w:rPr>
          <w:sz w:val="24"/>
        </w:rPr>
        <w:t xml:space="preserve">werden, </w:t>
      </w:r>
      <w:r>
        <w:rPr>
          <w:sz w:val="24"/>
        </w:rPr>
        <w:t xml:space="preserve">ob </w:t>
      </w:r>
      <w:r>
        <w:rPr>
          <w:sz w:val="24"/>
        </w:rPr>
        <w:t xml:space="preserve">dies </w:t>
      </w:r>
      <w:r>
        <w:rPr>
          <w:sz w:val="24"/>
        </w:rPr>
        <w:t xml:space="preserve">für </w:t>
      </w:r>
      <w:r>
        <w:rPr>
          <w:sz w:val="24"/>
        </w:rPr>
        <w:t xml:space="preserve">Spanien </w:t>
      </w:r>
      <w:r>
        <w:rPr>
          <w:sz w:val="24"/>
        </w:rPr>
        <w:t xml:space="preserve">auf </w:t>
      </w:r>
      <w:r>
        <w:rPr>
          <w:sz w:val="24"/>
        </w:rPr>
        <w:t xml:space="preserve">regionaler </w:t>
      </w:r>
      <w:r>
        <w:rPr>
          <w:sz w:val="24"/>
        </w:rPr>
        <w:t xml:space="preserve">Ebene </w:t>
      </w:r>
      <w:r>
        <w:rPr>
          <w:sz w:val="24"/>
        </w:rPr>
        <w:t xml:space="preserve">sinnvoll </w:t>
      </w:r>
      <w:r>
        <w:rPr>
          <w:sz w:val="24"/>
        </w:rPr>
        <w:t xml:space="preserve">wäre. </w:t>
      </w:r>
      <w:r>
        <w:rPr>
          <w:sz w:val="24"/>
        </w:rPr>
        <w:t xml:space="preserve">National </w:t>
      </w:r>
      <w:r>
        <w:rPr>
          <w:sz w:val="24"/>
        </w:rPr>
        <w:t xml:space="preserve">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206.926 </w:t>
      </w:r>
      <w:r>
        <w:rPr>
          <w:sz w:val="24"/>
        </w:rPr>
        <w:t xml:space="preserve">(+684), </w:t>
      </w:r>
      <w:r>
        <w:rPr>
          <w:sz w:val="24"/>
        </w:rPr>
        <w:t xml:space="preserve">davon </w:t>
      </w:r>
      <w:r>
        <w:rPr>
          <w:sz w:val="24"/>
        </w:rPr>
        <w:t xml:space="preserve">9.128 </w:t>
      </w:r>
      <w:r>
        <w:rPr>
          <w:sz w:val="24"/>
        </w:rPr>
        <w:t xml:space="preserve">(4,4%) </w:t>
      </w:r>
      <w:r>
        <w:rPr>
          <w:sz w:val="24"/>
        </w:rPr>
        <w:t xml:space="preserve">Todesfälle </w:t>
      </w:r>
      <w:r>
        <w:rPr>
          <w:sz w:val="24"/>
        </w:rPr>
        <w:t xml:space="preserve">(+6), </w:t>
      </w:r>
      <w:r>
        <w:rPr>
          <w:sz w:val="24"/>
        </w:rPr>
        <w:t xml:space="preserve">Inzidenz </w:t>
      </w:r>
      <w:r>
        <w:rPr>
          <w:sz w:val="24"/>
        </w:rPr>
        <w:t xml:space="preserve">249/100. </w:t>
      </w:r>
    </w:p>
    <w:p>
      <w:r>
        <w:t>*****</w:t>
      </w:r>
    </w:p>
    <w:p>
      <w:pPr>
        <w:pStyle w:val="Heading1"/>
      </w:pPr>
      <w:r>
        <w:t>234_Ergebnisprotokoll_Krisenstabssitzung_2020-08-03.pdf</w:t>
      </w:r>
    </w:p>
    <w:p>
      <w:r>
        <w:t>Anzahl der Vorkommen von 'Weisung': 2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ten </w:t>
      </w:r>
      <w:r>
        <w:rPr>
          <w:sz w:val="24"/>
        </w:rPr>
        <w:t xml:space="preserve">werden. </w:t>
      </w:r>
      <w:r>
        <w:rPr>
          <w:sz w:val="24"/>
        </w:rPr>
        <w:t xml:space="preserve">Bei </w:t>
      </w:r>
      <w:r>
        <w:rPr>
          <w:sz w:val="24"/>
        </w:rPr>
        <w:t xml:space="preserve">Jugendlichen </w:t>
      </w:r>
      <w:r>
        <w:rPr>
          <w:sz w:val="24"/>
        </w:rPr>
        <w:t xml:space="preserve">und </w:t>
      </w:r>
      <w:r>
        <w:rPr>
          <w:sz w:val="24"/>
        </w:rPr>
        <w:t xml:space="preserve">jungen </w:t>
      </w:r>
      <w:r>
        <w:rPr>
          <w:sz w:val="24"/>
        </w:rPr>
        <w:t xml:space="preserve">Erwachsenen </w:t>
      </w:r>
      <w:r>
        <w:rPr>
          <w:sz w:val="24"/>
        </w:rPr>
        <w:t xml:space="preserve">muss </w:t>
      </w:r>
      <w:r>
        <w:rPr>
          <w:sz w:val="24"/>
        </w:rPr>
        <w:t xml:space="preserve">dagegen </w:t>
      </w:r>
      <w:r>
        <w:rPr>
          <w:sz w:val="24"/>
        </w:rPr>
        <w:t xml:space="preserve">mehr </w:t>
      </w:r>
      <w:r>
        <w:rPr>
          <w:sz w:val="24"/>
        </w:rPr>
        <w:t xml:space="preserve">Überzeugungsarbeit </w:t>
      </w:r>
      <w:r>
        <w:rPr>
          <w:sz w:val="24"/>
        </w:rPr>
        <w:t xml:space="preserve">geleistet </w:t>
      </w:r>
      <w:r>
        <w:rPr>
          <w:sz w:val="24"/>
        </w:rPr>
        <w:t xml:space="preserve">werden.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e </w:t>
      </w:r>
      <w:r>
        <w:rPr>
          <w:sz w:val="24"/>
        </w:rPr>
        <w:t xml:space="preserve">Prozess </w:t>
      </w:r>
      <w:r>
        <w:rPr>
          <w:sz w:val="24"/>
        </w:rPr>
        <w:t xml:space="preserve">der </w:t>
      </w:r>
      <w:r>
        <w:rPr>
          <w:sz w:val="24"/>
        </w:rPr>
        <w:t xml:space="preserve">Etablierung </w:t>
      </w:r>
      <w:r>
        <w:rPr>
          <w:sz w:val="24"/>
        </w:rPr>
        <w:t xml:space="preserve">eines </w:t>
      </w:r>
      <w:r>
        <w:rPr>
          <w:sz w:val="24"/>
        </w:rPr>
        <w:t xml:space="preserve">Symptom-Checkers </w:t>
      </w:r>
      <w:r>
        <w:rPr>
          <w:sz w:val="24"/>
        </w:rPr>
        <w:t xml:space="preserve">ist </w:t>
      </w:r>
      <w:r>
        <w:rPr>
          <w:sz w:val="24"/>
        </w:rPr>
        <w:t xml:space="preserve">nahezu </w:t>
      </w:r>
      <w:r>
        <w:rPr>
          <w:sz w:val="24"/>
        </w:rPr>
        <w:t xml:space="preserve">abgeschlossen, </w:t>
      </w:r>
      <w:r>
        <w:rPr>
          <w:sz w:val="24"/>
        </w:rPr>
        <w:t xml:space="preserve">muss </w:t>
      </w:r>
      <w:r>
        <w:rPr>
          <w:sz w:val="24"/>
        </w:rPr>
        <w:t xml:space="preserve">noch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Internetseiten </w:t>
      </w:r>
      <w:r>
        <w:rPr>
          <w:sz w:val="24"/>
        </w:rPr>
        <w:t xml:space="preserve">integriert </w:t>
      </w:r>
      <w:r>
        <w:rPr>
          <w:sz w:val="24"/>
        </w:rPr>
        <w:t xml:space="preserve">werden. </w:t>
      </w:r>
      <w:r>
        <w:rPr>
          <w:sz w:val="24"/>
        </w:rPr>
        <w:t xml:space="preserve">Personen </w:t>
      </w:r>
      <w:r>
        <w:rPr>
          <w:sz w:val="24"/>
        </w:rPr>
        <w:t xml:space="preserve">können </w:t>
      </w:r>
      <w:r>
        <w:rPr>
          <w:sz w:val="24"/>
        </w:rPr>
        <w:t xml:space="preserve">Symptome </w:t>
      </w:r>
      <w:r>
        <w:rPr>
          <w:sz w:val="24"/>
        </w:rPr>
        <w:t xml:space="preserve">eingeben </w:t>
      </w:r>
      <w:r>
        <w:rPr>
          <w:sz w:val="24"/>
        </w:rPr>
        <w:t xml:space="preserve">und </w:t>
      </w:r>
      <w:r>
        <w:rPr>
          <w:sz w:val="24"/>
        </w:rPr>
        <w:t xml:space="preserve">bekommen </w:t>
      </w:r>
      <w:r>
        <w:rPr>
          <w:sz w:val="24"/>
        </w:rPr>
        <w:t xml:space="preserve">dann </w:t>
      </w:r>
      <w:r>
        <w:rPr>
          <w:b/>
          <w:color w:val="FF0000"/>
          <w:sz w:val="24"/>
        </w:rPr>
        <w:t xml:space="preserve">Anweisungen, </w:t>
      </w:r>
      <w:r>
        <w:rPr>
          <w:sz w:val="24"/>
        </w:rPr>
        <w:t xml:space="preserve">wie </w:t>
      </w:r>
      <w:r>
        <w:rPr>
          <w:sz w:val="24"/>
        </w:rPr>
        <w:t xml:space="preserve">sie </w:t>
      </w:r>
      <w:r>
        <w:rPr>
          <w:sz w:val="24"/>
        </w:rPr>
        <w:t xml:space="preserve">sich </w:t>
      </w:r>
      <w:r>
        <w:rPr>
          <w:sz w:val="24"/>
        </w:rPr>
        <w:t xml:space="preserve">verhalten </w:t>
      </w:r>
      <w:r>
        <w:rPr>
          <w:sz w:val="24"/>
        </w:rPr>
        <w:t xml:space="preserve">sollen. </w:t>
      </w:r>
      <w:r>
        <w:rPr>
          <w:sz w:val="24"/>
        </w:rPr>
        <w:t xml:space="preserve">FG21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. </w:t>
      </w:r>
      <w:r>
        <w:rPr>
          <w:sz w:val="24"/>
        </w:rPr>
        <w:t xml:space="preserve">o </w:t>
      </w:r>
      <w:r>
        <w:rPr>
          <w:sz w:val="24"/>
        </w:rPr>
        <w:t xml:space="preserve">. </w:t>
      </w:r>
      <w:r>
        <w:rPr>
          <w:sz w:val="24"/>
        </w:rPr>
        <w:t xml:space="preserve">o </w:t>
      </w:r>
      <w:r>
        <w:rPr>
          <w:sz w:val="24"/>
        </w:rPr>
        <w:t xml:space="preserve">.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.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und </w:t>
      </w:r>
      <w:r>
        <w:rPr>
          <w:sz w:val="24"/>
        </w:rPr>
        <w:t xml:space="preserve">Kitas.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sind </w:t>
      </w:r>
      <w:r>
        <w:rPr>
          <w:sz w:val="24"/>
        </w:rPr>
        <w:t xml:space="preserve">Grundregeln </w:t>
      </w:r>
      <w:r>
        <w:rPr>
          <w:sz w:val="24"/>
        </w:rPr>
        <w:t xml:space="preserve">einzuhalten.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keinen </w:t>
      </w:r>
      <w:r>
        <w:rPr>
          <w:sz w:val="24"/>
        </w:rPr>
        <w:t xml:space="preserve">Anlass </w:t>
      </w:r>
      <w:r>
        <w:rPr>
          <w:sz w:val="24"/>
        </w:rPr>
        <w:t xml:space="preserve">dafür, </w:t>
      </w:r>
      <w:r>
        <w:rPr>
          <w:sz w:val="24"/>
        </w:rPr>
        <w:t xml:space="preserve">da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it </w:t>
      </w:r>
      <w:r>
        <w:rPr>
          <w:sz w:val="24"/>
        </w:rPr>
        <w:t xml:space="preserve">geleistet </w:t>
      </w:r>
      <w:r>
        <w:rPr>
          <w:sz w:val="24"/>
        </w:rPr>
        <w:t xml:space="preserve">werden. </w:t>
      </w:r>
      <w:r>
        <w:rPr>
          <w:sz w:val="24"/>
        </w:rPr>
        <w:t xml:space="preserve">FG36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 </w:t>
      </w:r>
      <w:r>
        <w:rPr>
          <w:sz w:val="24"/>
        </w:rPr>
        <w:t xml:space="preserve">Prozess </w:t>
      </w:r>
      <w:r>
        <w:rPr>
          <w:sz w:val="24"/>
        </w:rPr>
        <w:t xml:space="preserve">der </w:t>
      </w:r>
      <w:r>
        <w:rPr>
          <w:sz w:val="24"/>
        </w:rPr>
        <w:t xml:space="preserve">Etablierung </w:t>
      </w:r>
      <w:r>
        <w:rPr>
          <w:sz w:val="24"/>
        </w:rPr>
        <w:t xml:space="preserve">eines </w:t>
      </w:r>
      <w:r>
        <w:rPr>
          <w:sz w:val="24"/>
        </w:rPr>
        <w:t xml:space="preserve">Symptom-Checkers </w:t>
      </w:r>
      <w:r>
        <w:rPr>
          <w:sz w:val="24"/>
        </w:rPr>
        <w:t xml:space="preserve">ist </w:t>
      </w:r>
      <w:r>
        <w:rPr>
          <w:sz w:val="24"/>
        </w:rPr>
        <w:t xml:space="preserve">nahezu </w:t>
      </w:r>
      <w:r>
        <w:rPr>
          <w:sz w:val="24"/>
        </w:rPr>
        <w:t xml:space="preserve">abgeschlossen, </w:t>
      </w:r>
      <w:r>
        <w:rPr>
          <w:sz w:val="24"/>
        </w:rPr>
        <w:t xml:space="preserve">muss </w:t>
      </w:r>
      <w:r>
        <w:rPr>
          <w:sz w:val="24"/>
        </w:rPr>
        <w:t xml:space="preserve">noch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Internetseiten </w:t>
      </w:r>
      <w:r>
        <w:rPr>
          <w:sz w:val="24"/>
        </w:rPr>
        <w:t xml:space="preserve">integriert </w:t>
      </w:r>
      <w:r>
        <w:rPr>
          <w:sz w:val="24"/>
        </w:rPr>
        <w:t xml:space="preserve">werden. </w:t>
      </w:r>
      <w:r>
        <w:rPr>
          <w:sz w:val="24"/>
        </w:rPr>
        <w:t xml:space="preserve">Personen </w:t>
      </w:r>
      <w:r>
        <w:rPr>
          <w:sz w:val="24"/>
        </w:rPr>
        <w:t xml:space="preserve">können </w:t>
      </w:r>
      <w:r>
        <w:rPr>
          <w:sz w:val="24"/>
        </w:rPr>
        <w:t xml:space="preserve">Symptome </w:t>
      </w:r>
      <w:r>
        <w:rPr>
          <w:sz w:val="24"/>
        </w:rPr>
        <w:t xml:space="preserve">eingeben </w:t>
      </w:r>
      <w:r>
        <w:rPr>
          <w:sz w:val="24"/>
        </w:rPr>
        <w:t xml:space="preserve">und </w:t>
      </w:r>
      <w:r>
        <w:rPr>
          <w:sz w:val="24"/>
        </w:rPr>
        <w:t xml:space="preserve">bekommen </w:t>
      </w:r>
      <w:r>
        <w:rPr>
          <w:sz w:val="24"/>
        </w:rPr>
        <w:t xml:space="preserve">dann </w:t>
      </w:r>
      <w:r>
        <w:rPr>
          <w:b/>
          <w:color w:val="FF0000"/>
          <w:sz w:val="24"/>
        </w:rPr>
        <w:t xml:space="preserve">Anweisungen, </w:t>
      </w:r>
      <w:r>
        <w:rPr>
          <w:sz w:val="24"/>
        </w:rPr>
        <w:t xml:space="preserve">wie </w:t>
      </w:r>
      <w:r>
        <w:rPr>
          <w:sz w:val="24"/>
        </w:rPr>
        <w:t xml:space="preserve">sie </w:t>
      </w:r>
      <w:r>
        <w:rPr>
          <w:sz w:val="24"/>
        </w:rPr>
        <w:t xml:space="preserve">sich </w:t>
      </w:r>
      <w:r>
        <w:rPr>
          <w:sz w:val="24"/>
        </w:rPr>
        <w:t xml:space="preserve">verhalten </w:t>
      </w:r>
      <w:r>
        <w:rPr>
          <w:sz w:val="24"/>
        </w:rPr>
        <w:t xml:space="preserve">sollen. </w:t>
      </w:r>
      <w:r>
        <w:rPr>
          <w:sz w:val="24"/>
        </w:rPr>
        <w:t xml:space="preserve">FG21 </w:t>
      </w:r>
    </w:p>
    <w:p>
      <w:r>
        <w:t>*****</w:t>
      </w:r>
    </w:p>
    <w:p>
      <w:pPr>
        <w:pStyle w:val="Heading1"/>
      </w:pPr>
      <w:r>
        <w:t>244_Ergebnisprotokoll_Krisenstabssitzung_2020-08-14.pdf</w:t>
      </w:r>
    </w:p>
    <w:p>
      <w:r>
        <w:t>Anzahl der Vorkommen von 'Weisung': 2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in </w:t>
      </w:r>
      <w:r>
        <w:rPr>
          <w:sz w:val="24"/>
        </w:rPr>
        <w:t xml:space="preserve">passender </w:t>
      </w:r>
      <w:r>
        <w:rPr>
          <w:sz w:val="24"/>
        </w:rPr>
        <w:t xml:space="preserve">Weg </w:t>
      </w:r>
      <w:r>
        <w:rPr>
          <w:sz w:val="24"/>
        </w:rPr>
        <w:t xml:space="preserve">gesucht. </w:t>
      </w:r>
      <w:r>
        <w:rPr>
          <w:sz w:val="24"/>
        </w:rPr>
        <w:t xml:space="preserve">e </w:t>
      </w:r>
      <w:r>
        <w:rPr>
          <w:sz w:val="24"/>
        </w:rPr>
        <w:t xml:space="preserve">Labore </w:t>
      </w:r>
      <w:r>
        <w:rPr>
          <w:sz w:val="24"/>
        </w:rPr>
        <w:t xml:space="preserve">haben </w:t>
      </w:r>
      <w:r>
        <w:rPr>
          <w:sz w:val="24"/>
        </w:rPr>
        <w:t xml:space="preserve">keine </w:t>
      </w:r>
      <w:r>
        <w:rPr>
          <w:sz w:val="24"/>
        </w:rPr>
        <w:t xml:space="preserve">langreichenden </w:t>
      </w:r>
      <w:r>
        <w:rPr>
          <w:sz w:val="24"/>
        </w:rPr>
        <w:t xml:space="preserve">Reserven </w:t>
      </w:r>
      <w:r>
        <w:rPr>
          <w:sz w:val="24"/>
        </w:rPr>
        <w:t xml:space="preserve">an </w:t>
      </w:r>
      <w:r>
        <w:rPr>
          <w:sz w:val="24"/>
        </w:rPr>
        <w:t xml:space="preserve">Testkits. </w:t>
      </w:r>
      <w:r>
        <w:rPr>
          <w:sz w:val="24"/>
        </w:rPr>
        <w:t xml:space="preserve">Abt.3 </w:t>
      </w:r>
      <w:r>
        <w:rPr>
          <w:sz w:val="24"/>
        </w:rPr>
        <w:t xml:space="preserve">Deshalb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Laborabfrage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eingefügt, </w:t>
      </w:r>
      <w:r>
        <w:rPr>
          <w:sz w:val="24"/>
        </w:rPr>
        <w:t xml:space="preserve">für </w:t>
      </w:r>
      <w:r>
        <w:rPr>
          <w:sz w:val="24"/>
        </w:rPr>
        <w:t xml:space="preserve">wie </w:t>
      </w:r>
      <w:r>
        <w:rPr>
          <w:sz w:val="24"/>
        </w:rPr>
        <w:t xml:space="preserve">viele </w:t>
      </w:r>
      <w:r>
        <w:rPr>
          <w:sz w:val="24"/>
        </w:rPr>
        <w:t xml:space="preserve">Tage </w:t>
      </w:r>
      <w:r>
        <w:rPr>
          <w:sz w:val="24"/>
        </w:rPr>
        <w:t xml:space="preserve">im </w:t>
      </w:r>
      <w:r>
        <w:rPr>
          <w:sz w:val="24"/>
        </w:rPr>
        <w:t xml:space="preserve">Voraus </w:t>
      </w:r>
      <w:r>
        <w:rPr>
          <w:sz w:val="24"/>
        </w:rPr>
        <w:t xml:space="preserve">die </w:t>
      </w:r>
      <w:r>
        <w:rPr>
          <w:sz w:val="24"/>
        </w:rPr>
        <w:t xml:space="preserve">Labore </w:t>
      </w:r>
      <w:r>
        <w:rPr>
          <w:sz w:val="24"/>
        </w:rPr>
        <w:t xml:space="preserve">Materialien </w:t>
      </w:r>
      <w:r>
        <w:rPr>
          <w:sz w:val="24"/>
        </w:rPr>
        <w:t xml:space="preserve">haben. </w:t>
      </w:r>
      <w:r>
        <w:rPr>
          <w:sz w:val="24"/>
        </w:rPr>
        <w:t xml:space="preserve">o </w:t>
      </w:r>
      <w:r>
        <w:rPr>
          <w:sz w:val="24"/>
        </w:rPr>
        <w:t xml:space="preserve">Esist </w:t>
      </w:r>
      <w:r>
        <w:rPr>
          <w:sz w:val="24"/>
        </w:rPr>
        <w:t xml:space="preserve">unwahrscheinlich,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hohe </w:t>
      </w:r>
      <w:r>
        <w:rPr>
          <w:sz w:val="24"/>
        </w:rPr>
        <w:t xml:space="preserve">Testkapazität </w:t>
      </w:r>
      <w:r>
        <w:rPr>
          <w:sz w:val="24"/>
        </w:rPr>
        <w:t xml:space="preserve">für </w:t>
      </w:r>
      <w:r>
        <w:rPr>
          <w:sz w:val="24"/>
        </w:rPr>
        <w:t xml:space="preserve">längere </w:t>
      </w:r>
      <w:r>
        <w:rPr>
          <w:sz w:val="24"/>
        </w:rPr>
        <w:t xml:space="preserve">Zeit </w:t>
      </w:r>
      <w:r>
        <w:rPr>
          <w:sz w:val="24"/>
        </w:rPr>
        <w:t xml:space="preserve">beibehalten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Der </w:t>
      </w:r>
      <w:r>
        <w:rPr>
          <w:sz w:val="24"/>
        </w:rPr>
        <w:t xml:space="preserve">Markt </w:t>
      </w:r>
      <w:r>
        <w:rPr>
          <w:sz w:val="24"/>
        </w:rPr>
        <w:t xml:space="preserve">für </w:t>
      </w:r>
      <w:r>
        <w:rPr>
          <w:sz w:val="24"/>
        </w:rPr>
        <w:t xml:space="preserve">Testkits </w:t>
      </w:r>
      <w:r>
        <w:rPr>
          <w:sz w:val="24"/>
        </w:rPr>
        <w:t xml:space="preserve">wird </w:t>
      </w:r>
      <w:r>
        <w:rPr>
          <w:sz w:val="24"/>
        </w:rPr>
        <w:t xml:space="preserve">sich </w:t>
      </w:r>
      <w:r>
        <w:rPr>
          <w:sz w:val="24"/>
        </w:rPr>
        <w:t xml:space="preserve">vermutlich </w:t>
      </w:r>
      <w:r>
        <w:rPr>
          <w:sz w:val="24"/>
        </w:rPr>
        <w:t xml:space="preserve">verknappen. </w:t>
      </w:r>
      <w:r>
        <w:rPr>
          <w:sz w:val="24"/>
        </w:rPr>
        <w:t xml:space="preserve">ToDo: </w:t>
      </w:r>
      <w:r>
        <w:rPr>
          <w:sz w:val="24"/>
        </w:rPr>
        <w:t xml:space="preserve">Für </w:t>
      </w:r>
      <w:r>
        <w:rPr>
          <w:sz w:val="24"/>
        </w:rPr>
        <w:t xml:space="preserve">nächsten </w:t>
      </w:r>
      <w:r>
        <w:rPr>
          <w:sz w:val="24"/>
        </w:rPr>
        <w:t xml:space="preserve">Bericht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der </w:t>
      </w:r>
      <w:r>
        <w:rPr>
          <w:sz w:val="24"/>
        </w:rPr>
        <w:t xml:space="preserve">Testzahlen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mit </w:t>
      </w:r>
      <w:r>
        <w:rPr>
          <w:sz w:val="24"/>
        </w:rPr>
        <w:t xml:space="preserve">BMG </w:t>
      </w:r>
      <w:r>
        <w:rPr>
          <w:sz w:val="24"/>
        </w:rPr>
        <w:t xml:space="preserve">Disclaimer </w:t>
      </w:r>
      <w:r>
        <w:rPr>
          <w:sz w:val="24"/>
        </w:rPr>
        <w:t xml:space="preserve">formuliert </w:t>
      </w:r>
      <w:r>
        <w:rPr>
          <w:sz w:val="24"/>
        </w:rPr>
        <w:t xml:space="preserve">werde.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am </w:t>
      </w:r>
      <w:r>
        <w:rPr>
          <w:sz w:val="24"/>
        </w:rPr>
        <w:t xml:space="preserve">Montag: </w:t>
      </w:r>
      <w:r>
        <w:rPr>
          <w:sz w:val="24"/>
        </w:rPr>
        <w:t xml:space="preserve">Besprechen </w:t>
      </w:r>
      <w:r>
        <w:rPr>
          <w:sz w:val="24"/>
        </w:rPr>
        <w:t xml:space="preserve">des </w:t>
      </w:r>
      <w:r>
        <w:rPr>
          <w:sz w:val="24"/>
        </w:rPr>
        <w:t xml:space="preserve">Entwurfs </w:t>
      </w:r>
      <w:r>
        <w:rPr>
          <w:sz w:val="24"/>
        </w:rPr>
        <w:t xml:space="preserve">zur </w:t>
      </w:r>
      <w:r>
        <w:rPr>
          <w:sz w:val="24"/>
        </w:rPr>
        <w:t xml:space="preserve">Definition </w:t>
      </w:r>
      <w:r>
        <w:rPr>
          <w:sz w:val="24"/>
        </w:rPr>
        <w:t xml:space="preserve">Reinfektion </w:t>
      </w:r>
      <w:r>
        <w:rPr>
          <w:sz w:val="24"/>
        </w:rPr>
        <w:t xml:space="preserve">e </w:t>
      </w:r>
      <w:r>
        <w:rPr>
          <w:sz w:val="24"/>
        </w:rPr>
        <w:t xml:space="preserve">Änderungen </w:t>
      </w:r>
      <w:r>
        <w:rPr>
          <w:sz w:val="24"/>
        </w:rPr>
        <w:t xml:space="preserve">im </w:t>
      </w:r>
      <w:r>
        <w:rPr>
          <w:sz w:val="24"/>
        </w:rPr>
        <w:t xml:space="preserve">Kontaktpersonenpapier: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veröffentlicht </w:t>
      </w:r>
      <w:r>
        <w:rPr>
          <w:sz w:val="24"/>
        </w:rPr>
        <w:t xml:space="preserve">9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MG </w:t>
      </w:r>
      <w:r>
        <w:rPr>
          <w:sz w:val="24"/>
        </w:rPr>
        <w:t xml:space="preserve">ein </w:t>
      </w:r>
      <w:r>
        <w:rPr>
          <w:sz w:val="24"/>
        </w:rPr>
        <w:t xml:space="preserve">passender </w:t>
      </w:r>
      <w:r>
        <w:rPr>
          <w:sz w:val="24"/>
        </w:rPr>
        <w:t xml:space="preserve">Weg </w:t>
      </w:r>
      <w:r>
        <w:rPr>
          <w:sz w:val="24"/>
        </w:rPr>
        <w:t xml:space="preserve">gesucht. </w:t>
      </w:r>
      <w:r>
        <w:rPr>
          <w:sz w:val="24"/>
        </w:rPr>
        <w:t xml:space="preserve"> </w:t>
      </w:r>
      <w:r>
        <w:rPr>
          <w:sz w:val="24"/>
        </w:rPr>
        <w:t xml:space="preserve">Labore </w:t>
      </w:r>
      <w:r>
        <w:rPr>
          <w:sz w:val="24"/>
        </w:rPr>
        <w:t xml:space="preserve">haben </w:t>
      </w:r>
      <w:r>
        <w:rPr>
          <w:sz w:val="24"/>
        </w:rPr>
        <w:t xml:space="preserve">keine </w:t>
      </w:r>
      <w:r>
        <w:rPr>
          <w:sz w:val="24"/>
        </w:rPr>
        <w:t xml:space="preserve">langreichenden </w:t>
      </w:r>
      <w:r>
        <w:rPr>
          <w:sz w:val="24"/>
        </w:rPr>
        <w:t xml:space="preserve">Reserven </w:t>
      </w:r>
      <w:r>
        <w:rPr>
          <w:sz w:val="24"/>
        </w:rPr>
        <w:t xml:space="preserve">an </w:t>
      </w:r>
      <w:r>
        <w:rPr>
          <w:sz w:val="24"/>
        </w:rPr>
        <w:t xml:space="preserve">Testkits. </w:t>
      </w:r>
      <w:r>
        <w:rPr>
          <w:sz w:val="24"/>
        </w:rPr>
        <w:t xml:space="preserve">Deshalb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Laborabfrage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eingefügt, </w:t>
      </w:r>
      <w:r>
        <w:rPr>
          <w:sz w:val="24"/>
        </w:rPr>
        <w:t xml:space="preserve">für </w:t>
      </w:r>
      <w:r>
        <w:rPr>
          <w:sz w:val="24"/>
        </w:rPr>
        <w:t xml:space="preserve">wie </w:t>
      </w:r>
      <w:r>
        <w:rPr>
          <w:sz w:val="24"/>
        </w:rPr>
        <w:t xml:space="preserve">viele </w:t>
      </w:r>
      <w:r>
        <w:rPr>
          <w:sz w:val="24"/>
        </w:rPr>
        <w:t xml:space="preserve">Tage </w:t>
      </w:r>
      <w:r>
        <w:rPr>
          <w:sz w:val="24"/>
        </w:rPr>
        <w:t xml:space="preserve">im </w:t>
      </w:r>
      <w:r>
        <w:rPr>
          <w:sz w:val="24"/>
        </w:rPr>
        <w:t xml:space="preserve">Voraus </w:t>
      </w:r>
      <w:r>
        <w:rPr>
          <w:sz w:val="24"/>
        </w:rPr>
        <w:t xml:space="preserve">die </w:t>
      </w:r>
      <w:r>
        <w:rPr>
          <w:sz w:val="24"/>
        </w:rPr>
        <w:t xml:space="preserve">Labore </w:t>
      </w:r>
      <w:r>
        <w:rPr>
          <w:sz w:val="24"/>
        </w:rPr>
        <w:t xml:space="preserve">Materialien </w:t>
      </w:r>
      <w:r>
        <w:rPr>
          <w:sz w:val="24"/>
        </w:rPr>
        <w:t xml:space="preserve">haben.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unwahrscheinlich,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hohe </w:t>
      </w:r>
      <w:r>
        <w:rPr>
          <w:sz w:val="24"/>
        </w:rPr>
        <w:t xml:space="preserve">Testkapazität </w:t>
      </w:r>
      <w:r>
        <w:rPr>
          <w:sz w:val="24"/>
        </w:rPr>
        <w:t xml:space="preserve">für </w:t>
      </w:r>
      <w:r>
        <w:rPr>
          <w:sz w:val="24"/>
        </w:rPr>
        <w:t xml:space="preserve">längere </w:t>
      </w:r>
      <w:r>
        <w:rPr>
          <w:sz w:val="24"/>
        </w:rPr>
        <w:t xml:space="preserve">Zeit </w:t>
      </w:r>
      <w:r>
        <w:rPr>
          <w:sz w:val="24"/>
        </w:rPr>
        <w:t xml:space="preserve">beibehalten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Der </w:t>
      </w:r>
      <w:r>
        <w:rPr>
          <w:sz w:val="24"/>
        </w:rPr>
        <w:t xml:space="preserve">Markt </w:t>
      </w:r>
      <w:r>
        <w:rPr>
          <w:sz w:val="24"/>
        </w:rPr>
        <w:t xml:space="preserve">für </w:t>
      </w:r>
      <w:r>
        <w:rPr>
          <w:sz w:val="24"/>
        </w:rPr>
        <w:t xml:space="preserve">Testkits </w:t>
      </w:r>
      <w:r>
        <w:rPr>
          <w:sz w:val="24"/>
        </w:rPr>
        <w:t xml:space="preserve">wird </w:t>
      </w:r>
      <w:r>
        <w:rPr>
          <w:sz w:val="24"/>
        </w:rPr>
        <w:t xml:space="preserve">sich </w:t>
      </w:r>
      <w:r>
        <w:rPr>
          <w:sz w:val="24"/>
        </w:rPr>
        <w:t xml:space="preserve">vermutlich </w:t>
      </w:r>
      <w:r>
        <w:rPr>
          <w:sz w:val="24"/>
        </w:rPr>
        <w:t xml:space="preserve">verknappen. </w:t>
      </w:r>
      <w:r>
        <w:rPr>
          <w:sz w:val="24"/>
        </w:rPr>
        <w:t xml:space="preserve">ToDo: </w:t>
      </w:r>
      <w:r>
        <w:rPr>
          <w:sz w:val="24"/>
        </w:rPr>
        <w:t xml:space="preserve">Für </w:t>
      </w:r>
      <w:r>
        <w:rPr>
          <w:sz w:val="24"/>
        </w:rPr>
        <w:t xml:space="preserve">nächsten </w:t>
      </w:r>
      <w:r>
        <w:rPr>
          <w:sz w:val="24"/>
        </w:rPr>
        <w:t xml:space="preserve">Bericht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der </w:t>
      </w:r>
      <w:r>
        <w:rPr>
          <w:sz w:val="24"/>
        </w:rPr>
        <w:t xml:space="preserve">Testzahlen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mit </w:t>
      </w:r>
      <w:r>
        <w:rPr>
          <w:sz w:val="24"/>
        </w:rPr>
        <w:t xml:space="preserve">BMG </w:t>
      </w:r>
      <w:r>
        <w:rPr>
          <w:sz w:val="24"/>
        </w:rPr>
        <w:t xml:space="preserve">Disclaimer </w:t>
      </w:r>
      <w:r>
        <w:rPr>
          <w:sz w:val="24"/>
        </w:rPr>
        <w:t xml:space="preserve">formuliert </w:t>
      </w:r>
      <w:r>
        <w:rPr>
          <w:sz w:val="24"/>
        </w:rPr>
        <w:t xml:space="preserve">werde. </w:t>
      </w:r>
      <w:r>
        <w:rPr>
          <w:sz w:val="24"/>
        </w:rPr>
        <w:t xml:space="preserve">Abt.3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am </w:t>
      </w:r>
      <w:r>
        <w:rPr>
          <w:sz w:val="24"/>
        </w:rPr>
        <w:t xml:space="preserve">Montag: </w:t>
      </w:r>
      <w:r>
        <w:rPr>
          <w:sz w:val="24"/>
        </w:rPr>
        <w:t xml:space="preserve">Besprechen </w:t>
      </w:r>
      <w:r>
        <w:rPr>
          <w:sz w:val="24"/>
        </w:rPr>
        <w:t xml:space="preserve">des </w:t>
      </w:r>
      <w:r>
        <w:rPr>
          <w:sz w:val="24"/>
        </w:rPr>
        <w:t xml:space="preserve">Entwurfs </w:t>
      </w:r>
      <w:r>
        <w:rPr>
          <w:sz w:val="24"/>
        </w:rPr>
        <w:t xml:space="preserve">zur </w:t>
      </w:r>
      <w:r>
        <w:rPr>
          <w:sz w:val="24"/>
        </w:rPr>
        <w:t xml:space="preserve">Definition </w:t>
      </w:r>
      <w:r>
        <w:rPr>
          <w:sz w:val="24"/>
        </w:rPr>
        <w:t xml:space="preserve">Reinfektion </w:t>
      </w:r>
      <w:r>
        <w:rPr>
          <w:sz w:val="24"/>
        </w:rPr>
        <w:t xml:space="preserve"> </w:t>
      </w:r>
      <w:r>
        <w:rPr>
          <w:sz w:val="24"/>
        </w:rPr>
        <w:t xml:space="preserve">Änderungen </w:t>
      </w:r>
      <w:r>
        <w:rPr>
          <w:sz w:val="24"/>
        </w:rPr>
        <w:t xml:space="preserve">im </w:t>
      </w:r>
      <w:r>
        <w:rPr>
          <w:sz w:val="24"/>
        </w:rPr>
        <w:t xml:space="preserve">Kontaktpersonenpapier: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veröffentlicht </w:t>
      </w:r>
      <w:r>
        <w:rPr>
          <w:sz w:val="24"/>
        </w:rPr>
        <w:t xml:space="preserve">9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 </w:t>
      </w:r>
    </w:p>
    <w:p>
      <w:r>
        <w:t>*****</w:t>
      </w:r>
    </w:p>
    <w:p>
      <w:pPr>
        <w:pStyle w:val="Heading1"/>
      </w:pPr>
      <w:r>
        <w:t>250_Ergebnisprotokoll_Krisenstabssitzung_2020-08-21.pdf</w:t>
      </w:r>
    </w:p>
    <w:p>
      <w:r>
        <w:t>Anzahl der Vorkommen von 'Weisung': 2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ht. </w:t>
      </w:r>
      <w:r>
        <w:rPr>
          <w:sz w:val="24"/>
        </w:rPr>
        <w:t xml:space="preserve">Abgeschlagenheit </w:t>
      </w:r>
      <w:r>
        <w:rPr>
          <w:sz w:val="24"/>
        </w:rPr>
        <w:t xml:space="preserve">und </w:t>
      </w:r>
      <w:r>
        <w:rPr>
          <w:sz w:val="24"/>
        </w:rPr>
        <w:t xml:space="preserve">Halsschmerzen </w:t>
      </w:r>
      <w:r>
        <w:rPr>
          <w:sz w:val="24"/>
        </w:rPr>
        <w:t xml:space="preserve">werden </w:t>
      </w:r>
      <w:r>
        <w:rPr>
          <w:sz w:val="24"/>
        </w:rPr>
        <w:t xml:space="preserve">nicht </w:t>
      </w:r>
      <w:r>
        <w:rPr>
          <w:sz w:val="24"/>
        </w:rPr>
        <w:t xml:space="preserve">unbedingt </w:t>
      </w:r>
      <w:r>
        <w:rPr>
          <w:sz w:val="24"/>
        </w:rPr>
        <w:t xml:space="preserve">mit </w:t>
      </w:r>
      <w:r>
        <w:rPr>
          <w:sz w:val="24"/>
        </w:rPr>
        <w:t xml:space="preserve">COVID </w:t>
      </w:r>
      <w:r>
        <w:rPr>
          <w:sz w:val="24"/>
        </w:rPr>
        <w:t xml:space="preserve">assoziiert.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&gt; </w:t>
      </w:r>
      <w:r>
        <w:rPr>
          <w:sz w:val="24"/>
        </w:rPr>
        <w:t xml:space="preserve">zicL </w:t>
      </w:r>
      <w:r>
        <w:rPr>
          <w:sz w:val="24"/>
        </w:rPr>
        <w:t xml:space="preserve">oO </w:t>
      </w:r>
      <w:r>
        <w:rPr>
          <w:sz w:val="24"/>
        </w:rPr>
        <w:t xml:space="preserve">oO </w:t>
      </w:r>
      <w:r>
        <w:rPr>
          <w:sz w:val="24"/>
        </w:rPr>
        <w:t xml:space="preserve">oO </w:t>
      </w:r>
      <w:r>
        <w:rPr>
          <w:sz w:val="24"/>
        </w:rPr>
        <w:t xml:space="preserve">e </w:t>
      </w:r>
      <w:r>
        <w:rPr>
          <w:sz w:val="24"/>
        </w:rPr>
        <w:t xml:space="preserve">&lt; </w:t>
      </w:r>
      <w:r>
        <w:rPr>
          <w:sz w:val="24"/>
        </w:rPr>
        <w:t xml:space="preserve">oO. </w:t>
      </w:r>
      <w:r>
        <w:rPr>
          <w:sz w:val="24"/>
        </w:rPr>
        <w:t xml:space="preserve">&gt; </w:t>
      </w:r>
      <w:r>
        <w:rPr>
          <w:sz w:val="24"/>
        </w:rPr>
        <w:t xml:space="preserve">io </w:t>
      </w:r>
      <w:r>
        <w:rPr>
          <w:sz w:val="24"/>
        </w:rPr>
        <w:t xml:space="preserve">n </w:t>
      </w:r>
      <w:r>
        <w:rPr>
          <w:sz w:val="24"/>
        </w:rPr>
        <w:t xml:space="preserve">a </w:t>
      </w:r>
      <w:r>
        <w:rPr>
          <w:sz w:val="24"/>
        </w:rPr>
        <w:t xml:space="preserve">© </w:t>
      </w:r>
      <w:r>
        <w:rPr>
          <w:sz w:val="24"/>
        </w:rPr>
        <w:t xml:space="preserve">c </w:t>
      </w:r>
      <w:r>
        <w:rPr>
          <w:sz w:val="24"/>
        </w:rPr>
        <w:t xml:space="preserve">n </w:t>
      </w:r>
      <w:r>
        <w:rPr>
          <w:sz w:val="24"/>
        </w:rPr>
        <w:t xml:space="preserve">a </w:t>
      </w:r>
      <w:r>
        <w:rPr>
          <w:sz w:val="24"/>
        </w:rPr>
        <w:t xml:space="preserve">&gt;“ </w:t>
      </w:r>
      <w:r>
        <w:rPr>
          <w:sz w:val="24"/>
        </w:rPr>
        <w:t xml:space="preserve">3 </w:t>
      </w:r>
      <w:r>
        <w:rPr>
          <w:sz w:val="24"/>
        </w:rPr>
        <w:t xml:space="preserve">= </w:t>
      </w:r>
      <w:r>
        <w:rPr>
          <w:sz w:val="24"/>
        </w:rPr>
        <w:t xml:space="preserve">i) </w:t>
      </w:r>
      <w:r>
        <w:rPr>
          <w:sz w:val="24"/>
        </w:rPr>
        <w:t xml:space="preserve">&gt; </w:t>
      </w:r>
      <w:r>
        <w:rPr>
          <w:sz w:val="24"/>
        </w:rPr>
        <w:t xml:space="preserve">Qa </w:t>
      </w:r>
      <w:r>
        <w:rPr>
          <w:sz w:val="24"/>
        </w:rPr>
        <w:t xml:space="preserve">io) </w:t>
      </w:r>
      <w:r>
        <w:rPr>
          <w:sz w:val="24"/>
        </w:rPr>
        <w:t xml:space="preserve">5 </w:t>
      </w:r>
      <w:r>
        <w:rPr>
          <w:sz w:val="24"/>
        </w:rPr>
        <w:t xml:space="preserve">oO </w:t>
      </w:r>
      <w:r>
        <w:rPr>
          <w:sz w:val="24"/>
        </w:rPr>
        <w:t xml:space="preserve">&gt; </w:t>
      </w:r>
      <w:r>
        <w:rPr>
          <w:sz w:val="24"/>
        </w:rPr>
        <w:t xml:space="preserve">i= </w:t>
      </w:r>
      <w:r>
        <w:rPr>
          <w:sz w:val="24"/>
        </w:rPr>
        <w:t xml:space="preserve">©: </w:t>
      </w:r>
      <w:r>
        <w:rPr>
          <w:sz w:val="24"/>
        </w:rPr>
        <w:t xml:space="preserve">&gt; </w:t>
      </w:r>
      <w:r>
        <w:rPr>
          <w:sz w:val="24"/>
        </w:rPr>
        <w:t xml:space="preserve">a </w:t>
      </w:r>
      <w:r>
        <w:rPr>
          <w:sz w:val="24"/>
        </w:rPr>
        <w:t xml:space="preserve">oO </w:t>
      </w:r>
      <w:r>
        <w:rPr>
          <w:sz w:val="24"/>
        </w:rPr>
        <w:t xml:space="preserve">5 </w:t>
      </w:r>
      <w:r>
        <w:rPr>
          <w:sz w:val="24"/>
        </w:rPr>
        <w:t xml:space="preserve">&gt; </w:t>
      </w:r>
      <w:r>
        <w:rPr>
          <w:sz w:val="24"/>
        </w:rPr>
        <w:t xml:space="preserve">o </w:t>
      </w:r>
      <w:r>
        <w:rPr>
          <w:sz w:val="24"/>
        </w:rPr>
        <w:t xml:space="preserve">Mission </w:t>
      </w:r>
      <w:r>
        <w:rPr>
          <w:sz w:val="24"/>
        </w:rPr>
        <w:t xml:space="preserve">mit </w:t>
      </w:r>
      <w:r>
        <w:rPr>
          <w:sz w:val="24"/>
        </w:rPr>
        <w:t xml:space="preserve">Intra </w:t>
      </w:r>
      <w:r>
        <w:rPr>
          <w:sz w:val="24"/>
        </w:rPr>
        <w:t xml:space="preserve">Action </w:t>
      </w:r>
      <w:r>
        <w:rPr>
          <w:sz w:val="24"/>
        </w:rPr>
        <w:t xml:space="preserve">Review </w:t>
      </w:r>
      <w:r>
        <w:rPr>
          <w:sz w:val="24"/>
        </w:rPr>
        <w:t xml:space="preserve">geplant </w:t>
      </w:r>
      <w:r>
        <w:rPr>
          <w:sz w:val="24"/>
        </w:rPr>
        <w:t xml:space="preserve">für </w:t>
      </w:r>
      <w:r>
        <w:rPr>
          <w:sz w:val="24"/>
        </w:rPr>
        <w:t xml:space="preserve">Anfang </w:t>
      </w:r>
      <w:r>
        <w:rPr>
          <w:sz w:val="24"/>
        </w:rPr>
        <w:t xml:space="preserve">September </w:t>
      </w:r>
      <w:r>
        <w:rPr>
          <w:sz w:val="24"/>
        </w:rPr>
        <w:t xml:space="preserve">Diskussion: </w:t>
      </w:r>
      <w:r>
        <w:rPr>
          <w:sz w:val="24"/>
        </w:rPr>
        <w:t xml:space="preserve">o </w:t>
      </w:r>
      <w:r>
        <w:rPr>
          <w:sz w:val="24"/>
        </w:rPr>
        <w:t xml:space="preserve">Nachfrage, </w:t>
      </w:r>
      <w:r>
        <w:rPr>
          <w:sz w:val="24"/>
        </w:rPr>
        <w:t xml:space="preserve">ob </w:t>
      </w:r>
      <w:r>
        <w:rPr>
          <w:sz w:val="24"/>
        </w:rPr>
        <w:t xml:space="preserve">nochmal </w:t>
      </w:r>
      <w:r>
        <w:rPr>
          <w:sz w:val="24"/>
        </w:rPr>
        <w:t xml:space="preserve">nachgefragt </w:t>
      </w:r>
      <w:r>
        <w:rPr>
          <w:sz w:val="24"/>
        </w:rPr>
        <w:t xml:space="preserve">werden </w:t>
      </w:r>
      <w:r>
        <w:rPr>
          <w:sz w:val="24"/>
        </w:rPr>
        <w:t xml:space="preserve">könnte, </w:t>
      </w:r>
      <w:r>
        <w:rPr>
          <w:sz w:val="24"/>
        </w:rPr>
        <w:t xml:space="preserve">ob </w:t>
      </w:r>
      <w:r>
        <w:rPr>
          <w:sz w:val="24"/>
        </w:rPr>
        <w:t xml:space="preserve">die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der </w:t>
      </w:r>
      <w:r>
        <w:rPr>
          <w:sz w:val="24"/>
        </w:rPr>
        <w:t xml:space="preserve">Risikogebiete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Internetseiten </w:t>
      </w:r>
      <w:r>
        <w:rPr>
          <w:sz w:val="24"/>
        </w:rPr>
        <w:t xml:space="preserve">des </w:t>
      </w:r>
      <w:r>
        <w:rPr>
          <w:sz w:val="24"/>
        </w:rPr>
        <w:t xml:space="preserve">BMG, </w:t>
      </w:r>
      <w:r>
        <w:rPr>
          <w:sz w:val="24"/>
        </w:rPr>
        <w:t xml:space="preserve">des </w:t>
      </w:r>
      <w:r>
        <w:rPr>
          <w:sz w:val="24"/>
        </w:rPr>
        <w:t xml:space="preserve">AA </w:t>
      </w:r>
      <w:r>
        <w:rPr>
          <w:sz w:val="24"/>
        </w:rPr>
        <w:t xml:space="preserve">bzw. </w:t>
      </w:r>
      <w:r>
        <w:rPr>
          <w:sz w:val="24"/>
        </w:rPr>
        <w:t xml:space="preserve">der </w:t>
      </w:r>
      <w:r>
        <w:rPr>
          <w:sz w:val="24"/>
        </w:rPr>
        <w:t xml:space="preserve">Bundesregierung </w:t>
      </w:r>
      <w:r>
        <w:rPr>
          <w:sz w:val="24"/>
        </w:rPr>
        <w:t xml:space="preserve">überführt </w:t>
      </w:r>
      <w:r>
        <w:rPr>
          <w:sz w:val="24"/>
        </w:rPr>
        <w:t xml:space="preserve">werden </w:t>
      </w:r>
      <w:r>
        <w:rPr>
          <w:sz w:val="24"/>
        </w:rPr>
        <w:t xml:space="preserve">könnten, </w:t>
      </w:r>
      <w:r>
        <w:rPr>
          <w:sz w:val="24"/>
        </w:rPr>
        <w:t xml:space="preserve">da </w:t>
      </w:r>
      <w:r>
        <w:rPr>
          <w:sz w:val="24"/>
        </w:rPr>
        <w:t xml:space="preserve">dort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inhaltliche </w:t>
      </w:r>
      <w:r>
        <w:rPr>
          <w:sz w:val="24"/>
        </w:rPr>
        <w:t xml:space="preserve">Verantwortung </w:t>
      </w:r>
      <w:r>
        <w:rPr>
          <w:sz w:val="24"/>
        </w:rPr>
        <w:t xml:space="preserve">liegt. </w:t>
      </w:r>
      <w:r>
        <w:rPr>
          <w:sz w:val="24"/>
        </w:rPr>
        <w:t xml:space="preserve">Es </w:t>
      </w:r>
      <w:r>
        <w:rPr>
          <w:sz w:val="24"/>
        </w:rPr>
        <w:t xml:space="preserve">wurde </w:t>
      </w:r>
      <w:r>
        <w:rPr>
          <w:sz w:val="24"/>
        </w:rPr>
        <w:t xml:space="preserve">jedoch </w:t>
      </w:r>
      <w:r>
        <w:rPr>
          <w:sz w:val="24"/>
        </w:rPr>
        <w:t xml:space="preserve">ursprünglich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Politik </w:t>
      </w:r>
      <w:r>
        <w:rPr>
          <w:sz w:val="24"/>
        </w:rPr>
        <w:t xml:space="preserve">sehr </w:t>
      </w:r>
      <w:r>
        <w:rPr>
          <w:sz w:val="24"/>
        </w:rPr>
        <w:t xml:space="preserve">bewusst </w:t>
      </w:r>
      <w:r>
        <w:rPr>
          <w:sz w:val="24"/>
        </w:rPr>
        <w:t xml:space="preserve">die </w:t>
      </w:r>
      <w:r>
        <w:rPr>
          <w:sz w:val="24"/>
        </w:rPr>
        <w:t xml:space="preserve">Veröffentlichung </w:t>
      </w:r>
      <w:r>
        <w:rPr>
          <w:sz w:val="24"/>
        </w:rPr>
        <w:t xml:space="preserve">auf </w:t>
      </w:r>
      <w:r>
        <w:rPr>
          <w:sz w:val="24"/>
        </w:rPr>
        <w:t xml:space="preserve">RKI-Seiten </w:t>
      </w:r>
      <w:r>
        <w:rPr>
          <w:sz w:val="24"/>
        </w:rPr>
        <w:t xml:space="preserve">gewählt. </w:t>
      </w:r>
      <w:r>
        <w:rPr>
          <w:sz w:val="24"/>
        </w:rPr>
        <w:t xml:space="preserve">ToDo: </w:t>
      </w:r>
      <w:r>
        <w:rPr>
          <w:sz w:val="24"/>
        </w:rPr>
        <w:t xml:space="preserve">EEE </w:t>
      </w:r>
      <w:r>
        <w:rPr>
          <w:sz w:val="24"/>
        </w:rPr>
        <w:t xml:space="preserve">wird </w:t>
      </w:r>
      <w:r>
        <w:rPr>
          <w:sz w:val="24"/>
        </w:rPr>
        <w:t xml:space="preserve">nochmals </w:t>
      </w:r>
      <w:r>
        <w:rPr>
          <w:sz w:val="24"/>
        </w:rPr>
        <w:t xml:space="preserve">nachfragen, </w:t>
      </w:r>
      <w:r>
        <w:rPr>
          <w:sz w:val="24"/>
        </w:rPr>
        <w:t xml:space="preserve">ob </w:t>
      </w:r>
      <w:r>
        <w:rPr>
          <w:sz w:val="24"/>
        </w:rPr>
        <w:t xml:space="preserve">die </w:t>
      </w:r>
      <w:r>
        <w:rPr>
          <w:sz w:val="24"/>
        </w:rPr>
        <w:t xml:space="preserve">Risikogebiete </w:t>
      </w:r>
      <w:r>
        <w:rPr>
          <w:sz w:val="24"/>
        </w:rPr>
        <w:t xml:space="preserve">auf </w:t>
      </w:r>
      <w:r>
        <w:rPr>
          <w:sz w:val="24"/>
        </w:rPr>
        <w:t xml:space="preserve">Seiten </w:t>
      </w:r>
      <w:r>
        <w:rPr>
          <w:sz w:val="24"/>
        </w:rPr>
        <w:t xml:space="preserve">der </w:t>
      </w:r>
      <w:r>
        <w:rPr>
          <w:sz w:val="24"/>
        </w:rPr>
        <w:t xml:space="preserve">Ministerien </w:t>
      </w:r>
      <w:r>
        <w:rPr>
          <w:sz w:val="24"/>
        </w:rPr>
        <w:t xml:space="preserve">bzw. </w:t>
      </w:r>
      <w:r>
        <w:rPr>
          <w:sz w:val="24"/>
        </w:rPr>
        <w:t xml:space="preserve">der </w:t>
      </w:r>
      <w:r>
        <w:rPr>
          <w:sz w:val="24"/>
        </w:rPr>
        <w:t xml:space="preserve">Bundesregierung </w:t>
      </w:r>
      <w:r>
        <w:rPr>
          <w:sz w:val="24"/>
        </w:rPr>
        <w:t xml:space="preserve">ausgewiesen </w:t>
      </w:r>
      <w:r>
        <w:rPr>
          <w:sz w:val="24"/>
        </w:rPr>
        <w:t xml:space="preserve">werde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ollte, </w:t>
      </w:r>
      <w:r>
        <w:rPr>
          <w:sz w:val="24"/>
        </w:rPr>
        <w:t xml:space="preserve">haben </w:t>
      </w:r>
      <w:r>
        <w:rPr>
          <w:sz w:val="24"/>
        </w:rPr>
        <w:t xml:space="preserve">viele, </w:t>
      </w:r>
      <w:r>
        <w:rPr>
          <w:sz w:val="24"/>
        </w:rPr>
        <w:t xml:space="preserve">v.a. </w:t>
      </w:r>
      <w:r>
        <w:rPr>
          <w:sz w:val="24"/>
        </w:rPr>
        <w:t xml:space="preserve">Jüngere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verinnerlicht. </w:t>
      </w:r>
      <w:r>
        <w:rPr>
          <w:sz w:val="24"/>
        </w:rPr>
        <w:t xml:space="preserve">Abgeschlagenheit </w:t>
      </w:r>
      <w:r>
        <w:rPr>
          <w:sz w:val="24"/>
        </w:rPr>
        <w:t xml:space="preserve">und </w:t>
      </w:r>
      <w:r>
        <w:rPr>
          <w:sz w:val="24"/>
        </w:rPr>
        <w:t xml:space="preserve">Halsschmerzen </w:t>
      </w:r>
      <w:r>
        <w:rPr>
          <w:sz w:val="24"/>
        </w:rPr>
        <w:t xml:space="preserve">werden </w:t>
      </w:r>
      <w:r>
        <w:rPr>
          <w:sz w:val="24"/>
        </w:rPr>
        <w:t xml:space="preserve">nicht </w:t>
      </w:r>
      <w:r>
        <w:rPr>
          <w:sz w:val="24"/>
        </w:rPr>
        <w:t xml:space="preserve">unbedingt </w:t>
      </w:r>
      <w:r>
        <w:rPr>
          <w:sz w:val="24"/>
        </w:rPr>
        <w:t xml:space="preserve">mit </w:t>
      </w:r>
      <w:r>
        <w:rPr>
          <w:sz w:val="24"/>
        </w:rPr>
        <w:t xml:space="preserve">COVID </w:t>
      </w:r>
      <w:r>
        <w:rPr>
          <w:sz w:val="24"/>
        </w:rPr>
        <w:t xml:space="preserve">assoziiert.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Viel </w:t>
      </w:r>
      <w:r>
        <w:rPr>
          <w:sz w:val="24"/>
        </w:rPr>
        <w:t xml:space="preserve">Austausch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Ländern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Mission </w:t>
      </w:r>
      <w:r>
        <w:rPr>
          <w:sz w:val="24"/>
        </w:rPr>
        <w:t xml:space="preserve">mit </w:t>
      </w:r>
      <w:r>
        <w:rPr>
          <w:sz w:val="24"/>
        </w:rPr>
        <w:t xml:space="preserve">Intra </w:t>
      </w:r>
      <w:r>
        <w:rPr>
          <w:sz w:val="24"/>
        </w:rPr>
        <w:t xml:space="preserve">Action </w:t>
      </w:r>
      <w:r>
        <w:rPr>
          <w:sz w:val="24"/>
        </w:rPr>
        <w:t xml:space="preserve">Review </w:t>
      </w:r>
      <w:r>
        <w:rPr>
          <w:sz w:val="24"/>
        </w:rPr>
        <w:t xml:space="preserve">geplant </w:t>
      </w:r>
      <w:r>
        <w:rPr>
          <w:sz w:val="24"/>
        </w:rPr>
        <w:t xml:space="preserve">für </w:t>
      </w:r>
      <w:r>
        <w:rPr>
          <w:sz w:val="24"/>
        </w:rPr>
        <w:t xml:space="preserve">Anfang </w:t>
      </w:r>
      <w:r>
        <w:rPr>
          <w:sz w:val="24"/>
        </w:rPr>
        <w:t xml:space="preserve">September </w:t>
      </w:r>
      <w:r>
        <w:rPr>
          <w:sz w:val="24"/>
        </w:rPr>
        <w:t xml:space="preserve"> </w:t>
      </w:r>
      <w:r>
        <w:rPr>
          <w:sz w:val="24"/>
        </w:rPr>
        <w:t xml:space="preserve">Diskussion: </w:t>
      </w:r>
      <w:r>
        <w:rPr>
          <w:sz w:val="24"/>
        </w:rPr>
        <w:t xml:space="preserve">o </w:t>
      </w:r>
      <w:r>
        <w:rPr>
          <w:sz w:val="24"/>
        </w:rPr>
        <w:t xml:space="preserve">Nachfrage, </w:t>
      </w:r>
      <w:r>
        <w:rPr>
          <w:sz w:val="24"/>
        </w:rPr>
        <w:t xml:space="preserve">ob </w:t>
      </w:r>
      <w:r>
        <w:rPr>
          <w:sz w:val="24"/>
        </w:rPr>
        <w:t xml:space="preserve">nochmal </w:t>
      </w:r>
      <w:r>
        <w:rPr>
          <w:sz w:val="24"/>
        </w:rPr>
        <w:t xml:space="preserve">nachgefragt </w:t>
      </w:r>
      <w:r>
        <w:rPr>
          <w:sz w:val="24"/>
        </w:rPr>
        <w:t xml:space="preserve">werden </w:t>
      </w:r>
      <w:r>
        <w:rPr>
          <w:sz w:val="24"/>
        </w:rPr>
        <w:t xml:space="preserve">könnte, </w:t>
      </w:r>
      <w:r>
        <w:rPr>
          <w:sz w:val="24"/>
        </w:rPr>
        <w:t xml:space="preserve">ob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der </w:t>
      </w:r>
      <w:r>
        <w:rPr>
          <w:sz w:val="24"/>
        </w:rPr>
        <w:t xml:space="preserve">Risikogebiete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Internetseiten </w:t>
      </w:r>
      <w:r>
        <w:rPr>
          <w:sz w:val="24"/>
        </w:rPr>
        <w:t xml:space="preserve">des </w:t>
      </w:r>
      <w:r>
        <w:rPr>
          <w:sz w:val="24"/>
        </w:rPr>
        <w:t xml:space="preserve">BMG, </w:t>
      </w:r>
      <w:r>
        <w:rPr>
          <w:sz w:val="24"/>
        </w:rPr>
        <w:t xml:space="preserve">des </w:t>
      </w:r>
      <w:r>
        <w:rPr>
          <w:sz w:val="24"/>
        </w:rPr>
        <w:t xml:space="preserve">AA </w:t>
      </w:r>
      <w:r>
        <w:rPr>
          <w:sz w:val="24"/>
        </w:rPr>
        <w:t xml:space="preserve">bzw. </w:t>
      </w:r>
      <w:r>
        <w:rPr>
          <w:sz w:val="24"/>
        </w:rPr>
        <w:t xml:space="preserve">der </w:t>
      </w:r>
      <w:r>
        <w:rPr>
          <w:sz w:val="24"/>
        </w:rPr>
        <w:t xml:space="preserve">Bundesregierung </w:t>
      </w:r>
      <w:r>
        <w:rPr>
          <w:sz w:val="24"/>
        </w:rPr>
        <w:t xml:space="preserve">überführt </w:t>
      </w:r>
      <w:r>
        <w:rPr>
          <w:sz w:val="24"/>
        </w:rPr>
        <w:t xml:space="preserve">werden </w:t>
      </w:r>
      <w:r>
        <w:rPr>
          <w:sz w:val="24"/>
        </w:rPr>
        <w:t xml:space="preserve">könnten, </w:t>
      </w:r>
      <w:r>
        <w:rPr>
          <w:sz w:val="24"/>
        </w:rPr>
        <w:t xml:space="preserve">da </w:t>
      </w:r>
      <w:r>
        <w:rPr>
          <w:sz w:val="24"/>
        </w:rPr>
        <w:t xml:space="preserve">dort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inhaltliche </w:t>
      </w:r>
      <w:r>
        <w:rPr>
          <w:sz w:val="24"/>
        </w:rPr>
        <w:t xml:space="preserve">Verantwortung </w:t>
      </w:r>
      <w:r>
        <w:rPr>
          <w:sz w:val="24"/>
        </w:rPr>
        <w:t xml:space="preserve">liegt. </w:t>
      </w:r>
      <w:r>
        <w:rPr>
          <w:sz w:val="24"/>
        </w:rPr>
        <w:t xml:space="preserve">Es </w:t>
      </w:r>
      <w:r>
        <w:rPr>
          <w:sz w:val="24"/>
        </w:rPr>
        <w:t xml:space="preserve">wurde </w:t>
      </w:r>
      <w:r>
        <w:rPr>
          <w:sz w:val="24"/>
        </w:rPr>
        <w:t xml:space="preserve">jedoch </w:t>
      </w:r>
      <w:r>
        <w:rPr>
          <w:sz w:val="24"/>
        </w:rPr>
        <w:t xml:space="preserve">ursprünglich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Politik </w:t>
      </w:r>
      <w:r>
        <w:rPr>
          <w:sz w:val="24"/>
        </w:rPr>
        <w:t xml:space="preserve">sehr </w:t>
      </w:r>
      <w:r>
        <w:rPr>
          <w:sz w:val="24"/>
        </w:rPr>
        <w:t xml:space="preserve">bewusst </w:t>
      </w:r>
      <w:r>
        <w:rPr>
          <w:sz w:val="24"/>
        </w:rPr>
        <w:t xml:space="preserve">die </w:t>
      </w:r>
      <w:r>
        <w:rPr>
          <w:sz w:val="24"/>
        </w:rPr>
        <w:t xml:space="preserve">Veröffentlichung </w:t>
      </w:r>
      <w:r>
        <w:rPr>
          <w:sz w:val="24"/>
        </w:rPr>
        <w:t xml:space="preserve">auf </w:t>
      </w:r>
      <w:r>
        <w:rPr>
          <w:sz w:val="24"/>
        </w:rPr>
        <w:t xml:space="preserve">RKI-Seiten </w:t>
      </w:r>
      <w:r>
        <w:rPr>
          <w:sz w:val="24"/>
        </w:rPr>
        <w:t xml:space="preserve">gewählt. </w:t>
      </w:r>
      <w:r>
        <w:rPr>
          <w:sz w:val="24"/>
        </w:rPr>
        <w:t xml:space="preserve">ToDo: </w:t>
      </w:r>
      <w:r>
        <w:rPr>
          <w:sz w:val="24"/>
        </w:rPr>
        <w:t xml:space="preserve">wird </w:t>
      </w:r>
      <w:r>
        <w:rPr>
          <w:sz w:val="24"/>
        </w:rPr>
        <w:t xml:space="preserve">nochmals </w:t>
      </w:r>
      <w:r>
        <w:rPr>
          <w:sz w:val="24"/>
        </w:rPr>
        <w:t xml:space="preserve">nachfragen, </w:t>
      </w:r>
      <w:r>
        <w:rPr>
          <w:sz w:val="24"/>
        </w:rPr>
        <w:t xml:space="preserve">ob </w:t>
      </w:r>
      <w:r>
        <w:rPr>
          <w:sz w:val="24"/>
        </w:rPr>
        <w:t xml:space="preserve">die </w:t>
      </w:r>
      <w:r>
        <w:rPr>
          <w:sz w:val="24"/>
        </w:rPr>
        <w:t xml:space="preserve">Risikogebiete </w:t>
      </w:r>
      <w:r>
        <w:rPr>
          <w:sz w:val="24"/>
        </w:rPr>
        <w:t xml:space="preserve">auf </w:t>
      </w:r>
      <w:r>
        <w:rPr>
          <w:sz w:val="24"/>
        </w:rPr>
        <w:t xml:space="preserve">Seiten </w:t>
      </w:r>
      <w:r>
        <w:rPr>
          <w:sz w:val="24"/>
        </w:rPr>
        <w:t xml:space="preserve">der </w:t>
      </w:r>
      <w:r>
        <w:rPr>
          <w:sz w:val="24"/>
        </w:rPr>
        <w:t xml:space="preserve">Ministerien </w:t>
      </w:r>
      <w:r>
        <w:rPr>
          <w:sz w:val="24"/>
        </w:rPr>
        <w:t xml:space="preserve">bzw. </w:t>
      </w:r>
      <w:r>
        <w:rPr>
          <w:sz w:val="24"/>
        </w:rPr>
        <w:t xml:space="preserve">der </w:t>
      </w:r>
      <w:r>
        <w:rPr>
          <w:sz w:val="24"/>
        </w:rPr>
        <w:t xml:space="preserve">Bundesregierung </w:t>
      </w:r>
      <w:r>
        <w:rPr>
          <w:sz w:val="24"/>
        </w:rPr>
        <w:t xml:space="preserve">ausgewiesen </w:t>
      </w:r>
      <w:r>
        <w:rPr>
          <w:sz w:val="24"/>
        </w:rPr>
        <w:t xml:space="preserve">werden </w:t>
      </w:r>
    </w:p>
    <w:p>
      <w:r>
        <w:t>*****</w:t>
      </w:r>
    </w:p>
    <w:p>
      <w:pPr>
        <w:pStyle w:val="Heading1"/>
      </w:pPr>
      <w:r>
        <w:t>256_Ergebnisprotokoll_Krisenstabssitzung_2020-08-28.pdf</w:t>
      </w:r>
    </w:p>
    <w:p>
      <w:r>
        <w:t>Anzahl der Vorkommen von 'Weisung':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schickt </w:t>
      </w:r>
      <w:r>
        <w:rPr>
          <w:sz w:val="24"/>
        </w:rPr>
        <w:t xml:space="preserve">Folien </w:t>
      </w:r>
      <w:r>
        <w:rPr>
          <w:sz w:val="24"/>
        </w:rPr>
        <w:t xml:space="preserve">ans </w:t>
      </w:r>
      <w:r>
        <w:rPr>
          <w:sz w:val="24"/>
        </w:rPr>
        <w:t xml:space="preserve">Lagezentrum. </w:t>
      </w:r>
      <w:r>
        <w:rPr>
          <w:sz w:val="24"/>
        </w:rPr>
        <w:t xml:space="preserve">Diese </w:t>
      </w:r>
      <w:r>
        <w:rPr>
          <w:sz w:val="24"/>
        </w:rPr>
        <w:t xml:space="preserve">sollen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AGI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Tagesordnung </w:t>
      </w:r>
      <w:r>
        <w:rPr>
          <w:sz w:val="24"/>
        </w:rPr>
        <w:t xml:space="preserve">gesetzt </w:t>
      </w:r>
      <w:r>
        <w:rPr>
          <w:sz w:val="24"/>
        </w:rPr>
        <w:t xml:space="preserve">werden. </w:t>
      </w:r>
      <w:r>
        <w:rPr>
          <w:sz w:val="24"/>
        </w:rPr>
        <w:t xml:space="preserve">. </w:t>
      </w:r>
      <w:r>
        <w:rPr>
          <w:sz w:val="24"/>
        </w:rPr>
        <w:t xml:space="preserve">o </w:t>
      </w:r>
      <w:r>
        <w:rPr>
          <w:sz w:val="24"/>
        </w:rPr>
        <w:t xml:space="preserve">Könnten </w:t>
      </w:r>
      <w:r>
        <w:rPr>
          <w:sz w:val="24"/>
        </w:rPr>
        <w:t xml:space="preserve">diese </w:t>
      </w:r>
      <w:r>
        <w:rPr>
          <w:sz w:val="24"/>
        </w:rPr>
        <w:t xml:space="preserve">Ergebnisse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Publikation </w:t>
      </w:r>
      <w:r>
        <w:rPr>
          <w:sz w:val="24"/>
        </w:rPr>
        <w:t xml:space="preserve">von </w:t>
      </w:r>
      <w:r>
        <w:rPr>
          <w:sz w:val="24"/>
        </w:rPr>
        <w:t xml:space="preserve">untergebracht </w:t>
      </w:r>
      <w:r>
        <w:rPr>
          <w:sz w:val="24"/>
        </w:rPr>
        <w:t xml:space="preserve">werden? </w:t>
      </w:r>
      <w:r>
        <w:rPr>
          <w:sz w:val="24"/>
        </w:rPr>
        <w:t xml:space="preserve">Könnte </w:t>
      </w:r>
      <w:r>
        <w:rPr>
          <w:sz w:val="24"/>
        </w:rPr>
        <w:t xml:space="preserve">versucht </w:t>
      </w:r>
      <w:r>
        <w:rPr>
          <w:sz w:val="24"/>
        </w:rPr>
        <w:t xml:space="preserve">werden </w:t>
      </w:r>
      <w:r>
        <w:rPr>
          <w:sz w:val="24"/>
        </w:rPr>
        <w:t xml:space="preserve">mit </w:t>
      </w:r>
      <w:r>
        <w:rPr>
          <w:sz w:val="24"/>
        </w:rPr>
        <w:t xml:space="preserve">Trends </w:t>
      </w:r>
      <w:r>
        <w:rPr>
          <w:sz w:val="24"/>
        </w:rPr>
        <w:t xml:space="preserve">zu </w:t>
      </w:r>
      <w:r>
        <w:rPr>
          <w:sz w:val="24"/>
        </w:rPr>
        <w:t xml:space="preserve">kombinieren, </w:t>
      </w:r>
      <w:r>
        <w:rPr>
          <w:sz w:val="24"/>
        </w:rPr>
        <w:t xml:space="preserve">sollte </w:t>
      </w:r>
      <w:r>
        <w:rPr>
          <w:sz w:val="24"/>
        </w:rPr>
        <w:t xml:space="preserve">möglichst </w:t>
      </w:r>
      <w:r>
        <w:rPr>
          <w:sz w:val="24"/>
        </w:rPr>
        <w:t xml:space="preserve">zeitnah </w:t>
      </w:r>
      <w:r>
        <w:rPr>
          <w:sz w:val="24"/>
        </w:rPr>
        <w:t xml:space="preserve">publiziert </w:t>
      </w:r>
      <w:r>
        <w:rPr>
          <w:sz w:val="24"/>
        </w:rPr>
        <w:t xml:space="preserve">werden </w:t>
      </w:r>
      <w:r>
        <w:rPr>
          <w:sz w:val="24"/>
        </w:rPr>
        <w:t xml:space="preserve">mit </w:t>
      </w:r>
      <w:r>
        <w:rPr>
          <w:sz w:val="24"/>
        </w:rPr>
        <w:t xml:space="preserve">Konzentration </w:t>
      </w:r>
      <w:r>
        <w:rPr>
          <w:sz w:val="24"/>
        </w:rPr>
        <w:t xml:space="preserve">auf </w:t>
      </w:r>
      <w:r>
        <w:rPr>
          <w:sz w:val="24"/>
        </w:rPr>
        <w:t xml:space="preserve">Reisefragestellung. </w:t>
      </w:r>
      <w:r>
        <w:rPr>
          <w:sz w:val="24"/>
        </w:rPr>
        <w:t xml:space="preserve">Konsequenzen </w:t>
      </w:r>
      <w:r>
        <w:rPr>
          <w:sz w:val="24"/>
        </w:rPr>
        <w:t xml:space="preserve">aus </w:t>
      </w:r>
      <w:r>
        <w:rPr>
          <w:sz w:val="24"/>
        </w:rPr>
        <w:t xml:space="preserve">Fallanstieg </w:t>
      </w:r>
      <w:r>
        <w:rPr>
          <w:sz w:val="24"/>
        </w:rPr>
        <w:t xml:space="preserve">sind </w:t>
      </w:r>
      <w:r>
        <w:rPr>
          <w:sz w:val="24"/>
        </w:rPr>
        <w:t xml:space="preserve">relevant.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von </w:t>
      </w:r>
      <w:r>
        <w:rPr>
          <w:sz w:val="24"/>
        </w:rPr>
        <w:t xml:space="preserve">Risikogebieten: </w:t>
      </w:r>
      <w:r>
        <w:rPr>
          <w:sz w:val="24"/>
        </w:rPr>
        <w:t xml:space="preserve">vermehrte </w:t>
      </w:r>
      <w:r>
        <w:rPr>
          <w:sz w:val="24"/>
        </w:rPr>
        <w:t xml:space="preserve">Anfragen </w:t>
      </w:r>
      <w:r>
        <w:rPr>
          <w:sz w:val="24"/>
        </w:rPr>
        <w:t xml:space="preserve">von </w:t>
      </w:r>
      <w:r>
        <w:rPr>
          <w:sz w:val="24"/>
        </w:rPr>
        <w:t xml:space="preserve">ZIG </w:t>
      </w:r>
    </w:p>
    <w:p>
      <w:r>
        <w:t>*****</w:t>
      </w:r>
    </w:p>
    <w:p>
      <w:pPr>
        <w:pStyle w:val="Heading1"/>
      </w:pPr>
      <w:r>
        <w:t>266_Ergebnisprotokoll_Krisenstabssitzung_2020-09-09.pdf</w:t>
      </w:r>
    </w:p>
    <w:p>
      <w:r>
        <w:t>Anzahl der Vorkommen von 'Weisung':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steigen, </w:t>
      </w:r>
      <w:r>
        <w:rPr>
          <w:sz w:val="24"/>
        </w:rPr>
        <w:t xml:space="preserve">oder? </w:t>
      </w:r>
      <w:r>
        <w:rPr>
          <w:sz w:val="24"/>
        </w:rPr>
        <w:t xml:space="preserve">Mancherorts </w:t>
      </w:r>
      <w:r>
        <w:rPr>
          <w:sz w:val="24"/>
        </w:rPr>
        <w:t xml:space="preserve">werden </w:t>
      </w:r>
      <w:r>
        <w:rPr>
          <w:sz w:val="24"/>
        </w:rPr>
        <w:t xml:space="preserve">viele </w:t>
      </w:r>
      <w:r>
        <w:rPr>
          <w:sz w:val="24"/>
        </w:rPr>
        <w:t xml:space="preserve">asymptomatische </w:t>
      </w:r>
      <w:r>
        <w:rPr>
          <w:sz w:val="24"/>
        </w:rPr>
        <w:t xml:space="preserve">Fälle </w:t>
      </w:r>
      <w:r>
        <w:rPr>
          <w:sz w:val="24"/>
        </w:rPr>
        <w:t xml:space="preserve">ausgewiesen </w:t>
      </w:r>
      <w:r>
        <w:rPr>
          <w:sz w:val="24"/>
        </w:rPr>
        <w:t xml:space="preserve">(z.B. </w:t>
      </w:r>
      <w:r>
        <w:rPr>
          <w:sz w:val="24"/>
        </w:rPr>
        <w:t xml:space="preserve">in </w:t>
      </w:r>
      <w:r>
        <w:rPr>
          <w:sz w:val="24"/>
        </w:rPr>
        <w:t xml:space="preserve">Frankreich </w:t>
      </w:r>
      <w:r>
        <w:rPr>
          <w:sz w:val="24"/>
        </w:rPr>
        <w:t xml:space="preserve">50%) </w:t>
      </w:r>
      <w:r>
        <w:rPr>
          <w:sz w:val="24"/>
        </w:rPr>
        <w:t xml:space="preserve">und </w:t>
      </w:r>
      <w:r>
        <w:rPr>
          <w:sz w:val="24"/>
        </w:rPr>
        <w:t xml:space="preserve">viel </w:t>
      </w:r>
      <w:r>
        <w:rPr>
          <w:sz w:val="24"/>
        </w:rPr>
        <w:t xml:space="preserve">mehr </w:t>
      </w:r>
      <w:r>
        <w:rPr>
          <w:sz w:val="24"/>
        </w:rPr>
        <w:t xml:space="preserve">getestet, </w:t>
      </w:r>
      <w:r>
        <w:rPr>
          <w:sz w:val="24"/>
        </w:rPr>
        <w:t xml:space="preserve">Positivanteil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35 </w:t>
      </w:r>
      <w:r>
        <w:rPr>
          <w:sz w:val="24"/>
        </w:rPr>
        <w:t xml:space="preserve">lag </w:t>
      </w:r>
      <w:r>
        <w:rPr>
          <w:sz w:val="24"/>
        </w:rPr>
        <w:t xml:space="preserve">dort </w:t>
      </w:r>
      <w:r>
        <w:rPr>
          <w:sz w:val="24"/>
        </w:rPr>
        <w:t xml:space="preserve">bei </w:t>
      </w:r>
      <w:r>
        <w:rPr>
          <w:sz w:val="24"/>
        </w:rPr>
        <w:t xml:space="preserve">4,3%, </w:t>
      </w:r>
      <w:r>
        <w:rPr>
          <w:sz w:val="24"/>
        </w:rPr>
        <w:t xml:space="preserve">was </w:t>
      </w:r>
      <w:r>
        <w:rPr>
          <w:sz w:val="24"/>
        </w:rPr>
        <w:t xml:space="preserve">dennoch </w:t>
      </w:r>
      <w:r>
        <w:rPr>
          <w:sz w:val="24"/>
        </w:rPr>
        <w:t xml:space="preserve">auf </w:t>
      </w:r>
      <w:r>
        <w:rPr>
          <w:sz w:val="24"/>
        </w:rPr>
        <w:t xml:space="preserve">ein </w:t>
      </w:r>
      <w:r>
        <w:rPr>
          <w:sz w:val="24"/>
        </w:rPr>
        <w:t xml:space="preserve">aktives </w:t>
      </w:r>
      <w:r>
        <w:rPr>
          <w:sz w:val="24"/>
        </w:rPr>
        <w:t xml:space="preserve">Infektionsgeschehen </w:t>
      </w:r>
      <w:r>
        <w:rPr>
          <w:sz w:val="24"/>
        </w:rPr>
        <w:t xml:space="preserve">hinweist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&gt;60-jährigen </w:t>
      </w:r>
      <w:r>
        <w:rPr>
          <w:sz w:val="24"/>
        </w:rPr>
        <w:t xml:space="preserve">Fälle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gering </w:t>
      </w:r>
      <w:r>
        <w:rPr>
          <w:b/>
          <w:color w:val="FF0000"/>
          <w:sz w:val="24"/>
        </w:rPr>
        <w:t xml:space="preserve">Krankenhauseinweisungen </w:t>
      </w:r>
      <w:r>
        <w:rPr>
          <w:sz w:val="24"/>
        </w:rPr>
        <w:t xml:space="preserve">sind </w:t>
      </w:r>
      <w:r>
        <w:rPr>
          <w:sz w:val="24"/>
        </w:rPr>
        <w:t xml:space="preserve">auch </w:t>
      </w:r>
      <w:r>
        <w:rPr>
          <w:sz w:val="24"/>
        </w:rPr>
        <w:t xml:space="preserve">gering, </w:t>
      </w:r>
      <w:r>
        <w:rPr>
          <w:sz w:val="24"/>
        </w:rPr>
        <w:t xml:space="preserve">sowie </w:t>
      </w:r>
      <w:r>
        <w:rPr>
          <w:sz w:val="24"/>
        </w:rPr>
        <w:t xml:space="preserve">geringe </w:t>
      </w:r>
      <w:r>
        <w:rPr>
          <w:sz w:val="24"/>
        </w:rPr>
        <w:t xml:space="preserve">Belegung </w:t>
      </w:r>
      <w:r>
        <w:rPr>
          <w:sz w:val="24"/>
        </w:rPr>
        <w:t xml:space="preserve">der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Südafrika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Afrika </w:t>
      </w:r>
      <w:r>
        <w:rPr>
          <w:sz w:val="24"/>
        </w:rPr>
        <w:t xml:space="preserve">am </w:t>
      </w:r>
      <w:r>
        <w:rPr>
          <w:sz w:val="24"/>
        </w:rPr>
        <w:t xml:space="preserve">meisten </w:t>
      </w:r>
      <w:r>
        <w:rPr>
          <w:sz w:val="24"/>
        </w:rPr>
        <w:t xml:space="preserve">getestet </w:t>
      </w:r>
      <w:r>
        <w:rPr>
          <w:sz w:val="24"/>
        </w:rPr>
        <w:t xml:space="preserve">(650.000 </w:t>
      </w:r>
      <w:r>
        <w:rPr>
          <w:sz w:val="24"/>
        </w:rPr>
        <w:t xml:space="preserve">Fälle, </w:t>
      </w:r>
      <w:r>
        <w:rPr>
          <w:sz w:val="24"/>
        </w:rPr>
        <w:t xml:space="preserve">15.000 </w:t>
      </w:r>
      <w:r>
        <w:rPr>
          <w:sz w:val="24"/>
        </w:rPr>
        <w:t xml:space="preserve">verstorbene), </w:t>
      </w:r>
      <w:r>
        <w:rPr>
          <w:sz w:val="24"/>
        </w:rPr>
        <w:t xml:space="preserve">hier </w:t>
      </w:r>
      <w:r>
        <w:rPr>
          <w:sz w:val="24"/>
        </w:rPr>
        <w:t xml:space="preserve">wird </w:t>
      </w:r>
      <w:r>
        <w:rPr>
          <w:sz w:val="24"/>
        </w:rPr>
        <w:t xml:space="preserve">viel </w:t>
      </w:r>
      <w:r>
        <w:rPr>
          <w:sz w:val="24"/>
        </w:rPr>
        <w:t xml:space="preserve">über </w:t>
      </w:r>
      <w:r>
        <w:rPr>
          <w:sz w:val="24"/>
        </w:rPr>
        <w:t xml:space="preserve">das </w:t>
      </w:r>
      <w:r>
        <w:rPr>
          <w:sz w:val="24"/>
        </w:rPr>
        <w:t xml:space="preserve">Alter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diskutiert </w:t>
      </w:r>
      <w:r>
        <w:rPr>
          <w:sz w:val="24"/>
        </w:rPr>
        <w:t xml:space="preserve">und </w:t>
      </w:r>
      <w:r>
        <w:rPr>
          <w:sz w:val="24"/>
        </w:rPr>
        <w:t xml:space="preserve">dass </w:t>
      </w:r>
      <w:r>
        <w:rPr>
          <w:sz w:val="24"/>
        </w:rPr>
        <w:t xml:space="preserve">dieses </w:t>
      </w:r>
      <w:r>
        <w:rPr>
          <w:sz w:val="24"/>
        </w:rPr>
        <w:t xml:space="preserve">eine </w:t>
      </w:r>
      <w:r>
        <w:rPr>
          <w:sz w:val="24"/>
        </w:rPr>
        <w:t xml:space="preserve">Rolle </w:t>
      </w:r>
      <w:r>
        <w:rPr>
          <w:sz w:val="24"/>
        </w:rPr>
        <w:t xml:space="preserve">gespielt </w:t>
      </w:r>
      <w:r>
        <w:rPr>
          <w:sz w:val="24"/>
        </w:rPr>
        <w:t xml:space="preserve">hat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relativ </w:t>
      </w:r>
      <w:r>
        <w:rPr>
          <w:sz w:val="24"/>
        </w:rPr>
        <w:t xml:space="preserve">geringen </w:t>
      </w:r>
      <w:r>
        <w:rPr>
          <w:sz w:val="24"/>
        </w:rPr>
        <w:t xml:space="preserve">Sterblichkeit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Schwere </w:t>
      </w:r>
      <w:r>
        <w:rPr>
          <w:sz w:val="24"/>
        </w:rPr>
        <w:t xml:space="preserve">der </w:t>
      </w:r>
      <w:r>
        <w:rPr>
          <w:sz w:val="24"/>
        </w:rPr>
        <w:t xml:space="preserve">Erkrankungen </w:t>
      </w:r>
      <w:r>
        <w:rPr>
          <w:sz w:val="24"/>
        </w:rPr>
        <w:t xml:space="preserve">muss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Erwägung </w:t>
      </w:r>
      <w:r>
        <w:rPr>
          <w:sz w:val="24"/>
        </w:rPr>
        <w:t xml:space="preserve">von </w:t>
      </w:r>
      <w:r>
        <w:rPr>
          <w:sz w:val="24"/>
        </w:rPr>
        <w:t xml:space="preserve">Maßnahmen </w:t>
      </w:r>
      <w:r>
        <w:rPr>
          <w:sz w:val="24"/>
        </w:rPr>
        <w:t xml:space="preserve">gut </w:t>
      </w:r>
      <w:r>
        <w:rPr>
          <w:sz w:val="24"/>
        </w:rPr>
        <w:t xml:space="preserve">beobachtet </w:t>
      </w:r>
      <w:r>
        <w:rPr>
          <w:sz w:val="24"/>
        </w:rPr>
        <w:t xml:space="preserve">werden </w:t>
      </w:r>
      <w:r>
        <w:rPr>
          <w:sz w:val="24"/>
        </w:rPr>
        <w:t xml:space="preserve">National </w:t>
      </w:r>
      <w:r>
        <w:rPr>
          <w:sz w:val="24"/>
        </w:rPr>
        <w:t xml:space="preserve">Fallzahlen, </w:t>
      </w:r>
    </w:p>
    <w:p>
      <w:r>
        <w:t>*****</w:t>
      </w:r>
    </w:p>
    <w:p>
      <w:pPr>
        <w:pStyle w:val="Heading1"/>
      </w:pPr>
      <w:r>
        <w:t>268_Ergebnisprotokoll_Krisenstabssitzung_2020-09-11.pdf</w:t>
      </w:r>
    </w:p>
    <w:p>
      <w:r>
        <w:t>Anzahl der Vorkommen von 'Weisung': 2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INSTITUT </w:t>
      </w:r>
      <w:r>
        <w:rPr>
          <w:sz w:val="24"/>
        </w:rPr>
        <w:t xml:space="preserve">On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Risikogebiete </w:t>
      </w:r>
      <w:r>
        <w:rPr>
          <w:sz w:val="24"/>
        </w:rPr>
        <w:t xml:space="preserve">Zustandigkeit </w:t>
      </w:r>
      <w:r>
        <w:rPr>
          <w:sz w:val="24"/>
        </w:rPr>
        <w:t xml:space="preserve">o </w:t>
      </w:r>
      <w:r>
        <w:rPr>
          <w:sz w:val="24"/>
        </w:rPr>
        <w:t xml:space="preserve">Vermehrt </w:t>
      </w:r>
      <w:r>
        <w:rPr>
          <w:sz w:val="24"/>
        </w:rPr>
        <w:t xml:space="preserve">Anfragen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der </w:t>
      </w:r>
      <w:r>
        <w:rPr>
          <w:sz w:val="24"/>
        </w:rPr>
        <w:t xml:space="preserve">Stadtregion </w:t>
      </w:r>
      <w:r>
        <w:rPr>
          <w:sz w:val="24"/>
        </w:rPr>
        <w:t xml:space="preserve">Prag </w:t>
      </w:r>
      <w:r>
        <w:rPr>
          <w:sz w:val="24"/>
        </w:rPr>
        <w:t xml:space="preserve">als </w:t>
      </w:r>
      <w:r>
        <w:rPr>
          <w:sz w:val="24"/>
        </w:rPr>
        <w:t xml:space="preserve">Risikogebiet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ri </w:t>
      </w:r>
      <w:r>
        <w:rPr>
          <w:sz w:val="24"/>
        </w:rPr>
        <w:t xml:space="preserve">e </w:t>
      </w:r>
      <w:r>
        <w:rPr>
          <w:sz w:val="24"/>
        </w:rPr>
        <w:t xml:space="preserve">Beschliisse </w:t>
      </w:r>
      <w:r>
        <w:rPr>
          <w:sz w:val="24"/>
        </w:rPr>
        <w:t xml:space="preserve">fiir </w:t>
      </w:r>
      <w:r>
        <w:rPr>
          <w:sz w:val="24"/>
        </w:rPr>
        <w:t xml:space="preserve">den </w:t>
      </w:r>
      <w:r>
        <w:rPr>
          <w:sz w:val="24"/>
        </w:rPr>
        <w:t xml:space="preserve">Pakt </w:t>
      </w:r>
      <w:r>
        <w:rPr>
          <w:sz w:val="24"/>
        </w:rPr>
        <w:t xml:space="preserve">OGD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Wesentliche </w:t>
      </w:r>
      <w:r>
        <w:rPr>
          <w:sz w:val="24"/>
        </w:rPr>
        <w:t xml:space="preserve">Punkte </w:t>
      </w:r>
      <w:r>
        <w:rPr>
          <w:sz w:val="24"/>
        </w:rPr>
        <w:t xml:space="preserve">zum </w:t>
      </w:r>
      <w:r>
        <w:rPr>
          <w:sz w:val="24"/>
        </w:rPr>
        <w:t xml:space="preserve">RKI: </w:t>
      </w:r>
      <w:r>
        <w:rPr>
          <w:sz w:val="24"/>
        </w:rPr>
        <w:t xml:space="preserve">o </w:t>
      </w:r>
      <w:r>
        <w:rPr>
          <w:sz w:val="24"/>
        </w:rPr>
        <w:t xml:space="preserve">Wir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bei </w:t>
      </w:r>
      <w:r>
        <w:rPr>
          <w:sz w:val="24"/>
        </w:rPr>
        <w:t xml:space="preserve">Lehre </w:t>
      </w:r>
      <w:r>
        <w:rPr>
          <w:sz w:val="24"/>
        </w:rPr>
        <w:t xml:space="preserve">aufgeführt </w:t>
      </w:r>
      <w:r>
        <w:rPr>
          <w:sz w:val="24"/>
        </w:rPr>
        <w:t xml:space="preserve">o </w:t>
      </w:r>
      <w:r>
        <w:rPr>
          <w:sz w:val="24"/>
        </w:rPr>
        <w:t xml:space="preserve">Änderungen: </w:t>
      </w:r>
      <w:r>
        <w:rPr>
          <w:sz w:val="24"/>
        </w:rPr>
        <w:t xml:space="preserve">Ein </w:t>
      </w:r>
      <w:r>
        <w:rPr>
          <w:sz w:val="24"/>
        </w:rPr>
        <w:t xml:space="preserve">externes </w:t>
      </w:r>
      <w:r>
        <w:rPr>
          <w:sz w:val="24"/>
        </w:rPr>
        <w:t xml:space="preserve">unabhängige </w:t>
      </w:r>
      <w:r>
        <w:rPr>
          <w:sz w:val="24"/>
        </w:rPr>
        <w:t xml:space="preserve">Expertengremium </w:t>
      </w:r>
      <w:r>
        <w:rPr>
          <w:sz w:val="24"/>
        </w:rPr>
        <w:t xml:space="preserve">berufen </w:t>
      </w:r>
      <w:r>
        <w:rPr>
          <w:sz w:val="24"/>
        </w:rPr>
        <w:t xml:space="preserve">von </w:t>
      </w:r>
      <w:r>
        <w:rPr>
          <w:sz w:val="24"/>
        </w:rPr>
        <w:t xml:space="preserve">Bund </w:t>
      </w:r>
      <w:r>
        <w:rPr>
          <w:sz w:val="24"/>
        </w:rPr>
        <w:t xml:space="preserve">und </w:t>
      </w:r>
      <w:r>
        <w:rPr>
          <w:sz w:val="24"/>
        </w:rPr>
        <w:t xml:space="preserve">Ländern, </w:t>
      </w:r>
      <w:r>
        <w:rPr>
          <w:sz w:val="24"/>
        </w:rPr>
        <w:t xml:space="preserve">um </w:t>
      </w:r>
      <w:r>
        <w:rPr>
          <w:sz w:val="24"/>
        </w:rPr>
        <w:t xml:space="preserve">den </w:t>
      </w:r>
      <w:r>
        <w:rPr>
          <w:sz w:val="24"/>
        </w:rPr>
        <w:t xml:space="preserve">ÖGD </w:t>
      </w:r>
      <w:r>
        <w:rPr>
          <w:sz w:val="24"/>
        </w:rPr>
        <w:t xml:space="preserve">auf </w:t>
      </w:r>
      <w:r>
        <w:rPr>
          <w:sz w:val="24"/>
        </w:rPr>
        <w:t xml:space="preserve">künftige </w:t>
      </w:r>
      <w:r>
        <w:rPr>
          <w:sz w:val="24"/>
        </w:rPr>
        <w:t xml:space="preserve">Notlagen </w:t>
      </w:r>
      <w:r>
        <w:rPr>
          <w:sz w:val="24"/>
        </w:rPr>
        <w:t xml:space="preserve">vorzubereiten </w:t>
      </w:r>
      <w:r>
        <w:rPr>
          <w:sz w:val="24"/>
        </w:rPr>
        <w:t xml:space="preserve">(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Presse </w:t>
      </w:r>
      <w:r>
        <w:rPr>
          <w:sz w:val="24"/>
        </w:rPr>
        <w:t xml:space="preserve">Risikogebiete </w:t>
      </w:r>
      <w:r>
        <w:rPr>
          <w:sz w:val="24"/>
        </w:rPr>
        <w:t xml:space="preserve">Zuständigkeit </w:t>
      </w:r>
      <w:r>
        <w:rPr>
          <w:sz w:val="24"/>
        </w:rPr>
        <w:t xml:space="preserve">o </w:t>
      </w:r>
      <w:r>
        <w:rPr>
          <w:sz w:val="24"/>
        </w:rPr>
        <w:t xml:space="preserve">Vermehrt </w:t>
      </w:r>
      <w:r>
        <w:rPr>
          <w:sz w:val="24"/>
        </w:rPr>
        <w:t xml:space="preserve">Anfragen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der </w:t>
      </w:r>
      <w:r>
        <w:rPr>
          <w:sz w:val="24"/>
        </w:rPr>
        <w:t xml:space="preserve">Stadtregion </w:t>
      </w:r>
      <w:r>
        <w:rPr>
          <w:sz w:val="24"/>
        </w:rPr>
        <w:t xml:space="preserve">Prag </w:t>
      </w:r>
      <w:r>
        <w:rPr>
          <w:sz w:val="24"/>
        </w:rPr>
        <w:t xml:space="preserve">als </w:t>
      </w:r>
      <w:r>
        <w:rPr>
          <w:sz w:val="24"/>
        </w:rPr>
        <w:t xml:space="preserve">Risikogebiet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BZgA </w:t>
      </w:r>
      <w:r>
        <w:rPr>
          <w:sz w:val="24"/>
        </w:rPr>
        <w:t xml:space="preserve">Presse/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Beschlüsse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Pakt </w:t>
      </w:r>
      <w:r>
        <w:rPr>
          <w:sz w:val="24"/>
        </w:rPr>
        <w:t xml:space="preserve">ÖGD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Wesentliche </w:t>
      </w:r>
      <w:r>
        <w:rPr>
          <w:sz w:val="24"/>
        </w:rPr>
        <w:t xml:space="preserve">Punkte </w:t>
      </w:r>
      <w:r>
        <w:rPr>
          <w:sz w:val="24"/>
        </w:rPr>
        <w:t xml:space="preserve">zum </w:t>
      </w:r>
      <w:r>
        <w:rPr>
          <w:sz w:val="24"/>
        </w:rPr>
        <w:t xml:space="preserve">RKI: </w:t>
      </w:r>
      <w:r>
        <w:rPr>
          <w:sz w:val="24"/>
        </w:rPr>
        <w:t xml:space="preserve">o </w:t>
      </w:r>
      <w:r>
        <w:rPr>
          <w:sz w:val="24"/>
        </w:rPr>
        <w:t xml:space="preserve">Wir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bei </w:t>
      </w:r>
      <w:r>
        <w:rPr>
          <w:sz w:val="24"/>
        </w:rPr>
        <w:t xml:space="preserve">Lehre </w:t>
      </w:r>
      <w:r>
        <w:rPr>
          <w:sz w:val="24"/>
        </w:rPr>
        <w:t xml:space="preserve">aufgeführt </w:t>
      </w:r>
      <w:r>
        <w:rPr>
          <w:sz w:val="24"/>
        </w:rPr>
        <w:t xml:space="preserve">o </w:t>
      </w:r>
      <w:r>
        <w:rPr>
          <w:sz w:val="24"/>
        </w:rPr>
        <w:t xml:space="preserve">Änderungen: </w:t>
      </w:r>
      <w:r>
        <w:rPr>
          <w:sz w:val="24"/>
        </w:rPr>
        <w:t xml:space="preserve">Ein </w:t>
      </w:r>
      <w:r>
        <w:rPr>
          <w:sz w:val="24"/>
        </w:rPr>
        <w:t xml:space="preserve">externes </w:t>
      </w:r>
      <w:r>
        <w:rPr>
          <w:sz w:val="24"/>
        </w:rPr>
        <w:t xml:space="preserve">unabhängige </w:t>
      </w:r>
      <w:r>
        <w:rPr>
          <w:sz w:val="24"/>
        </w:rPr>
        <w:t xml:space="preserve">Expertengremium </w:t>
      </w:r>
      <w:r>
        <w:rPr>
          <w:sz w:val="24"/>
        </w:rPr>
        <w:t xml:space="preserve">berufen </w:t>
      </w:r>
      <w:r>
        <w:rPr>
          <w:sz w:val="24"/>
        </w:rPr>
        <w:t xml:space="preserve">von </w:t>
      </w:r>
      <w:r>
        <w:rPr>
          <w:sz w:val="24"/>
        </w:rPr>
        <w:t xml:space="preserve">Bund </w:t>
      </w:r>
      <w:r>
        <w:rPr>
          <w:sz w:val="24"/>
        </w:rPr>
        <w:t xml:space="preserve">und </w:t>
      </w:r>
      <w:r>
        <w:rPr>
          <w:sz w:val="24"/>
        </w:rPr>
        <w:t xml:space="preserve">Ländern, </w:t>
      </w:r>
      <w:r>
        <w:rPr>
          <w:sz w:val="24"/>
        </w:rPr>
        <w:t xml:space="preserve">um </w:t>
      </w:r>
      <w:r>
        <w:rPr>
          <w:sz w:val="24"/>
        </w:rPr>
        <w:t xml:space="preserve">den </w:t>
      </w:r>
      <w:r>
        <w:rPr>
          <w:sz w:val="24"/>
        </w:rPr>
        <w:t xml:space="preserve">ÖGD </w:t>
      </w:r>
      <w:r>
        <w:rPr>
          <w:sz w:val="24"/>
        </w:rPr>
        <w:t xml:space="preserve">auf </w:t>
      </w:r>
      <w:r>
        <w:rPr>
          <w:sz w:val="24"/>
        </w:rPr>
        <w:t xml:space="preserve">künfti </w:t>
      </w:r>
    </w:p>
    <w:p>
      <w:r>
        <w:t>*****</w:t>
      </w:r>
    </w:p>
    <w:p>
      <w:pPr>
        <w:pStyle w:val="Heading1"/>
      </w:pPr>
      <w:r>
        <w:t>288_Ergebnisprotokoll_Krisenstabssitzung_2020-10-05.pdf</w:t>
      </w:r>
    </w:p>
    <w:p>
      <w:r>
        <w:t>Anzahl der Vorkommen von 'Weisung':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ositives </w:t>
      </w:r>
      <w:r>
        <w:rPr>
          <w:sz w:val="24"/>
        </w:rPr>
        <w:t xml:space="preserve">Antigentest-Ergebnis, </w:t>
      </w:r>
      <w:r>
        <w:rPr>
          <w:sz w:val="24"/>
        </w:rPr>
        <w:t xml:space="preserve">sollen </w:t>
      </w:r>
      <w:r>
        <w:rPr>
          <w:sz w:val="24"/>
        </w:rPr>
        <w:t xml:space="preserve">GA </w:t>
      </w:r>
      <w:r>
        <w:rPr>
          <w:sz w:val="24"/>
        </w:rPr>
        <w:t xml:space="preserve">das </w:t>
      </w:r>
      <w:r>
        <w:rPr>
          <w:sz w:val="24"/>
        </w:rPr>
        <w:t xml:space="preserve">erfahren </w:t>
      </w:r>
      <w:r>
        <w:rPr>
          <w:sz w:val="24"/>
        </w:rPr>
        <w:t xml:space="preserve">und </w:t>
      </w:r>
      <w:r>
        <w:rPr>
          <w:sz w:val="24"/>
        </w:rPr>
        <w:t xml:space="preserve">bereits </w:t>
      </w:r>
      <w:r>
        <w:rPr>
          <w:sz w:val="24"/>
        </w:rPr>
        <w:t xml:space="preserve">erste </w:t>
      </w:r>
      <w:r>
        <w:rPr>
          <w:sz w:val="24"/>
        </w:rPr>
        <w:t xml:space="preserve">Maßnahmen </w:t>
      </w:r>
      <w:r>
        <w:rPr>
          <w:sz w:val="24"/>
        </w:rPr>
        <w:t xml:space="preserve">ergreifen? </w:t>
      </w:r>
      <w:r>
        <w:rPr>
          <w:sz w:val="24"/>
        </w:rPr>
        <w:t xml:space="preserve">"= </w:t>
      </w:r>
      <w:r>
        <w:rPr>
          <w:sz w:val="24"/>
        </w:rPr>
        <w:t xml:space="preserve">Beiden </w:t>
      </w:r>
      <w:r>
        <w:rPr>
          <w:sz w:val="24"/>
        </w:rPr>
        <w:t xml:space="preserve">aktuellen </w:t>
      </w:r>
      <w:r>
        <w:rPr>
          <w:sz w:val="24"/>
        </w:rPr>
        <w:t xml:space="preserve">Prävalenzen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pos. </w:t>
      </w:r>
      <w:r>
        <w:rPr>
          <w:sz w:val="24"/>
        </w:rPr>
        <w:t xml:space="preserve">Vorhersagewert </w:t>
      </w:r>
      <w:r>
        <w:rPr>
          <w:sz w:val="24"/>
        </w:rPr>
        <w:t xml:space="preserve">sehr </w:t>
      </w:r>
      <w:r>
        <w:rPr>
          <w:sz w:val="24"/>
        </w:rPr>
        <w:t xml:space="preserve">schlecht. </w:t>
      </w:r>
      <w:r>
        <w:rPr>
          <w:sz w:val="24"/>
        </w:rPr>
        <w:t xml:space="preserve">2/3 </w:t>
      </w:r>
      <w:r>
        <w:rPr>
          <w:sz w:val="24"/>
        </w:rPr>
        <w:t xml:space="preserve">aller </w:t>
      </w:r>
      <w:r>
        <w:rPr>
          <w:sz w:val="24"/>
        </w:rPr>
        <w:t xml:space="preserve">pos. </w:t>
      </w:r>
      <w:r>
        <w:rPr>
          <w:sz w:val="24"/>
        </w:rPr>
        <w:t xml:space="preserve">Proben </w:t>
      </w:r>
      <w:r>
        <w:rPr>
          <w:sz w:val="24"/>
        </w:rPr>
        <w:t xml:space="preserve">könnten </w:t>
      </w:r>
      <w:r>
        <w:rPr>
          <w:sz w:val="24"/>
        </w:rPr>
        <w:t xml:space="preserve">in </w:t>
      </w:r>
      <w:r>
        <w:rPr>
          <w:sz w:val="24"/>
        </w:rPr>
        <w:t xml:space="preserve">PCR </w:t>
      </w:r>
      <w:r>
        <w:rPr>
          <w:sz w:val="24"/>
        </w:rPr>
        <w:t xml:space="preserve">nicht </w:t>
      </w:r>
      <w:r>
        <w:rPr>
          <w:sz w:val="24"/>
        </w:rPr>
        <w:t xml:space="preserve">bestätigt </w:t>
      </w:r>
      <w:r>
        <w:rPr>
          <w:sz w:val="24"/>
        </w:rPr>
        <w:t xml:space="preserve">werden. </w:t>
      </w:r>
      <w:r>
        <w:rPr>
          <w:sz w:val="24"/>
        </w:rPr>
        <w:t xml:space="preserve">Deshalb </w:t>
      </w:r>
      <w:r>
        <w:rPr>
          <w:sz w:val="24"/>
        </w:rPr>
        <w:t xml:space="preserve">sollen </w:t>
      </w:r>
      <w:r>
        <w:rPr>
          <w:sz w:val="24"/>
        </w:rPr>
        <w:t xml:space="preserve">GA </w:t>
      </w:r>
      <w:r>
        <w:rPr>
          <w:sz w:val="24"/>
        </w:rPr>
        <w:t xml:space="preserve">nicht </w:t>
      </w:r>
      <w:r>
        <w:rPr>
          <w:sz w:val="24"/>
        </w:rPr>
        <w:t xml:space="preserve">aufgrund </w:t>
      </w:r>
      <w:r>
        <w:rPr>
          <w:sz w:val="24"/>
        </w:rPr>
        <w:t xml:space="preserve">von </w:t>
      </w:r>
      <w:r>
        <w:rPr>
          <w:sz w:val="24"/>
        </w:rPr>
        <w:t xml:space="preserve">Antigentests </w:t>
      </w:r>
      <w:r>
        <w:rPr>
          <w:sz w:val="24"/>
        </w:rPr>
        <w:t xml:space="preserve">tätig </w:t>
      </w:r>
      <w:r>
        <w:rPr>
          <w:sz w:val="24"/>
        </w:rPr>
        <w:t xml:space="preserve">werden. </w:t>
      </w:r>
      <w:r>
        <w:rPr>
          <w:sz w:val="24"/>
        </w:rPr>
        <w:t xml:space="preserve">Eine </w:t>
      </w:r>
      <w:r>
        <w:rPr>
          <w:sz w:val="24"/>
        </w:rPr>
        <w:t xml:space="preserve">Bestätigung </w:t>
      </w:r>
      <w:r>
        <w:rPr>
          <w:sz w:val="24"/>
        </w:rPr>
        <w:t xml:space="preserve">durch </w:t>
      </w:r>
      <w:r>
        <w:rPr>
          <w:sz w:val="24"/>
        </w:rPr>
        <w:t xml:space="preserve">PCR </w:t>
      </w:r>
      <w:r>
        <w:rPr>
          <w:sz w:val="24"/>
        </w:rPr>
        <w:t xml:space="preserve">ist </w:t>
      </w:r>
      <w:r>
        <w:rPr>
          <w:sz w:val="24"/>
        </w:rPr>
        <w:t xml:space="preserve">nötig. </w:t>
      </w:r>
      <w:r>
        <w:rPr>
          <w:sz w:val="24"/>
        </w:rPr>
        <w:t xml:space="preserve">= </w:t>
      </w:r>
      <w:r>
        <w:rPr>
          <w:sz w:val="24"/>
        </w:rPr>
        <w:t xml:space="preserve">GA </w:t>
      </w:r>
      <w:r>
        <w:rPr>
          <w:sz w:val="24"/>
        </w:rPr>
        <w:t xml:space="preserve">brauchen </w:t>
      </w:r>
      <w:r>
        <w:rPr>
          <w:sz w:val="24"/>
        </w:rPr>
        <w:t xml:space="preserve">hierfür </w:t>
      </w:r>
      <w:r>
        <w:rPr>
          <w:sz w:val="24"/>
        </w:rPr>
        <w:t xml:space="preserve">klar </w:t>
      </w:r>
      <w:r>
        <w:rPr>
          <w:sz w:val="24"/>
        </w:rPr>
        <w:t xml:space="preserve">definierte </w:t>
      </w:r>
      <w:r>
        <w:rPr>
          <w:b/>
          <w:color w:val="FF0000"/>
          <w:sz w:val="24"/>
        </w:rPr>
        <w:t xml:space="preserve">Anweisungen </w:t>
      </w:r>
      <w:r>
        <w:rPr>
          <w:sz w:val="24"/>
        </w:rPr>
        <w:t xml:space="preserve">und </w:t>
      </w:r>
      <w:r>
        <w:rPr>
          <w:sz w:val="24"/>
        </w:rPr>
        <w:t xml:space="preserve">gute </w:t>
      </w:r>
      <w:r>
        <w:rPr>
          <w:sz w:val="24"/>
        </w:rPr>
        <w:t xml:space="preserve">Begleitmaterialien. </w:t>
      </w:r>
      <w:r>
        <w:rPr>
          <w:sz w:val="24"/>
        </w:rPr>
        <w:t xml:space="preserve">=" </w:t>
      </w:r>
      <w:r>
        <w:rPr>
          <w:sz w:val="24"/>
        </w:rPr>
        <w:t xml:space="preserve">Ergebnisse </w:t>
      </w:r>
      <w:r>
        <w:rPr>
          <w:sz w:val="24"/>
        </w:rPr>
        <w:t xml:space="preserve">von </w:t>
      </w:r>
      <w:r>
        <w:rPr>
          <w:sz w:val="24"/>
        </w:rPr>
        <w:t xml:space="preserve">Antigentesten </w:t>
      </w:r>
      <w:r>
        <w:rPr>
          <w:sz w:val="24"/>
        </w:rPr>
        <w:t xml:space="preserve">sind </w:t>
      </w:r>
      <w:r>
        <w:rPr>
          <w:sz w:val="24"/>
        </w:rPr>
        <w:t xml:space="preserve">meldepflichtig, </w:t>
      </w:r>
      <w:r>
        <w:rPr>
          <w:sz w:val="24"/>
        </w:rPr>
        <w:t xml:space="preserve">auch </w:t>
      </w:r>
      <w:r>
        <w:rPr>
          <w:sz w:val="24"/>
        </w:rPr>
        <w:t xml:space="preserve">Arztpraxen </w:t>
      </w:r>
      <w:r>
        <w:rPr>
          <w:sz w:val="24"/>
        </w:rPr>
        <w:t xml:space="preserve">haben </w:t>
      </w:r>
      <w:r>
        <w:rPr>
          <w:sz w:val="24"/>
        </w:rPr>
        <w:t xml:space="preserve">Meldepflicht. </w:t>
      </w:r>
      <w:r>
        <w:rPr>
          <w:sz w:val="24"/>
        </w:rPr>
        <w:t xml:space="preserve">Über </w:t>
      </w:r>
      <w:r>
        <w:rPr>
          <w:sz w:val="24"/>
        </w:rPr>
        <w:t xml:space="preserve">Falldefinition </w:t>
      </w:r>
      <w:r>
        <w:rPr>
          <w:sz w:val="24"/>
        </w:rPr>
        <w:t xml:space="preserve">kann </w:t>
      </w:r>
      <w:r>
        <w:rPr>
          <w:sz w:val="24"/>
        </w:rPr>
        <w:t xml:space="preserve">geregelt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nur </w:t>
      </w:r>
      <w:r>
        <w:rPr>
          <w:sz w:val="24"/>
        </w:rPr>
        <w:t xml:space="preserve">bei </w:t>
      </w:r>
      <w:r>
        <w:rPr>
          <w:sz w:val="24"/>
        </w:rPr>
        <w:t xml:space="preserve">positiver </w:t>
      </w:r>
      <w:r>
        <w:rPr>
          <w:sz w:val="24"/>
        </w:rPr>
        <w:t xml:space="preserve">PCR-Bestätigung </w:t>
      </w:r>
      <w:r>
        <w:rPr>
          <w:sz w:val="24"/>
        </w:rPr>
        <w:t xml:space="preserve">die </w:t>
      </w:r>
      <w:r>
        <w:rPr>
          <w:sz w:val="24"/>
        </w:rPr>
        <w:t xml:space="preserve">Person </w:t>
      </w:r>
      <w:r>
        <w:rPr>
          <w:sz w:val="24"/>
        </w:rPr>
        <w:t xml:space="preserve">als </w:t>
      </w:r>
      <w:r>
        <w:rPr>
          <w:sz w:val="24"/>
        </w:rPr>
        <w:t xml:space="preserve">Fall </w:t>
      </w:r>
      <w:r>
        <w:rPr>
          <w:sz w:val="24"/>
        </w:rPr>
        <w:t xml:space="preserve">Zusätzliche </w:t>
      </w:r>
      <w:r>
        <w:rPr>
          <w:sz w:val="24"/>
        </w:rPr>
        <w:t xml:space="preserve">Arbeitsbelastung </w:t>
      </w:r>
      <w:r>
        <w:rPr>
          <w:sz w:val="24"/>
        </w:rPr>
        <w:t xml:space="preserve">für </w:t>
      </w:r>
      <w:r>
        <w:rPr>
          <w:sz w:val="24"/>
        </w:rPr>
        <w:t xml:space="preserve">GA? </w:t>
      </w:r>
      <w:r>
        <w:rPr>
          <w:sz w:val="24"/>
        </w:rPr>
        <w:t xml:space="preserve">Falldefinitionen </w:t>
      </w:r>
      <w:r>
        <w:rPr>
          <w:sz w:val="24"/>
        </w:rPr>
        <w:t xml:space="preserve">haben </w:t>
      </w:r>
      <w:r>
        <w:rPr>
          <w:sz w:val="24"/>
        </w:rPr>
        <w:t xml:space="preserve">keinen </w:t>
      </w:r>
      <w:r>
        <w:rPr>
          <w:sz w:val="24"/>
        </w:rPr>
        <w:t xml:space="preserve">Einfluss </w:t>
      </w:r>
      <w:r>
        <w:rPr>
          <w:sz w:val="24"/>
        </w:rPr>
        <w:t xml:space="preserve">auf </w:t>
      </w:r>
      <w:r>
        <w:rPr>
          <w:sz w:val="24"/>
        </w:rPr>
        <w:t xml:space="preserve">durchgeführte </w:t>
      </w:r>
      <w:r>
        <w:rPr>
          <w:sz w:val="24"/>
        </w:rPr>
        <w:t xml:space="preserve">Tests. </w:t>
      </w:r>
      <w:r>
        <w:rPr>
          <w:sz w:val="24"/>
        </w:rPr>
        <w:t xml:space="preserve">Last </w:t>
      </w:r>
      <w:r>
        <w:rPr>
          <w:sz w:val="24"/>
        </w:rPr>
        <w:t xml:space="preserve">bleibt </w:t>
      </w:r>
      <w:r>
        <w:rPr>
          <w:sz w:val="24"/>
        </w:rPr>
        <w:t xml:space="preserve">bei </w:t>
      </w:r>
      <w:r>
        <w:rPr>
          <w:sz w:val="24"/>
        </w:rPr>
        <w:t xml:space="preserve">GA. </w:t>
      </w:r>
      <w:r>
        <w:rPr>
          <w:sz w:val="24"/>
        </w:rPr>
        <w:t xml:space="preserve">o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AGI </w:t>
      </w:r>
      <w:r>
        <w:rPr>
          <w:sz w:val="24"/>
        </w:rPr>
        <w:t xml:space="preserve">diskutiert, </w:t>
      </w:r>
      <w:r>
        <w:rPr>
          <w:sz w:val="24"/>
        </w:rPr>
        <w:t xml:space="preserve">Tests </w:t>
      </w:r>
      <w:r>
        <w:rPr>
          <w:sz w:val="24"/>
        </w:rPr>
        <w:t xml:space="preserve">sind </w:t>
      </w:r>
      <w:r>
        <w:rPr>
          <w:sz w:val="24"/>
        </w:rPr>
        <w:t xml:space="preserve">e </w:t>
      </w:r>
    </w:p>
    <w:p>
      <w:r>
        <w:t>*****</w:t>
      </w:r>
    </w:p>
    <w:p>
      <w:pPr>
        <w:pStyle w:val="Heading1"/>
      </w:pPr>
      <w:r>
        <w:t>292_Ergebnisprotokoll_Krisenstabssitzung_2020-10-09.pdf</w:t>
      </w:r>
    </w:p>
    <w:p>
      <w:r>
        <w:t>Anzahl der Vorkommen von 'Weisung':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its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aber </w:t>
      </w:r>
      <w:r>
        <w:rPr>
          <w:sz w:val="24"/>
        </w:rPr>
        <w:t xml:space="preserve">Frage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Stellung </w:t>
      </w:r>
      <w:r>
        <w:rPr>
          <w:sz w:val="24"/>
        </w:rPr>
        <w:t xml:space="preserve">und </w:t>
      </w:r>
      <w:r>
        <w:rPr>
          <w:sz w:val="24"/>
        </w:rPr>
        <w:t xml:space="preserve">ob </w:t>
      </w:r>
      <w:r>
        <w:rPr>
          <w:sz w:val="24"/>
        </w:rPr>
        <w:t xml:space="preserve">es </w:t>
      </w:r>
      <w:r>
        <w:rPr>
          <w:sz w:val="24"/>
        </w:rPr>
        <w:t xml:space="preserve">weiter </w:t>
      </w:r>
      <w:r>
        <w:rPr>
          <w:sz w:val="24"/>
        </w:rPr>
        <w:t xml:space="preserve">nach </w:t>
      </w:r>
      <w:r>
        <w:rPr>
          <w:sz w:val="24"/>
        </w:rPr>
        <w:t xml:space="preserve">vorn </w:t>
      </w:r>
      <w:r>
        <w:rPr>
          <w:sz w:val="24"/>
        </w:rPr>
        <w:t xml:space="preserve">soll, </w:t>
      </w:r>
      <w:r>
        <w:rPr>
          <w:sz w:val="24"/>
        </w:rPr>
        <w:t xml:space="preserve">o </w:t>
      </w:r>
      <w:r>
        <w:rPr>
          <w:sz w:val="24"/>
        </w:rPr>
        <w:t xml:space="preserve">Beim </w:t>
      </w:r>
      <w:r>
        <w:rPr>
          <w:sz w:val="24"/>
        </w:rPr>
        <w:t xml:space="preserve">R </w:t>
      </w:r>
      <w:r>
        <w:rPr>
          <w:sz w:val="24"/>
        </w:rPr>
        <w:t xml:space="preserve">Wert </w:t>
      </w:r>
      <w:r>
        <w:rPr>
          <w:sz w:val="24"/>
        </w:rPr>
        <w:t xml:space="preserve">ist </w:t>
      </w:r>
      <w:r>
        <w:rPr>
          <w:sz w:val="24"/>
        </w:rPr>
        <w:t xml:space="preserve">es </w:t>
      </w:r>
      <w:r>
        <w:rPr>
          <w:sz w:val="24"/>
        </w:rPr>
        <w:t xml:space="preserve">gut, </w:t>
      </w:r>
      <w:r>
        <w:rPr>
          <w:sz w:val="24"/>
        </w:rPr>
        <w:t xml:space="preserve">dass </w:t>
      </w:r>
      <w:r>
        <w:rPr>
          <w:sz w:val="24"/>
        </w:rPr>
        <w:t xml:space="preserve">dieser </w:t>
      </w:r>
      <w:r>
        <w:rPr>
          <w:sz w:val="24"/>
        </w:rPr>
        <w:t xml:space="preserve">nicht </w:t>
      </w:r>
      <w:r>
        <w:rPr>
          <w:sz w:val="24"/>
        </w:rPr>
        <w:t xml:space="preserve">vorn </w:t>
      </w:r>
      <w:r>
        <w:rPr>
          <w:sz w:val="24"/>
        </w:rPr>
        <w:t xml:space="preserve">ist, </w:t>
      </w:r>
      <w:r>
        <w:rPr>
          <w:sz w:val="24"/>
        </w:rPr>
        <w:t xml:space="preserve">ToDo </w:t>
      </w:r>
      <w:r>
        <w:rPr>
          <w:sz w:val="24"/>
        </w:rPr>
        <w:t xml:space="preserve">, </w:t>
      </w:r>
      <w:r>
        <w:rPr>
          <w:sz w:val="24"/>
        </w:rPr>
        <w:t xml:space="preserve">FG </w:t>
      </w:r>
      <w:r>
        <w:rPr>
          <w:sz w:val="24"/>
        </w:rPr>
        <w:t xml:space="preserve">32, </w:t>
      </w:r>
      <w:r>
        <w:rPr>
          <w:sz w:val="24"/>
        </w:rPr>
        <w:t xml:space="preserve">FG36: </w:t>
      </w:r>
      <w:r>
        <w:rPr>
          <w:sz w:val="24"/>
        </w:rPr>
        <w:t xml:space="preserve">regt </w:t>
      </w:r>
      <w:r>
        <w:rPr>
          <w:sz w:val="24"/>
        </w:rPr>
        <w:t xml:space="preserve">an </w:t>
      </w:r>
      <w:r>
        <w:rPr>
          <w:sz w:val="24"/>
        </w:rPr>
        <w:t xml:space="preserve">bitte </w:t>
      </w:r>
      <w:r>
        <w:rPr>
          <w:sz w:val="24"/>
        </w:rPr>
        <w:t xml:space="preserve">noch </w:t>
      </w:r>
      <w:r>
        <w:rPr>
          <w:sz w:val="24"/>
        </w:rPr>
        <w:t xml:space="preserve">einmal </w:t>
      </w:r>
      <w:r>
        <w:rPr>
          <w:sz w:val="24"/>
        </w:rPr>
        <w:t xml:space="preserve">darüber </w:t>
      </w:r>
      <w:r>
        <w:rPr>
          <w:sz w:val="24"/>
        </w:rPr>
        <w:t xml:space="preserve">nachzudenken </w:t>
      </w:r>
      <w:r>
        <w:rPr>
          <w:sz w:val="24"/>
        </w:rPr>
        <w:t xml:space="preserve">welche </w:t>
      </w:r>
      <w:r>
        <w:rPr>
          <w:sz w:val="24"/>
        </w:rPr>
        <w:t xml:space="preserve">Zahlen </w:t>
      </w:r>
      <w:r>
        <w:rPr>
          <w:sz w:val="24"/>
        </w:rPr>
        <w:t xml:space="preserve">noch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Lagebericht </w:t>
      </w:r>
      <w:r>
        <w:rPr>
          <w:sz w:val="24"/>
        </w:rPr>
        <w:t xml:space="preserve">rein </w:t>
      </w:r>
      <w:r>
        <w:rPr>
          <w:sz w:val="24"/>
        </w:rPr>
        <w:t xml:space="preserve">können, </w:t>
      </w:r>
      <w:r>
        <w:rPr>
          <w:sz w:val="24"/>
        </w:rPr>
        <w:t xml:space="preserve">z.B. </w:t>
      </w:r>
      <w:r>
        <w:rPr>
          <w:sz w:val="24"/>
        </w:rPr>
        <w:t xml:space="preserve">Positivenquote </w:t>
      </w:r>
      <w:r>
        <w:rPr>
          <w:sz w:val="24"/>
        </w:rPr>
        <w:t xml:space="preserve">der </w:t>
      </w:r>
      <w:r>
        <w:rPr>
          <w:sz w:val="24"/>
        </w:rPr>
        <w:t xml:space="preserve">Tests, </w:t>
      </w:r>
      <w:r>
        <w:rPr>
          <w:sz w:val="24"/>
        </w:rPr>
        <w:t xml:space="preserve">Durchschnittsalter, </w:t>
      </w:r>
      <w:r>
        <w:rPr>
          <w:sz w:val="24"/>
        </w:rPr>
        <w:t xml:space="preserve">z.B. </w:t>
      </w:r>
      <w:r>
        <w:rPr>
          <w:sz w:val="24"/>
        </w:rPr>
        <w:t xml:space="preserve">Anteil </w:t>
      </w:r>
      <w:r>
        <w:rPr>
          <w:sz w:val="24"/>
        </w:rPr>
        <w:t xml:space="preserve">&gt;65 </w:t>
      </w:r>
      <w:r>
        <w:rPr>
          <w:sz w:val="24"/>
        </w:rPr>
        <w:t xml:space="preserve">Jahre, </w:t>
      </w:r>
      <w:r>
        <w:rPr>
          <w:sz w:val="24"/>
        </w:rPr>
        <w:t xml:space="preserve">Vorschlag </w:t>
      </w:r>
      <w:r>
        <w:rPr>
          <w:sz w:val="24"/>
        </w:rPr>
        <w:t xml:space="preserve">soll </w:t>
      </w:r>
      <w:r>
        <w:rPr>
          <w:sz w:val="24"/>
        </w:rPr>
        <w:t xml:space="preserve">erarbeitet </w:t>
      </w:r>
      <w:r>
        <w:rPr>
          <w:sz w:val="24"/>
        </w:rPr>
        <w:t xml:space="preserve">werden; </w:t>
      </w:r>
      <w:r>
        <w:rPr>
          <w:sz w:val="24"/>
        </w:rPr>
        <w:t xml:space="preserve">Begriff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Anzahl </w:t>
      </w:r>
      <w:r>
        <w:rPr>
          <w:sz w:val="24"/>
        </w:rPr>
        <w:t xml:space="preserve">Genesene </w:t>
      </w:r>
      <w:r>
        <w:rPr>
          <w:sz w:val="24"/>
        </w:rPr>
        <w:t xml:space="preserve">diskutieren </w:t>
      </w:r>
      <w:r>
        <w:rPr>
          <w:sz w:val="24"/>
        </w:rPr>
        <w:t xml:space="preserve">und </w:t>
      </w:r>
      <w:r>
        <w:rPr>
          <w:sz w:val="24"/>
        </w:rPr>
        <w:t xml:space="preserve">überarbeiten;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Frage: </w:t>
      </w:r>
      <w:r>
        <w:rPr>
          <w:sz w:val="24"/>
        </w:rPr>
        <w:t xml:space="preserve">soll </w:t>
      </w:r>
      <w:r>
        <w:rPr>
          <w:sz w:val="24"/>
        </w:rPr>
        <w:t xml:space="preserve">dies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 </w:t>
      </w:r>
      <w:r>
        <w:rPr>
          <w:sz w:val="24"/>
        </w:rPr>
        <w:t xml:space="preserve">oder </w:t>
      </w:r>
      <w:r>
        <w:rPr>
          <w:sz w:val="24"/>
        </w:rPr>
        <w:t xml:space="preserve">nicht, </w:t>
      </w:r>
      <w:r>
        <w:rPr>
          <w:sz w:val="24"/>
        </w:rPr>
        <w:t xml:space="preserve">o </w:t>
      </w:r>
      <w:r>
        <w:rPr>
          <w:sz w:val="24"/>
        </w:rPr>
        <w:t xml:space="preserve">Lagebericht </w:t>
      </w:r>
      <w:r>
        <w:rPr>
          <w:sz w:val="24"/>
        </w:rPr>
        <w:t xml:space="preserve">weist </w:t>
      </w:r>
      <w:r>
        <w:rPr>
          <w:sz w:val="24"/>
        </w:rPr>
        <w:t xml:space="preserve">aus </w:t>
      </w:r>
      <w:r>
        <w:rPr>
          <w:sz w:val="24"/>
        </w:rPr>
        <w:t xml:space="preserve">ARS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differenziert </w:t>
      </w:r>
      <w:r>
        <w:rPr>
          <w:sz w:val="24"/>
        </w:rPr>
        <w:t xml:space="preserve">aus, </w:t>
      </w:r>
      <w:r>
        <w:rPr>
          <w:sz w:val="24"/>
        </w:rPr>
        <w:t xml:space="preserve">o </w:t>
      </w:r>
      <w:r>
        <w:rPr>
          <w:sz w:val="24"/>
        </w:rPr>
        <w:t xml:space="preserve">FG37 </w:t>
      </w:r>
      <w:r>
        <w:rPr>
          <w:sz w:val="24"/>
        </w:rPr>
        <w:t xml:space="preserve">, </w:t>
      </w:r>
      <w:r>
        <w:rPr>
          <w:sz w:val="24"/>
        </w:rPr>
        <w:t xml:space="preserve">Daten </w:t>
      </w:r>
      <w:r>
        <w:rPr>
          <w:sz w:val="24"/>
        </w:rPr>
        <w:t xml:space="preserve">könnten </w:t>
      </w:r>
      <w:r>
        <w:rPr>
          <w:sz w:val="24"/>
        </w:rPr>
        <w:t xml:space="preserve">eigentlich </w:t>
      </w:r>
      <w:r>
        <w:rPr>
          <w:sz w:val="24"/>
        </w:rPr>
        <w:t xml:space="preserve">wöchentlich </w:t>
      </w:r>
      <w:r>
        <w:rPr>
          <w:sz w:val="24"/>
        </w:rPr>
        <w:t xml:space="preserve">auf </w:t>
      </w:r>
      <w:r>
        <w:rPr>
          <w:sz w:val="24"/>
        </w:rPr>
        <w:t xml:space="preserve">Bundelandebene </w:t>
      </w:r>
      <w:r>
        <w:rPr>
          <w:sz w:val="24"/>
        </w:rPr>
        <w:t xml:space="preserve">ausgewiesen </w:t>
      </w:r>
      <w:r>
        <w:rPr>
          <w:sz w:val="24"/>
        </w:rPr>
        <w:t xml:space="preserve">werden, </w:t>
      </w:r>
      <w:r>
        <w:rPr>
          <w:sz w:val="24"/>
        </w:rPr>
        <w:t xml:space="preserve">müssten </w:t>
      </w:r>
      <w:r>
        <w:rPr>
          <w:sz w:val="24"/>
        </w:rPr>
        <w:t xml:space="preserve">etwas </w:t>
      </w:r>
      <w:r>
        <w:rPr>
          <w:sz w:val="24"/>
        </w:rPr>
        <w:t xml:space="preserve">aufgearbeitet </w:t>
      </w:r>
      <w:r>
        <w:rPr>
          <w:sz w:val="24"/>
        </w:rPr>
        <w:t xml:space="preserve">und </w:t>
      </w:r>
      <w:r>
        <w:rPr>
          <w:sz w:val="24"/>
        </w:rPr>
        <w:t xml:space="preserve">ins </w:t>
      </w:r>
      <w:r>
        <w:rPr>
          <w:sz w:val="24"/>
        </w:rPr>
        <w:t xml:space="preserve">Verhältnis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Testen </w:t>
      </w:r>
      <w:r>
        <w:rPr>
          <w:sz w:val="24"/>
        </w:rPr>
        <w:t xml:space="preserve">gesetzt </w:t>
      </w:r>
      <w:r>
        <w:rPr>
          <w:sz w:val="24"/>
        </w:rPr>
        <w:t xml:space="preserve">werden, </w:t>
      </w:r>
      <w:r>
        <w:rPr>
          <w:sz w:val="24"/>
        </w:rPr>
        <w:t xml:space="preserve">in </w:t>
      </w:r>
      <w:r>
        <w:rPr>
          <w:sz w:val="24"/>
        </w:rPr>
        <w:t xml:space="preserve">2-3 </w:t>
      </w:r>
      <w:r>
        <w:rPr>
          <w:sz w:val="24"/>
        </w:rPr>
        <w:t xml:space="preserve">Wochen </w:t>
      </w:r>
      <w:r>
        <w:rPr>
          <w:sz w:val="24"/>
        </w:rPr>
        <w:t xml:space="preserve">müsste </w:t>
      </w:r>
      <w:r>
        <w:rPr>
          <w:sz w:val="24"/>
        </w:rPr>
        <w:t xml:space="preserve">es </w:t>
      </w:r>
      <w:r>
        <w:rPr>
          <w:sz w:val="24"/>
        </w:rPr>
        <w:t xml:space="preserve">machbar </w:t>
      </w:r>
      <w:r>
        <w:rPr>
          <w:sz w:val="24"/>
        </w:rPr>
        <w:t xml:space="preserve">sein </w:t>
      </w:r>
      <w:r>
        <w:rPr>
          <w:sz w:val="24"/>
        </w:rPr>
        <w:t xml:space="preserve">dies </w:t>
      </w:r>
      <w:r>
        <w:rPr>
          <w:sz w:val="24"/>
        </w:rPr>
        <w:t xml:space="preserve">dann </w:t>
      </w:r>
      <w:r>
        <w:rPr>
          <w:sz w:val="24"/>
        </w:rPr>
        <w:t xml:space="preserve">automatis </w:t>
      </w:r>
    </w:p>
    <w:p>
      <w:r>
        <w:t>*****</w:t>
      </w:r>
    </w:p>
    <w:p>
      <w:pPr>
        <w:pStyle w:val="Heading1"/>
      </w:pPr>
      <w:r>
        <w:t>300_Ergebnisprotokoll_Krisenstabssitzung_2020-10-19.pdf</w:t>
      </w:r>
    </w:p>
    <w:p>
      <w:r>
        <w:t>Anzahl der Vorkommen von 'Weisung': 2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o </w:t>
      </w:r>
      <w:r>
        <w:rPr>
          <w:sz w:val="24"/>
        </w:rPr>
        <w:t xml:space="preserve">Update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der </w:t>
      </w:r>
      <w:r>
        <w:rPr>
          <w:sz w:val="24"/>
        </w:rPr>
        <w:t xml:space="preserve">Risikogebiete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Abstimmung </w:t>
      </w:r>
      <w:r>
        <w:rPr>
          <w:sz w:val="24"/>
        </w:rPr>
        <w:t xml:space="preserve">bezüglich </w:t>
      </w:r>
      <w:r>
        <w:rPr>
          <w:sz w:val="24"/>
        </w:rPr>
        <w:t xml:space="preserve">des </w:t>
      </w:r>
      <w:r>
        <w:rPr>
          <w:sz w:val="24"/>
        </w:rPr>
        <w:t xml:space="preserve">Vorgehens </w:t>
      </w:r>
      <w:r>
        <w:rPr>
          <w:sz w:val="24"/>
        </w:rPr>
        <w:t xml:space="preserve">bei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Empfehlungen, </w:t>
      </w:r>
      <w:r>
        <w:rPr>
          <w:sz w:val="24"/>
        </w:rPr>
        <w:t xml:space="preserve">Veröffentlichung </w:t>
      </w:r>
      <w:r>
        <w:rPr>
          <w:sz w:val="24"/>
        </w:rPr>
        <w:t xml:space="preserve">Mittwoch </w:t>
      </w:r>
      <w:r>
        <w:rPr>
          <w:sz w:val="24"/>
        </w:rPr>
        <w:t xml:space="preserve">Abend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Einstufung </w:t>
      </w:r>
      <w:r>
        <w:rPr>
          <w:sz w:val="24"/>
        </w:rPr>
        <w:t xml:space="preserve">wird </w:t>
      </w:r>
      <w:r>
        <w:rPr>
          <w:sz w:val="24"/>
        </w:rPr>
        <w:t xml:space="preserve">dann </w:t>
      </w:r>
      <w:r>
        <w:rPr>
          <w:sz w:val="24"/>
        </w:rPr>
        <w:t xml:space="preserve">ab </w:t>
      </w:r>
      <w:r>
        <w:rPr>
          <w:sz w:val="24"/>
        </w:rPr>
        <w:t xml:space="preserve">Freitag </w:t>
      </w:r>
      <w:r>
        <w:rPr>
          <w:sz w:val="24"/>
        </w:rPr>
        <w:t xml:space="preserve">0 </w:t>
      </w:r>
      <w:r>
        <w:rPr>
          <w:sz w:val="24"/>
        </w:rPr>
        <w:t xml:space="preserve">Uhr </w:t>
      </w:r>
      <w:r>
        <w:rPr>
          <w:sz w:val="24"/>
        </w:rPr>
        <w:t xml:space="preserve">wirksam </w:t>
      </w:r>
      <w:r>
        <w:rPr>
          <w:sz w:val="24"/>
        </w:rPr>
        <w:t xml:space="preserve">e </w:t>
      </w:r>
      <w:r>
        <w:rPr>
          <w:sz w:val="24"/>
        </w:rPr>
        <w:t xml:space="preserve">Fragen/Diskussion: </w:t>
      </w:r>
      <w:r>
        <w:rPr>
          <w:sz w:val="24"/>
        </w:rPr>
        <w:t xml:space="preserve">oO </w:t>
      </w:r>
      <w:r>
        <w:rPr>
          <w:sz w:val="24"/>
        </w:rPr>
        <w:t xml:space="preserve">[0] </w:t>
      </w:r>
      <w:r>
        <w:rPr>
          <w:sz w:val="24"/>
        </w:rPr>
        <w:t xml:space="preserve">FG </w:t>
      </w:r>
      <w:r>
        <w:rPr>
          <w:sz w:val="24"/>
        </w:rPr>
        <w:t xml:space="preserve">32 </w:t>
      </w:r>
      <w:r>
        <w:rPr>
          <w:sz w:val="24"/>
        </w:rPr>
        <w:t xml:space="preserve">National </w:t>
      </w:r>
      <w:r>
        <w:rPr>
          <w:sz w:val="24"/>
        </w:rPr>
        <w:t xml:space="preserve">e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e </w:t>
      </w:r>
      <w:r>
        <w:rPr>
          <w:sz w:val="24"/>
        </w:rPr>
        <w:t xml:space="preserve">COVID-19: </w:t>
      </w:r>
      <w:r>
        <w:rPr>
          <w:sz w:val="24"/>
        </w:rPr>
        <w:t xml:space="preserve">Lage </w:t>
      </w:r>
      <w:r>
        <w:rPr>
          <w:sz w:val="24"/>
        </w:rPr>
        <w:t xml:space="preserve">National, </w:t>
      </w:r>
      <w:r>
        <w:rPr>
          <w:sz w:val="24"/>
        </w:rPr>
        <w:t xml:space="preserve">19.10.2020 </w:t>
      </w:r>
      <w:r>
        <w:rPr>
          <w:sz w:val="24"/>
        </w:rPr>
        <w:t xml:space="preserve">© </w:t>
      </w:r>
      <w:r>
        <w:rPr>
          <w:sz w:val="24"/>
        </w:rPr>
        <w:t xml:space="preserve">366.299 </w:t>
      </w:r>
      <w:r>
        <w:rPr>
          <w:sz w:val="24"/>
        </w:rPr>
        <w:t xml:space="preserve">bestätigte </w:t>
      </w:r>
      <w:r>
        <w:rPr>
          <w:sz w:val="24"/>
        </w:rPr>
        <w:t xml:space="preserve">Fälle, </w:t>
      </w:r>
      <w:r>
        <w:rPr>
          <w:sz w:val="24"/>
        </w:rPr>
        <w:t xml:space="preserve">9.789 </w:t>
      </w:r>
      <w:r>
        <w:rPr>
          <w:sz w:val="24"/>
        </w:rPr>
        <w:t xml:space="preserve">Verstorbene, </w:t>
      </w:r>
      <w:r>
        <w:rPr>
          <w:sz w:val="24"/>
        </w:rPr>
        <w:t xml:space="preserve">Anteil </w:t>
      </w:r>
      <w:r>
        <w:rPr>
          <w:sz w:val="24"/>
        </w:rPr>
        <w:t xml:space="preserve">Verstorbene </w:t>
      </w:r>
      <w:r>
        <w:rPr>
          <w:sz w:val="24"/>
        </w:rPr>
        <w:t xml:space="preserve">2,7%,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Inzidenz </w:t>
      </w:r>
      <w:r>
        <w:rPr>
          <w:sz w:val="24"/>
        </w:rPr>
        <w:t xml:space="preserve">von </w:t>
      </w:r>
      <w:r>
        <w:rPr>
          <w:sz w:val="24"/>
        </w:rPr>
        <w:t xml:space="preserve">50/100.000 </w:t>
      </w:r>
      <w:r>
        <w:rPr>
          <w:sz w:val="24"/>
        </w:rPr>
        <w:t xml:space="preserve">Ew, </w:t>
      </w:r>
      <w:r>
        <w:rPr>
          <w:sz w:val="24"/>
        </w:rPr>
        <w:t xml:space="preserve">Präs/ </w:t>
      </w:r>
      <w:r>
        <w:rPr>
          <w:sz w:val="24"/>
        </w:rPr>
        <w:t xml:space="preserve">o </w:t>
      </w:r>
      <w:r>
        <w:rPr>
          <w:sz w:val="24"/>
        </w:rPr>
        <w:t xml:space="preserve">Deutschland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Grenze </w:t>
      </w:r>
      <w:r>
        <w:rPr>
          <w:sz w:val="24"/>
        </w:rPr>
        <w:t xml:space="preserve">insgesamt </w:t>
      </w:r>
      <w:r>
        <w:rPr>
          <w:sz w:val="24"/>
        </w:rPr>
        <w:t xml:space="preserve">vermutlich </w:t>
      </w:r>
      <w:r>
        <w:rPr>
          <w:sz w:val="24"/>
        </w:rPr>
        <w:t xml:space="preserve">VPräs/ </w:t>
      </w:r>
      <w:r>
        <w:rPr>
          <w:sz w:val="24"/>
        </w:rPr>
        <w:t xml:space="preserve">bald </w:t>
      </w:r>
      <w:r>
        <w:rPr>
          <w:sz w:val="24"/>
        </w:rPr>
        <w:t xml:space="preserve">überschreiten, </w:t>
      </w:r>
      <w:r>
        <w:rPr>
          <w:sz w:val="24"/>
        </w:rPr>
        <w:t xml:space="preserve">FG32/ </w:t>
      </w:r>
      <w:r>
        <w:rPr>
          <w:sz w:val="24"/>
        </w:rPr>
        <w:t xml:space="preserve">e </w:t>
      </w:r>
      <w:r>
        <w:rPr>
          <w:sz w:val="24"/>
        </w:rPr>
        <w:t xml:space="preserve">Fragen/Diskussion: </w:t>
      </w:r>
      <w:r>
        <w:rPr>
          <w:sz w:val="24"/>
        </w:rPr>
        <w:t xml:space="preserve">FGL36/ </w:t>
      </w:r>
      <w:r>
        <w:rPr>
          <w:sz w:val="24"/>
        </w:rPr>
        <w:t xml:space="preserve">O° </w:t>
      </w:r>
      <w:r>
        <w:rPr>
          <w:sz w:val="24"/>
        </w:rPr>
        <w:t xml:space="preserve">AL3 </w:t>
      </w:r>
      <w:r>
        <w:rPr>
          <w:sz w:val="24"/>
        </w:rPr>
        <w:t xml:space="preserve">) </w:t>
      </w:r>
      <w:r>
        <w:rPr>
          <w:sz w:val="24"/>
        </w:rPr>
        <w:t xml:space="preserve">O° </w:t>
      </w:r>
      <w:r>
        <w:rPr>
          <w:sz w:val="24"/>
        </w:rPr>
        <w:t xml:space="preserve">O° </w:t>
      </w:r>
      <w:r>
        <w:rPr>
          <w:sz w:val="24"/>
        </w:rPr>
        <w:t xml:space="preserve">) </w:t>
      </w:r>
      <w:r>
        <w:rPr>
          <w:sz w:val="24"/>
        </w:rPr>
        <w:t xml:space="preserve">Seite </w:t>
      </w:r>
      <w:r>
        <w:rPr>
          <w:sz w:val="24"/>
        </w:rPr>
        <w:t xml:space="preserve">4von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 </w:t>
      </w:r>
      <w:r>
        <w:rPr>
          <w:sz w:val="24"/>
        </w:rPr>
        <w:t xml:space="preserve">Update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der </w:t>
      </w:r>
      <w:r>
        <w:rPr>
          <w:sz w:val="24"/>
        </w:rPr>
        <w:t xml:space="preserve">Risikogebiete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Abstimmung </w:t>
      </w:r>
      <w:r>
        <w:rPr>
          <w:sz w:val="24"/>
        </w:rPr>
        <w:t xml:space="preserve">bezüglich </w:t>
      </w:r>
      <w:r>
        <w:rPr>
          <w:sz w:val="24"/>
        </w:rPr>
        <w:t xml:space="preserve">des </w:t>
      </w:r>
      <w:r>
        <w:rPr>
          <w:sz w:val="24"/>
        </w:rPr>
        <w:t xml:space="preserve">Vorgehens </w:t>
      </w:r>
      <w:r>
        <w:rPr>
          <w:sz w:val="24"/>
        </w:rPr>
        <w:t xml:space="preserve">bei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Empfehlungen, </w:t>
      </w:r>
      <w:r>
        <w:rPr>
          <w:sz w:val="24"/>
        </w:rPr>
        <w:t xml:space="preserve">Veröffentlichung </w:t>
      </w:r>
      <w:r>
        <w:rPr>
          <w:sz w:val="24"/>
        </w:rPr>
        <w:t xml:space="preserve">Mittwoch </w:t>
      </w:r>
      <w:r>
        <w:rPr>
          <w:sz w:val="24"/>
        </w:rPr>
        <w:t xml:space="preserve">Abend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Einstufung </w:t>
      </w:r>
      <w:r>
        <w:rPr>
          <w:sz w:val="24"/>
        </w:rPr>
        <w:t xml:space="preserve">wird </w:t>
      </w:r>
      <w:r>
        <w:rPr>
          <w:sz w:val="24"/>
        </w:rPr>
        <w:t xml:space="preserve">dann </w:t>
      </w:r>
      <w:r>
        <w:rPr>
          <w:sz w:val="24"/>
        </w:rPr>
        <w:t xml:space="preserve">ab </w:t>
      </w:r>
      <w:r>
        <w:rPr>
          <w:sz w:val="24"/>
        </w:rPr>
        <w:t xml:space="preserve">Freitag </w:t>
      </w:r>
      <w:r>
        <w:rPr>
          <w:sz w:val="24"/>
        </w:rPr>
        <w:t xml:space="preserve">0 </w:t>
      </w:r>
      <w:r>
        <w:rPr>
          <w:sz w:val="24"/>
        </w:rPr>
        <w:t xml:space="preserve">Uhr </w:t>
      </w:r>
      <w:r>
        <w:rPr>
          <w:sz w:val="24"/>
        </w:rPr>
        <w:t xml:space="preserve">wirksam </w:t>
      </w:r>
      <w:r>
        <w:rPr>
          <w:sz w:val="24"/>
        </w:rPr>
        <w:t xml:space="preserve"> </w:t>
      </w:r>
      <w:r>
        <w:rPr>
          <w:sz w:val="24"/>
        </w:rPr>
        <w:t xml:space="preserve">Fragen/Diskussion: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National </w:t>
      </w:r>
      <w:r>
        <w:rPr>
          <w:sz w:val="24"/>
        </w:rPr>
        <w:t xml:space="preserve">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COVID-19: </w:t>
      </w:r>
      <w:r>
        <w:rPr>
          <w:sz w:val="24"/>
        </w:rPr>
        <w:t xml:space="preserve">Lage </w:t>
      </w:r>
      <w:r>
        <w:rPr>
          <w:sz w:val="24"/>
        </w:rPr>
        <w:t xml:space="preserve">National, </w:t>
      </w:r>
      <w:r>
        <w:rPr>
          <w:sz w:val="24"/>
        </w:rPr>
        <w:t xml:space="preserve">19.10.2020 </w:t>
      </w:r>
      <w:r>
        <w:rPr>
          <w:sz w:val="24"/>
        </w:rPr>
        <w:t xml:space="preserve">o </w:t>
      </w:r>
      <w:r>
        <w:rPr>
          <w:sz w:val="24"/>
        </w:rPr>
        <w:t xml:space="preserve">366.299 </w:t>
      </w:r>
      <w:r>
        <w:rPr>
          <w:sz w:val="24"/>
        </w:rPr>
        <w:t xml:space="preserve">bestätigte </w:t>
      </w:r>
      <w:r>
        <w:rPr>
          <w:sz w:val="24"/>
        </w:rPr>
        <w:t xml:space="preserve">Fälle, </w:t>
      </w:r>
      <w:r>
        <w:rPr>
          <w:sz w:val="24"/>
        </w:rPr>
        <w:t xml:space="preserve">9.789 </w:t>
      </w:r>
      <w:r>
        <w:rPr>
          <w:sz w:val="24"/>
        </w:rPr>
        <w:t xml:space="preserve">Verstorbene, </w:t>
      </w:r>
      <w:r>
        <w:rPr>
          <w:sz w:val="24"/>
        </w:rPr>
        <w:t xml:space="preserve">Anteil </w:t>
      </w:r>
      <w:r>
        <w:rPr>
          <w:sz w:val="24"/>
        </w:rPr>
        <w:t xml:space="preserve">Verstorbene </w:t>
      </w:r>
      <w:r>
        <w:rPr>
          <w:sz w:val="24"/>
        </w:rPr>
        <w:t xml:space="preserve">2,7%, </w:t>
      </w:r>
      <w:r>
        <w:rPr>
          <w:sz w:val="24"/>
        </w:rPr>
        <w:t xml:space="preserve">o </w:t>
      </w:r>
      <w:r>
        <w:rPr>
          <w:sz w:val="24"/>
        </w:rPr>
        <w:t xml:space="preserve">Schätzung </w:t>
      </w:r>
    </w:p>
    <w:p>
      <w:r>
        <w:t>*****</w:t>
      </w:r>
    </w:p>
    <w:p>
      <w:pPr>
        <w:pStyle w:val="Heading1"/>
      </w:pPr>
      <w:r>
        <w:t>302_Ergebnisprotokoll_Krisenstabssitzung_2020-10-21.pdf</w:t>
      </w:r>
    </w:p>
    <w:p>
      <w:r>
        <w:t>Anzahl der Vorkommen von 'Weisung':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 </w:t>
      </w:r>
      <w:r>
        <w:rPr>
          <w:sz w:val="24"/>
        </w:rPr>
        <w:t xml:space="preserve">Ausdruck </w:t>
      </w:r>
      <w:r>
        <w:rPr>
          <w:sz w:val="24"/>
        </w:rPr>
        <w:t xml:space="preserve">„Schätzung </w:t>
      </w:r>
      <w:r>
        <w:rPr>
          <w:sz w:val="24"/>
        </w:rPr>
        <w:t xml:space="preserve">der </w:t>
      </w:r>
      <w:r>
        <w:rPr>
          <w:sz w:val="24"/>
        </w:rPr>
        <w:t xml:space="preserve">Genesenen“, </w:t>
      </w:r>
      <w:r>
        <w:rPr>
          <w:sz w:val="24"/>
        </w:rPr>
        <w:t xml:space="preserve">da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chronischen </w:t>
      </w:r>
      <w:r>
        <w:rPr>
          <w:sz w:val="24"/>
        </w:rPr>
        <w:t xml:space="preserve">Verläufe </w:t>
      </w:r>
      <w:r>
        <w:rPr>
          <w:sz w:val="24"/>
        </w:rPr>
        <w:t xml:space="preserve">relativ </w:t>
      </w:r>
      <w:r>
        <w:rPr>
          <w:sz w:val="24"/>
        </w:rPr>
        <w:t xml:space="preserve">hoch </w:t>
      </w:r>
      <w:r>
        <w:rPr>
          <w:sz w:val="24"/>
        </w:rPr>
        <w:t xml:space="preserve">ist. </w:t>
      </w:r>
      <w:r>
        <w:rPr>
          <w:sz w:val="24"/>
        </w:rPr>
        <w:t xml:space="preserve">Vorschlag </w:t>
      </w:r>
      <w:r>
        <w:rPr>
          <w:sz w:val="24"/>
        </w:rPr>
        <w:t xml:space="preserve">RKI </w:t>
      </w:r>
      <w:r>
        <w:rPr>
          <w:sz w:val="24"/>
        </w:rPr>
        <w:t xml:space="preserve">sollte </w:t>
      </w:r>
      <w:r>
        <w:rPr>
          <w:sz w:val="24"/>
        </w:rPr>
        <w:t xml:space="preserve">Spätfolgen </w:t>
      </w:r>
      <w:r>
        <w:rPr>
          <w:sz w:val="24"/>
        </w:rPr>
        <w:t xml:space="preserve">erfassen. </w:t>
      </w:r>
      <w:r>
        <w:rPr>
          <w:sz w:val="24"/>
        </w:rPr>
        <w:t xml:space="preserve"> </w:t>
      </w:r>
      <w:r>
        <w:rPr>
          <w:sz w:val="24"/>
        </w:rPr>
        <w:t xml:space="preserve">Antikörperteste </w:t>
      </w:r>
      <w:r>
        <w:rPr>
          <w:sz w:val="24"/>
        </w:rPr>
        <w:t xml:space="preserve">sollten </w:t>
      </w:r>
      <w:r>
        <w:rPr>
          <w:sz w:val="24"/>
        </w:rPr>
        <w:t xml:space="preserve">differenziert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der </w:t>
      </w:r>
      <w:r>
        <w:rPr>
          <w:sz w:val="24"/>
        </w:rPr>
        <w:t xml:space="preserve">genesenen </w:t>
      </w:r>
      <w:r>
        <w:rPr>
          <w:sz w:val="24"/>
        </w:rPr>
        <w:t xml:space="preserve">Fälle </w:t>
      </w:r>
      <w:r>
        <w:rPr>
          <w:sz w:val="24"/>
        </w:rPr>
        <w:t xml:space="preserve">soll </w:t>
      </w:r>
      <w:r>
        <w:rPr>
          <w:sz w:val="24"/>
        </w:rPr>
        <w:t xml:space="preserve">durch </w:t>
      </w:r>
      <w:r>
        <w:rPr>
          <w:sz w:val="24"/>
        </w:rPr>
        <w:t xml:space="preserve">aktive </w:t>
      </w:r>
      <w:r>
        <w:rPr>
          <w:sz w:val="24"/>
        </w:rPr>
        <w:t xml:space="preserve">Fälle </w:t>
      </w:r>
      <w:r>
        <w:rPr>
          <w:sz w:val="24"/>
        </w:rPr>
        <w:t xml:space="preserve">ersetzt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Fußnote </w:t>
      </w:r>
      <w:r>
        <w:rPr>
          <w:sz w:val="24"/>
        </w:rPr>
        <w:t xml:space="preserve">erklärt </w:t>
      </w:r>
      <w:r>
        <w:rPr>
          <w:sz w:val="24"/>
        </w:rPr>
        <w:t xml:space="preserve">werden, </w:t>
      </w:r>
      <w:r>
        <w:rPr>
          <w:sz w:val="24"/>
        </w:rPr>
        <w:t xml:space="preserve">wie </w:t>
      </w:r>
      <w:r>
        <w:rPr>
          <w:sz w:val="24"/>
        </w:rPr>
        <w:t xml:space="preserve">diese </w:t>
      </w:r>
      <w:r>
        <w:rPr>
          <w:sz w:val="24"/>
        </w:rPr>
        <w:t xml:space="preserve">Zahl </w:t>
      </w:r>
      <w:r>
        <w:rPr>
          <w:sz w:val="24"/>
        </w:rPr>
        <w:t xml:space="preserve">berechnet </w:t>
      </w:r>
      <w:r>
        <w:rPr>
          <w:sz w:val="24"/>
        </w:rPr>
        <w:t xml:space="preserve">wird.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Frage,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generell </w:t>
      </w:r>
      <w:r>
        <w:rPr>
          <w:sz w:val="24"/>
        </w:rPr>
        <w:t xml:space="preserve">mit </w:t>
      </w:r>
      <w:r>
        <w:rPr>
          <w:sz w:val="24"/>
        </w:rPr>
        <w:t xml:space="preserve">Kritik </w:t>
      </w:r>
      <w:r>
        <w:rPr>
          <w:sz w:val="24"/>
        </w:rPr>
        <w:t xml:space="preserve">umgegangen </w:t>
      </w:r>
      <w:r>
        <w:rPr>
          <w:sz w:val="24"/>
        </w:rPr>
        <w:t xml:space="preserve">werden? </w:t>
      </w:r>
      <w:r>
        <w:rPr>
          <w:sz w:val="24"/>
        </w:rPr>
        <w:t xml:space="preserve"> </w:t>
      </w:r>
      <w:r>
        <w:rPr>
          <w:sz w:val="24"/>
        </w:rPr>
        <w:t xml:space="preserve">Kurze, </w:t>
      </w:r>
      <w:r>
        <w:rPr>
          <w:sz w:val="24"/>
        </w:rPr>
        <w:t xml:space="preserve">sachliche </w:t>
      </w:r>
      <w:r>
        <w:rPr>
          <w:sz w:val="24"/>
        </w:rPr>
        <w:t xml:space="preserve">Antwort: </w:t>
      </w:r>
      <w:r>
        <w:rPr>
          <w:sz w:val="24"/>
        </w:rPr>
        <w:t xml:space="preserve">Verweis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Limitationen </w:t>
      </w:r>
      <w:r>
        <w:rPr>
          <w:sz w:val="24"/>
        </w:rPr>
        <w:t xml:space="preserve">im </w:t>
      </w:r>
      <w:r>
        <w:rPr>
          <w:sz w:val="24"/>
        </w:rPr>
        <w:t xml:space="preserve">Meldewesen, </w:t>
      </w:r>
      <w:r>
        <w:rPr>
          <w:sz w:val="24"/>
        </w:rPr>
        <w:t xml:space="preserve">Verweis </w:t>
      </w:r>
      <w:r>
        <w:rPr>
          <w:sz w:val="24"/>
        </w:rPr>
        <w:t xml:space="preserve">auf </w:t>
      </w:r>
      <w:r>
        <w:rPr>
          <w:sz w:val="24"/>
        </w:rPr>
        <w:t xml:space="preserve">bereits </w:t>
      </w:r>
      <w:r>
        <w:rPr>
          <w:sz w:val="24"/>
        </w:rPr>
        <w:t xml:space="preserve">existierende </w:t>
      </w:r>
      <w:r>
        <w:rPr>
          <w:sz w:val="24"/>
        </w:rPr>
        <w:t xml:space="preserve">Studien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Möglichkeit </w:t>
      </w:r>
      <w:r>
        <w:rPr>
          <w:sz w:val="24"/>
        </w:rPr>
        <w:t xml:space="preserve">selbst </w:t>
      </w:r>
      <w:r>
        <w:rPr>
          <w:sz w:val="24"/>
        </w:rPr>
        <w:t xml:space="preserve">Fördermittel </w:t>
      </w:r>
      <w:r>
        <w:rPr>
          <w:sz w:val="24"/>
        </w:rPr>
        <w:t xml:space="preserve">für </w:t>
      </w:r>
      <w:r>
        <w:rPr>
          <w:sz w:val="24"/>
        </w:rPr>
        <w:t xml:space="preserve">neue </w:t>
      </w:r>
      <w:r>
        <w:rPr>
          <w:sz w:val="24"/>
        </w:rPr>
        <w:t xml:space="preserve">Studien </w:t>
      </w:r>
      <w:r>
        <w:rPr>
          <w:sz w:val="24"/>
        </w:rPr>
        <w:t xml:space="preserve">zu </w:t>
      </w:r>
      <w:r>
        <w:rPr>
          <w:sz w:val="24"/>
        </w:rPr>
        <w:t xml:space="preserve">beantragen. </w:t>
      </w:r>
      <w:r>
        <w:rPr>
          <w:sz w:val="24"/>
        </w:rPr>
        <w:t xml:space="preserve">o </w:t>
      </w:r>
      <w:r>
        <w:rPr>
          <w:sz w:val="24"/>
        </w:rPr>
        <w:t xml:space="preserve">Vorschlag: </w:t>
      </w:r>
      <w:r>
        <w:rPr>
          <w:sz w:val="24"/>
        </w:rPr>
        <w:t xml:space="preserve">Veröffentlichung </w:t>
      </w:r>
    </w:p>
    <w:p>
      <w:r>
        <w:t>*****</w:t>
      </w:r>
    </w:p>
    <w:p>
      <w:pPr>
        <w:pStyle w:val="Heading1"/>
      </w:pPr>
      <w:r>
        <w:t>310_Ergebnisprotokoll_Krisenstabssitzung_2020-10-30.pdf</w:t>
      </w:r>
    </w:p>
    <w:p>
      <w:r>
        <w:t>Anzahl der Vorkommen von 'Weisung':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n </w:t>
      </w:r>
      <w:r>
        <w:rPr>
          <w:sz w:val="24"/>
        </w:rPr>
        <w:t xml:space="preserve">(also </w:t>
      </w:r>
      <w:r>
        <w:rPr>
          <w:sz w:val="24"/>
        </w:rPr>
        <w:t xml:space="preserve">arbeitende </w:t>
      </w:r>
      <w:r>
        <w:rPr>
          <w:sz w:val="24"/>
        </w:rPr>
        <w:t xml:space="preserve">Bevölkerung) </w:t>
      </w:r>
      <w:r>
        <w:rPr>
          <w:sz w:val="24"/>
        </w:rPr>
        <w:t xml:space="preserve">bergen </w:t>
      </w:r>
      <w:r>
        <w:rPr>
          <w:sz w:val="24"/>
        </w:rPr>
        <w:t xml:space="preserve">erhöhtes </w:t>
      </w:r>
      <w:r>
        <w:rPr>
          <w:sz w:val="24"/>
        </w:rPr>
        <w:t xml:space="preserve">Sterberisiko </w:t>
      </w:r>
      <w:r>
        <w:rPr>
          <w:sz w:val="24"/>
        </w:rPr>
        <w:t xml:space="preserve"> </w:t>
      </w:r>
      <w:r>
        <w:rPr>
          <w:sz w:val="24"/>
        </w:rPr>
        <w:t xml:space="preserve">Zusammenfassung </w:t>
      </w:r>
      <w:r>
        <w:rPr>
          <w:sz w:val="24"/>
        </w:rPr>
        <w:t xml:space="preserve">o </w:t>
      </w:r>
      <w:r>
        <w:rPr>
          <w:sz w:val="24"/>
        </w:rPr>
        <w:t xml:space="preserve">Drastische </w:t>
      </w:r>
      <w:r>
        <w:rPr>
          <w:sz w:val="24"/>
        </w:rPr>
        <w:t xml:space="preserve">Fallzunahme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o </w:t>
      </w:r>
      <w:r>
        <w:rPr>
          <w:sz w:val="24"/>
        </w:rPr>
        <w:t xml:space="preserve">Lockdowns </w:t>
      </w:r>
      <w:r>
        <w:rPr>
          <w:sz w:val="24"/>
        </w:rPr>
        <w:t xml:space="preserve">(ganz </w:t>
      </w:r>
      <w:r>
        <w:rPr>
          <w:sz w:val="24"/>
        </w:rPr>
        <w:t xml:space="preserve">oder </w:t>
      </w:r>
      <w:r>
        <w:rPr>
          <w:sz w:val="24"/>
        </w:rPr>
        <w:t xml:space="preserve">teilweise) </w:t>
      </w:r>
      <w:r>
        <w:rPr>
          <w:sz w:val="24"/>
        </w:rPr>
        <w:t xml:space="preserve">in </w:t>
      </w:r>
      <w:r>
        <w:rPr>
          <w:sz w:val="24"/>
        </w:rPr>
        <w:t xml:space="preserve">vielen </w:t>
      </w:r>
      <w:r>
        <w:rPr>
          <w:sz w:val="24"/>
        </w:rPr>
        <w:t xml:space="preserve">Ländern </w:t>
      </w:r>
      <w:r>
        <w:rPr>
          <w:sz w:val="24"/>
        </w:rPr>
        <w:t xml:space="preserve">o </w:t>
      </w:r>
      <w:r>
        <w:rPr>
          <w:sz w:val="24"/>
        </w:rPr>
        <w:t xml:space="preserve">Schulschließungen </w:t>
      </w:r>
      <w:r>
        <w:rPr>
          <w:sz w:val="24"/>
        </w:rPr>
        <w:t xml:space="preserve">in </w:t>
      </w:r>
      <w:r>
        <w:rPr>
          <w:sz w:val="24"/>
        </w:rPr>
        <w:t xml:space="preserve">Polen, </w:t>
      </w:r>
      <w:r>
        <w:rPr>
          <w:sz w:val="24"/>
        </w:rPr>
        <w:t xml:space="preserve">Tschechien </w:t>
      </w:r>
      <w:r>
        <w:rPr>
          <w:sz w:val="24"/>
        </w:rPr>
        <w:t xml:space="preserve">und </w:t>
      </w:r>
      <w:r>
        <w:rPr>
          <w:sz w:val="24"/>
        </w:rPr>
        <w:t xml:space="preserve">Slowenien </w:t>
      </w:r>
      <w:r>
        <w:rPr>
          <w:sz w:val="24"/>
        </w:rPr>
        <w:t xml:space="preserve">o </w:t>
      </w:r>
      <w:r>
        <w:rPr>
          <w:sz w:val="24"/>
        </w:rPr>
        <w:t xml:space="preserve">China </w:t>
      </w:r>
      <w:r>
        <w:rPr>
          <w:sz w:val="24"/>
        </w:rPr>
        <w:t xml:space="preserve">Cluster </w:t>
      </w:r>
      <w:r>
        <w:rPr>
          <w:sz w:val="24"/>
        </w:rPr>
        <w:t xml:space="preserve">in </w:t>
      </w:r>
      <w:r>
        <w:rPr>
          <w:sz w:val="24"/>
        </w:rPr>
        <w:t xml:space="preserve">Xinjiang: </w:t>
      </w:r>
      <w:r>
        <w:rPr>
          <w:sz w:val="24"/>
        </w:rPr>
        <w:t xml:space="preserve">nach </w:t>
      </w:r>
      <w:r>
        <w:rPr>
          <w:sz w:val="24"/>
        </w:rPr>
        <w:t xml:space="preserve">Testung </w:t>
      </w:r>
      <w:r>
        <w:rPr>
          <w:sz w:val="24"/>
        </w:rPr>
        <w:t xml:space="preserve">von </w:t>
      </w:r>
      <w:r>
        <w:rPr>
          <w:sz w:val="24"/>
        </w:rPr>
        <w:t xml:space="preserve">4,8 </w:t>
      </w:r>
      <w:r>
        <w:rPr>
          <w:sz w:val="24"/>
        </w:rPr>
        <w:t xml:space="preserve">Mio. </w:t>
      </w:r>
      <w:r>
        <w:rPr>
          <w:sz w:val="24"/>
        </w:rPr>
        <w:t xml:space="preserve">Einwohnern </w:t>
      </w:r>
      <w:r>
        <w:rPr>
          <w:sz w:val="24"/>
        </w:rPr>
        <w:t xml:space="preserve">&gt;160 </w:t>
      </w:r>
      <w:r>
        <w:rPr>
          <w:sz w:val="24"/>
        </w:rPr>
        <w:t xml:space="preserve">Fälle </w:t>
      </w:r>
      <w:r>
        <w:rPr>
          <w:sz w:val="24"/>
        </w:rPr>
        <w:t xml:space="preserve">(42 </w:t>
      </w:r>
      <w:r>
        <w:rPr>
          <w:sz w:val="24"/>
        </w:rPr>
        <w:t xml:space="preserve">symptomatisch), </w:t>
      </w:r>
      <w:r>
        <w:rPr>
          <w:sz w:val="24"/>
        </w:rPr>
        <w:t xml:space="preserve">steht </w:t>
      </w:r>
      <w:r>
        <w:rPr>
          <w:sz w:val="24"/>
        </w:rPr>
        <w:t xml:space="preserve">mit </w:t>
      </w:r>
      <w:r>
        <w:rPr>
          <w:sz w:val="24"/>
        </w:rPr>
        <w:t xml:space="preserve">Bekleidungsfabrik </w:t>
      </w:r>
      <w:r>
        <w:rPr>
          <w:sz w:val="24"/>
        </w:rPr>
        <w:t xml:space="preserve">im </w:t>
      </w:r>
      <w:r>
        <w:rPr>
          <w:sz w:val="24"/>
        </w:rPr>
        <w:t xml:space="preserve">Zusammenhang </w:t>
      </w:r>
      <w:r>
        <w:rPr>
          <w:sz w:val="24"/>
        </w:rPr>
        <w:t xml:space="preserve"> </w:t>
      </w:r>
      <w:r>
        <w:rPr>
          <w:sz w:val="24"/>
        </w:rPr>
        <w:t xml:space="preserve">Diskussion: </w:t>
      </w:r>
      <w:r>
        <w:rPr>
          <w:sz w:val="24"/>
        </w:rPr>
        <w:t xml:space="preserve">Perspektive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von </w:t>
      </w:r>
      <w:r>
        <w:rPr>
          <w:sz w:val="24"/>
        </w:rPr>
        <w:t xml:space="preserve">Risikogebieten?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noch </w:t>
      </w:r>
      <w:r>
        <w:rPr>
          <w:sz w:val="24"/>
        </w:rPr>
        <w:t xml:space="preserve">stets </w:t>
      </w:r>
      <w:r>
        <w:rPr>
          <w:sz w:val="24"/>
        </w:rPr>
        <w:t xml:space="preserve">vom </w:t>
      </w:r>
      <w:r>
        <w:rPr>
          <w:sz w:val="24"/>
        </w:rPr>
        <w:t xml:space="preserve">BKA </w:t>
      </w:r>
      <w:r>
        <w:rPr>
          <w:sz w:val="24"/>
        </w:rPr>
        <w:t xml:space="preserve">erwünscht,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Infektionszahlen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RKI </w:t>
      </w:r>
      <w:r>
        <w:rPr>
          <w:sz w:val="24"/>
        </w:rPr>
        <w:t xml:space="preserve">wendet </w:t>
      </w:r>
      <w:r>
        <w:rPr>
          <w:sz w:val="24"/>
        </w:rPr>
        <w:t xml:space="preserve">deswegen </w:t>
      </w:r>
      <w:r>
        <w:rPr>
          <w:sz w:val="24"/>
        </w:rPr>
        <w:t xml:space="preserve">nicht </w:t>
      </w:r>
      <w:r>
        <w:rPr>
          <w:sz w:val="24"/>
        </w:rPr>
        <w:t xml:space="preserve">ECDC-Empfehlung </w:t>
      </w:r>
      <w:r>
        <w:rPr>
          <w:sz w:val="24"/>
        </w:rPr>
        <w:t xml:space="preserve">an, </w:t>
      </w:r>
      <w:r>
        <w:rPr>
          <w:sz w:val="24"/>
        </w:rPr>
        <w:t xml:space="preserve">sondern </w:t>
      </w:r>
      <w:r>
        <w:rPr>
          <w:sz w:val="24"/>
        </w:rPr>
        <w:t xml:space="preserve">bleibt </w:t>
      </w:r>
      <w:r>
        <w:rPr>
          <w:sz w:val="24"/>
        </w:rPr>
        <w:t xml:space="preserve">beim </w:t>
      </w:r>
      <w:r>
        <w:rPr>
          <w:sz w:val="24"/>
        </w:rPr>
        <w:t xml:space="preserve">angewandten </w:t>
      </w:r>
      <w:r>
        <w:rPr>
          <w:sz w:val="24"/>
        </w:rPr>
        <w:t xml:space="preserve">Verfahren </w:t>
      </w:r>
      <w:r>
        <w:rPr>
          <w:sz w:val="24"/>
        </w:rPr>
        <w:t xml:space="preserve">der </w:t>
      </w:r>
      <w:r>
        <w:rPr>
          <w:sz w:val="24"/>
        </w:rPr>
        <w:t xml:space="preserve">7-T.-I., </w:t>
      </w:r>
      <w:r>
        <w:rPr>
          <w:sz w:val="24"/>
        </w:rPr>
        <w:t xml:space="preserve">zusätzlich </w:t>
      </w:r>
      <w:r>
        <w:rPr>
          <w:sz w:val="24"/>
        </w:rPr>
        <w:t xml:space="preserve">wird </w:t>
      </w:r>
      <w:r>
        <w:rPr>
          <w:sz w:val="24"/>
        </w:rPr>
        <w:t xml:space="preserve">unterstützend </w:t>
      </w:r>
      <w:r>
        <w:rPr>
          <w:sz w:val="24"/>
        </w:rPr>
        <w:t xml:space="preserve">die </w:t>
      </w:r>
      <w:r>
        <w:rPr>
          <w:sz w:val="24"/>
        </w:rPr>
        <w:t xml:space="preserve">ECDC-Karte </w:t>
      </w:r>
      <w:r>
        <w:rPr>
          <w:sz w:val="24"/>
        </w:rPr>
        <w:t xml:space="preserve">konsultiert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umgesetzt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ergen </w:t>
      </w:r>
      <w:r>
        <w:rPr>
          <w:sz w:val="24"/>
        </w:rPr>
        <w:t xml:space="preserve">erhöhtes </w:t>
      </w:r>
      <w:r>
        <w:rPr>
          <w:sz w:val="24"/>
        </w:rPr>
        <w:t xml:space="preserve">Sterberisiko </w:t>
      </w:r>
      <w:r>
        <w:rPr>
          <w:sz w:val="24"/>
        </w:rPr>
        <w:t xml:space="preserve"> </w:t>
      </w:r>
      <w:r>
        <w:rPr>
          <w:sz w:val="24"/>
        </w:rPr>
        <w:t xml:space="preserve">Zusammenfassung </w:t>
      </w:r>
      <w:r>
        <w:rPr>
          <w:sz w:val="24"/>
        </w:rPr>
        <w:t xml:space="preserve">o </w:t>
      </w:r>
      <w:r>
        <w:rPr>
          <w:sz w:val="24"/>
        </w:rPr>
        <w:t xml:space="preserve">Drastische </w:t>
      </w:r>
      <w:r>
        <w:rPr>
          <w:sz w:val="24"/>
        </w:rPr>
        <w:t xml:space="preserve">Fallzunahme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o </w:t>
      </w:r>
      <w:r>
        <w:rPr>
          <w:sz w:val="24"/>
        </w:rPr>
        <w:t xml:space="preserve">Lockdowns </w:t>
      </w:r>
      <w:r>
        <w:rPr>
          <w:sz w:val="24"/>
        </w:rPr>
        <w:t xml:space="preserve">(ganz </w:t>
      </w:r>
      <w:r>
        <w:rPr>
          <w:sz w:val="24"/>
        </w:rPr>
        <w:t xml:space="preserve">oder </w:t>
      </w:r>
      <w:r>
        <w:rPr>
          <w:sz w:val="24"/>
        </w:rPr>
        <w:t xml:space="preserve">teilweise) </w:t>
      </w:r>
      <w:r>
        <w:rPr>
          <w:sz w:val="24"/>
        </w:rPr>
        <w:t xml:space="preserve">in </w:t>
      </w:r>
      <w:r>
        <w:rPr>
          <w:sz w:val="24"/>
        </w:rPr>
        <w:t xml:space="preserve">vielen </w:t>
      </w:r>
      <w:r>
        <w:rPr>
          <w:sz w:val="24"/>
        </w:rPr>
        <w:t xml:space="preserve">Ländern </w:t>
      </w:r>
      <w:r>
        <w:rPr>
          <w:sz w:val="24"/>
        </w:rPr>
        <w:t xml:space="preserve">o </w:t>
      </w:r>
      <w:r>
        <w:rPr>
          <w:sz w:val="24"/>
        </w:rPr>
        <w:t xml:space="preserve">Schulschließungen </w:t>
      </w:r>
      <w:r>
        <w:rPr>
          <w:sz w:val="24"/>
        </w:rPr>
        <w:t xml:space="preserve">in </w:t>
      </w:r>
      <w:r>
        <w:rPr>
          <w:sz w:val="24"/>
        </w:rPr>
        <w:t xml:space="preserve">Polen, </w:t>
      </w:r>
      <w:r>
        <w:rPr>
          <w:sz w:val="24"/>
        </w:rPr>
        <w:t xml:space="preserve">Tschechien </w:t>
      </w:r>
      <w:r>
        <w:rPr>
          <w:sz w:val="24"/>
        </w:rPr>
        <w:t xml:space="preserve">und </w:t>
      </w:r>
      <w:r>
        <w:rPr>
          <w:sz w:val="24"/>
        </w:rPr>
        <w:t xml:space="preserve">Slowenien </w:t>
      </w:r>
      <w:r>
        <w:rPr>
          <w:sz w:val="24"/>
        </w:rPr>
        <w:t xml:space="preserve">o </w:t>
      </w:r>
      <w:r>
        <w:rPr>
          <w:sz w:val="24"/>
        </w:rPr>
        <w:t xml:space="preserve">China </w:t>
      </w:r>
      <w:r>
        <w:rPr>
          <w:sz w:val="24"/>
        </w:rPr>
        <w:t xml:space="preserve">Cluster </w:t>
      </w:r>
      <w:r>
        <w:rPr>
          <w:sz w:val="24"/>
        </w:rPr>
        <w:t xml:space="preserve">in </w:t>
      </w:r>
      <w:r>
        <w:rPr>
          <w:sz w:val="24"/>
        </w:rPr>
        <w:t xml:space="preserve">Xinjiang: </w:t>
      </w:r>
      <w:r>
        <w:rPr>
          <w:sz w:val="24"/>
        </w:rPr>
        <w:t xml:space="preserve">nach </w:t>
      </w:r>
      <w:r>
        <w:rPr>
          <w:sz w:val="24"/>
        </w:rPr>
        <w:t xml:space="preserve">Testung </w:t>
      </w:r>
      <w:r>
        <w:rPr>
          <w:sz w:val="24"/>
        </w:rPr>
        <w:t xml:space="preserve">von </w:t>
      </w:r>
      <w:r>
        <w:rPr>
          <w:sz w:val="24"/>
        </w:rPr>
        <w:t xml:space="preserve">4,8 </w:t>
      </w:r>
      <w:r>
        <w:rPr>
          <w:sz w:val="24"/>
        </w:rPr>
        <w:t xml:space="preserve">Mio. </w:t>
      </w:r>
      <w:r>
        <w:rPr>
          <w:sz w:val="24"/>
        </w:rPr>
        <w:t xml:space="preserve">Einwohnern </w:t>
      </w:r>
      <w:r>
        <w:rPr>
          <w:sz w:val="24"/>
        </w:rPr>
        <w:t xml:space="preserve">&gt;160 </w:t>
      </w:r>
      <w:r>
        <w:rPr>
          <w:sz w:val="24"/>
        </w:rPr>
        <w:t xml:space="preserve">Fälle </w:t>
      </w:r>
      <w:r>
        <w:rPr>
          <w:sz w:val="24"/>
        </w:rPr>
        <w:t xml:space="preserve">(42 </w:t>
      </w:r>
      <w:r>
        <w:rPr>
          <w:sz w:val="24"/>
        </w:rPr>
        <w:t xml:space="preserve">symptomatisch), </w:t>
      </w:r>
      <w:r>
        <w:rPr>
          <w:sz w:val="24"/>
        </w:rPr>
        <w:t xml:space="preserve">steht </w:t>
      </w:r>
      <w:r>
        <w:rPr>
          <w:sz w:val="24"/>
        </w:rPr>
        <w:t xml:space="preserve">mit </w:t>
      </w:r>
      <w:r>
        <w:rPr>
          <w:sz w:val="24"/>
        </w:rPr>
        <w:t xml:space="preserve">Bekleidungsfabrik </w:t>
      </w:r>
      <w:r>
        <w:rPr>
          <w:sz w:val="24"/>
        </w:rPr>
        <w:t xml:space="preserve">im </w:t>
      </w:r>
      <w:r>
        <w:rPr>
          <w:sz w:val="24"/>
        </w:rPr>
        <w:t xml:space="preserve">Zusammenhang </w:t>
      </w:r>
      <w:r>
        <w:rPr>
          <w:sz w:val="24"/>
        </w:rPr>
        <w:t xml:space="preserve"> </w:t>
      </w:r>
      <w:r>
        <w:rPr>
          <w:sz w:val="24"/>
        </w:rPr>
        <w:t xml:space="preserve">Diskussion: </w:t>
      </w:r>
      <w:r>
        <w:rPr>
          <w:sz w:val="24"/>
        </w:rPr>
        <w:t xml:space="preserve">Perspektive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von </w:t>
      </w:r>
      <w:r>
        <w:rPr>
          <w:sz w:val="24"/>
        </w:rPr>
        <w:t xml:space="preserve">Risikogebieten?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noch </w:t>
      </w:r>
      <w:r>
        <w:rPr>
          <w:sz w:val="24"/>
        </w:rPr>
        <w:t xml:space="preserve">stets </w:t>
      </w:r>
      <w:r>
        <w:rPr>
          <w:sz w:val="24"/>
        </w:rPr>
        <w:t xml:space="preserve">vom </w:t>
      </w:r>
      <w:r>
        <w:rPr>
          <w:sz w:val="24"/>
        </w:rPr>
        <w:t xml:space="preserve">BKA </w:t>
      </w:r>
      <w:r>
        <w:rPr>
          <w:sz w:val="24"/>
        </w:rPr>
        <w:t xml:space="preserve">erwünscht,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Infektionszahlen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RKI </w:t>
      </w:r>
      <w:r>
        <w:rPr>
          <w:sz w:val="24"/>
        </w:rPr>
        <w:t xml:space="preserve">wendet </w:t>
      </w:r>
      <w:r>
        <w:rPr>
          <w:sz w:val="24"/>
        </w:rPr>
        <w:t xml:space="preserve">deswegen </w:t>
      </w:r>
      <w:r>
        <w:rPr>
          <w:sz w:val="24"/>
        </w:rPr>
        <w:t xml:space="preserve">nicht </w:t>
      </w:r>
      <w:r>
        <w:rPr>
          <w:sz w:val="24"/>
        </w:rPr>
        <w:t xml:space="preserve">ECDC-Empfehlung </w:t>
      </w:r>
      <w:r>
        <w:rPr>
          <w:sz w:val="24"/>
        </w:rPr>
        <w:t xml:space="preserve">an, </w:t>
      </w:r>
      <w:r>
        <w:rPr>
          <w:sz w:val="24"/>
        </w:rPr>
        <w:t xml:space="preserve">sondern </w:t>
      </w:r>
      <w:r>
        <w:rPr>
          <w:sz w:val="24"/>
        </w:rPr>
        <w:t xml:space="preserve">bleibt </w:t>
      </w:r>
      <w:r>
        <w:rPr>
          <w:sz w:val="24"/>
        </w:rPr>
        <w:t xml:space="preserve">beim </w:t>
      </w:r>
      <w:r>
        <w:rPr>
          <w:sz w:val="24"/>
        </w:rPr>
        <w:t xml:space="preserve">angewandten </w:t>
      </w:r>
      <w:r>
        <w:rPr>
          <w:sz w:val="24"/>
        </w:rPr>
        <w:t xml:space="preserve">Verfahren </w:t>
      </w:r>
      <w:r>
        <w:rPr>
          <w:sz w:val="24"/>
        </w:rPr>
        <w:t xml:space="preserve">der </w:t>
      </w:r>
      <w:r>
        <w:rPr>
          <w:sz w:val="24"/>
        </w:rPr>
        <w:t xml:space="preserve">7-T.-I., </w:t>
      </w:r>
      <w:r>
        <w:rPr>
          <w:sz w:val="24"/>
        </w:rPr>
        <w:t xml:space="preserve">zusätzlich </w:t>
      </w:r>
      <w:r>
        <w:rPr>
          <w:sz w:val="24"/>
        </w:rPr>
        <w:t xml:space="preserve">wird </w:t>
      </w:r>
      <w:r>
        <w:rPr>
          <w:sz w:val="24"/>
        </w:rPr>
        <w:t xml:space="preserve">unterstützend </w:t>
      </w:r>
      <w:r>
        <w:rPr>
          <w:sz w:val="24"/>
        </w:rPr>
        <w:t xml:space="preserve">die </w:t>
      </w:r>
      <w:r>
        <w:rPr>
          <w:sz w:val="24"/>
        </w:rPr>
        <w:t xml:space="preserve">ECDC-Karte </w:t>
      </w:r>
      <w:r>
        <w:rPr>
          <w:sz w:val="24"/>
        </w:rPr>
        <w:t xml:space="preserve">konsultiert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umgesetzt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1"/>
      </w:pPr>
      <w:r>
        <w:t>320_Ergebnisprotokoll_Krisenstabssitzung_2020-11-11.pdf</w:t>
      </w:r>
    </w:p>
    <w:p>
      <w:r>
        <w:t>Anzahl der Vorkommen von 'Weisung':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r), </w:t>
      </w:r>
      <w:r>
        <w:rPr>
          <w:sz w:val="24"/>
        </w:rPr>
        <w:t xml:space="preserve">„Andere“: </w:t>
      </w:r>
      <w:r>
        <w:rPr>
          <w:sz w:val="24"/>
        </w:rPr>
        <w:t xml:space="preserve">div. </w:t>
      </w:r>
      <w:r>
        <w:rPr>
          <w:sz w:val="24"/>
        </w:rPr>
        <w:t xml:space="preserve">Testzentren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Vorbereitung: </w:t>
      </w:r>
      <w:r>
        <w:rPr>
          <w:sz w:val="24"/>
        </w:rPr>
        <w:t xml:space="preserve">Die </w:t>
      </w:r>
      <w:r>
        <w:rPr>
          <w:sz w:val="24"/>
        </w:rPr>
        <w:t xml:space="preserve">dem </w:t>
      </w:r>
      <w:r>
        <w:rPr>
          <w:sz w:val="24"/>
        </w:rPr>
        <w:t xml:space="preserve">Wochenbericht </w:t>
      </w:r>
      <w:r>
        <w:rPr>
          <w:sz w:val="24"/>
        </w:rPr>
        <w:t xml:space="preserve">zugrundliegenden </w:t>
      </w:r>
      <w:r>
        <w:rPr>
          <w:sz w:val="24"/>
        </w:rPr>
        <w:t xml:space="preserve">Daten </w:t>
      </w:r>
      <w:r>
        <w:rPr>
          <w:sz w:val="24"/>
        </w:rPr>
        <w:t xml:space="preserve">werden </w:t>
      </w:r>
      <w:r>
        <w:rPr>
          <w:sz w:val="24"/>
        </w:rPr>
        <w:t xml:space="preserve">als </w:t>
      </w:r>
      <w:r>
        <w:rPr>
          <w:sz w:val="24"/>
        </w:rPr>
        <w:t xml:space="preserve">Excel </w:t>
      </w:r>
      <w:r>
        <w:rPr>
          <w:sz w:val="24"/>
        </w:rPr>
        <w:t xml:space="preserve">Datei </w:t>
      </w:r>
      <w:r>
        <w:rPr>
          <w:sz w:val="24"/>
        </w:rPr>
        <w:t xml:space="preserve">in </w:t>
      </w:r>
      <w:r>
        <w:rPr>
          <w:sz w:val="24"/>
        </w:rPr>
        <w:t xml:space="preserve">einem </w:t>
      </w:r>
      <w:r>
        <w:rPr>
          <w:sz w:val="24"/>
        </w:rPr>
        <w:t xml:space="preserve">bearbeiteten </w:t>
      </w:r>
      <w:r>
        <w:rPr>
          <w:sz w:val="24"/>
        </w:rPr>
        <w:t xml:space="preserve">Format </w:t>
      </w:r>
      <w:r>
        <w:rPr>
          <w:sz w:val="24"/>
        </w:rPr>
        <w:t xml:space="preserve">zum </w:t>
      </w:r>
      <w:r>
        <w:rPr>
          <w:sz w:val="24"/>
        </w:rPr>
        <w:t xml:space="preserve">download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Webseite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 </w:t>
      </w:r>
      <w:r>
        <w:rPr>
          <w:sz w:val="24"/>
        </w:rPr>
        <w:t xml:space="preserve">Rückgang </w:t>
      </w:r>
      <w:r>
        <w:rPr>
          <w:sz w:val="24"/>
        </w:rPr>
        <w:t xml:space="preserve">Positivrate </w:t>
      </w:r>
      <w:r>
        <w:rPr>
          <w:sz w:val="24"/>
        </w:rPr>
        <w:t xml:space="preserve">wäre </w:t>
      </w:r>
      <w:r>
        <w:rPr>
          <w:sz w:val="24"/>
        </w:rPr>
        <w:t xml:space="preserve">sehr </w:t>
      </w:r>
      <w:r>
        <w:rPr>
          <w:sz w:val="24"/>
        </w:rPr>
        <w:t xml:space="preserve">aussagekräftig </w:t>
      </w:r>
      <w:r>
        <w:rPr>
          <w:sz w:val="24"/>
        </w:rPr>
        <w:t xml:space="preserve">hinsichtlich </w:t>
      </w:r>
      <w:r>
        <w:rPr>
          <w:sz w:val="24"/>
        </w:rPr>
        <w:t xml:space="preserve">möglichen </w:t>
      </w:r>
      <w:r>
        <w:rPr>
          <w:sz w:val="24"/>
        </w:rPr>
        <w:t xml:space="preserve">Erfolges </w:t>
      </w:r>
      <w:r>
        <w:rPr>
          <w:sz w:val="24"/>
        </w:rPr>
        <w:t xml:space="preserve">des </w:t>
      </w:r>
      <w:r>
        <w:rPr>
          <w:sz w:val="24"/>
        </w:rPr>
        <w:t xml:space="preserve">Teillockdowns, </w:t>
      </w:r>
      <w:r>
        <w:rPr>
          <w:sz w:val="24"/>
        </w:rPr>
        <w:t xml:space="preserve">sollte </w:t>
      </w:r>
      <w:r>
        <w:rPr>
          <w:sz w:val="24"/>
        </w:rPr>
        <w:t xml:space="preserve">– </w:t>
      </w:r>
      <w:r>
        <w:rPr>
          <w:sz w:val="24"/>
        </w:rPr>
        <w:t xml:space="preserve">ggf. </w:t>
      </w:r>
      <w:r>
        <w:rPr>
          <w:sz w:val="24"/>
        </w:rPr>
        <w:t xml:space="preserve">auch </w:t>
      </w:r>
      <w:r>
        <w:rPr>
          <w:sz w:val="24"/>
        </w:rPr>
        <w:t xml:space="preserve">pressetechnisch </w:t>
      </w:r>
      <w:r>
        <w:rPr>
          <w:sz w:val="24"/>
        </w:rPr>
        <w:t xml:space="preserve">- </w:t>
      </w:r>
      <w:r>
        <w:rPr>
          <w:sz w:val="24"/>
        </w:rPr>
        <w:t xml:space="preserve">berücksichtigt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Krankenhauseinweisung: </w:t>
      </w:r>
      <w:r>
        <w:rPr>
          <w:sz w:val="24"/>
        </w:rPr>
        <w:t xml:space="preserve">typischerweise </w:t>
      </w:r>
      <w:r>
        <w:rPr>
          <w:sz w:val="24"/>
        </w:rPr>
        <w:t xml:space="preserve">AG </w:t>
      </w:r>
      <w:r>
        <w:rPr>
          <w:sz w:val="24"/>
        </w:rPr>
        <w:t xml:space="preserve">&gt; </w:t>
      </w:r>
      <w:r>
        <w:rPr>
          <w:sz w:val="24"/>
        </w:rPr>
        <w:t xml:space="preserve">50 </w:t>
      </w:r>
      <w:r>
        <w:rPr>
          <w:sz w:val="24"/>
        </w:rPr>
        <w:t xml:space="preserve">Jahre, </w:t>
      </w:r>
      <w:r>
        <w:rPr>
          <w:sz w:val="24"/>
        </w:rPr>
        <w:t xml:space="preserve">spiegelt </w:t>
      </w:r>
      <w:r>
        <w:rPr>
          <w:sz w:val="24"/>
        </w:rPr>
        <w:t xml:space="preserve">große </w:t>
      </w:r>
      <w:r>
        <w:rPr>
          <w:sz w:val="24"/>
        </w:rPr>
        <w:t xml:space="preserve">Teile </w:t>
      </w:r>
      <w:r>
        <w:rPr>
          <w:sz w:val="24"/>
        </w:rPr>
        <w:t xml:space="preserve">der </w:t>
      </w:r>
      <w:r>
        <w:rPr>
          <w:sz w:val="24"/>
        </w:rPr>
        <w:t xml:space="preserve">Allgemeinbevölkerung </w:t>
      </w:r>
      <w:r>
        <w:rPr>
          <w:sz w:val="24"/>
        </w:rPr>
        <w:t xml:space="preserve">wieder, </w:t>
      </w:r>
      <w:r>
        <w:rPr>
          <w:sz w:val="24"/>
        </w:rPr>
        <w:t xml:space="preserve">aber </w:t>
      </w:r>
      <w:r>
        <w:rPr>
          <w:sz w:val="24"/>
        </w:rPr>
        <w:t xml:space="preserve">bei </w:t>
      </w:r>
      <w:r>
        <w:rPr>
          <w:sz w:val="24"/>
        </w:rPr>
        <w:t xml:space="preserve">ARE </w:t>
      </w:r>
      <w:r>
        <w:rPr>
          <w:sz w:val="24"/>
        </w:rPr>
        <w:t xml:space="preserve">nicht </w:t>
      </w:r>
      <w:r>
        <w:rPr>
          <w:sz w:val="24"/>
        </w:rPr>
        <w:t xml:space="preserve">differenziert, </w:t>
      </w:r>
      <w:r>
        <w:rPr>
          <w:sz w:val="24"/>
        </w:rPr>
        <w:t xml:space="preserve">ob </w:t>
      </w:r>
      <w:r>
        <w:rPr>
          <w:sz w:val="24"/>
        </w:rPr>
        <w:t xml:space="preserve">Test </w:t>
      </w:r>
      <w:r>
        <w:rPr>
          <w:sz w:val="24"/>
        </w:rPr>
        <w:t xml:space="preserve">bei </w:t>
      </w:r>
      <w:r>
        <w:rPr>
          <w:sz w:val="24"/>
        </w:rPr>
        <w:t xml:space="preserve">Aufnahme </w:t>
      </w:r>
      <w:r>
        <w:rPr>
          <w:sz w:val="24"/>
        </w:rPr>
        <w:t xml:space="preserve">oder </w:t>
      </w:r>
      <w:r>
        <w:rPr>
          <w:sz w:val="24"/>
        </w:rPr>
        <w:t xml:space="preserve">während </w:t>
      </w:r>
      <w:r>
        <w:rPr>
          <w:sz w:val="24"/>
        </w:rPr>
        <w:t xml:space="preserve">Aufenthalt </w:t>
      </w:r>
      <w:r>
        <w:rPr>
          <w:sz w:val="24"/>
        </w:rPr>
        <w:t xml:space="preserve"> </w:t>
      </w:r>
      <w:r>
        <w:rPr>
          <w:sz w:val="24"/>
        </w:rPr>
        <w:t xml:space="preserve">AG </w:t>
      </w:r>
      <w:r>
        <w:rPr>
          <w:sz w:val="24"/>
        </w:rPr>
        <w:t xml:space="preserve">&gt; </w:t>
      </w:r>
      <w:r>
        <w:rPr>
          <w:sz w:val="24"/>
        </w:rPr>
        <w:t xml:space="preserve">80 </w:t>
      </w:r>
      <w:r>
        <w:rPr>
          <w:sz w:val="24"/>
        </w:rPr>
        <w:t xml:space="preserve">Jahre: </w:t>
      </w:r>
      <w:r>
        <w:rPr>
          <w:sz w:val="24"/>
        </w:rPr>
        <w:t xml:space="preserve">(prozentuale) </w:t>
      </w:r>
      <w:r>
        <w:rPr>
          <w:sz w:val="24"/>
        </w:rPr>
        <w:t xml:space="preserve">Differenzierung </w:t>
      </w:r>
      <w:r>
        <w:rPr>
          <w:sz w:val="24"/>
        </w:rPr>
        <w:t xml:space="preserve">zwischen </w:t>
      </w:r>
      <w:r>
        <w:rPr>
          <w:sz w:val="24"/>
        </w:rPr>
        <w:t xml:space="preserve">Heimbewohner*innen </w:t>
      </w:r>
      <w:r>
        <w:rPr>
          <w:sz w:val="24"/>
        </w:rPr>
        <w:t xml:space="preserve">und </w:t>
      </w:r>
      <w:r>
        <w:rPr>
          <w:sz w:val="24"/>
        </w:rPr>
        <w:t xml:space="preserve">zu </w:t>
      </w:r>
      <w:r>
        <w:rPr>
          <w:sz w:val="24"/>
        </w:rPr>
        <w:t xml:space="preserve">Hause </w:t>
      </w:r>
      <w:r>
        <w:rPr>
          <w:sz w:val="24"/>
        </w:rPr>
        <w:t xml:space="preserve">lebenden </w:t>
      </w:r>
      <w:r>
        <w:rPr>
          <w:sz w:val="24"/>
        </w:rPr>
        <w:t xml:space="preserve">Personen </w:t>
      </w:r>
      <w:r>
        <w:rPr>
          <w:sz w:val="24"/>
        </w:rPr>
        <w:t xml:space="preserve">wünschenswert, </w:t>
      </w:r>
      <w:r>
        <w:rPr>
          <w:sz w:val="24"/>
        </w:rPr>
        <w:t xml:space="preserve">Daten </w:t>
      </w:r>
      <w:r>
        <w:rPr>
          <w:sz w:val="24"/>
        </w:rPr>
        <w:t xml:space="preserve">vorhanden, </w:t>
      </w:r>
      <w:r>
        <w:rPr>
          <w:sz w:val="24"/>
        </w:rPr>
        <w:t xml:space="preserve">aber </w:t>
      </w:r>
      <w:r>
        <w:rPr>
          <w:sz w:val="24"/>
        </w:rPr>
        <w:t xml:space="preserve">Bezug </w:t>
      </w:r>
      <w:r>
        <w:rPr>
          <w:sz w:val="24"/>
        </w:rPr>
        <w:t xml:space="preserve">zu </w:t>
      </w:r>
      <w:r>
        <w:rPr>
          <w:sz w:val="24"/>
        </w:rPr>
        <w:t xml:space="preserve">Meldedaten </w:t>
      </w:r>
      <w:r>
        <w:rPr>
          <w:sz w:val="24"/>
        </w:rPr>
        <w:t xml:space="preserve">schwierig </w:t>
      </w:r>
      <w:r>
        <w:rPr>
          <w:sz w:val="24"/>
        </w:rPr>
        <w:t xml:space="preserve">(Nachtrag </w:t>
      </w:r>
      <w:r>
        <w:rPr>
          <w:sz w:val="24"/>
        </w:rPr>
        <w:t xml:space="preserve">von </w:t>
      </w:r>
      <w:r>
        <w:rPr>
          <w:sz w:val="24"/>
        </w:rPr>
        <w:t xml:space="preserve">: </w:t>
      </w:r>
      <w:r>
        <w:rPr>
          <w:sz w:val="24"/>
        </w:rPr>
        <w:t xml:space="preserve">rund </w:t>
      </w:r>
      <w:r>
        <w:rPr>
          <w:sz w:val="24"/>
        </w:rPr>
        <w:t xml:space="preserve">2 </w:t>
      </w:r>
      <w:r>
        <w:rPr>
          <w:sz w:val="24"/>
        </w:rPr>
        <w:t xml:space="preserve">Mio </w:t>
      </w:r>
      <w:r>
        <w:rPr>
          <w:sz w:val="24"/>
        </w:rPr>
        <w:t xml:space="preserve">Pflegebedürftige </w:t>
      </w:r>
      <w:r>
        <w:rPr>
          <w:sz w:val="24"/>
        </w:rPr>
        <w:t xml:space="preserve">ab </w:t>
      </w:r>
      <w:r>
        <w:rPr>
          <w:sz w:val="24"/>
        </w:rPr>
        <w:t xml:space="preserve">65 </w:t>
      </w:r>
      <w:r>
        <w:rPr>
          <w:sz w:val="24"/>
        </w:rPr>
        <w:t xml:space="preserve">J </w:t>
      </w:r>
    </w:p>
    <w:p>
      <w:r>
        <w:t>*****</w:t>
      </w:r>
    </w:p>
    <w:p>
      <w:pPr>
        <w:pStyle w:val="Heading1"/>
      </w:pPr>
      <w:r>
        <w:t>334_Ergebnisprotokoll_Krisenstabssitzung_2020-11-27.pdf</w:t>
      </w:r>
    </w:p>
    <w:p>
      <w:r>
        <w:t>Anzahl der Vorkommen von 'Weisung':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önnte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Frequenz </w:t>
      </w:r>
      <w:r>
        <w:rPr>
          <w:sz w:val="24"/>
        </w:rPr>
        <w:t xml:space="preserve">von </w:t>
      </w:r>
      <w:r>
        <w:rPr>
          <w:sz w:val="24"/>
        </w:rPr>
        <w:t xml:space="preserve">Personaltestungen </w:t>
      </w:r>
      <w:r>
        <w:rPr>
          <w:sz w:val="24"/>
        </w:rPr>
        <w:t xml:space="preserve">in </w:t>
      </w:r>
      <w:r>
        <w:rPr>
          <w:sz w:val="24"/>
        </w:rPr>
        <w:t xml:space="preserve">Pflegeheimen </w:t>
      </w:r>
      <w:r>
        <w:rPr>
          <w:sz w:val="24"/>
        </w:rPr>
        <w:t xml:space="preserve">erhöhen.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sz w:val="24"/>
        </w:rPr>
        <w:t xml:space="preserve">international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Lage </w:t>
      </w:r>
      <w:r>
        <w:rPr>
          <w:sz w:val="24"/>
        </w:rPr>
        <w:t xml:space="preserve">in </w:t>
      </w:r>
      <w:r>
        <w:rPr>
          <w:sz w:val="24"/>
        </w:rPr>
        <w:t xml:space="preserve">Pflegeheimen </w:t>
      </w:r>
      <w:r>
        <w:rPr>
          <w:sz w:val="24"/>
        </w:rPr>
        <w:t xml:space="preserve">schwierig. </w:t>
      </w:r>
      <w:r>
        <w:rPr>
          <w:sz w:val="24"/>
        </w:rPr>
        <w:t xml:space="preserve">Ca. </w:t>
      </w:r>
      <w:r>
        <w:rPr>
          <w:sz w:val="24"/>
        </w:rPr>
        <w:t xml:space="preserve">jeder </w:t>
      </w:r>
      <w:r>
        <w:rPr>
          <w:sz w:val="24"/>
        </w:rPr>
        <w:t xml:space="preserve">13. </w:t>
      </w:r>
      <w:r>
        <w:rPr>
          <w:sz w:val="24"/>
        </w:rPr>
        <w:t xml:space="preserve">Bewohner </w:t>
      </w:r>
      <w:r>
        <w:rPr>
          <w:sz w:val="24"/>
        </w:rPr>
        <w:t xml:space="preserve">eines </w:t>
      </w:r>
      <w:r>
        <w:rPr>
          <w:sz w:val="24"/>
        </w:rPr>
        <w:t xml:space="preserve">Altenpflegeheims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USA </w:t>
      </w:r>
      <w:r>
        <w:rPr>
          <w:sz w:val="24"/>
        </w:rPr>
        <w:t xml:space="preserve">ist </w:t>
      </w:r>
      <w:r>
        <w:rPr>
          <w:sz w:val="24"/>
        </w:rPr>
        <w:t xml:space="preserve">an </w:t>
      </w:r>
      <w:r>
        <w:rPr>
          <w:sz w:val="24"/>
        </w:rPr>
        <w:t xml:space="preserve">COVID-19 </w:t>
      </w:r>
      <w:r>
        <w:rPr>
          <w:sz w:val="24"/>
        </w:rPr>
        <w:t xml:space="preserve">verstorben.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FG37 </w:t>
      </w:r>
      <w:r>
        <w:rPr>
          <w:sz w:val="24"/>
        </w:rPr>
        <w:t xml:space="preserve">nimmt </w:t>
      </w:r>
      <w:r>
        <w:rPr>
          <w:sz w:val="24"/>
        </w:rPr>
        <w:t xml:space="preserve">Anregungen </w:t>
      </w:r>
      <w:r>
        <w:rPr>
          <w:sz w:val="24"/>
        </w:rPr>
        <w:t xml:space="preserve">auf </w:t>
      </w:r>
      <w:r>
        <w:rPr>
          <w:sz w:val="24"/>
        </w:rPr>
        <w:t xml:space="preserve">und </w:t>
      </w:r>
      <w:r>
        <w:rPr>
          <w:sz w:val="24"/>
        </w:rPr>
        <w:t xml:space="preserve">überlegt, </w:t>
      </w:r>
      <w:r>
        <w:rPr>
          <w:sz w:val="24"/>
        </w:rPr>
        <w:t xml:space="preserve">welche </w:t>
      </w:r>
      <w:r>
        <w:rPr>
          <w:sz w:val="24"/>
        </w:rPr>
        <w:t xml:space="preserve">Hebel </w:t>
      </w:r>
      <w:r>
        <w:rPr>
          <w:sz w:val="24"/>
        </w:rPr>
        <w:t xml:space="preserve">noch </w:t>
      </w:r>
      <w:r>
        <w:rPr>
          <w:sz w:val="24"/>
        </w:rPr>
        <w:t xml:space="preserve">genutzt </w:t>
      </w:r>
      <w:r>
        <w:rPr>
          <w:sz w:val="24"/>
        </w:rPr>
        <w:t xml:space="preserve">werden </w:t>
      </w:r>
      <w:r>
        <w:rPr>
          <w:sz w:val="24"/>
        </w:rPr>
        <w:t xml:space="preserve">können.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erfolgen </w:t>
      </w:r>
      <w:r>
        <w:rPr>
          <w:sz w:val="24"/>
        </w:rPr>
        <w:t xml:space="preserve">die </w:t>
      </w:r>
      <w:r>
        <w:rPr>
          <w:sz w:val="24"/>
        </w:rPr>
        <w:t xml:space="preserve">Abstimmungen </w:t>
      </w:r>
      <w:r>
        <w:rPr>
          <w:sz w:val="24"/>
        </w:rPr>
        <w:t xml:space="preserve">zur </w:t>
      </w:r>
      <w:r>
        <w:rPr>
          <w:sz w:val="24"/>
        </w:rPr>
        <w:t xml:space="preserve">neuen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der </w:t>
      </w:r>
      <w:r>
        <w:rPr>
          <w:sz w:val="24"/>
        </w:rPr>
        <w:t xml:space="preserve">Risikogebiete; </w:t>
      </w:r>
      <w:r>
        <w:rPr>
          <w:sz w:val="24"/>
        </w:rPr>
        <w:t xml:space="preserve">dabei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dynamischer </w:t>
      </w:r>
      <w:r>
        <w:rPr>
          <w:sz w:val="24"/>
        </w:rPr>
        <w:t xml:space="preserve">Schwellenwert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das </w:t>
      </w:r>
      <w:r>
        <w:rPr>
          <w:sz w:val="24"/>
        </w:rPr>
        <w:t xml:space="preserve">deutsche </w:t>
      </w:r>
      <w:r>
        <w:rPr>
          <w:sz w:val="24"/>
        </w:rPr>
        <w:t xml:space="preserve">Infektionsgeschehen </w:t>
      </w:r>
      <w:r>
        <w:rPr>
          <w:sz w:val="24"/>
        </w:rPr>
        <w:t xml:space="preserve">angedacht </w:t>
      </w:r>
      <w:r>
        <w:rPr>
          <w:sz w:val="24"/>
        </w:rPr>
        <w:t xml:space="preserve">(bundesweite </w:t>
      </w:r>
      <w:r>
        <w:rPr>
          <w:sz w:val="24"/>
        </w:rPr>
        <w:t xml:space="preserve">7-Tage-Inzidenz </w:t>
      </w:r>
      <w:r>
        <w:rPr>
          <w:sz w:val="24"/>
        </w:rPr>
        <w:t xml:space="preserve">plus </w:t>
      </w:r>
      <w:r>
        <w:rPr>
          <w:sz w:val="24"/>
        </w:rPr>
        <w:t xml:space="preserve">30). </w:t>
      </w:r>
      <w:r>
        <w:rPr>
          <w:sz w:val="24"/>
        </w:rPr>
        <w:t xml:space="preserve">Dadurch </w:t>
      </w:r>
      <w:r>
        <w:rPr>
          <w:sz w:val="24"/>
        </w:rPr>
        <w:t xml:space="preserve">würden </w:t>
      </w:r>
      <w:r>
        <w:rPr>
          <w:sz w:val="24"/>
        </w:rPr>
        <w:t xml:space="preserve">viele </w:t>
      </w:r>
      <w:r>
        <w:rPr>
          <w:sz w:val="24"/>
        </w:rPr>
        <w:t xml:space="preserve">Länder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aktuellen </w:t>
      </w:r>
      <w:r>
        <w:rPr>
          <w:sz w:val="24"/>
        </w:rPr>
        <w:t xml:space="preserve">Liste </w:t>
      </w:r>
      <w:r>
        <w:rPr>
          <w:sz w:val="24"/>
        </w:rPr>
        <w:t xml:space="preserve">der </w:t>
      </w:r>
      <w:r>
        <w:rPr>
          <w:sz w:val="24"/>
        </w:rPr>
        <w:t xml:space="preserve">Risikogebiete </w:t>
      </w:r>
      <w:r>
        <w:rPr>
          <w:sz w:val="24"/>
        </w:rPr>
        <w:t xml:space="preserve">herausfallen.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Umsetzung </w:t>
      </w:r>
      <w:r>
        <w:rPr>
          <w:sz w:val="24"/>
        </w:rPr>
        <w:t xml:space="preserve">erfolgt </w:t>
      </w:r>
      <w:r>
        <w:rPr>
          <w:sz w:val="24"/>
        </w:rPr>
        <w:t xml:space="preserve">ggf. </w:t>
      </w:r>
      <w:r>
        <w:rPr>
          <w:sz w:val="24"/>
        </w:rPr>
        <w:t xml:space="preserve">bereits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kommenden </w:t>
      </w:r>
      <w:r>
        <w:rPr>
          <w:sz w:val="24"/>
        </w:rPr>
        <w:t xml:space="preserve">Woche, </w:t>
      </w:r>
      <w:r>
        <w:rPr>
          <w:sz w:val="24"/>
        </w:rPr>
        <w:t xml:space="preserve">ZIG </w:t>
      </w:r>
    </w:p>
    <w:p>
      <w:r>
        <w:t>*****</w:t>
      </w:r>
    </w:p>
    <w:p>
      <w:pPr>
        <w:pStyle w:val="Heading1"/>
      </w:pPr>
      <w:r>
        <w:t>356_Ergebnisprotokoll_Krisenstabssitzung_2020-12-23.pdf</w:t>
      </w:r>
    </w:p>
    <w:p>
      <w:r>
        <w:t>Anzahl der Vorkommen von 'Weisung': 2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, </w:t>
      </w:r>
      <w:r>
        <w:rPr>
          <w:sz w:val="24"/>
        </w:rPr>
        <w:t xml:space="preserve">Preprint </w:t>
      </w:r>
      <w:r>
        <w:rPr>
          <w:sz w:val="24"/>
        </w:rPr>
        <w:t xml:space="preserve">zur </w:t>
      </w:r>
      <w:r>
        <w:rPr>
          <w:sz w:val="24"/>
        </w:rPr>
        <w:t xml:space="preserve">südafrikanischen </w:t>
      </w:r>
      <w:r>
        <w:rPr>
          <w:sz w:val="24"/>
        </w:rPr>
        <w:t xml:space="preserve">Virusvariante </w:t>
      </w:r>
      <w:r>
        <w:rPr>
          <w:sz w:val="24"/>
        </w:rPr>
        <w:t xml:space="preserve">an </w:t>
      </w:r>
      <w:r>
        <w:rPr>
          <w:sz w:val="24"/>
        </w:rPr>
        <w:t xml:space="preserve">Presse </w:t>
      </w:r>
      <w:r>
        <w:rPr>
          <w:sz w:val="24"/>
        </w:rPr>
        <w:t xml:space="preserve">weiterzuleiten </w:t>
      </w:r>
      <w:r>
        <w:rPr>
          <w:sz w:val="24"/>
        </w:rPr>
        <w:t xml:space="preserve">To </w:t>
      </w:r>
      <w:r>
        <w:rPr>
          <w:sz w:val="24"/>
        </w:rPr>
        <w:t xml:space="preserve">Do </w:t>
      </w:r>
      <w:r>
        <w:rPr>
          <w:sz w:val="24"/>
        </w:rPr>
        <w:t xml:space="preserve">2: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Presse </w:t>
      </w:r>
      <w:r>
        <w:rPr>
          <w:sz w:val="24"/>
        </w:rPr>
        <w:t xml:space="preserve">um </w:t>
      </w:r>
      <w:r>
        <w:rPr>
          <w:sz w:val="24"/>
        </w:rPr>
        <w:t xml:space="preserve">Überarbeitung </w:t>
      </w:r>
      <w:r>
        <w:rPr>
          <w:sz w:val="24"/>
        </w:rPr>
        <w:t xml:space="preserve">auch </w:t>
      </w:r>
      <w:r>
        <w:rPr>
          <w:sz w:val="24"/>
        </w:rPr>
        <w:t xml:space="preserve">hinsichtlich </w:t>
      </w:r>
      <w:r>
        <w:rPr>
          <w:sz w:val="24"/>
        </w:rPr>
        <w:t xml:space="preserve">neuer </w:t>
      </w:r>
      <w:r>
        <w:rPr>
          <w:sz w:val="24"/>
        </w:rPr>
        <w:t xml:space="preserve">Virusvariante </w:t>
      </w:r>
      <w:r>
        <w:rPr>
          <w:sz w:val="24"/>
        </w:rPr>
        <w:t xml:space="preserve">(Südafrika) </w:t>
      </w:r>
      <w:r>
        <w:rPr>
          <w:sz w:val="24"/>
        </w:rPr>
        <w:t xml:space="preserve">und </w:t>
      </w:r>
      <w:r>
        <w:rPr>
          <w:sz w:val="24"/>
        </w:rPr>
        <w:t xml:space="preserve">Übermittlung </w:t>
      </w:r>
      <w:r>
        <w:rPr>
          <w:sz w:val="24"/>
        </w:rPr>
        <w:t xml:space="preserve">der </w:t>
      </w:r>
      <w:r>
        <w:rPr>
          <w:sz w:val="24"/>
        </w:rPr>
        <w:t xml:space="preserve">Sprachregelung </w:t>
      </w:r>
      <w:r>
        <w:rPr>
          <w:sz w:val="24"/>
        </w:rPr>
        <w:t xml:space="preserve">an </w:t>
      </w:r>
      <w:r>
        <w:rPr>
          <w:sz w:val="24"/>
        </w:rPr>
        <w:t xml:space="preserve">To </w:t>
      </w:r>
      <w:r>
        <w:rPr>
          <w:sz w:val="24"/>
        </w:rPr>
        <w:t xml:space="preserve">Do </w:t>
      </w:r>
      <w:r>
        <w:rPr>
          <w:sz w:val="24"/>
        </w:rPr>
        <w:t xml:space="preserve">3: </w:t>
      </w:r>
      <w:r>
        <w:rPr>
          <w:sz w:val="24"/>
        </w:rPr>
        <w:t xml:space="preserve">Keine </w:t>
      </w:r>
      <w:r>
        <w:rPr>
          <w:sz w:val="24"/>
        </w:rPr>
        <w:t xml:space="preserve">Situationsberichte </w:t>
      </w:r>
      <w:r>
        <w:rPr>
          <w:sz w:val="24"/>
        </w:rPr>
        <w:t xml:space="preserve">am </w:t>
      </w:r>
      <w:r>
        <w:rPr>
          <w:sz w:val="24"/>
        </w:rPr>
        <w:t xml:space="preserve">25.12.20202 </w:t>
      </w:r>
      <w:r>
        <w:rPr>
          <w:sz w:val="24"/>
        </w:rPr>
        <w:t xml:space="preserve">und </w:t>
      </w:r>
      <w:r>
        <w:rPr>
          <w:sz w:val="24"/>
        </w:rPr>
        <w:t xml:space="preserve">01.01.2021: </w:t>
      </w:r>
      <w:r>
        <w:rPr>
          <w:sz w:val="24"/>
        </w:rPr>
        <w:t xml:space="preserve">dies </w:t>
      </w:r>
      <w:r>
        <w:rPr>
          <w:sz w:val="24"/>
        </w:rPr>
        <w:t xml:space="preserve">muss </w:t>
      </w:r>
      <w:r>
        <w:rPr>
          <w:sz w:val="24"/>
        </w:rPr>
        <w:t xml:space="preserve">zuvor </w:t>
      </w:r>
      <w:r>
        <w:rPr>
          <w:sz w:val="24"/>
        </w:rPr>
        <w:t xml:space="preserve">im </w:t>
      </w:r>
      <w:r>
        <w:rPr>
          <w:sz w:val="24"/>
        </w:rPr>
        <w:t xml:space="preserve">Situationsbericht </w:t>
      </w:r>
      <w:r>
        <w:rPr>
          <w:sz w:val="24"/>
        </w:rPr>
        <w:t xml:space="preserve">und </w:t>
      </w:r>
      <w:r>
        <w:rPr>
          <w:sz w:val="24"/>
        </w:rPr>
        <w:t xml:space="preserve">an </w:t>
      </w:r>
      <w:r>
        <w:rPr>
          <w:sz w:val="24"/>
        </w:rPr>
        <w:t xml:space="preserve">den </w:t>
      </w:r>
      <w:r>
        <w:rPr>
          <w:sz w:val="24"/>
        </w:rPr>
        <w:t xml:space="preserve">jeweiligen </w:t>
      </w:r>
      <w:r>
        <w:rPr>
          <w:sz w:val="24"/>
        </w:rPr>
        <w:t xml:space="preserve">Tagen </w:t>
      </w:r>
      <w:r>
        <w:rPr>
          <w:sz w:val="24"/>
        </w:rPr>
        <w:t xml:space="preserve">selbst </w:t>
      </w:r>
      <w:r>
        <w:rPr>
          <w:sz w:val="24"/>
        </w:rPr>
        <w:t xml:space="preserve">im </w:t>
      </w:r>
      <w:r>
        <w:rPr>
          <w:sz w:val="24"/>
        </w:rPr>
        <w:t xml:space="preserve">Internet </w:t>
      </w:r>
      <w:r>
        <w:rPr>
          <w:sz w:val="24"/>
        </w:rPr>
        <w:t xml:space="preserve">kenntlich </w:t>
      </w:r>
      <w:r>
        <w:rPr>
          <w:sz w:val="24"/>
        </w:rPr>
        <w:t xml:space="preserve">gemacht </w:t>
      </w:r>
      <w:r>
        <w:rPr>
          <w:sz w:val="24"/>
        </w:rPr>
        <w:t xml:space="preserve">werden </w:t>
      </w:r>
      <w:r>
        <w:rPr>
          <w:b/>
          <w:color w:val="FF0000"/>
          <w:sz w:val="24"/>
        </w:rPr>
        <w:t xml:space="preserve">(Anweisung </w:t>
      </w:r>
      <w:r>
        <w:rPr>
          <w:sz w:val="24"/>
        </w:rPr>
        <w:t xml:space="preserve">seitens </w:t>
      </w:r>
      <w:r>
        <w:rPr>
          <w:sz w:val="24"/>
        </w:rPr>
        <w:t xml:space="preserve">Minister), </w:t>
      </w:r>
      <w:r>
        <w:rPr>
          <w:sz w:val="24"/>
        </w:rPr>
        <w:t xml:space="preserve">auch </w:t>
      </w:r>
      <w:r>
        <w:rPr>
          <w:sz w:val="24"/>
        </w:rPr>
        <w:t xml:space="preserve">unter </w:t>
      </w:r>
      <w:r>
        <w:rPr>
          <w:sz w:val="24"/>
        </w:rPr>
        <w:t xml:space="preserve">Erwähnung, </w:t>
      </w:r>
      <w:r>
        <w:rPr>
          <w:sz w:val="24"/>
        </w:rPr>
        <w:t xml:space="preserve">dass </w:t>
      </w:r>
      <w:r>
        <w:rPr>
          <w:sz w:val="24"/>
        </w:rPr>
        <w:t xml:space="preserve">somit </w:t>
      </w:r>
      <w:r>
        <w:rPr>
          <w:sz w:val="24"/>
        </w:rPr>
        <w:t xml:space="preserve">keine </w:t>
      </w:r>
      <w:r>
        <w:rPr>
          <w:sz w:val="24"/>
        </w:rPr>
        <w:t xml:space="preserve">neuen </w:t>
      </w:r>
      <w:r>
        <w:rPr>
          <w:sz w:val="24"/>
        </w:rPr>
        <w:t xml:space="preserve">R-Werte/ </w:t>
      </w:r>
      <w:r>
        <w:rPr>
          <w:sz w:val="24"/>
        </w:rPr>
        <w:t xml:space="preserve">Tabellen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stehen </w:t>
      </w:r>
      <w:r>
        <w:rPr>
          <w:sz w:val="24"/>
        </w:rPr>
        <w:t xml:space="preserve">(hier </w:t>
      </w:r>
      <w:r>
        <w:rPr>
          <w:sz w:val="24"/>
        </w:rPr>
        <w:t xml:space="preserve">besser </w:t>
      </w:r>
      <w:r>
        <w:rPr>
          <w:sz w:val="24"/>
        </w:rPr>
        <w:t xml:space="preserve">Hinweis </w:t>
      </w:r>
      <w:r>
        <w:rPr>
          <w:sz w:val="24"/>
        </w:rPr>
        <w:t xml:space="preserve">selbst </w:t>
      </w:r>
      <w:r>
        <w:rPr>
          <w:sz w:val="24"/>
        </w:rPr>
        <w:t xml:space="preserve">statt </w:t>
      </w:r>
      <w:r>
        <w:rPr>
          <w:sz w:val="24"/>
        </w:rPr>
        <w:t xml:space="preserve">Daten/Tabellen </w:t>
      </w:r>
      <w:r>
        <w:rPr>
          <w:sz w:val="24"/>
        </w:rPr>
        <w:t xml:space="preserve">vom </w:t>
      </w:r>
      <w:r>
        <w:rPr>
          <w:sz w:val="24"/>
        </w:rPr>
        <w:t xml:space="preserve">Vortag </w:t>
      </w:r>
      <w:r>
        <w:rPr>
          <w:sz w:val="24"/>
        </w:rPr>
        <w:t xml:space="preserve">zu </w:t>
      </w:r>
      <w:r>
        <w:rPr>
          <w:sz w:val="24"/>
        </w:rPr>
        <w:t xml:space="preserve">zeigen)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sz w:val="24"/>
        </w:rPr>
        <w:t xml:space="preserve">Modellierung </w:t>
      </w:r>
      <w:r>
        <w:rPr>
          <w:sz w:val="24"/>
        </w:rPr>
        <w:t xml:space="preserve">(Folien </w:t>
      </w:r>
      <w:r>
        <w:rPr>
          <w:sz w:val="24"/>
        </w:rPr>
        <w:t xml:space="preserve">hier </w:t>
      </w:r>
      <w:r>
        <w:rPr>
          <w:sz w:val="24"/>
        </w:rPr>
        <w:t xml:space="preserve">bzw. </w:t>
      </w:r>
      <w:r>
        <w:rPr>
          <w:sz w:val="24"/>
        </w:rPr>
        <w:t xml:space="preserve">folgen) </w:t>
      </w:r>
      <w:r>
        <w:rPr>
          <w:sz w:val="24"/>
        </w:rPr>
        <w:t xml:space="preserve">o </w:t>
      </w:r>
      <w:r>
        <w:rPr>
          <w:sz w:val="24"/>
        </w:rPr>
        <w:t xml:space="preserve">Grafische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Mobilität </w:t>
      </w:r>
      <w:r>
        <w:rPr>
          <w:sz w:val="24"/>
        </w:rPr>
        <w:t xml:space="preserve">im </w:t>
      </w:r>
      <w:r>
        <w:rPr>
          <w:sz w:val="24"/>
        </w:rPr>
        <w:t xml:space="preserve">zeitlichen </w:t>
      </w:r>
      <w:r>
        <w:rPr>
          <w:sz w:val="24"/>
        </w:rPr>
        <w:t xml:space="preserve">Verlauf, </w:t>
      </w:r>
      <w:r>
        <w:rPr>
          <w:sz w:val="24"/>
        </w:rPr>
        <w:t xml:space="preserve">3-4 </w:t>
      </w:r>
      <w:r>
        <w:rPr>
          <w:sz w:val="24"/>
        </w:rPr>
        <w:t xml:space="preserve">Wochen </w:t>
      </w:r>
      <w:r>
        <w:rPr>
          <w:sz w:val="24"/>
        </w:rPr>
        <w:t xml:space="preserve">vor </w:t>
      </w:r>
      <w:r>
        <w:rPr>
          <w:sz w:val="24"/>
        </w:rPr>
        <w:t xml:space="preserve">Lockdown </w:t>
      </w:r>
      <w:r>
        <w:rPr>
          <w:sz w:val="24"/>
        </w:rPr>
        <w:t xml:space="preserve">substanziel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Form </w:t>
      </w:r>
      <w:r>
        <w:rPr>
          <w:sz w:val="24"/>
        </w:rPr>
        <w:t xml:space="preserve">mitaufgenommen </w:t>
      </w:r>
      <w:r>
        <w:rPr>
          <w:sz w:val="24"/>
        </w:rPr>
        <w:t xml:space="preserve">werden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kontaktiert </w:t>
      </w:r>
      <w:r>
        <w:rPr>
          <w:sz w:val="24"/>
        </w:rPr>
        <w:t xml:space="preserve">zwecks </w:t>
      </w:r>
      <w:r>
        <w:rPr>
          <w:sz w:val="24"/>
        </w:rPr>
        <w:t xml:space="preserve">Textbaustein, </w:t>
      </w:r>
      <w:r>
        <w:rPr>
          <w:sz w:val="24"/>
        </w:rPr>
        <w:t xml:space="preserve">Aktualisierung </w:t>
      </w:r>
      <w:r>
        <w:rPr>
          <w:sz w:val="24"/>
        </w:rPr>
        <w:t xml:space="preserve">soll </w:t>
      </w:r>
      <w:r>
        <w:rPr>
          <w:sz w:val="24"/>
        </w:rPr>
        <w:t xml:space="preserve">noch </w:t>
      </w:r>
      <w:r>
        <w:rPr>
          <w:sz w:val="24"/>
        </w:rPr>
        <w:t xml:space="preserve">heute </w:t>
      </w:r>
      <w:r>
        <w:rPr>
          <w:sz w:val="24"/>
        </w:rPr>
        <w:t xml:space="preserve">finalisiert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Ausbruchsuntersuchungen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Pflegeheimen </w:t>
      </w:r>
      <w:r>
        <w:rPr>
          <w:sz w:val="24"/>
        </w:rPr>
        <w:t xml:space="preserve">sollten </w:t>
      </w:r>
      <w:r>
        <w:rPr>
          <w:sz w:val="24"/>
        </w:rPr>
        <w:t xml:space="preserve">zukünftig </w:t>
      </w:r>
      <w:r>
        <w:rPr>
          <w:sz w:val="24"/>
        </w:rPr>
        <w:t xml:space="preserve">die </w:t>
      </w:r>
      <w:r>
        <w:rPr>
          <w:sz w:val="24"/>
        </w:rPr>
        <w:t xml:space="preserve">Impfeffektivität </w:t>
      </w:r>
      <w:r>
        <w:rPr>
          <w:sz w:val="24"/>
        </w:rPr>
        <w:t xml:space="preserve">mitbetrachten </w:t>
      </w:r>
      <w:r>
        <w:rPr>
          <w:sz w:val="24"/>
        </w:rPr>
        <w:t xml:space="preserve">o </w:t>
      </w:r>
      <w:r>
        <w:rPr>
          <w:sz w:val="24"/>
        </w:rPr>
        <w:t xml:space="preserve">FG37 </w:t>
      </w:r>
      <w:r>
        <w:rPr>
          <w:sz w:val="24"/>
        </w:rPr>
        <w:t xml:space="preserve">IBBS </w:t>
      </w:r>
      <w:r>
        <w:rPr>
          <w:sz w:val="24"/>
        </w:rPr>
        <w:t xml:space="preserve">7 </w:t>
      </w:r>
      <w:r>
        <w:rPr>
          <w:sz w:val="24"/>
        </w:rPr>
        <w:t xml:space="preserve">Dokumente/weitere </w:t>
      </w:r>
      <w:r>
        <w:rPr>
          <w:sz w:val="24"/>
        </w:rPr>
        <w:t xml:space="preserve">Studien </w:t>
      </w:r>
      <w:r>
        <w:rPr>
          <w:sz w:val="24"/>
        </w:rPr>
        <w:t xml:space="preserve"> </w:t>
      </w:r>
      <w:r>
        <w:rPr>
          <w:sz w:val="24"/>
        </w:rPr>
        <w:t xml:space="preserve">Update </w:t>
      </w:r>
      <w:r>
        <w:rPr>
          <w:sz w:val="24"/>
        </w:rPr>
        <w:t xml:space="preserve">Falldefinition: </w:t>
      </w:r>
      <w:r>
        <w:rPr>
          <w:sz w:val="24"/>
        </w:rPr>
        <w:t xml:space="preserve">wird </w:t>
      </w:r>
      <w:r>
        <w:rPr>
          <w:sz w:val="24"/>
        </w:rPr>
        <w:t xml:space="preserve">heute </w:t>
      </w:r>
      <w:r>
        <w:rPr>
          <w:sz w:val="24"/>
        </w:rPr>
        <w:t xml:space="preserve">noch </w:t>
      </w:r>
      <w:r>
        <w:rPr>
          <w:sz w:val="24"/>
        </w:rPr>
        <w:t xml:space="preserve">online </w:t>
      </w:r>
      <w:r>
        <w:rPr>
          <w:sz w:val="24"/>
        </w:rPr>
        <w:t xml:space="preserve">gestellt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Verfahrensanweisung </w:t>
      </w:r>
      <w:r>
        <w:rPr>
          <w:sz w:val="24"/>
        </w:rPr>
        <w:t xml:space="preserve">zu </w:t>
      </w:r>
      <w:r>
        <w:rPr>
          <w:sz w:val="24"/>
        </w:rPr>
        <w:t xml:space="preserve">internem </w:t>
      </w:r>
      <w:r>
        <w:rPr>
          <w:sz w:val="24"/>
        </w:rPr>
        <w:t xml:space="preserve">Ausbruchsgeschehen </w:t>
      </w:r>
      <w:r>
        <w:rPr>
          <w:sz w:val="24"/>
        </w:rPr>
        <w:t xml:space="preserve">(über </w:t>
      </w:r>
      <w:r>
        <w:rPr>
          <w:sz w:val="24"/>
        </w:rPr>
        <w:t xml:space="preserve">IBBS </w:t>
      </w:r>
      <w:r>
        <w:rPr>
          <w:sz w:val="24"/>
        </w:rPr>
        <w:t xml:space="preserve">und </w:t>
      </w:r>
      <w:r>
        <w:rPr>
          <w:sz w:val="24"/>
        </w:rPr>
        <w:t xml:space="preserve">Mitarbeiter-Support, </w:t>
      </w:r>
      <w:r>
        <w:rPr>
          <w:sz w:val="24"/>
        </w:rPr>
        <w:t xml:space="preserve">ZIG3 </w:t>
      </w:r>
      <w:r>
        <w:rPr>
          <w:sz w:val="24"/>
        </w:rPr>
        <w:t xml:space="preserve">führt </w:t>
      </w:r>
      <w:r>
        <w:rPr>
          <w:sz w:val="24"/>
        </w:rPr>
        <w:t xml:space="preserve">Abstriche </w:t>
      </w:r>
      <w:r>
        <w:rPr>
          <w:sz w:val="24"/>
        </w:rPr>
        <w:t xml:space="preserve">durch </w:t>
      </w:r>
      <w:r>
        <w:rPr>
          <w:sz w:val="24"/>
        </w:rPr>
        <w:t xml:space="preserve">– </w:t>
      </w:r>
      <w:r>
        <w:rPr>
          <w:sz w:val="24"/>
        </w:rPr>
        <w:t xml:space="preserve">siehe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Rückkehrern </w:t>
      </w:r>
      <w:r>
        <w:rPr>
          <w:sz w:val="24"/>
        </w:rPr>
        <w:t xml:space="preserve">aus </w:t>
      </w:r>
      <w:r>
        <w:rPr>
          <w:sz w:val="24"/>
        </w:rPr>
        <w:t xml:space="preserve">Feldeinsatz </w:t>
      </w:r>
      <w:r>
        <w:rPr>
          <w:sz w:val="24"/>
        </w:rPr>
        <w:t xml:space="preserve">im </w:t>
      </w:r>
      <w:r>
        <w:rPr>
          <w:sz w:val="24"/>
        </w:rPr>
        <w:t xml:space="preserve">Aus- </w:t>
      </w:r>
      <w:r>
        <w:rPr>
          <w:sz w:val="24"/>
        </w:rPr>
        <w:t xml:space="preserve">oder </w:t>
      </w:r>
      <w:r>
        <w:rPr>
          <w:sz w:val="24"/>
        </w:rPr>
        <w:t xml:space="preserve">Inland)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relevanten </w:t>
      </w:r>
      <w:r>
        <w:rPr>
          <w:sz w:val="24"/>
        </w:rPr>
        <w:t xml:space="preserve">Gremien </w:t>
      </w:r>
      <w:r>
        <w:rPr>
          <w:sz w:val="24"/>
        </w:rPr>
        <w:t xml:space="preserve">abgestimmt, </w:t>
      </w:r>
      <w:r>
        <w:rPr>
          <w:sz w:val="24"/>
        </w:rPr>
        <w:t xml:space="preserve">Prüfung </w:t>
      </w:r>
      <w:r>
        <w:rPr>
          <w:sz w:val="24"/>
        </w:rPr>
        <w:t xml:space="preserve">durch </w:t>
      </w:r>
      <w:r>
        <w:rPr>
          <w:sz w:val="24"/>
        </w:rPr>
        <w:t xml:space="preserve">Anwaltskanzlei </w:t>
      </w:r>
      <w:r>
        <w:rPr>
          <w:sz w:val="24"/>
        </w:rPr>
        <w:t xml:space="preserve">erfolgt, </w:t>
      </w:r>
      <w:r>
        <w:rPr>
          <w:sz w:val="24"/>
        </w:rPr>
        <w:t xml:space="preserve">derzeit </w:t>
      </w:r>
      <w:r>
        <w:rPr>
          <w:sz w:val="24"/>
        </w:rPr>
        <w:t xml:space="preserve">dem </w:t>
      </w:r>
      <w:r>
        <w:rPr>
          <w:sz w:val="24"/>
        </w:rPr>
        <w:t xml:space="preserve">Personalrat </w:t>
      </w:r>
      <w:r>
        <w:rPr>
          <w:sz w:val="24"/>
        </w:rPr>
        <w:t xml:space="preserve">vorliegend </w:t>
      </w:r>
      <w:r>
        <w:rPr>
          <w:sz w:val="24"/>
        </w:rPr>
        <w:t xml:space="preserve">und </w:t>
      </w:r>
      <w:r>
        <w:rPr>
          <w:sz w:val="24"/>
        </w:rPr>
        <w:t xml:space="preserve">ggf. </w:t>
      </w:r>
      <w:r>
        <w:rPr>
          <w:sz w:val="24"/>
        </w:rPr>
        <w:t xml:space="preserve">bereits </w:t>
      </w:r>
      <w:r>
        <w:rPr>
          <w:sz w:val="24"/>
        </w:rPr>
        <w:t xml:space="preserve">heute </w:t>
      </w:r>
      <w:r>
        <w:rPr>
          <w:sz w:val="24"/>
        </w:rPr>
        <w:t xml:space="preserve">in </w:t>
      </w:r>
      <w:r>
        <w:rPr>
          <w:sz w:val="24"/>
        </w:rPr>
        <w:t xml:space="preserve">Abstimmung, </w:t>
      </w:r>
      <w:r>
        <w:rPr>
          <w:sz w:val="24"/>
        </w:rPr>
        <w:t xml:space="preserve">keine </w:t>
      </w:r>
      <w:r>
        <w:rPr>
          <w:sz w:val="24"/>
        </w:rPr>
        <w:t xml:space="preserve">Dienstvereinbarung </w:t>
      </w:r>
      <w:r>
        <w:rPr>
          <w:sz w:val="24"/>
        </w:rPr>
        <w:t xml:space="preserve">nötig, </w:t>
      </w:r>
      <w:r>
        <w:rPr>
          <w:sz w:val="24"/>
        </w:rPr>
        <w:t xml:space="preserve">SOP </w:t>
      </w:r>
      <w:r>
        <w:rPr>
          <w:sz w:val="24"/>
        </w:rPr>
        <w:t xml:space="preserve">wird </w:t>
      </w:r>
      <w:r>
        <w:rPr>
          <w:sz w:val="24"/>
        </w:rPr>
        <w:t xml:space="preserve">nachfolgend </w:t>
      </w:r>
      <w:r>
        <w:rPr>
          <w:sz w:val="24"/>
        </w:rPr>
        <w:t xml:space="preserve">finalisiert </w:t>
      </w:r>
      <w:r>
        <w:rPr>
          <w:sz w:val="24"/>
        </w:rPr>
        <w:t xml:space="preserve"> </w:t>
      </w:r>
      <w:r>
        <w:rPr>
          <w:sz w:val="24"/>
        </w:rPr>
        <w:t xml:space="preserve">Übersterbli </w:t>
      </w:r>
    </w:p>
    <w:p>
      <w:r>
        <w:t>*****</w:t>
      </w:r>
    </w:p>
    <w:p>
      <w:pPr>
        <w:pStyle w:val="Heading1"/>
      </w:pPr>
      <w:r>
        <w:t>390_Ergebnisprotokoll_Krisenstabssitzung_2021-02-05.pdf</w:t>
      </w:r>
    </w:p>
    <w:p>
      <w:r>
        <w:t>Anzahl der Vorkommen von 'Weisung': 3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ahme </w:t>
      </w:r>
      <w:r>
        <w:rPr>
          <w:sz w:val="24"/>
        </w:rPr>
        <w:t xml:space="preserve">insgesamt </w:t>
      </w:r>
      <w:r>
        <w:rPr>
          <w:sz w:val="24"/>
        </w:rPr>
        <w:t xml:space="preserve">o </w:t>
      </w:r>
      <w:r>
        <w:rPr>
          <w:sz w:val="24"/>
        </w:rPr>
        <w:t xml:space="preserve">Virusvarianten-Risikogebiete: </w:t>
      </w:r>
      <w:r>
        <w:rPr>
          <w:sz w:val="24"/>
        </w:rPr>
        <w:t xml:space="preserve">Brasilien </w:t>
      </w:r>
      <w:r>
        <w:rPr>
          <w:sz w:val="24"/>
        </w:rPr>
        <w:t xml:space="preserve"> </w:t>
      </w:r>
      <w:r>
        <w:rPr>
          <w:sz w:val="24"/>
        </w:rPr>
        <w:t xml:space="preserve">Verabreichte </w:t>
      </w:r>
      <w:r>
        <w:rPr>
          <w:sz w:val="24"/>
        </w:rPr>
        <w:t xml:space="preserve">COVID-19-Impfstoffdosen </w:t>
      </w:r>
      <w:r>
        <w:rPr>
          <w:sz w:val="24"/>
        </w:rPr>
        <w:t xml:space="preserve">pro </w:t>
      </w:r>
      <w:r>
        <w:rPr>
          <w:sz w:val="24"/>
        </w:rPr>
        <w:t xml:space="preserve">100 </w:t>
      </w:r>
      <w:r>
        <w:rPr>
          <w:sz w:val="24"/>
        </w:rPr>
        <w:t xml:space="preserve">Personen </w:t>
      </w:r>
      <w:r>
        <w:rPr>
          <w:sz w:val="24"/>
        </w:rPr>
        <w:t xml:space="preserve">o </w:t>
      </w:r>
      <w:r>
        <w:rPr>
          <w:sz w:val="24"/>
        </w:rPr>
        <w:t xml:space="preserve">Israel </w:t>
      </w:r>
      <w:r>
        <w:rPr>
          <w:sz w:val="24"/>
        </w:rPr>
        <w:t xml:space="preserve">mit </w:t>
      </w:r>
      <w:r>
        <w:rPr>
          <w:sz w:val="24"/>
        </w:rPr>
        <w:t xml:space="preserve">1,39 </w:t>
      </w:r>
      <w:r>
        <w:rPr>
          <w:sz w:val="24"/>
        </w:rPr>
        <w:t xml:space="preserve">Dosen </w:t>
      </w:r>
      <w:r>
        <w:rPr>
          <w:sz w:val="24"/>
        </w:rPr>
        <w:t xml:space="preserve">pro </w:t>
      </w:r>
      <w:r>
        <w:rPr>
          <w:sz w:val="24"/>
        </w:rPr>
        <w:t xml:space="preserve">100 </w:t>
      </w:r>
      <w:r>
        <w:rPr>
          <w:sz w:val="24"/>
        </w:rPr>
        <w:t xml:space="preserve">Einw. </w:t>
      </w:r>
      <w:r>
        <w:rPr>
          <w:sz w:val="24"/>
        </w:rPr>
        <w:t xml:space="preserve">mit </w:t>
      </w:r>
      <w:r>
        <w:rPr>
          <w:sz w:val="24"/>
        </w:rPr>
        <w:t xml:space="preserve">Abstand </w:t>
      </w:r>
      <w:r>
        <w:rPr>
          <w:sz w:val="24"/>
        </w:rPr>
        <w:t xml:space="preserve">an </w:t>
      </w:r>
      <w:r>
        <w:rPr>
          <w:sz w:val="24"/>
        </w:rPr>
        <w:t xml:space="preserve">erster </w:t>
      </w:r>
      <w:r>
        <w:rPr>
          <w:sz w:val="24"/>
        </w:rPr>
        <w:t xml:space="preserve">Stelle </w:t>
      </w:r>
      <w:r>
        <w:rPr>
          <w:sz w:val="24"/>
        </w:rPr>
        <w:t xml:space="preserve">(entspricht </w:t>
      </w:r>
      <w:r>
        <w:rPr>
          <w:sz w:val="24"/>
        </w:rPr>
        <w:t xml:space="preserve">ca. </w:t>
      </w:r>
      <w:r>
        <w:rPr>
          <w:sz w:val="24"/>
        </w:rPr>
        <w:t xml:space="preserve">22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Bevölkerung), </w:t>
      </w:r>
      <w:r>
        <w:rPr>
          <w:sz w:val="24"/>
        </w:rPr>
        <w:t xml:space="preserve">darauf </w:t>
      </w:r>
      <w:r>
        <w:rPr>
          <w:sz w:val="24"/>
        </w:rPr>
        <w:t xml:space="preserve">folgend </w:t>
      </w:r>
      <w:r>
        <w:rPr>
          <w:sz w:val="24"/>
        </w:rPr>
        <w:t xml:space="preserve">UAE </w:t>
      </w:r>
      <w:r>
        <w:rPr>
          <w:sz w:val="24"/>
        </w:rPr>
        <w:t xml:space="preserve">mit </w:t>
      </w:r>
      <w:r>
        <w:rPr>
          <w:sz w:val="24"/>
        </w:rPr>
        <w:t xml:space="preserve">1,16 </w:t>
      </w:r>
      <w:r>
        <w:rPr>
          <w:sz w:val="24"/>
        </w:rPr>
        <w:t xml:space="preserve">Dosen </w:t>
      </w:r>
      <w:r>
        <w:rPr>
          <w:sz w:val="24"/>
        </w:rPr>
        <w:t xml:space="preserve">o </w:t>
      </w:r>
      <w:r>
        <w:rPr>
          <w:sz w:val="24"/>
        </w:rPr>
        <w:t xml:space="preserve">Veröffentlichung </w:t>
      </w:r>
      <w:r>
        <w:rPr>
          <w:sz w:val="24"/>
        </w:rPr>
        <w:t xml:space="preserve">der </w:t>
      </w:r>
      <w:r>
        <w:rPr>
          <w:sz w:val="24"/>
        </w:rPr>
        <w:t xml:space="preserve">COVAX-Verteilungsprognose, </w:t>
      </w:r>
      <w:r>
        <w:rPr>
          <w:sz w:val="24"/>
        </w:rPr>
        <w:t xml:space="preserve">erste </w:t>
      </w:r>
      <w:r>
        <w:rPr>
          <w:sz w:val="24"/>
        </w:rPr>
        <w:t xml:space="preserve">Länder </w:t>
      </w:r>
      <w:r>
        <w:rPr>
          <w:sz w:val="24"/>
        </w:rPr>
        <w:t xml:space="preserve">sollen </w:t>
      </w:r>
      <w:r>
        <w:rPr>
          <w:sz w:val="24"/>
        </w:rPr>
        <w:t xml:space="preserve">in </w:t>
      </w:r>
      <w:r>
        <w:rPr>
          <w:sz w:val="24"/>
        </w:rPr>
        <w:t xml:space="preserve">kommender </w:t>
      </w:r>
      <w:r>
        <w:rPr>
          <w:sz w:val="24"/>
        </w:rPr>
        <w:t xml:space="preserve">Woche </w:t>
      </w:r>
      <w:r>
        <w:rPr>
          <w:sz w:val="24"/>
        </w:rPr>
        <w:t xml:space="preserve">Impfstoffe </w:t>
      </w:r>
      <w:r>
        <w:rPr>
          <w:sz w:val="24"/>
        </w:rPr>
        <w:t xml:space="preserve">darüber </w:t>
      </w:r>
      <w:r>
        <w:rPr>
          <w:sz w:val="24"/>
        </w:rPr>
        <w:t xml:space="preserve">erhalten </w:t>
      </w:r>
      <w:r>
        <w:rPr>
          <w:sz w:val="24"/>
        </w:rPr>
        <w:t xml:space="preserve">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von </w:t>
      </w:r>
      <w:r>
        <w:rPr>
          <w:sz w:val="24"/>
        </w:rPr>
        <w:t xml:space="preserve">Virusvariantengebieten: </w:t>
      </w:r>
      <w:r>
        <w:rPr>
          <w:sz w:val="24"/>
        </w:rPr>
        <w:t xml:space="preserve">PH </w:t>
      </w:r>
      <w:r>
        <w:rPr>
          <w:sz w:val="24"/>
        </w:rPr>
        <w:t xml:space="preserve">Intelligence </w:t>
      </w:r>
      <w:r>
        <w:rPr>
          <w:sz w:val="24"/>
        </w:rPr>
        <w:t xml:space="preserve">und </w:t>
      </w:r>
      <w:r>
        <w:rPr>
          <w:sz w:val="24"/>
        </w:rPr>
        <w:t xml:space="preserve">FG17 </w:t>
      </w:r>
      <w:r>
        <w:rPr>
          <w:sz w:val="24"/>
        </w:rPr>
        <w:t xml:space="preserve">wurden </w:t>
      </w:r>
      <w:r>
        <w:rPr>
          <w:sz w:val="24"/>
        </w:rPr>
        <w:t xml:space="preserve">um </w:t>
      </w:r>
      <w:r>
        <w:rPr>
          <w:sz w:val="24"/>
        </w:rPr>
        <w:t xml:space="preserve">wöchentliche, </w:t>
      </w:r>
      <w:r>
        <w:rPr>
          <w:sz w:val="24"/>
        </w:rPr>
        <w:t xml:space="preserve">intensive </w:t>
      </w:r>
      <w:r>
        <w:rPr>
          <w:sz w:val="24"/>
        </w:rPr>
        <w:t xml:space="preserve">Recherche </w:t>
      </w:r>
      <w:r>
        <w:rPr>
          <w:sz w:val="24"/>
        </w:rPr>
        <w:t xml:space="preserve">zum </w:t>
      </w:r>
      <w:r>
        <w:rPr>
          <w:sz w:val="24"/>
        </w:rPr>
        <w:t xml:space="preserve">Vorkommen </w:t>
      </w:r>
      <w:r>
        <w:rPr>
          <w:sz w:val="24"/>
        </w:rPr>
        <w:t xml:space="preserve">der </w:t>
      </w:r>
      <w:r>
        <w:rPr>
          <w:sz w:val="24"/>
        </w:rPr>
        <w:t xml:space="preserve">Varianten </w:t>
      </w:r>
      <w:r>
        <w:rPr>
          <w:sz w:val="24"/>
        </w:rPr>
        <w:t xml:space="preserve">gebeten, </w:t>
      </w:r>
      <w:r>
        <w:rPr>
          <w:sz w:val="24"/>
        </w:rPr>
        <w:t xml:space="preserve">auch </w:t>
      </w:r>
      <w:r>
        <w:rPr>
          <w:sz w:val="24"/>
        </w:rPr>
        <w:t xml:space="preserve">wenn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unterschiedlichen </w:t>
      </w:r>
      <w:r>
        <w:rPr>
          <w:sz w:val="24"/>
        </w:rPr>
        <w:t xml:space="preserve">Vorgehensweisen </w:t>
      </w:r>
      <w:r>
        <w:rPr>
          <w:sz w:val="24"/>
        </w:rPr>
        <w:t xml:space="preserve">bei </w:t>
      </w:r>
      <w:r>
        <w:rPr>
          <w:sz w:val="24"/>
        </w:rPr>
        <w:t xml:space="preserve">Sequenzierung </w:t>
      </w:r>
      <w:r>
        <w:rPr>
          <w:sz w:val="24"/>
        </w:rPr>
        <w:t xml:space="preserve">Lage </w:t>
      </w:r>
      <w:r>
        <w:rPr>
          <w:sz w:val="24"/>
        </w:rPr>
        <w:t xml:space="preserve">derzeit </w:t>
      </w:r>
      <w:r>
        <w:rPr>
          <w:sz w:val="24"/>
        </w:rPr>
        <w:t xml:space="preserve">recht </w:t>
      </w:r>
      <w:r>
        <w:rPr>
          <w:sz w:val="24"/>
        </w:rPr>
        <w:t xml:space="preserve">unklar </w:t>
      </w:r>
      <w:r>
        <w:rPr>
          <w:sz w:val="24"/>
        </w:rPr>
        <w:t xml:space="preserve">ist </w:t>
      </w:r>
      <w:r>
        <w:rPr>
          <w:sz w:val="24"/>
        </w:rPr>
        <w:t xml:space="preserve">o </w:t>
      </w:r>
      <w:r>
        <w:rPr>
          <w:sz w:val="24"/>
        </w:rPr>
        <w:t xml:space="preserve">Momentan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von </w:t>
      </w:r>
      <w:r>
        <w:rPr>
          <w:sz w:val="24"/>
        </w:rPr>
        <w:t xml:space="preserve">Gebieten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3 </w:t>
      </w:r>
      <w:r>
        <w:rPr>
          <w:sz w:val="24"/>
        </w:rPr>
        <w:t xml:space="preserve">verschie- </w:t>
      </w:r>
      <w:r>
        <w:rPr>
          <w:sz w:val="24"/>
        </w:rPr>
        <w:t xml:space="preserve">denen </w:t>
      </w:r>
      <w:r>
        <w:rPr>
          <w:sz w:val="24"/>
        </w:rPr>
        <w:t xml:space="preserve">Virusvarianten, </w:t>
      </w:r>
      <w:r>
        <w:rPr>
          <w:sz w:val="24"/>
        </w:rPr>
        <w:t xml:space="preserve">fast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umsetzbar </w:t>
      </w:r>
      <w:r>
        <w:rPr>
          <w:sz w:val="24"/>
        </w:rPr>
        <w:t xml:space="preserve">(zzgl. </w:t>
      </w:r>
      <w:r>
        <w:rPr>
          <w:sz w:val="24"/>
        </w:rPr>
        <w:t xml:space="preserve">gestriger </w:t>
      </w:r>
      <w:r>
        <w:rPr>
          <w:sz w:val="24"/>
        </w:rPr>
        <w:t xml:space="preserve">Erlass </w:t>
      </w:r>
      <w:r>
        <w:rPr>
          <w:sz w:val="24"/>
        </w:rPr>
        <w:t xml:space="preserve">zur </w:t>
      </w:r>
      <w:r>
        <w:rPr>
          <w:sz w:val="24"/>
        </w:rPr>
        <w:t xml:space="preserve">Recherche </w:t>
      </w:r>
      <w:r>
        <w:rPr>
          <w:sz w:val="24"/>
        </w:rPr>
        <w:t xml:space="preserve">zu </w:t>
      </w:r>
      <w:r>
        <w:rPr>
          <w:sz w:val="24"/>
        </w:rPr>
        <w:t xml:space="preserve">30 </w:t>
      </w:r>
      <w:r>
        <w:rPr>
          <w:sz w:val="24"/>
        </w:rPr>
        <w:t xml:space="preserve">Ländern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ffentlichung </w:t>
      </w:r>
      <w:r>
        <w:rPr>
          <w:sz w:val="24"/>
        </w:rPr>
        <w:t xml:space="preserve">der </w:t>
      </w:r>
      <w:r>
        <w:rPr>
          <w:sz w:val="24"/>
        </w:rPr>
        <w:t xml:space="preserve">COVAX-Verteilungsprognose, </w:t>
      </w:r>
      <w:r>
        <w:rPr>
          <w:sz w:val="24"/>
        </w:rPr>
        <w:t xml:space="preserve">erste </w:t>
      </w:r>
      <w:r>
        <w:rPr>
          <w:sz w:val="24"/>
        </w:rPr>
        <w:t xml:space="preserve">Länder </w:t>
      </w:r>
      <w:r>
        <w:rPr>
          <w:sz w:val="24"/>
        </w:rPr>
        <w:t xml:space="preserve">sollen </w:t>
      </w:r>
      <w:r>
        <w:rPr>
          <w:sz w:val="24"/>
        </w:rPr>
        <w:t xml:space="preserve">in </w:t>
      </w:r>
      <w:r>
        <w:rPr>
          <w:sz w:val="24"/>
        </w:rPr>
        <w:t xml:space="preserve">kommender </w:t>
      </w:r>
      <w:r>
        <w:rPr>
          <w:sz w:val="24"/>
        </w:rPr>
        <w:t xml:space="preserve">Woche </w:t>
      </w:r>
      <w:r>
        <w:rPr>
          <w:sz w:val="24"/>
        </w:rPr>
        <w:t xml:space="preserve">Impfstoffe </w:t>
      </w:r>
      <w:r>
        <w:rPr>
          <w:sz w:val="24"/>
        </w:rPr>
        <w:t xml:space="preserve">darüber </w:t>
      </w:r>
      <w:r>
        <w:rPr>
          <w:sz w:val="24"/>
        </w:rPr>
        <w:t xml:space="preserve">erhalten </w:t>
      </w:r>
      <w:r>
        <w:rPr>
          <w:sz w:val="24"/>
        </w:rPr>
        <w:t xml:space="preserve">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von </w:t>
      </w:r>
      <w:r>
        <w:rPr>
          <w:sz w:val="24"/>
        </w:rPr>
        <w:t xml:space="preserve">Virusvariantengebieten: </w:t>
      </w:r>
      <w:r>
        <w:rPr>
          <w:sz w:val="24"/>
        </w:rPr>
        <w:t xml:space="preserve">PH </w:t>
      </w:r>
      <w:r>
        <w:rPr>
          <w:sz w:val="24"/>
        </w:rPr>
        <w:t xml:space="preserve">Intelligence </w:t>
      </w:r>
      <w:r>
        <w:rPr>
          <w:sz w:val="24"/>
        </w:rPr>
        <w:t xml:space="preserve">und </w:t>
      </w:r>
      <w:r>
        <w:rPr>
          <w:sz w:val="24"/>
        </w:rPr>
        <w:t xml:space="preserve">FG17 </w:t>
      </w:r>
      <w:r>
        <w:rPr>
          <w:sz w:val="24"/>
        </w:rPr>
        <w:t xml:space="preserve">wurden </w:t>
      </w:r>
      <w:r>
        <w:rPr>
          <w:sz w:val="24"/>
        </w:rPr>
        <w:t xml:space="preserve">um </w:t>
      </w:r>
      <w:r>
        <w:rPr>
          <w:sz w:val="24"/>
        </w:rPr>
        <w:t xml:space="preserve">wöchentliche, </w:t>
      </w:r>
      <w:r>
        <w:rPr>
          <w:sz w:val="24"/>
        </w:rPr>
        <w:t xml:space="preserve">intensive </w:t>
      </w:r>
      <w:r>
        <w:rPr>
          <w:sz w:val="24"/>
        </w:rPr>
        <w:t xml:space="preserve">Recherche </w:t>
      </w:r>
      <w:r>
        <w:rPr>
          <w:sz w:val="24"/>
        </w:rPr>
        <w:t xml:space="preserve">zum </w:t>
      </w:r>
      <w:r>
        <w:rPr>
          <w:sz w:val="24"/>
        </w:rPr>
        <w:t xml:space="preserve">Vorkommen </w:t>
      </w:r>
      <w:r>
        <w:rPr>
          <w:sz w:val="24"/>
        </w:rPr>
        <w:t xml:space="preserve">der </w:t>
      </w:r>
      <w:r>
        <w:rPr>
          <w:sz w:val="24"/>
        </w:rPr>
        <w:t xml:space="preserve">Varianten </w:t>
      </w:r>
      <w:r>
        <w:rPr>
          <w:sz w:val="24"/>
        </w:rPr>
        <w:t xml:space="preserve">gebeten, </w:t>
      </w:r>
      <w:r>
        <w:rPr>
          <w:sz w:val="24"/>
        </w:rPr>
        <w:t xml:space="preserve">auch </w:t>
      </w:r>
      <w:r>
        <w:rPr>
          <w:sz w:val="24"/>
        </w:rPr>
        <w:t xml:space="preserve">wenn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unterschiedlichen </w:t>
      </w:r>
      <w:r>
        <w:rPr>
          <w:sz w:val="24"/>
        </w:rPr>
        <w:t xml:space="preserve">Vorgehensweisen </w:t>
      </w:r>
      <w:r>
        <w:rPr>
          <w:sz w:val="24"/>
        </w:rPr>
        <w:t xml:space="preserve">bei </w:t>
      </w:r>
      <w:r>
        <w:rPr>
          <w:sz w:val="24"/>
        </w:rPr>
        <w:t xml:space="preserve">Sequenzierung </w:t>
      </w:r>
      <w:r>
        <w:rPr>
          <w:sz w:val="24"/>
        </w:rPr>
        <w:t xml:space="preserve">Lage </w:t>
      </w:r>
      <w:r>
        <w:rPr>
          <w:sz w:val="24"/>
        </w:rPr>
        <w:t xml:space="preserve">derzeit </w:t>
      </w:r>
      <w:r>
        <w:rPr>
          <w:sz w:val="24"/>
        </w:rPr>
        <w:t xml:space="preserve">recht </w:t>
      </w:r>
      <w:r>
        <w:rPr>
          <w:sz w:val="24"/>
        </w:rPr>
        <w:t xml:space="preserve">unklar </w:t>
      </w:r>
      <w:r>
        <w:rPr>
          <w:sz w:val="24"/>
        </w:rPr>
        <w:t xml:space="preserve">ist </w:t>
      </w:r>
      <w:r>
        <w:rPr>
          <w:sz w:val="24"/>
        </w:rPr>
        <w:t xml:space="preserve">o </w:t>
      </w:r>
      <w:r>
        <w:rPr>
          <w:sz w:val="24"/>
        </w:rPr>
        <w:t xml:space="preserve">Momentan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von </w:t>
      </w:r>
      <w:r>
        <w:rPr>
          <w:sz w:val="24"/>
        </w:rPr>
        <w:t xml:space="preserve">Gebieten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3 </w:t>
      </w:r>
      <w:r>
        <w:rPr>
          <w:sz w:val="24"/>
        </w:rPr>
        <w:t xml:space="preserve">verschie- </w:t>
      </w:r>
      <w:r>
        <w:rPr>
          <w:sz w:val="24"/>
        </w:rPr>
        <w:t xml:space="preserve">denen </w:t>
      </w:r>
      <w:r>
        <w:rPr>
          <w:sz w:val="24"/>
        </w:rPr>
        <w:t xml:space="preserve">Virusvarianten, </w:t>
      </w:r>
      <w:r>
        <w:rPr>
          <w:sz w:val="24"/>
        </w:rPr>
        <w:t xml:space="preserve">fast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umsetzbar </w:t>
      </w:r>
      <w:r>
        <w:rPr>
          <w:sz w:val="24"/>
        </w:rPr>
        <w:t xml:space="preserve">(zzgl. </w:t>
      </w:r>
      <w:r>
        <w:rPr>
          <w:sz w:val="24"/>
        </w:rPr>
        <w:t xml:space="preserve">gestriger </w:t>
      </w:r>
      <w:r>
        <w:rPr>
          <w:sz w:val="24"/>
        </w:rPr>
        <w:t xml:space="preserve">Erlass </w:t>
      </w:r>
      <w:r>
        <w:rPr>
          <w:sz w:val="24"/>
        </w:rPr>
        <w:t xml:space="preserve">zur </w:t>
      </w:r>
      <w:r>
        <w:rPr>
          <w:sz w:val="24"/>
        </w:rPr>
        <w:t xml:space="preserve">Recherche </w:t>
      </w:r>
      <w:r>
        <w:rPr>
          <w:sz w:val="24"/>
        </w:rPr>
        <w:t xml:space="preserve">zu </w:t>
      </w:r>
      <w:r>
        <w:rPr>
          <w:sz w:val="24"/>
        </w:rPr>
        <w:t xml:space="preserve">30 </w:t>
      </w:r>
      <w:r>
        <w:rPr>
          <w:sz w:val="24"/>
        </w:rPr>
        <w:t xml:space="preserve">Ländern) </w:t>
      </w:r>
      <w:r>
        <w:rPr>
          <w:sz w:val="24"/>
        </w:rPr>
        <w:t xml:space="preserve">o </w:t>
      </w:r>
      <w:r>
        <w:rPr>
          <w:sz w:val="24"/>
        </w:rPr>
        <w:t xml:space="preserve">Wie </w:t>
      </w:r>
      <w:r>
        <w:rPr>
          <w:sz w:val="24"/>
        </w:rPr>
        <w:t xml:space="preserve">wird </w:t>
      </w:r>
      <w:r>
        <w:rPr>
          <w:sz w:val="24"/>
        </w:rPr>
        <w:t xml:space="preserve">ggf. </w:t>
      </w:r>
      <w:r>
        <w:rPr>
          <w:sz w:val="24"/>
        </w:rPr>
        <w:t xml:space="preserve">ein </w:t>
      </w:r>
      <w:r>
        <w:rPr>
          <w:sz w:val="24"/>
        </w:rPr>
        <w:t xml:space="preserve">Zeitpunkt </w:t>
      </w:r>
      <w:r>
        <w:rPr>
          <w:sz w:val="24"/>
        </w:rPr>
        <w:t xml:space="preserve">definiert, </w:t>
      </w:r>
      <w:r>
        <w:rPr>
          <w:sz w:val="24"/>
        </w:rPr>
        <w:t xml:space="preserve">an </w:t>
      </w:r>
      <w:r>
        <w:rPr>
          <w:sz w:val="24"/>
        </w:rPr>
        <w:t xml:space="preserve">dem </w:t>
      </w:r>
      <w:r>
        <w:rPr>
          <w:sz w:val="24"/>
        </w:rPr>
        <w:t xml:space="preserve">es </w:t>
      </w:r>
      <w:r>
        <w:rPr>
          <w:sz w:val="24"/>
        </w:rPr>
        <w:t xml:space="preserve">weniger </w:t>
      </w:r>
      <w:r>
        <w:rPr>
          <w:sz w:val="24"/>
        </w:rPr>
        <w:t xml:space="preserve">sinnvoll </w:t>
      </w:r>
      <w:r>
        <w:rPr>
          <w:sz w:val="24"/>
        </w:rPr>
        <w:t xml:space="preserve">erscheint, </w:t>
      </w:r>
      <w:r>
        <w:rPr>
          <w:sz w:val="24"/>
        </w:rPr>
        <w:t xml:space="preserve">Grenzen </w:t>
      </w:r>
      <w:r>
        <w:rPr>
          <w:sz w:val="24"/>
        </w:rPr>
        <w:t xml:space="preserve">geschlossen </w:t>
      </w:r>
      <w:r>
        <w:rPr>
          <w:sz w:val="24"/>
        </w:rPr>
        <w:t xml:space="preserve">zu </w:t>
      </w:r>
      <w:r>
        <w:rPr>
          <w:sz w:val="24"/>
        </w:rPr>
        <w:t xml:space="preserve">halten, </w:t>
      </w:r>
      <w:r>
        <w:rPr>
          <w:sz w:val="24"/>
        </w:rPr>
        <w:t xml:space="preserve">da </w:t>
      </w:r>
      <w:r>
        <w:rPr>
          <w:sz w:val="24"/>
        </w:rPr>
        <w:t xml:space="preserve">sich </w:t>
      </w:r>
      <w:r>
        <w:rPr>
          <w:sz w:val="24"/>
        </w:rPr>
        <w:t xml:space="preserve">diese </w:t>
      </w:r>
      <w:r>
        <w:rPr>
          <w:sz w:val="24"/>
        </w:rPr>
        <w:t xml:space="preserve">Varianten </w:t>
      </w:r>
      <w:r>
        <w:rPr>
          <w:sz w:val="24"/>
        </w:rPr>
        <w:t xml:space="preserve">global </w:t>
      </w:r>
      <w:r>
        <w:rPr>
          <w:sz w:val="24"/>
        </w:rPr>
        <w:t xml:space="preserve">durchsetzen? </w:t>
      </w:r>
      <w:r>
        <w:rPr>
          <w:sz w:val="24"/>
        </w:rPr>
        <w:t xml:space="preserve">o </w:t>
      </w:r>
      <w:r>
        <w:rPr>
          <w:sz w:val="24"/>
        </w:rPr>
        <w:t xml:space="preserve">Unterschiedliches </w:t>
      </w:r>
      <w:r>
        <w:rPr>
          <w:sz w:val="24"/>
        </w:rPr>
        <w:t xml:space="preserve">Verhalten </w:t>
      </w:r>
      <w:r>
        <w:rPr>
          <w:sz w:val="24"/>
        </w:rPr>
        <w:t xml:space="preserve">der </w:t>
      </w:r>
      <w:r>
        <w:rPr>
          <w:sz w:val="24"/>
        </w:rPr>
        <w:t xml:space="preserve">Virusvarianten </w:t>
      </w:r>
      <w:r>
        <w:rPr>
          <w:sz w:val="24"/>
        </w:rPr>
        <w:t xml:space="preserve">bei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bedenken, </w:t>
      </w:r>
      <w:r>
        <w:rPr>
          <w:sz w:val="24"/>
        </w:rPr>
        <w:t xml:space="preserve">auch </w:t>
      </w:r>
      <w:r>
        <w:rPr>
          <w:sz w:val="24"/>
        </w:rPr>
        <w:t xml:space="preserve">hinsichtlich </w:t>
      </w:r>
      <w:r>
        <w:rPr>
          <w:sz w:val="24"/>
        </w:rPr>
        <w:t xml:space="preserve">immune </w:t>
      </w:r>
      <w:r>
        <w:rPr>
          <w:sz w:val="24"/>
        </w:rPr>
        <w:t xml:space="preserve">es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chend </w:t>
      </w:r>
      <w:r>
        <w:rPr>
          <w:sz w:val="24"/>
        </w:rPr>
        <w:t xml:space="preserve">getestetes </w:t>
      </w:r>
      <w:r>
        <w:rPr>
          <w:sz w:val="24"/>
        </w:rPr>
        <w:t xml:space="preserve">Produkt </w:t>
      </w:r>
      <w:r>
        <w:rPr>
          <w:sz w:val="24"/>
        </w:rPr>
        <w:t xml:space="preserve">mit </w:t>
      </w:r>
      <w:r>
        <w:rPr>
          <w:sz w:val="24"/>
        </w:rPr>
        <w:t xml:space="preserve">zu </w:t>
      </w:r>
      <w:r>
        <w:rPr>
          <w:sz w:val="24"/>
        </w:rPr>
        <w:t xml:space="preserve">hohem </w:t>
      </w:r>
      <w:r>
        <w:rPr>
          <w:sz w:val="24"/>
        </w:rPr>
        <w:t xml:space="preserve">Risiko </w:t>
      </w:r>
      <w:r>
        <w:rPr>
          <w:sz w:val="24"/>
        </w:rPr>
        <w:t xml:space="preserve">behaftet </w:t>
      </w:r>
      <w:r>
        <w:rPr>
          <w:sz w:val="24"/>
        </w:rPr>
        <w:t xml:space="preserve"> </w:t>
      </w:r>
      <w:r>
        <w:rPr>
          <w:sz w:val="24"/>
        </w:rPr>
        <w:t xml:space="preserve">Verschriftlichung </w:t>
      </w:r>
      <w:r>
        <w:rPr>
          <w:sz w:val="24"/>
        </w:rPr>
        <w:t xml:space="preserve">der </w:t>
      </w:r>
      <w:r>
        <w:rPr>
          <w:sz w:val="24"/>
        </w:rPr>
        <w:t xml:space="preserve">Kommunikation </w:t>
      </w:r>
      <w:r>
        <w:rPr>
          <w:sz w:val="24"/>
        </w:rPr>
        <w:t xml:space="preserve">erforderlich, </w:t>
      </w:r>
      <w:r>
        <w:rPr>
          <w:sz w:val="24"/>
        </w:rPr>
        <w:t xml:space="preserve">auch </w:t>
      </w:r>
      <w:r>
        <w:rPr>
          <w:sz w:val="24"/>
        </w:rPr>
        <w:t xml:space="preserve">hinsichtlich </w:t>
      </w:r>
      <w:r>
        <w:rPr>
          <w:sz w:val="24"/>
        </w:rPr>
        <w:t xml:space="preserve">möglicher </w:t>
      </w:r>
      <w:r>
        <w:rPr>
          <w:sz w:val="24"/>
        </w:rPr>
        <w:t xml:space="preserve">Auswirkungen </w:t>
      </w:r>
      <w:r>
        <w:rPr>
          <w:sz w:val="24"/>
        </w:rPr>
        <w:t xml:space="preserve">bei </w:t>
      </w:r>
      <w:r>
        <w:rPr>
          <w:sz w:val="24"/>
        </w:rPr>
        <w:t xml:space="preserve">derzeit </w:t>
      </w:r>
      <w:r>
        <w:rPr>
          <w:sz w:val="24"/>
        </w:rPr>
        <w:t xml:space="preserve">bestehenden </w:t>
      </w:r>
      <w:r>
        <w:rPr>
          <w:sz w:val="24"/>
        </w:rPr>
        <w:t xml:space="preserve">Funktionalitätsbeeinträchtigungen </w:t>
      </w:r>
      <w:r>
        <w:rPr>
          <w:sz w:val="24"/>
        </w:rPr>
        <w:t xml:space="preserve"> </w:t>
      </w:r>
      <w:r>
        <w:rPr>
          <w:sz w:val="24"/>
        </w:rPr>
        <w:t xml:space="preserve">Rückendeckung </w:t>
      </w:r>
      <w:r>
        <w:rPr>
          <w:sz w:val="24"/>
        </w:rPr>
        <w:t xml:space="preserve">seitens </w:t>
      </w:r>
      <w:r>
        <w:rPr>
          <w:sz w:val="24"/>
        </w:rPr>
        <w:t xml:space="preserve">Leitung </w:t>
      </w:r>
      <w:r>
        <w:rPr>
          <w:sz w:val="24"/>
        </w:rPr>
        <w:t xml:space="preserve">vorhanden, </w:t>
      </w:r>
      <w:r>
        <w:rPr>
          <w:sz w:val="24"/>
        </w:rPr>
        <w:t xml:space="preserve">auch </w:t>
      </w:r>
      <w:r>
        <w:rPr>
          <w:sz w:val="24"/>
        </w:rPr>
        <w:t xml:space="preserve">seitens </w:t>
      </w:r>
      <w:r>
        <w:rPr>
          <w:sz w:val="24"/>
        </w:rPr>
        <w:t xml:space="preserve">Leitung </w:t>
      </w:r>
      <w:r>
        <w:rPr>
          <w:sz w:val="24"/>
        </w:rPr>
        <w:t xml:space="preserve">Abt. </w:t>
      </w:r>
      <w:r>
        <w:rPr>
          <w:sz w:val="24"/>
        </w:rPr>
        <w:t xml:space="preserve">5 </w:t>
      </w:r>
      <w:r>
        <w:rPr>
          <w:sz w:val="24"/>
        </w:rPr>
        <w:t xml:space="preserve">erforderlich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Derzeit </w:t>
      </w:r>
      <w:r>
        <w:rPr>
          <w:sz w:val="24"/>
        </w:rPr>
        <w:t xml:space="preserve">viele </w:t>
      </w:r>
      <w:r>
        <w:rPr>
          <w:sz w:val="24"/>
        </w:rPr>
        <w:t xml:space="preserve">Anfragen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von </w:t>
      </w:r>
      <w:r>
        <w:rPr>
          <w:sz w:val="24"/>
        </w:rPr>
        <w:t xml:space="preserve">VOC-Gebieten </w:t>
      </w:r>
      <w:r>
        <w:rPr>
          <w:sz w:val="24"/>
        </w:rPr>
        <w:t xml:space="preserve"> </w:t>
      </w:r>
      <w:r>
        <w:rPr>
          <w:sz w:val="24"/>
        </w:rPr>
        <w:t xml:space="preserve">FG38 </w:t>
      </w:r>
    </w:p>
    <w:p>
      <w:r>
        <w:t>*****</w:t>
      </w:r>
    </w:p>
    <w:p>
      <w:pPr>
        <w:pStyle w:val="Heading1"/>
      </w:pPr>
      <w:r>
        <w:t>432_Ergebnisprotokoll_Krisenstabssitzung_2021-03-29.pdf</w:t>
      </w:r>
    </w:p>
    <w:p>
      <w:r>
        <w:t>Anzahl der Vorkommen von 'Weisung': 2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inzelnen </w:t>
      </w:r>
      <w:r>
        <w:rPr>
          <w:sz w:val="24"/>
        </w:rPr>
        <w:t xml:space="preserve">Landkreisen </w:t>
      </w:r>
      <w:r>
        <w:rPr>
          <w:sz w:val="24"/>
        </w:rPr>
        <w:t xml:space="preserve">könnte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Korrelation </w:t>
      </w:r>
      <w:r>
        <w:rPr>
          <w:sz w:val="24"/>
        </w:rPr>
        <w:t xml:space="preserve">zwischen </w:t>
      </w:r>
      <w:r>
        <w:rPr>
          <w:sz w:val="24"/>
        </w:rPr>
        <w:t xml:space="preserve">erhöhter </w:t>
      </w:r>
      <w:r>
        <w:rPr>
          <w:sz w:val="24"/>
        </w:rPr>
        <w:t xml:space="preserve">Testrate </w:t>
      </w:r>
      <w:r>
        <w:rPr>
          <w:sz w:val="24"/>
        </w:rPr>
        <w:t xml:space="preserve">und </w:t>
      </w:r>
      <w:r>
        <w:rPr>
          <w:sz w:val="24"/>
        </w:rPr>
        <w:t xml:space="preserve">Fallzahlen </w:t>
      </w:r>
      <w:r>
        <w:rPr>
          <w:sz w:val="24"/>
        </w:rPr>
        <w:t xml:space="preserve">geben,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gesamtdeutschen </w:t>
      </w:r>
      <w:r>
        <w:rPr>
          <w:sz w:val="24"/>
        </w:rPr>
        <w:t xml:space="preserve">Durchschnitt. </w:t>
      </w:r>
      <w:r>
        <w:rPr>
          <w:sz w:val="24"/>
        </w:rPr>
        <w:t xml:space="preserve">Frage1: </w:t>
      </w:r>
      <w:r>
        <w:rPr>
          <w:sz w:val="24"/>
        </w:rPr>
        <w:t xml:space="preserve">Welche </w:t>
      </w:r>
      <w:r>
        <w:rPr>
          <w:sz w:val="24"/>
        </w:rPr>
        <w:t xml:space="preserve">Art </w:t>
      </w:r>
      <w:r>
        <w:rPr>
          <w:sz w:val="24"/>
        </w:rPr>
        <w:t xml:space="preserve">der </w:t>
      </w:r>
      <w:r>
        <w:rPr>
          <w:sz w:val="24"/>
        </w:rPr>
        <w:t xml:space="preserve">Testung </w:t>
      </w:r>
      <w:r>
        <w:rPr>
          <w:sz w:val="24"/>
        </w:rPr>
        <w:t xml:space="preserve">verbirgt </w:t>
      </w:r>
      <w:r>
        <w:rPr>
          <w:sz w:val="24"/>
        </w:rPr>
        <w:t xml:space="preserve">sich </w:t>
      </w:r>
      <w:r>
        <w:rPr>
          <w:sz w:val="24"/>
        </w:rPr>
        <w:t xml:space="preserve">hinter </w:t>
      </w:r>
      <w:r>
        <w:rPr>
          <w:sz w:val="24"/>
        </w:rPr>
        <w:t xml:space="preserve">dem </w:t>
      </w:r>
      <w:r>
        <w:rPr>
          <w:sz w:val="24"/>
        </w:rPr>
        <w:t xml:space="preserve">Parameter </w:t>
      </w:r>
      <w:r>
        <w:rPr>
          <w:sz w:val="24"/>
        </w:rPr>
        <w:t xml:space="preserve">Testung/ </w:t>
      </w:r>
      <w:r>
        <w:rPr>
          <w:sz w:val="24"/>
        </w:rPr>
        <w:t xml:space="preserve">Reihenuntersuchung </w:t>
      </w:r>
      <w:r>
        <w:rPr>
          <w:sz w:val="24"/>
        </w:rPr>
        <w:t xml:space="preserve">(Folie </w:t>
      </w:r>
      <w:r>
        <w:rPr>
          <w:sz w:val="24"/>
        </w:rPr>
        <w:t xml:space="preserve">Art </w:t>
      </w:r>
      <w:r>
        <w:rPr>
          <w:sz w:val="24"/>
        </w:rPr>
        <w:t xml:space="preserve">der </w:t>
      </w:r>
      <w:r>
        <w:rPr>
          <w:sz w:val="24"/>
        </w:rPr>
        <w:t xml:space="preserve">Fallfindung)? </w:t>
      </w:r>
      <w:r>
        <w:rPr>
          <w:sz w:val="24"/>
        </w:rPr>
        <w:t xml:space="preserve">Antwort: </w:t>
      </w:r>
      <w:r>
        <w:rPr>
          <w:sz w:val="24"/>
        </w:rPr>
        <w:t xml:space="preserve">Keine </w:t>
      </w:r>
      <w:r>
        <w:rPr>
          <w:sz w:val="24"/>
        </w:rPr>
        <w:t xml:space="preserve">Unterscheidung </w:t>
      </w:r>
      <w:r>
        <w:rPr>
          <w:sz w:val="24"/>
        </w:rPr>
        <w:t xml:space="preserve">zwischen </w:t>
      </w:r>
      <w:r>
        <w:rPr>
          <w:sz w:val="24"/>
        </w:rPr>
        <w:t xml:space="preserve">initialer </w:t>
      </w:r>
      <w:r>
        <w:rPr>
          <w:sz w:val="24"/>
        </w:rPr>
        <w:t xml:space="preserve">Testart, </w:t>
      </w:r>
      <w:r>
        <w:rPr>
          <w:sz w:val="24"/>
        </w:rPr>
        <w:t xml:space="preserve">aber </w:t>
      </w:r>
      <w:r>
        <w:rPr>
          <w:sz w:val="24"/>
        </w:rPr>
        <w:t xml:space="preserve">alle </w:t>
      </w:r>
      <w:r>
        <w:rPr>
          <w:sz w:val="24"/>
        </w:rPr>
        <w:t xml:space="preserve">Fälle </w:t>
      </w:r>
      <w:r>
        <w:rPr>
          <w:sz w:val="24"/>
        </w:rPr>
        <w:t xml:space="preserve">PCR-bestätigt </w:t>
      </w:r>
      <w:r>
        <w:rPr>
          <w:sz w:val="24"/>
        </w:rPr>
        <w:t xml:space="preserve">Kommentar1: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separate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von </w:t>
      </w:r>
      <w:r>
        <w:rPr>
          <w:sz w:val="24"/>
        </w:rPr>
        <w:t xml:space="preserve">Antigentests </w:t>
      </w:r>
      <w:r>
        <w:rPr>
          <w:sz w:val="24"/>
        </w:rPr>
        <w:t xml:space="preserve">Kommentar2: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leichte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sz w:val="24"/>
        </w:rPr>
        <w:t xml:space="preserve">Fallfindung </w:t>
      </w:r>
      <w:r>
        <w:rPr>
          <w:sz w:val="24"/>
        </w:rPr>
        <w:t xml:space="preserve">durch </w:t>
      </w:r>
      <w:r>
        <w:rPr>
          <w:sz w:val="24"/>
        </w:rPr>
        <w:t xml:space="preserve">KPN </w:t>
      </w:r>
      <w:r>
        <w:rPr>
          <w:sz w:val="24"/>
        </w:rPr>
        <w:t xml:space="preserve">ersichtlich. </w:t>
      </w:r>
      <w:r>
        <w:rPr>
          <w:sz w:val="24"/>
        </w:rPr>
        <w:t xml:space="preserve">Antwort: </w:t>
      </w:r>
      <w:r>
        <w:rPr>
          <w:sz w:val="24"/>
        </w:rPr>
        <w:t xml:space="preserve">Variable </w:t>
      </w:r>
      <w:r>
        <w:rPr>
          <w:sz w:val="24"/>
        </w:rPr>
        <w:t xml:space="preserve">KPN </w:t>
      </w:r>
      <w:r>
        <w:rPr>
          <w:sz w:val="24"/>
        </w:rPr>
        <w:t xml:space="preserve">erst </w:t>
      </w:r>
      <w:r>
        <w:rPr>
          <w:sz w:val="24"/>
        </w:rPr>
        <w:t xml:space="preserve">seit </w:t>
      </w:r>
      <w:r>
        <w:rPr>
          <w:sz w:val="24"/>
        </w:rPr>
        <w:t xml:space="preserve">Woche </w:t>
      </w:r>
      <w:r>
        <w:rPr>
          <w:sz w:val="24"/>
        </w:rPr>
        <w:t xml:space="preserve">40, </w:t>
      </w:r>
      <w:r>
        <w:rPr>
          <w:sz w:val="24"/>
        </w:rPr>
        <w:t xml:space="preserve">daher </w:t>
      </w:r>
      <w:r>
        <w:rPr>
          <w:sz w:val="24"/>
        </w:rPr>
        <w:t xml:space="preserve">aufgrund </w:t>
      </w:r>
      <w:r>
        <w:rPr>
          <w:sz w:val="24"/>
        </w:rPr>
        <w:t xml:space="preserve">des </w:t>
      </w:r>
      <w:r>
        <w:rPr>
          <w:sz w:val="24"/>
        </w:rPr>
        <w:t xml:space="preserve">kleinen </w:t>
      </w:r>
      <w:r>
        <w:rPr>
          <w:sz w:val="24"/>
        </w:rPr>
        <w:t xml:space="preserve">Datensatzes </w:t>
      </w:r>
      <w:r>
        <w:rPr>
          <w:sz w:val="24"/>
        </w:rPr>
        <w:t xml:space="preserve">größere </w:t>
      </w:r>
      <w:r>
        <w:rPr>
          <w:sz w:val="24"/>
        </w:rPr>
        <w:t xml:space="preserve">Schwankungen </w:t>
      </w:r>
      <w:r>
        <w:rPr>
          <w:sz w:val="24"/>
        </w:rPr>
        <w:t xml:space="preserve">möglich. </w:t>
      </w:r>
      <w:r>
        <w:rPr>
          <w:sz w:val="24"/>
        </w:rPr>
        <w:t xml:space="preserve">Corona-KiTa-Studie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Inzidenz </w:t>
      </w:r>
      <w:r>
        <w:rPr>
          <w:sz w:val="24"/>
        </w:rPr>
        <w:t xml:space="preserve">ARE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0-5-Jährigen </w:t>
      </w:r>
      <w:r>
        <w:rPr>
          <w:sz w:val="24"/>
        </w:rPr>
        <w:t xml:space="preserve">konstant,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6- </w:t>
      </w:r>
      <w:r>
        <w:rPr>
          <w:sz w:val="24"/>
        </w:rPr>
        <w:t xml:space="preserve">10-Jährigen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einen </w:t>
      </w:r>
      <w:r>
        <w:rPr>
          <w:sz w:val="24"/>
        </w:rPr>
        <w:t xml:space="preserve">Anstieg </w:t>
      </w:r>
      <w:r>
        <w:rPr>
          <w:sz w:val="24"/>
        </w:rPr>
        <w:t xml:space="preserve"> </w:t>
      </w:r>
      <w:r>
        <w:rPr>
          <w:sz w:val="24"/>
        </w:rPr>
        <w:t xml:space="preserve">Meldezahlen </w:t>
      </w:r>
      <w:r>
        <w:rPr>
          <w:sz w:val="24"/>
        </w:rPr>
        <w:t xml:space="preserve">Covid-19 </w:t>
      </w:r>
      <w:r>
        <w:rPr>
          <w:sz w:val="24"/>
        </w:rPr>
        <w:t xml:space="preserve">Fälle: </w:t>
      </w:r>
      <w:r>
        <w:rPr>
          <w:sz w:val="24"/>
        </w:rPr>
        <w:t xml:space="preserve">deutlicher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n. </w:t>
      </w:r>
      <w:r>
        <w:rPr>
          <w:sz w:val="24"/>
        </w:rPr>
        <w:t xml:space="preserve">Arbeitsauftrag </w:t>
      </w:r>
      <w:r>
        <w:rPr>
          <w:sz w:val="24"/>
        </w:rPr>
        <w:t xml:space="preserve">an </w:t>
      </w:r>
      <w:r>
        <w:rPr>
          <w:sz w:val="24"/>
        </w:rPr>
        <w:t xml:space="preserve">: </w:t>
      </w:r>
      <w:r>
        <w:rPr>
          <w:sz w:val="24"/>
        </w:rPr>
        <w:t xml:space="preserve">Federführende </w:t>
      </w:r>
      <w:r>
        <w:rPr>
          <w:sz w:val="24"/>
        </w:rPr>
        <w:t xml:space="preserve">Erstellung </w:t>
      </w:r>
      <w:r>
        <w:rPr>
          <w:sz w:val="24"/>
        </w:rPr>
        <w:t xml:space="preserve">des </w:t>
      </w:r>
      <w:r>
        <w:rPr>
          <w:sz w:val="24"/>
        </w:rPr>
        <w:t xml:space="preserve">Papiers </w:t>
      </w:r>
      <w:r>
        <w:rPr>
          <w:sz w:val="24"/>
        </w:rPr>
        <w:t xml:space="preserve">bis </w:t>
      </w:r>
      <w:r>
        <w:rPr>
          <w:sz w:val="24"/>
        </w:rPr>
        <w:t xml:space="preserve">1. </w:t>
      </w:r>
      <w:r>
        <w:rPr>
          <w:sz w:val="24"/>
        </w:rPr>
        <w:t xml:space="preserve">Woche </w:t>
      </w:r>
      <w:r>
        <w:rPr>
          <w:sz w:val="24"/>
        </w:rPr>
        <w:t xml:space="preserve">nach </w:t>
      </w:r>
      <w:r>
        <w:rPr>
          <w:sz w:val="24"/>
        </w:rPr>
        <w:t xml:space="preserve">Ostern </w:t>
      </w:r>
      <w:r>
        <w:rPr>
          <w:sz w:val="24"/>
        </w:rPr>
        <w:t xml:space="preserve">(mit </w:t>
      </w:r>
      <w:r>
        <w:rPr>
          <w:sz w:val="24"/>
        </w:rPr>
        <w:t xml:space="preserve">Zuarbeit </w:t>
      </w:r>
      <w:r>
        <w:rPr>
          <w:sz w:val="24"/>
        </w:rPr>
        <w:t xml:space="preserve">von </w:t>
      </w:r>
      <w:r>
        <w:rPr>
          <w:sz w:val="24"/>
        </w:rPr>
        <w:t xml:space="preserve">FG36 </w:t>
      </w:r>
      <w:r>
        <w:rPr>
          <w:sz w:val="24"/>
        </w:rPr>
        <w:t xml:space="preserve">und </w:t>
      </w:r>
      <w:r>
        <w:rPr>
          <w:sz w:val="24"/>
        </w:rPr>
        <w:t xml:space="preserve">P1), </w:t>
      </w:r>
      <w:r>
        <w:rPr>
          <w:sz w:val="24"/>
        </w:rPr>
        <w:t xml:space="preserve">danach </w:t>
      </w:r>
      <w:r>
        <w:rPr>
          <w:sz w:val="24"/>
        </w:rPr>
        <w:t xml:space="preserve">Vorstellung </w:t>
      </w:r>
      <w:r>
        <w:rPr>
          <w:sz w:val="24"/>
        </w:rPr>
        <w:t xml:space="preserve">in </w:t>
      </w:r>
      <w:r>
        <w:rPr>
          <w:sz w:val="24"/>
        </w:rPr>
        <w:t xml:space="preserve">AGI </w:t>
      </w:r>
      <w:r>
        <w:rPr>
          <w:sz w:val="24"/>
        </w:rPr>
        <w:t xml:space="preserve">(wahrscheinlich </w:t>
      </w:r>
      <w:r>
        <w:rPr>
          <w:sz w:val="24"/>
        </w:rPr>
        <w:t xml:space="preserve">1. </w:t>
      </w:r>
      <w:r>
        <w:rPr>
          <w:sz w:val="24"/>
        </w:rPr>
        <w:t xml:space="preserve">Dienstag </w:t>
      </w:r>
      <w:r>
        <w:rPr>
          <w:sz w:val="24"/>
        </w:rPr>
        <w:t xml:space="preserve">nach </w:t>
      </w:r>
      <w:r>
        <w:rPr>
          <w:sz w:val="24"/>
        </w:rPr>
        <w:t xml:space="preserve">Ostern)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 </w:t>
      </w:r>
      <w:r>
        <w:rPr>
          <w:sz w:val="24"/>
        </w:rPr>
        <w:t xml:space="preserve">Hinweis: </w:t>
      </w:r>
      <w:r>
        <w:rPr>
          <w:sz w:val="24"/>
        </w:rPr>
        <w:t xml:space="preserve">Für </w:t>
      </w:r>
      <w:r>
        <w:rPr>
          <w:sz w:val="24"/>
        </w:rPr>
        <w:t xml:space="preserve">Lagezentrum </w:t>
      </w:r>
      <w:r>
        <w:rPr>
          <w:sz w:val="24"/>
        </w:rPr>
        <w:t xml:space="preserve">wurde </w:t>
      </w:r>
      <w:r>
        <w:rPr>
          <w:sz w:val="24"/>
        </w:rPr>
        <w:t xml:space="preserve">im </w:t>
      </w:r>
      <w:r>
        <w:rPr>
          <w:sz w:val="24"/>
        </w:rPr>
        <w:t xml:space="preserve">Nachgang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Sitzung </w:t>
      </w:r>
      <w:r>
        <w:rPr>
          <w:sz w:val="24"/>
        </w:rPr>
        <w:t xml:space="preserve">die </w:t>
      </w:r>
      <w:r>
        <w:rPr>
          <w:sz w:val="24"/>
        </w:rPr>
        <w:t xml:space="preserve">Einhaltung </w:t>
      </w:r>
      <w:r>
        <w:rPr>
          <w:sz w:val="24"/>
        </w:rPr>
        <w:t xml:space="preserve">des </w:t>
      </w:r>
      <w:r>
        <w:rPr>
          <w:sz w:val="24"/>
        </w:rPr>
        <w:t xml:space="preserve">normalen </w:t>
      </w:r>
      <w:r>
        <w:rPr>
          <w:sz w:val="24"/>
        </w:rPr>
        <w:t xml:space="preserve">Schichtbetriebs </w:t>
      </w:r>
      <w:r>
        <w:rPr>
          <w:sz w:val="24"/>
        </w:rPr>
        <w:t xml:space="preserve">beschlossen, </w:t>
      </w:r>
      <w:r>
        <w:rPr>
          <w:sz w:val="24"/>
        </w:rPr>
        <w:t xml:space="preserve">da </w:t>
      </w:r>
      <w:r>
        <w:rPr>
          <w:sz w:val="24"/>
        </w:rPr>
        <w:t xml:space="preserve">keine </w:t>
      </w:r>
      <w:r>
        <w:rPr>
          <w:sz w:val="24"/>
        </w:rPr>
        <w:t xml:space="preserve">Reduktion </w:t>
      </w:r>
      <w:r>
        <w:rPr>
          <w:sz w:val="24"/>
        </w:rPr>
        <w:t xml:space="preserve">der </w:t>
      </w:r>
      <w:r>
        <w:rPr>
          <w:sz w:val="24"/>
        </w:rPr>
        <w:t xml:space="preserve">Arbeitslast </w:t>
      </w:r>
      <w:r>
        <w:rPr>
          <w:sz w:val="24"/>
        </w:rPr>
        <w:t xml:space="preserve">erwartet </w:t>
      </w:r>
      <w:r>
        <w:rPr>
          <w:sz w:val="24"/>
        </w:rPr>
        <w:t xml:space="preserve">wird. </w:t>
      </w:r>
      <w:r>
        <w:rPr>
          <w:sz w:val="24"/>
        </w:rPr>
        <w:t xml:space="preserve">Frage1: </w:t>
      </w:r>
      <w:r>
        <w:rPr>
          <w:sz w:val="24"/>
        </w:rPr>
        <w:t xml:space="preserve">Gilt </w:t>
      </w:r>
      <w:r>
        <w:rPr>
          <w:sz w:val="24"/>
        </w:rPr>
        <w:t xml:space="preserve">diese </w:t>
      </w:r>
      <w:r>
        <w:rPr>
          <w:b/>
          <w:color w:val="FF0000"/>
          <w:sz w:val="24"/>
        </w:rPr>
        <w:t xml:space="preserve">Anweisung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Büroarbeitsplätze? </w:t>
      </w:r>
      <w:r>
        <w:rPr>
          <w:sz w:val="24"/>
        </w:rPr>
        <w:t xml:space="preserve">Antwort1: </w:t>
      </w:r>
      <w:r>
        <w:rPr>
          <w:sz w:val="24"/>
        </w:rPr>
        <w:t xml:space="preserve">Muss </w:t>
      </w:r>
      <w:r>
        <w:rPr>
          <w:sz w:val="24"/>
        </w:rPr>
        <w:t xml:space="preserve">geprüft </w:t>
      </w:r>
      <w:r>
        <w:rPr>
          <w:sz w:val="24"/>
        </w:rPr>
        <w:t xml:space="preserve">werden. </w:t>
      </w:r>
      <w:r>
        <w:rPr>
          <w:sz w:val="24"/>
        </w:rPr>
        <w:t xml:space="preserve">Frage2: </w:t>
      </w:r>
      <w:r>
        <w:rPr>
          <w:sz w:val="24"/>
        </w:rPr>
        <w:t xml:space="preserve">Wie </w:t>
      </w:r>
      <w:r>
        <w:rPr>
          <w:sz w:val="24"/>
        </w:rPr>
        <w:t xml:space="preserve">wird </w:t>
      </w:r>
      <w:r>
        <w:rPr>
          <w:sz w:val="24"/>
        </w:rPr>
        <w:t xml:space="preserve">Berliner </w:t>
      </w:r>
      <w:r>
        <w:rPr>
          <w:sz w:val="24"/>
        </w:rPr>
        <w:t xml:space="preserve">Testverordnung </w:t>
      </w:r>
      <w:r>
        <w:rPr>
          <w:sz w:val="24"/>
        </w:rPr>
        <w:t xml:space="preserve">umgesetzt? </w:t>
      </w:r>
      <w:r>
        <w:rPr>
          <w:sz w:val="24"/>
        </w:rPr>
        <w:t xml:space="preserve">Antwort2: </w:t>
      </w:r>
      <w:r>
        <w:rPr>
          <w:sz w:val="24"/>
        </w:rPr>
        <w:t xml:space="preserve">Tests </w:t>
      </w:r>
      <w:r>
        <w:rPr>
          <w:sz w:val="24"/>
        </w:rPr>
        <w:t xml:space="preserve">wurden </w:t>
      </w:r>
      <w:r>
        <w:rPr>
          <w:sz w:val="24"/>
        </w:rPr>
        <w:t xml:space="preserve">bereits </w:t>
      </w:r>
      <w:r>
        <w:rPr>
          <w:sz w:val="24"/>
        </w:rPr>
        <w:t xml:space="preserve">eingekauft </w:t>
      </w:r>
      <w:r>
        <w:rPr>
          <w:sz w:val="24"/>
        </w:rPr>
        <w:t xml:space="preserve">und </w:t>
      </w:r>
      <w:r>
        <w:rPr>
          <w:sz w:val="24"/>
        </w:rPr>
        <w:t xml:space="preserve">sind </w:t>
      </w:r>
      <w:r>
        <w:rPr>
          <w:sz w:val="24"/>
        </w:rPr>
        <w:t xml:space="preserve">im </w:t>
      </w:r>
      <w:r>
        <w:rPr>
          <w:sz w:val="24"/>
        </w:rPr>
        <w:t xml:space="preserve">Zulauf. </w:t>
      </w:r>
      <w:r>
        <w:rPr>
          <w:sz w:val="24"/>
        </w:rPr>
        <w:t xml:space="preserve">Lagezentrum </w:t>
      </w:r>
      <w:r>
        <w:rPr>
          <w:sz w:val="24"/>
        </w:rPr>
        <w:t xml:space="preserve">könnte </w:t>
      </w:r>
      <w:r>
        <w:rPr>
          <w:sz w:val="24"/>
        </w:rPr>
        <w:t xml:space="preserve">von </w:t>
      </w:r>
      <w:r>
        <w:rPr>
          <w:sz w:val="24"/>
        </w:rPr>
        <w:t xml:space="preserve">Testpflicht </w:t>
      </w:r>
      <w:r>
        <w:rPr>
          <w:sz w:val="24"/>
        </w:rPr>
        <w:t xml:space="preserve">betroffen </w:t>
      </w:r>
      <w:r>
        <w:rPr>
          <w:sz w:val="24"/>
        </w:rPr>
        <w:t xml:space="preserve">sein. </w:t>
      </w:r>
      <w:r>
        <w:rPr>
          <w:sz w:val="24"/>
        </w:rPr>
        <w:t xml:space="preserve">Bitte </w:t>
      </w:r>
      <w:r>
        <w:rPr>
          <w:sz w:val="24"/>
        </w:rPr>
        <w:t xml:space="preserve">bei </w:t>
      </w:r>
      <w:r>
        <w:rPr>
          <w:sz w:val="24"/>
        </w:rPr>
        <w:t xml:space="preserve">Fragen </w:t>
      </w:r>
      <w:r>
        <w:rPr>
          <w:sz w:val="24"/>
        </w:rPr>
        <w:t xml:space="preserve">an </w:t>
      </w:r>
      <w:r>
        <w:rPr>
          <w:sz w:val="24"/>
        </w:rPr>
        <w:t xml:space="preserve">MA-Support, </w:t>
      </w:r>
      <w:r>
        <w:rPr>
          <w:sz w:val="24"/>
        </w:rPr>
        <w:t xml:space="preserve">Zentrale </w:t>
      </w:r>
      <w:r>
        <w:rPr>
          <w:sz w:val="24"/>
        </w:rPr>
        <w:t xml:space="preserve">Verwaltung </w:t>
      </w:r>
      <w:r>
        <w:rPr>
          <w:sz w:val="24"/>
        </w:rPr>
        <w:t xml:space="preserve">und </w:t>
      </w:r>
      <w:r>
        <w:rPr>
          <w:sz w:val="24"/>
        </w:rPr>
        <w:t xml:space="preserve">S </w:t>
      </w:r>
      <w:r>
        <w:rPr>
          <w:sz w:val="24"/>
        </w:rPr>
        <w:t xml:space="preserve">wenden.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Dokument </w:t>
      </w:r>
      <w:r>
        <w:rPr>
          <w:sz w:val="24"/>
        </w:rPr>
        <w:t xml:space="preserve">KPN: </w:t>
      </w:r>
      <w:r>
        <w:rPr>
          <w:sz w:val="24"/>
        </w:rPr>
        <w:t xml:space="preserve">Dokument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selben </w:t>
      </w:r>
      <w:r>
        <w:rPr>
          <w:sz w:val="24"/>
        </w:rPr>
        <w:t xml:space="preserve">Tag </w:t>
      </w:r>
      <w:r>
        <w:rPr>
          <w:sz w:val="24"/>
        </w:rPr>
        <w:t xml:space="preserve">fertig </w:t>
      </w:r>
      <w:r>
        <w:rPr>
          <w:sz w:val="24"/>
        </w:rPr>
        <w:t xml:space="preserve">gestellt </w:t>
      </w:r>
      <w:r>
        <w:rPr>
          <w:sz w:val="24"/>
        </w:rPr>
        <w:t xml:space="preserve"> </w:t>
      </w:r>
      <w:r>
        <w:rPr>
          <w:sz w:val="24"/>
        </w:rPr>
        <w:t xml:space="preserve">Testkriterienpa </w:t>
      </w:r>
    </w:p>
    <w:p>
      <w:r>
        <w:t>*****</w:t>
      </w:r>
    </w:p>
    <w:p>
      <w:pPr>
        <w:pStyle w:val="Heading1"/>
      </w:pPr>
      <w:r>
        <w:t>436_Ergebnisprotokoll_Krisenstabssitzung_2021-04-07.pdf</w:t>
      </w:r>
    </w:p>
    <w:p>
      <w:r>
        <w:t>Anzahl der Vorkommen von 'Weisung':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st, </w:t>
      </w:r>
      <w:r>
        <w:rPr>
          <w:sz w:val="24"/>
        </w:rPr>
        <w:t xml:space="preserve">da </w:t>
      </w:r>
      <w:r>
        <w:rPr>
          <w:sz w:val="24"/>
        </w:rPr>
        <w:t xml:space="preserve">vom </w:t>
      </w:r>
      <w:r>
        <w:rPr>
          <w:sz w:val="24"/>
        </w:rPr>
        <w:t xml:space="preserve">korrekten </w:t>
      </w:r>
      <w:r>
        <w:rPr>
          <w:sz w:val="24"/>
        </w:rPr>
        <w:t xml:space="preserve">FIT </w:t>
      </w:r>
      <w:r>
        <w:rPr>
          <w:sz w:val="24"/>
        </w:rPr>
        <w:t xml:space="preserve">ausgegangen </w:t>
      </w:r>
      <w:r>
        <w:rPr>
          <w:sz w:val="24"/>
        </w:rPr>
        <w:t xml:space="preserve">werden </w:t>
      </w:r>
      <w:r>
        <w:rPr>
          <w:sz w:val="24"/>
        </w:rPr>
        <w:t xml:space="preserve">kann </w:t>
      </w:r>
      <w:r>
        <w:rPr>
          <w:sz w:val="24"/>
        </w:rPr>
        <w:t xml:space="preserve">* </w:t>
      </w:r>
      <w:r>
        <w:rPr>
          <w:sz w:val="24"/>
        </w:rPr>
        <w:t xml:space="preserve">Gleichzeitiger </w:t>
      </w:r>
      <w:r>
        <w:rPr>
          <w:sz w:val="24"/>
        </w:rPr>
        <w:t xml:space="preserve">Aufenthalt </w:t>
      </w:r>
      <w:r>
        <w:rPr>
          <w:sz w:val="24"/>
        </w:rPr>
        <w:t xml:space="preserve">von </w:t>
      </w:r>
      <w:r>
        <w:rPr>
          <w:sz w:val="24"/>
        </w:rPr>
        <w:t xml:space="preserve">Kontaktperson </w:t>
      </w:r>
      <w:r>
        <w:rPr>
          <w:sz w:val="24"/>
        </w:rPr>
        <w:t xml:space="preserve">und </w:t>
      </w:r>
      <w:r>
        <w:rPr>
          <w:sz w:val="24"/>
        </w:rPr>
        <w:t xml:space="preserve">Fall </w:t>
      </w:r>
      <w:r>
        <w:rPr>
          <w:sz w:val="24"/>
        </w:rPr>
        <w:t xml:space="preserve">im </w:t>
      </w:r>
      <w:r>
        <w:rPr>
          <w:sz w:val="24"/>
        </w:rPr>
        <w:t xml:space="preserve">selben </w:t>
      </w:r>
      <w:r>
        <w:rPr>
          <w:sz w:val="24"/>
        </w:rPr>
        <w:t xml:space="preserve">Raum </w:t>
      </w:r>
      <w:r>
        <w:rPr>
          <w:sz w:val="24"/>
        </w:rPr>
        <w:t xml:space="preserve">mit </w:t>
      </w:r>
      <w:r>
        <w:rPr>
          <w:sz w:val="24"/>
        </w:rPr>
        <w:t xml:space="preserve">wahrscheinlich </w:t>
      </w:r>
      <w:r>
        <w:rPr>
          <w:sz w:val="24"/>
        </w:rPr>
        <w:t xml:space="preserve">hoher </w:t>
      </w:r>
      <w:r>
        <w:rPr>
          <w:sz w:val="24"/>
        </w:rPr>
        <w:t xml:space="preserve">Konzentration </w:t>
      </w:r>
      <w:r>
        <w:rPr>
          <w:sz w:val="24"/>
        </w:rPr>
        <w:t xml:space="preserve">infektiöser </w:t>
      </w:r>
      <w:r>
        <w:rPr>
          <w:sz w:val="24"/>
        </w:rPr>
        <w:t xml:space="preserve">Aerosole </w:t>
      </w:r>
      <w:r>
        <w:rPr>
          <w:sz w:val="24"/>
        </w:rPr>
        <w:t xml:space="preserve">unabhängig </w:t>
      </w:r>
      <w:r>
        <w:rPr>
          <w:sz w:val="24"/>
        </w:rPr>
        <w:t xml:space="preserve">vom </w:t>
      </w:r>
      <w:r>
        <w:rPr>
          <w:sz w:val="24"/>
        </w:rPr>
        <w:t xml:space="preserve">Abstand </w:t>
      </w:r>
      <w:r>
        <w:rPr>
          <w:sz w:val="24"/>
        </w:rPr>
        <w:t xml:space="preserve">für </w:t>
      </w:r>
      <w:r>
        <w:rPr>
          <w:sz w:val="24"/>
        </w:rPr>
        <w:t xml:space="preserve">&gt; </w:t>
      </w:r>
      <w:r>
        <w:rPr>
          <w:sz w:val="24"/>
        </w:rPr>
        <w:t xml:space="preserve">10 </w:t>
      </w:r>
      <w:r>
        <w:rPr>
          <w:sz w:val="24"/>
        </w:rPr>
        <w:t xml:space="preserve">Minuten, </w:t>
      </w:r>
      <w:r>
        <w:rPr>
          <w:sz w:val="24"/>
        </w:rPr>
        <w:t xml:space="preserve">auch </w:t>
      </w:r>
      <w:r>
        <w:rPr>
          <w:sz w:val="24"/>
        </w:rPr>
        <w:t xml:space="preserve">wenn </w:t>
      </w:r>
      <w:r>
        <w:rPr>
          <w:sz w:val="24"/>
        </w:rPr>
        <w:t xml:space="preserve">durchgehend </w:t>
      </w:r>
      <w:r>
        <w:rPr>
          <w:sz w:val="24"/>
        </w:rPr>
        <w:t xml:space="preserve">und </w:t>
      </w:r>
      <w:r>
        <w:rPr>
          <w:sz w:val="24"/>
        </w:rPr>
        <w:t xml:space="preserve">korrekt </w:t>
      </w:r>
      <w:r>
        <w:rPr>
          <w:sz w:val="24"/>
        </w:rPr>
        <w:t xml:space="preserve">MNS </w:t>
      </w:r>
      <w:r>
        <w:rPr>
          <w:sz w:val="24"/>
        </w:rPr>
        <w:t xml:space="preserve">(Mund-Nasen-Schutz) </w:t>
      </w:r>
      <w:r>
        <w:rPr>
          <w:sz w:val="24"/>
        </w:rPr>
        <w:t xml:space="preserve">oder </w:t>
      </w:r>
      <w:r>
        <w:rPr>
          <w:sz w:val="24"/>
        </w:rPr>
        <w:t xml:space="preserve">FFP2-Maske </w:t>
      </w:r>
      <w:r>
        <w:rPr>
          <w:sz w:val="24"/>
        </w:rPr>
        <w:t xml:space="preserve">getragen </w:t>
      </w:r>
      <w:r>
        <w:rPr>
          <w:sz w:val="24"/>
        </w:rPr>
        <w:t xml:space="preserve">wurde. </w:t>
      </w:r>
      <w:r>
        <w:rPr>
          <w:sz w:val="24"/>
        </w:rPr>
        <w:t xml:space="preserve">o </w:t>
      </w:r>
      <w:r>
        <w:rPr>
          <w:sz w:val="24"/>
        </w:rPr>
        <w:t xml:space="preserve">Kurze </w:t>
      </w:r>
      <w:r>
        <w:rPr>
          <w:sz w:val="24"/>
        </w:rPr>
        <w:t xml:space="preserve">Diskussion: </w:t>
      </w:r>
      <w:r>
        <w:rPr>
          <w:sz w:val="24"/>
        </w:rPr>
        <w:t xml:space="preserve">Andere </w:t>
      </w:r>
      <w:r>
        <w:rPr>
          <w:sz w:val="24"/>
        </w:rPr>
        <w:t xml:space="preserve">Bereiche, </w:t>
      </w:r>
      <w:r>
        <w:rPr>
          <w:sz w:val="24"/>
        </w:rPr>
        <w:t xml:space="preserve">z.B. </w:t>
      </w:r>
      <w:r>
        <w:rPr>
          <w:sz w:val="24"/>
        </w:rPr>
        <w:t xml:space="preserve">Lehrpersonal, </w:t>
      </w:r>
      <w:r>
        <w:rPr>
          <w:sz w:val="24"/>
        </w:rPr>
        <w:t xml:space="preserve">auch </w:t>
      </w:r>
      <w:r>
        <w:rPr>
          <w:sz w:val="24"/>
        </w:rPr>
        <w:t xml:space="preserve">nach </w:t>
      </w:r>
      <w:r>
        <w:rPr>
          <w:sz w:val="24"/>
        </w:rPr>
        <w:t xml:space="preserve">FIT-Test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Einweisung,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ausgenommen </w:t>
      </w:r>
      <w:r>
        <w:rPr>
          <w:sz w:val="24"/>
        </w:rPr>
        <w:t xml:space="preserve">o </w:t>
      </w:r>
      <w:r>
        <w:rPr>
          <w:sz w:val="24"/>
        </w:rPr>
        <w:t xml:space="preserve">Definition </w:t>
      </w:r>
      <w:r>
        <w:rPr>
          <w:sz w:val="24"/>
        </w:rPr>
        <w:t xml:space="preserve">„Vollständig </w:t>
      </w:r>
      <w:r>
        <w:rPr>
          <w:sz w:val="24"/>
        </w:rPr>
        <w:t xml:space="preserve">geimpft“: </w:t>
      </w:r>
      <w:r>
        <w:rPr>
          <w:sz w:val="24"/>
        </w:rPr>
        <w:t xml:space="preserve">Ab </w:t>
      </w:r>
      <w:r>
        <w:rPr>
          <w:sz w:val="24"/>
        </w:rPr>
        <w:t xml:space="preserve">dem </w:t>
      </w:r>
      <w:r>
        <w:rPr>
          <w:sz w:val="24"/>
        </w:rPr>
        <w:t xml:space="preserve">15. </w:t>
      </w:r>
      <w:r>
        <w:rPr>
          <w:sz w:val="24"/>
        </w:rPr>
        <w:t xml:space="preserve">Tag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Definition </w:t>
      </w:r>
      <w:r>
        <w:rPr>
          <w:sz w:val="24"/>
        </w:rPr>
        <w:t xml:space="preserve">„Genesen“: </w:t>
      </w:r>
      <w:r>
        <w:rPr>
          <w:sz w:val="24"/>
        </w:rPr>
        <w:t xml:space="preserve">Analog </w:t>
      </w:r>
      <w:r>
        <w:rPr>
          <w:sz w:val="24"/>
        </w:rPr>
        <w:t xml:space="preserve">ab </w:t>
      </w:r>
      <w:r>
        <w:rPr>
          <w:sz w:val="24"/>
        </w:rPr>
        <w:t xml:space="preserve">dem </w:t>
      </w:r>
      <w:r>
        <w:rPr>
          <w:sz w:val="24"/>
        </w:rPr>
        <w:t xml:space="preserve">15. </w:t>
      </w:r>
      <w:r>
        <w:rPr>
          <w:sz w:val="24"/>
        </w:rPr>
        <w:t xml:space="preserve">Tag </w:t>
      </w:r>
      <w:r>
        <w:rPr>
          <w:sz w:val="24"/>
        </w:rPr>
        <w:t xml:space="preserve">nach </w:t>
      </w:r>
      <w:r>
        <w:rPr>
          <w:sz w:val="24"/>
        </w:rPr>
        <w:t xml:space="preserve">1 </w:t>
      </w:r>
      <w:r>
        <w:rPr>
          <w:sz w:val="24"/>
        </w:rPr>
        <w:t xml:space="preserve">Impfung </w:t>
      </w:r>
      <w:r>
        <w:rPr>
          <w:sz w:val="24"/>
        </w:rPr>
        <w:t xml:space="preserve">ToDo: </w:t>
      </w:r>
      <w:r>
        <w:rPr>
          <w:sz w:val="24"/>
        </w:rPr>
        <w:t xml:space="preserve">geeigneten </w:t>
      </w:r>
      <w:r>
        <w:rPr>
          <w:sz w:val="24"/>
        </w:rPr>
        <w:t xml:space="preserve">Link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Definitionen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STIKO-Dokumenten </w:t>
      </w:r>
      <w:r>
        <w:rPr>
          <w:sz w:val="24"/>
        </w:rPr>
        <w:t xml:space="preserve">auswählen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Anfragen </w:t>
      </w:r>
      <w:r>
        <w:rPr>
          <w:sz w:val="24"/>
        </w:rPr>
        <w:t xml:space="preserve">zu </w:t>
      </w:r>
      <w:r>
        <w:rPr>
          <w:sz w:val="24"/>
        </w:rPr>
        <w:t xml:space="preserve">dem </w:t>
      </w:r>
      <w:r>
        <w:rPr>
          <w:sz w:val="24"/>
        </w:rPr>
        <w:t xml:space="preserve">Dokument </w:t>
      </w:r>
      <w:r>
        <w:rPr>
          <w:sz w:val="24"/>
        </w:rPr>
        <w:t xml:space="preserve">ähneln </w:t>
      </w:r>
      <w:r>
        <w:rPr>
          <w:sz w:val="24"/>
        </w:rPr>
        <w:t xml:space="preserve">sich, </w:t>
      </w:r>
      <w:r>
        <w:rPr>
          <w:sz w:val="24"/>
        </w:rPr>
        <w:t xml:space="preserve">Textbausteine </w:t>
      </w:r>
      <w:r>
        <w:rPr>
          <w:sz w:val="24"/>
        </w:rPr>
        <w:t xml:space="preserve">wurden </w:t>
      </w:r>
      <w:r>
        <w:rPr>
          <w:sz w:val="24"/>
        </w:rPr>
        <w:t xml:space="preserve">dazu </w:t>
      </w:r>
      <w:r>
        <w:rPr>
          <w:sz w:val="24"/>
        </w:rPr>
        <w:t xml:space="preserve">fertiggestellt </w:t>
      </w:r>
      <w:r>
        <w:rPr>
          <w:sz w:val="24"/>
        </w:rPr>
        <w:t xml:space="preserve">und </w:t>
      </w:r>
      <w:r>
        <w:rPr>
          <w:sz w:val="24"/>
        </w:rPr>
        <w:t xml:space="preserve">sollen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LZ </w:t>
      </w:r>
      <w:r>
        <w:rPr>
          <w:sz w:val="24"/>
        </w:rPr>
        <w:t xml:space="preserve">kommuniziert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Unklare </w:t>
      </w:r>
      <w:r>
        <w:rPr>
          <w:sz w:val="24"/>
        </w:rPr>
        <w:t xml:space="preserve">Textstelle, </w:t>
      </w:r>
    </w:p>
    <w:p>
      <w:r>
        <w:t>*****</w:t>
      </w:r>
    </w:p>
    <w:p>
      <w:pPr>
        <w:pStyle w:val="Heading1"/>
      </w:pPr>
      <w:r>
        <w:t>446_Ergebnisprotokoll_Krisenstabssitzung_2021-04-19.pdf</w:t>
      </w:r>
    </w:p>
    <w:p>
      <w:r>
        <w:t>Anzahl der Vorkommen von 'Weisung':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 </w:t>
      </w:r>
      <w:r>
        <w:rPr>
          <w:sz w:val="24"/>
        </w:rPr>
        <w:t xml:space="preserve">Zunehmend </w:t>
      </w:r>
      <w:r>
        <w:rPr>
          <w:sz w:val="24"/>
        </w:rPr>
        <w:t xml:space="preserve">Anfragen </w:t>
      </w:r>
      <w:r>
        <w:rPr>
          <w:sz w:val="24"/>
        </w:rPr>
        <w:t xml:space="preserve">zum </w:t>
      </w:r>
      <w:r>
        <w:rPr>
          <w:sz w:val="24"/>
        </w:rPr>
        <w:t xml:space="preserve">Verlauf </w:t>
      </w:r>
      <w:r>
        <w:rPr>
          <w:sz w:val="24"/>
        </w:rPr>
        <w:t xml:space="preserve">des </w:t>
      </w:r>
      <w:r>
        <w:rPr>
          <w:sz w:val="24"/>
        </w:rPr>
        <w:t xml:space="preserve">Medianalters </w:t>
      </w:r>
      <w:r>
        <w:rPr>
          <w:sz w:val="24"/>
        </w:rPr>
        <w:t xml:space="preserve">der </w:t>
      </w:r>
      <w:r>
        <w:rPr>
          <w:sz w:val="24"/>
        </w:rPr>
        <w:t xml:space="preserve">Todesfälle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Presseabteilung: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Pandemie </w:t>
      </w:r>
      <w:r>
        <w:rPr>
          <w:sz w:val="24"/>
        </w:rPr>
        <w:t xml:space="preserve">recht </w:t>
      </w:r>
      <w:r>
        <w:rPr>
          <w:sz w:val="24"/>
        </w:rPr>
        <w:t xml:space="preserve">konstanter </w:t>
      </w:r>
      <w:r>
        <w:rPr>
          <w:sz w:val="24"/>
        </w:rPr>
        <w:t xml:space="preserve">Wert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84, </w:t>
      </w:r>
      <w:r>
        <w:rPr>
          <w:sz w:val="24"/>
        </w:rPr>
        <w:t xml:space="preserve">derzeit </w:t>
      </w:r>
      <w:r>
        <w:rPr>
          <w:sz w:val="24"/>
        </w:rPr>
        <w:t xml:space="preserve">ca. </w:t>
      </w:r>
      <w:r>
        <w:rPr>
          <w:sz w:val="24"/>
        </w:rPr>
        <w:t xml:space="preserve">82, </w:t>
      </w:r>
      <w:r>
        <w:rPr>
          <w:sz w:val="24"/>
        </w:rPr>
        <w:t xml:space="preserve">wird </w:t>
      </w:r>
      <w:r>
        <w:rPr>
          <w:sz w:val="24"/>
        </w:rPr>
        <w:t xml:space="preserve">aber </w:t>
      </w:r>
      <w:r>
        <w:rPr>
          <w:sz w:val="24"/>
        </w:rPr>
        <w:t xml:space="preserve">in </w:t>
      </w:r>
      <w:r>
        <w:rPr>
          <w:sz w:val="24"/>
        </w:rPr>
        <w:t xml:space="preserve">Tabelle </w:t>
      </w:r>
      <w:r>
        <w:rPr>
          <w:sz w:val="24"/>
        </w:rPr>
        <w:t xml:space="preserve">3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aufgenommen </w:t>
      </w:r>
      <w:r>
        <w:rPr>
          <w:sz w:val="24"/>
        </w:rPr>
        <w:t xml:space="preserve">und </w:t>
      </w:r>
      <w:r>
        <w:rPr>
          <w:sz w:val="24"/>
        </w:rPr>
        <w:t xml:space="preserve">wochenweise </w:t>
      </w:r>
      <w:r>
        <w:rPr>
          <w:sz w:val="24"/>
        </w:rPr>
        <w:t xml:space="preserve">ausgewiesen </w:t>
      </w:r>
      <w:r>
        <w:rPr>
          <w:sz w:val="24"/>
        </w:rPr>
        <w:t xml:space="preserve">zwecks </w:t>
      </w:r>
      <w:r>
        <w:rPr>
          <w:sz w:val="24"/>
        </w:rPr>
        <w:t xml:space="preserve">Verweismöglichkeit </w:t>
      </w:r>
      <w:r>
        <w:rPr>
          <w:sz w:val="24"/>
        </w:rPr>
        <w:t xml:space="preserve">bei </w:t>
      </w:r>
      <w:r>
        <w:rPr>
          <w:sz w:val="24"/>
        </w:rPr>
        <w:t xml:space="preserve">Anfragen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wöchentliche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des </w:t>
      </w:r>
      <w:r>
        <w:rPr>
          <w:sz w:val="24"/>
        </w:rPr>
        <w:t xml:space="preserve">Medianalters </w:t>
      </w:r>
      <w:r>
        <w:rPr>
          <w:sz w:val="24"/>
        </w:rPr>
        <w:t xml:space="preserve">der </w:t>
      </w:r>
      <w:r>
        <w:rPr>
          <w:sz w:val="24"/>
        </w:rPr>
        <w:t xml:space="preserve">Todesfälle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Tabelle </w:t>
      </w:r>
      <w:r>
        <w:rPr>
          <w:sz w:val="24"/>
        </w:rPr>
        <w:t xml:space="preserve">3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GrippeWeb: </w:t>
      </w:r>
      <w:r>
        <w:rPr>
          <w:sz w:val="24"/>
        </w:rPr>
        <w:t xml:space="preserve">Häufigkeit </w:t>
      </w:r>
      <w:r>
        <w:rPr>
          <w:sz w:val="24"/>
        </w:rPr>
        <w:t xml:space="preserve">akuter </w:t>
      </w:r>
      <w:r>
        <w:rPr>
          <w:sz w:val="24"/>
        </w:rPr>
        <w:t xml:space="preserve">Atemwegserkrankungen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nach </w:t>
      </w:r>
      <w:r>
        <w:rPr>
          <w:sz w:val="24"/>
        </w:rPr>
        <w:t xml:space="preserve">wie </w:t>
      </w:r>
      <w:r>
        <w:rPr>
          <w:sz w:val="24"/>
        </w:rPr>
        <w:t xml:space="preserve">vor </w:t>
      </w:r>
      <w:r>
        <w:rPr>
          <w:sz w:val="24"/>
        </w:rPr>
        <w:t xml:space="preserve">Einfluss </w:t>
      </w:r>
      <w:r>
        <w:rPr>
          <w:sz w:val="24"/>
        </w:rPr>
        <w:t xml:space="preserve">Osterferien </w:t>
      </w:r>
      <w:r>
        <w:rPr>
          <w:sz w:val="24"/>
        </w:rPr>
        <w:t xml:space="preserve">ersichtlich: </w:t>
      </w:r>
      <w:r>
        <w:rPr>
          <w:sz w:val="24"/>
        </w:rPr>
        <w:t xml:space="preserve">Anstieg </w:t>
      </w:r>
      <w:r>
        <w:rPr>
          <w:sz w:val="24"/>
        </w:rPr>
        <w:t xml:space="preserve">vor </w:t>
      </w:r>
      <w:r>
        <w:rPr>
          <w:sz w:val="24"/>
        </w:rPr>
        <w:t xml:space="preserve">den </w:t>
      </w:r>
      <w:r>
        <w:rPr>
          <w:sz w:val="24"/>
        </w:rPr>
        <w:t xml:space="preserve">Osterferien, </w:t>
      </w:r>
      <w:r>
        <w:rPr>
          <w:sz w:val="24"/>
        </w:rPr>
        <w:t xml:space="preserve">nun </w:t>
      </w:r>
      <w:r>
        <w:rPr>
          <w:sz w:val="24"/>
        </w:rPr>
        <w:t xml:space="preserve">Rücklauf </w:t>
      </w:r>
      <w:r>
        <w:rPr>
          <w:sz w:val="24"/>
        </w:rPr>
        <w:t xml:space="preserve">zu </w:t>
      </w:r>
      <w:r>
        <w:rPr>
          <w:sz w:val="24"/>
        </w:rPr>
        <w:t xml:space="preserve">verzeichnen </w:t>
      </w:r>
      <w:r>
        <w:rPr>
          <w:sz w:val="24"/>
        </w:rPr>
        <w:t xml:space="preserve"> </w:t>
      </w:r>
      <w:r>
        <w:rPr>
          <w:sz w:val="24"/>
        </w:rPr>
        <w:t xml:space="preserve">COVID-19: </w:t>
      </w:r>
      <w:r>
        <w:rPr>
          <w:sz w:val="24"/>
        </w:rPr>
        <w:t xml:space="preserve">Inzidenz </w:t>
      </w:r>
      <w:r>
        <w:rPr>
          <w:sz w:val="24"/>
        </w:rPr>
        <w:t xml:space="preserve">und </w:t>
      </w:r>
      <w:r>
        <w:rPr>
          <w:sz w:val="24"/>
        </w:rPr>
        <w:t xml:space="preserve">Anteil </w:t>
      </w:r>
      <w:r>
        <w:rPr>
          <w:sz w:val="24"/>
        </w:rPr>
        <w:t xml:space="preserve">nach </w:t>
      </w:r>
      <w:r>
        <w:rPr>
          <w:sz w:val="24"/>
        </w:rPr>
        <w:t xml:space="preserve">Altersgruppe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hier </w:t>
      </w:r>
      <w:r>
        <w:rPr>
          <w:sz w:val="24"/>
        </w:rPr>
        <w:t xml:space="preserve">ebenfalls </w:t>
      </w:r>
      <w:r>
        <w:rPr>
          <w:sz w:val="24"/>
        </w:rPr>
        <w:t xml:space="preserve">Einfluss </w:t>
      </w:r>
      <w:r>
        <w:rPr>
          <w:sz w:val="24"/>
        </w:rPr>
        <w:t xml:space="preserve">der </w:t>
      </w:r>
      <w:r>
        <w:rPr>
          <w:sz w:val="24"/>
        </w:rPr>
        <w:t xml:space="preserve">Osterferien </w:t>
      </w:r>
      <w:r>
        <w:rPr>
          <w:sz w:val="24"/>
        </w:rPr>
        <w:t xml:space="preserve">ersich </w:t>
      </w:r>
    </w:p>
    <w:p>
      <w:r>
        <w:t>*****</w:t>
      </w:r>
    </w:p>
    <w:p>
      <w:pPr>
        <w:pStyle w:val="Heading1"/>
      </w:pPr>
      <w:r>
        <w:t>454_Ergebnisprotokoll_Krisenstabssitzung_2021-04-28(1).pdf</w:t>
      </w:r>
    </w:p>
    <w:p>
      <w:r>
        <w:t>Anzahl der Vorkommen von 'Weisung': 2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ut </w:t>
      </w:r>
      <w:r>
        <w:rPr>
          <w:sz w:val="24"/>
        </w:rPr>
        <w:t xml:space="preserve">mit </w:t>
      </w:r>
      <w:r>
        <w:rPr>
          <w:sz w:val="24"/>
        </w:rPr>
        <w:t xml:space="preserve">Impfung </w:t>
      </w:r>
      <w:r>
        <w:rPr>
          <w:sz w:val="24"/>
        </w:rPr>
        <w:t xml:space="preserve">zu </w:t>
      </w:r>
      <w:r>
        <w:rPr>
          <w:sz w:val="24"/>
        </w:rPr>
        <w:t xml:space="preserve">korrelieren </w:t>
      </w:r>
      <w:r>
        <w:rPr>
          <w:sz w:val="24"/>
        </w:rPr>
        <w:t xml:space="preserve">scheinen: </w:t>
      </w:r>
      <w:r>
        <w:rPr>
          <w:sz w:val="24"/>
        </w:rPr>
        <w:t xml:space="preserve">Anzahl </w:t>
      </w:r>
      <w:r>
        <w:rPr>
          <w:sz w:val="24"/>
        </w:rPr>
        <w:t xml:space="preserve">Hospitalisierter </w:t>
      </w:r>
      <w:r>
        <w:rPr>
          <w:sz w:val="24"/>
        </w:rPr>
        <w:t xml:space="preserve">in </w:t>
      </w:r>
      <w:r>
        <w:rPr>
          <w:sz w:val="24"/>
        </w:rPr>
        <w:t xml:space="preserve">AG </w:t>
      </w:r>
      <w:r>
        <w:rPr>
          <w:sz w:val="24"/>
        </w:rPr>
        <w:t xml:space="preserve">80+ </w:t>
      </w:r>
      <w:r>
        <w:rPr>
          <w:sz w:val="24"/>
        </w:rPr>
        <w:t xml:space="preserve">(orange) </w:t>
      </w:r>
      <w:r>
        <w:rPr>
          <w:sz w:val="24"/>
        </w:rPr>
        <w:t xml:space="preserve">stark </w:t>
      </w:r>
      <w:r>
        <w:rPr>
          <w:sz w:val="24"/>
        </w:rPr>
        <w:t xml:space="preserve">abnehmend, </w:t>
      </w:r>
      <w:r>
        <w:rPr>
          <w:sz w:val="24"/>
        </w:rPr>
        <w:t xml:space="preserve">in </w:t>
      </w:r>
      <w:r>
        <w:rPr>
          <w:sz w:val="24"/>
        </w:rPr>
        <w:t xml:space="preserve">AG </w:t>
      </w:r>
      <w:r>
        <w:rPr>
          <w:sz w:val="24"/>
        </w:rPr>
        <w:t xml:space="preserve">60-79 </w:t>
      </w:r>
      <w:r>
        <w:rPr>
          <w:sz w:val="24"/>
        </w:rPr>
        <w:t xml:space="preserve">(blau) </w:t>
      </w:r>
      <w:r>
        <w:rPr>
          <w:sz w:val="24"/>
        </w:rPr>
        <w:t xml:space="preserve">relative </w:t>
      </w:r>
      <w:r>
        <w:rPr>
          <w:sz w:val="24"/>
        </w:rPr>
        <w:t xml:space="preserve">Abnahme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zur </w:t>
      </w:r>
      <w:r>
        <w:rPr>
          <w:sz w:val="24"/>
        </w:rPr>
        <w:t xml:space="preserve">2. </w:t>
      </w:r>
      <w:r>
        <w:rPr>
          <w:sz w:val="24"/>
        </w:rPr>
        <w:t xml:space="preserve">Welle,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anderen </w:t>
      </w:r>
      <w:r>
        <w:rPr>
          <w:sz w:val="24"/>
        </w:rPr>
        <w:t xml:space="preserve">AG </w:t>
      </w:r>
      <w:r>
        <w:rPr>
          <w:sz w:val="24"/>
        </w:rPr>
        <w:t xml:space="preserve">Kurven </w:t>
      </w:r>
      <w:r>
        <w:rPr>
          <w:sz w:val="24"/>
        </w:rPr>
        <w:t xml:space="preserve">ähnlich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auf </w:t>
      </w:r>
      <w:r>
        <w:rPr>
          <w:sz w:val="24"/>
        </w:rPr>
        <w:t xml:space="preserve">niedrigerem </w:t>
      </w:r>
      <w:r>
        <w:rPr>
          <w:sz w:val="24"/>
        </w:rPr>
        <w:t xml:space="preserve">Niveau </w:t>
      </w:r>
      <w:r>
        <w:rPr>
          <w:sz w:val="24"/>
        </w:rPr>
        <w:t xml:space="preserve">o </w:t>
      </w:r>
      <w:r>
        <w:rPr>
          <w:sz w:val="24"/>
        </w:rPr>
        <w:t xml:space="preserve">Tabelle </w:t>
      </w:r>
      <w:r>
        <w:rPr>
          <w:sz w:val="24"/>
        </w:rPr>
        <w:t xml:space="preserve">mit </w:t>
      </w:r>
      <w:r>
        <w:rPr>
          <w:sz w:val="24"/>
        </w:rPr>
        <w:t xml:space="preserve">um </w:t>
      </w:r>
      <w:r>
        <w:rPr>
          <w:sz w:val="24"/>
        </w:rPr>
        <w:t xml:space="preserve">Nachmeldungen </w:t>
      </w:r>
      <w:r>
        <w:rPr>
          <w:sz w:val="24"/>
        </w:rPr>
        <w:t xml:space="preserve">aktualisierten </w:t>
      </w:r>
      <w:r>
        <w:rPr>
          <w:sz w:val="24"/>
        </w:rPr>
        <w:t xml:space="preserve">Inzidenzen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Arbeit, </w:t>
      </w:r>
      <w:r>
        <w:rPr>
          <w:sz w:val="24"/>
        </w:rPr>
        <w:t xml:space="preserve">wird </w:t>
      </w:r>
      <w:r>
        <w:rPr>
          <w:sz w:val="24"/>
        </w:rPr>
        <w:t xml:space="preserve">Presseabteilung </w:t>
      </w:r>
      <w:r>
        <w:rPr>
          <w:sz w:val="24"/>
        </w:rPr>
        <w:t xml:space="preserve">dann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To </w:t>
      </w:r>
      <w:r>
        <w:rPr>
          <w:sz w:val="24"/>
        </w:rPr>
        <w:t xml:space="preserve">Do3: </w:t>
      </w:r>
      <w:r>
        <w:rPr>
          <w:sz w:val="24"/>
        </w:rPr>
        <w:t xml:space="preserve">Um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beider </w:t>
      </w:r>
      <w:r>
        <w:rPr>
          <w:sz w:val="24"/>
        </w:rPr>
        <w:t xml:space="preserve">Inzidenz-Darstellungen </w:t>
      </w:r>
      <w:r>
        <w:rPr>
          <w:sz w:val="24"/>
        </w:rPr>
        <w:t xml:space="preserve">wird </w:t>
      </w:r>
      <w:r>
        <w:rPr>
          <w:sz w:val="24"/>
        </w:rPr>
        <w:t xml:space="preserve">gebeten.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| </w:t>
      </w:r>
      <w:r>
        <w:rPr>
          <w:sz w:val="24"/>
        </w:rPr>
        <w:t xml:space="preserve">MF4 </w:t>
      </w:r>
      <w:r>
        <w:rPr>
          <w:sz w:val="24"/>
        </w:rPr>
        <w:t xml:space="preserve">e </w:t>
      </w:r>
      <w:r>
        <w:rPr>
          <w:sz w:val="24"/>
        </w:rPr>
        <w:t xml:space="preserve">DIVI-Intensivregister </w:t>
      </w:r>
      <w:r>
        <w:rPr>
          <w:sz w:val="24"/>
        </w:rPr>
        <w:t xml:space="preserve">|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 </w:t>
      </w:r>
      <w:r>
        <w:rPr>
          <w:sz w:val="24"/>
        </w:rPr>
        <w:t xml:space="preserve">Anzahl </w:t>
      </w:r>
      <w:r>
        <w:rPr>
          <w:sz w:val="24"/>
        </w:rPr>
        <w:t xml:space="preserve">laborbestätigte </w:t>
      </w:r>
      <w:r>
        <w:rPr>
          <w:sz w:val="24"/>
        </w:rPr>
        <w:t xml:space="preserve">COVID-19-Fälle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sz w:val="24"/>
        </w:rPr>
        <w:t xml:space="preserve">Antigennachweis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Impfung </w:t>
      </w:r>
      <w:r>
        <w:rPr>
          <w:sz w:val="24"/>
        </w:rPr>
        <w:t xml:space="preserve">zu </w:t>
      </w:r>
      <w:r>
        <w:rPr>
          <w:sz w:val="24"/>
        </w:rPr>
        <w:t xml:space="preserve">korrelieren </w:t>
      </w:r>
      <w:r>
        <w:rPr>
          <w:sz w:val="24"/>
        </w:rPr>
        <w:t xml:space="preserve">scheinen: </w:t>
      </w:r>
      <w:r>
        <w:rPr>
          <w:sz w:val="24"/>
        </w:rPr>
        <w:t xml:space="preserve">Anzahl </w:t>
      </w:r>
      <w:r>
        <w:rPr>
          <w:sz w:val="24"/>
        </w:rPr>
        <w:t xml:space="preserve">Hospitalisierter </w:t>
      </w:r>
      <w:r>
        <w:rPr>
          <w:sz w:val="24"/>
        </w:rPr>
        <w:t xml:space="preserve">in </w:t>
      </w:r>
      <w:r>
        <w:rPr>
          <w:sz w:val="24"/>
        </w:rPr>
        <w:t xml:space="preserve">AG </w:t>
      </w:r>
      <w:r>
        <w:rPr>
          <w:sz w:val="24"/>
        </w:rPr>
        <w:t xml:space="preserve">80+ </w:t>
      </w:r>
      <w:r>
        <w:rPr>
          <w:sz w:val="24"/>
        </w:rPr>
        <w:t xml:space="preserve">(orange) </w:t>
      </w:r>
      <w:r>
        <w:rPr>
          <w:sz w:val="24"/>
        </w:rPr>
        <w:t xml:space="preserve">stark </w:t>
      </w:r>
      <w:r>
        <w:rPr>
          <w:sz w:val="24"/>
        </w:rPr>
        <w:t xml:space="preserve">abnehmend, </w:t>
      </w:r>
      <w:r>
        <w:rPr>
          <w:sz w:val="24"/>
        </w:rPr>
        <w:t xml:space="preserve">in </w:t>
      </w:r>
      <w:r>
        <w:rPr>
          <w:sz w:val="24"/>
        </w:rPr>
        <w:t xml:space="preserve">AG </w:t>
      </w:r>
      <w:r>
        <w:rPr>
          <w:sz w:val="24"/>
        </w:rPr>
        <w:t xml:space="preserve">60-79 </w:t>
      </w:r>
      <w:r>
        <w:rPr>
          <w:sz w:val="24"/>
        </w:rPr>
        <w:t xml:space="preserve">(blau) </w:t>
      </w:r>
      <w:r>
        <w:rPr>
          <w:sz w:val="24"/>
        </w:rPr>
        <w:t xml:space="preserve">relative </w:t>
      </w:r>
      <w:r>
        <w:rPr>
          <w:sz w:val="24"/>
        </w:rPr>
        <w:t xml:space="preserve">Abnahme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zur </w:t>
      </w:r>
      <w:r>
        <w:rPr>
          <w:sz w:val="24"/>
        </w:rPr>
        <w:t xml:space="preserve">2. </w:t>
      </w:r>
      <w:r>
        <w:rPr>
          <w:sz w:val="24"/>
        </w:rPr>
        <w:t xml:space="preserve">Welle,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anderen </w:t>
      </w:r>
      <w:r>
        <w:rPr>
          <w:sz w:val="24"/>
        </w:rPr>
        <w:t xml:space="preserve">AG </w:t>
      </w:r>
      <w:r>
        <w:rPr>
          <w:sz w:val="24"/>
        </w:rPr>
        <w:t xml:space="preserve">Kurven </w:t>
      </w:r>
      <w:r>
        <w:rPr>
          <w:sz w:val="24"/>
        </w:rPr>
        <w:t xml:space="preserve">ähnlich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auf </w:t>
      </w:r>
      <w:r>
        <w:rPr>
          <w:sz w:val="24"/>
        </w:rPr>
        <w:t xml:space="preserve">niedrigerem </w:t>
      </w:r>
      <w:r>
        <w:rPr>
          <w:sz w:val="24"/>
        </w:rPr>
        <w:t xml:space="preserve">Niveau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Tabelle </w:t>
      </w:r>
      <w:r>
        <w:rPr>
          <w:sz w:val="24"/>
        </w:rPr>
        <w:t xml:space="preserve">mit </w:t>
      </w:r>
      <w:r>
        <w:rPr>
          <w:sz w:val="24"/>
        </w:rPr>
        <w:t xml:space="preserve">um </w:t>
      </w:r>
      <w:r>
        <w:rPr>
          <w:sz w:val="24"/>
        </w:rPr>
        <w:t xml:space="preserve">Nachmeldungen </w:t>
      </w:r>
      <w:r>
        <w:rPr>
          <w:sz w:val="24"/>
        </w:rPr>
        <w:t xml:space="preserve">aktualisierten </w:t>
      </w:r>
      <w:r>
        <w:rPr>
          <w:sz w:val="24"/>
        </w:rPr>
        <w:t xml:space="preserve">Inzidenzen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Arbeit, </w:t>
      </w:r>
      <w:r>
        <w:rPr>
          <w:sz w:val="24"/>
        </w:rPr>
        <w:t xml:space="preserve">wird </w:t>
      </w:r>
      <w:r>
        <w:rPr>
          <w:sz w:val="24"/>
        </w:rPr>
        <w:t xml:space="preserve">Presseabteilung </w:t>
      </w:r>
      <w:r>
        <w:rPr>
          <w:sz w:val="24"/>
        </w:rPr>
        <w:t xml:space="preserve">dann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To </w:t>
      </w:r>
      <w:r>
        <w:rPr>
          <w:sz w:val="24"/>
        </w:rPr>
        <w:t xml:space="preserve">Do3: </w:t>
      </w:r>
      <w:r>
        <w:rPr>
          <w:sz w:val="24"/>
        </w:rPr>
        <w:t xml:space="preserve">Um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Ausweisung </w:t>
      </w:r>
      <w:r>
        <w:rPr>
          <w:sz w:val="24"/>
        </w:rPr>
        <w:t xml:space="preserve">beider </w:t>
      </w:r>
      <w:r>
        <w:rPr>
          <w:sz w:val="24"/>
        </w:rPr>
        <w:t xml:space="preserve">Inzidenz-Darstellungen </w:t>
      </w:r>
      <w:r>
        <w:rPr>
          <w:sz w:val="24"/>
        </w:rPr>
        <w:t xml:space="preserve">wird </w:t>
      </w:r>
      <w:r>
        <w:rPr>
          <w:sz w:val="24"/>
        </w:rPr>
        <w:t xml:space="preserve">gebeten.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DIVI-Intensivregister </w:t>
      </w:r>
      <w:r>
        <w:rPr>
          <w:sz w:val="24"/>
        </w:rPr>
        <w:t xml:space="preserve">MF4 </w:t>
      </w:r>
    </w:p>
    <w:p>
      <w:r>
        <w:t>*****</w:t>
      </w:r>
    </w:p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