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134_Ergebnisprotokoll_Krisenstabssitzung_2020-04-23.pdf</w:t>
      </w:r>
    </w:p>
    <w:p>
      <w:r>
        <w:t>Anzahl der Vorkommen von 'ct-wert':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ser </w:t>
      </w:r>
      <w:r>
        <w:rPr>
          <w:sz w:val="24"/>
        </w:rPr>
        <w:t xml:space="preserve">selbst </w:t>
      </w:r>
      <w:r>
        <w:rPr>
          <w:sz w:val="24"/>
        </w:rPr>
        <w:t xml:space="preserve">schützen </w:t>
      </w:r>
      <w:r>
        <w:rPr>
          <w:sz w:val="24"/>
        </w:rPr>
        <w:t xml:space="preserve">können, </w:t>
      </w:r>
      <w:r>
        <w:rPr>
          <w:sz w:val="24"/>
        </w:rPr>
        <w:t xml:space="preserve">(weder </w:t>
      </w:r>
      <w:r>
        <w:rPr>
          <w:sz w:val="24"/>
        </w:rPr>
        <w:t xml:space="preserve">im </w:t>
      </w:r>
      <w:r>
        <w:rPr>
          <w:sz w:val="24"/>
        </w:rPr>
        <w:t xml:space="preserve">Beruf, </w:t>
      </w:r>
      <w:r>
        <w:rPr>
          <w:sz w:val="24"/>
        </w:rPr>
        <w:t xml:space="preserve">noch </w:t>
      </w:r>
      <w:r>
        <w:rPr>
          <w:sz w:val="24"/>
        </w:rPr>
        <w:t xml:space="preserve">im </w:t>
      </w:r>
      <w:r>
        <w:rPr>
          <w:sz w:val="24"/>
        </w:rPr>
        <w:t xml:space="preserve">Altenheim), </w:t>
      </w:r>
      <w:r>
        <w:rPr>
          <w:sz w:val="24"/>
        </w:rPr>
        <w:t xml:space="preserve">daher </w:t>
      </w:r>
      <w:r>
        <w:rPr>
          <w:sz w:val="24"/>
        </w:rPr>
        <w:t xml:space="preserve">ggf.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oft </w:t>
      </w:r>
      <w:r>
        <w:rPr>
          <w:sz w:val="24"/>
        </w:rPr>
        <w:t xml:space="preserve">Testindikation </w:t>
      </w:r>
      <w:r>
        <w:rPr>
          <w:sz w:val="24"/>
        </w:rPr>
        <w:t xml:space="preserve">gestellt. </w:t>
      </w:r>
      <w:r>
        <w:rPr>
          <w:sz w:val="24"/>
        </w:rPr>
        <w:t xml:space="preserve">Dafür </w:t>
      </w:r>
      <w:r>
        <w:rPr>
          <w:sz w:val="24"/>
        </w:rPr>
        <w:t xml:space="preserve">spricht,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pos. </w:t>
      </w:r>
      <w:r>
        <w:rPr>
          <w:sz w:val="24"/>
        </w:rPr>
        <w:t xml:space="preserve">Tests </w:t>
      </w:r>
      <w:r>
        <w:rPr>
          <w:sz w:val="24"/>
        </w:rPr>
        <w:t xml:space="preserve">in </w:t>
      </w:r>
      <w:r>
        <w:rPr>
          <w:sz w:val="24"/>
        </w:rPr>
        <w:t xml:space="preserve">dieser </w:t>
      </w:r>
      <w:r>
        <w:rPr>
          <w:sz w:val="24"/>
        </w:rPr>
        <w:t xml:space="preserve">Altersgruppe </w:t>
      </w:r>
      <w:r>
        <w:rPr>
          <w:sz w:val="24"/>
        </w:rPr>
        <w:t xml:space="preserve">nicht </w:t>
      </w:r>
      <w:r>
        <w:rPr>
          <w:sz w:val="24"/>
        </w:rPr>
        <w:t xml:space="preserve">höher </w:t>
      </w:r>
      <w:r>
        <w:rPr>
          <w:sz w:val="24"/>
        </w:rPr>
        <w:t xml:space="preserve">liegt </w:t>
      </w:r>
      <w:r>
        <w:rPr>
          <w:sz w:val="24"/>
        </w:rPr>
        <w:t xml:space="preserve">als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jüngeren </w:t>
      </w:r>
      <w:r>
        <w:rPr>
          <w:sz w:val="24"/>
        </w:rPr>
        <w:t xml:space="preserve">Altersgruppen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positiven </w:t>
      </w:r>
      <w:r>
        <w:rPr>
          <w:sz w:val="24"/>
        </w:rPr>
        <w:t xml:space="preserve">Tests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bei </w:t>
      </w:r>
      <w:r>
        <w:rPr>
          <w:sz w:val="24"/>
        </w:rPr>
        <w:t xml:space="preserve">&gt;80-Jährigen </w:t>
      </w:r>
      <w:r>
        <w:rPr>
          <w:sz w:val="24"/>
        </w:rPr>
        <w:t xml:space="preserve">geht </w:t>
      </w:r>
      <w:r>
        <w:rPr>
          <w:sz w:val="24"/>
        </w:rPr>
        <w:t xml:space="preserve">zurück, </w:t>
      </w:r>
      <w:r>
        <w:rPr>
          <w:sz w:val="24"/>
        </w:rPr>
        <w:t xml:space="preserve">wahrsch. </w:t>
      </w:r>
      <w:r>
        <w:rPr>
          <w:sz w:val="24"/>
        </w:rPr>
        <w:t xml:space="preserve">wg </w:t>
      </w:r>
      <w:r>
        <w:rPr>
          <w:sz w:val="24"/>
        </w:rPr>
        <w:t xml:space="preserve">Testungen </w:t>
      </w:r>
      <w:r>
        <w:rPr>
          <w:sz w:val="24"/>
        </w:rPr>
        <w:t xml:space="preserve">bei </w:t>
      </w:r>
      <w:r>
        <w:rPr>
          <w:sz w:val="24"/>
        </w:rPr>
        <w:t xml:space="preserve">Ausbrüchen </w:t>
      </w:r>
      <w:r>
        <w:rPr>
          <w:sz w:val="24"/>
        </w:rPr>
        <w:t xml:space="preserve">in </w:t>
      </w:r>
      <w:r>
        <w:rPr>
          <w:sz w:val="24"/>
        </w:rPr>
        <w:t xml:space="preserve">Altersheimen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Zukunft </w:t>
      </w:r>
      <w:r>
        <w:rPr>
          <w:sz w:val="24"/>
        </w:rPr>
        <w:t xml:space="preserve">sollen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Ct-Werte </w:t>
      </w:r>
      <w:r>
        <w:rPr>
          <w:sz w:val="24"/>
        </w:rPr>
        <w:t xml:space="preserve">übermittelt </w:t>
      </w:r>
      <w:r>
        <w:rPr>
          <w:sz w:val="24"/>
        </w:rPr>
        <w:t xml:space="preserve">werden. </w:t>
      </w:r>
      <w:r>
        <w:rPr>
          <w:sz w:val="24"/>
        </w:rPr>
        <w:t xml:space="preserve"> </w:t>
      </w:r>
      <w:r>
        <w:rPr>
          <w:sz w:val="24"/>
        </w:rPr>
        <w:t xml:space="preserve">Auswertung </w:t>
      </w:r>
      <w:r>
        <w:rPr>
          <w:sz w:val="24"/>
        </w:rPr>
        <w:t xml:space="preserve">mit </w:t>
      </w:r>
      <w:r>
        <w:rPr>
          <w:sz w:val="24"/>
        </w:rPr>
        <w:t xml:space="preserve">Altersgruppen </w:t>
      </w:r>
      <w:r>
        <w:rPr>
          <w:sz w:val="24"/>
        </w:rPr>
        <w:t xml:space="preserve">ist </w:t>
      </w:r>
      <w:r>
        <w:rPr>
          <w:sz w:val="24"/>
        </w:rPr>
        <w:t xml:space="preserve">wichtig. </w:t>
      </w:r>
      <w:r>
        <w:rPr>
          <w:sz w:val="24"/>
        </w:rPr>
        <w:t xml:space="preserve">Derzeit </w:t>
      </w:r>
      <w:r>
        <w:rPr>
          <w:sz w:val="24"/>
        </w:rPr>
        <w:t xml:space="preserve">Kinder </w:t>
      </w:r>
      <w:r>
        <w:rPr>
          <w:sz w:val="24"/>
        </w:rPr>
        <w:t xml:space="preserve">und </w:t>
      </w:r>
      <w:r>
        <w:rPr>
          <w:sz w:val="24"/>
        </w:rPr>
        <w:t xml:space="preserve">Jugendliche </w:t>
      </w:r>
      <w:r>
        <w:rPr>
          <w:sz w:val="24"/>
        </w:rPr>
        <w:t xml:space="preserve">i.d.R. </w:t>
      </w:r>
      <w:r>
        <w:rPr>
          <w:sz w:val="24"/>
        </w:rPr>
        <w:t xml:space="preserve">nicht </w:t>
      </w:r>
      <w:r>
        <w:rPr>
          <w:sz w:val="24"/>
        </w:rPr>
        <w:t xml:space="preserve">getestet, </w:t>
      </w:r>
      <w:r>
        <w:rPr>
          <w:sz w:val="24"/>
        </w:rPr>
        <w:t xml:space="preserve">da </w:t>
      </w:r>
      <w:r>
        <w:rPr>
          <w:sz w:val="24"/>
        </w:rPr>
        <w:t xml:space="preserve">hauptsächlich </w:t>
      </w:r>
      <w:r>
        <w:rPr>
          <w:sz w:val="24"/>
        </w:rPr>
        <w:t xml:space="preserve">asymptomat.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Teststrategie </w:t>
      </w:r>
      <w:r>
        <w:rPr>
          <w:sz w:val="24"/>
        </w:rPr>
        <w:t xml:space="preserve">sollte </w:t>
      </w:r>
      <w:r>
        <w:rPr>
          <w:sz w:val="24"/>
        </w:rPr>
        <w:t xml:space="preserve">klar </w:t>
      </w:r>
      <w:r>
        <w:rPr>
          <w:sz w:val="24"/>
        </w:rPr>
        <w:t xml:space="preserve">definieren </w:t>
      </w:r>
      <w:r>
        <w:rPr>
          <w:sz w:val="24"/>
        </w:rPr>
        <w:t xml:space="preserve">sein </w:t>
      </w:r>
      <w:r>
        <w:rPr>
          <w:sz w:val="24"/>
        </w:rPr>
        <w:t xml:space="preserve">welche </w:t>
      </w:r>
      <w:r>
        <w:rPr>
          <w:sz w:val="24"/>
        </w:rPr>
        <w:t xml:space="preserve">Ziele </w:t>
      </w:r>
      <w:r>
        <w:rPr>
          <w:sz w:val="24"/>
        </w:rPr>
        <w:t xml:space="preserve">erreicht </w:t>
      </w:r>
      <w:r>
        <w:rPr>
          <w:sz w:val="24"/>
        </w:rPr>
        <w:t xml:space="preserve">werden </w:t>
      </w:r>
      <w:r>
        <w:rPr>
          <w:sz w:val="24"/>
        </w:rPr>
        <w:t xml:space="preserve">sollen, </w:t>
      </w:r>
      <w:r>
        <w:rPr>
          <w:sz w:val="24"/>
        </w:rPr>
        <w:t xml:space="preserve">und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einheitlich </w:t>
      </w:r>
      <w:r>
        <w:rPr>
          <w:sz w:val="24"/>
        </w:rPr>
        <w:t xml:space="preserve">deutschlandweit </w:t>
      </w:r>
      <w:r>
        <w:rPr>
          <w:sz w:val="24"/>
        </w:rPr>
        <w:t xml:space="preserve">umgesetzt </w:t>
      </w:r>
      <w:r>
        <w:rPr>
          <w:sz w:val="24"/>
        </w:rPr>
        <w:t xml:space="preserve">wird. </w:t>
      </w:r>
      <w:r>
        <w:rPr>
          <w:sz w:val="24"/>
        </w:rPr>
        <w:t xml:space="preserve"> </w:t>
      </w:r>
      <w:r>
        <w:rPr>
          <w:sz w:val="24"/>
        </w:rPr>
        <w:t xml:space="preserve">Nachfrage </w:t>
      </w:r>
      <w:r>
        <w:rPr>
          <w:sz w:val="24"/>
        </w:rPr>
        <w:t xml:space="preserve">Kommunikation </w:t>
      </w:r>
      <w:r>
        <w:rPr>
          <w:sz w:val="24"/>
        </w:rPr>
        <w:t xml:space="preserve">mit </w:t>
      </w:r>
      <w:r>
        <w:rPr>
          <w:sz w:val="24"/>
        </w:rPr>
        <w:t xml:space="preserve">Bevölkerung </w:t>
      </w:r>
      <w:r>
        <w:rPr>
          <w:sz w:val="24"/>
        </w:rPr>
        <w:t xml:space="preserve">bei </w:t>
      </w:r>
      <w:r>
        <w:rPr>
          <w:sz w:val="24"/>
        </w:rPr>
        <w:t xml:space="preserve">Bedarf </w:t>
      </w:r>
      <w:r>
        <w:rPr>
          <w:sz w:val="24"/>
        </w:rPr>
        <w:t xml:space="preserve">an </w:t>
      </w:r>
      <w:r>
        <w:rPr>
          <w:sz w:val="24"/>
        </w:rPr>
        <w:t xml:space="preserve">Testung: </w:t>
      </w:r>
      <w:r>
        <w:rPr>
          <w:sz w:val="24"/>
        </w:rPr>
        <w:t xml:space="preserve">o </w:t>
      </w:r>
      <w:r>
        <w:rPr>
          <w:sz w:val="24"/>
        </w:rPr>
        <w:t xml:space="preserve">Derzeit </w:t>
      </w:r>
      <w:r>
        <w:rPr>
          <w:sz w:val="24"/>
        </w:rPr>
        <w:t xml:space="preserve">auf </w:t>
      </w:r>
      <w:r>
        <w:rPr>
          <w:sz w:val="24"/>
        </w:rPr>
        <w:t xml:space="preserve">BZgA </w:t>
      </w:r>
      <w:r>
        <w:rPr>
          <w:sz w:val="24"/>
        </w:rPr>
        <w:t xml:space="preserve">Materialien </w:t>
      </w:r>
    </w:p>
    <w:p>
      <w:r>
        <w:t>*****</w:t>
      </w:r>
    </w:p>
    <w:p>
      <w:pPr>
        <w:pStyle w:val="Heading1"/>
      </w:pPr>
      <w:r>
        <w:t>138_Ergebnisprotokoll_Krisenstabssitzung_2020-04-27.pdf</w:t>
      </w:r>
    </w:p>
    <w:p>
      <w:r>
        <w:t>Anzahl der Vorkommen von 'ct-wert': 2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amtexitstrategie, </w:t>
      </w:r>
      <w:r>
        <w:rPr>
          <w:sz w:val="24"/>
        </w:rPr>
        <w:t xml:space="preserve">mehr </w:t>
      </w:r>
      <w:r>
        <w:rPr>
          <w:sz w:val="24"/>
        </w:rPr>
        <w:t xml:space="preserve">Informationen </w:t>
      </w:r>
      <w:r>
        <w:rPr>
          <w:sz w:val="24"/>
        </w:rPr>
        <w:t xml:space="preserve">zum </w:t>
      </w:r>
      <w:r>
        <w:rPr>
          <w:sz w:val="24"/>
        </w:rPr>
        <w:t xml:space="preserve">Laborteil </w:t>
      </w:r>
      <w:r>
        <w:rPr>
          <w:sz w:val="24"/>
        </w:rPr>
        <w:t xml:space="preserve">werden </w:t>
      </w:r>
      <w:r>
        <w:rPr>
          <w:sz w:val="24"/>
        </w:rPr>
        <w:t xml:space="preserve">noch </w:t>
      </w:r>
      <w:r>
        <w:rPr>
          <w:sz w:val="24"/>
        </w:rPr>
        <w:t xml:space="preserve">eingefordert </w:t>
      </w:r>
      <w:r>
        <w:rPr>
          <w:sz w:val="24"/>
        </w:rPr>
        <w:t xml:space="preserve">da </w:t>
      </w:r>
      <w:r>
        <w:rPr>
          <w:sz w:val="24"/>
        </w:rPr>
        <w:t xml:space="preserve">aktuell </w:t>
      </w:r>
      <w:r>
        <w:rPr>
          <w:sz w:val="24"/>
        </w:rPr>
        <w:t xml:space="preserve">eine </w:t>
      </w:r>
      <w:r>
        <w:rPr>
          <w:sz w:val="24"/>
        </w:rPr>
        <w:t xml:space="preserve">breite </w:t>
      </w:r>
      <w:r>
        <w:rPr>
          <w:sz w:val="24"/>
        </w:rPr>
        <w:t xml:space="preserve">Testung </w:t>
      </w:r>
      <w:r>
        <w:rPr>
          <w:sz w:val="24"/>
        </w:rPr>
        <w:t xml:space="preserve">asymptomatischer </w:t>
      </w:r>
      <w:r>
        <w:rPr>
          <w:sz w:val="24"/>
        </w:rPr>
        <w:t xml:space="preserve">vorgeschlagen </w:t>
      </w:r>
      <w:r>
        <w:rPr>
          <w:sz w:val="24"/>
        </w:rPr>
        <w:t xml:space="preserve">ist </w:t>
      </w:r>
      <w:r>
        <w:rPr>
          <w:sz w:val="24"/>
        </w:rPr>
        <w:t xml:space="preserve">ToDo: </w:t>
      </w:r>
      <w:r>
        <w:rPr>
          <w:sz w:val="24"/>
        </w:rPr>
        <w:t xml:space="preserve">morgen </w:t>
      </w:r>
      <w:r>
        <w:rPr>
          <w:sz w:val="24"/>
        </w:rPr>
        <w:t xml:space="preserve">gibt </w:t>
      </w:r>
      <w:r>
        <w:rPr>
          <w:sz w:val="24"/>
        </w:rPr>
        <w:t xml:space="preserve">AL1 </w:t>
      </w:r>
      <w:r>
        <w:rPr>
          <w:sz w:val="24"/>
        </w:rPr>
        <w:t xml:space="preserve">ein </w:t>
      </w:r>
      <w:r>
        <w:rPr>
          <w:sz w:val="24"/>
        </w:rPr>
        <w:t xml:space="preserve">Update </w:t>
      </w:r>
      <w:r>
        <w:rPr>
          <w:sz w:val="24"/>
        </w:rPr>
        <w:t xml:space="preserve">zur </w:t>
      </w:r>
      <w:r>
        <w:rPr>
          <w:sz w:val="24"/>
        </w:rPr>
        <w:t xml:space="preserve">Arbeit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e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knapp </w:t>
      </w:r>
      <w:r>
        <w:rPr>
          <w:sz w:val="24"/>
        </w:rPr>
        <w:t xml:space="preserve">700 </w:t>
      </w:r>
      <w:r>
        <w:rPr>
          <w:sz w:val="24"/>
        </w:rPr>
        <w:t xml:space="preserve">Proben </w:t>
      </w:r>
      <w:r>
        <w:rPr>
          <w:sz w:val="24"/>
        </w:rPr>
        <w:t xml:space="preserve">(mehr </w:t>
      </w:r>
      <w:r>
        <w:rPr>
          <w:sz w:val="24"/>
        </w:rPr>
        <w:t xml:space="preserve">als </w:t>
      </w:r>
      <w:r>
        <w:rPr>
          <w:sz w:val="24"/>
        </w:rPr>
        <w:t xml:space="preserve">zuvor), </w:t>
      </w:r>
      <w:r>
        <w:rPr>
          <w:sz w:val="24"/>
        </w:rPr>
        <w:t xml:space="preserve">ca. </w:t>
      </w:r>
      <w:r>
        <w:rPr>
          <w:sz w:val="24"/>
        </w:rPr>
        <w:t xml:space="preserve">80 </w:t>
      </w:r>
      <w:r>
        <w:rPr>
          <w:sz w:val="24"/>
        </w:rPr>
        <w:t xml:space="preserve">7BS1 </w:t>
      </w:r>
      <w:r>
        <w:rPr>
          <w:sz w:val="24"/>
        </w:rPr>
        <w:t xml:space="preserve">waren </w:t>
      </w:r>
      <w:r>
        <w:rPr>
          <w:sz w:val="24"/>
        </w:rPr>
        <w:t xml:space="preserve">positiv, </w:t>
      </w:r>
      <w:r>
        <w:rPr>
          <w:sz w:val="24"/>
        </w:rPr>
        <w:t xml:space="preserve">die </w:t>
      </w:r>
      <w:r>
        <w:rPr>
          <w:sz w:val="24"/>
        </w:rPr>
        <w:t xml:space="preserve">Woche </w:t>
      </w:r>
      <w:r>
        <w:rPr>
          <w:sz w:val="24"/>
        </w:rPr>
        <w:t xml:space="preserve">davor </w:t>
      </w:r>
      <w:r>
        <w:rPr>
          <w:sz w:val="24"/>
        </w:rPr>
        <w:t xml:space="preserve">gingen </w:t>
      </w:r>
      <w:r>
        <w:rPr>
          <w:sz w:val="24"/>
        </w:rPr>
        <w:t xml:space="preserve">weniger </w:t>
      </w:r>
      <w:r>
        <w:rPr>
          <w:sz w:val="24"/>
        </w:rPr>
        <w:t xml:space="preserve">Proben </w:t>
      </w:r>
      <w:r>
        <w:rPr>
          <w:sz w:val="24"/>
        </w:rPr>
        <w:t xml:space="preserve">ein, </w:t>
      </w:r>
      <w:r>
        <w:rPr>
          <w:sz w:val="24"/>
        </w:rPr>
        <w:t xml:space="preserve">grundsatzlich </w:t>
      </w:r>
      <w:r>
        <w:rPr>
          <w:sz w:val="24"/>
        </w:rPr>
        <w:t xml:space="preserve">lauft </w:t>
      </w:r>
      <w:r>
        <w:rPr>
          <w:sz w:val="24"/>
        </w:rPr>
        <w:t xml:space="preserve">es </w:t>
      </w:r>
      <w:r>
        <w:rPr>
          <w:sz w:val="24"/>
        </w:rPr>
        <w:t xml:space="preserve">gut </w:t>
      </w:r>
      <w:r>
        <w:rPr>
          <w:sz w:val="24"/>
        </w:rPr>
        <w:t xml:space="preserve">oO </w:t>
      </w:r>
      <w:r>
        <w:rPr>
          <w:sz w:val="24"/>
        </w:rPr>
        <w:t xml:space="preserve">oO </w:t>
      </w:r>
      <w:r>
        <w:rPr>
          <w:sz w:val="24"/>
        </w:rPr>
        <w:t xml:space="preserve">oO </w:t>
      </w:r>
      <w:r>
        <w:rPr>
          <w:sz w:val="24"/>
        </w:rPr>
        <w:t xml:space="preserve">e </w:t>
      </w:r>
      <w:r>
        <w:rPr>
          <w:sz w:val="24"/>
        </w:rPr>
        <w:t xml:space="preserve">Infektiositat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CT-werten </w:t>
      </w:r>
      <w:r>
        <w:rPr>
          <w:sz w:val="24"/>
        </w:rPr>
        <w:t xml:space="preserve">Korrelierung </w:t>
      </w:r>
      <w:r>
        <w:rPr>
          <w:sz w:val="24"/>
        </w:rPr>
        <w:t xml:space="preserve">lauft, </w:t>
      </w:r>
      <w:r>
        <w:rPr>
          <w:sz w:val="24"/>
        </w:rPr>
        <w:t xml:space="preserve">am </w:t>
      </w:r>
      <w:r>
        <w:rPr>
          <w:sz w:val="24"/>
        </w:rPr>
        <w:t xml:space="preserve">Freitag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voraussichtlich </w:t>
      </w:r>
      <w:r>
        <w:rPr>
          <w:sz w:val="24"/>
        </w:rPr>
        <w:t xml:space="preserve">mehr </w:t>
      </w:r>
      <w:r>
        <w:rPr>
          <w:sz w:val="24"/>
        </w:rPr>
        <w:t xml:space="preserve">Information </w:t>
      </w:r>
      <w:r>
        <w:rPr>
          <w:sz w:val="24"/>
        </w:rPr>
        <w:t xml:space="preserve">hierzu </w:t>
      </w:r>
      <w:r>
        <w:rPr>
          <w:sz w:val="24"/>
        </w:rPr>
        <w:t xml:space="preserve">e </w:t>
      </w:r>
      <w:r>
        <w:rPr>
          <w:sz w:val="24"/>
        </w:rPr>
        <w:t xml:space="preserve">Serologie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läuft </w:t>
      </w:r>
      <w:r>
        <w:rPr>
          <w:sz w:val="24"/>
        </w:rPr>
        <w:t xml:space="preserve">es </w:t>
      </w:r>
      <w:r>
        <w:rPr>
          <w:sz w:val="24"/>
        </w:rPr>
        <w:t xml:space="preserve">durch </w:t>
      </w:r>
      <w:r>
        <w:rPr>
          <w:sz w:val="24"/>
        </w:rPr>
        <w:t xml:space="preserve">den </w:t>
      </w:r>
      <w:r>
        <w:rPr>
          <w:sz w:val="24"/>
        </w:rPr>
        <w:t xml:space="preserve">ÖGD </w:t>
      </w:r>
      <w:r>
        <w:rPr>
          <w:sz w:val="24"/>
        </w:rPr>
        <w:t xml:space="preserve">oder </w:t>
      </w:r>
      <w:r>
        <w:rPr>
          <w:sz w:val="24"/>
        </w:rPr>
        <w:t xml:space="preserve">Arztpraxen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Routineimpfungen?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noch </w:t>
      </w:r>
      <w:r>
        <w:rPr>
          <w:sz w:val="24"/>
        </w:rPr>
        <w:t xml:space="preserve">Zeit, </w:t>
      </w:r>
      <w:r>
        <w:rPr>
          <w:sz w:val="24"/>
        </w:rPr>
        <w:t xml:space="preserve">aber </w:t>
      </w:r>
      <w:r>
        <w:rPr>
          <w:sz w:val="24"/>
        </w:rPr>
        <w:t xml:space="preserve">die </w:t>
      </w:r>
      <w:r>
        <w:rPr>
          <w:sz w:val="24"/>
        </w:rPr>
        <w:t xml:space="preserve">System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rategie, </w:t>
      </w:r>
      <w:r>
        <w:rPr>
          <w:sz w:val="24"/>
        </w:rPr>
        <w:t xml:space="preserve">mehr </w:t>
      </w:r>
      <w:r>
        <w:rPr>
          <w:sz w:val="24"/>
        </w:rPr>
        <w:t xml:space="preserve">Informationen </w:t>
      </w:r>
      <w:r>
        <w:rPr>
          <w:sz w:val="24"/>
        </w:rPr>
        <w:t xml:space="preserve">zum </w:t>
      </w:r>
      <w:r>
        <w:rPr>
          <w:sz w:val="24"/>
        </w:rPr>
        <w:t xml:space="preserve">Laborteil </w:t>
      </w:r>
      <w:r>
        <w:rPr>
          <w:sz w:val="24"/>
        </w:rPr>
        <w:t xml:space="preserve">werden </w:t>
      </w:r>
      <w:r>
        <w:rPr>
          <w:sz w:val="24"/>
        </w:rPr>
        <w:t xml:space="preserve">noch </w:t>
      </w:r>
      <w:r>
        <w:rPr>
          <w:sz w:val="24"/>
        </w:rPr>
        <w:t xml:space="preserve">eingefordert </w:t>
      </w:r>
      <w:r>
        <w:rPr>
          <w:sz w:val="24"/>
        </w:rPr>
        <w:t xml:space="preserve">da </w:t>
      </w:r>
      <w:r>
        <w:rPr>
          <w:sz w:val="24"/>
        </w:rPr>
        <w:t xml:space="preserve">aktuell </w:t>
      </w:r>
      <w:r>
        <w:rPr>
          <w:sz w:val="24"/>
        </w:rPr>
        <w:t xml:space="preserve">eine </w:t>
      </w:r>
      <w:r>
        <w:rPr>
          <w:sz w:val="24"/>
        </w:rPr>
        <w:t xml:space="preserve">breite </w:t>
      </w:r>
      <w:r>
        <w:rPr>
          <w:sz w:val="24"/>
        </w:rPr>
        <w:t xml:space="preserve">Testung </w:t>
      </w:r>
      <w:r>
        <w:rPr>
          <w:sz w:val="24"/>
        </w:rPr>
        <w:t xml:space="preserve">asymptomatischer </w:t>
      </w:r>
      <w:r>
        <w:rPr>
          <w:sz w:val="24"/>
        </w:rPr>
        <w:t xml:space="preserve">vorgeschlagen </w:t>
      </w:r>
      <w:r>
        <w:rPr>
          <w:sz w:val="24"/>
        </w:rPr>
        <w:t xml:space="preserve">ist </w:t>
      </w:r>
      <w:r>
        <w:rPr>
          <w:sz w:val="24"/>
        </w:rPr>
        <w:t xml:space="preserve">ToDo: </w:t>
      </w:r>
      <w:r>
        <w:rPr>
          <w:sz w:val="24"/>
        </w:rPr>
        <w:t xml:space="preserve">morgen </w:t>
      </w:r>
      <w:r>
        <w:rPr>
          <w:sz w:val="24"/>
        </w:rPr>
        <w:t xml:space="preserve">gibt </w:t>
      </w:r>
      <w:r>
        <w:rPr>
          <w:sz w:val="24"/>
        </w:rPr>
        <w:t xml:space="preserve">AL1 </w:t>
      </w:r>
      <w:r>
        <w:rPr>
          <w:sz w:val="24"/>
        </w:rPr>
        <w:t xml:space="preserve">ein </w:t>
      </w:r>
      <w:r>
        <w:rPr>
          <w:sz w:val="24"/>
        </w:rPr>
        <w:t xml:space="preserve">Update </w:t>
      </w:r>
      <w:r>
        <w:rPr>
          <w:sz w:val="24"/>
        </w:rPr>
        <w:t xml:space="preserve">zur </w:t>
      </w:r>
      <w:r>
        <w:rPr>
          <w:sz w:val="24"/>
        </w:rPr>
        <w:t xml:space="preserve">Arbeit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knapp </w:t>
      </w:r>
      <w:r>
        <w:rPr>
          <w:sz w:val="24"/>
        </w:rPr>
        <w:t xml:space="preserve">700 </w:t>
      </w:r>
      <w:r>
        <w:rPr>
          <w:sz w:val="24"/>
        </w:rPr>
        <w:t xml:space="preserve">Proben </w:t>
      </w:r>
      <w:r>
        <w:rPr>
          <w:sz w:val="24"/>
        </w:rPr>
        <w:t xml:space="preserve">(mehr </w:t>
      </w:r>
      <w:r>
        <w:rPr>
          <w:sz w:val="24"/>
        </w:rPr>
        <w:t xml:space="preserve">als </w:t>
      </w:r>
      <w:r>
        <w:rPr>
          <w:sz w:val="24"/>
        </w:rPr>
        <w:t xml:space="preserve">zuvor), </w:t>
      </w:r>
      <w:r>
        <w:rPr>
          <w:sz w:val="24"/>
        </w:rPr>
        <w:t xml:space="preserve">ca. </w:t>
      </w:r>
      <w:r>
        <w:rPr>
          <w:sz w:val="24"/>
        </w:rPr>
        <w:t xml:space="preserve">80 </w:t>
      </w:r>
      <w:r>
        <w:rPr>
          <w:sz w:val="24"/>
        </w:rPr>
        <w:t xml:space="preserve">waren </w:t>
      </w:r>
      <w:r>
        <w:rPr>
          <w:sz w:val="24"/>
        </w:rPr>
        <w:t xml:space="preserve">positiv, </w:t>
      </w:r>
      <w:r>
        <w:rPr>
          <w:sz w:val="24"/>
        </w:rPr>
        <w:t xml:space="preserve">die </w:t>
      </w:r>
      <w:r>
        <w:rPr>
          <w:sz w:val="24"/>
        </w:rPr>
        <w:t xml:space="preserve">Woche </w:t>
      </w:r>
      <w:r>
        <w:rPr>
          <w:sz w:val="24"/>
        </w:rPr>
        <w:t xml:space="preserve">davor </w:t>
      </w:r>
      <w:r>
        <w:rPr>
          <w:sz w:val="24"/>
        </w:rPr>
        <w:t xml:space="preserve">gingen </w:t>
      </w:r>
      <w:r>
        <w:rPr>
          <w:sz w:val="24"/>
        </w:rPr>
        <w:t xml:space="preserve">weniger </w:t>
      </w:r>
      <w:r>
        <w:rPr>
          <w:sz w:val="24"/>
        </w:rPr>
        <w:t xml:space="preserve">Proben </w:t>
      </w:r>
      <w:r>
        <w:rPr>
          <w:sz w:val="24"/>
        </w:rPr>
        <w:t xml:space="preserve">ein, </w:t>
      </w:r>
      <w:r>
        <w:rPr>
          <w:sz w:val="24"/>
        </w:rPr>
        <w:t xml:space="preserve">grundsätzlich </w:t>
      </w:r>
      <w:r>
        <w:rPr>
          <w:sz w:val="24"/>
        </w:rPr>
        <w:t xml:space="preserve">läuft </w:t>
      </w:r>
      <w:r>
        <w:rPr>
          <w:sz w:val="24"/>
        </w:rPr>
        <w:t xml:space="preserve">es </w:t>
      </w:r>
      <w:r>
        <w:rPr>
          <w:sz w:val="24"/>
        </w:rPr>
        <w:t xml:space="preserve">gut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Infektiosität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CT-werten </w:t>
      </w:r>
      <w:r>
        <w:rPr>
          <w:sz w:val="24"/>
        </w:rPr>
        <w:t xml:space="preserve">Korrelierung </w:t>
      </w:r>
      <w:r>
        <w:rPr>
          <w:sz w:val="24"/>
        </w:rPr>
        <w:t xml:space="preserve">läuft, </w:t>
      </w:r>
      <w:r>
        <w:rPr>
          <w:sz w:val="24"/>
        </w:rPr>
        <w:t xml:space="preserve">am </w:t>
      </w:r>
      <w:r>
        <w:rPr>
          <w:sz w:val="24"/>
        </w:rPr>
        <w:t xml:space="preserve">Freitag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voraussichtlich </w:t>
      </w:r>
      <w:r>
        <w:rPr>
          <w:sz w:val="24"/>
        </w:rPr>
        <w:t xml:space="preserve">mehr </w:t>
      </w:r>
      <w:r>
        <w:rPr>
          <w:sz w:val="24"/>
        </w:rPr>
        <w:t xml:space="preserve">Information </w:t>
      </w:r>
      <w:r>
        <w:rPr>
          <w:sz w:val="24"/>
        </w:rPr>
        <w:t xml:space="preserve">hierzu </w:t>
      </w:r>
      <w:r>
        <w:rPr>
          <w:sz w:val="24"/>
        </w:rPr>
        <w:t xml:space="preserve"> </w:t>
      </w:r>
      <w:r>
        <w:rPr>
          <w:sz w:val="24"/>
        </w:rPr>
        <w:t xml:space="preserve">Serologie </w:t>
      </w:r>
      <w:r>
        <w:rPr>
          <w:sz w:val="24"/>
        </w:rPr>
        <w:t xml:space="preserve">AL1 </w:t>
      </w:r>
      <w:r>
        <w:rPr>
          <w:sz w:val="24"/>
        </w:rPr>
        <w:t xml:space="preserve">ZBS1 </w:t>
      </w:r>
    </w:p>
    <w:p>
      <w:r>
        <w:t>*****</w:t>
      </w:r>
    </w:p>
    <w:p>
      <w:pPr>
        <w:pStyle w:val="Heading1"/>
      </w:pPr>
      <w:r>
        <w:t>142_Ergebnisprotokoll_Krisenstabssitzung_2020-04-29.pdf</w:t>
      </w:r>
    </w:p>
    <w:p>
      <w:r>
        <w:t>Anzahl der Vorkommen von 'ct-wert':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rigen </w:t>
      </w:r>
      <w:r>
        <w:rPr>
          <w:sz w:val="24"/>
        </w:rPr>
        <w:t xml:space="preserve">hat </w:t>
      </w:r>
      <w:r>
        <w:rPr>
          <w:sz w:val="24"/>
        </w:rPr>
        <w:t xml:space="preserve">stärker </w:t>
      </w:r>
      <w:r>
        <w:rPr>
          <w:sz w:val="24"/>
        </w:rPr>
        <w:t xml:space="preserve">zugenommen,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anderen </w:t>
      </w:r>
      <w:r>
        <w:rPr>
          <w:sz w:val="24"/>
        </w:rPr>
        <w:t xml:space="preserve">Altersgruppen </w:t>
      </w:r>
      <w:r>
        <w:rPr>
          <w:sz w:val="24"/>
        </w:rPr>
        <w:t xml:space="preserve">leicht. </w:t>
      </w:r>
      <w:r>
        <w:rPr>
          <w:sz w:val="24"/>
        </w:rPr>
        <w:t xml:space="preserve">Der </w:t>
      </w:r>
      <w:r>
        <w:rPr>
          <w:sz w:val="24"/>
        </w:rPr>
        <w:t xml:space="preserve">Positivenanteil </w:t>
      </w:r>
      <w:r>
        <w:rPr>
          <w:sz w:val="24"/>
        </w:rPr>
        <w:t xml:space="preserve">bei </w:t>
      </w:r>
      <w:r>
        <w:rPr>
          <w:sz w:val="24"/>
        </w:rPr>
        <w:t xml:space="preserve">&gt;80-Jährigen </w:t>
      </w:r>
      <w:r>
        <w:rPr>
          <w:sz w:val="24"/>
        </w:rPr>
        <w:t xml:space="preserve">nimmt </w:t>
      </w:r>
      <w:r>
        <w:rPr>
          <w:sz w:val="24"/>
        </w:rPr>
        <w:t xml:space="preserve">weiter </w:t>
      </w:r>
      <w:r>
        <w:rPr>
          <w:sz w:val="24"/>
        </w:rPr>
        <w:t xml:space="preserve">ab, </w:t>
      </w:r>
      <w:r>
        <w:rPr>
          <w:sz w:val="24"/>
        </w:rPr>
        <w:t xml:space="preserve">möglicherweise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so </w:t>
      </w:r>
      <w:r>
        <w:rPr>
          <w:sz w:val="24"/>
        </w:rPr>
        <w:t xml:space="preserve">viele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versucht </w:t>
      </w:r>
      <w:r>
        <w:rPr>
          <w:sz w:val="24"/>
        </w:rPr>
        <w:t xml:space="preserve">das </w:t>
      </w:r>
      <w:r>
        <w:rPr>
          <w:sz w:val="24"/>
        </w:rPr>
        <w:t xml:space="preserve">System </w:t>
      </w:r>
      <w:r>
        <w:rPr>
          <w:sz w:val="24"/>
        </w:rPr>
        <w:t xml:space="preserve">weiter </w:t>
      </w:r>
      <w:r>
        <w:rPr>
          <w:sz w:val="24"/>
        </w:rPr>
        <w:t xml:space="preserve">auszubauen. </w:t>
      </w:r>
      <w:r>
        <w:rPr>
          <w:sz w:val="24"/>
        </w:rPr>
        <w:t xml:space="preserve">Derzeit </w:t>
      </w:r>
      <w:r>
        <w:rPr>
          <w:sz w:val="24"/>
        </w:rPr>
        <w:t xml:space="preserve">nehmen </w:t>
      </w:r>
      <w:r>
        <w:rPr>
          <w:sz w:val="24"/>
        </w:rPr>
        <w:t xml:space="preserve">50 </w:t>
      </w:r>
      <w:r>
        <w:rPr>
          <w:sz w:val="24"/>
        </w:rPr>
        <w:t xml:space="preserve">Labore </w:t>
      </w:r>
      <w:r>
        <w:rPr>
          <w:sz w:val="24"/>
        </w:rPr>
        <w:t xml:space="preserve">teil. </w:t>
      </w:r>
      <w:r>
        <w:rPr>
          <w:sz w:val="24"/>
        </w:rPr>
        <w:t xml:space="preserve">Teilnahme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aktiv </w:t>
      </w:r>
      <w:r>
        <w:rPr>
          <w:sz w:val="24"/>
        </w:rPr>
        <w:t xml:space="preserve">beworben. </w:t>
      </w:r>
      <w:r>
        <w:rPr>
          <w:sz w:val="24"/>
        </w:rPr>
        <w:t xml:space="preserve">o </w:t>
      </w:r>
      <w:r>
        <w:rPr>
          <w:sz w:val="24"/>
        </w:rPr>
        <w:t xml:space="preserve">FG37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Gespräch </w:t>
      </w:r>
      <w:r>
        <w:rPr>
          <w:sz w:val="24"/>
        </w:rPr>
        <w:t xml:space="preserve">mit </w:t>
      </w:r>
      <w:r>
        <w:rPr>
          <w:sz w:val="24"/>
        </w:rPr>
        <w:t xml:space="preserve">Schnittstellenbetreiber, </w:t>
      </w:r>
      <w:r>
        <w:rPr>
          <w:sz w:val="24"/>
        </w:rPr>
        <w:t xml:space="preserve">aber </w:t>
      </w:r>
      <w:r>
        <w:rPr>
          <w:sz w:val="24"/>
        </w:rPr>
        <w:t xml:space="preserve">die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Ct-Werte </w:t>
      </w:r>
      <w:r>
        <w:rPr>
          <w:sz w:val="24"/>
        </w:rPr>
        <w:t xml:space="preserve">über </w:t>
      </w:r>
      <w:r>
        <w:rPr>
          <w:sz w:val="24"/>
        </w:rPr>
        <w:t xml:space="preserve">ARS </w:t>
      </w:r>
      <w:r>
        <w:rPr>
          <w:sz w:val="24"/>
        </w:rPr>
        <w:t xml:space="preserve">ist </w:t>
      </w:r>
      <w:r>
        <w:rPr>
          <w:sz w:val="24"/>
        </w:rPr>
        <w:t xml:space="preserve">wahrscheinlich </w:t>
      </w:r>
      <w:r>
        <w:rPr>
          <w:sz w:val="24"/>
        </w:rPr>
        <w:t xml:space="preserve">nicht </w:t>
      </w:r>
      <w:r>
        <w:rPr>
          <w:sz w:val="24"/>
        </w:rPr>
        <w:t xml:space="preserve">kurzfristig </w:t>
      </w:r>
      <w:r>
        <w:rPr>
          <w:sz w:val="24"/>
        </w:rPr>
        <w:t xml:space="preserve">möglich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</w:p>
    <w:p>
      <w:r>
        <w:t>*****</w:t>
      </w:r>
    </w:p>
    <w:p>
      <w:pPr>
        <w:pStyle w:val="Heading1"/>
      </w:pPr>
      <w:r>
        <w:t>152_Ergebnisprotokoll_Krisenstabssitzung_2020-05-06.pdf</w:t>
      </w:r>
    </w:p>
    <w:p>
      <w:r>
        <w:t>Anzahl der Vorkommen von 'ct-wert':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2 </w:t>
      </w:r>
      <w:r>
        <w:rPr>
          <w:sz w:val="24"/>
        </w:rPr>
        <w:t xml:space="preserve">Monate </w:t>
      </w:r>
      <w:r>
        <w:rPr>
          <w:sz w:val="24"/>
        </w:rPr>
        <w:t xml:space="preserve">nachgewiesen </w:t>
      </w:r>
      <w:r>
        <w:rPr>
          <w:sz w:val="24"/>
        </w:rPr>
        <w:t xml:space="preserve">werden, </w:t>
      </w:r>
      <w:r>
        <w:rPr>
          <w:sz w:val="24"/>
        </w:rPr>
        <w:t xml:space="preserve">aber </w:t>
      </w:r>
      <w:r>
        <w:rPr>
          <w:sz w:val="24"/>
        </w:rPr>
        <w:t xml:space="preserve">mit </w:t>
      </w:r>
      <w:r>
        <w:rPr>
          <w:sz w:val="24"/>
        </w:rPr>
        <w:t xml:space="preserve">kulturellen </w:t>
      </w:r>
      <w:r>
        <w:rPr>
          <w:sz w:val="24"/>
        </w:rPr>
        <w:t xml:space="preserve">Tests </w:t>
      </w:r>
      <w:r>
        <w:rPr>
          <w:sz w:val="24"/>
        </w:rPr>
        <w:t xml:space="preserve">konnten </w:t>
      </w:r>
      <w:r>
        <w:rPr>
          <w:sz w:val="24"/>
        </w:rPr>
        <w:t xml:space="preserve">bei </w:t>
      </w:r>
      <w:r>
        <w:rPr>
          <w:sz w:val="24"/>
        </w:rPr>
        <w:t xml:space="preserve">diesen </w:t>
      </w:r>
      <w:r>
        <w:rPr>
          <w:sz w:val="24"/>
        </w:rPr>
        <w:t xml:space="preserve">Patienten </w:t>
      </w:r>
      <w:r>
        <w:rPr>
          <w:sz w:val="24"/>
        </w:rPr>
        <w:t xml:space="preserve">kein </w:t>
      </w:r>
      <w:r>
        <w:rPr>
          <w:sz w:val="24"/>
        </w:rPr>
        <w:t xml:space="preserve">lebendes </w:t>
      </w:r>
      <w:r>
        <w:rPr>
          <w:sz w:val="24"/>
        </w:rPr>
        <w:t xml:space="preserve">Virus </w:t>
      </w:r>
      <w:r>
        <w:rPr>
          <w:sz w:val="24"/>
        </w:rPr>
        <w:t xml:space="preserve">gefunden </w:t>
      </w:r>
      <w:r>
        <w:rPr>
          <w:sz w:val="24"/>
        </w:rPr>
        <w:t xml:space="preserve">werden. </w:t>
      </w:r>
      <w:r>
        <w:rPr>
          <w:sz w:val="24"/>
        </w:rPr>
        <w:t xml:space="preserve"> </w:t>
      </w:r>
      <w:r>
        <w:rPr>
          <w:sz w:val="24"/>
        </w:rPr>
        <w:t xml:space="preserve">PCR </w:t>
      </w:r>
      <w:r>
        <w:rPr>
          <w:sz w:val="24"/>
        </w:rPr>
        <w:t xml:space="preserve">zum </w:t>
      </w:r>
      <w:r>
        <w:rPr>
          <w:sz w:val="24"/>
        </w:rPr>
        <w:t xml:space="preserve">Verlaufmonitoring </w:t>
      </w:r>
      <w:r>
        <w:rPr>
          <w:sz w:val="24"/>
        </w:rPr>
        <w:t xml:space="preserve">nicht </w:t>
      </w:r>
      <w:r>
        <w:rPr>
          <w:sz w:val="24"/>
        </w:rPr>
        <w:t xml:space="preserve">geeignet. </w:t>
      </w:r>
      <w:r>
        <w:rPr>
          <w:sz w:val="24"/>
        </w:rPr>
        <w:t xml:space="preserve">Bedarf </w:t>
      </w:r>
      <w:r>
        <w:rPr>
          <w:sz w:val="24"/>
        </w:rPr>
        <w:t xml:space="preserve">von </w:t>
      </w:r>
      <w:r>
        <w:rPr>
          <w:sz w:val="24"/>
        </w:rPr>
        <w:t xml:space="preserve">anderen </w:t>
      </w:r>
      <w:r>
        <w:rPr>
          <w:sz w:val="24"/>
        </w:rPr>
        <w:t xml:space="preserve">Parametern </w:t>
      </w:r>
      <w:r>
        <w:rPr>
          <w:sz w:val="24"/>
        </w:rPr>
        <w:t xml:space="preserve">zur </w:t>
      </w:r>
      <w:r>
        <w:rPr>
          <w:sz w:val="24"/>
        </w:rPr>
        <w:t xml:space="preserve">Verlaufskontrolle. </w:t>
      </w:r>
      <w:r>
        <w:rPr>
          <w:sz w:val="24"/>
        </w:rPr>
        <w:t xml:space="preserve">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wie </w:t>
      </w:r>
      <w:r>
        <w:rPr>
          <w:sz w:val="24"/>
        </w:rPr>
        <w:t xml:space="preserve">lange </w:t>
      </w:r>
      <w:r>
        <w:rPr>
          <w:sz w:val="24"/>
        </w:rPr>
        <w:t xml:space="preserve">jemand </w:t>
      </w:r>
      <w:r>
        <w:rPr>
          <w:sz w:val="24"/>
        </w:rPr>
        <w:t xml:space="preserve">infektiös </w:t>
      </w:r>
      <w:r>
        <w:rPr>
          <w:sz w:val="24"/>
        </w:rPr>
        <w:t xml:space="preserve">ist </w:t>
      </w:r>
      <w:r>
        <w:rPr>
          <w:sz w:val="24"/>
        </w:rPr>
        <w:t xml:space="preserve">sollte </w:t>
      </w:r>
      <w:r>
        <w:rPr>
          <w:sz w:val="24"/>
        </w:rPr>
        <w:t xml:space="preserve">nochmal </w:t>
      </w:r>
      <w:r>
        <w:rPr>
          <w:sz w:val="24"/>
        </w:rPr>
        <w:t xml:space="preserve">diskutiert </w:t>
      </w:r>
      <w:r>
        <w:rPr>
          <w:sz w:val="24"/>
        </w:rPr>
        <w:t xml:space="preserve">werden. </w:t>
      </w:r>
      <w:r>
        <w:rPr>
          <w:sz w:val="24"/>
        </w:rPr>
        <w:t xml:space="preserve">Labordaten </w:t>
      </w:r>
      <w:r>
        <w:rPr>
          <w:sz w:val="24"/>
        </w:rPr>
        <w:t xml:space="preserve">von </w:t>
      </w:r>
      <w:r>
        <w:rPr>
          <w:sz w:val="24"/>
        </w:rPr>
        <w:t xml:space="preserve">ZBS1 </w:t>
      </w:r>
      <w:r>
        <w:rPr>
          <w:sz w:val="24"/>
        </w:rPr>
        <w:t xml:space="preserve">sind </w:t>
      </w:r>
      <w:r>
        <w:rPr>
          <w:sz w:val="24"/>
        </w:rPr>
        <w:t xml:space="preserve">dafür </w:t>
      </w:r>
      <w:r>
        <w:rPr>
          <w:sz w:val="24"/>
        </w:rPr>
        <w:t xml:space="preserve">wichtig. </w:t>
      </w:r>
      <w:r>
        <w:rPr>
          <w:sz w:val="24"/>
        </w:rPr>
        <w:t xml:space="preserve"> </w:t>
      </w:r>
      <w:r>
        <w:rPr>
          <w:sz w:val="24"/>
        </w:rPr>
        <w:t xml:space="preserve">PCR-Nachweis </w:t>
      </w:r>
      <w:r>
        <w:rPr>
          <w:sz w:val="24"/>
        </w:rPr>
        <w:t xml:space="preserve">aus </w:t>
      </w:r>
      <w:r>
        <w:rPr>
          <w:sz w:val="24"/>
        </w:rPr>
        <w:t xml:space="preserve">Speichel </w:t>
      </w:r>
      <w:r>
        <w:rPr>
          <w:sz w:val="24"/>
        </w:rPr>
        <w:t xml:space="preserve">gut </w:t>
      </w:r>
      <w:r>
        <w:rPr>
          <w:sz w:val="24"/>
        </w:rPr>
        <w:t xml:space="preserve">möglich. </w:t>
      </w:r>
      <w:r>
        <w:rPr>
          <w:b/>
          <w:color w:val="FF0000"/>
          <w:sz w:val="24"/>
        </w:rPr>
        <w:t xml:space="preserve">Ct-Werte </w:t>
      </w:r>
      <w:r>
        <w:rPr>
          <w:sz w:val="24"/>
        </w:rPr>
        <w:t xml:space="preserve">sind </w:t>
      </w:r>
      <w:r>
        <w:rPr>
          <w:sz w:val="24"/>
        </w:rPr>
        <w:t xml:space="preserve">testabhängig </w:t>
      </w:r>
      <w:r>
        <w:rPr>
          <w:sz w:val="24"/>
        </w:rPr>
        <w:t xml:space="preserve">und </w:t>
      </w:r>
      <w:r>
        <w:rPr>
          <w:sz w:val="24"/>
        </w:rPr>
        <w:t xml:space="preserve">können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einfach </w:t>
      </w:r>
      <w:r>
        <w:rPr>
          <w:sz w:val="24"/>
        </w:rPr>
        <w:t xml:space="preserve">zur </w:t>
      </w:r>
      <w:r>
        <w:rPr>
          <w:sz w:val="24"/>
        </w:rPr>
        <w:t xml:space="preserve">Deutung </w:t>
      </w:r>
      <w:r>
        <w:rPr>
          <w:sz w:val="24"/>
        </w:rPr>
        <w:t xml:space="preserve">der </w:t>
      </w:r>
      <w:r>
        <w:rPr>
          <w:sz w:val="24"/>
        </w:rPr>
        <w:t xml:space="preserve">Infektiosität </w:t>
      </w:r>
      <w:r>
        <w:rPr>
          <w:sz w:val="24"/>
        </w:rPr>
        <w:t xml:space="preserve">verwendet </w:t>
      </w:r>
      <w:r>
        <w:rPr>
          <w:sz w:val="24"/>
        </w:rPr>
        <w:t xml:space="preserve">werden </w:t>
      </w:r>
      <w:r>
        <w:rPr>
          <w:b/>
          <w:color w:val="FF0000"/>
          <w:sz w:val="24"/>
        </w:rPr>
        <w:t xml:space="preserve">(Ct-Werte </w:t>
      </w:r>
      <w:r>
        <w:rPr>
          <w:sz w:val="24"/>
        </w:rPr>
        <w:t xml:space="preserve">&gt;25 </w:t>
      </w:r>
      <w:r>
        <w:rPr>
          <w:sz w:val="24"/>
        </w:rPr>
        <w:t xml:space="preserve">kann </w:t>
      </w:r>
      <w:r>
        <w:rPr>
          <w:sz w:val="24"/>
        </w:rPr>
        <w:t xml:space="preserve">nicht </w:t>
      </w:r>
      <w:r>
        <w:rPr>
          <w:sz w:val="24"/>
        </w:rPr>
        <w:t xml:space="preserve">gleichgesetzt </w:t>
      </w:r>
      <w:r>
        <w:rPr>
          <w:sz w:val="24"/>
        </w:rPr>
        <w:t xml:space="preserve">werden </w:t>
      </w:r>
      <w:r>
        <w:rPr>
          <w:sz w:val="24"/>
        </w:rPr>
        <w:t xml:space="preserve">mit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infektiös), </w:t>
      </w:r>
      <w:r>
        <w:rPr>
          <w:sz w:val="24"/>
        </w:rPr>
        <w:t xml:space="preserve">Verwendung </w:t>
      </w:r>
      <w:r>
        <w:rPr>
          <w:sz w:val="24"/>
        </w:rPr>
        <w:t xml:space="preserve">von </w:t>
      </w:r>
      <w:r>
        <w:rPr>
          <w:sz w:val="24"/>
        </w:rPr>
        <w:t xml:space="preserve">IgG-Nachweisen </w:t>
      </w:r>
      <w:r>
        <w:rPr>
          <w:sz w:val="24"/>
        </w:rPr>
        <w:t xml:space="preserve">ist </w:t>
      </w:r>
      <w:r>
        <w:rPr>
          <w:sz w:val="24"/>
        </w:rPr>
        <w:t xml:space="preserve">auch </w:t>
      </w:r>
      <w:r>
        <w:rPr>
          <w:sz w:val="24"/>
        </w:rPr>
        <w:t xml:space="preserve">Thema </w:t>
      </w:r>
      <w:r>
        <w:rPr>
          <w:sz w:val="24"/>
        </w:rPr>
        <w:t xml:space="preserve">in </w:t>
      </w:r>
      <w:r>
        <w:rPr>
          <w:sz w:val="24"/>
        </w:rPr>
        <w:t xml:space="preserve">AG </w:t>
      </w:r>
      <w:r>
        <w:rPr>
          <w:sz w:val="24"/>
        </w:rPr>
        <w:t xml:space="preserve">Diagnostik. </w:t>
      </w:r>
      <w:r>
        <w:rPr>
          <w:sz w:val="24"/>
        </w:rPr>
        <w:t xml:space="preserve">o </w:t>
      </w:r>
      <w:r>
        <w:rPr>
          <w:sz w:val="24"/>
        </w:rPr>
        <w:t xml:space="preserve">Saisonalität: </w:t>
      </w:r>
      <w:r>
        <w:rPr>
          <w:sz w:val="24"/>
        </w:rPr>
        <w:t xml:space="preserve"> </w:t>
      </w:r>
      <w:r>
        <w:rPr>
          <w:sz w:val="24"/>
        </w:rPr>
        <w:t xml:space="preserve">Fallzahlen </w:t>
      </w:r>
      <w:r>
        <w:rPr>
          <w:sz w:val="24"/>
        </w:rPr>
        <w:t xml:space="preserve">gehen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bis </w:t>
      </w:r>
      <w:r>
        <w:rPr>
          <w:sz w:val="24"/>
        </w:rPr>
        <w:t xml:space="preserve">auf </w:t>
      </w:r>
      <w:r>
        <w:rPr>
          <w:sz w:val="24"/>
        </w:rPr>
        <w:t xml:space="preserve">Schweden </w:t>
      </w:r>
      <w:r>
        <w:rPr>
          <w:sz w:val="24"/>
        </w:rPr>
        <w:t xml:space="preserve">und </w:t>
      </w:r>
      <w:r>
        <w:rPr>
          <w:sz w:val="24"/>
        </w:rPr>
        <w:t xml:space="preserve">UK </w:t>
      </w:r>
      <w:r>
        <w:rPr>
          <w:sz w:val="24"/>
        </w:rPr>
        <w:t xml:space="preserve">runter,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Afrika </w:t>
      </w:r>
      <w:r>
        <w:rPr>
          <w:sz w:val="24"/>
        </w:rPr>
        <w:t xml:space="preserve">(bei </w:t>
      </w:r>
      <w:r>
        <w:rPr>
          <w:sz w:val="24"/>
        </w:rPr>
        <w:t xml:space="preserve">geringen </w:t>
      </w:r>
      <w:r>
        <w:rPr>
          <w:sz w:val="24"/>
        </w:rPr>
        <w:t xml:space="preserve">Testzahlen) </w:t>
      </w:r>
      <w:r>
        <w:rPr>
          <w:sz w:val="24"/>
        </w:rPr>
        <w:t xml:space="preserve">– </w:t>
      </w:r>
      <w:r>
        <w:rPr>
          <w:sz w:val="24"/>
        </w:rPr>
        <w:t xml:space="preserve">Einfluss </w:t>
      </w:r>
      <w:r>
        <w:rPr>
          <w:sz w:val="24"/>
        </w:rPr>
        <w:t xml:space="preserve">von </w:t>
      </w:r>
      <w:r>
        <w:rPr>
          <w:sz w:val="24"/>
        </w:rPr>
        <w:t xml:space="preserve">Saisonalität? </w:t>
      </w:r>
      <w:r>
        <w:rPr>
          <w:sz w:val="24"/>
        </w:rPr>
        <w:t xml:space="preserve"> </w:t>
      </w:r>
      <w:r>
        <w:rPr>
          <w:sz w:val="24"/>
        </w:rPr>
        <w:t xml:space="preserve">Saiso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ndes </w:t>
      </w:r>
      <w:r>
        <w:rPr>
          <w:sz w:val="24"/>
        </w:rPr>
        <w:t xml:space="preserve">Virus </w:t>
      </w:r>
      <w:r>
        <w:rPr>
          <w:sz w:val="24"/>
        </w:rPr>
        <w:t xml:space="preserve">gefunden </w:t>
      </w:r>
      <w:r>
        <w:rPr>
          <w:sz w:val="24"/>
        </w:rPr>
        <w:t xml:space="preserve">werden. </w:t>
      </w:r>
      <w:r>
        <w:rPr>
          <w:sz w:val="24"/>
        </w:rPr>
        <w:t xml:space="preserve"> </w:t>
      </w:r>
      <w:r>
        <w:rPr>
          <w:sz w:val="24"/>
        </w:rPr>
        <w:t xml:space="preserve">PCR </w:t>
      </w:r>
      <w:r>
        <w:rPr>
          <w:sz w:val="24"/>
        </w:rPr>
        <w:t xml:space="preserve">zum </w:t>
      </w:r>
      <w:r>
        <w:rPr>
          <w:sz w:val="24"/>
        </w:rPr>
        <w:t xml:space="preserve">Verlaufmonitoring </w:t>
      </w:r>
      <w:r>
        <w:rPr>
          <w:sz w:val="24"/>
        </w:rPr>
        <w:t xml:space="preserve">nicht </w:t>
      </w:r>
      <w:r>
        <w:rPr>
          <w:sz w:val="24"/>
        </w:rPr>
        <w:t xml:space="preserve">geeignet. </w:t>
      </w:r>
      <w:r>
        <w:rPr>
          <w:sz w:val="24"/>
        </w:rPr>
        <w:t xml:space="preserve">Bedarf </w:t>
      </w:r>
      <w:r>
        <w:rPr>
          <w:sz w:val="24"/>
        </w:rPr>
        <w:t xml:space="preserve">von </w:t>
      </w:r>
      <w:r>
        <w:rPr>
          <w:sz w:val="24"/>
        </w:rPr>
        <w:t xml:space="preserve">anderen </w:t>
      </w:r>
      <w:r>
        <w:rPr>
          <w:sz w:val="24"/>
        </w:rPr>
        <w:t xml:space="preserve">Parametern </w:t>
      </w:r>
      <w:r>
        <w:rPr>
          <w:sz w:val="24"/>
        </w:rPr>
        <w:t xml:space="preserve">zur </w:t>
      </w:r>
      <w:r>
        <w:rPr>
          <w:sz w:val="24"/>
        </w:rPr>
        <w:t xml:space="preserve">Verlaufskontrolle. </w:t>
      </w:r>
      <w:r>
        <w:rPr>
          <w:sz w:val="24"/>
        </w:rPr>
        <w:t xml:space="preserve">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wie </w:t>
      </w:r>
      <w:r>
        <w:rPr>
          <w:sz w:val="24"/>
        </w:rPr>
        <w:t xml:space="preserve">lange </w:t>
      </w:r>
      <w:r>
        <w:rPr>
          <w:sz w:val="24"/>
        </w:rPr>
        <w:t xml:space="preserve">jemand </w:t>
      </w:r>
      <w:r>
        <w:rPr>
          <w:sz w:val="24"/>
        </w:rPr>
        <w:t xml:space="preserve">infektiös </w:t>
      </w:r>
      <w:r>
        <w:rPr>
          <w:sz w:val="24"/>
        </w:rPr>
        <w:t xml:space="preserve">ist </w:t>
      </w:r>
      <w:r>
        <w:rPr>
          <w:sz w:val="24"/>
        </w:rPr>
        <w:t xml:space="preserve">sollte </w:t>
      </w:r>
      <w:r>
        <w:rPr>
          <w:sz w:val="24"/>
        </w:rPr>
        <w:t xml:space="preserve">nochmal </w:t>
      </w:r>
      <w:r>
        <w:rPr>
          <w:sz w:val="24"/>
        </w:rPr>
        <w:t xml:space="preserve">diskutiert </w:t>
      </w:r>
      <w:r>
        <w:rPr>
          <w:sz w:val="24"/>
        </w:rPr>
        <w:t xml:space="preserve">werden. </w:t>
      </w:r>
      <w:r>
        <w:rPr>
          <w:sz w:val="24"/>
        </w:rPr>
        <w:t xml:space="preserve">Labordaten </w:t>
      </w:r>
      <w:r>
        <w:rPr>
          <w:sz w:val="24"/>
        </w:rPr>
        <w:t xml:space="preserve">von </w:t>
      </w:r>
      <w:r>
        <w:rPr>
          <w:sz w:val="24"/>
        </w:rPr>
        <w:t xml:space="preserve">ZBS1 </w:t>
      </w:r>
      <w:r>
        <w:rPr>
          <w:sz w:val="24"/>
        </w:rPr>
        <w:t xml:space="preserve">sind </w:t>
      </w:r>
      <w:r>
        <w:rPr>
          <w:sz w:val="24"/>
        </w:rPr>
        <w:t xml:space="preserve">dafür </w:t>
      </w:r>
      <w:r>
        <w:rPr>
          <w:sz w:val="24"/>
        </w:rPr>
        <w:t xml:space="preserve">wichtig. </w:t>
      </w:r>
      <w:r>
        <w:rPr>
          <w:sz w:val="24"/>
        </w:rPr>
        <w:t xml:space="preserve"> </w:t>
      </w:r>
      <w:r>
        <w:rPr>
          <w:sz w:val="24"/>
        </w:rPr>
        <w:t xml:space="preserve">PCR-Nachweis </w:t>
      </w:r>
      <w:r>
        <w:rPr>
          <w:sz w:val="24"/>
        </w:rPr>
        <w:t xml:space="preserve">aus </w:t>
      </w:r>
      <w:r>
        <w:rPr>
          <w:sz w:val="24"/>
        </w:rPr>
        <w:t xml:space="preserve">Speichel </w:t>
      </w:r>
      <w:r>
        <w:rPr>
          <w:sz w:val="24"/>
        </w:rPr>
        <w:t xml:space="preserve">gut </w:t>
      </w:r>
      <w:r>
        <w:rPr>
          <w:sz w:val="24"/>
        </w:rPr>
        <w:t xml:space="preserve">möglich. </w:t>
      </w:r>
      <w:r>
        <w:rPr>
          <w:b/>
          <w:color w:val="FF0000"/>
          <w:sz w:val="24"/>
        </w:rPr>
        <w:t xml:space="preserve">Ct-Werte </w:t>
      </w:r>
      <w:r>
        <w:rPr>
          <w:sz w:val="24"/>
        </w:rPr>
        <w:t xml:space="preserve">sind </w:t>
      </w:r>
      <w:r>
        <w:rPr>
          <w:sz w:val="24"/>
        </w:rPr>
        <w:t xml:space="preserve">testabhängig </w:t>
      </w:r>
      <w:r>
        <w:rPr>
          <w:sz w:val="24"/>
        </w:rPr>
        <w:t xml:space="preserve">und </w:t>
      </w:r>
      <w:r>
        <w:rPr>
          <w:sz w:val="24"/>
        </w:rPr>
        <w:t xml:space="preserve">können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einfach </w:t>
      </w:r>
      <w:r>
        <w:rPr>
          <w:sz w:val="24"/>
        </w:rPr>
        <w:t xml:space="preserve">zur </w:t>
      </w:r>
      <w:r>
        <w:rPr>
          <w:sz w:val="24"/>
        </w:rPr>
        <w:t xml:space="preserve">Deutung </w:t>
      </w:r>
      <w:r>
        <w:rPr>
          <w:sz w:val="24"/>
        </w:rPr>
        <w:t xml:space="preserve">der </w:t>
      </w:r>
      <w:r>
        <w:rPr>
          <w:sz w:val="24"/>
        </w:rPr>
        <w:t xml:space="preserve">Infektiosität </w:t>
      </w:r>
      <w:r>
        <w:rPr>
          <w:sz w:val="24"/>
        </w:rPr>
        <w:t xml:space="preserve">verwendet </w:t>
      </w:r>
      <w:r>
        <w:rPr>
          <w:sz w:val="24"/>
        </w:rPr>
        <w:t xml:space="preserve">werden </w:t>
      </w:r>
      <w:r>
        <w:rPr>
          <w:b/>
          <w:color w:val="FF0000"/>
          <w:sz w:val="24"/>
        </w:rPr>
        <w:t xml:space="preserve">(Ct-Werte </w:t>
      </w:r>
      <w:r>
        <w:rPr>
          <w:sz w:val="24"/>
        </w:rPr>
        <w:t xml:space="preserve">&gt;25 </w:t>
      </w:r>
      <w:r>
        <w:rPr>
          <w:sz w:val="24"/>
        </w:rPr>
        <w:t xml:space="preserve">kann </w:t>
      </w:r>
      <w:r>
        <w:rPr>
          <w:sz w:val="24"/>
        </w:rPr>
        <w:t xml:space="preserve">nicht </w:t>
      </w:r>
      <w:r>
        <w:rPr>
          <w:sz w:val="24"/>
        </w:rPr>
        <w:t xml:space="preserve">gleichgesetzt </w:t>
      </w:r>
      <w:r>
        <w:rPr>
          <w:sz w:val="24"/>
        </w:rPr>
        <w:t xml:space="preserve">werden </w:t>
      </w:r>
      <w:r>
        <w:rPr>
          <w:sz w:val="24"/>
        </w:rPr>
        <w:t xml:space="preserve">mit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infektiös), </w:t>
      </w:r>
      <w:r>
        <w:rPr>
          <w:sz w:val="24"/>
        </w:rPr>
        <w:t xml:space="preserve">Verwendung </w:t>
      </w:r>
      <w:r>
        <w:rPr>
          <w:sz w:val="24"/>
        </w:rPr>
        <w:t xml:space="preserve">von </w:t>
      </w:r>
      <w:r>
        <w:rPr>
          <w:sz w:val="24"/>
        </w:rPr>
        <w:t xml:space="preserve">IgG-Nachweisen </w:t>
      </w:r>
      <w:r>
        <w:rPr>
          <w:sz w:val="24"/>
        </w:rPr>
        <w:t xml:space="preserve">ist </w:t>
      </w:r>
      <w:r>
        <w:rPr>
          <w:sz w:val="24"/>
        </w:rPr>
        <w:t xml:space="preserve">auch </w:t>
      </w:r>
      <w:r>
        <w:rPr>
          <w:sz w:val="24"/>
        </w:rPr>
        <w:t xml:space="preserve">Thema </w:t>
      </w:r>
      <w:r>
        <w:rPr>
          <w:sz w:val="24"/>
        </w:rPr>
        <w:t xml:space="preserve">in </w:t>
      </w:r>
      <w:r>
        <w:rPr>
          <w:sz w:val="24"/>
        </w:rPr>
        <w:t xml:space="preserve">AG </w:t>
      </w:r>
      <w:r>
        <w:rPr>
          <w:sz w:val="24"/>
        </w:rPr>
        <w:t xml:space="preserve">Diagnostik. </w:t>
      </w:r>
      <w:r>
        <w:rPr>
          <w:sz w:val="24"/>
        </w:rPr>
        <w:t xml:space="preserve">o </w:t>
      </w:r>
      <w:r>
        <w:rPr>
          <w:sz w:val="24"/>
        </w:rPr>
        <w:t xml:space="preserve">Saisonalität: </w:t>
      </w:r>
      <w:r>
        <w:rPr>
          <w:sz w:val="24"/>
        </w:rPr>
        <w:t xml:space="preserve"> </w:t>
      </w:r>
      <w:r>
        <w:rPr>
          <w:sz w:val="24"/>
        </w:rPr>
        <w:t xml:space="preserve">Fallzahlen </w:t>
      </w:r>
      <w:r>
        <w:rPr>
          <w:sz w:val="24"/>
        </w:rPr>
        <w:t xml:space="preserve">gehen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bis </w:t>
      </w:r>
      <w:r>
        <w:rPr>
          <w:sz w:val="24"/>
        </w:rPr>
        <w:t xml:space="preserve">auf </w:t>
      </w:r>
      <w:r>
        <w:rPr>
          <w:sz w:val="24"/>
        </w:rPr>
        <w:t xml:space="preserve">Schweden </w:t>
      </w:r>
      <w:r>
        <w:rPr>
          <w:sz w:val="24"/>
        </w:rPr>
        <w:t xml:space="preserve">und </w:t>
      </w:r>
      <w:r>
        <w:rPr>
          <w:sz w:val="24"/>
        </w:rPr>
        <w:t xml:space="preserve">UK </w:t>
      </w:r>
      <w:r>
        <w:rPr>
          <w:sz w:val="24"/>
        </w:rPr>
        <w:t xml:space="preserve">runter,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Afrika </w:t>
      </w:r>
      <w:r>
        <w:rPr>
          <w:sz w:val="24"/>
        </w:rPr>
        <w:t xml:space="preserve">(bei </w:t>
      </w:r>
      <w:r>
        <w:rPr>
          <w:sz w:val="24"/>
        </w:rPr>
        <w:t xml:space="preserve">geringen </w:t>
      </w:r>
      <w:r>
        <w:rPr>
          <w:sz w:val="24"/>
        </w:rPr>
        <w:t xml:space="preserve">Testzahlen) </w:t>
      </w:r>
      <w:r>
        <w:rPr>
          <w:sz w:val="24"/>
        </w:rPr>
        <w:t xml:space="preserve">– </w:t>
      </w:r>
      <w:r>
        <w:rPr>
          <w:sz w:val="24"/>
        </w:rPr>
        <w:t xml:space="preserve">Einfluss </w:t>
      </w:r>
      <w:r>
        <w:rPr>
          <w:sz w:val="24"/>
        </w:rPr>
        <w:t xml:space="preserve">von </w:t>
      </w:r>
      <w:r>
        <w:rPr>
          <w:sz w:val="24"/>
        </w:rPr>
        <w:t xml:space="preserve">Saisonalität? </w:t>
      </w:r>
      <w:r>
        <w:rPr>
          <w:sz w:val="24"/>
        </w:rPr>
        <w:t xml:space="preserve"> </w:t>
      </w:r>
      <w:r>
        <w:rPr>
          <w:sz w:val="24"/>
        </w:rPr>
        <w:t xml:space="preserve">Saisonalität </w:t>
      </w:r>
      <w:r>
        <w:rPr>
          <w:sz w:val="24"/>
        </w:rPr>
        <w:t xml:space="preserve">schließt </w:t>
      </w:r>
      <w:r>
        <w:rPr>
          <w:sz w:val="24"/>
        </w:rPr>
        <w:t xml:space="preserve">das </w:t>
      </w:r>
      <w:r>
        <w:rPr>
          <w:sz w:val="24"/>
        </w:rPr>
        <w:t xml:space="preserve">veränderte </w:t>
      </w:r>
      <w:r>
        <w:rPr>
          <w:sz w:val="24"/>
        </w:rPr>
        <w:t xml:space="preserve">Verhalten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Saison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Eigenschaften </w:t>
      </w:r>
      <w:r>
        <w:rPr>
          <w:sz w:val="24"/>
        </w:rPr>
        <w:t xml:space="preserve">des </w:t>
      </w:r>
      <w:r>
        <w:rPr>
          <w:sz w:val="24"/>
        </w:rPr>
        <w:t xml:space="preserve">Virus </w:t>
      </w:r>
    </w:p>
    <w:p>
      <w:r>
        <w:t>*****</w:t>
      </w:r>
    </w:p>
    <w:p>
      <w:pPr>
        <w:pStyle w:val="Heading1"/>
      </w:pPr>
      <w:r>
        <w:t>154_Ergebnisprotokoll_Krisenstabssitzung_2020-05-07.pdf</w:t>
      </w:r>
    </w:p>
    <w:p>
      <w:r>
        <w:t>Anzahl der Vorkommen von 'ct-wert':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Variante </w:t>
      </w:r>
      <w:r>
        <w:rPr>
          <w:sz w:val="24"/>
        </w:rPr>
        <w:t xml:space="preserve">basiert </w:t>
      </w:r>
      <w:r>
        <w:rPr>
          <w:sz w:val="24"/>
        </w:rPr>
        <w:t xml:space="preserve">auf </w:t>
      </w:r>
      <w:r>
        <w:rPr>
          <w:sz w:val="24"/>
        </w:rPr>
        <w:t xml:space="preserve">zeitlichen </w:t>
      </w:r>
      <w:r>
        <w:rPr>
          <w:sz w:val="24"/>
        </w:rPr>
        <w:t xml:space="preserve">und </w:t>
      </w:r>
      <w:r>
        <w:rPr>
          <w:sz w:val="24"/>
        </w:rPr>
        <w:t xml:space="preserve">symptombasierten </w:t>
      </w:r>
      <w:r>
        <w:rPr>
          <w:sz w:val="24"/>
        </w:rPr>
        <w:t xml:space="preserve">Kriterien. </w:t>
      </w:r>
      <w:r>
        <w:rPr>
          <w:sz w:val="24"/>
        </w:rPr>
        <w:t xml:space="preserve">Viele </w:t>
      </w:r>
      <w:r>
        <w:rPr>
          <w:sz w:val="24"/>
        </w:rPr>
        <w:t xml:space="preserve">Nachfragen </w:t>
      </w:r>
      <w:r>
        <w:rPr>
          <w:sz w:val="24"/>
        </w:rPr>
        <w:t xml:space="preserve">zu </w:t>
      </w:r>
      <w:r>
        <w:rPr>
          <w:sz w:val="24"/>
        </w:rPr>
        <w:t xml:space="preserve">verlängerten </w:t>
      </w:r>
      <w:r>
        <w:rPr>
          <w:sz w:val="24"/>
        </w:rPr>
        <w:t xml:space="preserve">RNA-Positivität </w:t>
      </w:r>
      <w:r>
        <w:rPr>
          <w:sz w:val="24"/>
        </w:rPr>
        <w:t xml:space="preserve">bei </w:t>
      </w:r>
      <w:r>
        <w:rPr>
          <w:sz w:val="24"/>
        </w:rPr>
        <w:t xml:space="preserve">HCW, </w:t>
      </w:r>
      <w:r>
        <w:rPr>
          <w:sz w:val="24"/>
        </w:rPr>
        <w:t xml:space="preserve">Immunität </w:t>
      </w:r>
      <w:r>
        <w:rPr>
          <w:sz w:val="24"/>
        </w:rPr>
        <w:t xml:space="preserve">bzw. </w:t>
      </w:r>
      <w:r>
        <w:rPr>
          <w:sz w:val="24"/>
        </w:rPr>
        <w:t xml:space="preserve">genesene </w:t>
      </w:r>
      <w:r>
        <w:rPr>
          <w:sz w:val="24"/>
        </w:rPr>
        <w:t xml:space="preserve">Patienten, </w:t>
      </w:r>
      <w:r>
        <w:rPr>
          <w:sz w:val="24"/>
        </w:rPr>
        <w:t xml:space="preserve">die </w:t>
      </w:r>
      <w:r>
        <w:rPr>
          <w:sz w:val="24"/>
        </w:rPr>
        <w:t xml:space="preserve">wieder </w:t>
      </w:r>
      <w:r>
        <w:rPr>
          <w:sz w:val="24"/>
        </w:rPr>
        <w:t xml:space="preserve">in </w:t>
      </w:r>
      <w:r>
        <w:rPr>
          <w:sz w:val="24"/>
        </w:rPr>
        <w:t xml:space="preserve">KKH </w:t>
      </w:r>
      <w:r>
        <w:rPr>
          <w:sz w:val="24"/>
        </w:rPr>
        <w:t xml:space="preserve">aufgenommen </w:t>
      </w:r>
      <w:r>
        <w:rPr>
          <w:sz w:val="24"/>
        </w:rPr>
        <w:t xml:space="preserve">und </w:t>
      </w:r>
      <w:r>
        <w:rPr>
          <w:sz w:val="24"/>
        </w:rPr>
        <w:t xml:space="preserve">erneut </w:t>
      </w:r>
      <w:r>
        <w:rPr>
          <w:sz w:val="24"/>
        </w:rPr>
        <w:t xml:space="preserve">SARS-CoV-2-RNA-positiv </w:t>
      </w:r>
      <w:r>
        <w:rPr>
          <w:sz w:val="24"/>
        </w:rPr>
        <w:t xml:space="preserve">getestet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Serologische </w:t>
      </w:r>
      <w:r>
        <w:rPr>
          <w:sz w:val="24"/>
        </w:rPr>
        <w:t xml:space="preserve">Kriterien </w:t>
      </w:r>
      <w:r>
        <w:rPr>
          <w:sz w:val="24"/>
        </w:rPr>
        <w:t xml:space="preserve">sollten </w:t>
      </w:r>
      <w:r>
        <w:rPr>
          <w:sz w:val="24"/>
        </w:rPr>
        <w:t xml:space="preserve">ggf.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Kriterien </w:t>
      </w:r>
      <w:r>
        <w:rPr>
          <w:sz w:val="24"/>
        </w:rPr>
        <w:t xml:space="preserve">für </w:t>
      </w:r>
      <w:r>
        <w:rPr>
          <w:sz w:val="24"/>
        </w:rPr>
        <w:t xml:space="preserve">Entisolierung </w:t>
      </w:r>
      <w:r>
        <w:rPr>
          <w:sz w:val="24"/>
        </w:rPr>
        <w:t xml:space="preserve">aufgenommen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Anzucht </w:t>
      </w:r>
      <w:r>
        <w:rPr>
          <w:sz w:val="24"/>
        </w:rPr>
        <w:t xml:space="preserve">wird </w:t>
      </w:r>
      <w:r>
        <w:rPr>
          <w:sz w:val="24"/>
        </w:rPr>
        <w:t xml:space="preserve">von </w:t>
      </w:r>
      <w:r>
        <w:rPr>
          <w:sz w:val="24"/>
        </w:rPr>
        <w:t xml:space="preserve">200 </w:t>
      </w:r>
      <w:r>
        <w:rPr>
          <w:sz w:val="24"/>
        </w:rPr>
        <w:t xml:space="preserve">Proben </w:t>
      </w:r>
      <w:r>
        <w:rPr>
          <w:sz w:val="24"/>
        </w:rPr>
        <w:t xml:space="preserve">durchgeführt </w:t>
      </w:r>
      <w:r>
        <w:rPr>
          <w:sz w:val="24"/>
        </w:rPr>
        <w:t xml:space="preserve">(mit </w:t>
      </w:r>
      <w:r>
        <w:rPr>
          <w:sz w:val="24"/>
        </w:rPr>
        <w:t xml:space="preserve">z.T. </w:t>
      </w:r>
      <w:r>
        <w:rPr>
          <w:sz w:val="24"/>
        </w:rPr>
        <w:t xml:space="preserve">geringen </w:t>
      </w:r>
      <w:r>
        <w:rPr>
          <w:b/>
          <w:color w:val="FF0000"/>
          <w:sz w:val="24"/>
        </w:rPr>
        <w:t xml:space="preserve">Ct-Werten), </w:t>
      </w:r>
      <w:r>
        <w:rPr>
          <w:sz w:val="24"/>
        </w:rPr>
        <w:t xml:space="preserve">werden </w:t>
      </w:r>
      <w:r>
        <w:rPr>
          <w:sz w:val="24"/>
        </w:rPr>
        <w:t xml:space="preserve">7 </w:t>
      </w:r>
      <w:r>
        <w:rPr>
          <w:sz w:val="24"/>
        </w:rPr>
        <w:t xml:space="preserve">Tage </w:t>
      </w:r>
      <w:r>
        <w:rPr>
          <w:sz w:val="24"/>
        </w:rPr>
        <w:t xml:space="preserve">kultiviert. </w:t>
      </w:r>
      <w:r>
        <w:rPr>
          <w:sz w:val="24"/>
        </w:rPr>
        <w:t xml:space="preserve">In </w:t>
      </w:r>
      <w:r>
        <w:rPr>
          <w:sz w:val="24"/>
        </w:rPr>
        <w:t xml:space="preserve">ca.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endgültige </w:t>
      </w:r>
      <w:r>
        <w:rPr>
          <w:sz w:val="24"/>
        </w:rPr>
        <w:t xml:space="preserve">Aussage </w:t>
      </w:r>
      <w:r>
        <w:rPr>
          <w:sz w:val="24"/>
        </w:rPr>
        <w:t xml:space="preserve">möglich. </w:t>
      </w:r>
      <w:r>
        <w:rPr>
          <w:sz w:val="24"/>
        </w:rPr>
        <w:t xml:space="preserve">o </w:t>
      </w:r>
      <w:r>
        <w:rPr>
          <w:sz w:val="24"/>
        </w:rPr>
        <w:t xml:space="preserve">Serologie </w:t>
      </w:r>
      <w:r>
        <w:rPr>
          <w:sz w:val="24"/>
        </w:rPr>
        <w:t xml:space="preserve">nicht </w:t>
      </w:r>
      <w:r>
        <w:rPr>
          <w:sz w:val="24"/>
        </w:rPr>
        <w:t xml:space="preserve">von </w:t>
      </w:r>
      <w:r>
        <w:rPr>
          <w:sz w:val="24"/>
        </w:rPr>
        <w:t xml:space="preserve">allen </w:t>
      </w:r>
      <w:r>
        <w:rPr>
          <w:sz w:val="24"/>
        </w:rPr>
        <w:t xml:space="preserve">Patienten </w:t>
      </w:r>
      <w:r>
        <w:rPr>
          <w:sz w:val="24"/>
        </w:rPr>
        <w:t xml:space="preserve">vorhanden, </w:t>
      </w:r>
      <w:r>
        <w:rPr>
          <w:sz w:val="24"/>
        </w:rPr>
        <w:t xml:space="preserve">aber </w:t>
      </w:r>
      <w:r>
        <w:rPr>
          <w:sz w:val="24"/>
        </w:rPr>
        <w:t xml:space="preserve">Qualität </w:t>
      </w:r>
      <w:r>
        <w:rPr>
          <w:sz w:val="24"/>
        </w:rPr>
        <w:t xml:space="preserve">der </w:t>
      </w:r>
      <w:r>
        <w:rPr>
          <w:sz w:val="24"/>
        </w:rPr>
        <w:t xml:space="preserve">serolog. </w:t>
      </w:r>
      <w:r>
        <w:rPr>
          <w:sz w:val="24"/>
        </w:rPr>
        <w:t xml:space="preserve">Teste </w:t>
      </w:r>
      <w:r>
        <w:rPr>
          <w:sz w:val="24"/>
        </w:rPr>
        <w:t xml:space="preserve">sehr </w:t>
      </w:r>
      <w:r>
        <w:rPr>
          <w:sz w:val="24"/>
        </w:rPr>
        <w:t xml:space="preserve">unterschiedlich, </w:t>
      </w:r>
      <w:r>
        <w:rPr>
          <w:sz w:val="24"/>
        </w:rPr>
        <w:t xml:space="preserve">Ergebnisse </w:t>
      </w:r>
      <w:r>
        <w:rPr>
          <w:sz w:val="24"/>
        </w:rPr>
        <w:t xml:space="preserve">von </w:t>
      </w:r>
      <w:r>
        <w:rPr>
          <w:sz w:val="24"/>
        </w:rPr>
        <w:t xml:space="preserve">außen </w:t>
      </w:r>
      <w:r>
        <w:rPr>
          <w:sz w:val="24"/>
        </w:rPr>
        <w:t xml:space="preserve">schwer </w:t>
      </w:r>
      <w:r>
        <w:rPr>
          <w:sz w:val="24"/>
        </w:rPr>
        <w:t xml:space="preserve">einzuschätzen. </w:t>
      </w:r>
      <w:r>
        <w:rPr>
          <w:sz w:val="24"/>
        </w:rPr>
        <w:t xml:space="preserve">o </w:t>
      </w:r>
      <w:r>
        <w:rPr>
          <w:sz w:val="24"/>
        </w:rPr>
        <w:t xml:space="preserve">Graphische </w:t>
      </w:r>
      <w:r>
        <w:rPr>
          <w:sz w:val="24"/>
        </w:rPr>
        <w:t xml:space="preserve">Aufarbeitung </w:t>
      </w:r>
      <w:r>
        <w:rPr>
          <w:sz w:val="24"/>
        </w:rPr>
        <w:t xml:space="preserve">der </w:t>
      </w:r>
      <w:r>
        <w:rPr>
          <w:sz w:val="24"/>
        </w:rPr>
        <w:t xml:space="preserve">Entlasskriterien </w:t>
      </w:r>
      <w:r>
        <w:rPr>
          <w:sz w:val="24"/>
        </w:rPr>
        <w:t xml:space="preserve">wird </w:t>
      </w:r>
      <w:r>
        <w:rPr>
          <w:sz w:val="24"/>
        </w:rPr>
        <w:t xml:space="preserve">erstmal </w:t>
      </w:r>
      <w:r>
        <w:rPr>
          <w:sz w:val="24"/>
        </w:rPr>
        <w:t xml:space="preserve">nicht </w:t>
      </w:r>
      <w:r>
        <w:rPr>
          <w:sz w:val="24"/>
        </w:rPr>
        <w:t xml:space="preserve">veröffentlicht. </w:t>
      </w:r>
      <w:r>
        <w:rPr>
          <w:sz w:val="24"/>
        </w:rPr>
        <w:t xml:space="preserve"> </w:t>
      </w:r>
      <w:r>
        <w:rPr>
          <w:sz w:val="24"/>
        </w:rPr>
        <w:t xml:space="preserve">Gestrige </w:t>
      </w:r>
      <w:r>
        <w:rPr>
          <w:sz w:val="24"/>
        </w:rPr>
        <w:t xml:space="preserve">Diskussion </w:t>
      </w:r>
      <w:r>
        <w:rPr>
          <w:sz w:val="24"/>
        </w:rPr>
        <w:t xml:space="preserve">über </w:t>
      </w:r>
      <w:r>
        <w:rPr>
          <w:sz w:val="24"/>
        </w:rPr>
        <w:t xml:space="preserve">rasch </w:t>
      </w:r>
      <w:r>
        <w:rPr>
          <w:sz w:val="24"/>
        </w:rPr>
        <w:t xml:space="preserve">abfallende </w:t>
      </w:r>
      <w:r>
        <w:rPr>
          <w:sz w:val="24"/>
        </w:rPr>
        <w:t xml:space="preserve">IgG-Werte </w:t>
      </w:r>
      <w:r>
        <w:rPr>
          <w:sz w:val="24"/>
        </w:rPr>
        <w:t xml:space="preserve">o </w:t>
      </w:r>
      <w:r>
        <w:rPr>
          <w:sz w:val="24"/>
        </w:rPr>
        <w:t xml:space="preserve">130 </w:t>
      </w:r>
      <w:r>
        <w:rPr>
          <w:sz w:val="24"/>
        </w:rPr>
        <w:t xml:space="preserve">Plasmaproben, </w:t>
      </w:r>
      <w:r>
        <w:rPr>
          <w:sz w:val="24"/>
        </w:rPr>
        <w:t xml:space="preserve">PCR-positiv </w:t>
      </w:r>
    </w:p>
    <w:p>
      <w:r>
        <w:t>*****</w:t>
      </w:r>
    </w:p>
    <w:p>
      <w:pPr>
        <w:pStyle w:val="Heading1"/>
      </w:pPr>
      <w:r>
        <w:t>170_Ergebnisprotokoll_Krisenstabssitzung_2020-05-22.pdf</w:t>
      </w:r>
    </w:p>
    <w:p>
      <w:r>
        <w:t>Anzahl der Vorkommen von 'ct-wert': 1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ag </w:t>
      </w:r>
      <w:r>
        <w:rPr>
          <w:sz w:val="24"/>
        </w:rPr>
        <w:t xml:space="preserve">hat </w:t>
      </w:r>
      <w:r>
        <w:rPr>
          <w:sz w:val="24"/>
        </w:rPr>
        <w:t xml:space="preserve">die </w:t>
      </w:r>
      <w:r>
        <w:rPr>
          <w:sz w:val="24"/>
        </w:rPr>
        <w:t xml:space="preserve">HCW-Studie </w:t>
      </w:r>
      <w:r>
        <w:rPr>
          <w:sz w:val="24"/>
        </w:rPr>
        <w:t xml:space="preserve">angefangen; </w:t>
      </w:r>
      <w:r>
        <w:rPr>
          <w:sz w:val="24"/>
        </w:rPr>
        <w:t xml:space="preserve">von </w:t>
      </w:r>
      <w:r>
        <w:rPr>
          <w:sz w:val="24"/>
        </w:rPr>
        <w:t xml:space="preserve">Montag </w:t>
      </w:r>
      <w:r>
        <w:rPr>
          <w:sz w:val="24"/>
        </w:rPr>
        <w:t xml:space="preserve">bis </w:t>
      </w:r>
      <w:r>
        <w:rPr>
          <w:sz w:val="24"/>
        </w:rPr>
        <w:t xml:space="preserve">Mittwoch </w:t>
      </w:r>
      <w:r>
        <w:rPr>
          <w:sz w:val="24"/>
        </w:rPr>
        <w:t xml:space="preserve">hat </w:t>
      </w:r>
      <w:r>
        <w:rPr>
          <w:sz w:val="24"/>
        </w:rPr>
        <w:t xml:space="preserve">ZBS1 </w:t>
      </w:r>
      <w:r>
        <w:rPr>
          <w:sz w:val="24"/>
        </w:rPr>
        <w:t xml:space="preserve">387 </w:t>
      </w:r>
      <w:r>
        <w:rPr>
          <w:sz w:val="24"/>
        </w:rPr>
        <w:t xml:space="preserve">Proben </w:t>
      </w:r>
      <w:r>
        <w:rPr>
          <w:sz w:val="24"/>
        </w:rPr>
        <w:t xml:space="preserve">erhalten, </w:t>
      </w:r>
      <w:r>
        <w:rPr>
          <w:sz w:val="24"/>
        </w:rPr>
        <w:t xml:space="preserve">die </w:t>
      </w:r>
      <w:r>
        <w:rPr>
          <w:sz w:val="24"/>
        </w:rPr>
        <w:t xml:space="preserve">per </w:t>
      </w:r>
      <w:r>
        <w:rPr>
          <w:sz w:val="24"/>
        </w:rPr>
        <w:t xml:space="preserve">PCR </w:t>
      </w:r>
      <w:r>
        <w:rPr>
          <w:sz w:val="24"/>
        </w:rPr>
        <w:t xml:space="preserve">und </w:t>
      </w:r>
      <w:r>
        <w:rPr>
          <w:sz w:val="24"/>
        </w:rPr>
        <w:t xml:space="preserve">serologisch </w:t>
      </w:r>
      <w:r>
        <w:rPr>
          <w:sz w:val="24"/>
        </w:rPr>
        <w:t xml:space="preserve">untersucht </w:t>
      </w:r>
      <w:r>
        <w:rPr>
          <w:sz w:val="24"/>
        </w:rPr>
        <w:t xml:space="preserve">wurden.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PCR </w:t>
      </w:r>
      <w:r>
        <w:rPr>
          <w:sz w:val="24"/>
        </w:rPr>
        <w:t xml:space="preserve">war </w:t>
      </w:r>
      <w:r>
        <w:rPr>
          <w:sz w:val="24"/>
        </w:rPr>
        <w:t xml:space="preserve">eine </w:t>
      </w:r>
      <w:r>
        <w:rPr>
          <w:sz w:val="24"/>
        </w:rPr>
        <w:t xml:space="preserve">Probe </w:t>
      </w:r>
      <w:r>
        <w:rPr>
          <w:sz w:val="24"/>
        </w:rPr>
        <w:t xml:space="preserve">positiv,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Serologie </w:t>
      </w:r>
      <w:r>
        <w:rPr>
          <w:sz w:val="24"/>
        </w:rPr>
        <w:t xml:space="preserve">15. </w:t>
      </w:r>
      <w:r>
        <w:rPr>
          <w:sz w:val="24"/>
        </w:rPr>
        <w:t xml:space="preserve">o </w:t>
      </w:r>
      <w:r>
        <w:rPr>
          <w:sz w:val="24"/>
        </w:rPr>
        <w:t xml:space="preserve">Am </w:t>
      </w:r>
      <w:r>
        <w:rPr>
          <w:sz w:val="24"/>
        </w:rPr>
        <w:t xml:space="preserve">Donnerstag </w:t>
      </w:r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ersten </w:t>
      </w:r>
      <w:r>
        <w:rPr>
          <w:sz w:val="24"/>
        </w:rPr>
        <w:t xml:space="preserve">72 </w:t>
      </w:r>
      <w:r>
        <w:rPr>
          <w:sz w:val="24"/>
        </w:rPr>
        <w:t xml:space="preserve">Proben </w:t>
      </w:r>
      <w:r>
        <w:rPr>
          <w:sz w:val="24"/>
        </w:rPr>
        <w:t xml:space="preserve">der </w:t>
      </w:r>
      <w:r>
        <w:rPr>
          <w:sz w:val="24"/>
        </w:rPr>
        <w:t xml:space="preserve">Corona-Monitoring </w:t>
      </w:r>
      <w:r>
        <w:rPr>
          <w:sz w:val="24"/>
        </w:rPr>
        <w:t xml:space="preserve">Studie </w:t>
      </w:r>
      <w:r>
        <w:rPr>
          <w:sz w:val="24"/>
        </w:rPr>
        <w:t xml:space="preserve">aus </w:t>
      </w:r>
      <w:r>
        <w:rPr>
          <w:sz w:val="24"/>
        </w:rPr>
        <w:t xml:space="preserve">Kupferzell </w:t>
      </w:r>
      <w:r>
        <w:rPr>
          <w:sz w:val="24"/>
        </w:rPr>
        <w:t xml:space="preserve">bei </w:t>
      </w:r>
      <w:r>
        <w:rPr>
          <w:sz w:val="24"/>
        </w:rPr>
        <w:t xml:space="preserve">ZBS1 </w:t>
      </w:r>
      <w:r>
        <w:rPr>
          <w:sz w:val="24"/>
        </w:rPr>
        <w:t xml:space="preserve">eingegangen, </w:t>
      </w:r>
      <w:r>
        <w:rPr>
          <w:sz w:val="24"/>
        </w:rPr>
        <w:t xml:space="preserve">diese </w:t>
      </w:r>
      <w:r>
        <w:rPr>
          <w:sz w:val="24"/>
        </w:rPr>
        <w:t xml:space="preserve">waren </w:t>
      </w:r>
      <w:r>
        <w:rPr>
          <w:sz w:val="24"/>
        </w:rPr>
        <w:t xml:space="preserve">alle </w:t>
      </w:r>
      <w:r>
        <w:rPr>
          <w:sz w:val="24"/>
        </w:rPr>
        <w:t xml:space="preserve">PCR </w:t>
      </w:r>
      <w:r>
        <w:rPr>
          <w:sz w:val="24"/>
        </w:rPr>
        <w:t xml:space="preserve">negativ. </w:t>
      </w:r>
      <w:r>
        <w:rPr>
          <w:sz w:val="24"/>
        </w:rPr>
        <w:t xml:space="preserve">o </w:t>
      </w:r>
      <w:r>
        <w:rPr>
          <w:sz w:val="24"/>
        </w:rPr>
        <w:t xml:space="preserve">Anzuchtversuche: </w:t>
      </w:r>
      <w:r>
        <w:rPr>
          <w:sz w:val="24"/>
        </w:rPr>
        <w:t xml:space="preserve">ZBS1 </w:t>
      </w:r>
      <w:r>
        <w:rPr>
          <w:sz w:val="24"/>
        </w:rPr>
        <w:t xml:space="preserve">hat </w:t>
      </w:r>
      <w:r>
        <w:rPr>
          <w:sz w:val="24"/>
        </w:rPr>
        <w:t xml:space="preserve">knapp </w:t>
      </w:r>
      <w:r>
        <w:rPr>
          <w:sz w:val="24"/>
        </w:rPr>
        <w:t xml:space="preserve">175 </w:t>
      </w:r>
      <w:r>
        <w:rPr>
          <w:sz w:val="24"/>
        </w:rPr>
        <w:t xml:space="preserve">Proben </w:t>
      </w:r>
      <w:r>
        <w:rPr>
          <w:sz w:val="24"/>
        </w:rPr>
        <w:t xml:space="preserve">mit </w:t>
      </w:r>
      <w:r>
        <w:rPr>
          <w:sz w:val="24"/>
        </w:rPr>
        <w:t xml:space="preserve">verschiedenen </w:t>
      </w:r>
      <w:r>
        <w:rPr>
          <w:b/>
          <w:color w:val="FF0000"/>
          <w:sz w:val="24"/>
        </w:rPr>
        <w:t xml:space="preserve">Ct-Werten </w:t>
      </w:r>
      <w:r>
        <w:rPr>
          <w:sz w:val="24"/>
        </w:rPr>
        <w:t xml:space="preserve">analysiert </w:t>
      </w:r>
      <w:r>
        <w:rPr>
          <w:sz w:val="24"/>
        </w:rPr>
        <w:t xml:space="preserve">und </w:t>
      </w:r>
      <w:r>
        <w:rPr>
          <w:sz w:val="24"/>
        </w:rPr>
        <w:t xml:space="preserve">dabei </w:t>
      </w:r>
      <w:r>
        <w:rPr>
          <w:sz w:val="24"/>
        </w:rPr>
        <w:t xml:space="preserve">festgestellt, </w:t>
      </w:r>
      <w:r>
        <w:rPr>
          <w:sz w:val="24"/>
        </w:rPr>
        <w:t xml:space="preserve">dass </w:t>
      </w:r>
      <w:r>
        <w:rPr>
          <w:sz w:val="24"/>
        </w:rPr>
        <w:t xml:space="preserve">in </w:t>
      </w:r>
      <w:r>
        <w:rPr>
          <w:sz w:val="24"/>
        </w:rPr>
        <w:t xml:space="preserve">dem </w:t>
      </w:r>
      <w:r>
        <w:rPr>
          <w:sz w:val="24"/>
        </w:rPr>
        <w:t xml:space="preserve">verwendeten </w:t>
      </w:r>
      <w:r>
        <w:rPr>
          <w:sz w:val="24"/>
        </w:rPr>
        <w:t xml:space="preserve">System </w:t>
      </w:r>
      <w:r>
        <w:rPr>
          <w:sz w:val="24"/>
        </w:rPr>
        <w:t xml:space="preserve">Proben, </w:t>
      </w:r>
      <w:r>
        <w:rPr>
          <w:sz w:val="24"/>
        </w:rPr>
        <w:t xml:space="preserve">die </w:t>
      </w:r>
      <w:r>
        <w:rPr>
          <w:sz w:val="24"/>
        </w:rPr>
        <w:t xml:space="preserve">einen </w:t>
      </w:r>
      <w:r>
        <w:rPr>
          <w:sz w:val="24"/>
        </w:rPr>
        <w:t xml:space="preserve">Ct </w:t>
      </w:r>
      <w:r>
        <w:rPr>
          <w:sz w:val="24"/>
        </w:rPr>
        <w:t xml:space="preserve">Wert </w:t>
      </w:r>
      <w:r>
        <w:rPr>
          <w:sz w:val="24"/>
        </w:rPr>
        <w:t xml:space="preserve">größer </w:t>
      </w:r>
      <w:r>
        <w:rPr>
          <w:sz w:val="24"/>
        </w:rPr>
        <w:t xml:space="preserve">32 </w:t>
      </w:r>
      <w:r>
        <w:rPr>
          <w:sz w:val="24"/>
        </w:rPr>
        <w:t xml:space="preserve">aufweisen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Zellkultur </w:t>
      </w:r>
      <w:r>
        <w:rPr>
          <w:sz w:val="24"/>
        </w:rPr>
        <w:t xml:space="preserve">wachsen, </w:t>
      </w:r>
      <w:r>
        <w:rPr>
          <w:sz w:val="24"/>
        </w:rPr>
        <w:t xml:space="preserve">bei </w:t>
      </w:r>
      <w:r>
        <w:rPr>
          <w:sz w:val="24"/>
        </w:rPr>
        <w:t xml:space="preserve">Ct&gt;30 </w:t>
      </w:r>
      <w:r>
        <w:rPr>
          <w:sz w:val="24"/>
        </w:rPr>
        <w:t xml:space="preserve">wachsen </w:t>
      </w:r>
      <w:r>
        <w:rPr>
          <w:sz w:val="24"/>
        </w:rPr>
        <w:t xml:space="preserve">98% </w:t>
      </w:r>
      <w:r>
        <w:rPr>
          <w:sz w:val="24"/>
        </w:rPr>
        <w:t xml:space="preserve">nicht, </w:t>
      </w:r>
      <w:r>
        <w:rPr>
          <w:sz w:val="24"/>
        </w:rPr>
        <w:t xml:space="preserve">bei </w:t>
      </w:r>
      <w:r>
        <w:rPr>
          <w:sz w:val="24"/>
        </w:rPr>
        <w:t xml:space="preserve">Ct&gt;29 </w:t>
      </w:r>
      <w:r>
        <w:rPr>
          <w:sz w:val="24"/>
        </w:rPr>
        <w:t xml:space="preserve">96% </w:t>
      </w:r>
      <w:r>
        <w:rPr>
          <w:sz w:val="24"/>
        </w:rPr>
        <w:t xml:space="preserve">nicht. </w:t>
      </w:r>
      <w:r>
        <w:rPr>
          <w:sz w:val="24"/>
        </w:rPr>
        <w:t xml:space="preserve">ZBS1 </w:t>
      </w:r>
      <w:r>
        <w:rPr>
          <w:sz w:val="24"/>
        </w:rPr>
        <w:t xml:space="preserve">weist </w:t>
      </w:r>
      <w:r>
        <w:rPr>
          <w:sz w:val="24"/>
        </w:rPr>
        <w:t xml:space="preserve">ausdrücklich </w:t>
      </w:r>
      <w:r>
        <w:rPr>
          <w:sz w:val="24"/>
        </w:rPr>
        <w:t xml:space="preserve">darauf </w:t>
      </w:r>
      <w:r>
        <w:rPr>
          <w:sz w:val="24"/>
        </w:rPr>
        <w:t xml:space="preserve">hin, </w:t>
      </w:r>
      <w:r>
        <w:rPr>
          <w:sz w:val="24"/>
        </w:rPr>
        <w:t xml:space="preserve">dass </w:t>
      </w:r>
      <w:r>
        <w:rPr>
          <w:sz w:val="24"/>
        </w:rPr>
        <w:t xml:space="preserve">dies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genutzte </w:t>
      </w:r>
      <w:r>
        <w:rPr>
          <w:sz w:val="24"/>
        </w:rPr>
        <w:t xml:space="preserve">System </w:t>
      </w:r>
      <w:r>
        <w:rPr>
          <w:sz w:val="24"/>
        </w:rPr>
        <w:t xml:space="preserve">gilt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1 </w:t>
      </w:r>
      <w:r>
        <w:rPr>
          <w:sz w:val="24"/>
        </w:rPr>
        <w:t xml:space="preserve">zu </w:t>
      </w:r>
      <w:r>
        <w:rPr>
          <w:sz w:val="24"/>
        </w:rPr>
        <w:t xml:space="preserve">1 </w:t>
      </w:r>
      <w:r>
        <w:rPr>
          <w:sz w:val="24"/>
        </w:rPr>
        <w:t xml:space="preserve">pauschal </w:t>
      </w:r>
      <w:r>
        <w:rPr>
          <w:sz w:val="24"/>
        </w:rPr>
        <w:t xml:space="preserve">auf </w:t>
      </w:r>
      <w:r>
        <w:rPr>
          <w:sz w:val="24"/>
        </w:rPr>
        <w:t xml:space="preserve">andere </w:t>
      </w:r>
      <w:r>
        <w:rPr>
          <w:sz w:val="24"/>
        </w:rPr>
        <w:t xml:space="preserve">Systeme </w:t>
      </w:r>
      <w:r>
        <w:rPr>
          <w:sz w:val="24"/>
        </w:rPr>
        <w:t xml:space="preserve">übertragbar </w:t>
      </w:r>
      <w:r>
        <w:rPr>
          <w:sz w:val="24"/>
        </w:rPr>
        <w:t xml:space="preserve">ist. </w:t>
      </w:r>
      <w:r>
        <w:rPr>
          <w:sz w:val="24"/>
        </w:rPr>
        <w:t xml:space="preserve">ZBS1 </w:t>
      </w:r>
    </w:p>
    <w:p>
      <w:r>
        <w:t>*****</w:t>
      </w:r>
    </w:p>
    <w:p>
      <w:pPr>
        <w:pStyle w:val="Heading1"/>
      </w:pPr>
      <w:r>
        <w:t>192_Ergebnisprotokoll_Krisenstabssitzung_2020-06-15.pdf</w:t>
      </w:r>
    </w:p>
    <w:p>
      <w:r>
        <w:t>Anzahl der Vorkommen von 'ct-wert': 2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iterien. </w:t>
      </w:r>
      <w:r>
        <w:rPr>
          <w:sz w:val="24"/>
        </w:rPr>
        <w:t xml:space="preserve">Anlass </w:t>
      </w:r>
      <w:r>
        <w:rPr>
          <w:sz w:val="24"/>
        </w:rPr>
        <w:t xml:space="preserve">war </w:t>
      </w:r>
      <w:r>
        <w:rPr>
          <w:sz w:val="24"/>
        </w:rPr>
        <w:t xml:space="preserve">eine </w:t>
      </w:r>
      <w:r>
        <w:rPr>
          <w:sz w:val="24"/>
        </w:rPr>
        <w:t xml:space="preserve">neue </w:t>
      </w:r>
      <w:r>
        <w:rPr>
          <w:sz w:val="24"/>
        </w:rPr>
        <w:t xml:space="preserve">Auswertung </w:t>
      </w:r>
      <w:r>
        <w:rPr>
          <w:sz w:val="24"/>
        </w:rPr>
        <w:t xml:space="preserve">von </w:t>
      </w:r>
      <w:r>
        <w:rPr>
          <w:sz w:val="24"/>
        </w:rPr>
        <w:t xml:space="preserve">ZBS1 </w:t>
      </w:r>
      <w:r>
        <w:rPr>
          <w:sz w:val="24"/>
        </w:rPr>
        <w:t xml:space="preserve">(Folien </w:t>
      </w:r>
      <w:r>
        <w:rPr>
          <w:sz w:val="24"/>
        </w:rPr>
        <w:t xml:space="preserve">hier).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Analyse </w:t>
      </w:r>
      <w:r>
        <w:rPr>
          <w:sz w:val="24"/>
        </w:rPr>
        <w:t xml:space="preserve">wurden </w:t>
      </w:r>
      <w:r>
        <w:rPr>
          <w:sz w:val="24"/>
        </w:rPr>
        <w:t xml:space="preserve">von </w:t>
      </w:r>
      <w:r>
        <w:rPr>
          <w:sz w:val="24"/>
        </w:rPr>
        <w:t xml:space="preserve">ZBS1 </w:t>
      </w:r>
      <w:r>
        <w:rPr>
          <w:sz w:val="24"/>
        </w:rPr>
        <w:t xml:space="preserve">Proben </w:t>
      </w:r>
      <w:r>
        <w:rPr>
          <w:sz w:val="24"/>
        </w:rPr>
        <w:t xml:space="preserve">sowie </w:t>
      </w:r>
      <w:r>
        <w:rPr>
          <w:sz w:val="24"/>
        </w:rPr>
        <w:t xml:space="preserve">zusätzliche </w:t>
      </w:r>
      <w:r>
        <w:rPr>
          <w:sz w:val="24"/>
        </w:rPr>
        <w:t xml:space="preserve">Informationen </w:t>
      </w:r>
      <w:r>
        <w:rPr>
          <w:sz w:val="24"/>
        </w:rPr>
        <w:t xml:space="preserve">von </w:t>
      </w:r>
      <w:r>
        <w:rPr>
          <w:sz w:val="24"/>
        </w:rPr>
        <w:t xml:space="preserve">194 </w:t>
      </w:r>
      <w:r>
        <w:rPr>
          <w:sz w:val="24"/>
        </w:rPr>
        <w:t xml:space="preserve">Patienten </w:t>
      </w:r>
      <w:r>
        <w:rPr>
          <w:sz w:val="24"/>
        </w:rPr>
        <w:t xml:space="preserve">untersucht. </w:t>
      </w:r>
      <w:r>
        <w:rPr>
          <w:sz w:val="24"/>
        </w:rPr>
        <w:t xml:space="preserve">Die </w:t>
      </w:r>
      <w:r>
        <w:rPr>
          <w:sz w:val="24"/>
        </w:rPr>
        <w:t xml:space="preserve">Proben </w:t>
      </w:r>
      <w:r>
        <w:rPr>
          <w:sz w:val="24"/>
        </w:rPr>
        <w:t xml:space="preserve">wurden </w:t>
      </w:r>
      <w:r>
        <w:rPr>
          <w:sz w:val="24"/>
        </w:rPr>
        <w:t xml:space="preserve">per </w:t>
      </w:r>
      <w:r>
        <w:rPr>
          <w:sz w:val="24"/>
        </w:rPr>
        <w:t xml:space="preserve">PCR </w:t>
      </w:r>
      <w:r>
        <w:rPr>
          <w:sz w:val="24"/>
        </w:rPr>
        <w:t xml:space="preserve">sowie </w:t>
      </w:r>
      <w:r>
        <w:rPr>
          <w:sz w:val="24"/>
        </w:rPr>
        <w:t xml:space="preserve">Zellanzucht </w:t>
      </w:r>
      <w:r>
        <w:rPr>
          <w:sz w:val="24"/>
        </w:rPr>
        <w:t xml:space="preserve">ausgewertet. </w:t>
      </w:r>
      <w:r>
        <w:rPr>
          <w:sz w:val="24"/>
        </w:rPr>
        <w:t xml:space="preserve">Es </w:t>
      </w:r>
      <w:r>
        <w:rPr>
          <w:sz w:val="24"/>
        </w:rPr>
        <w:t xml:space="preserve">zeigte </w:t>
      </w:r>
      <w:r>
        <w:rPr>
          <w:sz w:val="24"/>
        </w:rPr>
        <w:t xml:space="preserve">sich, </w:t>
      </w:r>
      <w:r>
        <w:rPr>
          <w:sz w:val="24"/>
        </w:rPr>
        <w:t xml:space="preserve">dass </w:t>
      </w:r>
      <w:r>
        <w:rPr>
          <w:sz w:val="24"/>
        </w:rPr>
        <w:t xml:space="preserve">(bis </w:t>
      </w:r>
      <w:r>
        <w:rPr>
          <w:sz w:val="24"/>
        </w:rPr>
        <w:t xml:space="preserve">auf </w:t>
      </w:r>
      <w:r>
        <w:rPr>
          <w:sz w:val="24"/>
        </w:rPr>
        <w:t xml:space="preserve">einen </w:t>
      </w:r>
      <w:r>
        <w:rPr>
          <w:sz w:val="24"/>
        </w:rPr>
        <w:t xml:space="preserve">Ausreißer </w:t>
      </w:r>
      <w:r>
        <w:rPr>
          <w:sz w:val="24"/>
        </w:rPr>
        <w:t xml:space="preserve">unter </w:t>
      </w:r>
      <w:r>
        <w:rPr>
          <w:sz w:val="24"/>
        </w:rPr>
        <w:t xml:space="preserve">Immunsuppression) </w:t>
      </w:r>
      <w:r>
        <w:rPr>
          <w:sz w:val="24"/>
        </w:rPr>
        <w:t xml:space="preserve">nach </w:t>
      </w:r>
      <w:r>
        <w:rPr>
          <w:sz w:val="24"/>
        </w:rPr>
        <w:t xml:space="preserve">&gt;7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Symptombeginn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Zellkultur </w:t>
      </w:r>
      <w:r>
        <w:rPr>
          <w:sz w:val="24"/>
        </w:rPr>
        <w:t xml:space="preserve">nichts </w:t>
      </w:r>
      <w:r>
        <w:rPr>
          <w:sz w:val="24"/>
        </w:rPr>
        <w:t xml:space="preserve">mehr </w:t>
      </w:r>
      <w:r>
        <w:rPr>
          <w:sz w:val="24"/>
        </w:rPr>
        <w:t xml:space="preserve">wächst. </w:t>
      </w:r>
      <w:r>
        <w:rPr>
          <w:sz w:val="24"/>
        </w:rPr>
        <w:t xml:space="preserve">Ein </w:t>
      </w:r>
      <w:r>
        <w:rPr>
          <w:sz w:val="24"/>
        </w:rPr>
        <w:t xml:space="preserve">Cut-off </w:t>
      </w:r>
      <w:r>
        <w:rPr>
          <w:sz w:val="24"/>
        </w:rPr>
        <w:t xml:space="preserve">wurde </w:t>
      </w:r>
      <w:r>
        <w:rPr>
          <w:sz w:val="24"/>
        </w:rPr>
        <w:t xml:space="preserve">bei </w:t>
      </w:r>
      <w:r>
        <w:rPr>
          <w:sz w:val="24"/>
        </w:rPr>
        <w:t xml:space="preserve">einem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von </w:t>
      </w:r>
      <w:r>
        <w:rPr>
          <w:sz w:val="24"/>
        </w:rPr>
        <w:t xml:space="preserve">30 </w:t>
      </w:r>
      <w:r>
        <w:rPr>
          <w:sz w:val="24"/>
        </w:rPr>
        <w:t xml:space="preserve">festgelegt. </w:t>
      </w:r>
      <w:r>
        <w:rPr>
          <w:sz w:val="24"/>
        </w:rPr>
        <w:t xml:space="preserve">Es </w:t>
      </w:r>
      <w:r>
        <w:rPr>
          <w:sz w:val="24"/>
        </w:rPr>
        <w:t xml:space="preserve">wurde </w:t>
      </w:r>
      <w:r>
        <w:rPr>
          <w:sz w:val="24"/>
        </w:rPr>
        <w:t xml:space="preserve">gesehen, </w:t>
      </w:r>
      <w:r>
        <w:rPr>
          <w:sz w:val="24"/>
        </w:rPr>
        <w:t xml:space="preserve">dass </w:t>
      </w:r>
      <w:r>
        <w:rPr>
          <w:sz w:val="24"/>
        </w:rPr>
        <w:t xml:space="preserve">ab </w:t>
      </w:r>
      <w:r>
        <w:rPr>
          <w:sz w:val="24"/>
        </w:rPr>
        <w:t xml:space="preserve">einem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ab </w:t>
      </w:r>
      <w:r>
        <w:rPr>
          <w:sz w:val="24"/>
        </w:rPr>
        <w:t xml:space="preserve">25 </w:t>
      </w:r>
      <w:r>
        <w:rPr>
          <w:sz w:val="24"/>
        </w:rPr>
        <w:t xml:space="preserve">bereits </w:t>
      </w:r>
      <w:r>
        <w:rPr>
          <w:sz w:val="24"/>
        </w:rPr>
        <w:t xml:space="preserve">nichts </w:t>
      </w:r>
      <w:r>
        <w:rPr>
          <w:sz w:val="24"/>
        </w:rPr>
        <w:t xml:space="preserve">mehr </w:t>
      </w:r>
      <w:r>
        <w:rPr>
          <w:sz w:val="24"/>
        </w:rPr>
        <w:t xml:space="preserve">wächst, </w:t>
      </w:r>
      <w:r>
        <w:rPr>
          <w:sz w:val="24"/>
        </w:rPr>
        <w:t xml:space="preserve">jedoch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einen </w:t>
      </w:r>
      <w:r>
        <w:rPr>
          <w:sz w:val="24"/>
        </w:rPr>
        <w:t xml:space="preserve">Ausreißer </w:t>
      </w:r>
      <w:r>
        <w:rPr>
          <w:sz w:val="24"/>
        </w:rPr>
        <w:t xml:space="preserve">von </w:t>
      </w:r>
      <w:r>
        <w:rPr>
          <w:sz w:val="24"/>
        </w:rPr>
        <w:t xml:space="preserve">29, </w:t>
      </w:r>
      <w:r>
        <w:rPr>
          <w:sz w:val="24"/>
        </w:rPr>
        <w:t xml:space="preserve">weshalb </w:t>
      </w:r>
      <w:r>
        <w:rPr>
          <w:sz w:val="24"/>
        </w:rPr>
        <w:t xml:space="preserve">er </w:t>
      </w:r>
      <w:r>
        <w:rPr>
          <w:sz w:val="24"/>
        </w:rPr>
        <w:t xml:space="preserve">Cut-off </w:t>
      </w:r>
      <w:r>
        <w:rPr>
          <w:sz w:val="24"/>
        </w:rPr>
        <w:t xml:space="preserve">dann </w:t>
      </w:r>
      <w:r>
        <w:rPr>
          <w:sz w:val="24"/>
        </w:rPr>
        <w:t xml:space="preserve">bei </w:t>
      </w:r>
      <w:r>
        <w:rPr>
          <w:sz w:val="24"/>
        </w:rPr>
        <w:t xml:space="preserve">30 </w:t>
      </w:r>
      <w:r>
        <w:rPr>
          <w:sz w:val="24"/>
        </w:rPr>
        <w:t xml:space="preserve">festgelegt </w:t>
      </w:r>
      <w:r>
        <w:rPr>
          <w:sz w:val="24"/>
        </w:rPr>
        <w:t xml:space="preserve">wurde. </w:t>
      </w:r>
      <w:r>
        <w:rPr>
          <w:sz w:val="24"/>
        </w:rPr>
        <w:t xml:space="preserve">Die </w:t>
      </w:r>
      <w:r>
        <w:rPr>
          <w:sz w:val="24"/>
        </w:rPr>
        <w:t xml:space="preserve">Werte </w:t>
      </w:r>
      <w:r>
        <w:rPr>
          <w:sz w:val="24"/>
        </w:rPr>
        <w:t xml:space="preserve">kommen </w:t>
      </w:r>
      <w:r>
        <w:rPr>
          <w:sz w:val="24"/>
        </w:rPr>
        <w:t xml:space="preserve">natürlich </w:t>
      </w:r>
      <w:r>
        <w:rPr>
          <w:sz w:val="24"/>
        </w:rPr>
        <w:t xml:space="preserve">immer </w:t>
      </w:r>
      <w:r>
        <w:rPr>
          <w:sz w:val="24"/>
        </w:rPr>
        <w:t xml:space="preserve">darauf </w:t>
      </w:r>
      <w:r>
        <w:rPr>
          <w:sz w:val="24"/>
        </w:rPr>
        <w:t xml:space="preserve">an, </w:t>
      </w:r>
      <w:r>
        <w:rPr>
          <w:sz w:val="24"/>
        </w:rPr>
        <w:t xml:space="preserve">welche </w:t>
      </w:r>
      <w:r>
        <w:rPr>
          <w:sz w:val="24"/>
        </w:rPr>
        <w:t xml:space="preserve">Patienten </w:t>
      </w:r>
      <w:r>
        <w:rPr>
          <w:sz w:val="24"/>
        </w:rPr>
        <w:t xml:space="preserve">untersucht </w:t>
      </w:r>
      <w:r>
        <w:rPr>
          <w:sz w:val="24"/>
        </w:rPr>
        <w:t xml:space="preserve">werden.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hatte </w:t>
      </w:r>
      <w:r>
        <w:rPr>
          <w:sz w:val="24"/>
        </w:rPr>
        <w:t xml:space="preserve">wahrscheinlich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Gesundheitsämter </w:t>
      </w:r>
      <w:r>
        <w:rPr>
          <w:sz w:val="24"/>
        </w:rPr>
        <w:t xml:space="preserve">Proben </w:t>
      </w:r>
      <w:r>
        <w:rPr>
          <w:sz w:val="24"/>
        </w:rPr>
        <w:t xml:space="preserve">von </w:t>
      </w:r>
      <w:r>
        <w:rPr>
          <w:sz w:val="24"/>
        </w:rPr>
        <w:t xml:space="preserve">milden </w:t>
      </w:r>
      <w:r>
        <w:rPr>
          <w:sz w:val="24"/>
        </w:rPr>
        <w:t xml:space="preserve">bis </w:t>
      </w:r>
      <w:r>
        <w:rPr>
          <w:sz w:val="24"/>
        </w:rPr>
        <w:t xml:space="preserve">normalen </w:t>
      </w:r>
      <w:r>
        <w:rPr>
          <w:sz w:val="24"/>
        </w:rPr>
        <w:t xml:space="preserve">Infektionen </w:t>
      </w:r>
      <w:r>
        <w:rPr>
          <w:sz w:val="24"/>
        </w:rPr>
        <w:t xml:space="preserve">erhalten. </w:t>
      </w:r>
      <w:r>
        <w:rPr>
          <w:sz w:val="24"/>
        </w:rPr>
        <w:t xml:space="preserve">Das </w:t>
      </w:r>
      <w:r>
        <w:rPr>
          <w:sz w:val="24"/>
        </w:rPr>
        <w:t xml:space="preserve">Problem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Ver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ier).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Analyse </w:t>
      </w:r>
      <w:r>
        <w:rPr>
          <w:sz w:val="24"/>
        </w:rPr>
        <w:t xml:space="preserve">wurden </w:t>
      </w:r>
      <w:r>
        <w:rPr>
          <w:sz w:val="24"/>
        </w:rPr>
        <w:t xml:space="preserve">von </w:t>
      </w:r>
      <w:r>
        <w:rPr>
          <w:sz w:val="24"/>
        </w:rPr>
        <w:t xml:space="preserve">ZBS1 </w:t>
      </w:r>
      <w:r>
        <w:rPr>
          <w:sz w:val="24"/>
        </w:rPr>
        <w:t xml:space="preserve">Proben </w:t>
      </w:r>
      <w:r>
        <w:rPr>
          <w:sz w:val="24"/>
        </w:rPr>
        <w:t xml:space="preserve">sowie </w:t>
      </w:r>
      <w:r>
        <w:rPr>
          <w:sz w:val="24"/>
        </w:rPr>
        <w:t xml:space="preserve">zusätzliche </w:t>
      </w:r>
      <w:r>
        <w:rPr>
          <w:sz w:val="24"/>
        </w:rPr>
        <w:t xml:space="preserve">Informationen </w:t>
      </w:r>
      <w:r>
        <w:rPr>
          <w:sz w:val="24"/>
        </w:rPr>
        <w:t xml:space="preserve">von </w:t>
      </w:r>
      <w:r>
        <w:rPr>
          <w:sz w:val="24"/>
        </w:rPr>
        <w:t xml:space="preserve">194 </w:t>
      </w:r>
      <w:r>
        <w:rPr>
          <w:sz w:val="24"/>
        </w:rPr>
        <w:t xml:space="preserve">Patienten </w:t>
      </w:r>
      <w:r>
        <w:rPr>
          <w:sz w:val="24"/>
        </w:rPr>
        <w:t xml:space="preserve">untersucht. </w:t>
      </w:r>
      <w:r>
        <w:rPr>
          <w:sz w:val="24"/>
        </w:rPr>
        <w:t xml:space="preserve">Die </w:t>
      </w:r>
      <w:r>
        <w:rPr>
          <w:sz w:val="24"/>
        </w:rPr>
        <w:t xml:space="preserve">Proben </w:t>
      </w:r>
      <w:r>
        <w:rPr>
          <w:sz w:val="24"/>
        </w:rPr>
        <w:t xml:space="preserve">wurden </w:t>
      </w:r>
      <w:r>
        <w:rPr>
          <w:sz w:val="24"/>
        </w:rPr>
        <w:t xml:space="preserve">per </w:t>
      </w:r>
      <w:r>
        <w:rPr>
          <w:sz w:val="24"/>
        </w:rPr>
        <w:t xml:space="preserve">PCR </w:t>
      </w:r>
      <w:r>
        <w:rPr>
          <w:sz w:val="24"/>
        </w:rPr>
        <w:t xml:space="preserve">sowie </w:t>
      </w:r>
      <w:r>
        <w:rPr>
          <w:sz w:val="24"/>
        </w:rPr>
        <w:t xml:space="preserve">Zellanzucht </w:t>
      </w:r>
      <w:r>
        <w:rPr>
          <w:sz w:val="24"/>
        </w:rPr>
        <w:t xml:space="preserve">ausgewertet. </w:t>
      </w:r>
      <w:r>
        <w:rPr>
          <w:sz w:val="24"/>
        </w:rPr>
        <w:t xml:space="preserve">Es </w:t>
      </w:r>
      <w:r>
        <w:rPr>
          <w:sz w:val="24"/>
        </w:rPr>
        <w:t xml:space="preserve">zeigte </w:t>
      </w:r>
      <w:r>
        <w:rPr>
          <w:sz w:val="24"/>
        </w:rPr>
        <w:t xml:space="preserve">sich, </w:t>
      </w:r>
      <w:r>
        <w:rPr>
          <w:sz w:val="24"/>
        </w:rPr>
        <w:t xml:space="preserve">dass </w:t>
      </w:r>
      <w:r>
        <w:rPr>
          <w:sz w:val="24"/>
        </w:rPr>
        <w:t xml:space="preserve">(bis </w:t>
      </w:r>
      <w:r>
        <w:rPr>
          <w:sz w:val="24"/>
        </w:rPr>
        <w:t xml:space="preserve">auf </w:t>
      </w:r>
      <w:r>
        <w:rPr>
          <w:sz w:val="24"/>
        </w:rPr>
        <w:t xml:space="preserve">einen </w:t>
      </w:r>
      <w:r>
        <w:rPr>
          <w:sz w:val="24"/>
        </w:rPr>
        <w:t xml:space="preserve">Ausreißer </w:t>
      </w:r>
      <w:r>
        <w:rPr>
          <w:sz w:val="24"/>
        </w:rPr>
        <w:t xml:space="preserve">unter </w:t>
      </w:r>
      <w:r>
        <w:rPr>
          <w:sz w:val="24"/>
        </w:rPr>
        <w:t xml:space="preserve">Immunsuppression) </w:t>
      </w:r>
      <w:r>
        <w:rPr>
          <w:sz w:val="24"/>
        </w:rPr>
        <w:t xml:space="preserve">nach </w:t>
      </w:r>
      <w:r>
        <w:rPr>
          <w:sz w:val="24"/>
        </w:rPr>
        <w:t xml:space="preserve">&gt;7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Symptombeginn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Zellkultur </w:t>
      </w:r>
      <w:r>
        <w:rPr>
          <w:sz w:val="24"/>
        </w:rPr>
        <w:t xml:space="preserve">nichts </w:t>
      </w:r>
      <w:r>
        <w:rPr>
          <w:sz w:val="24"/>
        </w:rPr>
        <w:t xml:space="preserve">mehr </w:t>
      </w:r>
      <w:r>
        <w:rPr>
          <w:sz w:val="24"/>
        </w:rPr>
        <w:t xml:space="preserve">wächst. </w:t>
      </w:r>
      <w:r>
        <w:rPr>
          <w:sz w:val="24"/>
        </w:rPr>
        <w:t xml:space="preserve">Ein </w:t>
      </w:r>
      <w:r>
        <w:rPr>
          <w:sz w:val="24"/>
        </w:rPr>
        <w:t xml:space="preserve">Cut-off </w:t>
      </w:r>
      <w:r>
        <w:rPr>
          <w:sz w:val="24"/>
        </w:rPr>
        <w:t xml:space="preserve">wurde </w:t>
      </w:r>
      <w:r>
        <w:rPr>
          <w:sz w:val="24"/>
        </w:rPr>
        <w:t xml:space="preserve">bei </w:t>
      </w:r>
      <w:r>
        <w:rPr>
          <w:sz w:val="24"/>
        </w:rPr>
        <w:t xml:space="preserve">einem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von </w:t>
      </w:r>
      <w:r>
        <w:rPr>
          <w:sz w:val="24"/>
        </w:rPr>
        <w:t xml:space="preserve">30 </w:t>
      </w:r>
      <w:r>
        <w:rPr>
          <w:sz w:val="24"/>
        </w:rPr>
        <w:t xml:space="preserve">festgelegt. </w:t>
      </w:r>
      <w:r>
        <w:rPr>
          <w:sz w:val="24"/>
        </w:rPr>
        <w:t xml:space="preserve">Es </w:t>
      </w:r>
      <w:r>
        <w:rPr>
          <w:sz w:val="24"/>
        </w:rPr>
        <w:t xml:space="preserve">wurde </w:t>
      </w:r>
      <w:r>
        <w:rPr>
          <w:sz w:val="24"/>
        </w:rPr>
        <w:t xml:space="preserve">gesehen, </w:t>
      </w:r>
      <w:r>
        <w:rPr>
          <w:sz w:val="24"/>
        </w:rPr>
        <w:t xml:space="preserve">dass </w:t>
      </w:r>
      <w:r>
        <w:rPr>
          <w:sz w:val="24"/>
        </w:rPr>
        <w:t xml:space="preserve">ab </w:t>
      </w:r>
      <w:r>
        <w:rPr>
          <w:sz w:val="24"/>
        </w:rPr>
        <w:t xml:space="preserve">einem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ab </w:t>
      </w:r>
      <w:r>
        <w:rPr>
          <w:sz w:val="24"/>
        </w:rPr>
        <w:t xml:space="preserve">25 </w:t>
      </w:r>
      <w:r>
        <w:rPr>
          <w:sz w:val="24"/>
        </w:rPr>
        <w:t xml:space="preserve">bereits </w:t>
      </w:r>
      <w:r>
        <w:rPr>
          <w:sz w:val="24"/>
        </w:rPr>
        <w:t xml:space="preserve">nichts </w:t>
      </w:r>
      <w:r>
        <w:rPr>
          <w:sz w:val="24"/>
        </w:rPr>
        <w:t xml:space="preserve">mehr </w:t>
      </w:r>
      <w:r>
        <w:rPr>
          <w:sz w:val="24"/>
        </w:rPr>
        <w:t xml:space="preserve">wächst, </w:t>
      </w:r>
      <w:r>
        <w:rPr>
          <w:sz w:val="24"/>
        </w:rPr>
        <w:t xml:space="preserve">jedoch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einen </w:t>
      </w:r>
      <w:r>
        <w:rPr>
          <w:sz w:val="24"/>
        </w:rPr>
        <w:t xml:space="preserve">Ausreißer </w:t>
      </w:r>
      <w:r>
        <w:rPr>
          <w:sz w:val="24"/>
        </w:rPr>
        <w:t xml:space="preserve">von </w:t>
      </w:r>
      <w:r>
        <w:rPr>
          <w:sz w:val="24"/>
        </w:rPr>
        <w:t xml:space="preserve">29, </w:t>
      </w:r>
      <w:r>
        <w:rPr>
          <w:sz w:val="24"/>
        </w:rPr>
        <w:t xml:space="preserve">weshalb </w:t>
      </w:r>
      <w:r>
        <w:rPr>
          <w:sz w:val="24"/>
        </w:rPr>
        <w:t xml:space="preserve">er </w:t>
      </w:r>
      <w:r>
        <w:rPr>
          <w:sz w:val="24"/>
        </w:rPr>
        <w:t xml:space="preserve">Cut-off </w:t>
      </w:r>
      <w:r>
        <w:rPr>
          <w:sz w:val="24"/>
        </w:rPr>
        <w:t xml:space="preserve">dann </w:t>
      </w:r>
      <w:r>
        <w:rPr>
          <w:sz w:val="24"/>
        </w:rPr>
        <w:t xml:space="preserve">bei </w:t>
      </w:r>
      <w:r>
        <w:rPr>
          <w:sz w:val="24"/>
        </w:rPr>
        <w:t xml:space="preserve">30 </w:t>
      </w:r>
      <w:r>
        <w:rPr>
          <w:sz w:val="24"/>
        </w:rPr>
        <w:t xml:space="preserve">festgelegt </w:t>
      </w:r>
      <w:r>
        <w:rPr>
          <w:sz w:val="24"/>
        </w:rPr>
        <w:t xml:space="preserve">wurde. </w:t>
      </w:r>
      <w:r>
        <w:rPr>
          <w:sz w:val="24"/>
        </w:rPr>
        <w:t xml:space="preserve">Die </w:t>
      </w:r>
      <w:r>
        <w:rPr>
          <w:sz w:val="24"/>
        </w:rPr>
        <w:t xml:space="preserve">Werte </w:t>
      </w:r>
      <w:r>
        <w:rPr>
          <w:sz w:val="24"/>
        </w:rPr>
        <w:t xml:space="preserve">kommen </w:t>
      </w:r>
      <w:r>
        <w:rPr>
          <w:sz w:val="24"/>
        </w:rPr>
        <w:t xml:space="preserve">natürlich </w:t>
      </w:r>
      <w:r>
        <w:rPr>
          <w:sz w:val="24"/>
        </w:rPr>
        <w:t xml:space="preserve">immer </w:t>
      </w:r>
      <w:r>
        <w:rPr>
          <w:sz w:val="24"/>
        </w:rPr>
        <w:t xml:space="preserve">darauf </w:t>
      </w:r>
      <w:r>
        <w:rPr>
          <w:sz w:val="24"/>
        </w:rPr>
        <w:t xml:space="preserve">an, </w:t>
      </w:r>
      <w:r>
        <w:rPr>
          <w:sz w:val="24"/>
        </w:rPr>
        <w:t xml:space="preserve">welche </w:t>
      </w:r>
      <w:r>
        <w:rPr>
          <w:sz w:val="24"/>
        </w:rPr>
        <w:t xml:space="preserve">Patienten </w:t>
      </w:r>
      <w:r>
        <w:rPr>
          <w:sz w:val="24"/>
        </w:rPr>
        <w:t xml:space="preserve">untersucht </w:t>
      </w:r>
      <w:r>
        <w:rPr>
          <w:sz w:val="24"/>
        </w:rPr>
        <w:t xml:space="preserve">werden.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hatte </w:t>
      </w:r>
      <w:r>
        <w:rPr>
          <w:sz w:val="24"/>
        </w:rPr>
        <w:t xml:space="preserve">wahrscheinlich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Gesundheitsämter </w:t>
      </w:r>
      <w:r>
        <w:rPr>
          <w:sz w:val="24"/>
        </w:rPr>
        <w:t xml:space="preserve">Proben </w:t>
      </w:r>
      <w:r>
        <w:rPr>
          <w:sz w:val="24"/>
        </w:rPr>
        <w:t xml:space="preserve">von </w:t>
      </w:r>
      <w:r>
        <w:rPr>
          <w:sz w:val="24"/>
        </w:rPr>
        <w:t xml:space="preserve">milden </w:t>
      </w:r>
      <w:r>
        <w:rPr>
          <w:sz w:val="24"/>
        </w:rPr>
        <w:t xml:space="preserve">bis </w:t>
      </w:r>
      <w:r>
        <w:rPr>
          <w:sz w:val="24"/>
        </w:rPr>
        <w:t xml:space="preserve">normalen </w:t>
      </w:r>
      <w:r>
        <w:rPr>
          <w:sz w:val="24"/>
        </w:rPr>
        <w:t xml:space="preserve">Infektionen </w:t>
      </w:r>
      <w:r>
        <w:rPr>
          <w:sz w:val="24"/>
        </w:rPr>
        <w:t xml:space="preserve">erhalten. </w:t>
      </w:r>
      <w:r>
        <w:rPr>
          <w:sz w:val="24"/>
        </w:rPr>
        <w:t xml:space="preserve">Das </w:t>
      </w:r>
      <w:r>
        <w:rPr>
          <w:sz w:val="24"/>
        </w:rPr>
        <w:t xml:space="preserve">Problem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Vergleichbarkeit </w:t>
      </w:r>
      <w:r>
        <w:rPr>
          <w:sz w:val="24"/>
        </w:rPr>
        <w:t xml:space="preserve">der </w:t>
      </w:r>
      <w:r>
        <w:rPr>
          <w:sz w:val="24"/>
        </w:rPr>
        <w:t xml:space="preserve">Patienten. </w:t>
      </w:r>
      <w:r>
        <w:rPr>
          <w:sz w:val="24"/>
        </w:rPr>
        <w:t xml:space="preserve">Bei </w:t>
      </w:r>
      <w:r>
        <w:rPr>
          <w:sz w:val="24"/>
        </w:rPr>
        <w:t xml:space="preserve">einer </w:t>
      </w:r>
      <w:r>
        <w:rPr>
          <w:sz w:val="24"/>
        </w:rPr>
        <w:t xml:space="preserve">Probe </w:t>
      </w:r>
      <w:r>
        <w:rPr>
          <w:sz w:val="24"/>
        </w:rPr>
        <w:t xml:space="preserve">einer </w:t>
      </w:r>
      <w:r>
        <w:rPr>
          <w:sz w:val="24"/>
        </w:rPr>
        <w:t xml:space="preserve">Patientin </w:t>
      </w:r>
    </w:p>
    <w:p>
      <w:r>
        <w:t>*****</w:t>
      </w:r>
    </w:p>
    <w:p>
      <w:pPr>
        <w:pStyle w:val="Heading1"/>
      </w:pPr>
      <w:r>
        <w:t>196_Ergebnisprotokoll_Krisenstabssitzung_2020-06-19.pdf</w:t>
      </w:r>
    </w:p>
    <w:p>
      <w:r>
        <w:t>Anzahl der Vorkommen von 'ct-wert': 1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e </w:t>
      </w:r>
      <w:r>
        <w:rPr>
          <w:sz w:val="24"/>
        </w:rPr>
        <w:t xml:space="preserve">Schritte: </w:t>
      </w:r>
      <w:r>
        <w:rPr>
          <w:sz w:val="24"/>
        </w:rPr>
        <w:t xml:space="preserve">Entwurf </w:t>
      </w:r>
      <w:r>
        <w:rPr>
          <w:sz w:val="24"/>
        </w:rPr>
        <w:t xml:space="preserve">wird </w:t>
      </w:r>
      <w:r>
        <w:rPr>
          <w:sz w:val="24"/>
        </w:rPr>
        <w:t xml:space="preserve">noch </w:t>
      </w:r>
      <w:r>
        <w:rPr>
          <w:sz w:val="24"/>
        </w:rPr>
        <w:t xml:space="preserve">grafisch </w:t>
      </w:r>
      <w:r>
        <w:rPr>
          <w:sz w:val="24"/>
        </w:rPr>
        <w:t xml:space="preserve">verbessert </w:t>
      </w:r>
      <w:r>
        <w:rPr>
          <w:sz w:val="24"/>
        </w:rPr>
        <w:t xml:space="preserve">und </w:t>
      </w:r>
      <w:r>
        <w:rPr>
          <w:sz w:val="24"/>
        </w:rPr>
        <w:t xml:space="preserve">anschließend </w:t>
      </w:r>
      <w:r>
        <w:rPr>
          <w:sz w:val="24"/>
        </w:rPr>
        <w:t xml:space="preserve">mit </w:t>
      </w:r>
      <w:r>
        <w:rPr>
          <w:sz w:val="24"/>
        </w:rPr>
        <w:t xml:space="preserve">KL, </w:t>
      </w:r>
      <w:r>
        <w:rPr>
          <w:sz w:val="24"/>
        </w:rPr>
        <w:t xml:space="preserve">STAKOB, </w:t>
      </w:r>
      <w:r>
        <w:rPr>
          <w:sz w:val="24"/>
        </w:rPr>
        <w:t xml:space="preserve">Krisenstab </w:t>
      </w:r>
      <w:r>
        <w:rPr>
          <w:sz w:val="24"/>
        </w:rPr>
        <w:t xml:space="preserve">und </w:t>
      </w:r>
      <w:r>
        <w:rPr>
          <w:sz w:val="24"/>
        </w:rPr>
        <w:t xml:space="preserve">AGI </w:t>
      </w:r>
      <w:r>
        <w:rPr>
          <w:sz w:val="24"/>
        </w:rPr>
        <w:t xml:space="preserve">geteilt, </w:t>
      </w:r>
      <w:r>
        <w:rPr>
          <w:sz w:val="24"/>
        </w:rPr>
        <w:t xml:space="preserve">danach </w:t>
      </w:r>
      <w:r>
        <w:rPr>
          <w:sz w:val="24"/>
        </w:rPr>
        <w:t xml:space="preserve">Publikation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negative </w:t>
      </w:r>
      <w:r>
        <w:rPr>
          <w:sz w:val="24"/>
        </w:rPr>
        <w:t xml:space="preserve">PCR </w:t>
      </w:r>
      <w:r>
        <w:rPr>
          <w:sz w:val="24"/>
        </w:rPr>
        <w:t xml:space="preserve">bei </w:t>
      </w:r>
      <w:r>
        <w:rPr>
          <w:sz w:val="24"/>
        </w:rPr>
        <w:t xml:space="preserve">schweren </w:t>
      </w:r>
      <w:r>
        <w:rPr>
          <w:sz w:val="24"/>
        </w:rPr>
        <w:t xml:space="preserve">Verläufen </w:t>
      </w:r>
      <w:r>
        <w:rPr>
          <w:sz w:val="24"/>
        </w:rPr>
        <w:t xml:space="preserve">gefordert </w:t>
      </w:r>
      <w:r>
        <w:rPr>
          <w:sz w:val="24"/>
        </w:rPr>
        <w:t xml:space="preserve">ist, </w:t>
      </w:r>
      <w:r>
        <w:rPr>
          <w:sz w:val="24"/>
        </w:rPr>
        <w:t xml:space="preserve">betrifft </w:t>
      </w:r>
      <w:r>
        <w:rPr>
          <w:sz w:val="24"/>
        </w:rPr>
        <w:t xml:space="preserve">dies </w:t>
      </w:r>
      <w:r>
        <w:rPr>
          <w:sz w:val="24"/>
        </w:rPr>
        <w:t xml:space="preserve">nicht </w:t>
      </w:r>
      <w:r>
        <w:rPr>
          <w:sz w:val="24"/>
        </w:rPr>
        <w:t xml:space="preserve">wenige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führt </w:t>
      </w:r>
      <w:r>
        <w:rPr>
          <w:sz w:val="24"/>
        </w:rPr>
        <w:t xml:space="preserve">ggf. </w:t>
      </w:r>
      <w:r>
        <w:rPr>
          <w:sz w:val="24"/>
        </w:rPr>
        <w:t xml:space="preserve">zu </w:t>
      </w:r>
      <w:r>
        <w:rPr>
          <w:sz w:val="24"/>
        </w:rPr>
        <w:t xml:space="preserve">einem </w:t>
      </w:r>
      <w:r>
        <w:rPr>
          <w:sz w:val="24"/>
        </w:rPr>
        <w:t xml:space="preserve">Problem </w:t>
      </w:r>
      <w:r>
        <w:rPr>
          <w:sz w:val="24"/>
        </w:rPr>
        <w:t xml:space="preserve">mit </w:t>
      </w:r>
      <w:r>
        <w:rPr>
          <w:sz w:val="24"/>
        </w:rPr>
        <w:t xml:space="preserve">denen, </w:t>
      </w:r>
      <w:r>
        <w:rPr>
          <w:sz w:val="24"/>
        </w:rPr>
        <w:t xml:space="preserve">die </w:t>
      </w:r>
      <w:r>
        <w:rPr>
          <w:sz w:val="24"/>
        </w:rPr>
        <w:t xml:space="preserve">lange </w:t>
      </w:r>
      <w:r>
        <w:rPr>
          <w:sz w:val="24"/>
        </w:rPr>
        <w:t xml:space="preserve">PCR-positiv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weiter </w:t>
      </w:r>
      <w:r>
        <w:rPr>
          <w:sz w:val="24"/>
        </w:rPr>
        <w:t xml:space="preserve">isoliert </w:t>
      </w:r>
      <w:r>
        <w:rPr>
          <w:sz w:val="24"/>
        </w:rPr>
        <w:t xml:space="preserve">werden </w:t>
      </w:r>
      <w:r>
        <w:rPr>
          <w:sz w:val="24"/>
        </w:rPr>
        <w:t xml:space="preserve">müssen;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KKH </w:t>
      </w:r>
      <w:r>
        <w:rPr>
          <w:sz w:val="24"/>
        </w:rPr>
        <w:t xml:space="preserve">führen </w:t>
      </w:r>
      <w:r>
        <w:rPr>
          <w:sz w:val="24"/>
        </w:rPr>
        <w:t xml:space="preserve">Testungen </w:t>
      </w:r>
      <w:r>
        <w:rPr>
          <w:sz w:val="24"/>
        </w:rPr>
        <w:t xml:space="preserve">durch; </w:t>
      </w:r>
      <w:r>
        <w:rPr>
          <w:sz w:val="24"/>
        </w:rPr>
        <w:t xml:space="preserve">hier </w:t>
      </w:r>
      <w:r>
        <w:rPr>
          <w:sz w:val="24"/>
        </w:rPr>
        <w:t xml:space="preserve">muss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und </w:t>
      </w:r>
      <w:r>
        <w:rPr>
          <w:sz w:val="24"/>
        </w:rPr>
        <w:t xml:space="preserve">ggf. </w:t>
      </w:r>
      <w:r>
        <w:rPr>
          <w:sz w:val="24"/>
        </w:rPr>
        <w:t xml:space="preserve">Ergebnisse </w:t>
      </w:r>
      <w:r>
        <w:rPr>
          <w:sz w:val="24"/>
        </w:rPr>
        <w:t xml:space="preserve">der </w:t>
      </w:r>
      <w:r>
        <w:rPr>
          <w:sz w:val="24"/>
        </w:rPr>
        <w:t xml:space="preserve">Anzucht </w:t>
      </w:r>
      <w:r>
        <w:rPr>
          <w:sz w:val="24"/>
        </w:rPr>
        <w:t xml:space="preserve">(Symptomfreiheit?) </w:t>
      </w:r>
      <w:r>
        <w:rPr>
          <w:sz w:val="24"/>
        </w:rPr>
        <w:t xml:space="preserve">zur </w:t>
      </w:r>
      <w:r>
        <w:rPr>
          <w:sz w:val="24"/>
        </w:rPr>
        <w:t xml:space="preserve">Hilfestellung </w:t>
      </w:r>
      <w:r>
        <w:rPr>
          <w:sz w:val="24"/>
        </w:rPr>
        <w:t xml:space="preserve">und </w:t>
      </w:r>
      <w:r>
        <w:rPr>
          <w:sz w:val="24"/>
        </w:rPr>
        <w:t xml:space="preserve">Entscheidung </w:t>
      </w:r>
      <w:r>
        <w:rPr>
          <w:sz w:val="24"/>
        </w:rPr>
        <w:t xml:space="preserve">verwendet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Ist </w:t>
      </w:r>
      <w:r>
        <w:rPr>
          <w:sz w:val="24"/>
        </w:rPr>
        <w:t xml:space="preserve">zweifache </w:t>
      </w:r>
      <w:r>
        <w:rPr>
          <w:sz w:val="24"/>
        </w:rPr>
        <w:t xml:space="preserve">Testung </w:t>
      </w:r>
      <w:r>
        <w:rPr>
          <w:sz w:val="24"/>
        </w:rPr>
        <w:t xml:space="preserve">bei </w:t>
      </w:r>
      <w:r>
        <w:rPr>
          <w:sz w:val="24"/>
        </w:rPr>
        <w:t xml:space="preserve">asymptomatischen </w:t>
      </w:r>
      <w:r>
        <w:rPr>
          <w:sz w:val="24"/>
        </w:rPr>
        <w:t xml:space="preserve">Fällen </w:t>
      </w:r>
      <w:r>
        <w:rPr>
          <w:sz w:val="24"/>
        </w:rPr>
        <w:t xml:space="preserve">übertrieben?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überlegt, </w:t>
      </w:r>
      <w:r>
        <w:rPr>
          <w:sz w:val="24"/>
        </w:rPr>
        <w:t xml:space="preserve">ob </w:t>
      </w:r>
      <w:r>
        <w:rPr>
          <w:sz w:val="24"/>
        </w:rPr>
        <w:t xml:space="preserve">einmalige </w:t>
      </w:r>
      <w:r>
        <w:rPr>
          <w:sz w:val="24"/>
        </w:rPr>
        <w:t xml:space="preserve">Testung </w:t>
      </w:r>
      <w:r>
        <w:rPr>
          <w:sz w:val="24"/>
        </w:rPr>
        <w:t xml:space="preserve">genügt, </w:t>
      </w:r>
      <w:r>
        <w:rPr>
          <w:sz w:val="24"/>
        </w:rPr>
        <w:t xml:space="preserve">Charité </w:t>
      </w:r>
      <w:r>
        <w:rPr>
          <w:sz w:val="24"/>
        </w:rPr>
        <w:t xml:space="preserve">macht </w:t>
      </w:r>
      <w:r>
        <w:rPr>
          <w:sz w:val="24"/>
        </w:rPr>
        <w:t xml:space="preserve">es </w:t>
      </w:r>
      <w:r>
        <w:rPr>
          <w:sz w:val="24"/>
        </w:rPr>
        <w:t xml:space="preserve">mehrfach </w:t>
      </w:r>
      <w:r>
        <w:rPr>
          <w:sz w:val="24"/>
        </w:rPr>
        <w:t xml:space="preserve">aber </w:t>
      </w:r>
      <w:r>
        <w:rPr>
          <w:sz w:val="24"/>
        </w:rPr>
        <w:t xml:space="preserve">ggf. </w:t>
      </w:r>
      <w:r>
        <w:rPr>
          <w:sz w:val="24"/>
        </w:rPr>
        <w:t xml:space="preserve">nicht </w:t>
      </w:r>
      <w:r>
        <w:rPr>
          <w:sz w:val="24"/>
        </w:rPr>
        <w:t xml:space="preserve">alle,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1"/>
      </w:pPr>
      <w:r>
        <w:t>202_Ergebnisprotokoll_Krisenstabssitzung_2020-06-26.pdf</w:t>
      </w:r>
    </w:p>
    <w:p>
      <w:r>
        <w:t>Anzahl der Vorkommen von 'ct-wert': 1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FG17: </w:t>
      </w:r>
      <w:r>
        <w:rPr>
          <w:sz w:val="24"/>
        </w:rPr>
        <w:t xml:space="preserve">199 </w:t>
      </w:r>
      <w:r>
        <w:rPr>
          <w:sz w:val="24"/>
        </w:rPr>
        <w:t xml:space="preserve">Einsendungen </w:t>
      </w:r>
      <w:r>
        <w:rPr>
          <w:sz w:val="24"/>
        </w:rPr>
        <w:t xml:space="preserve">am </w:t>
      </w:r>
      <w:r>
        <w:rPr>
          <w:sz w:val="24"/>
        </w:rPr>
        <w:t xml:space="preserve">NRZI, </w:t>
      </w:r>
      <w:r>
        <w:rPr>
          <w:sz w:val="24"/>
        </w:rPr>
        <w:t xml:space="preserve">davon </w:t>
      </w:r>
      <w:r>
        <w:rPr>
          <w:sz w:val="24"/>
        </w:rPr>
        <w:t xml:space="preserve">30 </w:t>
      </w:r>
      <w:r>
        <w:rPr>
          <w:sz w:val="24"/>
        </w:rPr>
        <w:t xml:space="preserve">Rhinovirus </w:t>
      </w:r>
      <w:r>
        <w:rPr>
          <w:sz w:val="24"/>
        </w:rPr>
        <w:t xml:space="preserve">positiv, </w:t>
      </w:r>
      <w:r>
        <w:rPr>
          <w:sz w:val="24"/>
        </w:rPr>
        <w:t xml:space="preserve">1 </w:t>
      </w:r>
      <w:r>
        <w:rPr>
          <w:sz w:val="24"/>
        </w:rPr>
        <w:t xml:space="preserve">Parainfluenza </w:t>
      </w:r>
      <w:r>
        <w:rPr>
          <w:sz w:val="24"/>
        </w:rPr>
        <w:t xml:space="preserve">positiv, </w:t>
      </w:r>
      <w:r>
        <w:rPr>
          <w:sz w:val="24"/>
        </w:rPr>
        <w:t xml:space="preserve">1 </w:t>
      </w:r>
      <w:r>
        <w:rPr>
          <w:sz w:val="24"/>
        </w:rPr>
        <w:t xml:space="preserve">RSV </w:t>
      </w:r>
      <w:r>
        <w:rPr>
          <w:sz w:val="24"/>
        </w:rPr>
        <w:t xml:space="preserve">positiv, </w:t>
      </w:r>
      <w:r>
        <w:rPr>
          <w:sz w:val="24"/>
        </w:rPr>
        <w:t xml:space="preserve">keine </w:t>
      </w:r>
      <w:r>
        <w:rPr>
          <w:sz w:val="24"/>
        </w:rPr>
        <w:t xml:space="preserve">SARS-CoV- </w:t>
      </w:r>
      <w:r>
        <w:rPr>
          <w:sz w:val="24"/>
        </w:rPr>
        <w:t xml:space="preserve">2 </w:t>
      </w:r>
      <w:r>
        <w:rPr>
          <w:sz w:val="24"/>
        </w:rPr>
        <w:t xml:space="preserve">positiven </w:t>
      </w:r>
      <w:r>
        <w:rPr>
          <w:sz w:val="24"/>
        </w:rPr>
        <w:t xml:space="preserve">Proben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COVID-19: </w:t>
      </w:r>
      <w:r>
        <w:rPr>
          <w:sz w:val="24"/>
        </w:rPr>
        <w:t xml:space="preserve">Entlassungskriterien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Isolierung </w:t>
      </w:r>
      <w:r>
        <w:rPr>
          <w:sz w:val="24"/>
        </w:rPr>
        <w:t xml:space="preserve">Das </w:t>
      </w:r>
      <w:r>
        <w:rPr>
          <w:sz w:val="24"/>
        </w:rPr>
        <w:t xml:space="preserve">Dokument </w:t>
      </w:r>
      <w:r>
        <w:rPr>
          <w:sz w:val="24"/>
        </w:rPr>
        <w:t xml:space="preserve">wurde </w:t>
      </w:r>
      <w:r>
        <w:rPr>
          <w:sz w:val="24"/>
        </w:rPr>
        <w:t xml:space="preserve">nach </w:t>
      </w:r>
      <w:r>
        <w:rPr>
          <w:sz w:val="24"/>
        </w:rPr>
        <w:t xml:space="preserve">Rückmeldungen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Ärzteschaft </w:t>
      </w:r>
      <w:r>
        <w:rPr>
          <w:sz w:val="24"/>
        </w:rPr>
        <w:t xml:space="preserve">überarbeitet </w:t>
      </w:r>
      <w:r>
        <w:rPr>
          <w:sz w:val="24"/>
        </w:rPr>
        <w:t xml:space="preserve">und </w:t>
      </w:r>
      <w:r>
        <w:rPr>
          <w:sz w:val="24"/>
        </w:rPr>
        <w:t xml:space="preserve">vereinfacht. </w:t>
      </w:r>
      <w:r>
        <w:rPr>
          <w:sz w:val="24"/>
        </w:rPr>
        <w:t xml:space="preserve">Eine </w:t>
      </w:r>
      <w:r>
        <w:rPr>
          <w:sz w:val="24"/>
        </w:rPr>
        <w:t xml:space="preserve">Entisolierung </w:t>
      </w:r>
      <w:r>
        <w:rPr>
          <w:sz w:val="24"/>
        </w:rPr>
        <w:t xml:space="preserve">bei </w:t>
      </w:r>
      <w:r>
        <w:rPr>
          <w:sz w:val="24"/>
        </w:rPr>
        <w:t xml:space="preserve">einem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&gt;30 </w:t>
      </w:r>
      <w:r>
        <w:rPr>
          <w:sz w:val="24"/>
        </w:rPr>
        <w:t xml:space="preserve">wird </w:t>
      </w:r>
      <w:r>
        <w:rPr>
          <w:sz w:val="24"/>
        </w:rPr>
        <w:t xml:space="preserve">nur </w:t>
      </w:r>
      <w:r>
        <w:rPr>
          <w:sz w:val="24"/>
        </w:rPr>
        <w:t xml:space="preserve">im </w:t>
      </w:r>
      <w:r>
        <w:rPr>
          <w:sz w:val="24"/>
        </w:rPr>
        <w:t xml:space="preserve">Kontext </w:t>
      </w:r>
      <w:r>
        <w:rPr>
          <w:sz w:val="24"/>
        </w:rPr>
        <w:t xml:space="preserve">von </w:t>
      </w:r>
      <w:r>
        <w:rPr>
          <w:sz w:val="24"/>
        </w:rPr>
        <w:t xml:space="preserve">schweren </w:t>
      </w:r>
      <w:r>
        <w:rPr>
          <w:sz w:val="24"/>
        </w:rPr>
        <w:t xml:space="preserve">Verläufen </w:t>
      </w:r>
      <w:r>
        <w:rPr>
          <w:sz w:val="24"/>
        </w:rPr>
        <w:t xml:space="preserve">erwähnt. </w:t>
      </w:r>
      <w:r>
        <w:rPr>
          <w:sz w:val="24"/>
        </w:rPr>
        <w:t xml:space="preserve">Beim </w:t>
      </w:r>
      <w:r>
        <w:rPr>
          <w:sz w:val="24"/>
        </w:rPr>
        <w:t xml:space="preserve">medizinischen </w:t>
      </w:r>
      <w:r>
        <w:rPr>
          <w:sz w:val="24"/>
        </w:rPr>
        <w:t xml:space="preserve">Personal </w:t>
      </w:r>
      <w:r>
        <w:rPr>
          <w:sz w:val="24"/>
        </w:rPr>
        <w:t xml:space="preserve">kann </w:t>
      </w:r>
      <w:r>
        <w:rPr>
          <w:sz w:val="24"/>
        </w:rPr>
        <w:t xml:space="preserve">in </w:t>
      </w:r>
      <w:r>
        <w:rPr>
          <w:sz w:val="24"/>
        </w:rPr>
        <w:t xml:space="preserve">Situation </w:t>
      </w:r>
      <w:r>
        <w:rPr>
          <w:sz w:val="24"/>
        </w:rPr>
        <w:t xml:space="preserve">von </w:t>
      </w:r>
      <w:r>
        <w:rPr>
          <w:sz w:val="24"/>
        </w:rPr>
        <w:t xml:space="preserve">Personalmangel </w:t>
      </w:r>
      <w:r>
        <w:rPr>
          <w:sz w:val="24"/>
        </w:rPr>
        <w:t xml:space="preserve">eine </w:t>
      </w:r>
      <w:r>
        <w:rPr>
          <w:sz w:val="24"/>
        </w:rPr>
        <w:t xml:space="preserve">mögliche </w:t>
      </w:r>
      <w:r>
        <w:rPr>
          <w:sz w:val="24"/>
        </w:rPr>
        <w:t xml:space="preserve">Verkürzung </w:t>
      </w:r>
      <w:r>
        <w:rPr>
          <w:sz w:val="24"/>
        </w:rPr>
        <w:t xml:space="preserve">im </w:t>
      </w:r>
      <w:r>
        <w:rPr>
          <w:sz w:val="24"/>
        </w:rPr>
        <w:t xml:space="preserve">Einzelfall </w:t>
      </w:r>
      <w:r>
        <w:rPr>
          <w:sz w:val="24"/>
        </w:rPr>
        <w:t xml:space="preserve">vorgesehen </w:t>
      </w:r>
      <w:r>
        <w:rPr>
          <w:sz w:val="24"/>
        </w:rPr>
        <w:t xml:space="preserve">werden </w:t>
      </w:r>
      <w:r>
        <w:rPr>
          <w:sz w:val="24"/>
        </w:rPr>
        <w:t xml:space="preserve">(nach </w:t>
      </w:r>
      <w:r>
        <w:rPr>
          <w:sz w:val="24"/>
        </w:rPr>
        <w:t xml:space="preserve">48 </w:t>
      </w:r>
      <w:r>
        <w:rPr>
          <w:sz w:val="24"/>
        </w:rPr>
        <w:t xml:space="preserve">Stunden </w:t>
      </w:r>
      <w:r>
        <w:rPr>
          <w:sz w:val="24"/>
        </w:rPr>
        <w:t xml:space="preserve">Symptomfreiheit </w:t>
      </w:r>
      <w:r>
        <w:rPr>
          <w:sz w:val="24"/>
        </w:rPr>
        <w:t xml:space="preserve">und </w:t>
      </w:r>
      <w:r>
        <w:rPr>
          <w:sz w:val="24"/>
        </w:rPr>
        <w:t xml:space="preserve">zwei </w:t>
      </w:r>
      <w:r>
        <w:rPr>
          <w:sz w:val="24"/>
        </w:rPr>
        <w:t xml:space="preserve">negativen </w:t>
      </w:r>
      <w:r>
        <w:rPr>
          <w:sz w:val="24"/>
        </w:rPr>
        <w:t xml:space="preserve">PCR-Untersuchungen </w:t>
      </w:r>
      <w:r>
        <w:rPr>
          <w:sz w:val="24"/>
        </w:rPr>
        <w:t xml:space="preserve">im </w:t>
      </w:r>
      <w:r>
        <w:rPr>
          <w:sz w:val="24"/>
        </w:rPr>
        <w:t xml:space="preserve">Abstand </w:t>
      </w:r>
      <w:r>
        <w:rPr>
          <w:sz w:val="24"/>
        </w:rPr>
        <w:t xml:space="preserve">von </w:t>
      </w:r>
      <w:r>
        <w:rPr>
          <w:sz w:val="24"/>
        </w:rPr>
        <w:t xml:space="preserve">mindestens </w:t>
      </w:r>
      <w:r>
        <w:rPr>
          <w:sz w:val="24"/>
        </w:rPr>
        <w:t xml:space="preserve">24 </w:t>
      </w:r>
      <w:r>
        <w:rPr>
          <w:sz w:val="24"/>
        </w:rPr>
        <w:t xml:space="preserve">h). </w:t>
      </w:r>
      <w:r>
        <w:rPr>
          <w:sz w:val="24"/>
        </w:rPr>
        <w:t xml:space="preserve">Die </w:t>
      </w:r>
      <w:r>
        <w:rPr>
          <w:sz w:val="24"/>
        </w:rPr>
        <w:t xml:space="preserve">Informationen </w:t>
      </w:r>
      <w:r>
        <w:rPr>
          <w:sz w:val="24"/>
        </w:rPr>
        <w:t xml:space="preserve">zur </w:t>
      </w:r>
      <w:r>
        <w:rPr>
          <w:sz w:val="24"/>
        </w:rPr>
        <w:t xml:space="preserve">vorzeitigen </w:t>
      </w:r>
      <w:r>
        <w:rPr>
          <w:sz w:val="24"/>
        </w:rPr>
        <w:t xml:space="preserve">Entisolierung </w:t>
      </w:r>
      <w:r>
        <w:rPr>
          <w:sz w:val="24"/>
        </w:rPr>
        <w:t xml:space="preserve">von </w:t>
      </w:r>
      <w:r>
        <w:rPr>
          <w:sz w:val="24"/>
        </w:rPr>
        <w:t xml:space="preserve">medizinischem </w:t>
      </w:r>
      <w:r>
        <w:rPr>
          <w:sz w:val="24"/>
        </w:rPr>
        <w:t xml:space="preserve">Personal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keinem </w:t>
      </w:r>
      <w:r>
        <w:rPr>
          <w:sz w:val="24"/>
        </w:rPr>
        <w:t xml:space="preserve">anderen </w:t>
      </w:r>
      <w:r>
        <w:rPr>
          <w:sz w:val="24"/>
        </w:rPr>
        <w:t xml:space="preserve">Papier </w:t>
      </w:r>
      <w:r>
        <w:rPr>
          <w:sz w:val="24"/>
        </w:rPr>
        <w:t xml:space="preserve">zu </w:t>
      </w:r>
    </w:p>
    <w:p>
      <w:r>
        <w:t>*****</w:t>
      </w:r>
    </w:p>
    <w:p>
      <w:pPr>
        <w:pStyle w:val="Heading1"/>
      </w:pPr>
      <w:r>
        <w:t>214_Ergebnisprotokoll_Krisenstabssitzung_2020-07-10.pdf</w:t>
      </w:r>
    </w:p>
    <w:p>
      <w:r>
        <w:t>Anzahl der Vorkommen von 'ct-wert': 4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umenten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ruhigen </w:t>
      </w:r>
      <w:r>
        <w:rPr>
          <w:sz w:val="24"/>
        </w:rPr>
        <w:t xml:space="preserve">Sommerzeit, </w:t>
      </w:r>
      <w:r>
        <w:rPr>
          <w:sz w:val="24"/>
        </w:rPr>
        <w:t xml:space="preserve">betrifft </w:t>
      </w:r>
      <w:r>
        <w:rPr>
          <w:sz w:val="24"/>
        </w:rPr>
        <w:t xml:space="preserve">die, </w:t>
      </w:r>
      <w:r>
        <w:rPr>
          <w:sz w:val="24"/>
        </w:rPr>
        <w:t xml:space="preserve">die </w:t>
      </w:r>
      <w:r>
        <w:rPr>
          <w:sz w:val="24"/>
        </w:rPr>
        <w:t xml:space="preserve">FF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diversen </w:t>
      </w:r>
      <w:r>
        <w:rPr>
          <w:sz w:val="24"/>
        </w:rPr>
        <w:t xml:space="preserve">Dokumente </w:t>
      </w:r>
      <w:r>
        <w:rPr>
          <w:sz w:val="24"/>
        </w:rPr>
        <w:t xml:space="preserve">haben </w:t>
      </w:r>
      <w:r>
        <w:rPr>
          <w:sz w:val="24"/>
        </w:rPr>
        <w:t xml:space="preserve"> </w:t>
      </w:r>
      <w:r>
        <w:rPr>
          <w:sz w:val="24"/>
        </w:rPr>
        <w:t xml:space="preserve">Projektgruppe </w:t>
      </w:r>
      <w:r>
        <w:rPr>
          <w:sz w:val="24"/>
        </w:rPr>
        <w:t xml:space="preserve">Wissenschaftskommunikation,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vertreten </w:t>
      </w:r>
      <w:r>
        <w:rPr>
          <w:sz w:val="24"/>
        </w:rPr>
        <w:t xml:space="preserve">durch </w:t>
      </w:r>
      <w:r>
        <w:rPr>
          <w:sz w:val="24"/>
        </w:rPr>
        <w:t xml:space="preserve">, </w:t>
      </w:r>
      <w:r>
        <w:rPr>
          <w:sz w:val="24"/>
        </w:rPr>
        <w:t xml:space="preserve">kann </w:t>
      </w:r>
      <w:r>
        <w:rPr>
          <w:sz w:val="24"/>
        </w:rPr>
        <w:t xml:space="preserve">auch </w:t>
      </w:r>
      <w:r>
        <w:rPr>
          <w:sz w:val="24"/>
        </w:rPr>
        <w:t xml:space="preserve">über </w:t>
      </w:r>
      <w:r>
        <w:rPr>
          <w:sz w:val="24"/>
        </w:rPr>
        <w:t xml:space="preserve">Dokumente </w:t>
      </w:r>
      <w:r>
        <w:rPr>
          <w:sz w:val="24"/>
        </w:rPr>
        <w:t xml:space="preserve">gucken </w:t>
      </w:r>
      <w:r>
        <w:rPr>
          <w:sz w:val="24"/>
        </w:rPr>
        <w:t xml:space="preserve">(z.B. </w:t>
      </w:r>
      <w:r>
        <w:rPr>
          <w:sz w:val="24"/>
        </w:rPr>
        <w:t xml:space="preserve">zur </w:t>
      </w:r>
      <w:r>
        <w:rPr>
          <w:sz w:val="24"/>
        </w:rPr>
        <w:t xml:space="preserve">Sprachvereinfachung)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ZBS1 </w:t>
      </w:r>
      <w:r>
        <w:rPr>
          <w:sz w:val="24"/>
        </w:rPr>
        <w:t xml:space="preserve"> </w:t>
      </w:r>
      <w:r>
        <w:rPr>
          <w:sz w:val="24"/>
        </w:rPr>
        <w:t xml:space="preserve">721 </w:t>
      </w:r>
      <w:r>
        <w:rPr>
          <w:sz w:val="24"/>
        </w:rPr>
        <w:t xml:space="preserve">Proben </w:t>
      </w:r>
      <w:r>
        <w:rPr>
          <w:sz w:val="24"/>
        </w:rPr>
        <w:t xml:space="preserve">erhalten, </w:t>
      </w:r>
      <w:r>
        <w:rPr>
          <w:sz w:val="24"/>
        </w:rPr>
        <w:t xml:space="preserve">davon </w:t>
      </w:r>
      <w:r>
        <w:rPr>
          <w:sz w:val="24"/>
        </w:rPr>
        <w:t xml:space="preserve">27 </w:t>
      </w:r>
      <w:r>
        <w:rPr>
          <w:sz w:val="24"/>
        </w:rPr>
        <w:t xml:space="preserve">(&lt;4%) </w:t>
      </w:r>
      <w:r>
        <w:rPr>
          <w:sz w:val="24"/>
        </w:rPr>
        <w:t xml:space="preserve">positiv, </w:t>
      </w:r>
      <w:r>
        <w:rPr>
          <w:sz w:val="24"/>
        </w:rPr>
        <w:t xml:space="preserve">rückläufig </w:t>
      </w:r>
      <w:r>
        <w:rPr>
          <w:sz w:val="24"/>
        </w:rPr>
        <w:t xml:space="preserve">Diagnostik </w:t>
      </w:r>
      <w:r>
        <w:rPr>
          <w:sz w:val="24"/>
        </w:rPr>
        <w:t xml:space="preserve">Papier </w:t>
      </w:r>
      <w:r>
        <w:rPr>
          <w:sz w:val="24"/>
        </w:rPr>
        <w:t xml:space="preserve"> </w:t>
      </w:r>
      <w:r>
        <w:rPr>
          <w:sz w:val="24"/>
        </w:rPr>
        <w:t xml:space="preserve">Viele </w:t>
      </w:r>
      <w:r>
        <w:rPr>
          <w:sz w:val="24"/>
        </w:rPr>
        <w:t xml:space="preserve">Anfragen, </w:t>
      </w:r>
      <w:r>
        <w:rPr>
          <w:sz w:val="24"/>
        </w:rPr>
        <w:t xml:space="preserve">die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Entlasskriterien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Ct-Werte </w:t>
      </w:r>
      <w:r>
        <w:rPr>
          <w:sz w:val="24"/>
        </w:rPr>
        <w:t xml:space="preserve">drehen, </w:t>
      </w:r>
      <w:r>
        <w:rPr>
          <w:sz w:val="24"/>
        </w:rPr>
        <w:t xml:space="preserve">diese </w:t>
      </w:r>
      <w:r>
        <w:rPr>
          <w:sz w:val="24"/>
        </w:rPr>
        <w:t xml:space="preserve">können </w:t>
      </w:r>
      <w:r>
        <w:rPr>
          <w:sz w:val="24"/>
        </w:rPr>
        <w:t xml:space="preserve">nicht </w:t>
      </w:r>
      <w:r>
        <w:rPr>
          <w:sz w:val="24"/>
        </w:rPr>
        <w:t xml:space="preserve">einfach </w:t>
      </w:r>
      <w:r>
        <w:rPr>
          <w:sz w:val="24"/>
        </w:rPr>
        <w:t xml:space="preserve">ad-hoc </w:t>
      </w:r>
      <w:r>
        <w:rPr>
          <w:sz w:val="24"/>
        </w:rPr>
        <w:t xml:space="preserve">beantwortet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es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Methoden </w:t>
      </w:r>
      <w:r>
        <w:rPr>
          <w:sz w:val="24"/>
        </w:rPr>
        <w:t xml:space="preserve">abhängig </w:t>
      </w:r>
      <w:r>
        <w:rPr>
          <w:sz w:val="24"/>
        </w:rPr>
        <w:t xml:space="preserve">ist </w:t>
      </w:r>
      <w:r>
        <w:rPr>
          <w:sz w:val="24"/>
        </w:rPr>
        <w:t xml:space="preserve"> </w:t>
      </w:r>
      <w:r>
        <w:rPr>
          <w:sz w:val="24"/>
        </w:rPr>
        <w:t xml:space="preserve">RKI-Dokumente </w:t>
      </w:r>
      <w:r>
        <w:rPr>
          <w:sz w:val="24"/>
        </w:rPr>
        <w:t xml:space="preserve">sind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konsistent, </w:t>
      </w:r>
      <w:r>
        <w:rPr>
          <w:sz w:val="24"/>
        </w:rPr>
        <w:t xml:space="preserve">Anpassung </w:t>
      </w:r>
      <w:r>
        <w:rPr>
          <w:sz w:val="24"/>
        </w:rPr>
        <w:t xml:space="preserve">des </w:t>
      </w:r>
      <w:r>
        <w:rPr>
          <w:sz w:val="24"/>
        </w:rPr>
        <w:t xml:space="preserve">Diagnostik </w:t>
      </w:r>
      <w:r>
        <w:rPr>
          <w:sz w:val="24"/>
        </w:rPr>
        <w:t xml:space="preserve">Papiers </w:t>
      </w:r>
      <w:r>
        <w:rPr>
          <w:sz w:val="24"/>
        </w:rPr>
        <w:t xml:space="preserve">wurde </w:t>
      </w:r>
      <w:r>
        <w:rPr>
          <w:sz w:val="24"/>
        </w:rPr>
        <w:t xml:space="preserve">verzögert, </w:t>
      </w:r>
      <w:r>
        <w:rPr>
          <w:sz w:val="24"/>
        </w:rPr>
        <w:t xml:space="preserve">Steckbrief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aktualisierter </w:t>
      </w:r>
      <w:r>
        <w:rPr>
          <w:sz w:val="24"/>
        </w:rPr>
        <w:t xml:space="preserve">Version </w:t>
      </w:r>
      <w:r>
        <w:rPr>
          <w:sz w:val="24"/>
        </w:rPr>
        <w:t xml:space="preserve">online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Interpretation </w:t>
      </w:r>
      <w:r>
        <w:rPr>
          <w:sz w:val="24"/>
        </w:rPr>
        <w:t xml:space="preserve">sollte </w:t>
      </w:r>
      <w:r>
        <w:rPr>
          <w:sz w:val="24"/>
        </w:rPr>
        <w:t xml:space="preserve">im </w:t>
      </w:r>
      <w:r>
        <w:rPr>
          <w:sz w:val="24"/>
        </w:rPr>
        <w:t xml:space="preserve">Diagnostikpapier </w:t>
      </w:r>
      <w:r>
        <w:rPr>
          <w:sz w:val="24"/>
        </w:rPr>
        <w:t xml:space="preserve">(und </w:t>
      </w:r>
      <w:r>
        <w:rPr>
          <w:sz w:val="24"/>
        </w:rPr>
        <w:t xml:space="preserve">nicht </w:t>
      </w:r>
      <w:r>
        <w:rPr>
          <w:sz w:val="24"/>
        </w:rPr>
        <w:t xml:space="preserve">im </w:t>
      </w:r>
      <w:r>
        <w:rPr>
          <w:sz w:val="24"/>
        </w:rPr>
        <w:t xml:space="preserve">Entlasspapier) </w:t>
      </w:r>
      <w:r>
        <w:rPr>
          <w:sz w:val="24"/>
        </w:rPr>
        <w:t xml:space="preserve">erklärt/geklärt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EuroSurveillance </w:t>
      </w:r>
      <w:r>
        <w:rPr>
          <w:sz w:val="24"/>
        </w:rPr>
        <w:t xml:space="preserve">Auswertung </w:t>
      </w:r>
      <w:r>
        <w:rPr>
          <w:sz w:val="24"/>
        </w:rPr>
        <w:t xml:space="preserve">des </w:t>
      </w:r>
      <w:r>
        <w:rPr>
          <w:sz w:val="24"/>
        </w:rPr>
        <w:t xml:space="preserve">neuen </w:t>
      </w:r>
    </w:p>
    <w:p>
      <w:r>
        <w:t>*****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BS1 </w:t>
      </w:r>
      <w:r>
        <w:rPr>
          <w:sz w:val="24"/>
        </w:rPr>
        <w:t xml:space="preserve"> </w:t>
      </w:r>
      <w:r>
        <w:rPr>
          <w:sz w:val="24"/>
        </w:rPr>
        <w:t xml:space="preserve">721 </w:t>
      </w:r>
      <w:r>
        <w:rPr>
          <w:sz w:val="24"/>
        </w:rPr>
        <w:t xml:space="preserve">Proben </w:t>
      </w:r>
      <w:r>
        <w:rPr>
          <w:sz w:val="24"/>
        </w:rPr>
        <w:t xml:space="preserve">erhalten, </w:t>
      </w:r>
      <w:r>
        <w:rPr>
          <w:sz w:val="24"/>
        </w:rPr>
        <w:t xml:space="preserve">davon </w:t>
      </w:r>
      <w:r>
        <w:rPr>
          <w:sz w:val="24"/>
        </w:rPr>
        <w:t xml:space="preserve">27 </w:t>
      </w:r>
      <w:r>
        <w:rPr>
          <w:sz w:val="24"/>
        </w:rPr>
        <w:t xml:space="preserve">(&lt;4%) </w:t>
      </w:r>
      <w:r>
        <w:rPr>
          <w:sz w:val="24"/>
        </w:rPr>
        <w:t xml:space="preserve">positiv, </w:t>
      </w:r>
      <w:r>
        <w:rPr>
          <w:sz w:val="24"/>
        </w:rPr>
        <w:t xml:space="preserve">rückläufig </w:t>
      </w:r>
      <w:r>
        <w:rPr>
          <w:sz w:val="24"/>
        </w:rPr>
        <w:t xml:space="preserve">Diagnostik </w:t>
      </w:r>
      <w:r>
        <w:rPr>
          <w:sz w:val="24"/>
        </w:rPr>
        <w:t xml:space="preserve">Papier </w:t>
      </w:r>
      <w:r>
        <w:rPr>
          <w:sz w:val="24"/>
        </w:rPr>
        <w:t xml:space="preserve"> </w:t>
      </w:r>
      <w:r>
        <w:rPr>
          <w:sz w:val="24"/>
        </w:rPr>
        <w:t xml:space="preserve">Viele </w:t>
      </w:r>
      <w:r>
        <w:rPr>
          <w:sz w:val="24"/>
        </w:rPr>
        <w:t xml:space="preserve">Anfragen, </w:t>
      </w:r>
      <w:r>
        <w:rPr>
          <w:sz w:val="24"/>
        </w:rPr>
        <w:t xml:space="preserve">die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Entlasskriterien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Ct-Werte </w:t>
      </w:r>
      <w:r>
        <w:rPr>
          <w:sz w:val="24"/>
        </w:rPr>
        <w:t xml:space="preserve">drehen, </w:t>
      </w:r>
      <w:r>
        <w:rPr>
          <w:sz w:val="24"/>
        </w:rPr>
        <w:t xml:space="preserve">diese </w:t>
      </w:r>
      <w:r>
        <w:rPr>
          <w:sz w:val="24"/>
        </w:rPr>
        <w:t xml:space="preserve">können </w:t>
      </w:r>
      <w:r>
        <w:rPr>
          <w:sz w:val="24"/>
        </w:rPr>
        <w:t xml:space="preserve">nicht </w:t>
      </w:r>
      <w:r>
        <w:rPr>
          <w:sz w:val="24"/>
        </w:rPr>
        <w:t xml:space="preserve">einfach </w:t>
      </w:r>
      <w:r>
        <w:rPr>
          <w:sz w:val="24"/>
        </w:rPr>
        <w:t xml:space="preserve">ad-hoc </w:t>
      </w:r>
      <w:r>
        <w:rPr>
          <w:sz w:val="24"/>
        </w:rPr>
        <w:t xml:space="preserve">beantwortet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es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Methoden </w:t>
      </w:r>
      <w:r>
        <w:rPr>
          <w:sz w:val="24"/>
        </w:rPr>
        <w:t xml:space="preserve">abhängig </w:t>
      </w:r>
      <w:r>
        <w:rPr>
          <w:sz w:val="24"/>
        </w:rPr>
        <w:t xml:space="preserve">ist </w:t>
      </w:r>
      <w:r>
        <w:rPr>
          <w:sz w:val="24"/>
        </w:rPr>
        <w:t xml:space="preserve"> </w:t>
      </w:r>
      <w:r>
        <w:rPr>
          <w:sz w:val="24"/>
        </w:rPr>
        <w:t xml:space="preserve">RKI-Dokumente </w:t>
      </w:r>
      <w:r>
        <w:rPr>
          <w:sz w:val="24"/>
        </w:rPr>
        <w:t xml:space="preserve">sind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konsistent, </w:t>
      </w:r>
      <w:r>
        <w:rPr>
          <w:sz w:val="24"/>
        </w:rPr>
        <w:t xml:space="preserve">Anpassung </w:t>
      </w:r>
      <w:r>
        <w:rPr>
          <w:sz w:val="24"/>
        </w:rPr>
        <w:t xml:space="preserve">des </w:t>
      </w:r>
      <w:r>
        <w:rPr>
          <w:sz w:val="24"/>
        </w:rPr>
        <w:t xml:space="preserve">Diagnostik </w:t>
      </w:r>
      <w:r>
        <w:rPr>
          <w:sz w:val="24"/>
        </w:rPr>
        <w:t xml:space="preserve">Papiers </w:t>
      </w:r>
      <w:r>
        <w:rPr>
          <w:sz w:val="24"/>
        </w:rPr>
        <w:t xml:space="preserve">wurde </w:t>
      </w:r>
      <w:r>
        <w:rPr>
          <w:sz w:val="24"/>
        </w:rPr>
        <w:t xml:space="preserve">verzögert, </w:t>
      </w:r>
      <w:r>
        <w:rPr>
          <w:sz w:val="24"/>
        </w:rPr>
        <w:t xml:space="preserve">Steckbrief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aktualisierter </w:t>
      </w:r>
      <w:r>
        <w:rPr>
          <w:sz w:val="24"/>
        </w:rPr>
        <w:t xml:space="preserve">Version </w:t>
      </w:r>
      <w:r>
        <w:rPr>
          <w:sz w:val="24"/>
        </w:rPr>
        <w:t xml:space="preserve">online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Interpretation </w:t>
      </w:r>
      <w:r>
        <w:rPr>
          <w:sz w:val="24"/>
        </w:rPr>
        <w:t xml:space="preserve">sollte </w:t>
      </w:r>
      <w:r>
        <w:rPr>
          <w:sz w:val="24"/>
        </w:rPr>
        <w:t xml:space="preserve">im </w:t>
      </w:r>
      <w:r>
        <w:rPr>
          <w:sz w:val="24"/>
        </w:rPr>
        <w:t xml:space="preserve">Diagnostikpapier </w:t>
      </w:r>
      <w:r>
        <w:rPr>
          <w:sz w:val="24"/>
        </w:rPr>
        <w:t xml:space="preserve">(und </w:t>
      </w:r>
      <w:r>
        <w:rPr>
          <w:sz w:val="24"/>
        </w:rPr>
        <w:t xml:space="preserve">nicht </w:t>
      </w:r>
      <w:r>
        <w:rPr>
          <w:sz w:val="24"/>
        </w:rPr>
        <w:t xml:space="preserve">im </w:t>
      </w:r>
      <w:r>
        <w:rPr>
          <w:sz w:val="24"/>
        </w:rPr>
        <w:t xml:space="preserve">Entlasspapier) </w:t>
      </w:r>
      <w:r>
        <w:rPr>
          <w:sz w:val="24"/>
        </w:rPr>
        <w:t xml:space="preserve">erklärt/geklärt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EuroSurveillance </w:t>
      </w:r>
      <w:r>
        <w:rPr>
          <w:sz w:val="24"/>
        </w:rPr>
        <w:t xml:space="preserve">Auswertung </w:t>
      </w:r>
      <w:r>
        <w:rPr>
          <w:sz w:val="24"/>
        </w:rPr>
        <w:t xml:space="preserve">des </w:t>
      </w:r>
      <w:r>
        <w:rPr>
          <w:sz w:val="24"/>
        </w:rPr>
        <w:t xml:space="preserve">neuen </w:t>
      </w:r>
      <w:r>
        <w:rPr>
          <w:sz w:val="24"/>
        </w:rPr>
        <w:t xml:space="preserve">Ringversuches </w:t>
      </w:r>
      <w:r>
        <w:rPr>
          <w:sz w:val="24"/>
        </w:rPr>
        <w:t xml:space="preserve">scheint </w:t>
      </w:r>
      <w:r>
        <w:rPr>
          <w:sz w:val="24"/>
        </w:rPr>
        <w:t xml:space="preserve">es </w:t>
      </w:r>
      <w:r>
        <w:rPr>
          <w:sz w:val="24"/>
        </w:rPr>
        <w:t xml:space="preserve">als </w:t>
      </w:r>
      <w:r>
        <w:rPr>
          <w:sz w:val="24"/>
        </w:rPr>
        <w:t xml:space="preserve">ob </w:t>
      </w:r>
      <w:r>
        <w:rPr>
          <w:sz w:val="24"/>
        </w:rPr>
        <w:t xml:space="preserve">Viruslast </w:t>
      </w:r>
      <w:r>
        <w:rPr>
          <w:sz w:val="24"/>
        </w:rPr>
        <w:t xml:space="preserve">(an </w:t>
      </w:r>
      <w:r>
        <w:rPr>
          <w:sz w:val="24"/>
        </w:rPr>
        <w:t xml:space="preserve">der </w:t>
      </w:r>
      <w:r>
        <w:rPr>
          <w:sz w:val="24"/>
        </w:rPr>
        <w:t xml:space="preserve">wir </w:t>
      </w:r>
      <w:r>
        <w:rPr>
          <w:sz w:val="24"/>
        </w:rPr>
        <w:t xml:space="preserve">vermuten </w:t>
      </w:r>
      <w:r>
        <w:rPr>
          <w:sz w:val="24"/>
        </w:rPr>
        <w:t xml:space="preserve">Infektiosität </w:t>
      </w:r>
      <w:r>
        <w:rPr>
          <w:sz w:val="24"/>
        </w:rPr>
        <w:t xml:space="preserve">hängt)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viel </w:t>
      </w:r>
      <w:r>
        <w:rPr>
          <w:sz w:val="24"/>
        </w:rPr>
        <w:t xml:space="preserve">Einfluss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hat, </w:t>
      </w:r>
      <w:r>
        <w:rPr>
          <w:sz w:val="24"/>
        </w:rPr>
        <w:t xml:space="preserve">sollte </w:t>
      </w:r>
      <w:r>
        <w:rPr>
          <w:sz w:val="24"/>
        </w:rPr>
        <w:t xml:space="preserve">RKI </w:t>
      </w:r>
      <w:r>
        <w:rPr>
          <w:sz w:val="24"/>
        </w:rPr>
        <w:t xml:space="preserve">überhaupt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nennen? </w:t>
      </w:r>
      <w:r>
        <w:rPr>
          <w:sz w:val="24"/>
        </w:rPr>
        <w:t xml:space="preserve"> </w:t>
      </w:r>
      <w:r>
        <w:rPr>
          <w:sz w:val="24"/>
        </w:rPr>
        <w:t xml:space="preserve">ZBS </w:t>
      </w:r>
      <w:r>
        <w:rPr>
          <w:sz w:val="24"/>
        </w:rPr>
        <w:t xml:space="preserve">1 </w:t>
      </w:r>
      <w:r>
        <w:rPr>
          <w:sz w:val="24"/>
        </w:rPr>
        <w:t xml:space="preserve">&amp; </w:t>
      </w:r>
      <w:r>
        <w:rPr>
          <w:sz w:val="24"/>
        </w:rPr>
        <w:t xml:space="preserve">Abt. </w:t>
      </w:r>
      <w:r>
        <w:rPr>
          <w:sz w:val="24"/>
        </w:rPr>
        <w:t xml:space="preserve">1 </w:t>
      </w:r>
      <w:r>
        <w:rPr>
          <w:sz w:val="24"/>
        </w:rPr>
        <w:t xml:space="preserve">stimmen </w:t>
      </w:r>
      <w:r>
        <w:rPr>
          <w:sz w:val="24"/>
        </w:rPr>
        <w:t xml:space="preserve">Diagnostikpapier </w:t>
      </w:r>
      <w:r>
        <w:rPr>
          <w:sz w:val="24"/>
        </w:rPr>
        <w:t xml:space="preserve">Text </w:t>
      </w:r>
      <w:r>
        <w:rPr>
          <w:sz w:val="24"/>
        </w:rPr>
        <w:t xml:space="preserve">ab, </w:t>
      </w:r>
      <w:r>
        <w:rPr>
          <w:sz w:val="24"/>
        </w:rPr>
        <w:t xml:space="preserve">Widerspruch </w:t>
      </w:r>
      <w:r>
        <w:rPr>
          <w:sz w:val="24"/>
        </w:rPr>
        <w:t xml:space="preserve">zwischen </w:t>
      </w:r>
      <w:r>
        <w:rPr>
          <w:sz w:val="24"/>
        </w:rPr>
        <w:t xml:space="preserve">RKI-Dokumenten </w:t>
      </w:r>
      <w:r>
        <w:rPr>
          <w:sz w:val="24"/>
        </w:rPr>
        <w:t xml:space="preserve">muss </w:t>
      </w:r>
      <w:r>
        <w:rPr>
          <w:sz w:val="24"/>
        </w:rPr>
        <w:t xml:space="preserve">be </w:t>
      </w:r>
    </w:p>
    <w:p>
      <w:r>
        <w:t>*****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mente </w:t>
      </w:r>
      <w:r>
        <w:rPr>
          <w:sz w:val="24"/>
        </w:rPr>
        <w:t xml:space="preserve">sind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konsistent, </w:t>
      </w:r>
      <w:r>
        <w:rPr>
          <w:sz w:val="24"/>
        </w:rPr>
        <w:t xml:space="preserve">Anpassung </w:t>
      </w:r>
      <w:r>
        <w:rPr>
          <w:sz w:val="24"/>
        </w:rPr>
        <w:t xml:space="preserve">des </w:t>
      </w:r>
      <w:r>
        <w:rPr>
          <w:sz w:val="24"/>
        </w:rPr>
        <w:t xml:space="preserve">Diagnostik </w:t>
      </w:r>
      <w:r>
        <w:rPr>
          <w:sz w:val="24"/>
        </w:rPr>
        <w:t xml:space="preserve">Papiers </w:t>
      </w:r>
      <w:r>
        <w:rPr>
          <w:sz w:val="24"/>
        </w:rPr>
        <w:t xml:space="preserve">wurde </w:t>
      </w:r>
      <w:r>
        <w:rPr>
          <w:sz w:val="24"/>
        </w:rPr>
        <w:t xml:space="preserve">verzögert, </w:t>
      </w:r>
      <w:r>
        <w:rPr>
          <w:sz w:val="24"/>
        </w:rPr>
        <w:t xml:space="preserve">Steckbrief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aktualisierter </w:t>
      </w:r>
      <w:r>
        <w:rPr>
          <w:sz w:val="24"/>
        </w:rPr>
        <w:t xml:space="preserve">Version </w:t>
      </w:r>
      <w:r>
        <w:rPr>
          <w:sz w:val="24"/>
        </w:rPr>
        <w:t xml:space="preserve">online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Interpretation </w:t>
      </w:r>
      <w:r>
        <w:rPr>
          <w:sz w:val="24"/>
        </w:rPr>
        <w:t xml:space="preserve">sollte </w:t>
      </w:r>
      <w:r>
        <w:rPr>
          <w:sz w:val="24"/>
        </w:rPr>
        <w:t xml:space="preserve">im </w:t>
      </w:r>
      <w:r>
        <w:rPr>
          <w:sz w:val="24"/>
        </w:rPr>
        <w:t xml:space="preserve">Diagnostikpapier </w:t>
      </w:r>
      <w:r>
        <w:rPr>
          <w:sz w:val="24"/>
        </w:rPr>
        <w:t xml:space="preserve">(und </w:t>
      </w:r>
      <w:r>
        <w:rPr>
          <w:sz w:val="24"/>
        </w:rPr>
        <w:t xml:space="preserve">nicht </w:t>
      </w:r>
      <w:r>
        <w:rPr>
          <w:sz w:val="24"/>
        </w:rPr>
        <w:t xml:space="preserve">im </w:t>
      </w:r>
      <w:r>
        <w:rPr>
          <w:sz w:val="24"/>
        </w:rPr>
        <w:t xml:space="preserve">Entlasspapier) </w:t>
      </w:r>
      <w:r>
        <w:rPr>
          <w:sz w:val="24"/>
        </w:rPr>
        <w:t xml:space="preserve">erklärt/geklärt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EuroSurveillance </w:t>
      </w:r>
      <w:r>
        <w:rPr>
          <w:sz w:val="24"/>
        </w:rPr>
        <w:t xml:space="preserve">Auswertung </w:t>
      </w:r>
      <w:r>
        <w:rPr>
          <w:sz w:val="24"/>
        </w:rPr>
        <w:t xml:space="preserve">des </w:t>
      </w:r>
      <w:r>
        <w:rPr>
          <w:sz w:val="24"/>
        </w:rPr>
        <w:t xml:space="preserve">neuen </w:t>
      </w:r>
      <w:r>
        <w:rPr>
          <w:sz w:val="24"/>
        </w:rPr>
        <w:t xml:space="preserve">Ringversuches </w:t>
      </w:r>
      <w:r>
        <w:rPr>
          <w:sz w:val="24"/>
        </w:rPr>
        <w:t xml:space="preserve">scheint </w:t>
      </w:r>
      <w:r>
        <w:rPr>
          <w:sz w:val="24"/>
        </w:rPr>
        <w:t xml:space="preserve">es </w:t>
      </w:r>
      <w:r>
        <w:rPr>
          <w:sz w:val="24"/>
        </w:rPr>
        <w:t xml:space="preserve">als </w:t>
      </w:r>
      <w:r>
        <w:rPr>
          <w:sz w:val="24"/>
        </w:rPr>
        <w:t xml:space="preserve">ob </w:t>
      </w:r>
      <w:r>
        <w:rPr>
          <w:sz w:val="24"/>
        </w:rPr>
        <w:t xml:space="preserve">Viruslast </w:t>
      </w:r>
      <w:r>
        <w:rPr>
          <w:sz w:val="24"/>
        </w:rPr>
        <w:t xml:space="preserve">(an </w:t>
      </w:r>
      <w:r>
        <w:rPr>
          <w:sz w:val="24"/>
        </w:rPr>
        <w:t xml:space="preserve">der </w:t>
      </w:r>
      <w:r>
        <w:rPr>
          <w:sz w:val="24"/>
        </w:rPr>
        <w:t xml:space="preserve">wir </w:t>
      </w:r>
      <w:r>
        <w:rPr>
          <w:sz w:val="24"/>
        </w:rPr>
        <w:t xml:space="preserve">vermuten </w:t>
      </w:r>
      <w:r>
        <w:rPr>
          <w:sz w:val="24"/>
        </w:rPr>
        <w:t xml:space="preserve">Infektiosität </w:t>
      </w:r>
      <w:r>
        <w:rPr>
          <w:sz w:val="24"/>
        </w:rPr>
        <w:t xml:space="preserve">hängt)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viel </w:t>
      </w:r>
      <w:r>
        <w:rPr>
          <w:sz w:val="24"/>
        </w:rPr>
        <w:t xml:space="preserve">Einfluss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hat, </w:t>
      </w:r>
      <w:r>
        <w:rPr>
          <w:sz w:val="24"/>
        </w:rPr>
        <w:t xml:space="preserve">sollte </w:t>
      </w:r>
      <w:r>
        <w:rPr>
          <w:sz w:val="24"/>
        </w:rPr>
        <w:t xml:space="preserve">RKI </w:t>
      </w:r>
      <w:r>
        <w:rPr>
          <w:sz w:val="24"/>
        </w:rPr>
        <w:t xml:space="preserve">überhaupt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nennen? </w:t>
      </w:r>
      <w:r>
        <w:rPr>
          <w:sz w:val="24"/>
        </w:rPr>
        <w:t xml:space="preserve"> </w:t>
      </w:r>
      <w:r>
        <w:rPr>
          <w:sz w:val="24"/>
        </w:rPr>
        <w:t xml:space="preserve">ZBS </w:t>
      </w:r>
      <w:r>
        <w:rPr>
          <w:sz w:val="24"/>
        </w:rPr>
        <w:t xml:space="preserve">1 </w:t>
      </w:r>
      <w:r>
        <w:rPr>
          <w:sz w:val="24"/>
        </w:rPr>
        <w:t xml:space="preserve">&amp; </w:t>
      </w:r>
      <w:r>
        <w:rPr>
          <w:sz w:val="24"/>
        </w:rPr>
        <w:t xml:space="preserve">Abt. </w:t>
      </w:r>
      <w:r>
        <w:rPr>
          <w:sz w:val="24"/>
        </w:rPr>
        <w:t xml:space="preserve">1 </w:t>
      </w:r>
      <w:r>
        <w:rPr>
          <w:sz w:val="24"/>
        </w:rPr>
        <w:t xml:space="preserve">stimmen </w:t>
      </w:r>
      <w:r>
        <w:rPr>
          <w:sz w:val="24"/>
        </w:rPr>
        <w:t xml:space="preserve">Diagnostikpapier </w:t>
      </w:r>
      <w:r>
        <w:rPr>
          <w:sz w:val="24"/>
        </w:rPr>
        <w:t xml:space="preserve">Text </w:t>
      </w:r>
      <w:r>
        <w:rPr>
          <w:sz w:val="24"/>
        </w:rPr>
        <w:t xml:space="preserve">ab, </w:t>
      </w:r>
      <w:r>
        <w:rPr>
          <w:sz w:val="24"/>
        </w:rPr>
        <w:t xml:space="preserve">Widerspruch </w:t>
      </w:r>
      <w:r>
        <w:rPr>
          <w:sz w:val="24"/>
        </w:rPr>
        <w:t xml:space="preserve">zwischen </w:t>
      </w:r>
      <w:r>
        <w:rPr>
          <w:sz w:val="24"/>
        </w:rPr>
        <w:t xml:space="preserve">RKI-Dokumenten </w:t>
      </w:r>
      <w:r>
        <w:rPr>
          <w:sz w:val="24"/>
        </w:rPr>
        <w:t xml:space="preserve">muss </w:t>
      </w:r>
      <w:r>
        <w:rPr>
          <w:sz w:val="24"/>
        </w:rPr>
        <w:t xml:space="preserve">behoben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Anpassung </w:t>
      </w:r>
      <w:r>
        <w:rPr>
          <w:sz w:val="24"/>
        </w:rPr>
        <w:t xml:space="preserve">ggf. </w:t>
      </w:r>
      <w:r>
        <w:rPr>
          <w:sz w:val="24"/>
        </w:rPr>
        <w:t xml:space="preserve">auch </w:t>
      </w:r>
      <w:r>
        <w:rPr>
          <w:sz w:val="24"/>
        </w:rPr>
        <w:t xml:space="preserve">FAQ </w:t>
      </w:r>
      <w:r>
        <w:rPr>
          <w:sz w:val="24"/>
        </w:rPr>
        <w:t xml:space="preserve">Erstellung/Anpassung </w:t>
      </w:r>
      <w:r>
        <w:rPr>
          <w:sz w:val="24"/>
        </w:rPr>
        <w:t xml:space="preserve">ToDo: </w:t>
      </w:r>
      <w:r>
        <w:rPr>
          <w:sz w:val="24"/>
        </w:rPr>
        <w:t xml:space="preserve">Anpassung </w:t>
      </w:r>
      <w:r>
        <w:rPr>
          <w:sz w:val="24"/>
        </w:rPr>
        <w:t xml:space="preserve">und </w:t>
      </w:r>
      <w:r>
        <w:rPr>
          <w:sz w:val="24"/>
        </w:rPr>
        <w:t xml:space="preserve">Fertigstellung </w:t>
      </w:r>
      <w:r>
        <w:rPr>
          <w:sz w:val="24"/>
        </w:rPr>
        <w:t xml:space="preserve">des </w:t>
      </w:r>
      <w:r>
        <w:rPr>
          <w:sz w:val="24"/>
        </w:rPr>
        <w:t xml:space="preserve">Diagnostik </w:t>
      </w:r>
      <w:r>
        <w:rPr>
          <w:sz w:val="24"/>
        </w:rPr>
        <w:t xml:space="preserve">Papiers </w:t>
      </w:r>
      <w:r>
        <w:rPr>
          <w:sz w:val="24"/>
        </w:rPr>
        <w:t xml:space="preserve">durch </w:t>
      </w:r>
      <w:r>
        <w:rPr>
          <w:sz w:val="24"/>
        </w:rPr>
        <w:t xml:space="preserve">ZBS1 </w:t>
      </w:r>
      <w:r>
        <w:rPr>
          <w:sz w:val="24"/>
        </w:rPr>
        <w:t xml:space="preserve">und </w:t>
      </w:r>
      <w:r>
        <w:rPr>
          <w:sz w:val="24"/>
        </w:rPr>
        <w:t xml:space="preserve">FG17 </w:t>
      </w:r>
      <w:r>
        <w:rPr>
          <w:sz w:val="24"/>
        </w:rPr>
        <w:t xml:space="preserve">FG17/ZBS1/ </w:t>
      </w:r>
      <w:r>
        <w:rPr>
          <w:sz w:val="24"/>
        </w:rPr>
        <w:t xml:space="preserve">IBBS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, </w:t>
      </w:r>
      <w:r>
        <w:rPr>
          <w:sz w:val="24"/>
        </w:rPr>
        <w:t xml:space="preserve">Anpassung </w:t>
      </w:r>
      <w:r>
        <w:rPr>
          <w:sz w:val="24"/>
        </w:rPr>
        <w:t xml:space="preserve">des </w:t>
      </w:r>
      <w:r>
        <w:rPr>
          <w:sz w:val="24"/>
        </w:rPr>
        <w:t xml:space="preserve">Diagnostik </w:t>
      </w:r>
      <w:r>
        <w:rPr>
          <w:sz w:val="24"/>
        </w:rPr>
        <w:t xml:space="preserve">Papiers </w:t>
      </w:r>
      <w:r>
        <w:rPr>
          <w:sz w:val="24"/>
        </w:rPr>
        <w:t xml:space="preserve">wurde </w:t>
      </w:r>
      <w:r>
        <w:rPr>
          <w:sz w:val="24"/>
        </w:rPr>
        <w:t xml:space="preserve">verzögert, </w:t>
      </w:r>
      <w:r>
        <w:rPr>
          <w:sz w:val="24"/>
        </w:rPr>
        <w:t xml:space="preserve">Steckbrief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aktualisierter </w:t>
      </w:r>
      <w:r>
        <w:rPr>
          <w:sz w:val="24"/>
        </w:rPr>
        <w:t xml:space="preserve">Version </w:t>
      </w:r>
      <w:r>
        <w:rPr>
          <w:sz w:val="24"/>
        </w:rPr>
        <w:t xml:space="preserve">online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Interpretation </w:t>
      </w:r>
      <w:r>
        <w:rPr>
          <w:sz w:val="24"/>
        </w:rPr>
        <w:t xml:space="preserve">sollte </w:t>
      </w:r>
      <w:r>
        <w:rPr>
          <w:sz w:val="24"/>
        </w:rPr>
        <w:t xml:space="preserve">im </w:t>
      </w:r>
      <w:r>
        <w:rPr>
          <w:sz w:val="24"/>
        </w:rPr>
        <w:t xml:space="preserve">Diagnostikpapier </w:t>
      </w:r>
      <w:r>
        <w:rPr>
          <w:sz w:val="24"/>
        </w:rPr>
        <w:t xml:space="preserve">(und </w:t>
      </w:r>
      <w:r>
        <w:rPr>
          <w:sz w:val="24"/>
        </w:rPr>
        <w:t xml:space="preserve">nicht </w:t>
      </w:r>
      <w:r>
        <w:rPr>
          <w:sz w:val="24"/>
        </w:rPr>
        <w:t xml:space="preserve">im </w:t>
      </w:r>
      <w:r>
        <w:rPr>
          <w:sz w:val="24"/>
        </w:rPr>
        <w:t xml:space="preserve">Entlasspapier) </w:t>
      </w:r>
      <w:r>
        <w:rPr>
          <w:sz w:val="24"/>
        </w:rPr>
        <w:t xml:space="preserve">erklärt/geklärt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EuroSurveillance </w:t>
      </w:r>
      <w:r>
        <w:rPr>
          <w:sz w:val="24"/>
        </w:rPr>
        <w:t xml:space="preserve">Auswertung </w:t>
      </w:r>
      <w:r>
        <w:rPr>
          <w:sz w:val="24"/>
        </w:rPr>
        <w:t xml:space="preserve">des </w:t>
      </w:r>
      <w:r>
        <w:rPr>
          <w:sz w:val="24"/>
        </w:rPr>
        <w:t xml:space="preserve">neuen </w:t>
      </w:r>
      <w:r>
        <w:rPr>
          <w:sz w:val="24"/>
        </w:rPr>
        <w:t xml:space="preserve">Ringversuches </w:t>
      </w:r>
      <w:r>
        <w:rPr>
          <w:sz w:val="24"/>
        </w:rPr>
        <w:t xml:space="preserve">scheint </w:t>
      </w:r>
      <w:r>
        <w:rPr>
          <w:sz w:val="24"/>
        </w:rPr>
        <w:t xml:space="preserve">es </w:t>
      </w:r>
      <w:r>
        <w:rPr>
          <w:sz w:val="24"/>
        </w:rPr>
        <w:t xml:space="preserve">als </w:t>
      </w:r>
      <w:r>
        <w:rPr>
          <w:sz w:val="24"/>
        </w:rPr>
        <w:t xml:space="preserve">ob </w:t>
      </w:r>
      <w:r>
        <w:rPr>
          <w:sz w:val="24"/>
        </w:rPr>
        <w:t xml:space="preserve">Viruslast </w:t>
      </w:r>
      <w:r>
        <w:rPr>
          <w:sz w:val="24"/>
        </w:rPr>
        <w:t xml:space="preserve">(an </w:t>
      </w:r>
      <w:r>
        <w:rPr>
          <w:sz w:val="24"/>
        </w:rPr>
        <w:t xml:space="preserve">der </w:t>
      </w:r>
      <w:r>
        <w:rPr>
          <w:sz w:val="24"/>
        </w:rPr>
        <w:t xml:space="preserve">wir </w:t>
      </w:r>
      <w:r>
        <w:rPr>
          <w:sz w:val="24"/>
        </w:rPr>
        <w:t xml:space="preserve">vermuten </w:t>
      </w:r>
      <w:r>
        <w:rPr>
          <w:sz w:val="24"/>
        </w:rPr>
        <w:t xml:space="preserve">Infektiosität </w:t>
      </w:r>
      <w:r>
        <w:rPr>
          <w:sz w:val="24"/>
        </w:rPr>
        <w:t xml:space="preserve">hängt)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viel </w:t>
      </w:r>
      <w:r>
        <w:rPr>
          <w:sz w:val="24"/>
        </w:rPr>
        <w:t xml:space="preserve">Einfluss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hat, </w:t>
      </w:r>
      <w:r>
        <w:rPr>
          <w:sz w:val="24"/>
        </w:rPr>
        <w:t xml:space="preserve">sollte </w:t>
      </w:r>
      <w:r>
        <w:rPr>
          <w:sz w:val="24"/>
        </w:rPr>
        <w:t xml:space="preserve">RKI </w:t>
      </w:r>
      <w:r>
        <w:rPr>
          <w:sz w:val="24"/>
        </w:rPr>
        <w:t xml:space="preserve">überhaupt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nennen? </w:t>
      </w:r>
      <w:r>
        <w:rPr>
          <w:sz w:val="24"/>
        </w:rPr>
        <w:t xml:space="preserve"> </w:t>
      </w:r>
      <w:r>
        <w:rPr>
          <w:sz w:val="24"/>
        </w:rPr>
        <w:t xml:space="preserve">ZBS </w:t>
      </w:r>
      <w:r>
        <w:rPr>
          <w:sz w:val="24"/>
        </w:rPr>
        <w:t xml:space="preserve">1 </w:t>
      </w:r>
      <w:r>
        <w:rPr>
          <w:sz w:val="24"/>
        </w:rPr>
        <w:t xml:space="preserve">&amp; </w:t>
      </w:r>
      <w:r>
        <w:rPr>
          <w:sz w:val="24"/>
        </w:rPr>
        <w:t xml:space="preserve">Abt. </w:t>
      </w:r>
      <w:r>
        <w:rPr>
          <w:sz w:val="24"/>
        </w:rPr>
        <w:t xml:space="preserve">1 </w:t>
      </w:r>
      <w:r>
        <w:rPr>
          <w:sz w:val="24"/>
        </w:rPr>
        <w:t xml:space="preserve">stimmen </w:t>
      </w:r>
      <w:r>
        <w:rPr>
          <w:sz w:val="24"/>
        </w:rPr>
        <w:t xml:space="preserve">Diagnostikpapier </w:t>
      </w:r>
      <w:r>
        <w:rPr>
          <w:sz w:val="24"/>
        </w:rPr>
        <w:t xml:space="preserve">Text </w:t>
      </w:r>
      <w:r>
        <w:rPr>
          <w:sz w:val="24"/>
        </w:rPr>
        <w:t xml:space="preserve">ab, </w:t>
      </w:r>
      <w:r>
        <w:rPr>
          <w:sz w:val="24"/>
        </w:rPr>
        <w:t xml:space="preserve">Widerspruch </w:t>
      </w:r>
      <w:r>
        <w:rPr>
          <w:sz w:val="24"/>
        </w:rPr>
        <w:t xml:space="preserve">zwischen </w:t>
      </w:r>
      <w:r>
        <w:rPr>
          <w:sz w:val="24"/>
        </w:rPr>
        <w:t xml:space="preserve">RKI-Dokumenten </w:t>
      </w:r>
      <w:r>
        <w:rPr>
          <w:sz w:val="24"/>
        </w:rPr>
        <w:t xml:space="preserve">muss </w:t>
      </w:r>
      <w:r>
        <w:rPr>
          <w:sz w:val="24"/>
        </w:rPr>
        <w:t xml:space="preserve">behoben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Anpassung </w:t>
      </w:r>
      <w:r>
        <w:rPr>
          <w:sz w:val="24"/>
        </w:rPr>
        <w:t xml:space="preserve">ggf. </w:t>
      </w:r>
      <w:r>
        <w:rPr>
          <w:sz w:val="24"/>
        </w:rPr>
        <w:t xml:space="preserve">auch </w:t>
      </w:r>
      <w:r>
        <w:rPr>
          <w:sz w:val="24"/>
        </w:rPr>
        <w:t xml:space="preserve">FAQ </w:t>
      </w:r>
      <w:r>
        <w:rPr>
          <w:sz w:val="24"/>
        </w:rPr>
        <w:t xml:space="preserve">Erstellung/Anpassung </w:t>
      </w:r>
      <w:r>
        <w:rPr>
          <w:sz w:val="24"/>
        </w:rPr>
        <w:t xml:space="preserve">ToDo: </w:t>
      </w:r>
      <w:r>
        <w:rPr>
          <w:sz w:val="24"/>
        </w:rPr>
        <w:t xml:space="preserve">Anpassung </w:t>
      </w:r>
      <w:r>
        <w:rPr>
          <w:sz w:val="24"/>
        </w:rPr>
        <w:t xml:space="preserve">und </w:t>
      </w:r>
      <w:r>
        <w:rPr>
          <w:sz w:val="24"/>
        </w:rPr>
        <w:t xml:space="preserve">Fertigstellung </w:t>
      </w:r>
      <w:r>
        <w:rPr>
          <w:sz w:val="24"/>
        </w:rPr>
        <w:t xml:space="preserve">des </w:t>
      </w:r>
      <w:r>
        <w:rPr>
          <w:sz w:val="24"/>
        </w:rPr>
        <w:t xml:space="preserve">Diagnostik </w:t>
      </w:r>
      <w:r>
        <w:rPr>
          <w:sz w:val="24"/>
        </w:rPr>
        <w:t xml:space="preserve">Papiers </w:t>
      </w:r>
      <w:r>
        <w:rPr>
          <w:sz w:val="24"/>
        </w:rPr>
        <w:t xml:space="preserve">durch </w:t>
      </w:r>
      <w:r>
        <w:rPr>
          <w:sz w:val="24"/>
        </w:rPr>
        <w:t xml:space="preserve">ZBS1 </w:t>
      </w:r>
      <w:r>
        <w:rPr>
          <w:sz w:val="24"/>
        </w:rPr>
        <w:t xml:space="preserve">und </w:t>
      </w:r>
      <w:r>
        <w:rPr>
          <w:sz w:val="24"/>
        </w:rPr>
        <w:t xml:space="preserve">FG17 </w:t>
      </w:r>
      <w:r>
        <w:rPr>
          <w:sz w:val="24"/>
        </w:rPr>
        <w:t xml:space="preserve">FG17/ZBS1/ </w:t>
      </w:r>
      <w:r>
        <w:rPr>
          <w:sz w:val="24"/>
        </w:rPr>
        <w:t xml:space="preserve">IBBS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 </w:t>
      </w:r>
    </w:p>
    <w:p>
      <w:r>
        <w:t>*****</w:t>
      </w:r>
    </w:p>
    <w:p>
      <w:pPr>
        <w:pStyle w:val="Heading1"/>
      </w:pPr>
      <w:r>
        <w:t>216_Ergebnisprotokoll_Krisenstabssitzung_2020-07-13.pdf</w:t>
      </w:r>
    </w:p>
    <w:p>
      <w:r>
        <w:t>Anzahl der Vorkommen von 'ct-wert': 4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swegen </w:t>
      </w:r>
      <w:r>
        <w:rPr>
          <w:sz w:val="24"/>
        </w:rPr>
        <w:t xml:space="preserve">sollten </w:t>
      </w:r>
      <w:r>
        <w:rPr>
          <w:sz w:val="24"/>
        </w:rPr>
        <w:t xml:space="preserve">aktuell </w:t>
      </w:r>
      <w:r>
        <w:rPr>
          <w:sz w:val="24"/>
        </w:rPr>
        <w:t xml:space="preserve">dieselben </w:t>
      </w:r>
      <w:r>
        <w:rPr>
          <w:sz w:val="24"/>
        </w:rPr>
        <w:t xml:space="preserve">Kriterien </w:t>
      </w:r>
      <w:r>
        <w:rPr>
          <w:sz w:val="24"/>
        </w:rPr>
        <w:t xml:space="preserve">wie </w:t>
      </w:r>
      <w:r>
        <w:rPr>
          <w:sz w:val="24"/>
        </w:rPr>
        <w:t xml:space="preserve">für </w:t>
      </w:r>
      <w:r>
        <w:rPr>
          <w:sz w:val="24"/>
        </w:rPr>
        <w:t xml:space="preserve">Erwachsene </w:t>
      </w:r>
      <w:r>
        <w:rPr>
          <w:sz w:val="24"/>
        </w:rPr>
        <w:t xml:space="preserve">gelten </w:t>
      </w:r>
      <w:r>
        <w:rPr>
          <w:sz w:val="24"/>
        </w:rPr>
        <w:t xml:space="preserve">bis </w:t>
      </w:r>
      <w:r>
        <w:rPr>
          <w:sz w:val="24"/>
        </w:rPr>
        <w:t xml:space="preserve">mehr </w:t>
      </w:r>
      <w:r>
        <w:rPr>
          <w:sz w:val="24"/>
        </w:rPr>
        <w:t xml:space="preserve">Daten </w:t>
      </w:r>
      <w:r>
        <w:rPr>
          <w:sz w:val="24"/>
        </w:rPr>
        <w:t xml:space="preserve">verfügbar </w:t>
      </w:r>
      <w:r>
        <w:rPr>
          <w:sz w:val="24"/>
        </w:rPr>
        <w:t xml:space="preserve">sind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FG17: </w:t>
      </w:r>
      <w:r>
        <w:rPr>
          <w:sz w:val="24"/>
        </w:rPr>
        <w:t xml:space="preserve">Sommersurveillance, </w:t>
      </w:r>
      <w:r>
        <w:rPr>
          <w:sz w:val="24"/>
        </w:rPr>
        <w:t xml:space="preserve">respiratorische </w:t>
      </w:r>
      <w:r>
        <w:rPr>
          <w:sz w:val="24"/>
        </w:rPr>
        <w:t xml:space="preserve">Viren </w:t>
      </w:r>
      <w:r>
        <w:rPr>
          <w:sz w:val="24"/>
        </w:rPr>
        <w:t xml:space="preserve">zirkulieren,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60 </w:t>
      </w:r>
      <w:r>
        <w:rPr>
          <w:sz w:val="24"/>
        </w:rPr>
        <w:t xml:space="preserve">Einsendungen, </w:t>
      </w:r>
      <w:r>
        <w:rPr>
          <w:sz w:val="24"/>
        </w:rPr>
        <w:t xml:space="preserve">Detektion </w:t>
      </w:r>
      <w:r>
        <w:rPr>
          <w:sz w:val="24"/>
        </w:rPr>
        <w:t xml:space="preserve">von </w:t>
      </w:r>
      <w:r>
        <w:rPr>
          <w:sz w:val="24"/>
        </w:rPr>
        <w:t xml:space="preserve">lediglich </w:t>
      </w:r>
      <w:r>
        <w:rPr>
          <w:sz w:val="24"/>
        </w:rPr>
        <w:t xml:space="preserve">Rhinoviren, </w:t>
      </w:r>
      <w:r>
        <w:rPr>
          <w:sz w:val="24"/>
        </w:rPr>
        <w:t xml:space="preserve">wie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Jahreszeit </w:t>
      </w:r>
      <w:r>
        <w:rPr>
          <w:sz w:val="24"/>
        </w:rPr>
        <w:t xml:space="preserve">erwartet </w:t>
      </w:r>
      <w:r>
        <w:rPr>
          <w:sz w:val="24"/>
        </w:rPr>
        <w:t xml:space="preserve">e </w:t>
      </w:r>
      <w:r>
        <w:rPr>
          <w:sz w:val="24"/>
        </w:rPr>
        <w:t xml:space="preserve">Überarbeitetes </w:t>
      </w:r>
      <w:r>
        <w:rPr>
          <w:sz w:val="24"/>
        </w:rPr>
        <w:t xml:space="preserve">Diagnostikpapier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soll </w:t>
      </w:r>
      <w:r>
        <w:rPr>
          <w:sz w:val="24"/>
        </w:rPr>
        <w:t xml:space="preserve">diesen </w:t>
      </w:r>
      <w:r>
        <w:rPr>
          <w:sz w:val="24"/>
        </w:rPr>
        <w:t xml:space="preserve">Mittwoch </w:t>
      </w:r>
      <w:r>
        <w:rPr>
          <w:sz w:val="24"/>
        </w:rPr>
        <w:t xml:space="preserve">diskutiert </w:t>
      </w:r>
      <w:r>
        <w:rPr>
          <w:sz w:val="24"/>
        </w:rPr>
        <w:t xml:space="preserve">werden </w:t>
      </w:r>
      <w:r>
        <w:rPr>
          <w:sz w:val="24"/>
        </w:rPr>
        <w:t xml:space="preserve">ToDo: </w:t>
      </w:r>
      <w:r>
        <w:rPr>
          <w:sz w:val="24"/>
        </w:rPr>
        <w:t xml:space="preserve">Vorbereitung </w:t>
      </w:r>
      <w:r>
        <w:rPr>
          <w:sz w:val="24"/>
        </w:rPr>
        <w:t xml:space="preserve">Diagnostikpapier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am </w:t>
      </w:r>
      <w:r>
        <w:rPr>
          <w:sz w:val="24"/>
        </w:rPr>
        <w:t xml:space="preserve">Mittwoch </w:t>
      </w:r>
      <w:r>
        <w:rPr>
          <w:sz w:val="24"/>
        </w:rPr>
        <w:t xml:space="preserve">15.07.2020 </w:t>
      </w:r>
      <w:r>
        <w:rPr>
          <w:sz w:val="24"/>
        </w:rPr>
        <w:t xml:space="preserve">(s. </w:t>
      </w:r>
      <w:r>
        <w:rPr>
          <w:sz w:val="24"/>
        </w:rPr>
        <w:t xml:space="preserve">Krisenstab </w:t>
      </w:r>
      <w:r>
        <w:rPr>
          <w:sz w:val="24"/>
        </w:rPr>
        <w:t xml:space="preserve">10.07.) </w:t>
      </w:r>
      <w:r>
        <w:rPr>
          <w:sz w:val="24"/>
        </w:rPr>
        <w:t xml:space="preserve">FG17 </w:t>
      </w:r>
      <w:r>
        <w:rPr>
          <w:sz w:val="24"/>
        </w:rPr>
        <w:t xml:space="preserve">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AL3/FG32 </w:t>
      </w:r>
      <w:r>
        <w:rPr>
          <w:sz w:val="24"/>
        </w:rPr>
        <w:t xml:space="preserve">Sei </w:t>
      </w:r>
      <w:r>
        <w:rPr>
          <w:sz w:val="24"/>
        </w:rPr>
        <w:t xml:space="preserve">te </w:t>
      </w:r>
      <w:r>
        <w:rPr>
          <w:sz w:val="24"/>
        </w:rPr>
        <w:t xml:space="preserve">9von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nd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FG17: </w:t>
      </w:r>
      <w:r>
        <w:rPr>
          <w:sz w:val="24"/>
        </w:rPr>
        <w:t xml:space="preserve">Sommersurveillance, </w:t>
      </w:r>
      <w:r>
        <w:rPr>
          <w:sz w:val="24"/>
        </w:rPr>
        <w:t xml:space="preserve">respiratorische </w:t>
      </w:r>
      <w:r>
        <w:rPr>
          <w:sz w:val="24"/>
        </w:rPr>
        <w:t xml:space="preserve">Viren </w:t>
      </w:r>
      <w:r>
        <w:rPr>
          <w:sz w:val="24"/>
        </w:rPr>
        <w:t xml:space="preserve">zirkulieren,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60 </w:t>
      </w:r>
      <w:r>
        <w:rPr>
          <w:sz w:val="24"/>
        </w:rPr>
        <w:t xml:space="preserve">Einsendungen, </w:t>
      </w:r>
      <w:r>
        <w:rPr>
          <w:sz w:val="24"/>
        </w:rPr>
        <w:t xml:space="preserve">Detektion </w:t>
      </w:r>
      <w:r>
        <w:rPr>
          <w:sz w:val="24"/>
        </w:rPr>
        <w:t xml:space="preserve">von </w:t>
      </w:r>
      <w:r>
        <w:rPr>
          <w:sz w:val="24"/>
        </w:rPr>
        <w:t xml:space="preserve">lediglich </w:t>
      </w:r>
      <w:r>
        <w:rPr>
          <w:sz w:val="24"/>
        </w:rPr>
        <w:t xml:space="preserve">Rhinoviren, </w:t>
      </w:r>
      <w:r>
        <w:rPr>
          <w:sz w:val="24"/>
        </w:rPr>
        <w:t xml:space="preserve">wie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Jahreszeit </w:t>
      </w:r>
      <w:r>
        <w:rPr>
          <w:sz w:val="24"/>
        </w:rPr>
        <w:t xml:space="preserve">erwartet </w:t>
      </w:r>
      <w:r>
        <w:rPr>
          <w:sz w:val="24"/>
        </w:rPr>
        <w:t xml:space="preserve">e </w:t>
      </w:r>
      <w:r>
        <w:rPr>
          <w:sz w:val="24"/>
        </w:rPr>
        <w:t xml:space="preserve">Überarbeitetes </w:t>
      </w:r>
      <w:r>
        <w:rPr>
          <w:sz w:val="24"/>
        </w:rPr>
        <w:t xml:space="preserve">Diagnostikpapier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soll </w:t>
      </w:r>
      <w:r>
        <w:rPr>
          <w:sz w:val="24"/>
        </w:rPr>
        <w:t xml:space="preserve">diesen </w:t>
      </w:r>
      <w:r>
        <w:rPr>
          <w:sz w:val="24"/>
        </w:rPr>
        <w:t xml:space="preserve">Mittwoch </w:t>
      </w:r>
      <w:r>
        <w:rPr>
          <w:sz w:val="24"/>
        </w:rPr>
        <w:t xml:space="preserve">diskutiert </w:t>
      </w:r>
      <w:r>
        <w:rPr>
          <w:sz w:val="24"/>
        </w:rPr>
        <w:t xml:space="preserve">werden </w:t>
      </w:r>
      <w:r>
        <w:rPr>
          <w:sz w:val="24"/>
        </w:rPr>
        <w:t xml:space="preserve">ToDo: </w:t>
      </w:r>
      <w:r>
        <w:rPr>
          <w:sz w:val="24"/>
        </w:rPr>
        <w:t xml:space="preserve">Vorbereitung </w:t>
      </w:r>
      <w:r>
        <w:rPr>
          <w:sz w:val="24"/>
        </w:rPr>
        <w:t xml:space="preserve">Diagnostikpapier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am </w:t>
      </w:r>
      <w:r>
        <w:rPr>
          <w:sz w:val="24"/>
        </w:rPr>
        <w:t xml:space="preserve">Mittwoch </w:t>
      </w:r>
      <w:r>
        <w:rPr>
          <w:sz w:val="24"/>
        </w:rPr>
        <w:t xml:space="preserve">15.07.2020 </w:t>
      </w:r>
      <w:r>
        <w:rPr>
          <w:sz w:val="24"/>
        </w:rPr>
        <w:t xml:space="preserve">(s. </w:t>
      </w:r>
      <w:r>
        <w:rPr>
          <w:sz w:val="24"/>
        </w:rPr>
        <w:t xml:space="preserve">Krisenstab </w:t>
      </w:r>
      <w:r>
        <w:rPr>
          <w:sz w:val="24"/>
        </w:rPr>
        <w:t xml:space="preserve">10.07.) </w:t>
      </w:r>
      <w:r>
        <w:rPr>
          <w:sz w:val="24"/>
        </w:rPr>
        <w:t xml:space="preserve">FG17 </w:t>
      </w:r>
      <w:r>
        <w:rPr>
          <w:sz w:val="24"/>
        </w:rPr>
        <w:t xml:space="preserve">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AL3/FG32 </w:t>
      </w:r>
      <w:r>
        <w:rPr>
          <w:sz w:val="24"/>
        </w:rPr>
        <w:t xml:space="preserve">Sei </w:t>
      </w:r>
      <w:r>
        <w:rPr>
          <w:sz w:val="24"/>
        </w:rPr>
        <w:t xml:space="preserve">te </w:t>
      </w:r>
      <w:r>
        <w:rPr>
          <w:sz w:val="24"/>
        </w:rPr>
        <w:t xml:space="preserve">9von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gen </w:t>
      </w:r>
      <w:r>
        <w:rPr>
          <w:sz w:val="24"/>
        </w:rPr>
        <w:t xml:space="preserve">sollten </w:t>
      </w:r>
      <w:r>
        <w:rPr>
          <w:sz w:val="24"/>
        </w:rPr>
        <w:t xml:space="preserve">aktuell </w:t>
      </w:r>
      <w:r>
        <w:rPr>
          <w:sz w:val="24"/>
        </w:rPr>
        <w:t xml:space="preserve">dieselben </w:t>
      </w:r>
      <w:r>
        <w:rPr>
          <w:sz w:val="24"/>
        </w:rPr>
        <w:t xml:space="preserve">Kriterien </w:t>
      </w:r>
      <w:r>
        <w:rPr>
          <w:sz w:val="24"/>
        </w:rPr>
        <w:t xml:space="preserve">wie </w:t>
      </w:r>
      <w:r>
        <w:rPr>
          <w:sz w:val="24"/>
        </w:rPr>
        <w:t xml:space="preserve">für </w:t>
      </w:r>
      <w:r>
        <w:rPr>
          <w:sz w:val="24"/>
        </w:rPr>
        <w:t xml:space="preserve">Erwachsene </w:t>
      </w:r>
      <w:r>
        <w:rPr>
          <w:sz w:val="24"/>
        </w:rPr>
        <w:t xml:space="preserve">gelten </w:t>
      </w:r>
      <w:r>
        <w:rPr>
          <w:sz w:val="24"/>
        </w:rPr>
        <w:t xml:space="preserve">bis </w:t>
      </w:r>
      <w:r>
        <w:rPr>
          <w:sz w:val="24"/>
        </w:rPr>
        <w:t xml:space="preserve">mehr </w:t>
      </w:r>
      <w:r>
        <w:rPr>
          <w:sz w:val="24"/>
        </w:rPr>
        <w:t xml:space="preserve">Daten </w:t>
      </w:r>
      <w:r>
        <w:rPr>
          <w:sz w:val="24"/>
        </w:rPr>
        <w:t xml:space="preserve">verfügbar </w:t>
      </w:r>
      <w:r>
        <w:rPr>
          <w:sz w:val="24"/>
        </w:rPr>
        <w:t xml:space="preserve">sind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FG17: </w:t>
      </w:r>
      <w:r>
        <w:rPr>
          <w:sz w:val="24"/>
        </w:rPr>
        <w:t xml:space="preserve">Sommersurveillance, </w:t>
      </w:r>
      <w:r>
        <w:rPr>
          <w:sz w:val="24"/>
        </w:rPr>
        <w:t xml:space="preserve">respiratorische </w:t>
      </w:r>
      <w:r>
        <w:rPr>
          <w:sz w:val="24"/>
        </w:rPr>
        <w:t xml:space="preserve">Viren </w:t>
      </w:r>
      <w:r>
        <w:rPr>
          <w:sz w:val="24"/>
        </w:rPr>
        <w:t xml:space="preserve">zirkulieren,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60 </w:t>
      </w:r>
      <w:r>
        <w:rPr>
          <w:sz w:val="24"/>
        </w:rPr>
        <w:t xml:space="preserve">Einsendungen, </w:t>
      </w:r>
      <w:r>
        <w:rPr>
          <w:sz w:val="24"/>
        </w:rPr>
        <w:t xml:space="preserve">Detektion </w:t>
      </w:r>
      <w:r>
        <w:rPr>
          <w:sz w:val="24"/>
        </w:rPr>
        <w:t xml:space="preserve">von </w:t>
      </w:r>
      <w:r>
        <w:rPr>
          <w:sz w:val="24"/>
        </w:rPr>
        <w:t xml:space="preserve">lediglich </w:t>
      </w:r>
      <w:r>
        <w:rPr>
          <w:sz w:val="24"/>
        </w:rPr>
        <w:t xml:space="preserve">Rhinoviren, </w:t>
      </w:r>
      <w:r>
        <w:rPr>
          <w:sz w:val="24"/>
        </w:rPr>
        <w:t xml:space="preserve">wie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Jahreszeit </w:t>
      </w:r>
      <w:r>
        <w:rPr>
          <w:sz w:val="24"/>
        </w:rPr>
        <w:t xml:space="preserve">erwartet </w:t>
      </w:r>
      <w:r>
        <w:rPr>
          <w:sz w:val="24"/>
        </w:rPr>
        <w:t xml:space="preserve">Überarbeitetes </w:t>
      </w:r>
      <w:r>
        <w:rPr>
          <w:sz w:val="24"/>
        </w:rPr>
        <w:t xml:space="preserve">Diagnostikpapier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soll </w:t>
      </w:r>
      <w:r>
        <w:rPr>
          <w:sz w:val="24"/>
        </w:rPr>
        <w:t xml:space="preserve">diesen </w:t>
      </w:r>
      <w:r>
        <w:rPr>
          <w:sz w:val="24"/>
        </w:rPr>
        <w:t xml:space="preserve">Mittwoch </w:t>
      </w:r>
      <w:r>
        <w:rPr>
          <w:sz w:val="24"/>
        </w:rPr>
        <w:t xml:space="preserve">diskutiert </w:t>
      </w:r>
      <w:r>
        <w:rPr>
          <w:sz w:val="24"/>
        </w:rPr>
        <w:t xml:space="preserve">werden </w:t>
      </w:r>
      <w:r>
        <w:rPr>
          <w:sz w:val="24"/>
        </w:rPr>
        <w:t xml:space="preserve">ToDo: </w:t>
      </w:r>
      <w:r>
        <w:rPr>
          <w:sz w:val="24"/>
        </w:rPr>
        <w:t xml:space="preserve">Vorbereitung </w:t>
      </w:r>
      <w:r>
        <w:rPr>
          <w:sz w:val="24"/>
        </w:rPr>
        <w:t xml:space="preserve">Diagnostikpapier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am </w:t>
      </w:r>
      <w:r>
        <w:rPr>
          <w:sz w:val="24"/>
        </w:rPr>
        <w:t xml:space="preserve">Mittwoch </w:t>
      </w:r>
      <w:r>
        <w:rPr>
          <w:sz w:val="24"/>
        </w:rPr>
        <w:t xml:space="preserve">15.07.2020 </w:t>
      </w:r>
      <w:r>
        <w:rPr>
          <w:sz w:val="24"/>
        </w:rPr>
        <w:t xml:space="preserve">(s. </w:t>
      </w:r>
      <w:r>
        <w:rPr>
          <w:sz w:val="24"/>
        </w:rPr>
        <w:t xml:space="preserve">Krisenstab </w:t>
      </w:r>
      <w:r>
        <w:rPr>
          <w:sz w:val="24"/>
        </w:rPr>
        <w:t xml:space="preserve">10.07.) </w:t>
      </w:r>
      <w:r>
        <w:rPr>
          <w:sz w:val="24"/>
        </w:rPr>
        <w:t xml:space="preserve">FG17 </w:t>
      </w:r>
      <w:r>
        <w:rPr>
          <w:sz w:val="24"/>
        </w:rPr>
        <w:t xml:space="preserve">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AL3/FG32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FG17: </w:t>
      </w:r>
      <w:r>
        <w:rPr>
          <w:sz w:val="24"/>
        </w:rPr>
        <w:t xml:space="preserve">Sommersurveillance, </w:t>
      </w:r>
      <w:r>
        <w:rPr>
          <w:sz w:val="24"/>
        </w:rPr>
        <w:t xml:space="preserve">respiratorische </w:t>
      </w:r>
      <w:r>
        <w:rPr>
          <w:sz w:val="24"/>
        </w:rPr>
        <w:t xml:space="preserve">Viren </w:t>
      </w:r>
      <w:r>
        <w:rPr>
          <w:sz w:val="24"/>
        </w:rPr>
        <w:t xml:space="preserve">zirkulieren,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60 </w:t>
      </w:r>
      <w:r>
        <w:rPr>
          <w:sz w:val="24"/>
        </w:rPr>
        <w:t xml:space="preserve">Einsendungen, </w:t>
      </w:r>
      <w:r>
        <w:rPr>
          <w:sz w:val="24"/>
        </w:rPr>
        <w:t xml:space="preserve">Detektion </w:t>
      </w:r>
      <w:r>
        <w:rPr>
          <w:sz w:val="24"/>
        </w:rPr>
        <w:t xml:space="preserve">von </w:t>
      </w:r>
      <w:r>
        <w:rPr>
          <w:sz w:val="24"/>
        </w:rPr>
        <w:t xml:space="preserve">lediglich </w:t>
      </w:r>
      <w:r>
        <w:rPr>
          <w:sz w:val="24"/>
        </w:rPr>
        <w:t xml:space="preserve">Rhinoviren, </w:t>
      </w:r>
      <w:r>
        <w:rPr>
          <w:sz w:val="24"/>
        </w:rPr>
        <w:t xml:space="preserve">wie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Jahreszeit </w:t>
      </w:r>
      <w:r>
        <w:rPr>
          <w:sz w:val="24"/>
        </w:rPr>
        <w:t xml:space="preserve">erwartet </w:t>
      </w:r>
      <w:r>
        <w:rPr>
          <w:sz w:val="24"/>
        </w:rPr>
        <w:t xml:space="preserve">Überarbeitetes </w:t>
      </w:r>
      <w:r>
        <w:rPr>
          <w:sz w:val="24"/>
        </w:rPr>
        <w:t xml:space="preserve">Diagnostikpapier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soll </w:t>
      </w:r>
      <w:r>
        <w:rPr>
          <w:sz w:val="24"/>
        </w:rPr>
        <w:t xml:space="preserve">diesen </w:t>
      </w:r>
      <w:r>
        <w:rPr>
          <w:sz w:val="24"/>
        </w:rPr>
        <w:t xml:space="preserve">Mittwoch </w:t>
      </w:r>
      <w:r>
        <w:rPr>
          <w:sz w:val="24"/>
        </w:rPr>
        <w:t xml:space="preserve">diskutiert </w:t>
      </w:r>
      <w:r>
        <w:rPr>
          <w:sz w:val="24"/>
        </w:rPr>
        <w:t xml:space="preserve">werden </w:t>
      </w:r>
      <w:r>
        <w:rPr>
          <w:sz w:val="24"/>
        </w:rPr>
        <w:t xml:space="preserve">ToDo: </w:t>
      </w:r>
      <w:r>
        <w:rPr>
          <w:sz w:val="24"/>
        </w:rPr>
        <w:t xml:space="preserve">Vorbereitung </w:t>
      </w:r>
      <w:r>
        <w:rPr>
          <w:sz w:val="24"/>
        </w:rPr>
        <w:t xml:space="preserve">Diagnostikpapier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am </w:t>
      </w:r>
      <w:r>
        <w:rPr>
          <w:sz w:val="24"/>
        </w:rPr>
        <w:t xml:space="preserve">Mittwoch </w:t>
      </w:r>
      <w:r>
        <w:rPr>
          <w:sz w:val="24"/>
        </w:rPr>
        <w:t xml:space="preserve">15.07.2020 </w:t>
      </w:r>
      <w:r>
        <w:rPr>
          <w:sz w:val="24"/>
        </w:rPr>
        <w:t xml:space="preserve">(s. </w:t>
      </w:r>
      <w:r>
        <w:rPr>
          <w:sz w:val="24"/>
        </w:rPr>
        <w:t xml:space="preserve">Krisenstab </w:t>
      </w:r>
      <w:r>
        <w:rPr>
          <w:sz w:val="24"/>
        </w:rPr>
        <w:t xml:space="preserve">10.07.) </w:t>
      </w:r>
      <w:r>
        <w:rPr>
          <w:sz w:val="24"/>
        </w:rPr>
        <w:t xml:space="preserve">FG17 </w:t>
      </w:r>
      <w:r>
        <w:rPr>
          <w:sz w:val="24"/>
        </w:rPr>
        <w:t xml:space="preserve">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AL3/FG32 </w:t>
      </w:r>
    </w:p>
    <w:p>
      <w:r>
        <w:t>*****</w:t>
      </w:r>
    </w:p>
    <w:p>
      <w:pPr>
        <w:pStyle w:val="Heading1"/>
      </w:pPr>
      <w:r>
        <w:t>217_Agenda_AG-nCoV-Sitzung_2020-07-15.pdf</w:t>
      </w:r>
    </w:p>
    <w:p>
      <w:r>
        <w:t>Anzahl der Vorkommen von 'ct-wert': 2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nce </w:t>
      </w:r>
      <w:r>
        <w:rPr>
          <w:sz w:val="24"/>
        </w:rPr>
        <w:t xml:space="preserve">(donnerstags)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ZIG/PHI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iilz” </w:t>
      </w:r>
      <w:r>
        <w:rPr>
          <w:sz w:val="24"/>
        </w:rPr>
        <w:t xml:space="preserve">e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Aktuelles </w:t>
      </w:r>
      <w:r>
        <w:rPr>
          <w:sz w:val="24"/>
        </w:rPr>
        <w:t xml:space="preserve">Dokument </w:t>
      </w:r>
      <w:r>
        <w:rPr>
          <w:sz w:val="24"/>
        </w:rPr>
        <w:t xml:space="preserve">zur </w:t>
      </w:r>
      <w:r>
        <w:rPr>
          <w:sz w:val="24"/>
        </w:rPr>
        <w:t xml:space="preserve">Risikobewertung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Positionspapier </w:t>
      </w:r>
      <w:r>
        <w:rPr>
          <w:sz w:val="24"/>
        </w:rPr>
        <w:t xml:space="preserve">für </w:t>
      </w:r>
      <w:r>
        <w:rPr>
          <w:sz w:val="24"/>
        </w:rPr>
        <w:t xml:space="preserve">Webseite </w:t>
      </w:r>
      <w:r>
        <w:rPr>
          <w:sz w:val="24"/>
        </w:rPr>
        <w:t xml:space="preserve">5 </w:t>
      </w:r>
      <w:r>
        <w:rPr>
          <w:sz w:val="24"/>
        </w:rPr>
        <w:t xml:space="preserve">a </w:t>
      </w:r>
      <w:r>
        <w:rPr>
          <w:sz w:val="24"/>
        </w:rPr>
        <w:t xml:space="preserve">||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|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(©)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ZBS/FG17 </w:t>
      </w:r>
      <w:r>
        <w:rPr>
          <w:sz w:val="24"/>
        </w:rPr>
        <w:t xml:space="preserve">e </w:t>
      </w:r>
      <w:r>
        <w:rPr>
          <w:sz w:val="24"/>
        </w:rPr>
        <w:t xml:space="preserve">Uberarbeitetes </w:t>
      </w:r>
      <w:r>
        <w:rPr>
          <w:sz w:val="24"/>
        </w:rPr>
        <w:t xml:space="preserve">Diagnostikpapier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 </w:t>
      </w:r>
    </w:p>
    <w:p>
      <w:r>
        <w:t>*****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rstags)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ZIG/PHI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 </w:t>
      </w:r>
      <w:r>
        <w:rPr>
          <w:sz w:val="24"/>
        </w:rPr>
        <w:t xml:space="preserve">Aktuelles </w:t>
      </w:r>
      <w:r>
        <w:rPr>
          <w:sz w:val="24"/>
        </w:rPr>
        <w:t xml:space="preserve">Dokument </w:t>
      </w:r>
      <w:r>
        <w:rPr>
          <w:sz w:val="24"/>
        </w:rPr>
        <w:t xml:space="preserve">zur </w:t>
      </w:r>
      <w:r>
        <w:rPr>
          <w:sz w:val="24"/>
        </w:rPr>
        <w:t xml:space="preserve">Risikobewertung </w:t>
      </w:r>
      <w:r>
        <w:rPr>
          <w:sz w:val="24"/>
        </w:rPr>
        <w:t xml:space="preserve"> </w:t>
      </w:r>
      <w:r>
        <w:rPr>
          <w:sz w:val="24"/>
        </w:rPr>
        <w:t xml:space="preserve">Positionspapier </w:t>
      </w:r>
      <w:r>
        <w:rPr>
          <w:sz w:val="24"/>
        </w:rPr>
        <w:t xml:space="preserve">für </w:t>
      </w:r>
      <w:r>
        <w:rPr>
          <w:sz w:val="24"/>
        </w:rPr>
        <w:t xml:space="preserve">Webseite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o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Überarbeitetes </w:t>
      </w:r>
      <w:r>
        <w:rPr>
          <w:sz w:val="24"/>
        </w:rPr>
        <w:t xml:space="preserve">Diagnostikpapier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ZBS/FG17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</w:p>
    <w:p>
      <w:r>
        <w:t>*****</w:t>
      </w:r>
    </w:p>
    <w:p>
      <w:pPr>
        <w:pStyle w:val="Heading1"/>
      </w:pPr>
      <w:r>
        <w:t>218_Ergebnisprotokoll_Krisenstabssitzung_2020-07-15.pdf</w:t>
      </w:r>
    </w:p>
    <w:p>
      <w:r>
        <w:t>Anzahl der Vorkommen von 'ct-wert': 2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ZIG/alle </w:t>
      </w:r>
      <w:r>
        <w:rPr>
          <w:sz w:val="24"/>
        </w:rPr>
        <w:t xml:space="preserve">Strategiepapier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FG32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Das </w:t>
      </w:r>
      <w:r>
        <w:rPr>
          <w:sz w:val="24"/>
        </w:rPr>
        <w:t xml:space="preserve">Diagnostikdokument </w:t>
      </w:r>
      <w:r>
        <w:rPr>
          <w:sz w:val="24"/>
        </w:rPr>
        <w:t xml:space="preserve">ist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Erklarung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7BS1 </w:t>
      </w:r>
      <w:r>
        <w:rPr>
          <w:sz w:val="24"/>
        </w:rPr>
        <w:t xml:space="preserve">erweitert </w:t>
      </w:r>
      <w:r>
        <w:rPr>
          <w:sz w:val="24"/>
        </w:rPr>
        <w:t xml:space="preserve">worden. </w:t>
      </w:r>
      <w:r>
        <w:rPr>
          <w:sz w:val="24"/>
        </w:rPr>
        <w:t xml:space="preserve">Damit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Widerspruch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Entlasskriterien </w:t>
      </w:r>
      <w:r>
        <w:rPr>
          <w:sz w:val="24"/>
        </w:rPr>
        <w:t xml:space="preserve">aufgelöst. </w:t>
      </w:r>
      <w:r>
        <w:rPr>
          <w:sz w:val="24"/>
        </w:rPr>
        <w:t xml:space="preserve">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Diagnostik </w:t>
      </w:r>
      <w:r>
        <w:rPr>
          <w:sz w:val="24"/>
        </w:rPr>
        <w:t xml:space="preserve">ist </w:t>
      </w:r>
      <w:r>
        <w:rPr>
          <w:sz w:val="24"/>
        </w:rPr>
        <w:t xml:space="preserve">es </w:t>
      </w:r>
      <w:r>
        <w:rPr>
          <w:sz w:val="24"/>
        </w:rPr>
        <w:t xml:space="preserve">aktuell </w:t>
      </w:r>
      <w:r>
        <w:rPr>
          <w:sz w:val="24"/>
        </w:rPr>
        <w:t xml:space="preserve">relativ </w:t>
      </w:r>
      <w:r>
        <w:rPr>
          <w:sz w:val="24"/>
        </w:rPr>
        <w:t xml:space="preserve">ruhig, </w:t>
      </w:r>
      <w:r>
        <w:rPr>
          <w:sz w:val="24"/>
        </w:rPr>
        <w:t xml:space="preserve">jedoch </w:t>
      </w:r>
      <w:r>
        <w:rPr>
          <w:sz w:val="24"/>
        </w:rPr>
        <w:t xml:space="preserve">sind </w:t>
      </w:r>
      <w:r>
        <w:rPr>
          <w:sz w:val="24"/>
        </w:rPr>
        <w:t xml:space="preserve">bereits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16.07.2020 </w:t>
      </w:r>
      <w:r>
        <w:rPr>
          <w:sz w:val="24"/>
        </w:rPr>
        <w:t xml:space="preserve">160 </w:t>
      </w:r>
      <w:r>
        <w:rPr>
          <w:sz w:val="24"/>
        </w:rPr>
        <w:t xml:space="preserve">Proben </w:t>
      </w:r>
      <w:r>
        <w:rPr>
          <w:sz w:val="24"/>
        </w:rPr>
        <w:t xml:space="preserve">aus </w:t>
      </w:r>
      <w:r>
        <w:rPr>
          <w:sz w:val="24"/>
        </w:rPr>
        <w:t xml:space="preserve">einem </w:t>
      </w:r>
      <w:r>
        <w:rPr>
          <w:sz w:val="24"/>
        </w:rPr>
        <w:t xml:space="preserve">einzigen </w:t>
      </w:r>
      <w:r>
        <w:rPr>
          <w:sz w:val="24"/>
        </w:rPr>
        <w:t xml:space="preserve">GA </w:t>
      </w:r>
      <w:r>
        <w:rPr>
          <w:sz w:val="24"/>
        </w:rPr>
        <w:t xml:space="preserve">angekündigt.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Nichtbesprochen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Strategiepapier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ZIG/alle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FG32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Das </w:t>
      </w:r>
      <w:r>
        <w:rPr>
          <w:sz w:val="24"/>
        </w:rPr>
        <w:t xml:space="preserve">Diagnostikdokument </w:t>
      </w:r>
      <w:r>
        <w:rPr>
          <w:sz w:val="24"/>
        </w:rPr>
        <w:t xml:space="preserve">ist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Erklärung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erweitert </w:t>
      </w:r>
      <w:r>
        <w:rPr>
          <w:sz w:val="24"/>
        </w:rPr>
        <w:t xml:space="preserve">worden. </w:t>
      </w:r>
      <w:r>
        <w:rPr>
          <w:sz w:val="24"/>
        </w:rPr>
        <w:t xml:space="preserve">Damit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Widerspruch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Entlasskriterien </w:t>
      </w:r>
      <w:r>
        <w:rPr>
          <w:sz w:val="24"/>
        </w:rPr>
        <w:t xml:space="preserve">aufgelöst.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Diagnostik </w:t>
      </w:r>
      <w:r>
        <w:rPr>
          <w:sz w:val="24"/>
        </w:rPr>
        <w:t xml:space="preserve">ist </w:t>
      </w:r>
      <w:r>
        <w:rPr>
          <w:sz w:val="24"/>
        </w:rPr>
        <w:t xml:space="preserve">es </w:t>
      </w:r>
      <w:r>
        <w:rPr>
          <w:sz w:val="24"/>
        </w:rPr>
        <w:t xml:space="preserve">aktuell </w:t>
      </w:r>
      <w:r>
        <w:rPr>
          <w:sz w:val="24"/>
        </w:rPr>
        <w:t xml:space="preserve">relativ </w:t>
      </w:r>
      <w:r>
        <w:rPr>
          <w:sz w:val="24"/>
        </w:rPr>
        <w:t xml:space="preserve">ruhig, </w:t>
      </w:r>
      <w:r>
        <w:rPr>
          <w:sz w:val="24"/>
        </w:rPr>
        <w:t xml:space="preserve">jedoch </w:t>
      </w:r>
      <w:r>
        <w:rPr>
          <w:sz w:val="24"/>
        </w:rPr>
        <w:t xml:space="preserve">sind </w:t>
      </w:r>
      <w:r>
        <w:rPr>
          <w:sz w:val="24"/>
        </w:rPr>
        <w:t xml:space="preserve">bereits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16.07.2020 </w:t>
      </w:r>
      <w:r>
        <w:rPr>
          <w:sz w:val="24"/>
        </w:rPr>
        <w:t xml:space="preserve">160 </w:t>
      </w:r>
      <w:r>
        <w:rPr>
          <w:sz w:val="24"/>
        </w:rPr>
        <w:t xml:space="preserve">Proben </w:t>
      </w:r>
      <w:r>
        <w:rPr>
          <w:sz w:val="24"/>
        </w:rPr>
        <w:t xml:space="preserve">aus </w:t>
      </w:r>
      <w:r>
        <w:rPr>
          <w:sz w:val="24"/>
        </w:rPr>
        <w:t xml:space="preserve">einem </w:t>
      </w:r>
      <w:r>
        <w:rPr>
          <w:sz w:val="24"/>
        </w:rPr>
        <w:t xml:space="preserve">einzigen </w:t>
      </w:r>
      <w:r>
        <w:rPr>
          <w:sz w:val="24"/>
        </w:rPr>
        <w:t xml:space="preserve">GA </w:t>
      </w:r>
      <w:r>
        <w:rPr>
          <w:sz w:val="24"/>
        </w:rPr>
        <w:t xml:space="preserve">angekündigt. </w:t>
      </w:r>
      <w:r>
        <w:rPr>
          <w:sz w:val="24"/>
        </w:rPr>
        <w:t xml:space="preserve">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</w:p>
    <w:p>
      <w:r>
        <w:t>*****</w:t>
      </w:r>
    </w:p>
    <w:p>
      <w:pPr>
        <w:pStyle w:val="Heading1"/>
      </w:pPr>
      <w:r>
        <w:t>220_Ergebnisprotokoll_Krisenstabssitzung_2020-07-17.pdf</w:t>
      </w:r>
    </w:p>
    <w:p>
      <w:r>
        <w:t>Anzahl der Vorkommen von 'ct-wert':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Parainfluenza, </w:t>
      </w:r>
      <w:r>
        <w:rPr>
          <w:sz w:val="24"/>
        </w:rPr>
        <w:t xml:space="preserve">0 </w:t>
      </w:r>
      <w:r>
        <w:rPr>
          <w:sz w:val="24"/>
        </w:rPr>
        <w:t xml:space="preserve">SARS-CoV-2 </w:t>
      </w:r>
      <w:r>
        <w:rPr>
          <w:sz w:val="24"/>
        </w:rPr>
        <w:t xml:space="preserve">seit </w:t>
      </w:r>
      <w:r>
        <w:rPr>
          <w:sz w:val="24"/>
        </w:rPr>
        <w:t xml:space="preserve">April </w:t>
      </w:r>
      <w:r>
        <w:rPr>
          <w:sz w:val="24"/>
        </w:rPr>
        <w:t xml:space="preserve">Viele </w:t>
      </w:r>
      <w:r>
        <w:rPr>
          <w:sz w:val="24"/>
        </w:rPr>
        <w:t xml:space="preserve">Einsendung </w:t>
      </w:r>
      <w:r>
        <w:rPr>
          <w:sz w:val="24"/>
        </w:rPr>
        <w:t xml:space="preserve">von </w:t>
      </w:r>
      <w:r>
        <w:rPr>
          <w:sz w:val="24"/>
        </w:rPr>
        <w:t xml:space="preserve">Proben </w:t>
      </w:r>
      <w:r>
        <w:rPr>
          <w:sz w:val="24"/>
        </w:rPr>
        <w:t xml:space="preserve">von </w:t>
      </w:r>
      <w:r>
        <w:rPr>
          <w:sz w:val="24"/>
        </w:rPr>
        <w:t xml:space="preserve">Kindern, </w:t>
      </w:r>
      <w:r>
        <w:rPr>
          <w:sz w:val="24"/>
        </w:rPr>
        <w:t xml:space="preserve">Rhinovirus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sonst </w:t>
      </w:r>
      <w:r>
        <w:rPr>
          <w:sz w:val="24"/>
        </w:rPr>
        <w:t xml:space="preserve">ToDo: </w:t>
      </w:r>
      <w:r>
        <w:rPr>
          <w:sz w:val="24"/>
        </w:rPr>
        <w:t xml:space="preserve">FG17 </w:t>
      </w:r>
      <w:r>
        <w:rPr>
          <w:sz w:val="24"/>
        </w:rPr>
        <w:t xml:space="preserve">berichtet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einen </w:t>
      </w:r>
      <w:r>
        <w:rPr>
          <w:sz w:val="24"/>
        </w:rPr>
        <w:t xml:space="preserve">Vergleich </w:t>
      </w:r>
      <w:r>
        <w:rPr>
          <w:sz w:val="24"/>
        </w:rPr>
        <w:t xml:space="preserve">der </w:t>
      </w:r>
      <w:r>
        <w:rPr>
          <w:sz w:val="24"/>
        </w:rPr>
        <w:t xml:space="preserve">Virennachweise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Vorjahren </w:t>
      </w:r>
      <w:r>
        <w:rPr>
          <w:sz w:val="24"/>
        </w:rPr>
        <w:t xml:space="preserve">ZBS1/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· </w:t>
      </w:r>
      <w:r>
        <w:rPr>
          <w:sz w:val="24"/>
        </w:rPr>
        <w:t xml:space="preserve">Begleitpapier </w:t>
      </w:r>
      <w:r>
        <w:rPr>
          <w:sz w:val="24"/>
        </w:rPr>
        <w:t xml:space="preserve">zu </w:t>
      </w:r>
      <w:r>
        <w:rPr>
          <w:sz w:val="24"/>
        </w:rPr>
        <w:t xml:space="preserve">Entlassungskriterien </w:t>
      </w:r>
      <w:r>
        <w:rPr>
          <w:sz w:val="24"/>
        </w:rPr>
        <w:t xml:space="preserve">wurde </w:t>
      </w:r>
      <w:r>
        <w:rPr>
          <w:sz w:val="24"/>
        </w:rPr>
        <w:t xml:space="preserve">angepasst </w:t>
      </w:r>
      <w:r>
        <w:rPr>
          <w:sz w:val="24"/>
        </w:rPr>
        <w:t xml:space="preserve">und </w:t>
      </w:r>
      <w:r>
        <w:rPr>
          <w:sz w:val="24"/>
        </w:rPr>
        <w:t xml:space="preserve">jetzt </w:t>
      </w:r>
      <w:r>
        <w:rPr>
          <w:sz w:val="24"/>
        </w:rPr>
        <w:t xml:space="preserve">online </w:t>
      </w:r>
      <w:r>
        <w:rPr>
          <w:sz w:val="24"/>
        </w:rPr>
        <w:t xml:space="preserve">o </w:t>
      </w:r>
      <w:r>
        <w:rPr>
          <w:sz w:val="24"/>
        </w:rPr>
        <w:t xml:space="preserve">Anpassungen </w:t>
      </w:r>
      <w:r>
        <w:rPr>
          <w:sz w:val="24"/>
        </w:rPr>
        <w:t xml:space="preserve">erfolgten </w:t>
      </w:r>
      <w:r>
        <w:rPr>
          <w:sz w:val="24"/>
        </w:rPr>
        <w:t xml:space="preserve">in </w:t>
      </w:r>
      <w:r>
        <w:rPr>
          <w:sz w:val="24"/>
        </w:rPr>
        <w:t xml:space="preserve">folgenden </w:t>
      </w:r>
      <w:r>
        <w:rPr>
          <w:sz w:val="24"/>
        </w:rPr>
        <w:t xml:space="preserve">Themen: </w:t>
      </w:r>
      <w:r>
        <w:rPr>
          <w:sz w:val="24"/>
        </w:rPr>
        <w:t xml:space="preserve">o </w:t>
      </w:r>
      <w:r>
        <w:rPr>
          <w:sz w:val="24"/>
        </w:rPr>
        <w:t xml:space="preserve">der </w:t>
      </w:r>
      <w:r>
        <w:rPr>
          <w:sz w:val="24"/>
        </w:rPr>
        <w:t xml:space="preserve">hohe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o </w:t>
      </w:r>
      <w:r>
        <w:rPr>
          <w:sz w:val="24"/>
        </w:rPr>
        <w:t xml:space="preserve">adressiert </w:t>
      </w:r>
      <w:r>
        <w:rPr>
          <w:sz w:val="24"/>
        </w:rPr>
        <w:t xml:space="preserve">auch </w:t>
      </w:r>
      <w:r>
        <w:rPr>
          <w:sz w:val="24"/>
        </w:rPr>
        <w:t xml:space="preserve">Langzeit </w:t>
      </w:r>
      <w:r>
        <w:rPr>
          <w:sz w:val="24"/>
        </w:rPr>
        <w:t xml:space="preserve">Positive </w:t>
      </w:r>
      <w:r>
        <w:rPr>
          <w:sz w:val="24"/>
        </w:rPr>
        <w:t xml:space="preserve">o </w:t>
      </w:r>
      <w:r>
        <w:rPr>
          <w:sz w:val="24"/>
        </w:rPr>
        <w:t xml:space="preserve">Dexamethason </w:t>
      </w:r>
      <w:r>
        <w:rPr>
          <w:sz w:val="24"/>
        </w:rPr>
        <w:t xml:space="preserve">vs. </w:t>
      </w:r>
      <w:r>
        <w:rPr>
          <w:sz w:val="24"/>
        </w:rPr>
        <w:t xml:space="preserve">Remdesivir </w:t>
      </w:r>
      <w:r>
        <w:rPr>
          <w:sz w:val="24"/>
        </w:rPr>
        <w:t xml:space="preserve">für </w:t>
      </w:r>
      <w:r>
        <w:rPr>
          <w:sz w:val="24"/>
        </w:rPr>
        <w:t xml:space="preserve">klinischen </w:t>
      </w:r>
      <w:r>
        <w:rPr>
          <w:sz w:val="24"/>
        </w:rPr>
        <w:t xml:space="preserve">Outcome </w:t>
      </w:r>
      <w:r>
        <w:rPr>
          <w:sz w:val="24"/>
        </w:rPr>
        <w:t xml:space="preserve">entscheidend </w:t>
      </w:r>
      <w:r>
        <w:rPr>
          <w:sz w:val="24"/>
        </w:rPr>
        <w:t xml:space="preserve">die </w:t>
      </w:r>
      <w:r>
        <w:rPr>
          <w:sz w:val="24"/>
        </w:rPr>
        <w:t xml:space="preserve">zwei </w:t>
      </w:r>
      <w:r>
        <w:rPr>
          <w:sz w:val="24"/>
        </w:rPr>
        <w:t xml:space="preserve">Medis </w:t>
      </w:r>
      <w:r>
        <w:rPr>
          <w:sz w:val="24"/>
        </w:rPr>
        <w:t xml:space="preserve">zu </w:t>
      </w:r>
      <w:r>
        <w:rPr>
          <w:sz w:val="24"/>
        </w:rPr>
        <w:t xml:space="preserve">vergleichen </w:t>
      </w:r>
      <w:r>
        <w:rPr>
          <w:sz w:val="24"/>
        </w:rPr>
        <w:t xml:space="preserve">o </w:t>
      </w:r>
      <w:r>
        <w:rPr>
          <w:sz w:val="24"/>
        </w:rPr>
        <w:t xml:space="preserve">viel </w:t>
      </w:r>
      <w:r>
        <w:rPr>
          <w:sz w:val="24"/>
        </w:rPr>
        <w:t xml:space="preserve">mehr </w:t>
      </w:r>
      <w:r>
        <w:rPr>
          <w:sz w:val="24"/>
        </w:rPr>
        <w:t xml:space="preserve">Covid-19 </w:t>
      </w:r>
      <w:r>
        <w:rPr>
          <w:sz w:val="24"/>
        </w:rPr>
        <w:t xml:space="preserve">Patienten </w:t>
      </w:r>
      <w:r>
        <w:rPr>
          <w:sz w:val="24"/>
        </w:rPr>
        <w:t xml:space="preserve">müssen </w:t>
      </w:r>
      <w:r>
        <w:rPr>
          <w:sz w:val="24"/>
        </w:rPr>
        <w:t xml:space="preserve">im </w:t>
      </w:r>
      <w:r>
        <w:rPr>
          <w:sz w:val="24"/>
        </w:rPr>
        <w:t xml:space="preserve">Krankenhaus </w:t>
      </w:r>
      <w:r>
        <w:rPr>
          <w:sz w:val="24"/>
        </w:rPr>
        <w:t xml:space="preserve">weiterverlegt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entlassen, </w:t>
      </w:r>
      <w:r>
        <w:rPr>
          <w:sz w:val="24"/>
        </w:rPr>
        <w:t xml:space="preserve">bald </w:t>
      </w:r>
      <w:r>
        <w:rPr>
          <w:sz w:val="24"/>
        </w:rPr>
        <w:t xml:space="preserve">Paper </w:t>
      </w:r>
      <w:r>
        <w:rPr>
          <w:sz w:val="24"/>
        </w:rPr>
        <w:t xml:space="preserve">dazu </w:t>
      </w:r>
      <w:r>
        <w:rPr>
          <w:sz w:val="24"/>
        </w:rPr>
        <w:t xml:space="preserve">o </w:t>
      </w:r>
      <w:r>
        <w:rPr>
          <w:sz w:val="24"/>
        </w:rPr>
        <w:t xml:space="preserve">200 </w:t>
      </w:r>
      <w:r>
        <w:rPr>
          <w:sz w:val="24"/>
        </w:rPr>
        <w:t xml:space="preserve">Therapeutika </w:t>
      </w:r>
      <w:r>
        <w:rPr>
          <w:sz w:val="24"/>
        </w:rPr>
        <w:t xml:space="preserve">gelistet, </w:t>
      </w:r>
      <w:r>
        <w:rPr>
          <w:sz w:val="24"/>
        </w:rPr>
        <w:t xml:space="preserve">aber </w:t>
      </w:r>
      <w:r>
        <w:rPr>
          <w:sz w:val="24"/>
        </w:rPr>
        <w:t xml:space="preserve">empfohlen </w:t>
      </w:r>
      <w:r>
        <w:rPr>
          <w:sz w:val="24"/>
        </w:rPr>
        <w:t xml:space="preserve">nur </w:t>
      </w:r>
      <w:r>
        <w:rPr>
          <w:sz w:val="24"/>
        </w:rPr>
        <w:t xml:space="preserve">diese </w:t>
      </w:r>
      <w:r>
        <w:rPr>
          <w:sz w:val="24"/>
        </w:rPr>
        <w:t xml:space="preserve">zwei </w:t>
      </w:r>
      <w:r>
        <w:rPr>
          <w:sz w:val="24"/>
        </w:rPr>
        <w:t xml:space="preserve">Medis </w:t>
      </w:r>
      <w:r>
        <w:rPr>
          <w:sz w:val="24"/>
        </w:rPr>
        <w:t xml:space="preserve">oben; </w:t>
      </w:r>
      <w:r>
        <w:rPr>
          <w:sz w:val="24"/>
        </w:rPr>
        <w:t xml:space="preserve">fehlt </w:t>
      </w:r>
      <w:r>
        <w:rPr>
          <w:sz w:val="24"/>
        </w:rPr>
        <w:t xml:space="preserve">gut </w:t>
      </w:r>
      <w:r>
        <w:rPr>
          <w:sz w:val="24"/>
        </w:rPr>
        <w:t xml:space="preserve">wirksame </w:t>
      </w:r>
      <w:r>
        <w:rPr>
          <w:sz w:val="24"/>
        </w:rPr>
        <w:t xml:space="preserve">Therapie </w:t>
      </w:r>
      <w:r>
        <w:rPr>
          <w:sz w:val="24"/>
        </w:rPr>
        <w:t xml:space="preserve">ToDo: </w:t>
      </w:r>
      <w:r>
        <w:rPr>
          <w:sz w:val="24"/>
        </w:rPr>
        <w:t xml:space="preserve">keine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 </w:t>
      </w:r>
    </w:p>
    <w:p>
      <w:r>
        <w:t>*****</w:t>
      </w:r>
    </w:p>
    <w:p>
      <w:pPr>
        <w:pStyle w:val="Heading1"/>
      </w:pPr>
      <w:r>
        <w:t>242_Ergebnisprotokoll_Krisenstabssitzung_2020-08-12.pdf</w:t>
      </w:r>
    </w:p>
    <w:p>
      <w:r>
        <w:t>Anzahl der Vorkommen von 'ct-wert':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or </w:t>
      </w:r>
      <w:r>
        <w:rPr>
          <w:sz w:val="24"/>
        </w:rPr>
        <w:t xml:space="preserve">Einzelfälle </w:t>
      </w:r>
      <w:r>
        <w:rPr>
          <w:sz w:val="24"/>
        </w:rPr>
        <w:t xml:space="preserve">bearbeitet </w:t>
      </w:r>
      <w:r>
        <w:rPr>
          <w:sz w:val="24"/>
        </w:rPr>
        <w:t xml:space="preserve">werden,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Anpassung </w:t>
      </w:r>
      <w:r>
        <w:rPr>
          <w:sz w:val="24"/>
        </w:rPr>
        <w:t xml:space="preserve">in </w:t>
      </w:r>
      <w:r>
        <w:rPr>
          <w:sz w:val="24"/>
        </w:rPr>
        <w:t xml:space="preserve">Richtung </w:t>
      </w:r>
      <w:r>
        <w:rPr>
          <w:sz w:val="24"/>
        </w:rPr>
        <w:t xml:space="preserve">dessen, </w:t>
      </w:r>
      <w:r>
        <w:rPr>
          <w:sz w:val="24"/>
        </w:rPr>
        <w:t xml:space="preserve">was </w:t>
      </w:r>
      <w:r>
        <w:rPr>
          <w:sz w:val="24"/>
        </w:rPr>
        <w:t xml:space="preserve">GA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schon </w:t>
      </w:r>
      <w:r>
        <w:rPr>
          <w:sz w:val="24"/>
        </w:rPr>
        <w:t xml:space="preserve">machen </w:t>
      </w:r>
      <w:r>
        <w:rPr>
          <w:sz w:val="24"/>
        </w:rPr>
        <w:t xml:space="preserve"> </w:t>
      </w:r>
      <w:r>
        <w:rPr>
          <w:sz w:val="24"/>
        </w:rPr>
        <w:t xml:space="preserve">Wird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Papieren </w:t>
      </w:r>
      <w:r>
        <w:rPr>
          <w:sz w:val="24"/>
        </w:rPr>
        <w:t xml:space="preserve">zur </w:t>
      </w:r>
      <w:r>
        <w:rPr>
          <w:sz w:val="24"/>
        </w:rPr>
        <w:t xml:space="preserve">KoNa </w:t>
      </w:r>
      <w:r>
        <w:rPr>
          <w:sz w:val="24"/>
        </w:rPr>
        <w:t xml:space="preserve">Ermittlung </w:t>
      </w:r>
      <w:r>
        <w:rPr>
          <w:sz w:val="24"/>
        </w:rPr>
        <w:t xml:space="preserve">hinzugefügt, </w:t>
      </w:r>
      <w:r>
        <w:rPr>
          <w:sz w:val="24"/>
        </w:rPr>
        <w:t xml:space="preserve">bzw. </w:t>
      </w:r>
      <w:r>
        <w:rPr>
          <w:sz w:val="24"/>
        </w:rPr>
        <w:t xml:space="preserve">darauf </w:t>
      </w:r>
      <w:r>
        <w:rPr>
          <w:sz w:val="24"/>
        </w:rPr>
        <w:t xml:space="preserve">verwiesen </w:t>
      </w:r>
      <w:r>
        <w:rPr>
          <w:sz w:val="24"/>
        </w:rPr>
        <w:t xml:space="preserve"> </w:t>
      </w:r>
      <w:r>
        <w:rPr>
          <w:sz w:val="24"/>
        </w:rPr>
        <w:t xml:space="preserve">Im </w:t>
      </w:r>
      <w:r>
        <w:rPr>
          <w:sz w:val="24"/>
        </w:rPr>
        <w:t xml:space="preserve">letzten </w:t>
      </w:r>
      <w:r>
        <w:rPr>
          <w:sz w:val="24"/>
        </w:rPr>
        <w:t xml:space="preserve">ECDC </w:t>
      </w:r>
      <w:r>
        <w:rPr>
          <w:sz w:val="24"/>
        </w:rPr>
        <w:t xml:space="preserve">RRA </w:t>
      </w:r>
      <w:r>
        <w:rPr>
          <w:sz w:val="24"/>
        </w:rPr>
        <w:t xml:space="preserve">ist </w:t>
      </w:r>
      <w:r>
        <w:rPr>
          <w:sz w:val="24"/>
        </w:rPr>
        <w:t xml:space="preserve">auch </w:t>
      </w:r>
      <w:r>
        <w:rPr>
          <w:sz w:val="24"/>
        </w:rPr>
        <w:t xml:space="preserve">ein </w:t>
      </w:r>
      <w:r>
        <w:rPr>
          <w:sz w:val="24"/>
        </w:rPr>
        <w:t xml:space="preserve">entsprechender </w:t>
      </w:r>
      <w:r>
        <w:rPr>
          <w:sz w:val="24"/>
        </w:rPr>
        <w:t xml:space="preserve">Absatz </w:t>
      </w:r>
      <w:r>
        <w:rPr>
          <w:sz w:val="24"/>
        </w:rPr>
        <w:t xml:space="preserve">enthalten, </w:t>
      </w:r>
      <w:r>
        <w:rPr>
          <w:sz w:val="24"/>
        </w:rPr>
        <w:t xml:space="preserve">KoNa </w:t>
      </w:r>
      <w:r>
        <w:rPr>
          <w:sz w:val="24"/>
        </w:rPr>
        <w:t xml:space="preserve">steht </w:t>
      </w:r>
      <w:r>
        <w:rPr>
          <w:sz w:val="24"/>
        </w:rPr>
        <w:t xml:space="preserve">im </w:t>
      </w:r>
      <w:r>
        <w:rPr>
          <w:sz w:val="24"/>
        </w:rPr>
        <w:t xml:space="preserve">Mittelpunkt, </w:t>
      </w:r>
      <w:r>
        <w:rPr>
          <w:sz w:val="24"/>
        </w:rPr>
        <w:t xml:space="preserve">Quellencluster </w:t>
      </w:r>
      <w:r>
        <w:rPr>
          <w:sz w:val="24"/>
        </w:rPr>
        <w:t xml:space="preserve">als </w:t>
      </w:r>
      <w:r>
        <w:rPr>
          <w:sz w:val="24"/>
        </w:rPr>
        <w:t xml:space="preserve">zusätzliche </w:t>
      </w:r>
      <w:r>
        <w:rPr>
          <w:sz w:val="24"/>
        </w:rPr>
        <w:t xml:space="preserve">Option </w:t>
      </w:r>
      <w:r>
        <w:rPr>
          <w:sz w:val="24"/>
        </w:rPr>
        <w:t xml:space="preserve">erwähnt </w:t>
      </w:r>
      <w:r>
        <w:rPr>
          <w:sz w:val="24"/>
        </w:rPr>
        <w:t xml:space="preserve">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AL1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der </w:t>
      </w:r>
      <w:r>
        <w:rPr>
          <w:sz w:val="24"/>
        </w:rPr>
        <w:t xml:space="preserve">(test-spezifischen) </w:t>
      </w:r>
      <w:r>
        <w:rPr>
          <w:b/>
          <w:color w:val="FF0000"/>
          <w:sz w:val="24"/>
        </w:rPr>
        <w:t xml:space="preserve">CT-Werte </w:t>
      </w:r>
      <w:r>
        <w:rPr>
          <w:sz w:val="24"/>
        </w:rPr>
        <w:t xml:space="preserve"> </w:t>
      </w:r>
      <w:r>
        <w:rPr>
          <w:sz w:val="24"/>
        </w:rPr>
        <w:t xml:space="preserve">Adressat </w:t>
      </w:r>
      <w:r>
        <w:rPr>
          <w:sz w:val="24"/>
        </w:rPr>
        <w:t xml:space="preserve">sind </w:t>
      </w:r>
      <w:r>
        <w:rPr>
          <w:sz w:val="24"/>
        </w:rPr>
        <w:t xml:space="preserve">GA, </w:t>
      </w:r>
      <w:r>
        <w:rPr>
          <w:sz w:val="24"/>
        </w:rPr>
        <w:t xml:space="preserve">Papier </w:t>
      </w:r>
      <w:r>
        <w:rPr>
          <w:sz w:val="24"/>
        </w:rPr>
        <w:t xml:space="preserve">muss </w:t>
      </w:r>
      <w:r>
        <w:rPr>
          <w:sz w:val="24"/>
        </w:rPr>
        <w:t xml:space="preserve">IfSG </w:t>
      </w:r>
      <w:r>
        <w:rPr>
          <w:sz w:val="24"/>
        </w:rPr>
        <w:t xml:space="preserve">Terminologie </w:t>
      </w:r>
      <w:r>
        <w:rPr>
          <w:sz w:val="24"/>
        </w:rPr>
        <w:t xml:space="preserve">entsprechen </w:t>
      </w:r>
      <w:r>
        <w:rPr>
          <w:sz w:val="24"/>
        </w:rPr>
        <w:t xml:space="preserve"> </w:t>
      </w:r>
      <w:r>
        <w:rPr>
          <w:sz w:val="24"/>
        </w:rPr>
        <w:t xml:space="preserve">Kann </w:t>
      </w:r>
      <w:r>
        <w:rPr>
          <w:sz w:val="24"/>
        </w:rPr>
        <w:t xml:space="preserve">(evtl. </w:t>
      </w:r>
      <w:r>
        <w:rPr>
          <w:sz w:val="24"/>
        </w:rPr>
        <w:t xml:space="preserve">nach </w:t>
      </w:r>
      <w:r>
        <w:rPr>
          <w:sz w:val="24"/>
        </w:rPr>
        <w:t xml:space="preserve">sprachlicher </w:t>
      </w:r>
      <w:r>
        <w:rPr>
          <w:sz w:val="24"/>
        </w:rPr>
        <w:t xml:space="preserve">Überprüfung </w:t>
      </w:r>
      <w:r>
        <w:rPr>
          <w:sz w:val="24"/>
        </w:rPr>
        <w:t xml:space="preserve">durch </w:t>
      </w:r>
      <w:r>
        <w:rPr>
          <w:sz w:val="24"/>
        </w:rPr>
        <w:t xml:space="preserve">P1) </w:t>
      </w:r>
      <w:r>
        <w:rPr>
          <w:sz w:val="24"/>
        </w:rPr>
        <w:t xml:space="preserve">heute </w:t>
      </w:r>
      <w:r>
        <w:rPr>
          <w:sz w:val="24"/>
        </w:rPr>
        <w:t xml:space="preserve">oder </w:t>
      </w:r>
      <w:r>
        <w:rPr>
          <w:sz w:val="24"/>
        </w:rPr>
        <w:t xml:space="preserve">morgen </w:t>
      </w:r>
      <w:r>
        <w:rPr>
          <w:sz w:val="24"/>
        </w:rPr>
        <w:t xml:space="preserve">veröffentlicht </w:t>
      </w:r>
      <w:r>
        <w:rPr>
          <w:sz w:val="24"/>
        </w:rPr>
        <w:t xml:space="preserve">werden, </w:t>
      </w:r>
      <w:r>
        <w:rPr>
          <w:sz w:val="24"/>
        </w:rPr>
        <w:t xml:space="preserve">Differenzen </w:t>
      </w:r>
      <w:r>
        <w:rPr>
          <w:sz w:val="24"/>
        </w:rPr>
        <w:t xml:space="preserve">zu </w:t>
      </w:r>
      <w:r>
        <w:rPr>
          <w:sz w:val="24"/>
        </w:rPr>
        <w:t xml:space="preserve">bestehenden </w:t>
      </w:r>
      <w:r>
        <w:rPr>
          <w:sz w:val="24"/>
        </w:rPr>
        <w:t xml:space="preserve">Empfehlungen </w:t>
      </w:r>
      <w:r>
        <w:rPr>
          <w:sz w:val="24"/>
        </w:rPr>
        <w:t xml:space="preserve">müssen </w:t>
      </w:r>
      <w:r>
        <w:rPr>
          <w:sz w:val="24"/>
        </w:rPr>
        <w:t xml:space="preserve">vermieden </w:t>
      </w:r>
      <w:r>
        <w:rPr>
          <w:sz w:val="24"/>
        </w:rPr>
        <w:t xml:space="preserve">werden </w:t>
      </w:r>
      <w:r>
        <w:rPr>
          <w:sz w:val="24"/>
        </w:rPr>
        <w:t xml:space="preserve">Übersetzung </w:t>
      </w:r>
      <w:r>
        <w:rPr>
          <w:sz w:val="24"/>
        </w:rPr>
        <w:t xml:space="preserve">von </w:t>
      </w:r>
      <w:r>
        <w:rPr>
          <w:sz w:val="24"/>
        </w:rPr>
        <w:t xml:space="preserve">RKI </w:t>
      </w:r>
      <w:r>
        <w:rPr>
          <w:sz w:val="24"/>
        </w:rPr>
        <w:t xml:space="preserve">Empfehlungen </w:t>
      </w:r>
      <w:r>
        <w:rPr>
          <w:sz w:val="24"/>
        </w:rPr>
        <w:t xml:space="preserve"> </w:t>
      </w:r>
      <w:r>
        <w:rPr>
          <w:sz w:val="24"/>
        </w:rPr>
        <w:t xml:space="preserve">ZIG </w:t>
      </w:r>
      <w:r>
        <w:rPr>
          <w:sz w:val="24"/>
        </w:rPr>
        <w:t xml:space="preserve">erhält </w:t>
      </w:r>
      <w:r>
        <w:rPr>
          <w:sz w:val="24"/>
        </w:rPr>
        <w:t xml:space="preserve">viele </w:t>
      </w:r>
      <w:r>
        <w:rPr>
          <w:sz w:val="24"/>
        </w:rPr>
        <w:t xml:space="preserve">Anfragen </w:t>
      </w:r>
      <w:r>
        <w:rPr>
          <w:sz w:val="24"/>
        </w:rPr>
        <w:t xml:space="preserve">zum </w:t>
      </w:r>
      <w:r>
        <w:rPr>
          <w:sz w:val="24"/>
        </w:rPr>
        <w:t xml:space="preserve">deutschem </w:t>
      </w:r>
      <w:r>
        <w:rPr>
          <w:sz w:val="24"/>
        </w:rPr>
        <w:t xml:space="preserve">KoNa-Konzept, </w:t>
      </w:r>
      <w:r>
        <w:rPr>
          <w:sz w:val="24"/>
        </w:rPr>
        <w:t xml:space="preserve">auch </w:t>
      </w:r>
      <w:r>
        <w:rPr>
          <w:sz w:val="24"/>
        </w:rPr>
        <w:t xml:space="preserve">ob </w:t>
      </w:r>
      <w:r>
        <w:rPr>
          <w:sz w:val="24"/>
        </w:rPr>
        <w:t xml:space="preserve">Dokumente </w:t>
      </w:r>
      <w:r>
        <w:rPr>
          <w:sz w:val="24"/>
        </w:rPr>
        <w:t xml:space="preserve">auf </w:t>
      </w:r>
      <w:r>
        <w:rPr>
          <w:sz w:val="24"/>
        </w:rPr>
        <w:t xml:space="preserve">Englisch </w:t>
      </w:r>
      <w:r>
        <w:rPr>
          <w:sz w:val="24"/>
        </w:rPr>
        <w:t xml:space="preserve">geteilt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 </w:t>
      </w:r>
      <w:r>
        <w:rPr>
          <w:sz w:val="24"/>
        </w:rPr>
        <w:t xml:space="preserve">ZIG </w:t>
      </w:r>
      <w:r>
        <w:rPr>
          <w:sz w:val="24"/>
        </w:rPr>
        <w:t xml:space="preserve">könnte </w:t>
      </w:r>
      <w:r>
        <w:rPr>
          <w:sz w:val="24"/>
        </w:rPr>
        <w:t xml:space="preserve">diese </w:t>
      </w:r>
      <w:r>
        <w:rPr>
          <w:sz w:val="24"/>
        </w:rPr>
        <w:t xml:space="preserve">Überse </w:t>
      </w:r>
    </w:p>
    <w:p>
      <w:r>
        <w:t>*****</w:t>
      </w:r>
    </w:p>
    <w:p>
      <w:pPr>
        <w:pStyle w:val="Heading1"/>
      </w:pPr>
      <w:r>
        <w:t>264_Ergebnisprotokoll_Krisenstabssitzung_2020-09-07.pdf</w:t>
      </w:r>
    </w:p>
    <w:p>
      <w:r>
        <w:t>Anzahl der Vorkommen von 'ct-wert': 3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enarien </w:t>
      </w:r>
      <w:r>
        <w:rPr>
          <w:sz w:val="24"/>
        </w:rPr>
        <w:t xml:space="preserve">bereiten </w:t>
      </w:r>
      <w:r>
        <w:rPr>
          <w:sz w:val="24"/>
        </w:rPr>
        <w:t xml:space="preserve">wir </w:t>
      </w:r>
      <w:r>
        <w:rPr>
          <w:sz w:val="24"/>
        </w:rPr>
        <w:t xml:space="preserve">uns </w:t>
      </w:r>
      <w:r>
        <w:rPr>
          <w:sz w:val="24"/>
        </w:rPr>
        <w:t xml:space="preserve">vor? </w:t>
      </w:r>
      <w:r>
        <w:rPr>
          <w:sz w:val="24"/>
        </w:rPr>
        <w:t xml:space="preserve">Bei </w:t>
      </w:r>
      <w:r>
        <w:rPr>
          <w:sz w:val="24"/>
        </w:rPr>
        <w:t xml:space="preserve">einer </w:t>
      </w:r>
      <w:r>
        <w:rPr>
          <w:sz w:val="24"/>
        </w:rPr>
        <w:t xml:space="preserve">sustained </w:t>
      </w:r>
      <w:r>
        <w:rPr>
          <w:sz w:val="24"/>
        </w:rPr>
        <w:t xml:space="preserve">community </w:t>
      </w:r>
      <w:r>
        <w:rPr>
          <w:sz w:val="24"/>
        </w:rPr>
        <w:t xml:space="preserve">transmission </w:t>
      </w:r>
      <w:r>
        <w:rPr>
          <w:sz w:val="24"/>
        </w:rPr>
        <w:t xml:space="preserve">wäre </w:t>
      </w:r>
      <w:r>
        <w:rPr>
          <w:sz w:val="24"/>
        </w:rPr>
        <w:t xml:space="preserve">eine </w:t>
      </w:r>
      <w:r>
        <w:rPr>
          <w:sz w:val="24"/>
        </w:rPr>
        <w:t xml:space="preserve">grundlegend </w:t>
      </w:r>
      <w:r>
        <w:rPr>
          <w:sz w:val="24"/>
        </w:rPr>
        <w:t xml:space="preserve">andere </w:t>
      </w:r>
      <w:r>
        <w:rPr>
          <w:sz w:val="24"/>
        </w:rPr>
        <w:t xml:space="preserve">Teststrategie </w:t>
      </w:r>
      <w:r>
        <w:rPr>
          <w:sz w:val="24"/>
        </w:rPr>
        <w:t xml:space="preserve">nötig. </w:t>
      </w:r>
      <w:r>
        <w:rPr>
          <w:sz w:val="24"/>
        </w:rPr>
        <w:t xml:space="preserve">ToDo: </w:t>
      </w:r>
      <w:r>
        <w:rPr>
          <w:sz w:val="24"/>
        </w:rPr>
        <w:t xml:space="preserve">Teststrategie </w:t>
      </w:r>
      <w:r>
        <w:rPr>
          <w:sz w:val="24"/>
        </w:rPr>
        <w:t xml:space="preserve">bei </w:t>
      </w:r>
      <w:r>
        <w:rPr>
          <w:sz w:val="24"/>
        </w:rPr>
        <w:t xml:space="preserve">einzelnen </w:t>
      </w:r>
      <w:r>
        <w:rPr>
          <w:sz w:val="24"/>
        </w:rPr>
        <w:t xml:space="preserve">Szenarien </w:t>
      </w:r>
      <w:r>
        <w:rPr>
          <w:sz w:val="24"/>
        </w:rPr>
        <w:t xml:space="preserve">im </w:t>
      </w:r>
      <w:r>
        <w:rPr>
          <w:sz w:val="24"/>
        </w:rPr>
        <w:t xml:space="preserve">Strategiepapier </w:t>
      </w:r>
      <w:r>
        <w:rPr>
          <w:sz w:val="24"/>
        </w:rPr>
        <w:t xml:space="preserve">überlegen; </w:t>
      </w:r>
      <w:r>
        <w:rPr>
          <w:sz w:val="24"/>
        </w:rPr>
        <w:t xml:space="preserve">Arbeitsauftrag </w:t>
      </w:r>
      <w:r>
        <w:rPr>
          <w:sz w:val="24"/>
        </w:rPr>
        <w:t xml:space="preserve">für </w:t>
      </w:r>
      <w:r>
        <w:rPr>
          <w:sz w:val="24"/>
        </w:rPr>
        <w:t xml:space="preserve">Strategiegruppe, </w:t>
      </w:r>
      <w:r>
        <w:rPr>
          <w:sz w:val="24"/>
        </w:rPr>
        <w:t xml:space="preserve">FF </w:t>
      </w:r>
      <w:r>
        <w:rPr>
          <w:sz w:val="24"/>
        </w:rPr>
        <w:t xml:space="preserve">(AG </w:t>
      </w:r>
      <w:r>
        <w:rPr>
          <w:sz w:val="24"/>
        </w:rPr>
        <w:t xml:space="preserve">Diagnostik?) </w:t>
      </w:r>
      <w:r>
        <w:rPr>
          <w:sz w:val="24"/>
        </w:rPr>
        <w:t xml:space="preserve">Verkürzung </w:t>
      </w:r>
      <w:r>
        <w:rPr>
          <w:sz w:val="24"/>
        </w:rPr>
        <w:t xml:space="preserve">Isolierungsdauer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Presse </w:t>
      </w:r>
      <w:r>
        <w:rPr>
          <w:sz w:val="24"/>
        </w:rPr>
        <w:t xml:space="preserve">herrscht </w:t>
      </w:r>
      <w:r>
        <w:rPr>
          <w:sz w:val="24"/>
        </w:rPr>
        <w:t xml:space="preserve">ein </w:t>
      </w:r>
      <w:r>
        <w:rPr>
          <w:sz w:val="24"/>
        </w:rPr>
        <w:t xml:space="preserve">großes </w:t>
      </w:r>
      <w:r>
        <w:rPr>
          <w:sz w:val="24"/>
        </w:rPr>
        <w:t xml:space="preserve">Durcheinander </w:t>
      </w:r>
      <w:r>
        <w:rPr>
          <w:sz w:val="24"/>
        </w:rPr>
        <w:t xml:space="preserve">zwischen </w:t>
      </w:r>
      <w:r>
        <w:rPr>
          <w:sz w:val="24"/>
        </w:rPr>
        <w:t xml:space="preserve">Isolierung </w:t>
      </w:r>
      <w:r>
        <w:rPr>
          <w:sz w:val="24"/>
        </w:rPr>
        <w:t xml:space="preserve">und </w:t>
      </w:r>
      <w:r>
        <w:rPr>
          <w:sz w:val="24"/>
        </w:rPr>
        <w:t xml:space="preserve">Quarantäne </w:t>
      </w:r>
      <w:r>
        <w:rPr>
          <w:sz w:val="24"/>
        </w:rPr>
        <w:t xml:space="preserve">und </w:t>
      </w:r>
      <w:r>
        <w:rPr>
          <w:sz w:val="24"/>
        </w:rPr>
        <w:t xml:space="preserve">Aussagekraft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Ct-Werte. </w:t>
      </w:r>
      <w:r>
        <w:rPr>
          <w:sz w:val="24"/>
        </w:rPr>
        <w:t xml:space="preserve">o </w:t>
      </w:r>
      <w:r>
        <w:rPr>
          <w:sz w:val="24"/>
        </w:rPr>
        <w:t xml:space="preserve">Ist </w:t>
      </w:r>
      <w:r>
        <w:rPr>
          <w:sz w:val="24"/>
        </w:rPr>
        <w:t xml:space="preserve">es </w:t>
      </w:r>
      <w:r>
        <w:rPr>
          <w:sz w:val="24"/>
        </w:rPr>
        <w:t xml:space="preserve">sinnvoll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Ct-Werten </w:t>
      </w:r>
      <w:r>
        <w:rPr>
          <w:sz w:val="24"/>
        </w:rPr>
        <w:t xml:space="preserve">zu </w:t>
      </w:r>
      <w:r>
        <w:rPr>
          <w:sz w:val="24"/>
        </w:rPr>
        <w:t xml:space="preserve">entscheiden, </w:t>
      </w:r>
      <w:r>
        <w:rPr>
          <w:sz w:val="24"/>
        </w:rPr>
        <w:t xml:space="preserve">ob </w:t>
      </w:r>
      <w:r>
        <w:rPr>
          <w:sz w:val="24"/>
        </w:rPr>
        <w:t xml:space="preserve">ein </w:t>
      </w:r>
      <w:r>
        <w:rPr>
          <w:sz w:val="24"/>
        </w:rPr>
        <w:t xml:space="preserve">Patient </w:t>
      </w:r>
      <w:r>
        <w:rPr>
          <w:sz w:val="24"/>
        </w:rPr>
        <w:t xml:space="preserve">infektiös </w:t>
      </w:r>
      <w:r>
        <w:rPr>
          <w:sz w:val="24"/>
        </w:rPr>
        <w:t xml:space="preserve">ist? </w:t>
      </w:r>
      <w:r>
        <w:rPr>
          <w:sz w:val="24"/>
        </w:rPr>
        <w:t xml:space="preserve">Es </w:t>
      </w:r>
      <w:r>
        <w:rPr>
          <w:sz w:val="24"/>
        </w:rPr>
        <w:t xml:space="preserve">handelt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individual- </w:t>
      </w:r>
      <w:r>
        <w:rPr>
          <w:sz w:val="24"/>
        </w:rPr>
        <w:t xml:space="preserve">medizinische </w:t>
      </w:r>
      <w:r>
        <w:rPr>
          <w:sz w:val="24"/>
        </w:rPr>
        <w:t xml:space="preserve">Testperspektive: </w:t>
      </w:r>
      <w:r>
        <w:rPr>
          <w:sz w:val="24"/>
        </w:rPr>
        <w:t xml:space="preserve">wie </w:t>
      </w:r>
      <w:r>
        <w:rPr>
          <w:sz w:val="24"/>
        </w:rPr>
        <w:t xml:space="preserve">geht </w:t>
      </w:r>
      <w:r>
        <w:rPr>
          <w:sz w:val="24"/>
        </w:rPr>
        <w:t xml:space="preserve">man </w:t>
      </w:r>
      <w:r>
        <w:rPr>
          <w:sz w:val="24"/>
        </w:rPr>
        <w:t xml:space="preserve">grundsätzlich </w:t>
      </w:r>
      <w:r>
        <w:rPr>
          <w:sz w:val="24"/>
        </w:rPr>
        <w:t xml:space="preserve">mit </w:t>
      </w:r>
      <w:r>
        <w:rPr>
          <w:sz w:val="24"/>
        </w:rPr>
        <w:t xml:space="preserve">infektiösen </w:t>
      </w:r>
      <w:r>
        <w:rPr>
          <w:sz w:val="24"/>
        </w:rPr>
        <w:t xml:space="preserve">Personen </w:t>
      </w:r>
      <w:r>
        <w:rPr>
          <w:sz w:val="24"/>
        </w:rPr>
        <w:t xml:space="preserve">um, </w:t>
      </w:r>
      <w:r>
        <w:rPr>
          <w:sz w:val="24"/>
        </w:rPr>
        <w:t xml:space="preserve">wie </w:t>
      </w:r>
      <w:r>
        <w:rPr>
          <w:sz w:val="24"/>
        </w:rPr>
        <w:t xml:space="preserve">gut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Probe </w:t>
      </w:r>
      <w:r>
        <w:rPr>
          <w:sz w:val="24"/>
        </w:rPr>
        <w:t xml:space="preserve">(schwankt </w:t>
      </w:r>
      <w:r>
        <w:rPr>
          <w:sz w:val="24"/>
        </w:rPr>
        <w:t xml:space="preserve">über </w:t>
      </w:r>
      <w:r>
        <w:rPr>
          <w:sz w:val="24"/>
        </w:rPr>
        <w:t xml:space="preserve">den </w:t>
      </w:r>
      <w:r>
        <w:rPr>
          <w:sz w:val="24"/>
        </w:rPr>
        <w:t xml:space="preserve">Tag)? </w:t>
      </w:r>
      <w:r>
        <w:rPr>
          <w:sz w:val="24"/>
        </w:rPr>
        <w:t xml:space="preserve">o </w:t>
      </w:r>
      <w:r>
        <w:rPr>
          <w:sz w:val="24"/>
        </w:rPr>
        <w:t xml:space="preserve">Hilfreich </w:t>
      </w:r>
      <w:r>
        <w:rPr>
          <w:sz w:val="24"/>
        </w:rPr>
        <w:t xml:space="preserve">wären </w:t>
      </w:r>
      <w:r>
        <w:rPr>
          <w:sz w:val="24"/>
        </w:rPr>
        <w:t xml:space="preserve">solide </w:t>
      </w:r>
      <w:r>
        <w:rPr>
          <w:sz w:val="24"/>
        </w:rPr>
        <w:t xml:space="preserve">Studien,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Symptomatik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Virusausscheidung </w:t>
      </w:r>
      <w:r>
        <w:rPr>
          <w:sz w:val="24"/>
        </w:rPr>
        <w:t xml:space="preserve">korrelieren. </w:t>
      </w:r>
      <w:r>
        <w:rPr>
          <w:sz w:val="24"/>
        </w:rPr>
        <w:t xml:space="preserve">Wie </w:t>
      </w:r>
      <w:r>
        <w:rPr>
          <w:sz w:val="24"/>
        </w:rPr>
        <w:t xml:space="preserve">weit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Virusausscheidung </w:t>
      </w:r>
      <w:r>
        <w:rPr>
          <w:sz w:val="24"/>
        </w:rPr>
        <w:t xml:space="preserve">vorverlagert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einer </w:t>
      </w:r>
      <w:r>
        <w:rPr>
          <w:sz w:val="24"/>
        </w:rPr>
        <w:t xml:space="preserve">sustained </w:t>
      </w:r>
      <w:r>
        <w:rPr>
          <w:sz w:val="24"/>
        </w:rPr>
        <w:t xml:space="preserve">community </w:t>
      </w:r>
      <w:r>
        <w:rPr>
          <w:sz w:val="24"/>
        </w:rPr>
        <w:t xml:space="preserve">transmission </w:t>
      </w:r>
      <w:r>
        <w:rPr>
          <w:sz w:val="24"/>
        </w:rPr>
        <w:t xml:space="preserve">wäre </w:t>
      </w:r>
      <w:r>
        <w:rPr>
          <w:sz w:val="24"/>
        </w:rPr>
        <w:t xml:space="preserve">eine </w:t>
      </w:r>
      <w:r>
        <w:rPr>
          <w:sz w:val="24"/>
        </w:rPr>
        <w:t xml:space="preserve">grundlegend </w:t>
      </w:r>
      <w:r>
        <w:rPr>
          <w:sz w:val="24"/>
        </w:rPr>
        <w:t xml:space="preserve">andere </w:t>
      </w:r>
      <w:r>
        <w:rPr>
          <w:sz w:val="24"/>
        </w:rPr>
        <w:t xml:space="preserve">Teststrategie </w:t>
      </w:r>
      <w:r>
        <w:rPr>
          <w:sz w:val="24"/>
        </w:rPr>
        <w:t xml:space="preserve">nötig. </w:t>
      </w:r>
      <w:r>
        <w:rPr>
          <w:sz w:val="24"/>
        </w:rPr>
        <w:t xml:space="preserve">ToDo: </w:t>
      </w:r>
      <w:r>
        <w:rPr>
          <w:sz w:val="24"/>
        </w:rPr>
        <w:t xml:space="preserve">Teststrategie </w:t>
      </w:r>
      <w:r>
        <w:rPr>
          <w:sz w:val="24"/>
        </w:rPr>
        <w:t xml:space="preserve">bei </w:t>
      </w:r>
      <w:r>
        <w:rPr>
          <w:sz w:val="24"/>
        </w:rPr>
        <w:t xml:space="preserve">einzelnen </w:t>
      </w:r>
      <w:r>
        <w:rPr>
          <w:sz w:val="24"/>
        </w:rPr>
        <w:t xml:space="preserve">Szenarien </w:t>
      </w:r>
      <w:r>
        <w:rPr>
          <w:sz w:val="24"/>
        </w:rPr>
        <w:t xml:space="preserve">im </w:t>
      </w:r>
      <w:r>
        <w:rPr>
          <w:sz w:val="24"/>
        </w:rPr>
        <w:t xml:space="preserve">Strategiepapier </w:t>
      </w:r>
      <w:r>
        <w:rPr>
          <w:sz w:val="24"/>
        </w:rPr>
        <w:t xml:space="preserve">überlegen; </w:t>
      </w:r>
      <w:r>
        <w:rPr>
          <w:sz w:val="24"/>
        </w:rPr>
        <w:t xml:space="preserve">Arbeitsauftrag </w:t>
      </w:r>
      <w:r>
        <w:rPr>
          <w:sz w:val="24"/>
        </w:rPr>
        <w:t xml:space="preserve">für </w:t>
      </w:r>
      <w:r>
        <w:rPr>
          <w:sz w:val="24"/>
        </w:rPr>
        <w:t xml:space="preserve">Strategiegruppe, </w:t>
      </w:r>
      <w:r>
        <w:rPr>
          <w:sz w:val="24"/>
        </w:rPr>
        <w:t xml:space="preserve">FF </w:t>
      </w:r>
      <w:r>
        <w:rPr>
          <w:sz w:val="24"/>
        </w:rPr>
        <w:t xml:space="preserve">(AG </w:t>
      </w:r>
      <w:r>
        <w:rPr>
          <w:sz w:val="24"/>
        </w:rPr>
        <w:t xml:space="preserve">Diagnostik?) </w:t>
      </w:r>
      <w:r>
        <w:rPr>
          <w:sz w:val="24"/>
        </w:rPr>
        <w:t xml:space="preserve">Verkürzung </w:t>
      </w:r>
      <w:r>
        <w:rPr>
          <w:sz w:val="24"/>
        </w:rPr>
        <w:t xml:space="preserve">Isolierungsdauer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Presse </w:t>
      </w:r>
      <w:r>
        <w:rPr>
          <w:sz w:val="24"/>
        </w:rPr>
        <w:t xml:space="preserve">herrscht </w:t>
      </w:r>
      <w:r>
        <w:rPr>
          <w:sz w:val="24"/>
        </w:rPr>
        <w:t xml:space="preserve">ein </w:t>
      </w:r>
      <w:r>
        <w:rPr>
          <w:sz w:val="24"/>
        </w:rPr>
        <w:t xml:space="preserve">großes </w:t>
      </w:r>
      <w:r>
        <w:rPr>
          <w:sz w:val="24"/>
        </w:rPr>
        <w:t xml:space="preserve">Durcheinander </w:t>
      </w:r>
      <w:r>
        <w:rPr>
          <w:sz w:val="24"/>
        </w:rPr>
        <w:t xml:space="preserve">zwischen </w:t>
      </w:r>
      <w:r>
        <w:rPr>
          <w:sz w:val="24"/>
        </w:rPr>
        <w:t xml:space="preserve">Isolierung </w:t>
      </w:r>
      <w:r>
        <w:rPr>
          <w:sz w:val="24"/>
        </w:rPr>
        <w:t xml:space="preserve">und </w:t>
      </w:r>
      <w:r>
        <w:rPr>
          <w:sz w:val="24"/>
        </w:rPr>
        <w:t xml:space="preserve">Quarantäne </w:t>
      </w:r>
      <w:r>
        <w:rPr>
          <w:sz w:val="24"/>
        </w:rPr>
        <w:t xml:space="preserve">und </w:t>
      </w:r>
      <w:r>
        <w:rPr>
          <w:sz w:val="24"/>
        </w:rPr>
        <w:t xml:space="preserve">Aussagekraft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Ct-Werte. </w:t>
      </w:r>
      <w:r>
        <w:rPr>
          <w:sz w:val="24"/>
        </w:rPr>
        <w:t xml:space="preserve">o </w:t>
      </w:r>
      <w:r>
        <w:rPr>
          <w:sz w:val="24"/>
        </w:rPr>
        <w:t xml:space="preserve">Ist </w:t>
      </w:r>
      <w:r>
        <w:rPr>
          <w:sz w:val="24"/>
        </w:rPr>
        <w:t xml:space="preserve">es </w:t>
      </w:r>
      <w:r>
        <w:rPr>
          <w:sz w:val="24"/>
        </w:rPr>
        <w:t xml:space="preserve">sinnvoll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Ct-Werten </w:t>
      </w:r>
      <w:r>
        <w:rPr>
          <w:sz w:val="24"/>
        </w:rPr>
        <w:t xml:space="preserve">zu </w:t>
      </w:r>
      <w:r>
        <w:rPr>
          <w:sz w:val="24"/>
        </w:rPr>
        <w:t xml:space="preserve">entscheiden, </w:t>
      </w:r>
      <w:r>
        <w:rPr>
          <w:sz w:val="24"/>
        </w:rPr>
        <w:t xml:space="preserve">ob </w:t>
      </w:r>
      <w:r>
        <w:rPr>
          <w:sz w:val="24"/>
        </w:rPr>
        <w:t xml:space="preserve">ein </w:t>
      </w:r>
      <w:r>
        <w:rPr>
          <w:sz w:val="24"/>
        </w:rPr>
        <w:t xml:space="preserve">Patient </w:t>
      </w:r>
      <w:r>
        <w:rPr>
          <w:sz w:val="24"/>
        </w:rPr>
        <w:t xml:space="preserve">infektiös </w:t>
      </w:r>
      <w:r>
        <w:rPr>
          <w:sz w:val="24"/>
        </w:rPr>
        <w:t xml:space="preserve">ist? </w:t>
      </w:r>
      <w:r>
        <w:rPr>
          <w:sz w:val="24"/>
        </w:rPr>
        <w:t xml:space="preserve">Es </w:t>
      </w:r>
      <w:r>
        <w:rPr>
          <w:sz w:val="24"/>
        </w:rPr>
        <w:t xml:space="preserve">handelt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individual- </w:t>
      </w:r>
      <w:r>
        <w:rPr>
          <w:sz w:val="24"/>
        </w:rPr>
        <w:t xml:space="preserve">medizinische </w:t>
      </w:r>
      <w:r>
        <w:rPr>
          <w:sz w:val="24"/>
        </w:rPr>
        <w:t xml:space="preserve">Testperspektive: </w:t>
      </w:r>
      <w:r>
        <w:rPr>
          <w:sz w:val="24"/>
        </w:rPr>
        <w:t xml:space="preserve">wie </w:t>
      </w:r>
      <w:r>
        <w:rPr>
          <w:sz w:val="24"/>
        </w:rPr>
        <w:t xml:space="preserve">geht </w:t>
      </w:r>
      <w:r>
        <w:rPr>
          <w:sz w:val="24"/>
        </w:rPr>
        <w:t xml:space="preserve">man </w:t>
      </w:r>
      <w:r>
        <w:rPr>
          <w:sz w:val="24"/>
        </w:rPr>
        <w:t xml:space="preserve">grundsätzlich </w:t>
      </w:r>
      <w:r>
        <w:rPr>
          <w:sz w:val="24"/>
        </w:rPr>
        <w:t xml:space="preserve">mit </w:t>
      </w:r>
      <w:r>
        <w:rPr>
          <w:sz w:val="24"/>
        </w:rPr>
        <w:t xml:space="preserve">infektiösen </w:t>
      </w:r>
      <w:r>
        <w:rPr>
          <w:sz w:val="24"/>
        </w:rPr>
        <w:t xml:space="preserve">Personen </w:t>
      </w:r>
      <w:r>
        <w:rPr>
          <w:sz w:val="24"/>
        </w:rPr>
        <w:t xml:space="preserve">um, </w:t>
      </w:r>
      <w:r>
        <w:rPr>
          <w:sz w:val="24"/>
        </w:rPr>
        <w:t xml:space="preserve">wie </w:t>
      </w:r>
      <w:r>
        <w:rPr>
          <w:sz w:val="24"/>
        </w:rPr>
        <w:t xml:space="preserve">gut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Probe </w:t>
      </w:r>
      <w:r>
        <w:rPr>
          <w:sz w:val="24"/>
        </w:rPr>
        <w:t xml:space="preserve">(schwankt </w:t>
      </w:r>
      <w:r>
        <w:rPr>
          <w:sz w:val="24"/>
        </w:rPr>
        <w:t xml:space="preserve">über </w:t>
      </w:r>
      <w:r>
        <w:rPr>
          <w:sz w:val="24"/>
        </w:rPr>
        <w:t xml:space="preserve">den </w:t>
      </w:r>
      <w:r>
        <w:rPr>
          <w:sz w:val="24"/>
        </w:rPr>
        <w:t xml:space="preserve">Tag)? </w:t>
      </w:r>
      <w:r>
        <w:rPr>
          <w:sz w:val="24"/>
        </w:rPr>
        <w:t xml:space="preserve">o </w:t>
      </w:r>
      <w:r>
        <w:rPr>
          <w:sz w:val="24"/>
        </w:rPr>
        <w:t xml:space="preserve">Hilfreich </w:t>
      </w:r>
      <w:r>
        <w:rPr>
          <w:sz w:val="24"/>
        </w:rPr>
        <w:t xml:space="preserve">wären </w:t>
      </w:r>
      <w:r>
        <w:rPr>
          <w:sz w:val="24"/>
        </w:rPr>
        <w:t xml:space="preserve">solide </w:t>
      </w:r>
      <w:r>
        <w:rPr>
          <w:sz w:val="24"/>
        </w:rPr>
        <w:t xml:space="preserve">Studien,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Symptomatik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Virusausscheidung </w:t>
      </w:r>
      <w:r>
        <w:rPr>
          <w:sz w:val="24"/>
        </w:rPr>
        <w:t xml:space="preserve">korrelieren. </w:t>
      </w:r>
      <w:r>
        <w:rPr>
          <w:sz w:val="24"/>
        </w:rPr>
        <w:t xml:space="preserve">Wie </w:t>
      </w:r>
      <w:r>
        <w:rPr>
          <w:sz w:val="24"/>
        </w:rPr>
        <w:t xml:space="preserve">weit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Virusausscheidung </w:t>
      </w:r>
      <w:r>
        <w:rPr>
          <w:sz w:val="24"/>
        </w:rPr>
        <w:t xml:space="preserve">vorverlagert? </w:t>
      </w:r>
      <w:r>
        <w:rPr>
          <w:sz w:val="24"/>
        </w:rPr>
        <w:t xml:space="preserve">Wie </w:t>
      </w:r>
      <w:r>
        <w:rPr>
          <w:sz w:val="24"/>
        </w:rPr>
        <w:t xml:space="preserve">lange </w:t>
      </w:r>
      <w:r>
        <w:rPr>
          <w:sz w:val="24"/>
        </w:rPr>
        <w:t xml:space="preserve">ist </w:t>
      </w:r>
      <w:r>
        <w:rPr>
          <w:sz w:val="24"/>
        </w:rPr>
        <w:t xml:space="preserve">sie </w:t>
      </w:r>
      <w:r>
        <w:rPr>
          <w:sz w:val="24"/>
        </w:rPr>
        <w:t xml:space="preserve">noch </w:t>
      </w:r>
      <w:r>
        <w:rPr>
          <w:sz w:val="24"/>
        </w:rPr>
        <w:t xml:space="preserve">so </w:t>
      </w:r>
      <w:r>
        <w:rPr>
          <w:sz w:val="24"/>
        </w:rPr>
        <w:t xml:space="preserve">releva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deshalb, </w:t>
      </w:r>
      <w:r>
        <w:rPr>
          <w:sz w:val="24"/>
        </w:rPr>
        <w:t xml:space="preserve">einen </w:t>
      </w:r>
      <w:r>
        <w:rPr>
          <w:sz w:val="24"/>
        </w:rPr>
        <w:t xml:space="preserve">Epid. </w:t>
      </w:r>
      <w:r>
        <w:rPr>
          <w:sz w:val="24"/>
        </w:rPr>
        <w:t xml:space="preserve">Bull.-Artikel </w:t>
      </w:r>
      <w:r>
        <w:rPr>
          <w:sz w:val="24"/>
        </w:rPr>
        <w:t xml:space="preserve">mit </w:t>
      </w:r>
      <w:r>
        <w:rPr>
          <w:sz w:val="24"/>
        </w:rPr>
        <w:t xml:space="preserve">grafischen </w:t>
      </w:r>
      <w:r>
        <w:rPr>
          <w:sz w:val="24"/>
        </w:rPr>
        <w:t xml:space="preserve">Darstellungen </w:t>
      </w:r>
      <w:r>
        <w:rPr>
          <w:sz w:val="24"/>
        </w:rPr>
        <w:t xml:space="preserve">zu </w:t>
      </w:r>
      <w:r>
        <w:rPr>
          <w:sz w:val="24"/>
        </w:rPr>
        <w:t xml:space="preserve">schreiben. </w:t>
      </w:r>
      <w:r>
        <w:rPr>
          <w:sz w:val="24"/>
        </w:rPr>
        <w:t xml:space="preserve">o </w:t>
      </w:r>
      <w:r>
        <w:rPr>
          <w:sz w:val="24"/>
        </w:rPr>
        <w:t xml:space="preserve">Presse: </w:t>
      </w:r>
      <w:r>
        <w:rPr>
          <w:sz w:val="24"/>
        </w:rPr>
        <w:t xml:space="preserve">Eine </w:t>
      </w:r>
      <w:r>
        <w:rPr>
          <w:sz w:val="24"/>
        </w:rPr>
        <w:t xml:space="preserve">FAQ </w:t>
      </w:r>
      <w:r>
        <w:rPr>
          <w:sz w:val="24"/>
        </w:rPr>
        <w:t xml:space="preserve">zu </w:t>
      </w:r>
      <w:r>
        <w:rPr>
          <w:sz w:val="24"/>
        </w:rPr>
        <w:t xml:space="preserve">Isolierung </w:t>
      </w:r>
      <w:r>
        <w:rPr>
          <w:sz w:val="24"/>
        </w:rPr>
        <w:t xml:space="preserve">und </w:t>
      </w:r>
      <w:r>
        <w:rPr>
          <w:sz w:val="24"/>
        </w:rPr>
        <w:t xml:space="preserve">Quarantäne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bereits.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ist, </w:t>
      </w:r>
      <w:r>
        <w:rPr>
          <w:sz w:val="24"/>
        </w:rPr>
        <w:t xml:space="preserve">ob </w:t>
      </w:r>
      <w:r>
        <w:rPr>
          <w:sz w:val="24"/>
        </w:rPr>
        <w:t xml:space="preserve">sie </w:t>
      </w:r>
      <w:r>
        <w:rPr>
          <w:sz w:val="24"/>
        </w:rPr>
        <w:t xml:space="preserve">ausreichend </w:t>
      </w:r>
      <w:r>
        <w:rPr>
          <w:sz w:val="24"/>
        </w:rPr>
        <w:t xml:space="preserve">ist. </w:t>
      </w:r>
      <w:r>
        <w:rPr>
          <w:sz w:val="24"/>
        </w:rPr>
        <w:t xml:space="preserve">ToDo: </w:t>
      </w:r>
      <w:r>
        <w:rPr>
          <w:sz w:val="24"/>
        </w:rPr>
        <w:t xml:space="preserve">Schreiben </w:t>
      </w:r>
      <w:r>
        <w:rPr>
          <w:sz w:val="24"/>
        </w:rPr>
        <w:t xml:space="preserve">eines </w:t>
      </w:r>
      <w:r>
        <w:rPr>
          <w:sz w:val="24"/>
        </w:rPr>
        <w:t xml:space="preserve">Epid.Bull.-Artikels; </w:t>
      </w:r>
      <w:r>
        <w:rPr>
          <w:sz w:val="24"/>
        </w:rPr>
        <w:t xml:space="preserve">FF </w:t>
      </w:r>
      <w:r>
        <w:rPr>
          <w:sz w:val="24"/>
        </w:rPr>
        <w:t xml:space="preserve">Autorenteam </w:t>
      </w:r>
      <w:r>
        <w:rPr>
          <w:sz w:val="24"/>
        </w:rPr>
        <w:t xml:space="preserve">aus </w:t>
      </w:r>
      <w:r>
        <w:rPr>
          <w:sz w:val="24"/>
        </w:rPr>
        <w:t xml:space="preserve">IBBS, </w:t>
      </w:r>
      <w:r>
        <w:rPr>
          <w:sz w:val="24"/>
        </w:rPr>
        <w:t xml:space="preserve">FG37, </w:t>
      </w:r>
      <w:r>
        <w:rPr>
          <w:sz w:val="24"/>
        </w:rPr>
        <w:t xml:space="preserve">ZBS, </w:t>
      </w:r>
      <w:r>
        <w:rPr>
          <w:sz w:val="24"/>
        </w:rPr>
        <w:t xml:space="preserve">und </w:t>
      </w:r>
      <w:r>
        <w:rPr>
          <w:sz w:val="24"/>
        </w:rPr>
        <w:t xml:space="preserve">FG17; </w:t>
      </w:r>
      <w:r>
        <w:rPr>
          <w:sz w:val="24"/>
        </w:rPr>
        <w:t xml:space="preserve">Zeitrahmen </w:t>
      </w:r>
      <w:r>
        <w:rPr>
          <w:sz w:val="24"/>
        </w:rPr>
        <w:t xml:space="preserve">bis </w:t>
      </w:r>
      <w:r>
        <w:rPr>
          <w:sz w:val="24"/>
        </w:rPr>
        <w:t xml:space="preserve">Mitte </w:t>
      </w:r>
      <w:r>
        <w:rPr>
          <w:sz w:val="24"/>
        </w:rPr>
        <w:t xml:space="preserve">nächster </w:t>
      </w:r>
      <w:r>
        <w:rPr>
          <w:sz w:val="24"/>
        </w:rPr>
        <w:t xml:space="preserve">Woche </w:t>
      </w:r>
      <w:r>
        <w:rPr>
          <w:sz w:val="24"/>
        </w:rPr>
        <w:t xml:space="preserve">o </w:t>
      </w:r>
      <w:r>
        <w:rPr>
          <w:sz w:val="24"/>
        </w:rPr>
        <w:t xml:space="preserve">Themen: </w:t>
      </w:r>
      <w:r>
        <w:rPr>
          <w:sz w:val="24"/>
        </w:rPr>
        <w:t xml:space="preserve">Begriffsklärungen, </w:t>
      </w:r>
      <w:r>
        <w:rPr>
          <w:sz w:val="24"/>
        </w:rPr>
        <w:t xml:space="preserve">Viruskinetik, </w:t>
      </w:r>
      <w:r>
        <w:rPr>
          <w:sz w:val="24"/>
        </w:rPr>
        <w:t xml:space="preserve">Ansteckungsfähigkeit, </w:t>
      </w:r>
      <w:r>
        <w:rPr>
          <w:sz w:val="24"/>
        </w:rPr>
        <w:t xml:space="preserve">Aussagekraft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und </w:t>
      </w:r>
      <w:r>
        <w:rPr>
          <w:sz w:val="24"/>
        </w:rPr>
        <w:t xml:space="preserve">von </w:t>
      </w:r>
      <w:r>
        <w:rPr>
          <w:sz w:val="24"/>
        </w:rPr>
        <w:t xml:space="preserve">Antigen-Testen. </w:t>
      </w:r>
      <w:r>
        <w:rPr>
          <w:sz w:val="24"/>
        </w:rPr>
        <w:t xml:space="preserve">Klärung </w:t>
      </w:r>
      <w:r>
        <w:rPr>
          <w:sz w:val="24"/>
        </w:rPr>
        <w:t xml:space="preserve">von </w:t>
      </w:r>
      <w:r>
        <w:rPr>
          <w:sz w:val="24"/>
        </w:rPr>
        <w:t xml:space="preserve">Zusammenhängen, </w:t>
      </w:r>
      <w:r>
        <w:rPr>
          <w:sz w:val="24"/>
        </w:rPr>
        <w:t xml:space="preserve">Erläuterung </w:t>
      </w:r>
      <w:r>
        <w:rPr>
          <w:sz w:val="24"/>
        </w:rPr>
        <w:t xml:space="preserve">anhand </w:t>
      </w:r>
      <w:r>
        <w:rPr>
          <w:sz w:val="24"/>
        </w:rPr>
        <w:t xml:space="preserve">von </w:t>
      </w:r>
      <w:r>
        <w:rPr>
          <w:sz w:val="24"/>
        </w:rPr>
        <w:t xml:space="preserve">Grafiken.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Hinweisen </w:t>
      </w:r>
      <w:r>
        <w:rPr>
          <w:sz w:val="24"/>
        </w:rPr>
        <w:t xml:space="preserve">zur </w:t>
      </w:r>
      <w:r>
        <w:rPr>
          <w:sz w:val="24"/>
        </w:rPr>
        <w:t xml:space="preserve">Diagnostik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Korrelation </w:t>
      </w:r>
      <w:r>
        <w:rPr>
          <w:sz w:val="24"/>
        </w:rPr>
        <w:t xml:space="preserve">von </w:t>
      </w:r>
      <w:r>
        <w:rPr>
          <w:sz w:val="24"/>
        </w:rPr>
        <w:t xml:space="preserve">Viruslast </w:t>
      </w:r>
      <w:r>
        <w:rPr>
          <w:sz w:val="24"/>
        </w:rPr>
        <w:t xml:space="preserve">und </w:t>
      </w:r>
      <w:r>
        <w:rPr>
          <w:sz w:val="24"/>
        </w:rPr>
        <w:t xml:space="preserve">Infektiosität </w:t>
      </w:r>
      <w:r>
        <w:rPr>
          <w:sz w:val="24"/>
        </w:rPr>
        <w:t xml:space="preserve">enthalten. </w:t>
      </w:r>
      <w:r>
        <w:rPr>
          <w:sz w:val="24"/>
        </w:rPr>
        <w:t xml:space="preserve">Vergleich </w:t>
      </w:r>
      <w:r>
        <w:rPr>
          <w:sz w:val="24"/>
        </w:rPr>
        <w:t xml:space="preserve">mit </w:t>
      </w:r>
      <w:r>
        <w:rPr>
          <w:sz w:val="24"/>
        </w:rPr>
        <w:t xml:space="preserve">Symptomatik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vorhanden. </w:t>
      </w:r>
      <w:r>
        <w:rPr>
          <w:sz w:val="24"/>
        </w:rPr>
        <w:t xml:space="preserve">o </w:t>
      </w:r>
      <w:r>
        <w:rPr>
          <w:sz w:val="24"/>
        </w:rPr>
        <w:t xml:space="preserve">Ein </w:t>
      </w:r>
      <w:r>
        <w:rPr>
          <w:sz w:val="24"/>
        </w:rPr>
        <w:t xml:space="preserve">Erlassbericht </w:t>
      </w:r>
      <w:r>
        <w:rPr>
          <w:sz w:val="24"/>
        </w:rPr>
        <w:t xml:space="preserve">zur </w:t>
      </w:r>
      <w:r>
        <w:rPr>
          <w:sz w:val="24"/>
        </w:rPr>
        <w:t xml:space="preserve">Verkürzung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ist </w:t>
      </w:r>
      <w:r>
        <w:rPr>
          <w:sz w:val="24"/>
        </w:rPr>
        <w:t xml:space="preserve">schon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ans </w:t>
      </w:r>
      <w:r>
        <w:rPr>
          <w:sz w:val="24"/>
        </w:rPr>
        <w:t xml:space="preserve">BMG </w:t>
      </w:r>
      <w:r>
        <w:rPr>
          <w:sz w:val="24"/>
        </w:rPr>
        <w:t xml:space="preserve">gegangen </w:t>
      </w:r>
      <w:r>
        <w:rPr>
          <w:sz w:val="24"/>
        </w:rPr>
        <w:t xml:space="preserve">und </w:t>
      </w:r>
      <w:r>
        <w:rPr>
          <w:sz w:val="24"/>
        </w:rPr>
        <w:t xml:space="preserve">kann </w:t>
      </w:r>
      <w:r>
        <w:rPr>
          <w:sz w:val="24"/>
        </w:rPr>
        <w:t xml:space="preserve">mitverwendet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Eine </w:t>
      </w:r>
      <w:r>
        <w:rPr>
          <w:sz w:val="24"/>
        </w:rPr>
        <w:t xml:space="preserve">Verkürzung </w:t>
      </w:r>
      <w:r>
        <w:rPr>
          <w:sz w:val="24"/>
        </w:rPr>
        <w:t xml:space="preserve">der </w:t>
      </w:r>
      <w:r>
        <w:rPr>
          <w:sz w:val="24"/>
        </w:rPr>
        <w:t xml:space="preserve">Quarantänezeit </w:t>
      </w:r>
      <w:r>
        <w:rPr>
          <w:sz w:val="24"/>
        </w:rPr>
        <w:t xml:space="preserve">führt </w:t>
      </w:r>
      <w:r>
        <w:rPr>
          <w:sz w:val="24"/>
        </w:rPr>
        <w:t xml:space="preserve">z </w:t>
      </w:r>
    </w:p>
    <w:p>
      <w:r>
        <w:t>*****</w:t>
      </w:r>
    </w:p>
    <w:p>
      <w:pPr>
        <w:pStyle w:val="Heading1"/>
      </w:pPr>
      <w:r>
        <w:t>314_Ergebnisprotokoll_Krisenstabssitzung_2020-11-04.pdf</w:t>
      </w:r>
    </w:p>
    <w:p>
      <w:r>
        <w:t>Anzahl der Vorkommen von 'ct-wert': 4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Dokumenten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ruhigen </w:t>
      </w:r>
      <w:r>
        <w:rPr>
          <w:sz w:val="24"/>
        </w:rPr>
        <w:t xml:space="preserve">Sommerzeit, </w:t>
      </w:r>
      <w:r>
        <w:rPr>
          <w:sz w:val="24"/>
        </w:rPr>
        <w:t xml:space="preserve">betrifft </w:t>
      </w:r>
      <w:r>
        <w:rPr>
          <w:sz w:val="24"/>
        </w:rPr>
        <w:t xml:space="preserve">die, </w:t>
      </w:r>
      <w:r>
        <w:rPr>
          <w:sz w:val="24"/>
        </w:rPr>
        <w:t xml:space="preserve">die </w:t>
      </w:r>
      <w:r>
        <w:rPr>
          <w:sz w:val="24"/>
        </w:rPr>
        <w:t xml:space="preserve">FF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diversen </w:t>
      </w:r>
      <w:r>
        <w:rPr>
          <w:sz w:val="24"/>
        </w:rPr>
        <w:t xml:space="preserve">Dokumente </w:t>
      </w:r>
      <w:r>
        <w:rPr>
          <w:sz w:val="24"/>
        </w:rPr>
        <w:t xml:space="preserve">haben </w:t>
      </w:r>
      <w:r>
        <w:rPr>
          <w:sz w:val="24"/>
        </w:rPr>
        <w:t xml:space="preserve">Projektgruppe </w:t>
      </w:r>
      <w:r>
        <w:rPr>
          <w:sz w:val="24"/>
        </w:rPr>
        <w:t xml:space="preserve">Wissenschaftskommunikation,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vertreten </w:t>
      </w:r>
      <w:r>
        <w:rPr>
          <w:sz w:val="24"/>
        </w:rPr>
        <w:t xml:space="preserve">durch </w:t>
      </w:r>
      <w:r>
        <w:rPr>
          <w:sz w:val="24"/>
        </w:rPr>
        <w:t xml:space="preserve">, </w:t>
      </w:r>
      <w:r>
        <w:rPr>
          <w:sz w:val="24"/>
        </w:rPr>
        <w:t xml:space="preserve">kann </w:t>
      </w:r>
      <w:r>
        <w:rPr>
          <w:sz w:val="24"/>
        </w:rPr>
        <w:t xml:space="preserve">auch </w:t>
      </w:r>
      <w:r>
        <w:rPr>
          <w:sz w:val="24"/>
        </w:rPr>
        <w:t xml:space="preserve">über </w:t>
      </w:r>
      <w:r>
        <w:rPr>
          <w:sz w:val="24"/>
        </w:rPr>
        <w:t xml:space="preserve">Dokumente </w:t>
      </w:r>
      <w:r>
        <w:rPr>
          <w:sz w:val="24"/>
        </w:rPr>
        <w:t xml:space="preserve">gucken </w:t>
      </w:r>
      <w:r>
        <w:rPr>
          <w:sz w:val="24"/>
        </w:rPr>
        <w:t xml:space="preserve">(z.B. </w:t>
      </w:r>
      <w:r>
        <w:rPr>
          <w:sz w:val="24"/>
        </w:rPr>
        <w:t xml:space="preserve">zur </w:t>
      </w:r>
      <w:r>
        <w:rPr>
          <w:sz w:val="24"/>
        </w:rPr>
        <w:t xml:space="preserve">Sprachvereinfachung)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ZBS1 </w:t>
      </w:r>
      <w:r>
        <w:rPr>
          <w:sz w:val="24"/>
        </w:rPr>
        <w:t xml:space="preserve">721 </w:t>
      </w:r>
      <w:r>
        <w:rPr>
          <w:sz w:val="24"/>
        </w:rPr>
        <w:t xml:space="preserve">Proben </w:t>
      </w:r>
      <w:r>
        <w:rPr>
          <w:sz w:val="24"/>
        </w:rPr>
        <w:t xml:space="preserve">erhalten, </w:t>
      </w:r>
      <w:r>
        <w:rPr>
          <w:sz w:val="24"/>
        </w:rPr>
        <w:t xml:space="preserve">davon </w:t>
      </w:r>
      <w:r>
        <w:rPr>
          <w:sz w:val="24"/>
        </w:rPr>
        <w:t xml:space="preserve">27 </w:t>
      </w:r>
      <w:r>
        <w:rPr>
          <w:sz w:val="24"/>
        </w:rPr>
        <w:t xml:space="preserve">(&lt;4%) </w:t>
      </w:r>
      <w:r>
        <w:rPr>
          <w:sz w:val="24"/>
        </w:rPr>
        <w:t xml:space="preserve">positiv, </w:t>
      </w:r>
      <w:r>
        <w:rPr>
          <w:sz w:val="24"/>
        </w:rPr>
        <w:t xml:space="preserve">rückläufig </w:t>
      </w:r>
      <w:r>
        <w:rPr>
          <w:sz w:val="24"/>
        </w:rPr>
        <w:t xml:space="preserve">Diagnostik </w:t>
      </w:r>
      <w:r>
        <w:rPr>
          <w:sz w:val="24"/>
        </w:rPr>
        <w:t xml:space="preserve">Papier </w:t>
      </w:r>
      <w:r>
        <w:rPr>
          <w:sz w:val="24"/>
        </w:rPr>
        <w:t xml:space="preserve">Viele </w:t>
      </w:r>
      <w:r>
        <w:rPr>
          <w:sz w:val="24"/>
        </w:rPr>
        <w:t xml:space="preserve">Anfragen, </w:t>
      </w:r>
      <w:r>
        <w:rPr>
          <w:sz w:val="24"/>
        </w:rPr>
        <w:t xml:space="preserve">die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Entlasskriterien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Ct-Werte </w:t>
      </w:r>
      <w:r>
        <w:rPr>
          <w:sz w:val="24"/>
        </w:rPr>
        <w:t xml:space="preserve">drehen, </w:t>
      </w:r>
      <w:r>
        <w:rPr>
          <w:sz w:val="24"/>
        </w:rPr>
        <w:t xml:space="preserve">diese </w:t>
      </w:r>
      <w:r>
        <w:rPr>
          <w:sz w:val="24"/>
        </w:rPr>
        <w:t xml:space="preserve">können </w:t>
      </w:r>
      <w:r>
        <w:rPr>
          <w:sz w:val="24"/>
        </w:rPr>
        <w:t xml:space="preserve">nicht </w:t>
      </w:r>
      <w:r>
        <w:rPr>
          <w:sz w:val="24"/>
        </w:rPr>
        <w:t xml:space="preserve">einfach </w:t>
      </w:r>
      <w:r>
        <w:rPr>
          <w:sz w:val="24"/>
        </w:rPr>
        <w:t xml:space="preserve">ad-hoc </w:t>
      </w:r>
      <w:r>
        <w:rPr>
          <w:sz w:val="24"/>
        </w:rPr>
        <w:t xml:space="preserve">beantwortet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es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Methoden </w:t>
      </w:r>
      <w:r>
        <w:rPr>
          <w:sz w:val="24"/>
        </w:rPr>
        <w:t xml:space="preserve">abhängig </w:t>
      </w:r>
      <w:r>
        <w:rPr>
          <w:sz w:val="24"/>
        </w:rPr>
        <w:t xml:space="preserve">ist </w:t>
      </w:r>
      <w:r>
        <w:rPr>
          <w:sz w:val="24"/>
        </w:rPr>
        <w:t xml:space="preserve">RKI-Dokumente </w:t>
      </w:r>
      <w:r>
        <w:rPr>
          <w:sz w:val="24"/>
        </w:rPr>
        <w:t xml:space="preserve">sind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konsistent, </w:t>
      </w:r>
      <w:r>
        <w:rPr>
          <w:sz w:val="24"/>
        </w:rPr>
        <w:t xml:space="preserve">Anpassung </w:t>
      </w:r>
      <w:r>
        <w:rPr>
          <w:sz w:val="24"/>
        </w:rPr>
        <w:t xml:space="preserve">des </w:t>
      </w:r>
      <w:r>
        <w:rPr>
          <w:sz w:val="24"/>
        </w:rPr>
        <w:t xml:space="preserve">Diagnostik </w:t>
      </w:r>
      <w:r>
        <w:rPr>
          <w:sz w:val="24"/>
        </w:rPr>
        <w:t xml:space="preserve">Papiers </w:t>
      </w:r>
      <w:r>
        <w:rPr>
          <w:sz w:val="24"/>
        </w:rPr>
        <w:t xml:space="preserve">wurde </w:t>
      </w:r>
      <w:r>
        <w:rPr>
          <w:sz w:val="24"/>
        </w:rPr>
        <w:t xml:space="preserve">verzögert, </w:t>
      </w:r>
      <w:r>
        <w:rPr>
          <w:sz w:val="24"/>
        </w:rPr>
        <w:t xml:space="preserve">Steckbrief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aktualisierter </w:t>
      </w:r>
      <w:r>
        <w:rPr>
          <w:sz w:val="24"/>
        </w:rPr>
        <w:t xml:space="preserve">Version </w:t>
      </w:r>
      <w:r>
        <w:rPr>
          <w:sz w:val="24"/>
        </w:rPr>
        <w:t xml:space="preserve">online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Interpretation </w:t>
      </w:r>
      <w:r>
        <w:rPr>
          <w:sz w:val="24"/>
        </w:rPr>
        <w:t xml:space="preserve">sollte </w:t>
      </w:r>
      <w:r>
        <w:rPr>
          <w:sz w:val="24"/>
        </w:rPr>
        <w:t xml:space="preserve">im </w:t>
      </w:r>
      <w:r>
        <w:rPr>
          <w:sz w:val="24"/>
        </w:rPr>
        <w:t xml:space="preserve">Diagnostikpapier </w:t>
      </w:r>
      <w:r>
        <w:rPr>
          <w:sz w:val="24"/>
        </w:rPr>
        <w:t xml:space="preserve">(und </w:t>
      </w:r>
      <w:r>
        <w:rPr>
          <w:sz w:val="24"/>
        </w:rPr>
        <w:t xml:space="preserve">nicht </w:t>
      </w:r>
      <w:r>
        <w:rPr>
          <w:sz w:val="24"/>
        </w:rPr>
        <w:t xml:space="preserve">im </w:t>
      </w:r>
      <w:r>
        <w:rPr>
          <w:sz w:val="24"/>
        </w:rPr>
        <w:t xml:space="preserve">Entlasspapier) </w:t>
      </w:r>
      <w:r>
        <w:rPr>
          <w:sz w:val="24"/>
        </w:rPr>
        <w:t xml:space="preserve">erklärt/geklärt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EuroSurveillance </w:t>
      </w:r>
      <w:r>
        <w:rPr>
          <w:sz w:val="24"/>
        </w:rPr>
        <w:t xml:space="preserve">Auswertung </w:t>
      </w:r>
      <w:r>
        <w:rPr>
          <w:sz w:val="24"/>
        </w:rPr>
        <w:t xml:space="preserve">des </w:t>
      </w:r>
      <w:r>
        <w:rPr>
          <w:sz w:val="24"/>
        </w:rPr>
        <w:t xml:space="preserve">neuen </w:t>
      </w:r>
      <w:r>
        <w:rPr>
          <w:sz w:val="24"/>
        </w:rPr>
        <w:t xml:space="preserve">Rin </w:t>
      </w:r>
    </w:p>
    <w:p>
      <w:r>
        <w:t>*****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k </w:t>
      </w:r>
      <w:r>
        <w:rPr>
          <w:sz w:val="24"/>
        </w:rPr>
        <w:t xml:space="preserve">ZBS1 </w:t>
      </w:r>
      <w:r>
        <w:rPr>
          <w:sz w:val="24"/>
        </w:rPr>
        <w:t xml:space="preserve">721 </w:t>
      </w:r>
      <w:r>
        <w:rPr>
          <w:sz w:val="24"/>
        </w:rPr>
        <w:t xml:space="preserve">Proben </w:t>
      </w:r>
      <w:r>
        <w:rPr>
          <w:sz w:val="24"/>
        </w:rPr>
        <w:t xml:space="preserve">erhalten, </w:t>
      </w:r>
      <w:r>
        <w:rPr>
          <w:sz w:val="24"/>
        </w:rPr>
        <w:t xml:space="preserve">davon </w:t>
      </w:r>
      <w:r>
        <w:rPr>
          <w:sz w:val="24"/>
        </w:rPr>
        <w:t xml:space="preserve">27 </w:t>
      </w:r>
      <w:r>
        <w:rPr>
          <w:sz w:val="24"/>
        </w:rPr>
        <w:t xml:space="preserve">(&lt;4%) </w:t>
      </w:r>
      <w:r>
        <w:rPr>
          <w:sz w:val="24"/>
        </w:rPr>
        <w:t xml:space="preserve">positiv, </w:t>
      </w:r>
      <w:r>
        <w:rPr>
          <w:sz w:val="24"/>
        </w:rPr>
        <w:t xml:space="preserve">rückläufig </w:t>
      </w:r>
      <w:r>
        <w:rPr>
          <w:sz w:val="24"/>
        </w:rPr>
        <w:t xml:space="preserve">Diagnostik </w:t>
      </w:r>
      <w:r>
        <w:rPr>
          <w:sz w:val="24"/>
        </w:rPr>
        <w:t xml:space="preserve">Papier </w:t>
      </w:r>
      <w:r>
        <w:rPr>
          <w:sz w:val="24"/>
        </w:rPr>
        <w:t xml:space="preserve">Viele </w:t>
      </w:r>
      <w:r>
        <w:rPr>
          <w:sz w:val="24"/>
        </w:rPr>
        <w:t xml:space="preserve">Anfragen, </w:t>
      </w:r>
      <w:r>
        <w:rPr>
          <w:sz w:val="24"/>
        </w:rPr>
        <w:t xml:space="preserve">die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Entlasskriterien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Ct-Werte </w:t>
      </w:r>
      <w:r>
        <w:rPr>
          <w:sz w:val="24"/>
        </w:rPr>
        <w:t xml:space="preserve">drehen, </w:t>
      </w:r>
      <w:r>
        <w:rPr>
          <w:sz w:val="24"/>
        </w:rPr>
        <w:t xml:space="preserve">diese </w:t>
      </w:r>
      <w:r>
        <w:rPr>
          <w:sz w:val="24"/>
        </w:rPr>
        <w:t xml:space="preserve">können </w:t>
      </w:r>
      <w:r>
        <w:rPr>
          <w:sz w:val="24"/>
        </w:rPr>
        <w:t xml:space="preserve">nicht </w:t>
      </w:r>
      <w:r>
        <w:rPr>
          <w:sz w:val="24"/>
        </w:rPr>
        <w:t xml:space="preserve">einfach </w:t>
      </w:r>
      <w:r>
        <w:rPr>
          <w:sz w:val="24"/>
        </w:rPr>
        <w:t xml:space="preserve">ad-hoc </w:t>
      </w:r>
      <w:r>
        <w:rPr>
          <w:sz w:val="24"/>
        </w:rPr>
        <w:t xml:space="preserve">beantwortet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es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Methoden </w:t>
      </w:r>
      <w:r>
        <w:rPr>
          <w:sz w:val="24"/>
        </w:rPr>
        <w:t xml:space="preserve">abhängig </w:t>
      </w:r>
      <w:r>
        <w:rPr>
          <w:sz w:val="24"/>
        </w:rPr>
        <w:t xml:space="preserve">ist </w:t>
      </w:r>
      <w:r>
        <w:rPr>
          <w:sz w:val="24"/>
        </w:rPr>
        <w:t xml:space="preserve">RKI-Dokumente </w:t>
      </w:r>
      <w:r>
        <w:rPr>
          <w:sz w:val="24"/>
        </w:rPr>
        <w:t xml:space="preserve">sind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konsistent, </w:t>
      </w:r>
      <w:r>
        <w:rPr>
          <w:sz w:val="24"/>
        </w:rPr>
        <w:t xml:space="preserve">Anpassung </w:t>
      </w:r>
      <w:r>
        <w:rPr>
          <w:sz w:val="24"/>
        </w:rPr>
        <w:t xml:space="preserve">des </w:t>
      </w:r>
      <w:r>
        <w:rPr>
          <w:sz w:val="24"/>
        </w:rPr>
        <w:t xml:space="preserve">Diagnostik </w:t>
      </w:r>
      <w:r>
        <w:rPr>
          <w:sz w:val="24"/>
        </w:rPr>
        <w:t xml:space="preserve">Papiers </w:t>
      </w:r>
      <w:r>
        <w:rPr>
          <w:sz w:val="24"/>
        </w:rPr>
        <w:t xml:space="preserve">wurde </w:t>
      </w:r>
      <w:r>
        <w:rPr>
          <w:sz w:val="24"/>
        </w:rPr>
        <w:t xml:space="preserve">verzögert, </w:t>
      </w:r>
      <w:r>
        <w:rPr>
          <w:sz w:val="24"/>
        </w:rPr>
        <w:t xml:space="preserve">Steckbrief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aktualisierter </w:t>
      </w:r>
      <w:r>
        <w:rPr>
          <w:sz w:val="24"/>
        </w:rPr>
        <w:t xml:space="preserve">Version </w:t>
      </w:r>
      <w:r>
        <w:rPr>
          <w:sz w:val="24"/>
        </w:rPr>
        <w:t xml:space="preserve">online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Interpretation </w:t>
      </w:r>
      <w:r>
        <w:rPr>
          <w:sz w:val="24"/>
        </w:rPr>
        <w:t xml:space="preserve">sollte </w:t>
      </w:r>
      <w:r>
        <w:rPr>
          <w:sz w:val="24"/>
        </w:rPr>
        <w:t xml:space="preserve">im </w:t>
      </w:r>
      <w:r>
        <w:rPr>
          <w:sz w:val="24"/>
        </w:rPr>
        <w:t xml:space="preserve">Diagnostikpapier </w:t>
      </w:r>
      <w:r>
        <w:rPr>
          <w:sz w:val="24"/>
        </w:rPr>
        <w:t xml:space="preserve">(und </w:t>
      </w:r>
      <w:r>
        <w:rPr>
          <w:sz w:val="24"/>
        </w:rPr>
        <w:t xml:space="preserve">nicht </w:t>
      </w:r>
      <w:r>
        <w:rPr>
          <w:sz w:val="24"/>
        </w:rPr>
        <w:t xml:space="preserve">im </w:t>
      </w:r>
      <w:r>
        <w:rPr>
          <w:sz w:val="24"/>
        </w:rPr>
        <w:t xml:space="preserve">Entlasspapier) </w:t>
      </w:r>
      <w:r>
        <w:rPr>
          <w:sz w:val="24"/>
        </w:rPr>
        <w:t xml:space="preserve">erklärt/geklärt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EuroSurveillance </w:t>
      </w:r>
      <w:r>
        <w:rPr>
          <w:sz w:val="24"/>
        </w:rPr>
        <w:t xml:space="preserve">Auswertung </w:t>
      </w:r>
      <w:r>
        <w:rPr>
          <w:sz w:val="24"/>
        </w:rPr>
        <w:t xml:space="preserve">des </w:t>
      </w:r>
      <w:r>
        <w:rPr>
          <w:sz w:val="24"/>
        </w:rPr>
        <w:t xml:space="preserve">neuen </w:t>
      </w:r>
      <w:r>
        <w:rPr>
          <w:sz w:val="24"/>
        </w:rPr>
        <w:t xml:space="preserve">Ringversuches </w:t>
      </w:r>
      <w:r>
        <w:rPr>
          <w:sz w:val="24"/>
        </w:rPr>
        <w:t xml:space="preserve">scheint </w:t>
      </w:r>
      <w:r>
        <w:rPr>
          <w:sz w:val="24"/>
        </w:rPr>
        <w:t xml:space="preserve">es </w:t>
      </w:r>
      <w:r>
        <w:rPr>
          <w:sz w:val="24"/>
        </w:rPr>
        <w:t xml:space="preserve">als </w:t>
      </w:r>
      <w:r>
        <w:rPr>
          <w:sz w:val="24"/>
        </w:rPr>
        <w:t xml:space="preserve">ob </w:t>
      </w:r>
      <w:r>
        <w:rPr>
          <w:sz w:val="24"/>
        </w:rPr>
        <w:t xml:space="preserve">Viruslast </w:t>
      </w:r>
      <w:r>
        <w:rPr>
          <w:sz w:val="24"/>
        </w:rPr>
        <w:t xml:space="preserve">(an </w:t>
      </w:r>
      <w:r>
        <w:rPr>
          <w:sz w:val="24"/>
        </w:rPr>
        <w:t xml:space="preserve">der </w:t>
      </w:r>
      <w:r>
        <w:rPr>
          <w:sz w:val="24"/>
        </w:rPr>
        <w:t xml:space="preserve">wir </w:t>
      </w:r>
      <w:r>
        <w:rPr>
          <w:sz w:val="24"/>
        </w:rPr>
        <w:t xml:space="preserve">vermuten </w:t>
      </w:r>
      <w:r>
        <w:rPr>
          <w:sz w:val="24"/>
        </w:rPr>
        <w:t xml:space="preserve">Infektiosität </w:t>
      </w:r>
      <w:r>
        <w:rPr>
          <w:sz w:val="24"/>
        </w:rPr>
        <w:t xml:space="preserve">hängt)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viel </w:t>
      </w:r>
      <w:r>
        <w:rPr>
          <w:sz w:val="24"/>
        </w:rPr>
        <w:t xml:space="preserve">Einfluss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hat, </w:t>
      </w:r>
      <w:r>
        <w:rPr>
          <w:sz w:val="24"/>
        </w:rPr>
        <w:t xml:space="preserve">sollte </w:t>
      </w:r>
      <w:r>
        <w:rPr>
          <w:sz w:val="24"/>
        </w:rPr>
        <w:t xml:space="preserve">RKI </w:t>
      </w:r>
      <w:r>
        <w:rPr>
          <w:sz w:val="24"/>
        </w:rPr>
        <w:t xml:space="preserve">überhaupt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nennen? </w:t>
      </w:r>
      <w:r>
        <w:rPr>
          <w:sz w:val="24"/>
        </w:rPr>
        <w:t xml:space="preserve">ZBS </w:t>
      </w:r>
      <w:r>
        <w:rPr>
          <w:sz w:val="24"/>
        </w:rPr>
        <w:t xml:space="preserve">1 </w:t>
      </w:r>
      <w:r>
        <w:rPr>
          <w:sz w:val="24"/>
        </w:rPr>
        <w:t xml:space="preserve">&amp; </w:t>
      </w:r>
      <w:r>
        <w:rPr>
          <w:sz w:val="24"/>
        </w:rPr>
        <w:t xml:space="preserve">Abt. </w:t>
      </w:r>
      <w:r>
        <w:rPr>
          <w:sz w:val="24"/>
        </w:rPr>
        <w:t xml:space="preserve">1 </w:t>
      </w:r>
      <w:r>
        <w:rPr>
          <w:sz w:val="24"/>
        </w:rPr>
        <w:t xml:space="preserve">stimmen </w:t>
      </w:r>
      <w:r>
        <w:rPr>
          <w:sz w:val="24"/>
        </w:rPr>
        <w:t xml:space="preserve">Diagnostikpapier </w:t>
      </w:r>
      <w:r>
        <w:rPr>
          <w:sz w:val="24"/>
        </w:rPr>
        <w:t xml:space="preserve">Text </w:t>
      </w:r>
      <w:r>
        <w:rPr>
          <w:sz w:val="24"/>
        </w:rPr>
        <w:t xml:space="preserve">ab, </w:t>
      </w:r>
      <w:r>
        <w:rPr>
          <w:sz w:val="24"/>
        </w:rPr>
        <w:t xml:space="preserve">Widerspruch </w:t>
      </w:r>
      <w:r>
        <w:rPr>
          <w:sz w:val="24"/>
        </w:rPr>
        <w:t xml:space="preserve">zwischen </w:t>
      </w:r>
      <w:r>
        <w:rPr>
          <w:sz w:val="24"/>
        </w:rPr>
        <w:t xml:space="preserve">RKI-Dokumenten </w:t>
      </w:r>
      <w:r>
        <w:rPr>
          <w:sz w:val="24"/>
        </w:rPr>
        <w:t xml:space="preserve">muss </w:t>
      </w:r>
      <w:r>
        <w:rPr>
          <w:sz w:val="24"/>
        </w:rPr>
        <w:t xml:space="preserve">beho </w:t>
      </w:r>
    </w:p>
    <w:p>
      <w:r>
        <w:t>*****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kumente </w:t>
      </w:r>
      <w:r>
        <w:rPr>
          <w:sz w:val="24"/>
        </w:rPr>
        <w:t xml:space="preserve">sind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konsistent, </w:t>
      </w:r>
      <w:r>
        <w:rPr>
          <w:sz w:val="24"/>
        </w:rPr>
        <w:t xml:space="preserve">Anpassung </w:t>
      </w:r>
      <w:r>
        <w:rPr>
          <w:sz w:val="24"/>
        </w:rPr>
        <w:t xml:space="preserve">des </w:t>
      </w:r>
      <w:r>
        <w:rPr>
          <w:sz w:val="24"/>
        </w:rPr>
        <w:t xml:space="preserve">Diagnostik </w:t>
      </w:r>
      <w:r>
        <w:rPr>
          <w:sz w:val="24"/>
        </w:rPr>
        <w:t xml:space="preserve">Papiers </w:t>
      </w:r>
      <w:r>
        <w:rPr>
          <w:sz w:val="24"/>
        </w:rPr>
        <w:t xml:space="preserve">wurde </w:t>
      </w:r>
      <w:r>
        <w:rPr>
          <w:sz w:val="24"/>
        </w:rPr>
        <w:t xml:space="preserve">verzögert, </w:t>
      </w:r>
      <w:r>
        <w:rPr>
          <w:sz w:val="24"/>
        </w:rPr>
        <w:t xml:space="preserve">Steckbrief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aktualisierter </w:t>
      </w:r>
      <w:r>
        <w:rPr>
          <w:sz w:val="24"/>
        </w:rPr>
        <w:t xml:space="preserve">Version </w:t>
      </w:r>
      <w:r>
        <w:rPr>
          <w:sz w:val="24"/>
        </w:rPr>
        <w:t xml:space="preserve">online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Interpretation </w:t>
      </w:r>
      <w:r>
        <w:rPr>
          <w:sz w:val="24"/>
        </w:rPr>
        <w:t xml:space="preserve">sollte </w:t>
      </w:r>
      <w:r>
        <w:rPr>
          <w:sz w:val="24"/>
        </w:rPr>
        <w:t xml:space="preserve">im </w:t>
      </w:r>
      <w:r>
        <w:rPr>
          <w:sz w:val="24"/>
        </w:rPr>
        <w:t xml:space="preserve">Diagnostikpapier </w:t>
      </w:r>
      <w:r>
        <w:rPr>
          <w:sz w:val="24"/>
        </w:rPr>
        <w:t xml:space="preserve">(und </w:t>
      </w:r>
      <w:r>
        <w:rPr>
          <w:sz w:val="24"/>
        </w:rPr>
        <w:t xml:space="preserve">nicht </w:t>
      </w:r>
      <w:r>
        <w:rPr>
          <w:sz w:val="24"/>
        </w:rPr>
        <w:t xml:space="preserve">im </w:t>
      </w:r>
      <w:r>
        <w:rPr>
          <w:sz w:val="24"/>
        </w:rPr>
        <w:t xml:space="preserve">Entlasspapier) </w:t>
      </w:r>
      <w:r>
        <w:rPr>
          <w:sz w:val="24"/>
        </w:rPr>
        <w:t xml:space="preserve">erklärt/geklärt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EuroSurveillance </w:t>
      </w:r>
      <w:r>
        <w:rPr>
          <w:sz w:val="24"/>
        </w:rPr>
        <w:t xml:space="preserve">Auswertung </w:t>
      </w:r>
      <w:r>
        <w:rPr>
          <w:sz w:val="24"/>
        </w:rPr>
        <w:t xml:space="preserve">des </w:t>
      </w:r>
      <w:r>
        <w:rPr>
          <w:sz w:val="24"/>
        </w:rPr>
        <w:t xml:space="preserve">neuen </w:t>
      </w:r>
      <w:r>
        <w:rPr>
          <w:sz w:val="24"/>
        </w:rPr>
        <w:t xml:space="preserve">Ringversuches </w:t>
      </w:r>
      <w:r>
        <w:rPr>
          <w:sz w:val="24"/>
        </w:rPr>
        <w:t xml:space="preserve">scheint </w:t>
      </w:r>
      <w:r>
        <w:rPr>
          <w:sz w:val="24"/>
        </w:rPr>
        <w:t xml:space="preserve">es </w:t>
      </w:r>
      <w:r>
        <w:rPr>
          <w:sz w:val="24"/>
        </w:rPr>
        <w:t xml:space="preserve">als </w:t>
      </w:r>
      <w:r>
        <w:rPr>
          <w:sz w:val="24"/>
        </w:rPr>
        <w:t xml:space="preserve">ob </w:t>
      </w:r>
      <w:r>
        <w:rPr>
          <w:sz w:val="24"/>
        </w:rPr>
        <w:t xml:space="preserve">Viruslast </w:t>
      </w:r>
      <w:r>
        <w:rPr>
          <w:sz w:val="24"/>
        </w:rPr>
        <w:t xml:space="preserve">(an </w:t>
      </w:r>
      <w:r>
        <w:rPr>
          <w:sz w:val="24"/>
        </w:rPr>
        <w:t xml:space="preserve">der </w:t>
      </w:r>
      <w:r>
        <w:rPr>
          <w:sz w:val="24"/>
        </w:rPr>
        <w:t xml:space="preserve">wir </w:t>
      </w:r>
      <w:r>
        <w:rPr>
          <w:sz w:val="24"/>
        </w:rPr>
        <w:t xml:space="preserve">vermuten </w:t>
      </w:r>
      <w:r>
        <w:rPr>
          <w:sz w:val="24"/>
        </w:rPr>
        <w:t xml:space="preserve">Infektiosität </w:t>
      </w:r>
      <w:r>
        <w:rPr>
          <w:sz w:val="24"/>
        </w:rPr>
        <w:t xml:space="preserve">hängt)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viel </w:t>
      </w:r>
      <w:r>
        <w:rPr>
          <w:sz w:val="24"/>
        </w:rPr>
        <w:t xml:space="preserve">Einfluss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hat, </w:t>
      </w:r>
      <w:r>
        <w:rPr>
          <w:sz w:val="24"/>
        </w:rPr>
        <w:t xml:space="preserve">sollte </w:t>
      </w:r>
      <w:r>
        <w:rPr>
          <w:sz w:val="24"/>
        </w:rPr>
        <w:t xml:space="preserve">RKI </w:t>
      </w:r>
      <w:r>
        <w:rPr>
          <w:sz w:val="24"/>
        </w:rPr>
        <w:t xml:space="preserve">überhaupt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nennen? </w:t>
      </w:r>
      <w:r>
        <w:rPr>
          <w:sz w:val="24"/>
        </w:rPr>
        <w:t xml:space="preserve">ZBS </w:t>
      </w:r>
      <w:r>
        <w:rPr>
          <w:sz w:val="24"/>
        </w:rPr>
        <w:t xml:space="preserve">1 </w:t>
      </w:r>
      <w:r>
        <w:rPr>
          <w:sz w:val="24"/>
        </w:rPr>
        <w:t xml:space="preserve">&amp; </w:t>
      </w:r>
      <w:r>
        <w:rPr>
          <w:sz w:val="24"/>
        </w:rPr>
        <w:t xml:space="preserve">Abt. </w:t>
      </w:r>
      <w:r>
        <w:rPr>
          <w:sz w:val="24"/>
        </w:rPr>
        <w:t xml:space="preserve">1 </w:t>
      </w:r>
      <w:r>
        <w:rPr>
          <w:sz w:val="24"/>
        </w:rPr>
        <w:t xml:space="preserve">stimmen </w:t>
      </w:r>
      <w:r>
        <w:rPr>
          <w:sz w:val="24"/>
        </w:rPr>
        <w:t xml:space="preserve">Diagnostikpapier </w:t>
      </w:r>
      <w:r>
        <w:rPr>
          <w:sz w:val="24"/>
        </w:rPr>
        <w:t xml:space="preserve">Text </w:t>
      </w:r>
      <w:r>
        <w:rPr>
          <w:sz w:val="24"/>
        </w:rPr>
        <w:t xml:space="preserve">ab, </w:t>
      </w:r>
      <w:r>
        <w:rPr>
          <w:sz w:val="24"/>
        </w:rPr>
        <w:t xml:space="preserve">Widerspruch </w:t>
      </w:r>
      <w:r>
        <w:rPr>
          <w:sz w:val="24"/>
        </w:rPr>
        <w:t xml:space="preserve">zwischen </w:t>
      </w:r>
      <w:r>
        <w:rPr>
          <w:sz w:val="24"/>
        </w:rPr>
        <w:t xml:space="preserve">RKI-Dokumenten </w:t>
      </w:r>
      <w:r>
        <w:rPr>
          <w:sz w:val="24"/>
        </w:rPr>
        <w:t xml:space="preserve">muss </w:t>
      </w:r>
      <w:r>
        <w:rPr>
          <w:sz w:val="24"/>
        </w:rPr>
        <w:t xml:space="preserve">behoben </w:t>
      </w:r>
      <w:r>
        <w:rPr>
          <w:sz w:val="24"/>
        </w:rPr>
        <w:t xml:space="preserve">werden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Anpassung </w:t>
      </w:r>
      <w:r>
        <w:rPr>
          <w:sz w:val="24"/>
        </w:rPr>
        <w:t xml:space="preserve">ggf. </w:t>
      </w:r>
      <w:r>
        <w:rPr>
          <w:sz w:val="24"/>
        </w:rPr>
        <w:t xml:space="preserve">auch </w:t>
      </w:r>
      <w:r>
        <w:rPr>
          <w:sz w:val="24"/>
        </w:rPr>
        <w:t xml:space="preserve">FAQ </w:t>
      </w:r>
      <w:r>
        <w:rPr>
          <w:sz w:val="24"/>
        </w:rPr>
        <w:t xml:space="preserve">Erstellung/Anpassung </w:t>
      </w:r>
      <w:r>
        <w:rPr>
          <w:sz w:val="24"/>
        </w:rPr>
        <w:t xml:space="preserve">ToDo: </w:t>
      </w:r>
      <w:r>
        <w:rPr>
          <w:sz w:val="24"/>
        </w:rPr>
        <w:t xml:space="preserve">Anpassung </w:t>
      </w:r>
      <w:r>
        <w:rPr>
          <w:sz w:val="24"/>
        </w:rPr>
        <w:t xml:space="preserve">und </w:t>
      </w:r>
      <w:r>
        <w:rPr>
          <w:sz w:val="24"/>
        </w:rPr>
        <w:t xml:space="preserve">Fertigstellung </w:t>
      </w:r>
      <w:r>
        <w:rPr>
          <w:sz w:val="24"/>
        </w:rPr>
        <w:t xml:space="preserve">des </w:t>
      </w:r>
      <w:r>
        <w:rPr>
          <w:sz w:val="24"/>
        </w:rPr>
        <w:t xml:space="preserve">Diagnostik </w:t>
      </w:r>
      <w:r>
        <w:rPr>
          <w:sz w:val="24"/>
        </w:rPr>
        <w:t xml:space="preserve">Papiers </w:t>
      </w:r>
      <w:r>
        <w:rPr>
          <w:sz w:val="24"/>
        </w:rPr>
        <w:t xml:space="preserve">durch </w:t>
      </w:r>
      <w:r>
        <w:rPr>
          <w:sz w:val="24"/>
        </w:rPr>
        <w:t xml:space="preserve">ZBS1 </w:t>
      </w:r>
      <w:r>
        <w:rPr>
          <w:sz w:val="24"/>
        </w:rPr>
        <w:t xml:space="preserve">und </w:t>
      </w:r>
      <w:r>
        <w:rPr>
          <w:sz w:val="24"/>
        </w:rPr>
        <w:t xml:space="preserve">FG17 </w:t>
      </w:r>
      <w:r>
        <w:rPr>
          <w:sz w:val="24"/>
        </w:rPr>
        <w:t xml:space="preserve">FG17/ZBS1/ </w:t>
      </w:r>
      <w:r>
        <w:rPr>
          <w:sz w:val="24"/>
        </w:rPr>
        <w:t xml:space="preserve">IBBS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nt, </w:t>
      </w:r>
      <w:r>
        <w:rPr>
          <w:sz w:val="24"/>
        </w:rPr>
        <w:t xml:space="preserve">Anpassung </w:t>
      </w:r>
      <w:r>
        <w:rPr>
          <w:sz w:val="24"/>
        </w:rPr>
        <w:t xml:space="preserve">des </w:t>
      </w:r>
      <w:r>
        <w:rPr>
          <w:sz w:val="24"/>
        </w:rPr>
        <w:t xml:space="preserve">Diagnostik </w:t>
      </w:r>
      <w:r>
        <w:rPr>
          <w:sz w:val="24"/>
        </w:rPr>
        <w:t xml:space="preserve">Papiers </w:t>
      </w:r>
      <w:r>
        <w:rPr>
          <w:sz w:val="24"/>
        </w:rPr>
        <w:t xml:space="preserve">wurde </w:t>
      </w:r>
      <w:r>
        <w:rPr>
          <w:sz w:val="24"/>
        </w:rPr>
        <w:t xml:space="preserve">verzögert, </w:t>
      </w:r>
      <w:r>
        <w:rPr>
          <w:sz w:val="24"/>
        </w:rPr>
        <w:t xml:space="preserve">Steckbrief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aktualisierter </w:t>
      </w:r>
      <w:r>
        <w:rPr>
          <w:sz w:val="24"/>
        </w:rPr>
        <w:t xml:space="preserve">Version </w:t>
      </w:r>
      <w:r>
        <w:rPr>
          <w:sz w:val="24"/>
        </w:rPr>
        <w:t xml:space="preserve">online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Interpretation </w:t>
      </w:r>
      <w:r>
        <w:rPr>
          <w:sz w:val="24"/>
        </w:rPr>
        <w:t xml:space="preserve">sollte </w:t>
      </w:r>
      <w:r>
        <w:rPr>
          <w:sz w:val="24"/>
        </w:rPr>
        <w:t xml:space="preserve">im </w:t>
      </w:r>
      <w:r>
        <w:rPr>
          <w:sz w:val="24"/>
        </w:rPr>
        <w:t xml:space="preserve">Diagnostikpapier </w:t>
      </w:r>
      <w:r>
        <w:rPr>
          <w:sz w:val="24"/>
        </w:rPr>
        <w:t xml:space="preserve">(und </w:t>
      </w:r>
      <w:r>
        <w:rPr>
          <w:sz w:val="24"/>
        </w:rPr>
        <w:t xml:space="preserve">nicht </w:t>
      </w:r>
      <w:r>
        <w:rPr>
          <w:sz w:val="24"/>
        </w:rPr>
        <w:t xml:space="preserve">im </w:t>
      </w:r>
      <w:r>
        <w:rPr>
          <w:sz w:val="24"/>
        </w:rPr>
        <w:t xml:space="preserve">Entlasspapier) </w:t>
      </w:r>
      <w:r>
        <w:rPr>
          <w:sz w:val="24"/>
        </w:rPr>
        <w:t xml:space="preserve">erklärt/geklärt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EuroSurveillance </w:t>
      </w:r>
      <w:r>
        <w:rPr>
          <w:sz w:val="24"/>
        </w:rPr>
        <w:t xml:space="preserve">Auswertung </w:t>
      </w:r>
      <w:r>
        <w:rPr>
          <w:sz w:val="24"/>
        </w:rPr>
        <w:t xml:space="preserve">des </w:t>
      </w:r>
      <w:r>
        <w:rPr>
          <w:sz w:val="24"/>
        </w:rPr>
        <w:t xml:space="preserve">neuen </w:t>
      </w:r>
      <w:r>
        <w:rPr>
          <w:sz w:val="24"/>
        </w:rPr>
        <w:t xml:space="preserve">Ringversuches </w:t>
      </w:r>
      <w:r>
        <w:rPr>
          <w:sz w:val="24"/>
        </w:rPr>
        <w:t xml:space="preserve">scheint </w:t>
      </w:r>
      <w:r>
        <w:rPr>
          <w:sz w:val="24"/>
        </w:rPr>
        <w:t xml:space="preserve">es </w:t>
      </w:r>
      <w:r>
        <w:rPr>
          <w:sz w:val="24"/>
        </w:rPr>
        <w:t xml:space="preserve">als </w:t>
      </w:r>
      <w:r>
        <w:rPr>
          <w:sz w:val="24"/>
        </w:rPr>
        <w:t xml:space="preserve">ob </w:t>
      </w:r>
      <w:r>
        <w:rPr>
          <w:sz w:val="24"/>
        </w:rPr>
        <w:t xml:space="preserve">Viruslast </w:t>
      </w:r>
      <w:r>
        <w:rPr>
          <w:sz w:val="24"/>
        </w:rPr>
        <w:t xml:space="preserve">(an </w:t>
      </w:r>
      <w:r>
        <w:rPr>
          <w:sz w:val="24"/>
        </w:rPr>
        <w:t xml:space="preserve">der </w:t>
      </w:r>
      <w:r>
        <w:rPr>
          <w:sz w:val="24"/>
        </w:rPr>
        <w:t xml:space="preserve">wir </w:t>
      </w:r>
      <w:r>
        <w:rPr>
          <w:sz w:val="24"/>
        </w:rPr>
        <w:t xml:space="preserve">vermuten </w:t>
      </w:r>
      <w:r>
        <w:rPr>
          <w:sz w:val="24"/>
        </w:rPr>
        <w:t xml:space="preserve">Infektiosität </w:t>
      </w:r>
      <w:r>
        <w:rPr>
          <w:sz w:val="24"/>
        </w:rPr>
        <w:t xml:space="preserve">hängt)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viel </w:t>
      </w:r>
      <w:r>
        <w:rPr>
          <w:sz w:val="24"/>
        </w:rPr>
        <w:t xml:space="preserve">Einfluss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hat, </w:t>
      </w:r>
      <w:r>
        <w:rPr>
          <w:sz w:val="24"/>
        </w:rPr>
        <w:t xml:space="preserve">sollte </w:t>
      </w:r>
      <w:r>
        <w:rPr>
          <w:sz w:val="24"/>
        </w:rPr>
        <w:t xml:space="preserve">RKI </w:t>
      </w:r>
      <w:r>
        <w:rPr>
          <w:sz w:val="24"/>
        </w:rPr>
        <w:t xml:space="preserve">überhaupt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nennen? </w:t>
      </w:r>
      <w:r>
        <w:rPr>
          <w:sz w:val="24"/>
        </w:rPr>
        <w:t xml:space="preserve">ZBS </w:t>
      </w:r>
      <w:r>
        <w:rPr>
          <w:sz w:val="24"/>
        </w:rPr>
        <w:t xml:space="preserve">1 </w:t>
      </w:r>
      <w:r>
        <w:rPr>
          <w:sz w:val="24"/>
        </w:rPr>
        <w:t xml:space="preserve">&amp; </w:t>
      </w:r>
      <w:r>
        <w:rPr>
          <w:sz w:val="24"/>
        </w:rPr>
        <w:t xml:space="preserve">Abt. </w:t>
      </w:r>
      <w:r>
        <w:rPr>
          <w:sz w:val="24"/>
        </w:rPr>
        <w:t xml:space="preserve">1 </w:t>
      </w:r>
      <w:r>
        <w:rPr>
          <w:sz w:val="24"/>
        </w:rPr>
        <w:t xml:space="preserve">stimmen </w:t>
      </w:r>
      <w:r>
        <w:rPr>
          <w:sz w:val="24"/>
        </w:rPr>
        <w:t xml:space="preserve">Diagnostikpapier </w:t>
      </w:r>
      <w:r>
        <w:rPr>
          <w:sz w:val="24"/>
        </w:rPr>
        <w:t xml:space="preserve">Text </w:t>
      </w:r>
      <w:r>
        <w:rPr>
          <w:sz w:val="24"/>
        </w:rPr>
        <w:t xml:space="preserve">ab, </w:t>
      </w:r>
      <w:r>
        <w:rPr>
          <w:sz w:val="24"/>
        </w:rPr>
        <w:t xml:space="preserve">Widerspruch </w:t>
      </w:r>
      <w:r>
        <w:rPr>
          <w:sz w:val="24"/>
        </w:rPr>
        <w:t xml:space="preserve">zwischen </w:t>
      </w:r>
      <w:r>
        <w:rPr>
          <w:sz w:val="24"/>
        </w:rPr>
        <w:t xml:space="preserve">RKI-Dokumenten </w:t>
      </w:r>
      <w:r>
        <w:rPr>
          <w:sz w:val="24"/>
        </w:rPr>
        <w:t xml:space="preserve">muss </w:t>
      </w:r>
      <w:r>
        <w:rPr>
          <w:sz w:val="24"/>
        </w:rPr>
        <w:t xml:space="preserve">behoben </w:t>
      </w:r>
      <w:r>
        <w:rPr>
          <w:sz w:val="24"/>
        </w:rPr>
        <w:t xml:space="preserve">werden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Anpassung </w:t>
      </w:r>
      <w:r>
        <w:rPr>
          <w:sz w:val="24"/>
        </w:rPr>
        <w:t xml:space="preserve">ggf. </w:t>
      </w:r>
      <w:r>
        <w:rPr>
          <w:sz w:val="24"/>
        </w:rPr>
        <w:t xml:space="preserve">auch </w:t>
      </w:r>
      <w:r>
        <w:rPr>
          <w:sz w:val="24"/>
        </w:rPr>
        <w:t xml:space="preserve">FAQ </w:t>
      </w:r>
      <w:r>
        <w:rPr>
          <w:sz w:val="24"/>
        </w:rPr>
        <w:t xml:space="preserve">Erstellung/Anpassung </w:t>
      </w:r>
      <w:r>
        <w:rPr>
          <w:sz w:val="24"/>
        </w:rPr>
        <w:t xml:space="preserve">ToDo: </w:t>
      </w:r>
      <w:r>
        <w:rPr>
          <w:sz w:val="24"/>
        </w:rPr>
        <w:t xml:space="preserve">Anpassung </w:t>
      </w:r>
      <w:r>
        <w:rPr>
          <w:sz w:val="24"/>
        </w:rPr>
        <w:t xml:space="preserve">und </w:t>
      </w:r>
      <w:r>
        <w:rPr>
          <w:sz w:val="24"/>
        </w:rPr>
        <w:t xml:space="preserve">Fertigstellung </w:t>
      </w:r>
      <w:r>
        <w:rPr>
          <w:sz w:val="24"/>
        </w:rPr>
        <w:t xml:space="preserve">des </w:t>
      </w:r>
      <w:r>
        <w:rPr>
          <w:sz w:val="24"/>
        </w:rPr>
        <w:t xml:space="preserve">Diagnostik </w:t>
      </w:r>
      <w:r>
        <w:rPr>
          <w:sz w:val="24"/>
        </w:rPr>
        <w:t xml:space="preserve">Papiers </w:t>
      </w:r>
      <w:r>
        <w:rPr>
          <w:sz w:val="24"/>
        </w:rPr>
        <w:t xml:space="preserve">durch </w:t>
      </w:r>
      <w:r>
        <w:rPr>
          <w:sz w:val="24"/>
        </w:rPr>
        <w:t xml:space="preserve">ZBS1 </w:t>
      </w:r>
      <w:r>
        <w:rPr>
          <w:sz w:val="24"/>
        </w:rPr>
        <w:t xml:space="preserve">und </w:t>
      </w:r>
      <w:r>
        <w:rPr>
          <w:sz w:val="24"/>
        </w:rPr>
        <w:t xml:space="preserve">FG17 </w:t>
      </w:r>
      <w:r>
        <w:rPr>
          <w:sz w:val="24"/>
        </w:rPr>
        <w:t xml:space="preserve">FG17/ZBS1/ </w:t>
      </w:r>
      <w:r>
        <w:rPr>
          <w:sz w:val="24"/>
        </w:rPr>
        <w:t xml:space="preserve">IBBS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</w:p>
    <w:p>
      <w:r>
        <w:t>*****</w:t>
      </w:r>
    </w:p>
    <w:p>
      <w:pPr>
        <w:pStyle w:val="Heading1"/>
      </w:pPr>
      <w:r>
        <w:t>320_Ergebnisprotokoll_Krisenstabssitzung_2020-11-11.pdf</w:t>
      </w:r>
    </w:p>
    <w:p>
      <w:r>
        <w:t>Anzahl der Vorkommen von 'ct-wert': 1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 </w:t>
      </w:r>
      <w:r>
        <w:rPr>
          <w:sz w:val="24"/>
        </w:rPr>
        <w:t xml:space="preserve">Freitag: </w:t>
      </w:r>
      <w:r>
        <w:rPr>
          <w:sz w:val="24"/>
        </w:rPr>
        <w:t xml:space="preserve">TelKo </w:t>
      </w:r>
      <w:r>
        <w:rPr>
          <w:sz w:val="24"/>
        </w:rPr>
        <w:t xml:space="preserve">Länderkoordinatoren </w:t>
      </w:r>
      <w:r>
        <w:rPr>
          <w:sz w:val="24"/>
        </w:rPr>
        <w:t xml:space="preserve">von </w:t>
      </w:r>
      <w:r>
        <w:rPr>
          <w:sz w:val="24"/>
        </w:rPr>
        <w:t xml:space="preserve">Testkapazitäten, </w:t>
      </w:r>
      <w:r>
        <w:rPr>
          <w:sz w:val="24"/>
        </w:rPr>
        <w:t xml:space="preserve">Moderation </w:t>
      </w:r>
      <w:r>
        <w:rPr>
          <w:sz w:val="24"/>
        </w:rPr>
        <w:t xml:space="preserve">BMG </w:t>
      </w:r>
      <w:r>
        <w:rPr>
          <w:sz w:val="24"/>
        </w:rPr>
        <w:t xml:space="preserve"> </w:t>
      </w:r>
      <w:r>
        <w:rPr>
          <w:sz w:val="24"/>
        </w:rPr>
        <w:t xml:space="preserve">Freitag: </w:t>
      </w:r>
      <w:r>
        <w:rPr>
          <w:sz w:val="24"/>
        </w:rPr>
        <w:t xml:space="preserve">TelKo </w:t>
      </w:r>
      <w:r>
        <w:rPr>
          <w:sz w:val="24"/>
        </w:rPr>
        <w:t xml:space="preserve">zur </w:t>
      </w:r>
      <w:r>
        <w:rPr>
          <w:sz w:val="24"/>
        </w:rPr>
        <w:t xml:space="preserve">Abverlegung </w:t>
      </w:r>
      <w:r>
        <w:rPr>
          <w:sz w:val="24"/>
        </w:rPr>
        <w:t xml:space="preserve">von </w:t>
      </w:r>
      <w:r>
        <w:rPr>
          <w:sz w:val="24"/>
        </w:rPr>
        <w:t xml:space="preserve">Patienten </w:t>
      </w:r>
      <w:r>
        <w:rPr>
          <w:sz w:val="24"/>
        </w:rPr>
        <w:t xml:space="preserve">– </w:t>
      </w:r>
      <w:r>
        <w:rPr>
          <w:sz w:val="24"/>
        </w:rPr>
        <w:t xml:space="preserve">Frage </w:t>
      </w:r>
      <w:r>
        <w:rPr>
          <w:sz w:val="24"/>
        </w:rPr>
        <w:t xml:space="preserve">der </w:t>
      </w:r>
      <w:r>
        <w:rPr>
          <w:sz w:val="24"/>
        </w:rPr>
        <w:t xml:space="preserve">Kontagiosität, </w:t>
      </w:r>
      <w:r>
        <w:rPr>
          <w:sz w:val="24"/>
        </w:rPr>
        <w:t xml:space="preserve">auch </w:t>
      </w:r>
      <w:r>
        <w:rPr>
          <w:sz w:val="24"/>
        </w:rPr>
        <w:t xml:space="preserve">aufgrund </w:t>
      </w:r>
      <w:r>
        <w:rPr>
          <w:sz w:val="24"/>
        </w:rPr>
        <w:t xml:space="preserve">schwerer </w:t>
      </w:r>
      <w:r>
        <w:rPr>
          <w:sz w:val="24"/>
        </w:rPr>
        <w:t xml:space="preserve">Verläufe, </w:t>
      </w:r>
      <w:r>
        <w:rPr>
          <w:sz w:val="24"/>
        </w:rPr>
        <w:t xml:space="preserve">Relevanz </w:t>
      </w:r>
      <w:r>
        <w:rPr>
          <w:sz w:val="24"/>
        </w:rPr>
        <w:t xml:space="preserve">des </w:t>
      </w:r>
      <w:r>
        <w:rPr>
          <w:sz w:val="24"/>
        </w:rPr>
        <w:t xml:space="preserve">Laborstandards </w:t>
      </w:r>
      <w:r>
        <w:rPr>
          <w:sz w:val="24"/>
        </w:rPr>
        <w:t xml:space="preserve">/des </w:t>
      </w:r>
      <w:r>
        <w:rPr>
          <w:b/>
          <w:color w:val="FF0000"/>
          <w:sz w:val="24"/>
        </w:rPr>
        <w:t xml:space="preserve">Ct-Wertes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Austausch </w:t>
      </w:r>
      <w:r>
        <w:rPr>
          <w:sz w:val="24"/>
        </w:rPr>
        <w:t xml:space="preserve">zu </w:t>
      </w:r>
      <w:r>
        <w:rPr>
          <w:sz w:val="24"/>
        </w:rPr>
        <w:t xml:space="preserve">Entlassungskriterien </w:t>
      </w:r>
      <w:r>
        <w:rPr>
          <w:sz w:val="24"/>
        </w:rPr>
        <w:t xml:space="preserve">im </w:t>
      </w:r>
      <w:r>
        <w:rPr>
          <w:sz w:val="24"/>
        </w:rPr>
        <w:t xml:space="preserve">Vorfeld </w:t>
      </w:r>
      <w:r>
        <w:rPr>
          <w:sz w:val="24"/>
        </w:rPr>
        <w:t xml:space="preserve">Abt. </w:t>
      </w:r>
      <w:r>
        <w:rPr>
          <w:sz w:val="24"/>
        </w:rPr>
        <w:t xml:space="preserve">1 </w:t>
      </w:r>
      <w:r>
        <w:rPr>
          <w:sz w:val="24"/>
        </w:rPr>
        <w:t xml:space="preserve">17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Freitag, </w:t>
      </w:r>
      <w:r>
        <w:rPr>
          <w:sz w:val="24"/>
        </w:rPr>
        <w:t xml:space="preserve">13.11.2020, </w:t>
      </w:r>
      <w:r>
        <w:rPr>
          <w:sz w:val="24"/>
        </w:rPr>
        <w:t xml:space="preserve">11:00 </w:t>
      </w:r>
      <w:r>
        <w:rPr>
          <w:sz w:val="24"/>
        </w:rPr>
        <w:t xml:space="preserve">Uhr, </w:t>
      </w:r>
      <w:r>
        <w:rPr>
          <w:sz w:val="24"/>
        </w:rPr>
        <w:t xml:space="preserve">via </w:t>
      </w:r>
    </w:p>
    <w:p>
      <w:r>
        <w:t>*****</w:t>
      </w:r>
    </w:p>
    <w:p>
      <w:pPr>
        <w:pStyle w:val="Heading1"/>
      </w:pPr>
      <w:r>
        <w:t>342_Ergebnisprotokoll_Krisenstabssitzung_2020-12-07.pdf</w:t>
      </w:r>
    </w:p>
    <w:p>
      <w:r>
        <w:t>Anzahl der Vorkommen von 'ct-wert':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o </w:t>
      </w:r>
      <w:r>
        <w:rPr>
          <w:sz w:val="24"/>
        </w:rPr>
        <w:t xml:space="preserve">Veröffentlichung </w:t>
      </w:r>
      <w:r>
        <w:rPr>
          <w:sz w:val="24"/>
        </w:rPr>
        <w:t xml:space="preserve">der </w:t>
      </w:r>
      <w:r>
        <w:rPr>
          <w:sz w:val="24"/>
        </w:rPr>
        <w:t xml:space="preserve">Nationalen </w:t>
      </w:r>
      <w:r>
        <w:rPr>
          <w:sz w:val="24"/>
        </w:rPr>
        <w:t xml:space="preserve">Teststrategie, </w:t>
      </w:r>
      <w:r>
        <w:rPr>
          <w:sz w:val="24"/>
        </w:rPr>
        <w:t xml:space="preserve">Grafik </w:t>
      </w:r>
      <w:r>
        <w:rPr>
          <w:sz w:val="24"/>
        </w:rPr>
        <w:t xml:space="preserve">wird </w:t>
      </w:r>
      <w:r>
        <w:rPr>
          <w:sz w:val="24"/>
        </w:rPr>
        <w:t xml:space="preserve">mit </w:t>
      </w:r>
      <w:r>
        <w:rPr>
          <w:sz w:val="24"/>
        </w:rPr>
        <w:t xml:space="preserve">Testverordnung </w:t>
      </w:r>
      <w:r>
        <w:rPr>
          <w:sz w:val="24"/>
        </w:rPr>
        <w:t xml:space="preserve">in </w:t>
      </w:r>
      <w:r>
        <w:rPr>
          <w:sz w:val="24"/>
        </w:rPr>
        <w:t xml:space="preserve">Einklang </w:t>
      </w:r>
      <w:r>
        <w:rPr>
          <w:sz w:val="24"/>
        </w:rPr>
        <w:t xml:space="preserve">gebracht </w:t>
      </w:r>
      <w:r>
        <w:rPr>
          <w:sz w:val="24"/>
        </w:rPr>
        <w:t xml:space="preserve">und </w:t>
      </w:r>
      <w:r>
        <w:rPr>
          <w:sz w:val="24"/>
        </w:rPr>
        <w:t xml:space="preserve">morgen </w:t>
      </w:r>
      <w:r>
        <w:rPr>
          <w:sz w:val="24"/>
        </w:rPr>
        <w:t xml:space="preserve">freigeschaltet </w:t>
      </w:r>
      <w:r>
        <w:rPr>
          <w:sz w:val="24"/>
        </w:rPr>
        <w:t xml:space="preserve">o </w:t>
      </w:r>
      <w:r>
        <w:rPr>
          <w:sz w:val="24"/>
        </w:rPr>
        <w:t xml:space="preserve">Unklarheiten </w:t>
      </w:r>
      <w:r>
        <w:rPr>
          <w:sz w:val="24"/>
        </w:rPr>
        <w:t xml:space="preserve">zu </w:t>
      </w:r>
      <w:r>
        <w:rPr>
          <w:sz w:val="24"/>
        </w:rPr>
        <w:t xml:space="preserve">Testnotwendigkeit </w:t>
      </w:r>
      <w:r>
        <w:rPr>
          <w:sz w:val="24"/>
        </w:rPr>
        <w:t xml:space="preserve">bei </w:t>
      </w:r>
      <w:r>
        <w:rPr>
          <w:sz w:val="24"/>
        </w:rPr>
        <w:t xml:space="preserve">Warnung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CWA: </w:t>
      </w:r>
      <w:r>
        <w:rPr>
          <w:sz w:val="24"/>
        </w:rPr>
        <w:t xml:space="preserve">Querverweis </w:t>
      </w:r>
      <w:r>
        <w:rPr>
          <w:sz w:val="24"/>
        </w:rPr>
        <w:t xml:space="preserve">zur </w:t>
      </w:r>
      <w:r>
        <w:rPr>
          <w:sz w:val="24"/>
        </w:rPr>
        <w:t xml:space="preserve">CWA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nationaler </w:t>
      </w:r>
      <w:r>
        <w:rPr>
          <w:sz w:val="24"/>
        </w:rPr>
        <w:t xml:space="preserve">Teststrategie </w:t>
      </w:r>
      <w:r>
        <w:rPr>
          <w:sz w:val="24"/>
        </w:rPr>
        <w:t xml:space="preserve">jedoch </w:t>
      </w:r>
      <w:r>
        <w:rPr>
          <w:sz w:val="24"/>
        </w:rPr>
        <w:t xml:space="preserve">deutlich </w:t>
      </w:r>
      <w:r>
        <w:rPr>
          <w:sz w:val="24"/>
        </w:rPr>
        <w:t xml:space="preserve">enthalten </w:t>
      </w:r>
      <w:r>
        <w:rPr>
          <w:sz w:val="24"/>
        </w:rPr>
        <w:t xml:space="preserve">o </w:t>
      </w:r>
      <w:r>
        <w:rPr>
          <w:sz w:val="24"/>
        </w:rPr>
        <w:t xml:space="preserve">Entlasskriterien </w:t>
      </w:r>
      <w:r>
        <w:rPr>
          <w:sz w:val="24"/>
        </w:rPr>
        <w:t xml:space="preserve">Berlin: </w:t>
      </w:r>
      <w:r>
        <w:rPr>
          <w:sz w:val="24"/>
        </w:rPr>
        <w:t xml:space="preserve">o </w:t>
      </w:r>
      <w:r>
        <w:rPr>
          <w:sz w:val="24"/>
        </w:rPr>
        <w:t xml:space="preserve">vereinfachte </w:t>
      </w:r>
      <w:r>
        <w:rPr>
          <w:sz w:val="24"/>
        </w:rPr>
        <w:t xml:space="preserve">Darstellung </w:t>
      </w:r>
      <w:r>
        <w:rPr>
          <w:sz w:val="24"/>
        </w:rPr>
        <w:t xml:space="preserve">durch </w:t>
      </w:r>
      <w:r>
        <w:rPr>
          <w:sz w:val="24"/>
        </w:rPr>
        <w:t xml:space="preserve">auf </w:t>
      </w:r>
      <w:r>
        <w:rPr>
          <w:sz w:val="24"/>
        </w:rPr>
        <w:t xml:space="preserve">Bundesebene: </w:t>
      </w:r>
      <w:r>
        <w:rPr>
          <w:sz w:val="24"/>
        </w:rPr>
        <w:t xml:space="preserve"> </w:t>
      </w:r>
      <w:r>
        <w:rPr>
          <w:sz w:val="24"/>
        </w:rPr>
        <w:t xml:space="preserve">Wording </w:t>
      </w:r>
      <w:r>
        <w:rPr>
          <w:sz w:val="24"/>
        </w:rPr>
        <w:t xml:space="preserve">von </w:t>
      </w:r>
      <w:r>
        <w:rPr>
          <w:sz w:val="24"/>
        </w:rPr>
        <w:t xml:space="preserve">Genomäquivalenten </w:t>
      </w:r>
      <w:r>
        <w:rPr>
          <w:sz w:val="24"/>
        </w:rPr>
        <w:t xml:space="preserve">zurück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Ct-Werte </w:t>
      </w:r>
      <w:r>
        <w:rPr>
          <w:sz w:val="24"/>
        </w:rPr>
        <w:t xml:space="preserve"> </w:t>
      </w:r>
      <w:r>
        <w:rPr>
          <w:sz w:val="24"/>
        </w:rPr>
        <w:t xml:space="preserve">Vorschlag,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sz w:val="24"/>
        </w:rPr>
        <w:t xml:space="preserve">negativer </w:t>
      </w:r>
      <w:r>
        <w:rPr>
          <w:sz w:val="24"/>
        </w:rPr>
        <w:t xml:space="preserve">PCR-Test </w:t>
      </w:r>
      <w:r>
        <w:rPr>
          <w:sz w:val="24"/>
        </w:rPr>
        <w:t xml:space="preserve">ausreicht </w:t>
      </w:r>
      <w:r>
        <w:rPr>
          <w:sz w:val="24"/>
        </w:rPr>
        <w:t xml:space="preserve"> </w:t>
      </w:r>
      <w:r>
        <w:rPr>
          <w:sz w:val="24"/>
        </w:rPr>
        <w:t xml:space="preserve">PCR-Test </w:t>
      </w:r>
      <w:r>
        <w:rPr>
          <w:sz w:val="24"/>
        </w:rPr>
        <w:t xml:space="preserve">wird </w:t>
      </w:r>
      <w:r>
        <w:rPr>
          <w:sz w:val="24"/>
        </w:rPr>
        <w:t xml:space="preserve">diesbezüglich </w:t>
      </w:r>
      <w:r>
        <w:rPr>
          <w:sz w:val="24"/>
        </w:rPr>
        <w:t xml:space="preserve">dem </w:t>
      </w:r>
      <w:r>
        <w:rPr>
          <w:sz w:val="24"/>
        </w:rPr>
        <w:t xml:space="preserve">AG- </w:t>
      </w:r>
      <w:r>
        <w:rPr>
          <w:sz w:val="24"/>
        </w:rPr>
        <w:t xml:space="preserve">Nachweis </w:t>
      </w:r>
      <w:r>
        <w:rPr>
          <w:sz w:val="24"/>
        </w:rPr>
        <w:t xml:space="preserve">gleichgestellt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IBBS </w:t>
      </w:r>
      <w:r>
        <w:rPr>
          <w:sz w:val="24"/>
        </w:rPr>
        <w:t xml:space="preserve">um </w:t>
      </w:r>
      <w:r>
        <w:rPr>
          <w:sz w:val="24"/>
        </w:rPr>
        <w:t xml:space="preserve">Klärung, </w:t>
      </w:r>
      <w:r>
        <w:rPr>
          <w:sz w:val="24"/>
        </w:rPr>
        <w:t xml:space="preserve">ob </w:t>
      </w:r>
      <w:r>
        <w:rPr>
          <w:sz w:val="24"/>
        </w:rPr>
        <w:t xml:space="preserve">eine </w:t>
      </w:r>
      <w:r>
        <w:rPr>
          <w:sz w:val="24"/>
        </w:rPr>
        <w:t xml:space="preserve">solche </w:t>
      </w:r>
      <w:r>
        <w:rPr>
          <w:sz w:val="24"/>
        </w:rPr>
        <w:t xml:space="preserve">Vereinfachung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uns </w:t>
      </w:r>
      <w:r>
        <w:rPr>
          <w:sz w:val="24"/>
        </w:rPr>
        <w:t xml:space="preserve">möglich </w:t>
      </w:r>
      <w:r>
        <w:rPr>
          <w:sz w:val="24"/>
        </w:rPr>
        <w:t xml:space="preserve">ist </w:t>
      </w:r>
      <w:r>
        <w:rPr>
          <w:sz w:val="24"/>
        </w:rPr>
        <w:t xml:space="preserve">o </w:t>
      </w:r>
      <w:r>
        <w:rPr>
          <w:sz w:val="24"/>
        </w:rPr>
        <w:t xml:space="preserve">Anm.: </w:t>
      </w:r>
      <w:r>
        <w:rPr>
          <w:sz w:val="24"/>
        </w:rPr>
        <w:t xml:space="preserve">abhängig </w:t>
      </w:r>
      <w:r>
        <w:rPr>
          <w:sz w:val="24"/>
        </w:rPr>
        <w:t xml:space="preserve">vom </w:t>
      </w:r>
      <w:r>
        <w:rPr>
          <w:sz w:val="24"/>
        </w:rPr>
        <w:t xml:space="preserve">Setting </w:t>
      </w:r>
      <w:r>
        <w:rPr>
          <w:sz w:val="24"/>
        </w:rPr>
        <w:t xml:space="preserve">– </w:t>
      </w:r>
      <w:r>
        <w:rPr>
          <w:sz w:val="24"/>
        </w:rPr>
        <w:t xml:space="preserve">bei </w:t>
      </w:r>
      <w:r>
        <w:rPr>
          <w:sz w:val="24"/>
        </w:rPr>
        <w:t xml:space="preserve">Freitestung </w:t>
      </w:r>
      <w:r>
        <w:rPr>
          <w:sz w:val="24"/>
        </w:rPr>
        <w:t xml:space="preserve">wird </w:t>
      </w:r>
      <w:r>
        <w:rPr>
          <w:sz w:val="24"/>
        </w:rPr>
        <w:t xml:space="preserve">Wiederholung </w:t>
      </w:r>
      <w:r>
        <w:rPr>
          <w:sz w:val="24"/>
        </w:rPr>
        <w:t xml:space="preserve">gefordert, </w:t>
      </w:r>
      <w:r>
        <w:rPr>
          <w:sz w:val="24"/>
        </w:rPr>
        <w:t xml:space="preserve">da </w:t>
      </w:r>
      <w:r>
        <w:rPr>
          <w:sz w:val="24"/>
        </w:rPr>
        <w:t xml:space="preserve">hier </w:t>
      </w:r>
      <w:r>
        <w:rPr>
          <w:sz w:val="24"/>
        </w:rPr>
        <w:t xml:space="preserve">quantitatives </w:t>
      </w:r>
      <w:r>
        <w:rPr>
          <w:sz w:val="24"/>
        </w:rPr>
        <w:t xml:space="preserve">Bezugsergebnis </w:t>
      </w:r>
      <w:r>
        <w:rPr>
          <w:sz w:val="24"/>
        </w:rPr>
        <w:t xml:space="preserve">anfälliger </w:t>
      </w:r>
      <w:r>
        <w:rPr>
          <w:sz w:val="24"/>
        </w:rPr>
        <w:t xml:space="preserve">für </w:t>
      </w:r>
      <w:r>
        <w:rPr>
          <w:sz w:val="24"/>
        </w:rPr>
        <w:t xml:space="preserve">Unsicherheit </w:t>
      </w:r>
      <w:r>
        <w:rPr>
          <w:sz w:val="24"/>
        </w:rPr>
        <w:t xml:space="preserve">o </w:t>
      </w:r>
      <w:r>
        <w:rPr>
          <w:sz w:val="24"/>
        </w:rPr>
        <w:t xml:space="preserve">Leistungsfähigkeitsvergleich </w:t>
      </w:r>
      <w:r>
        <w:rPr>
          <w:sz w:val="24"/>
        </w:rPr>
        <w:t xml:space="preserve">auf </w:t>
      </w:r>
      <w:r>
        <w:rPr>
          <w:sz w:val="24"/>
        </w:rPr>
        <w:t xml:space="preserve">Ct-Basis </w:t>
      </w:r>
      <w:r>
        <w:rPr>
          <w:sz w:val="24"/>
        </w:rPr>
        <w:t xml:space="preserve">n </w:t>
      </w:r>
    </w:p>
    <w:p>
      <w:r>
        <w:t>*****</w:t>
      </w:r>
    </w:p>
    <w:p>
      <w:pPr>
        <w:pStyle w:val="Heading1"/>
      </w:pPr>
      <w:r>
        <w:t>352_Ergebnisprotokoll_Krisenstabssitzung_2020-12-18.pdf</w:t>
      </w:r>
    </w:p>
    <w:p>
      <w:r>
        <w:t>Anzahl der Vorkommen von 'ct-wert': 2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n </w:t>
      </w:r>
      <w:r>
        <w:rPr>
          <w:sz w:val="24"/>
        </w:rPr>
        <w:t xml:space="preserve">am </w:t>
      </w:r>
      <w:r>
        <w:rPr>
          <w:sz w:val="24"/>
        </w:rPr>
        <w:t xml:space="preserve">Ende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noch </w:t>
      </w:r>
      <w:r>
        <w:rPr>
          <w:sz w:val="24"/>
        </w:rPr>
        <w:t xml:space="preserve">kontaktieren), </w:t>
      </w:r>
      <w:r>
        <w:rPr>
          <w:sz w:val="24"/>
        </w:rPr>
        <w:t xml:space="preserve">SurvNet- </w:t>
      </w:r>
      <w:r>
        <w:rPr>
          <w:sz w:val="24"/>
        </w:rPr>
        <w:t xml:space="preserve">Übermittlung </w:t>
      </w:r>
      <w:r>
        <w:rPr>
          <w:sz w:val="24"/>
        </w:rPr>
        <w:t xml:space="preserve">ist </w:t>
      </w:r>
      <w:r>
        <w:rPr>
          <w:sz w:val="24"/>
        </w:rPr>
        <w:t xml:space="preserve">großer </w:t>
      </w:r>
      <w:r>
        <w:rPr>
          <w:sz w:val="24"/>
        </w:rPr>
        <w:t xml:space="preserve">Aufwand, </w:t>
      </w:r>
      <w:r>
        <w:rPr>
          <w:sz w:val="24"/>
        </w:rPr>
        <w:t xml:space="preserve">bisher </w:t>
      </w:r>
      <w:r>
        <w:rPr>
          <w:sz w:val="24"/>
        </w:rPr>
        <w:t xml:space="preserve">nur </w:t>
      </w:r>
      <w:r>
        <w:rPr>
          <w:sz w:val="24"/>
        </w:rPr>
        <w:t xml:space="preserve">einer </w:t>
      </w:r>
      <w:r>
        <w:rPr>
          <w:sz w:val="24"/>
        </w:rPr>
        <w:t xml:space="preserve">von </w:t>
      </w:r>
      <w:r>
        <w:rPr>
          <w:sz w:val="24"/>
        </w:rPr>
        <w:t xml:space="preserve">23 </w:t>
      </w:r>
      <w:r>
        <w:rPr>
          <w:sz w:val="24"/>
        </w:rPr>
        <w:t xml:space="preserve">Ausbrüchen </w:t>
      </w:r>
      <w:r>
        <w:rPr>
          <w:sz w:val="24"/>
        </w:rPr>
        <w:t xml:space="preserve">übermittelt </w:t>
      </w:r>
      <w:r>
        <w:rPr>
          <w:sz w:val="24"/>
        </w:rPr>
        <w:t xml:space="preserve">– </w:t>
      </w:r>
      <w:r>
        <w:rPr>
          <w:sz w:val="24"/>
        </w:rPr>
        <w:t xml:space="preserve">große </w:t>
      </w:r>
      <w:r>
        <w:rPr>
          <w:sz w:val="24"/>
        </w:rPr>
        <w:t xml:space="preserve">Untererfassung, </w:t>
      </w:r>
      <w:r>
        <w:rPr>
          <w:sz w:val="24"/>
        </w:rPr>
        <w:t xml:space="preserve">die </w:t>
      </w:r>
      <w:r>
        <w:rPr>
          <w:sz w:val="24"/>
        </w:rPr>
        <w:t xml:space="preserve">ein </w:t>
      </w:r>
      <w:r>
        <w:rPr>
          <w:sz w:val="24"/>
        </w:rPr>
        <w:t xml:space="preserve">falsches </w:t>
      </w:r>
      <w:r>
        <w:rPr>
          <w:sz w:val="24"/>
        </w:rPr>
        <w:t xml:space="preserve">Bild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Politik </w:t>
      </w:r>
      <w:r>
        <w:rPr>
          <w:sz w:val="24"/>
        </w:rPr>
        <w:t xml:space="preserve">vermittelt </w:t>
      </w:r>
      <w:r>
        <w:rPr>
          <w:sz w:val="24"/>
        </w:rPr>
        <w:t xml:space="preserve"> </w:t>
      </w:r>
      <w:r>
        <w:rPr>
          <w:sz w:val="24"/>
        </w:rPr>
        <w:t xml:space="preserve">Fokussierung: </w:t>
      </w:r>
      <w:r>
        <w:rPr>
          <w:sz w:val="24"/>
        </w:rPr>
        <w:t xml:space="preserve">Team </w:t>
      </w:r>
      <w:r>
        <w:rPr>
          <w:sz w:val="24"/>
        </w:rPr>
        <w:t xml:space="preserve">hatte </w:t>
      </w:r>
      <w:r>
        <w:rPr>
          <w:sz w:val="24"/>
        </w:rPr>
        <w:t xml:space="preserve">in </w:t>
      </w:r>
      <w:r>
        <w:rPr>
          <w:sz w:val="24"/>
        </w:rPr>
        <w:t xml:space="preserve">Pflegeheimen </w:t>
      </w:r>
      <w:r>
        <w:rPr>
          <w:sz w:val="24"/>
        </w:rPr>
        <w:t xml:space="preserve">lange </w:t>
      </w:r>
      <w:r>
        <w:rPr>
          <w:sz w:val="24"/>
        </w:rPr>
        <w:t xml:space="preserve">Diskussionen </w:t>
      </w:r>
      <w:r>
        <w:rPr>
          <w:sz w:val="24"/>
        </w:rPr>
        <w:t xml:space="preserve">über </w:t>
      </w:r>
      <w:r>
        <w:rPr>
          <w:sz w:val="24"/>
        </w:rPr>
        <w:t xml:space="preserve">vermeintlich </w:t>
      </w:r>
      <w:r>
        <w:rPr>
          <w:sz w:val="24"/>
        </w:rPr>
        <w:t xml:space="preserve">fehlerhafte </w:t>
      </w:r>
      <w:r>
        <w:rPr>
          <w:sz w:val="24"/>
        </w:rPr>
        <w:t xml:space="preserve">FFP2 </w:t>
      </w:r>
      <w:r>
        <w:rPr>
          <w:sz w:val="24"/>
        </w:rPr>
        <w:t xml:space="preserve">Masken, </w:t>
      </w:r>
      <w:r>
        <w:rPr>
          <w:sz w:val="24"/>
        </w:rPr>
        <w:t xml:space="preserve">Desinfektionsmittel </w:t>
      </w:r>
      <w:r>
        <w:rPr>
          <w:sz w:val="24"/>
        </w:rPr>
        <w:t xml:space="preserve">(begrenzt </w:t>
      </w:r>
      <w:r>
        <w:rPr>
          <w:sz w:val="24"/>
        </w:rPr>
        <w:t xml:space="preserve">viruzid </w:t>
      </w:r>
      <w:r>
        <w:rPr>
          <w:sz w:val="24"/>
        </w:rPr>
        <w:t xml:space="preserve">vs. </w:t>
      </w:r>
      <w:r>
        <w:rPr>
          <w:sz w:val="24"/>
        </w:rPr>
        <w:t xml:space="preserve">viruzid), </w:t>
      </w:r>
      <w:r>
        <w:rPr>
          <w:sz w:val="24"/>
        </w:rPr>
        <w:t xml:space="preserve">Klimaanlagen, </w:t>
      </w:r>
      <w:r>
        <w:rPr>
          <w:sz w:val="24"/>
        </w:rPr>
        <w:t xml:space="preserve">Aussage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Ct-Werte, </w:t>
      </w:r>
      <w:r>
        <w:rPr>
          <w:sz w:val="24"/>
        </w:rPr>
        <w:t xml:space="preserve">Einschleppung </w:t>
      </w:r>
      <w:r>
        <w:rPr>
          <w:sz w:val="24"/>
        </w:rPr>
        <w:t xml:space="preserve">durch </w:t>
      </w:r>
      <w:r>
        <w:rPr>
          <w:sz w:val="24"/>
        </w:rPr>
        <w:t xml:space="preserve">externe </w:t>
      </w:r>
      <w:r>
        <w:rPr>
          <w:sz w:val="24"/>
        </w:rPr>
        <w:t xml:space="preserve">Personengruppen </w:t>
      </w:r>
      <w:r>
        <w:rPr>
          <w:sz w:val="24"/>
        </w:rPr>
        <w:t xml:space="preserve">– </w:t>
      </w:r>
      <w:r>
        <w:rPr>
          <w:sz w:val="24"/>
        </w:rPr>
        <w:t xml:space="preserve">Message: </w:t>
      </w:r>
      <w:r>
        <w:rPr>
          <w:sz w:val="24"/>
        </w:rPr>
        <w:t xml:space="preserve">Wenn </w:t>
      </w:r>
      <w:r>
        <w:rPr>
          <w:sz w:val="24"/>
        </w:rPr>
        <w:t xml:space="preserve">Hygienekonzepte </w:t>
      </w:r>
      <w:r>
        <w:rPr>
          <w:sz w:val="24"/>
        </w:rPr>
        <w:t xml:space="preserve">konsequent </w:t>
      </w:r>
      <w:r>
        <w:rPr>
          <w:sz w:val="24"/>
        </w:rPr>
        <w:t xml:space="preserve">umgesetzt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ausreichend </w:t>
      </w:r>
      <w:r>
        <w:rPr>
          <w:sz w:val="24"/>
        </w:rPr>
        <w:t xml:space="preserve">Mitarbeitende </w:t>
      </w:r>
      <w:r>
        <w:rPr>
          <w:sz w:val="24"/>
        </w:rPr>
        <w:t xml:space="preserve">vorhanden </w:t>
      </w:r>
      <w:r>
        <w:rPr>
          <w:sz w:val="24"/>
        </w:rPr>
        <w:t xml:space="preserve">sind,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Schutz </w:t>
      </w:r>
      <w:r>
        <w:rPr>
          <w:sz w:val="24"/>
        </w:rPr>
        <w:t xml:space="preserve">ausreichend </w:t>
      </w:r>
      <w:r>
        <w:rPr>
          <w:sz w:val="24"/>
        </w:rPr>
        <w:t xml:space="preserve"> </w:t>
      </w:r>
      <w:r>
        <w:rPr>
          <w:sz w:val="24"/>
        </w:rPr>
        <w:t xml:space="preserve">Prozessoptimierung </w:t>
      </w:r>
      <w:r>
        <w:rPr>
          <w:sz w:val="24"/>
        </w:rPr>
        <w:t xml:space="preserve">o </w:t>
      </w:r>
      <w:r>
        <w:rPr>
          <w:sz w:val="24"/>
        </w:rPr>
        <w:t xml:space="preserve">Hinweise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Kreis: </w:t>
      </w:r>
      <w:r>
        <w:rPr>
          <w:sz w:val="24"/>
        </w:rPr>
        <w:t xml:space="preserve">z.B. </w:t>
      </w:r>
      <w:r>
        <w:rPr>
          <w:sz w:val="24"/>
        </w:rPr>
        <w:t xml:space="preserve">COVID-KH, </w:t>
      </w:r>
      <w:r>
        <w:rPr>
          <w:sz w:val="24"/>
        </w:rPr>
        <w:t xml:space="preserve">um </w:t>
      </w:r>
      <w:r>
        <w:rPr>
          <w:sz w:val="24"/>
        </w:rPr>
        <w:t xml:space="preserve">Klinikum </w:t>
      </w:r>
      <w:r>
        <w:rPr>
          <w:sz w:val="24"/>
        </w:rPr>
        <w:t xml:space="preserve">zu </w:t>
      </w:r>
      <w:r>
        <w:rPr>
          <w:sz w:val="24"/>
        </w:rPr>
        <w:t xml:space="preserve">entlasten, </w:t>
      </w:r>
      <w:r>
        <w:rPr>
          <w:sz w:val="24"/>
        </w:rPr>
        <w:t xml:space="preserve">wichtig </w:t>
      </w:r>
      <w:r>
        <w:rPr>
          <w:sz w:val="24"/>
        </w:rPr>
        <w:t xml:space="preserve">wäre </w:t>
      </w:r>
      <w:r>
        <w:rPr>
          <w:sz w:val="24"/>
        </w:rPr>
        <w:t xml:space="preserve">klare </w:t>
      </w:r>
      <w:r>
        <w:rPr>
          <w:sz w:val="24"/>
        </w:rPr>
        <w:t xml:space="preserve">Kommunikation, </w:t>
      </w:r>
      <w:r>
        <w:rPr>
          <w:sz w:val="24"/>
        </w:rPr>
        <w:t xml:space="preserve">dass </w:t>
      </w:r>
      <w:r>
        <w:rPr>
          <w:sz w:val="24"/>
        </w:rPr>
        <w:t xml:space="preserve">elektive </w:t>
      </w:r>
      <w:r>
        <w:rPr>
          <w:sz w:val="24"/>
        </w:rPr>
        <w:t xml:space="preserve">Eingriffe </w:t>
      </w:r>
      <w:r>
        <w:rPr>
          <w:sz w:val="24"/>
        </w:rPr>
        <w:t xml:space="preserve">verschoben </w:t>
      </w:r>
      <w:r>
        <w:rPr>
          <w:sz w:val="24"/>
        </w:rPr>
        <w:t xml:space="preserve">werden </w:t>
      </w:r>
      <w:r>
        <w:rPr>
          <w:sz w:val="24"/>
        </w:rPr>
        <w:t xml:space="preserve">sollten, </w:t>
      </w:r>
      <w:r>
        <w:rPr>
          <w:sz w:val="24"/>
        </w:rPr>
        <w:t xml:space="preserve">wichtig </w:t>
      </w:r>
      <w:r>
        <w:rPr>
          <w:sz w:val="24"/>
        </w:rPr>
        <w:t xml:space="preserve">auch </w:t>
      </w:r>
      <w:r>
        <w:rPr>
          <w:sz w:val="24"/>
        </w:rPr>
        <w:t xml:space="preserve">Personalmobilisierung </w:t>
      </w:r>
      <w:r>
        <w:rPr>
          <w:sz w:val="24"/>
        </w:rPr>
        <w:t xml:space="preserve">(v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ve </w:t>
      </w:r>
      <w:r>
        <w:rPr>
          <w:sz w:val="24"/>
        </w:rPr>
        <w:t xml:space="preserve">Eingriffe </w:t>
      </w:r>
      <w:r>
        <w:rPr>
          <w:sz w:val="24"/>
        </w:rPr>
        <w:t xml:space="preserve">verschoben </w:t>
      </w:r>
      <w:r>
        <w:rPr>
          <w:sz w:val="24"/>
        </w:rPr>
        <w:t xml:space="preserve">werden </w:t>
      </w:r>
      <w:r>
        <w:rPr>
          <w:sz w:val="24"/>
        </w:rPr>
        <w:t xml:space="preserve">sollten, </w:t>
      </w:r>
      <w:r>
        <w:rPr>
          <w:sz w:val="24"/>
        </w:rPr>
        <w:t xml:space="preserve">wichtig </w:t>
      </w:r>
      <w:r>
        <w:rPr>
          <w:sz w:val="24"/>
        </w:rPr>
        <w:t xml:space="preserve">auch </w:t>
      </w:r>
      <w:r>
        <w:rPr>
          <w:sz w:val="24"/>
        </w:rPr>
        <w:t xml:space="preserve">Personalmobilisierung </w:t>
      </w:r>
      <w:r>
        <w:rPr>
          <w:sz w:val="24"/>
        </w:rPr>
        <w:t xml:space="preserve">(v. </w:t>
      </w:r>
      <w:r>
        <w:rPr>
          <w:sz w:val="24"/>
        </w:rPr>
        <w:t xml:space="preserve">a.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Probleme)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 </w:t>
      </w:r>
      <w:r>
        <w:rPr>
          <w:sz w:val="24"/>
        </w:rPr>
        <w:t xml:space="preserve">Solche </w:t>
      </w:r>
      <w:r>
        <w:rPr>
          <w:sz w:val="24"/>
        </w:rPr>
        <w:t xml:space="preserve">Einsätze </w:t>
      </w:r>
      <w:r>
        <w:rPr>
          <w:sz w:val="24"/>
        </w:rPr>
        <w:t xml:space="preserve">sind </w:t>
      </w:r>
      <w:r>
        <w:rPr>
          <w:sz w:val="24"/>
        </w:rPr>
        <w:t xml:space="preserve">wichtig,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Lage </w:t>
      </w:r>
      <w:r>
        <w:rPr>
          <w:sz w:val="24"/>
        </w:rPr>
        <w:t xml:space="preserve">vor </w:t>
      </w:r>
      <w:r>
        <w:rPr>
          <w:sz w:val="24"/>
        </w:rPr>
        <w:t xml:space="preserve">Ort </w:t>
      </w:r>
      <w:r>
        <w:rPr>
          <w:sz w:val="24"/>
        </w:rPr>
        <w:t xml:space="preserve">zu </w:t>
      </w:r>
      <w:r>
        <w:rPr>
          <w:sz w:val="24"/>
        </w:rPr>
        <w:t xml:space="preserve">sehen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erhalten </w:t>
      </w:r>
      <w:r>
        <w:rPr>
          <w:sz w:val="24"/>
        </w:rPr>
        <w:t xml:space="preserve"> </w:t>
      </w:r>
      <w:r>
        <w:rPr>
          <w:sz w:val="24"/>
        </w:rPr>
        <w:t xml:space="preserve">Entisolierung </w:t>
      </w:r>
      <w:r>
        <w:rPr>
          <w:sz w:val="24"/>
        </w:rPr>
        <w:t xml:space="preserve">in </w:t>
      </w:r>
      <w:r>
        <w:rPr>
          <w:sz w:val="24"/>
        </w:rPr>
        <w:t xml:space="preserve">Heimen </w:t>
      </w:r>
      <w:r>
        <w:rPr>
          <w:sz w:val="24"/>
        </w:rPr>
        <w:t xml:space="preserve">auch </w:t>
      </w:r>
      <w:r>
        <w:rPr>
          <w:sz w:val="24"/>
        </w:rPr>
        <w:t xml:space="preserve">Thema </w:t>
      </w:r>
      <w:r>
        <w:rPr>
          <w:sz w:val="24"/>
        </w:rPr>
        <w:t xml:space="preserve">der </w:t>
      </w:r>
      <w:r>
        <w:rPr>
          <w:sz w:val="24"/>
        </w:rPr>
        <w:t xml:space="preserve">AGI </w:t>
      </w:r>
      <w:r>
        <w:rPr>
          <w:sz w:val="24"/>
        </w:rPr>
        <w:t xml:space="preserve"> </w:t>
      </w:r>
      <w:r>
        <w:rPr>
          <w:sz w:val="24"/>
        </w:rPr>
        <w:t xml:space="preserve">Überarbeitung </w:t>
      </w:r>
      <w:r>
        <w:rPr>
          <w:sz w:val="24"/>
        </w:rPr>
        <w:t xml:space="preserve">der </w:t>
      </w:r>
      <w:r>
        <w:rPr>
          <w:sz w:val="24"/>
        </w:rPr>
        <w:t xml:space="preserve">Entlasskriterien, </w:t>
      </w:r>
      <w:r>
        <w:rPr>
          <w:sz w:val="24"/>
        </w:rPr>
        <w:t xml:space="preserve">Kriterien </w:t>
      </w:r>
      <w:r>
        <w:rPr>
          <w:sz w:val="24"/>
        </w:rPr>
        <w:t xml:space="preserve">für </w:t>
      </w:r>
      <w:r>
        <w:rPr>
          <w:sz w:val="24"/>
        </w:rPr>
        <w:t xml:space="preserve">Pflegeheime </w:t>
      </w:r>
      <w:r>
        <w:rPr>
          <w:sz w:val="24"/>
        </w:rPr>
        <w:t xml:space="preserve">angepasst,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Montag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vorgestellt, </w:t>
      </w:r>
      <w:r>
        <w:rPr>
          <w:sz w:val="24"/>
        </w:rPr>
        <w:t xml:space="preserve">statt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wird </w:t>
      </w:r>
      <w:r>
        <w:rPr>
          <w:sz w:val="24"/>
        </w:rPr>
        <w:t xml:space="preserve">Schwellenwert </w:t>
      </w:r>
      <w:r>
        <w:rPr>
          <w:sz w:val="24"/>
        </w:rPr>
        <w:t xml:space="preserve">(orientiert </w:t>
      </w:r>
      <w:r>
        <w:rPr>
          <w:sz w:val="24"/>
        </w:rPr>
        <w:t xml:space="preserve">am </w:t>
      </w:r>
      <w:r>
        <w:rPr>
          <w:sz w:val="24"/>
        </w:rPr>
        <w:t xml:space="preserve">Std.) </w:t>
      </w:r>
      <w:r>
        <w:rPr>
          <w:sz w:val="24"/>
        </w:rPr>
        <w:t xml:space="preserve">verwendet </w:t>
      </w:r>
      <w:r>
        <w:rPr>
          <w:sz w:val="24"/>
        </w:rPr>
        <w:t xml:space="preserve">FG38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1"/>
      </w:pPr>
      <w:r>
        <w:t>376_Ergebnisprotokoll_Krisenstabssitzung_2021-01-20.pdf</w:t>
      </w:r>
    </w:p>
    <w:p>
      <w:r>
        <w:t>Anzahl der Vorkommen von 'ct-wert': 2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equenzierung </w:t>
      </w:r>
      <w:r>
        <w:rPr>
          <w:sz w:val="24"/>
        </w:rPr>
        <w:t xml:space="preserve">vornehmlich </w:t>
      </w:r>
      <w:r>
        <w:rPr>
          <w:sz w:val="24"/>
        </w:rPr>
        <w:t xml:space="preserve">aus </w:t>
      </w:r>
      <w:r>
        <w:rPr>
          <w:sz w:val="24"/>
        </w:rPr>
        <w:t xml:space="preserve">zufälligen </w:t>
      </w:r>
      <w:r>
        <w:rPr>
          <w:sz w:val="24"/>
        </w:rPr>
        <w:t xml:space="preserve">Proben </w:t>
      </w:r>
      <w:r>
        <w:rPr>
          <w:sz w:val="24"/>
        </w:rPr>
        <w:t xml:space="preserve">um </w:t>
      </w:r>
      <w:r>
        <w:rPr>
          <w:sz w:val="24"/>
        </w:rPr>
        <w:t xml:space="preserve">regelkonforme </w:t>
      </w:r>
      <w:r>
        <w:rPr>
          <w:sz w:val="24"/>
        </w:rPr>
        <w:t xml:space="preserve">Surveillance </w:t>
      </w:r>
      <w:r>
        <w:rPr>
          <w:sz w:val="24"/>
        </w:rPr>
        <w:t xml:space="preserve">zu </w:t>
      </w:r>
      <w:r>
        <w:rPr>
          <w:sz w:val="24"/>
        </w:rPr>
        <w:t xml:space="preserve">gewährleisten </w:t>
      </w:r>
      <w:r>
        <w:rPr>
          <w:sz w:val="24"/>
        </w:rPr>
        <w:t xml:space="preserve">(Vermeidung </w:t>
      </w:r>
      <w:r>
        <w:rPr>
          <w:sz w:val="24"/>
        </w:rPr>
        <w:t xml:space="preserve">einer </w:t>
      </w:r>
      <w:r>
        <w:rPr>
          <w:sz w:val="24"/>
        </w:rPr>
        <w:t xml:space="preserve">Bias </w:t>
      </w:r>
      <w:r>
        <w:rPr>
          <w:sz w:val="24"/>
        </w:rPr>
        <w:t xml:space="preserve">durch </w:t>
      </w:r>
      <w:r>
        <w:rPr>
          <w:sz w:val="24"/>
        </w:rPr>
        <w:t xml:space="preserve">Auswahl </w:t>
      </w:r>
      <w:r>
        <w:rPr>
          <w:sz w:val="24"/>
        </w:rPr>
        <w:t xml:space="preserve">auf </w:t>
      </w:r>
      <w:r>
        <w:rPr>
          <w:sz w:val="24"/>
        </w:rPr>
        <w:t xml:space="preserve">Verdacht) </w:t>
      </w:r>
      <w:r>
        <w:rPr>
          <w:sz w:val="24"/>
        </w:rPr>
        <w:t xml:space="preserve">– </w:t>
      </w:r>
      <w:r>
        <w:rPr>
          <w:sz w:val="24"/>
        </w:rPr>
        <w:t xml:space="preserve">hier </w:t>
      </w:r>
      <w:r>
        <w:rPr>
          <w:sz w:val="24"/>
        </w:rPr>
        <w:t xml:space="preserve">kann </w:t>
      </w:r>
      <w:r>
        <w:rPr>
          <w:sz w:val="24"/>
        </w:rPr>
        <w:t xml:space="preserve">ggf. </w:t>
      </w:r>
      <w:r>
        <w:rPr>
          <w:sz w:val="24"/>
        </w:rPr>
        <w:t xml:space="preserve">ein </w:t>
      </w:r>
      <w:r>
        <w:rPr>
          <w:sz w:val="24"/>
        </w:rPr>
        <w:t xml:space="preserve">Tool </w:t>
      </w:r>
      <w:r>
        <w:rPr>
          <w:sz w:val="24"/>
        </w:rPr>
        <w:t xml:space="preserve">zur </w:t>
      </w:r>
      <w:r>
        <w:rPr>
          <w:sz w:val="24"/>
        </w:rPr>
        <w:t xml:space="preserve">zufälligen </w:t>
      </w:r>
      <w:r>
        <w:rPr>
          <w:sz w:val="24"/>
        </w:rPr>
        <w:t xml:space="preserve">Auswahl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Strang </w:t>
      </w:r>
      <w:r>
        <w:rPr>
          <w:sz w:val="24"/>
        </w:rPr>
        <w:t xml:space="preserve">B: </w:t>
      </w:r>
      <w:r>
        <w:rPr>
          <w:sz w:val="24"/>
        </w:rPr>
        <w:t xml:space="preserve">Sequenzierung </w:t>
      </w:r>
      <w:r>
        <w:rPr>
          <w:sz w:val="24"/>
        </w:rPr>
        <w:t xml:space="preserve">bei </w:t>
      </w:r>
      <w:r>
        <w:rPr>
          <w:sz w:val="24"/>
        </w:rPr>
        <w:t xml:space="preserve">Verdacht </w:t>
      </w:r>
      <w:r>
        <w:rPr>
          <w:sz w:val="24"/>
        </w:rPr>
        <w:t xml:space="preserve">auf </w:t>
      </w:r>
      <w:r>
        <w:rPr>
          <w:sz w:val="24"/>
        </w:rPr>
        <w:t xml:space="preserve">Vorliegen </w:t>
      </w:r>
      <w:r>
        <w:rPr>
          <w:sz w:val="24"/>
        </w:rPr>
        <w:t xml:space="preserve">einer </w:t>
      </w:r>
      <w:r>
        <w:rPr>
          <w:sz w:val="24"/>
        </w:rPr>
        <w:t xml:space="preserve">Variante </w:t>
      </w:r>
      <w:r>
        <w:rPr>
          <w:sz w:val="24"/>
        </w:rPr>
        <w:t xml:space="preserve">nach </w:t>
      </w:r>
      <w:r>
        <w:rPr>
          <w:sz w:val="24"/>
        </w:rPr>
        <w:t xml:space="preserve">festgelegten </w:t>
      </w:r>
      <w:r>
        <w:rPr>
          <w:sz w:val="24"/>
        </w:rPr>
        <w:t xml:space="preserve">Indikatoren </w:t>
      </w:r>
      <w:r>
        <w:rPr>
          <w:sz w:val="24"/>
        </w:rPr>
        <w:t xml:space="preserve"> </w:t>
      </w:r>
      <w:r>
        <w:rPr>
          <w:sz w:val="24"/>
        </w:rPr>
        <w:t xml:space="preserve">Ggf. </w:t>
      </w:r>
      <w:r>
        <w:rPr>
          <w:sz w:val="24"/>
        </w:rPr>
        <w:t xml:space="preserve">Rückfragen </w:t>
      </w:r>
      <w:r>
        <w:rPr>
          <w:sz w:val="24"/>
        </w:rPr>
        <w:t xml:space="preserve">an </w:t>
      </w:r>
      <w:r>
        <w:rPr>
          <w:sz w:val="24"/>
        </w:rPr>
        <w:t xml:space="preserve">Diagnostikexperten </w:t>
      </w:r>
      <w:r>
        <w:rPr>
          <w:sz w:val="24"/>
        </w:rPr>
        <w:t xml:space="preserve">ob </w:t>
      </w:r>
      <w:r>
        <w:rPr>
          <w:sz w:val="24"/>
        </w:rPr>
        <w:t xml:space="preserve">Empfeh- </w:t>
      </w:r>
      <w:r>
        <w:rPr>
          <w:sz w:val="24"/>
        </w:rPr>
        <w:t xml:space="preserve">lung </w:t>
      </w:r>
      <w:r>
        <w:rPr>
          <w:sz w:val="24"/>
        </w:rPr>
        <w:t xml:space="preserve">hinsichtlich </w:t>
      </w:r>
      <w:r>
        <w:rPr>
          <w:b/>
          <w:color w:val="FF0000"/>
          <w:sz w:val="24"/>
        </w:rPr>
        <w:t xml:space="preserve">Ct-Werten </w:t>
      </w:r>
      <w:r>
        <w:rPr>
          <w:sz w:val="24"/>
        </w:rPr>
        <w:t xml:space="preserve">sinnvoll </w:t>
      </w:r>
      <w:r>
        <w:rPr>
          <w:sz w:val="24"/>
        </w:rPr>
        <w:t xml:space="preserve"> </w:t>
      </w:r>
      <w:r>
        <w:rPr>
          <w:sz w:val="24"/>
        </w:rPr>
        <w:t xml:space="preserve">Darlegung </w:t>
      </w:r>
      <w:r>
        <w:rPr>
          <w:sz w:val="24"/>
        </w:rPr>
        <w:t xml:space="preserve">der </w:t>
      </w:r>
      <w:r>
        <w:rPr>
          <w:sz w:val="24"/>
        </w:rPr>
        <w:t xml:space="preserve">Durchführung </w:t>
      </w:r>
      <w:r>
        <w:rPr>
          <w:sz w:val="24"/>
        </w:rPr>
        <w:t xml:space="preserve">und </w:t>
      </w:r>
      <w:r>
        <w:rPr>
          <w:sz w:val="24"/>
        </w:rPr>
        <w:t xml:space="preserve">Informationsüber- </w:t>
      </w:r>
      <w:r>
        <w:rPr>
          <w:sz w:val="24"/>
        </w:rPr>
        <w:t xml:space="preserve">mittlung </w:t>
      </w:r>
      <w:r>
        <w:rPr>
          <w:sz w:val="24"/>
        </w:rPr>
        <w:t xml:space="preserve">via </w:t>
      </w:r>
      <w:r>
        <w:rPr>
          <w:sz w:val="24"/>
        </w:rPr>
        <w:t xml:space="preserve">DESH, </w:t>
      </w:r>
      <w:r>
        <w:rPr>
          <w:sz w:val="24"/>
        </w:rPr>
        <w:t xml:space="preserve">DEMIS, </w:t>
      </w:r>
      <w:r>
        <w:rPr>
          <w:sz w:val="24"/>
        </w:rPr>
        <w:t xml:space="preserve">IMS </w:t>
      </w:r>
      <w:r>
        <w:rPr>
          <w:sz w:val="24"/>
        </w:rPr>
        <w:t xml:space="preserve">ID, </w:t>
      </w:r>
      <w:r>
        <w:rPr>
          <w:sz w:val="24"/>
        </w:rPr>
        <w:t xml:space="preserve">Verknüpfung </w:t>
      </w:r>
      <w:r>
        <w:rPr>
          <w:sz w:val="24"/>
        </w:rPr>
        <w:t xml:space="preserve">von </w:t>
      </w:r>
      <w:r>
        <w:rPr>
          <w:sz w:val="24"/>
        </w:rPr>
        <w:t xml:space="preserve">Sequenzierdaten </w:t>
      </w:r>
      <w:r>
        <w:rPr>
          <w:sz w:val="24"/>
        </w:rPr>
        <w:t xml:space="preserve">mit </w:t>
      </w:r>
      <w:r>
        <w:rPr>
          <w:sz w:val="24"/>
        </w:rPr>
        <w:t xml:space="preserve">Meldedaten, </w:t>
      </w:r>
      <w:r>
        <w:rPr>
          <w:sz w:val="24"/>
        </w:rPr>
        <w:t xml:space="preserve">siehe </w:t>
      </w:r>
      <w:r>
        <w:rPr>
          <w:sz w:val="24"/>
        </w:rPr>
        <w:t xml:space="preserve">Grafik </w:t>
      </w:r>
      <w:r>
        <w:rPr>
          <w:sz w:val="24"/>
        </w:rPr>
        <w:t xml:space="preserve">S. </w:t>
      </w:r>
      <w:r>
        <w:rPr>
          <w:sz w:val="24"/>
        </w:rPr>
        <w:t xml:space="preserve">4 </w:t>
      </w:r>
      <w:r>
        <w:rPr>
          <w:sz w:val="24"/>
        </w:rPr>
        <w:t xml:space="preserve">o </w:t>
      </w:r>
      <w:r>
        <w:rPr>
          <w:sz w:val="24"/>
        </w:rPr>
        <w:t xml:space="preserve">Für </w:t>
      </w:r>
      <w:r>
        <w:rPr>
          <w:sz w:val="24"/>
        </w:rPr>
        <w:t xml:space="preserve">Gesundheitsämter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Probenauswahl </w:t>
      </w:r>
      <w:r>
        <w:rPr>
          <w:sz w:val="24"/>
        </w:rPr>
        <w:t xml:space="preserve">und </w:t>
      </w:r>
      <w:r>
        <w:rPr>
          <w:sz w:val="24"/>
        </w:rPr>
        <w:t xml:space="preserve">Beauftragung </w:t>
      </w:r>
      <w:r>
        <w:rPr>
          <w:sz w:val="24"/>
        </w:rPr>
        <w:t xml:space="preserve">der </w:t>
      </w:r>
      <w:r>
        <w:rPr>
          <w:sz w:val="24"/>
        </w:rPr>
        <w:t xml:space="preserve">Sequenzierung </w:t>
      </w:r>
      <w:r>
        <w:rPr>
          <w:sz w:val="24"/>
        </w:rPr>
        <w:t xml:space="preserve"> </w:t>
      </w:r>
      <w:r>
        <w:rPr>
          <w:sz w:val="24"/>
        </w:rPr>
        <w:t xml:space="preserve">Auswahl: </w:t>
      </w:r>
      <w:r>
        <w:rPr>
          <w:sz w:val="24"/>
        </w:rPr>
        <w:t xml:space="preserve">ausschließlich </w:t>
      </w:r>
      <w:r>
        <w:rPr>
          <w:sz w:val="24"/>
        </w:rPr>
        <w:t xml:space="preserve">beschränkt </w:t>
      </w:r>
      <w:r>
        <w:rPr>
          <w:sz w:val="24"/>
        </w:rPr>
        <w:t xml:space="preserve">auf </w:t>
      </w:r>
      <w:r>
        <w:rPr>
          <w:sz w:val="24"/>
        </w:rPr>
        <w:t xml:space="preserve">Verdacht </w:t>
      </w:r>
      <w:r>
        <w:rPr>
          <w:sz w:val="24"/>
        </w:rPr>
        <w:t xml:space="preserve">– </w:t>
      </w:r>
      <w:r>
        <w:rPr>
          <w:sz w:val="24"/>
        </w:rPr>
        <w:t xml:space="preserve">keine </w:t>
      </w:r>
      <w:r>
        <w:rPr>
          <w:sz w:val="24"/>
        </w:rPr>
        <w:t xml:space="preserve">zufällig </w:t>
      </w:r>
      <w:r>
        <w:rPr>
          <w:sz w:val="24"/>
        </w:rPr>
        <w:t xml:space="preserve">ausgewählten </w:t>
      </w:r>
      <w:r>
        <w:rPr>
          <w:sz w:val="24"/>
        </w:rPr>
        <w:t xml:space="preserve">Proben </w:t>
      </w:r>
      <w:r>
        <w:rPr>
          <w:sz w:val="24"/>
        </w:rPr>
        <w:t xml:space="preserve"> </w:t>
      </w:r>
      <w:r>
        <w:rPr>
          <w:sz w:val="24"/>
        </w:rPr>
        <w:t xml:space="preserve">Indikatoren </w:t>
      </w:r>
      <w:r>
        <w:rPr>
          <w:sz w:val="24"/>
        </w:rPr>
        <w:t xml:space="preserve">identisch </w:t>
      </w:r>
      <w:r>
        <w:rPr>
          <w:sz w:val="24"/>
        </w:rPr>
        <w:t xml:space="preserve">(s.o.) </w:t>
      </w:r>
      <w:r>
        <w:rPr>
          <w:sz w:val="24"/>
        </w:rPr>
        <w:t xml:space="preserve"> </w:t>
      </w:r>
      <w:r>
        <w:rPr>
          <w:sz w:val="24"/>
        </w:rPr>
        <w:t xml:space="preserve">Beauftragung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zung </w:t>
      </w:r>
      <w:r>
        <w:rPr>
          <w:sz w:val="24"/>
        </w:rPr>
        <w:t xml:space="preserve">eines </w:t>
      </w:r>
      <w:r>
        <w:rPr>
          <w:sz w:val="24"/>
        </w:rPr>
        <w:t xml:space="preserve">Satzes </w:t>
      </w:r>
      <w:r>
        <w:rPr>
          <w:sz w:val="24"/>
        </w:rPr>
        <w:t xml:space="preserve">dazu,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System </w:t>
      </w:r>
      <w:r>
        <w:rPr>
          <w:sz w:val="24"/>
        </w:rPr>
        <w:t xml:space="preserve">das </w:t>
      </w:r>
      <w:r>
        <w:rPr>
          <w:sz w:val="24"/>
        </w:rPr>
        <w:t xml:space="preserve">andere </w:t>
      </w:r>
      <w:r>
        <w:rPr>
          <w:sz w:val="24"/>
        </w:rPr>
        <w:t xml:space="preserve">ergänzt </w:t>
      </w:r>
      <w:r>
        <w:rPr>
          <w:sz w:val="24"/>
        </w:rPr>
        <w:t xml:space="preserve">und </w:t>
      </w:r>
      <w:r>
        <w:rPr>
          <w:sz w:val="24"/>
        </w:rPr>
        <w:t xml:space="preserve">zur </w:t>
      </w:r>
      <w:r>
        <w:rPr>
          <w:sz w:val="24"/>
        </w:rPr>
        <w:t xml:space="preserve">Verdeutlichung </w:t>
      </w:r>
      <w:r>
        <w:rPr>
          <w:sz w:val="24"/>
        </w:rPr>
        <w:t xml:space="preserve">der </w:t>
      </w:r>
      <w:r>
        <w:rPr>
          <w:sz w:val="24"/>
        </w:rPr>
        <w:t xml:space="preserve">Zusammen- </w:t>
      </w:r>
      <w:r>
        <w:rPr>
          <w:sz w:val="24"/>
        </w:rPr>
        <w:t xml:space="preserve">arbeit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KL </w:t>
      </w:r>
      <w:r>
        <w:rPr>
          <w:sz w:val="24"/>
        </w:rPr>
        <w:t xml:space="preserve">(ggf. </w:t>
      </w:r>
      <w:r>
        <w:rPr>
          <w:sz w:val="24"/>
        </w:rPr>
        <w:t xml:space="preserve">Satzbaustein </w:t>
      </w:r>
      <w:r>
        <w:rPr>
          <w:sz w:val="24"/>
        </w:rPr>
        <w:t xml:space="preserve">aus </w:t>
      </w:r>
      <w:r>
        <w:rPr>
          <w:sz w:val="24"/>
        </w:rPr>
        <w:t xml:space="preserve">FAQs </w:t>
      </w:r>
      <w:r>
        <w:rPr>
          <w:sz w:val="24"/>
        </w:rPr>
        <w:t xml:space="preserve">verwenden) </w:t>
      </w:r>
      <w:r>
        <w:rPr>
          <w:sz w:val="24"/>
        </w:rPr>
        <w:t xml:space="preserve"> </w:t>
      </w:r>
      <w:r>
        <w:rPr>
          <w:sz w:val="24"/>
        </w:rPr>
        <w:t xml:space="preserve">Schwellenwert: </w:t>
      </w:r>
      <w:r>
        <w:rPr>
          <w:sz w:val="24"/>
        </w:rPr>
        <w:t xml:space="preserve">Ct </w:t>
      </w:r>
      <w:r>
        <w:rPr>
          <w:sz w:val="24"/>
        </w:rPr>
        <w:t xml:space="preserve">&lt; </w:t>
      </w:r>
      <w:r>
        <w:rPr>
          <w:sz w:val="24"/>
        </w:rPr>
        <w:t xml:space="preserve">25 </w:t>
      </w:r>
      <w:r>
        <w:rPr>
          <w:sz w:val="24"/>
        </w:rPr>
        <w:t xml:space="preserve">sollte </w:t>
      </w:r>
      <w:r>
        <w:rPr>
          <w:sz w:val="24"/>
        </w:rPr>
        <w:t xml:space="preserve">enthalten </w:t>
      </w:r>
      <w:r>
        <w:rPr>
          <w:sz w:val="24"/>
        </w:rPr>
        <w:t xml:space="preserve">sein </w:t>
      </w:r>
      <w:r>
        <w:rPr>
          <w:sz w:val="24"/>
        </w:rPr>
        <w:t xml:space="preserve"> </w:t>
      </w:r>
      <w:r>
        <w:rPr>
          <w:sz w:val="24"/>
        </w:rPr>
        <w:t xml:space="preserve">Ct </w:t>
      </w:r>
      <w:r>
        <w:rPr>
          <w:sz w:val="24"/>
        </w:rPr>
        <w:t xml:space="preserve">korreliert </w:t>
      </w:r>
      <w:r>
        <w:rPr>
          <w:sz w:val="24"/>
        </w:rPr>
        <w:t xml:space="preserve">mit </w:t>
      </w:r>
      <w:r>
        <w:rPr>
          <w:sz w:val="24"/>
        </w:rPr>
        <w:t xml:space="preserve">Infektionsstadium, </w:t>
      </w:r>
      <w:r>
        <w:rPr>
          <w:sz w:val="24"/>
        </w:rPr>
        <w:t xml:space="preserve">somit </w:t>
      </w:r>
      <w:r>
        <w:rPr>
          <w:sz w:val="24"/>
        </w:rPr>
        <w:t xml:space="preserve">sollte </w:t>
      </w:r>
      <w:r>
        <w:rPr>
          <w:sz w:val="24"/>
        </w:rPr>
        <w:t xml:space="preserve">keine </w:t>
      </w:r>
      <w:r>
        <w:rPr>
          <w:sz w:val="24"/>
        </w:rPr>
        <w:t xml:space="preserve">Verzerrung </w:t>
      </w:r>
      <w:r>
        <w:rPr>
          <w:sz w:val="24"/>
        </w:rPr>
        <w:t xml:space="preserve">in </w:t>
      </w:r>
      <w:r>
        <w:rPr>
          <w:sz w:val="24"/>
        </w:rPr>
        <w:t xml:space="preserve">epidemiologischer </w:t>
      </w:r>
      <w:r>
        <w:rPr>
          <w:sz w:val="24"/>
        </w:rPr>
        <w:t xml:space="preserve">Hinsicht </w:t>
      </w:r>
      <w:r>
        <w:rPr>
          <w:sz w:val="24"/>
        </w:rPr>
        <w:t xml:space="preserve">erfolgen, </w:t>
      </w:r>
      <w:r>
        <w:rPr>
          <w:sz w:val="24"/>
        </w:rPr>
        <w:t xml:space="preserve">zumal </w:t>
      </w:r>
      <w:r>
        <w:rPr>
          <w:sz w:val="24"/>
        </w:rPr>
        <w:t xml:space="preserve">für </w:t>
      </w:r>
      <w:r>
        <w:rPr>
          <w:sz w:val="24"/>
        </w:rPr>
        <w:t xml:space="preserve">Sequenzierung </w:t>
      </w:r>
      <w:r>
        <w:rPr>
          <w:sz w:val="24"/>
        </w:rPr>
        <w:t xml:space="preserve">wertvoll </w:t>
      </w:r>
      <w:r>
        <w:rPr>
          <w:sz w:val="24"/>
        </w:rPr>
        <w:t xml:space="preserve">(Ausschluss </w:t>
      </w:r>
      <w:r>
        <w:rPr>
          <w:sz w:val="24"/>
        </w:rPr>
        <w:t xml:space="preserve">fälschlicher </w:t>
      </w:r>
      <w:r>
        <w:rPr>
          <w:sz w:val="24"/>
        </w:rPr>
        <w:t xml:space="preserve">Proben </w:t>
      </w:r>
      <w:r>
        <w:rPr>
          <w:sz w:val="24"/>
        </w:rPr>
        <w:t xml:space="preserve">durch </w:t>
      </w:r>
      <w:r>
        <w:rPr>
          <w:sz w:val="24"/>
        </w:rPr>
        <w:t xml:space="preserve">niedrigen </w:t>
      </w:r>
      <w:r>
        <w:rPr>
          <w:b/>
          <w:color w:val="FF0000"/>
          <w:sz w:val="24"/>
        </w:rPr>
        <w:t xml:space="preserve">Ct-Wert)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Veröffentlichung </w:t>
      </w:r>
      <w:r>
        <w:rPr>
          <w:sz w:val="24"/>
        </w:rPr>
        <w:t xml:space="preserve">der </w:t>
      </w:r>
      <w:r>
        <w:rPr>
          <w:sz w:val="24"/>
        </w:rPr>
        <w:t xml:space="preserve">Dokumente </w:t>
      </w:r>
      <w:r>
        <w:rPr>
          <w:sz w:val="24"/>
        </w:rPr>
        <w:t xml:space="preserve">morgen </w:t>
      </w:r>
      <w:r>
        <w:rPr>
          <w:sz w:val="24"/>
        </w:rPr>
        <w:t xml:space="preserve">bzw. </w:t>
      </w:r>
      <w:r>
        <w:rPr>
          <w:sz w:val="24"/>
        </w:rPr>
        <w:t xml:space="preserve">spätestens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der </w:t>
      </w:r>
      <w:r>
        <w:rPr>
          <w:sz w:val="24"/>
        </w:rPr>
        <w:t xml:space="preserve">Woche, </w:t>
      </w:r>
      <w:r>
        <w:rPr>
          <w:sz w:val="24"/>
        </w:rPr>
        <w:t xml:space="preserve">via </w:t>
      </w:r>
      <w:r>
        <w:rPr>
          <w:sz w:val="24"/>
        </w:rPr>
        <w:t xml:space="preserve">Labornetzwerk </w:t>
      </w:r>
      <w:r>
        <w:rPr>
          <w:sz w:val="24"/>
        </w:rPr>
        <w:t xml:space="preserve">und </w:t>
      </w:r>
      <w:r>
        <w:rPr>
          <w:sz w:val="24"/>
        </w:rPr>
        <w:t xml:space="preserve">Homepage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SARS-CoV-2 </w:t>
      </w:r>
      <w:r>
        <w:rPr>
          <w:sz w:val="24"/>
        </w:rPr>
        <w:t xml:space="preserve">Integration </w:t>
      </w:r>
      <w:r>
        <w:rPr>
          <w:sz w:val="24"/>
        </w:rPr>
        <w:t xml:space="preserve">in </w:t>
      </w:r>
      <w:r>
        <w:rPr>
          <w:sz w:val="24"/>
        </w:rPr>
        <w:t xml:space="preserve">Genom, </w:t>
      </w:r>
      <w:r>
        <w:rPr>
          <w:sz w:val="24"/>
        </w:rPr>
        <w:t xml:space="preserve">Implikation </w:t>
      </w:r>
      <w:r>
        <w:rPr>
          <w:sz w:val="24"/>
        </w:rPr>
        <w:t xml:space="preserve">für </w:t>
      </w:r>
      <w:r>
        <w:rPr>
          <w:sz w:val="24"/>
        </w:rPr>
        <w:t xml:space="preserve">mRNA- </w:t>
      </w:r>
      <w:r>
        <w:rPr>
          <w:sz w:val="24"/>
        </w:rPr>
        <w:t xml:space="preserve">Impfstoffe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Qualität </w:t>
      </w:r>
      <w:r>
        <w:rPr>
          <w:sz w:val="24"/>
        </w:rPr>
        <w:t xml:space="preserve">des </w:t>
      </w:r>
      <w:r>
        <w:rPr>
          <w:sz w:val="24"/>
        </w:rPr>
        <w:t xml:space="preserve">Preprints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beurteilbar, </w:t>
      </w:r>
      <w:r>
        <w:rPr>
          <w:sz w:val="24"/>
        </w:rPr>
        <w:t xml:space="preserve">da </w:t>
      </w:r>
      <w:r>
        <w:rPr>
          <w:sz w:val="24"/>
        </w:rPr>
        <w:t xml:space="preserve">Review </w:t>
      </w:r>
      <w:r>
        <w:rPr>
          <w:sz w:val="24"/>
        </w:rPr>
        <w:t xml:space="preserve">ausstehend </w:t>
      </w:r>
      <w:r>
        <w:rPr>
          <w:sz w:val="24"/>
        </w:rPr>
        <w:t xml:space="preserve">(bi </w:t>
      </w:r>
    </w:p>
    <w:p>
      <w:r>
        <w:t>*****</w:t>
      </w:r>
    </w:p>
    <w:p>
      <w:pPr>
        <w:pStyle w:val="Heading1"/>
      </w:pPr>
      <w:r>
        <w:t>382_Ergebnisprotokoll_Krisenstabssitzung_2021-01-27.pdf</w:t>
      </w:r>
    </w:p>
    <w:p>
      <w:r>
        <w:t>Anzahl der Vorkommen von 'ct-wert':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enemaßnahmen </w:t>
      </w:r>
      <w:r>
        <w:rPr>
          <w:sz w:val="24"/>
        </w:rPr>
        <w:t xml:space="preserve">adäquat </w:t>
      </w:r>
      <w:r>
        <w:rPr>
          <w:sz w:val="24"/>
        </w:rPr>
        <w:t xml:space="preserve">und </w:t>
      </w:r>
      <w:r>
        <w:rPr>
          <w:sz w:val="24"/>
        </w:rPr>
        <w:t xml:space="preserve">reichen </w:t>
      </w:r>
      <w:r>
        <w:rPr>
          <w:sz w:val="24"/>
        </w:rPr>
        <w:t xml:space="preserve">bei </w:t>
      </w:r>
      <w:r>
        <w:rPr>
          <w:sz w:val="24"/>
        </w:rPr>
        <w:t xml:space="preserve">dieser </w:t>
      </w:r>
      <w:r>
        <w:rPr>
          <w:sz w:val="24"/>
        </w:rPr>
        <w:t xml:space="preserve">Variante </w:t>
      </w:r>
      <w:r>
        <w:rPr>
          <w:sz w:val="24"/>
        </w:rPr>
        <w:t xml:space="preserve">nicht </w:t>
      </w:r>
      <w:r>
        <w:rPr>
          <w:sz w:val="24"/>
        </w:rPr>
        <w:t xml:space="preserve">aus? </w:t>
      </w:r>
      <w:r>
        <w:rPr>
          <w:sz w:val="24"/>
        </w:rPr>
        <w:t xml:space="preserve"> </w:t>
      </w:r>
      <w:r>
        <w:rPr>
          <w:sz w:val="24"/>
        </w:rPr>
        <w:t xml:space="preserve">Keine </w:t>
      </w:r>
      <w:r>
        <w:rPr>
          <w:sz w:val="24"/>
        </w:rPr>
        <w:t xml:space="preserve">Aussage </w:t>
      </w:r>
      <w:r>
        <w:rPr>
          <w:sz w:val="24"/>
        </w:rPr>
        <w:t xml:space="preserve">möglich,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Regel </w:t>
      </w:r>
      <w:r>
        <w:rPr>
          <w:sz w:val="24"/>
        </w:rPr>
        <w:t xml:space="preserve">wird </w:t>
      </w:r>
      <w:r>
        <w:rPr>
          <w:sz w:val="24"/>
        </w:rPr>
        <w:t xml:space="preserve">zu </w:t>
      </w:r>
      <w:r>
        <w:rPr>
          <w:sz w:val="24"/>
        </w:rPr>
        <w:t xml:space="preserve">spät </w:t>
      </w:r>
      <w:r>
        <w:rPr>
          <w:sz w:val="24"/>
        </w:rPr>
        <w:t xml:space="preserve">reagiert. </w:t>
      </w:r>
      <w:r>
        <w:rPr>
          <w:sz w:val="24"/>
        </w:rPr>
        <w:t xml:space="preserve">Wenn </w:t>
      </w:r>
      <w:r>
        <w:rPr>
          <w:sz w:val="24"/>
        </w:rPr>
        <w:t xml:space="preserve">Hygienemaßnahmen </w:t>
      </w:r>
      <w:r>
        <w:rPr>
          <w:sz w:val="24"/>
        </w:rPr>
        <w:t xml:space="preserve">umgesetzt </w:t>
      </w:r>
      <w:r>
        <w:rPr>
          <w:sz w:val="24"/>
        </w:rPr>
        <w:t xml:space="preserve">werden, </w:t>
      </w:r>
      <w:r>
        <w:rPr>
          <w:sz w:val="24"/>
        </w:rPr>
        <w:t xml:space="preserve">können </w:t>
      </w:r>
      <w:r>
        <w:rPr>
          <w:sz w:val="24"/>
        </w:rPr>
        <w:t xml:space="preserve">größere </w:t>
      </w:r>
      <w:r>
        <w:rPr>
          <w:sz w:val="24"/>
        </w:rPr>
        <w:t xml:space="preserve">Ausbrüche </w:t>
      </w:r>
      <w:r>
        <w:rPr>
          <w:sz w:val="24"/>
        </w:rPr>
        <w:t xml:space="preserve">verhindert </w:t>
      </w:r>
      <w:r>
        <w:rPr>
          <w:sz w:val="24"/>
        </w:rPr>
        <w:t xml:space="preserve">werden. </w:t>
      </w:r>
      <w:r>
        <w:rPr>
          <w:sz w:val="24"/>
        </w:rPr>
        <w:t xml:space="preserve">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die </w:t>
      </w:r>
      <w:r>
        <w:rPr>
          <w:sz w:val="24"/>
        </w:rPr>
        <w:t xml:space="preserve">Möglichkeit </w:t>
      </w:r>
      <w:r>
        <w:rPr>
          <w:sz w:val="24"/>
        </w:rPr>
        <w:t xml:space="preserve">auch </w:t>
      </w:r>
      <w:r>
        <w:rPr>
          <w:sz w:val="24"/>
        </w:rPr>
        <w:t xml:space="preserve">nach </w:t>
      </w:r>
      <w:r>
        <w:rPr>
          <w:sz w:val="24"/>
        </w:rPr>
        <w:t xml:space="preserve">Tag </w:t>
      </w:r>
      <w:r>
        <w:rPr>
          <w:sz w:val="24"/>
        </w:rPr>
        <w:t xml:space="preserve">10 </w:t>
      </w:r>
      <w:r>
        <w:rPr>
          <w:sz w:val="24"/>
        </w:rPr>
        <w:t xml:space="preserve">Proben </w:t>
      </w:r>
      <w:r>
        <w:rPr>
          <w:sz w:val="24"/>
        </w:rPr>
        <w:t xml:space="preserve">zu </w:t>
      </w:r>
      <w:r>
        <w:rPr>
          <w:sz w:val="24"/>
        </w:rPr>
        <w:t xml:space="preserve">nehmen, </w:t>
      </w:r>
      <w:r>
        <w:rPr>
          <w:sz w:val="24"/>
        </w:rPr>
        <w:t xml:space="preserve">um </w:t>
      </w:r>
      <w:r>
        <w:rPr>
          <w:sz w:val="24"/>
        </w:rPr>
        <w:t xml:space="preserve">Sheddingdauer </w:t>
      </w:r>
      <w:r>
        <w:rPr>
          <w:sz w:val="24"/>
        </w:rPr>
        <w:t xml:space="preserve">zu </w:t>
      </w:r>
      <w:r>
        <w:rPr>
          <w:sz w:val="24"/>
        </w:rPr>
        <w:t xml:space="preserve">evaluieren?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alle </w:t>
      </w:r>
      <w:r>
        <w:rPr>
          <w:sz w:val="24"/>
        </w:rPr>
        <w:t xml:space="preserve">2 </w:t>
      </w:r>
      <w:r>
        <w:rPr>
          <w:sz w:val="24"/>
        </w:rPr>
        <w:t xml:space="preserve">Tage </w:t>
      </w:r>
      <w:r>
        <w:rPr>
          <w:sz w:val="24"/>
        </w:rPr>
        <w:t xml:space="preserve">Proben </w:t>
      </w:r>
      <w:r>
        <w:rPr>
          <w:sz w:val="24"/>
        </w:rPr>
        <w:t xml:space="preserve">entnommen </w:t>
      </w:r>
      <w:r>
        <w:rPr>
          <w:sz w:val="24"/>
        </w:rPr>
        <w:t xml:space="preserve">bis </w:t>
      </w:r>
      <w:r>
        <w:rPr>
          <w:sz w:val="24"/>
        </w:rPr>
        <w:t xml:space="preserve">zum </w:t>
      </w:r>
      <w:r>
        <w:rPr>
          <w:sz w:val="24"/>
        </w:rPr>
        <w:t xml:space="preserve">endgültig </w:t>
      </w:r>
      <w:r>
        <w:rPr>
          <w:sz w:val="24"/>
        </w:rPr>
        <w:t xml:space="preserve">negativen </w:t>
      </w:r>
      <w:r>
        <w:rPr>
          <w:sz w:val="24"/>
        </w:rPr>
        <w:t xml:space="preserve">PCR-Test.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Ct-Werte </w:t>
      </w:r>
      <w:r>
        <w:rPr>
          <w:sz w:val="24"/>
        </w:rPr>
        <w:t xml:space="preserve">mit </w:t>
      </w:r>
      <w:r>
        <w:rPr>
          <w:sz w:val="24"/>
        </w:rPr>
        <w:t xml:space="preserve">in </w:t>
      </w:r>
      <w:r>
        <w:rPr>
          <w:sz w:val="24"/>
        </w:rPr>
        <w:t xml:space="preserve">Auftrag </w:t>
      </w:r>
      <w:r>
        <w:rPr>
          <w:sz w:val="24"/>
        </w:rPr>
        <w:t xml:space="preserve">geben. </w:t>
      </w:r>
      <w:r>
        <w:rPr>
          <w:sz w:val="24"/>
        </w:rPr>
        <w:t xml:space="preserve">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(mittwochs)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COVID-19-Intensivpflichtige </w:t>
      </w:r>
      <w:r>
        <w:rPr>
          <w:sz w:val="24"/>
        </w:rPr>
        <w:t xml:space="preserve"> </w:t>
      </w:r>
      <w:r>
        <w:rPr>
          <w:sz w:val="24"/>
        </w:rPr>
        <w:t xml:space="preserve">Zahlen </w:t>
      </w:r>
      <w:r>
        <w:rPr>
          <w:sz w:val="24"/>
        </w:rPr>
        <w:t xml:space="preserve">sinken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meisten </w:t>
      </w:r>
      <w:r>
        <w:rPr>
          <w:sz w:val="24"/>
        </w:rPr>
        <w:t xml:space="preserve">BL, </w:t>
      </w:r>
      <w:r>
        <w:rPr>
          <w:sz w:val="24"/>
        </w:rPr>
        <w:t xml:space="preserve">fast </w:t>
      </w:r>
      <w:r>
        <w:rPr>
          <w:sz w:val="24"/>
        </w:rPr>
        <w:t xml:space="preserve">1.000 </w:t>
      </w:r>
      <w:r>
        <w:rPr>
          <w:sz w:val="24"/>
        </w:rPr>
        <w:t xml:space="preserve">Fälle </w:t>
      </w:r>
      <w:r>
        <w:rPr>
          <w:sz w:val="24"/>
        </w:rPr>
        <w:t xml:space="preserve">weniger </w:t>
      </w:r>
      <w:r>
        <w:rPr>
          <w:sz w:val="24"/>
        </w:rPr>
        <w:t xml:space="preserve">als </w:t>
      </w:r>
      <w:r>
        <w:rPr>
          <w:sz w:val="24"/>
        </w:rPr>
        <w:t xml:space="preserve">zur </w:t>
      </w:r>
      <w:r>
        <w:rPr>
          <w:sz w:val="24"/>
        </w:rPr>
        <w:t xml:space="preserve">Peak-Zeit.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drei </w:t>
      </w:r>
      <w:r>
        <w:rPr>
          <w:sz w:val="24"/>
        </w:rPr>
        <w:t xml:space="preserve">BL </w:t>
      </w:r>
      <w:r>
        <w:rPr>
          <w:sz w:val="24"/>
        </w:rPr>
        <w:t xml:space="preserve">weiterhin </w:t>
      </w:r>
      <w:r>
        <w:rPr>
          <w:sz w:val="24"/>
        </w:rPr>
        <w:t xml:space="preserve">steigende </w:t>
      </w:r>
      <w:r>
        <w:rPr>
          <w:sz w:val="24"/>
        </w:rPr>
        <w:t xml:space="preserve">Fallzahlen: </w:t>
      </w:r>
      <w:r>
        <w:rPr>
          <w:sz w:val="24"/>
        </w:rPr>
        <w:t xml:space="preserve">SH, </w:t>
      </w:r>
      <w:r>
        <w:rPr>
          <w:sz w:val="24"/>
        </w:rPr>
        <w:t xml:space="preserve">NI, </w:t>
      </w:r>
      <w:r>
        <w:rPr>
          <w:sz w:val="24"/>
        </w:rPr>
        <w:t xml:space="preserve">SL. </w:t>
      </w:r>
      <w:r>
        <w:rPr>
          <w:sz w:val="24"/>
        </w:rPr>
        <w:t xml:space="preserve">o </w:t>
      </w:r>
      <w:r>
        <w:rPr>
          <w:sz w:val="24"/>
        </w:rPr>
        <w:t xml:space="preserve">Fallzahlen </w:t>
      </w:r>
      <w:r>
        <w:rPr>
          <w:sz w:val="24"/>
        </w:rPr>
        <w:t xml:space="preserve">auf </w:t>
      </w:r>
      <w:r>
        <w:rPr>
          <w:sz w:val="24"/>
        </w:rPr>
        <w:t xml:space="preserve">ICU </w:t>
      </w:r>
      <w:r>
        <w:rPr>
          <w:sz w:val="24"/>
        </w:rPr>
        <w:t xml:space="preserve"> </w:t>
      </w:r>
      <w:r>
        <w:rPr>
          <w:sz w:val="24"/>
        </w:rPr>
        <w:t xml:space="preserve">Weiterhin </w:t>
      </w:r>
      <w:r>
        <w:rPr>
          <w:sz w:val="24"/>
        </w:rPr>
        <w:t xml:space="preserve">hohe </w:t>
      </w:r>
      <w:r>
        <w:rPr>
          <w:sz w:val="24"/>
        </w:rPr>
        <w:t xml:space="preserve">Zahlen </w:t>
      </w:r>
      <w:r>
        <w:rPr>
          <w:sz w:val="24"/>
        </w:rPr>
        <w:t xml:space="preserve">an </w:t>
      </w:r>
      <w:r>
        <w:rPr>
          <w:sz w:val="24"/>
        </w:rPr>
        <w:t xml:space="preserve">täglichen </w:t>
      </w:r>
      <w:r>
        <w:rPr>
          <w:sz w:val="24"/>
        </w:rPr>
        <w:t xml:space="preserve">Neuaufnahmen </w:t>
      </w:r>
      <w:r>
        <w:rPr>
          <w:sz w:val="24"/>
        </w:rPr>
        <w:t xml:space="preserve">(ca. </w:t>
      </w:r>
      <w:r>
        <w:rPr>
          <w:sz w:val="24"/>
        </w:rPr>
        <w:t xml:space="preserve">500/Tag) </w:t>
      </w:r>
      <w:r>
        <w:rPr>
          <w:sz w:val="24"/>
        </w:rPr>
        <w:t xml:space="preserve">und </w:t>
      </w:r>
      <w:r>
        <w:rPr>
          <w:sz w:val="24"/>
        </w:rPr>
        <w:t xml:space="preserve">Verlegungen. </w:t>
      </w:r>
      <w:r>
        <w:rPr>
          <w:sz w:val="24"/>
        </w:rPr>
        <w:t xml:space="preserve">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verstorbenen </w:t>
      </w:r>
      <w:r>
        <w:rPr>
          <w:sz w:val="24"/>
        </w:rPr>
        <w:t xml:space="preserve">Patien </w:t>
      </w:r>
    </w:p>
    <w:p>
      <w:r>
        <w:t>*****</w:t>
      </w:r>
    </w:p>
    <w:p>
      <w:pPr>
        <w:pStyle w:val="Heading1"/>
      </w:pPr>
      <w:r>
        <w:t>408_Ergebnisprotokoll_Krisenstabssitzung_2021-02-26.pdf</w:t>
      </w:r>
    </w:p>
    <w:p>
      <w:r>
        <w:t>Anzahl der Vorkommen von 'ct-wert': 2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Verstorbenen </w:t>
      </w:r>
      <w:r>
        <w:rPr>
          <w:sz w:val="24"/>
        </w:rPr>
        <w:t xml:space="preserve">o </w:t>
      </w:r>
      <w:r>
        <w:rPr>
          <w:sz w:val="24"/>
        </w:rPr>
        <w:t xml:space="preserve">Sterbefallzahlen </w:t>
      </w:r>
      <w:r>
        <w:rPr>
          <w:sz w:val="24"/>
        </w:rPr>
        <w:t xml:space="preserve">Deutschland </w:t>
      </w:r>
      <w:r>
        <w:rPr>
          <w:sz w:val="24"/>
        </w:rPr>
        <w:t xml:space="preserve"> </w:t>
      </w:r>
      <w:r>
        <w:rPr>
          <w:sz w:val="24"/>
        </w:rPr>
        <w:t xml:space="preserve">Übersterblichkeit </w:t>
      </w:r>
      <w:r>
        <w:rPr>
          <w:sz w:val="24"/>
        </w:rPr>
        <w:t xml:space="preserve">geht </w:t>
      </w:r>
      <w:r>
        <w:rPr>
          <w:sz w:val="24"/>
        </w:rPr>
        <w:t xml:space="preserve">zurück </w:t>
      </w:r>
      <w:r>
        <w:rPr>
          <w:sz w:val="24"/>
        </w:rPr>
        <w:t xml:space="preserve">auf </w:t>
      </w:r>
      <w:r>
        <w:rPr>
          <w:sz w:val="24"/>
        </w:rPr>
        <w:t xml:space="preserve">Durchschnittsniveau </w:t>
      </w:r>
      <w:r>
        <w:rPr>
          <w:sz w:val="24"/>
        </w:rPr>
        <w:t xml:space="preserve">2017-2020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wurden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sonst </w:t>
      </w:r>
      <w:r>
        <w:rPr>
          <w:sz w:val="24"/>
        </w:rPr>
        <w:t xml:space="preserve">als </w:t>
      </w:r>
      <w:r>
        <w:rPr>
          <w:sz w:val="24"/>
        </w:rPr>
        <w:t xml:space="preserve">KP2 </w:t>
      </w:r>
      <w:r>
        <w:rPr>
          <w:sz w:val="24"/>
        </w:rPr>
        <w:t xml:space="preserve">gelten </w:t>
      </w:r>
      <w:r>
        <w:rPr>
          <w:sz w:val="24"/>
        </w:rPr>
        <w:t xml:space="preserve">würden </w:t>
      </w:r>
      <w:r>
        <w:rPr>
          <w:sz w:val="24"/>
        </w:rPr>
        <w:t xml:space="preserve">(sehr </w:t>
      </w:r>
      <w:r>
        <w:rPr>
          <w:sz w:val="24"/>
        </w:rPr>
        <w:t xml:space="preserve">kurzer </w:t>
      </w:r>
      <w:r>
        <w:rPr>
          <w:sz w:val="24"/>
        </w:rPr>
        <w:t xml:space="preserve">Aufenthalt </w:t>
      </w:r>
      <w:r>
        <w:rPr>
          <w:sz w:val="24"/>
        </w:rPr>
        <w:t xml:space="preserve">im </w:t>
      </w:r>
      <w:r>
        <w:rPr>
          <w:sz w:val="24"/>
        </w:rPr>
        <w:t xml:space="preserve">selben </w:t>
      </w:r>
      <w:r>
        <w:rPr>
          <w:sz w:val="24"/>
        </w:rPr>
        <w:t xml:space="preserve">Raum, </w:t>
      </w:r>
      <w:r>
        <w:rPr>
          <w:sz w:val="24"/>
        </w:rPr>
        <w:t xml:space="preserve">Anwendung </w:t>
      </w:r>
      <w:r>
        <w:rPr>
          <w:sz w:val="24"/>
        </w:rPr>
        <w:t xml:space="preserve">von </w:t>
      </w:r>
      <w:r>
        <w:rPr>
          <w:sz w:val="24"/>
        </w:rPr>
        <w:t xml:space="preserve">Masken), </w:t>
      </w:r>
      <w:r>
        <w:rPr>
          <w:sz w:val="24"/>
        </w:rPr>
        <w:t xml:space="preserve">infiziert; </w:t>
      </w:r>
      <w:r>
        <w:rPr>
          <w:sz w:val="24"/>
        </w:rPr>
        <w:t xml:space="preserve">pos. </w:t>
      </w:r>
      <w:r>
        <w:rPr>
          <w:sz w:val="24"/>
        </w:rPr>
        <w:t xml:space="preserve">Nachweise </w:t>
      </w:r>
      <w:r>
        <w:rPr>
          <w:sz w:val="24"/>
        </w:rPr>
        <w:t xml:space="preserve">bei </w:t>
      </w:r>
      <w:r>
        <w:rPr>
          <w:sz w:val="24"/>
        </w:rPr>
        <w:t xml:space="preserve">KP </w:t>
      </w:r>
      <w:r>
        <w:rPr>
          <w:sz w:val="24"/>
        </w:rPr>
        <w:t xml:space="preserve">teilweise </w:t>
      </w:r>
      <w:r>
        <w:rPr>
          <w:sz w:val="24"/>
        </w:rPr>
        <w:t xml:space="preserve">früher, </w:t>
      </w:r>
      <w:r>
        <w:rPr>
          <w:sz w:val="24"/>
        </w:rPr>
        <w:t xml:space="preserve">teilweise </w:t>
      </w:r>
      <w:r>
        <w:rPr>
          <w:sz w:val="24"/>
        </w:rPr>
        <w:t xml:space="preserve">später </w:t>
      </w:r>
      <w:r>
        <w:rPr>
          <w:sz w:val="24"/>
        </w:rPr>
        <w:t xml:space="preserve">als </w:t>
      </w:r>
      <w:r>
        <w:rPr>
          <w:sz w:val="24"/>
        </w:rPr>
        <w:t xml:space="preserve">gewohnt </w:t>
      </w:r>
      <w:r>
        <w:rPr>
          <w:sz w:val="24"/>
        </w:rPr>
        <w:t xml:space="preserve">(Tag </w:t>
      </w:r>
      <w:r>
        <w:rPr>
          <w:sz w:val="24"/>
        </w:rPr>
        <w:t xml:space="preserve">13) </w:t>
      </w:r>
      <w:r>
        <w:rPr>
          <w:sz w:val="24"/>
        </w:rPr>
        <w:t xml:space="preserve">– </w:t>
      </w:r>
      <w:r>
        <w:rPr>
          <w:sz w:val="24"/>
        </w:rPr>
        <w:t xml:space="preserve">Konsequenzen </w:t>
      </w:r>
      <w:r>
        <w:rPr>
          <w:sz w:val="24"/>
        </w:rPr>
        <w:t xml:space="preserve">für </w:t>
      </w:r>
      <w:r>
        <w:rPr>
          <w:sz w:val="24"/>
        </w:rPr>
        <w:t xml:space="preserve">Entisolierungskriterien?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deutlich </w:t>
      </w:r>
      <w:r>
        <w:rPr>
          <w:sz w:val="24"/>
        </w:rPr>
        <w:t xml:space="preserve">geringer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Wildtyp </w:t>
      </w:r>
      <w:r>
        <w:rPr>
          <w:sz w:val="24"/>
        </w:rPr>
        <w:t xml:space="preserve">(bis </w:t>
      </w:r>
      <w:r>
        <w:rPr>
          <w:sz w:val="24"/>
        </w:rPr>
        <w:t xml:space="preserve">zu </w:t>
      </w:r>
      <w:r>
        <w:rPr>
          <w:sz w:val="24"/>
        </w:rPr>
        <w:t xml:space="preserve">6),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Nachtestung </w:t>
      </w:r>
      <w:r>
        <w:rPr>
          <w:sz w:val="24"/>
        </w:rPr>
        <w:t xml:space="preserve">nach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noch </w:t>
      </w:r>
      <w:r>
        <w:rPr>
          <w:sz w:val="24"/>
        </w:rPr>
        <w:t xml:space="preserve">hoher </w:t>
      </w:r>
      <w:r>
        <w:rPr>
          <w:sz w:val="24"/>
        </w:rPr>
        <w:t xml:space="preserve">Anteil </w:t>
      </w:r>
      <w:r>
        <w:rPr>
          <w:sz w:val="24"/>
        </w:rPr>
        <w:t xml:space="preserve">deutlich </w:t>
      </w:r>
      <w:r>
        <w:rPr>
          <w:sz w:val="24"/>
        </w:rPr>
        <w:t xml:space="preserve">positiv </w:t>
      </w:r>
      <w:r>
        <w:rPr>
          <w:b/>
          <w:color w:val="FF0000"/>
          <w:sz w:val="24"/>
        </w:rPr>
        <w:t xml:space="preserve">(Ct-Werte </w:t>
      </w:r>
      <w:r>
        <w:rPr>
          <w:sz w:val="24"/>
        </w:rPr>
        <w:t xml:space="preserve">im </w:t>
      </w:r>
      <w:r>
        <w:rPr>
          <w:sz w:val="24"/>
        </w:rPr>
        <w:t xml:space="preserve">infektiösen </w:t>
      </w:r>
      <w:r>
        <w:rPr>
          <w:sz w:val="24"/>
        </w:rPr>
        <w:t xml:space="preserve">Bereich) </w:t>
      </w:r>
      <w:r>
        <w:rPr>
          <w:sz w:val="24"/>
        </w:rPr>
        <w:t xml:space="preserve">Diskussion </w:t>
      </w:r>
      <w:r>
        <w:rPr>
          <w:sz w:val="24"/>
        </w:rPr>
        <w:t xml:space="preserve">Ausbruchs- </w:t>
      </w:r>
      <w:r>
        <w:rPr>
          <w:sz w:val="24"/>
        </w:rPr>
        <w:t xml:space="preserve">und </w:t>
      </w:r>
      <w:r>
        <w:rPr>
          <w:sz w:val="24"/>
        </w:rPr>
        <w:t xml:space="preserve">Situationsbericht: </w:t>
      </w:r>
      <w:r>
        <w:rPr>
          <w:sz w:val="24"/>
        </w:rPr>
        <w:t xml:space="preserve">- </w:t>
      </w:r>
      <w:r>
        <w:rPr>
          <w:sz w:val="24"/>
        </w:rPr>
        <w:t xml:space="preserve">FG36 </w:t>
      </w:r>
      <w:r>
        <w:rPr>
          <w:sz w:val="24"/>
        </w:rPr>
        <w:t xml:space="preserve">FG38 </w:t>
      </w:r>
      <w:r>
        <w:rPr>
          <w:sz w:val="24"/>
        </w:rPr>
        <w:t xml:space="preserve">FG38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wurden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sonst </w:t>
      </w:r>
      <w:r>
        <w:rPr>
          <w:sz w:val="24"/>
        </w:rPr>
        <w:t xml:space="preserve">als </w:t>
      </w:r>
      <w:r>
        <w:rPr>
          <w:sz w:val="24"/>
        </w:rPr>
        <w:t xml:space="preserve">KP2 </w:t>
      </w:r>
      <w:r>
        <w:rPr>
          <w:sz w:val="24"/>
        </w:rPr>
        <w:t xml:space="preserve">gelten </w:t>
      </w:r>
      <w:r>
        <w:rPr>
          <w:sz w:val="24"/>
        </w:rPr>
        <w:t xml:space="preserve">würden </w:t>
      </w:r>
      <w:r>
        <w:rPr>
          <w:sz w:val="24"/>
        </w:rPr>
        <w:t xml:space="preserve">(sehr </w:t>
      </w:r>
      <w:r>
        <w:rPr>
          <w:sz w:val="24"/>
        </w:rPr>
        <w:t xml:space="preserve">kurzer </w:t>
      </w:r>
      <w:r>
        <w:rPr>
          <w:sz w:val="24"/>
        </w:rPr>
        <w:t xml:space="preserve">Aufenthalt </w:t>
      </w:r>
      <w:r>
        <w:rPr>
          <w:sz w:val="24"/>
        </w:rPr>
        <w:t xml:space="preserve">im </w:t>
      </w:r>
      <w:r>
        <w:rPr>
          <w:sz w:val="24"/>
        </w:rPr>
        <w:t xml:space="preserve">selben </w:t>
      </w:r>
      <w:r>
        <w:rPr>
          <w:sz w:val="24"/>
        </w:rPr>
        <w:t xml:space="preserve">Raum, </w:t>
      </w:r>
      <w:r>
        <w:rPr>
          <w:sz w:val="24"/>
        </w:rPr>
        <w:t xml:space="preserve">Anwendung </w:t>
      </w:r>
      <w:r>
        <w:rPr>
          <w:sz w:val="24"/>
        </w:rPr>
        <w:t xml:space="preserve">von </w:t>
      </w:r>
      <w:r>
        <w:rPr>
          <w:sz w:val="24"/>
        </w:rPr>
        <w:t xml:space="preserve">Masken), </w:t>
      </w:r>
      <w:r>
        <w:rPr>
          <w:sz w:val="24"/>
        </w:rPr>
        <w:t xml:space="preserve">infiziert; </w:t>
      </w:r>
      <w:r>
        <w:rPr>
          <w:sz w:val="24"/>
        </w:rPr>
        <w:t xml:space="preserve">pos. </w:t>
      </w:r>
      <w:r>
        <w:rPr>
          <w:sz w:val="24"/>
        </w:rPr>
        <w:t xml:space="preserve">Nachweise </w:t>
      </w:r>
      <w:r>
        <w:rPr>
          <w:sz w:val="24"/>
        </w:rPr>
        <w:t xml:space="preserve">bei </w:t>
      </w:r>
      <w:r>
        <w:rPr>
          <w:sz w:val="24"/>
        </w:rPr>
        <w:t xml:space="preserve">KP </w:t>
      </w:r>
      <w:r>
        <w:rPr>
          <w:sz w:val="24"/>
        </w:rPr>
        <w:t xml:space="preserve">teilweise </w:t>
      </w:r>
      <w:r>
        <w:rPr>
          <w:sz w:val="24"/>
        </w:rPr>
        <w:t xml:space="preserve">früher, </w:t>
      </w:r>
      <w:r>
        <w:rPr>
          <w:sz w:val="24"/>
        </w:rPr>
        <w:t xml:space="preserve">teilweise </w:t>
      </w:r>
      <w:r>
        <w:rPr>
          <w:sz w:val="24"/>
        </w:rPr>
        <w:t xml:space="preserve">später </w:t>
      </w:r>
      <w:r>
        <w:rPr>
          <w:sz w:val="24"/>
        </w:rPr>
        <w:t xml:space="preserve">als </w:t>
      </w:r>
      <w:r>
        <w:rPr>
          <w:sz w:val="24"/>
        </w:rPr>
        <w:t xml:space="preserve">gewohnt </w:t>
      </w:r>
      <w:r>
        <w:rPr>
          <w:sz w:val="24"/>
        </w:rPr>
        <w:t xml:space="preserve">(Tag </w:t>
      </w:r>
      <w:r>
        <w:rPr>
          <w:sz w:val="24"/>
        </w:rPr>
        <w:t xml:space="preserve">13) </w:t>
      </w:r>
      <w:r>
        <w:rPr>
          <w:sz w:val="24"/>
        </w:rPr>
        <w:t xml:space="preserve">– </w:t>
      </w:r>
      <w:r>
        <w:rPr>
          <w:sz w:val="24"/>
        </w:rPr>
        <w:t xml:space="preserve">Konsequenzen </w:t>
      </w:r>
      <w:r>
        <w:rPr>
          <w:sz w:val="24"/>
        </w:rPr>
        <w:t xml:space="preserve">für </w:t>
      </w:r>
      <w:r>
        <w:rPr>
          <w:sz w:val="24"/>
        </w:rPr>
        <w:t xml:space="preserve">Entisolierungskriterien?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Ct-Wert </w:t>
      </w:r>
      <w:r>
        <w:rPr>
          <w:sz w:val="24"/>
        </w:rPr>
        <w:t xml:space="preserve">deutlich </w:t>
      </w:r>
      <w:r>
        <w:rPr>
          <w:sz w:val="24"/>
        </w:rPr>
        <w:t xml:space="preserve">geringer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Wildtyp </w:t>
      </w:r>
      <w:r>
        <w:rPr>
          <w:sz w:val="24"/>
        </w:rPr>
        <w:t xml:space="preserve">(bis </w:t>
      </w:r>
      <w:r>
        <w:rPr>
          <w:sz w:val="24"/>
        </w:rPr>
        <w:t xml:space="preserve">zu </w:t>
      </w:r>
      <w:r>
        <w:rPr>
          <w:sz w:val="24"/>
        </w:rPr>
        <w:t xml:space="preserve">6),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Nachtestung </w:t>
      </w:r>
      <w:r>
        <w:rPr>
          <w:sz w:val="24"/>
        </w:rPr>
        <w:t xml:space="preserve">nach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noch </w:t>
      </w:r>
      <w:r>
        <w:rPr>
          <w:sz w:val="24"/>
        </w:rPr>
        <w:t xml:space="preserve">hoher </w:t>
      </w:r>
      <w:r>
        <w:rPr>
          <w:sz w:val="24"/>
        </w:rPr>
        <w:t xml:space="preserve">Anteil </w:t>
      </w:r>
      <w:r>
        <w:rPr>
          <w:sz w:val="24"/>
        </w:rPr>
        <w:t xml:space="preserve">deutlich </w:t>
      </w:r>
      <w:r>
        <w:rPr>
          <w:sz w:val="24"/>
        </w:rPr>
        <w:t xml:space="preserve">positiv </w:t>
      </w:r>
      <w:r>
        <w:rPr>
          <w:b/>
          <w:color w:val="FF0000"/>
          <w:sz w:val="24"/>
        </w:rPr>
        <w:t xml:space="preserve">(Ct-Werte </w:t>
      </w:r>
      <w:r>
        <w:rPr>
          <w:sz w:val="24"/>
        </w:rPr>
        <w:t xml:space="preserve">im </w:t>
      </w:r>
      <w:r>
        <w:rPr>
          <w:sz w:val="24"/>
        </w:rPr>
        <w:t xml:space="preserve">infektiösen </w:t>
      </w:r>
      <w:r>
        <w:rPr>
          <w:sz w:val="24"/>
        </w:rPr>
        <w:t xml:space="preserve">Bereich) </w:t>
      </w:r>
      <w:r>
        <w:rPr>
          <w:sz w:val="24"/>
        </w:rPr>
        <w:t xml:space="preserve">Diskussion </w:t>
      </w:r>
      <w:r>
        <w:rPr>
          <w:sz w:val="24"/>
        </w:rPr>
        <w:t xml:space="preserve">Ausbruchs- </w:t>
      </w:r>
      <w:r>
        <w:rPr>
          <w:sz w:val="24"/>
        </w:rPr>
        <w:t xml:space="preserve">und </w:t>
      </w:r>
      <w:r>
        <w:rPr>
          <w:sz w:val="24"/>
        </w:rPr>
        <w:t xml:space="preserve">Situationsbericht: </w:t>
      </w:r>
      <w:r>
        <w:rPr>
          <w:sz w:val="24"/>
        </w:rPr>
        <w:t xml:space="preserve">- </w:t>
      </w:r>
      <w:r>
        <w:rPr>
          <w:sz w:val="24"/>
        </w:rPr>
        <w:t xml:space="preserve">FG36 </w:t>
      </w:r>
      <w:r>
        <w:rPr>
          <w:sz w:val="24"/>
        </w:rPr>
        <w:t xml:space="preserve">FG38 </w:t>
      </w:r>
      <w:r>
        <w:rPr>
          <w:sz w:val="24"/>
        </w:rPr>
        <w:t xml:space="preserve">FG38 </w:t>
      </w:r>
    </w:p>
    <w:p>
      <w:r>
        <w:t>*****</w:t>
      </w:r>
    </w:p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