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006_Ergebnisprotokoll_AG-nCoV-Sitzung_2020-01-20.pdf</w:t>
      </w:r>
    </w:p>
    <w:p>
      <w:r>
        <w:t>Anzahl der Vorkommen von 'Evidenz':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Inkubationszeit, </w:t>
      </w:r>
      <w:r>
        <w:rPr>
          <w:sz w:val="24"/>
        </w:rPr>
        <w:t xml:space="preserve">etc.); </w:t>
      </w:r>
      <w:r>
        <w:rPr>
          <w:sz w:val="24"/>
        </w:rPr>
        <w:t xml:space="preserve">Info </w:t>
      </w:r>
      <w:r>
        <w:rPr>
          <w:sz w:val="24"/>
        </w:rPr>
        <w:t xml:space="preserve">an </w:t>
      </w:r>
      <w:r>
        <w:rPr>
          <w:sz w:val="24"/>
        </w:rPr>
        <w:t xml:space="preserve">PoE, </w:t>
      </w:r>
      <w:r>
        <w:rPr>
          <w:sz w:val="24"/>
        </w:rPr>
        <w:t xml:space="preserve">dass </w:t>
      </w:r>
      <w:r>
        <w:rPr>
          <w:sz w:val="24"/>
        </w:rPr>
        <w:t xml:space="preserve">nun </w:t>
      </w:r>
      <w:r>
        <w:rPr>
          <w:sz w:val="24"/>
        </w:rPr>
        <w:t xml:space="preserve">auch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Städten </w:t>
      </w:r>
      <w:r>
        <w:rPr>
          <w:sz w:val="24"/>
        </w:rPr>
        <w:t xml:space="preserve">mit </w:t>
      </w:r>
      <w:r>
        <w:rPr>
          <w:sz w:val="24"/>
        </w:rPr>
        <w:t xml:space="preserve">Direktflügen </w:t>
      </w:r>
      <w:r>
        <w:rPr>
          <w:sz w:val="24"/>
        </w:rPr>
        <w:t xml:space="preserve">nach </w:t>
      </w:r>
      <w:r>
        <w:rPr>
          <w:sz w:val="24"/>
        </w:rPr>
        <w:t xml:space="preserve">Deutschland </w:t>
      </w:r>
      <w:r>
        <w:rPr>
          <w:sz w:val="24"/>
        </w:rPr>
        <w:t xml:space="preserve">3.) </w:t>
      </w:r>
      <w:r>
        <w:rPr>
          <w:sz w:val="24"/>
        </w:rPr>
        <w:t xml:space="preserve">Aktuelle </w:t>
      </w:r>
      <w:r>
        <w:rPr>
          <w:sz w:val="24"/>
        </w:rPr>
        <w:t xml:space="preserve">Bewertung </w:t>
      </w:r>
      <w:r>
        <w:rPr>
          <w:sz w:val="24"/>
        </w:rPr>
        <w:t xml:space="preserve">Entry </w:t>
      </w:r>
      <w:r>
        <w:rPr>
          <w:sz w:val="24"/>
        </w:rPr>
        <w:t xml:space="preserve">Screening </w:t>
      </w:r>
      <w:r>
        <w:rPr>
          <w:sz w:val="24"/>
        </w:rPr>
        <w:t xml:space="preserve">keine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RKI </w:t>
      </w:r>
      <w:r>
        <w:rPr>
          <w:sz w:val="24"/>
        </w:rPr>
        <w:t xml:space="preserve">für </w:t>
      </w:r>
      <w:r>
        <w:rPr>
          <w:sz w:val="24"/>
        </w:rPr>
        <w:t xml:space="preserve">ENTRY-Screening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Situation: </w:t>
      </w:r>
      <w:r>
        <w:rPr>
          <w:sz w:val="24"/>
        </w:rPr>
        <w:t xml:space="preserve">Stellungnahme </w:t>
      </w:r>
      <w:r>
        <w:rPr>
          <w:sz w:val="24"/>
        </w:rPr>
        <w:t xml:space="preserve">durch </w:t>
      </w:r>
      <w:r>
        <w:rPr>
          <w:sz w:val="24"/>
        </w:rPr>
        <w:t xml:space="preserve">RKI </w:t>
      </w:r>
      <w:r>
        <w:rPr>
          <w:sz w:val="24"/>
        </w:rPr>
        <w:t xml:space="preserve">(vom </w:t>
      </w:r>
      <w:r>
        <w:rPr>
          <w:sz w:val="24"/>
        </w:rPr>
        <w:t xml:space="preserve">BMG) </w:t>
      </w:r>
      <w:r>
        <w:rPr>
          <w:sz w:val="24"/>
        </w:rPr>
        <w:t xml:space="preserve">aktuelle </w:t>
      </w:r>
      <w:r>
        <w:rPr>
          <w:sz w:val="24"/>
        </w:rPr>
        <w:t xml:space="preserve">Stellungnahme </w:t>
      </w:r>
      <w:r>
        <w:rPr>
          <w:sz w:val="24"/>
        </w:rPr>
        <w:t xml:space="preserve">zu </w:t>
      </w:r>
      <w:r>
        <w:rPr>
          <w:sz w:val="24"/>
        </w:rPr>
        <w:t xml:space="preserve">ENTRY-Screening </w:t>
      </w:r>
      <w:r>
        <w:rPr>
          <w:sz w:val="24"/>
        </w:rPr>
        <w:t xml:space="preserve">erarbeiten </w:t>
      </w:r>
      <w:r>
        <w:rPr>
          <w:sz w:val="24"/>
        </w:rPr>
        <w:t xml:space="preserve">Kommentar </w:t>
      </w:r>
      <w:r>
        <w:rPr>
          <w:sz w:val="24"/>
        </w:rPr>
        <w:t xml:space="preserve">: </w:t>
      </w:r>
      <w:r>
        <w:rPr>
          <w:sz w:val="24"/>
        </w:rPr>
        <w:t xml:space="preserve">1. </w:t>
      </w:r>
      <w:r>
        <w:rPr>
          <w:sz w:val="24"/>
        </w:rPr>
        <w:t xml:space="preserve">INV/ </w:t>
      </w:r>
      <w:r>
        <w:rPr>
          <w:sz w:val="24"/>
        </w:rPr>
        <w:t xml:space="preserve">kurz </w:t>
      </w:r>
      <w:r>
        <w:rPr>
          <w:sz w:val="24"/>
        </w:rPr>
        <w:t xml:space="preserve">Inkubationszeiten </w:t>
      </w:r>
      <w:r>
        <w:rPr>
          <w:sz w:val="24"/>
        </w:rPr>
        <w:t xml:space="preserve">nicht </w:t>
      </w:r>
      <w:r>
        <w:rPr>
          <w:sz w:val="24"/>
        </w:rPr>
        <w:t xml:space="preserve">empfohlen </w:t>
      </w:r>
      <w:r>
        <w:rPr>
          <w:sz w:val="24"/>
        </w:rPr>
        <w:t xml:space="preserve">(keine </w:t>
      </w:r>
      <w:r>
        <w:rPr>
          <w:sz w:val="24"/>
        </w:rPr>
        <w:t xml:space="preserve">wissenschaftl. </w:t>
      </w:r>
      <w:r>
        <w:rPr>
          <w:b/>
          <w:color w:val="FF0000"/>
          <w:sz w:val="24"/>
        </w:rPr>
        <w:t xml:space="preserve">Evidenz) </w:t>
      </w:r>
      <w:r>
        <w:rPr>
          <w:sz w:val="24"/>
        </w:rPr>
        <w:t xml:space="preserve">9. </w:t>
      </w:r>
      <w:r>
        <w:rPr>
          <w:sz w:val="24"/>
        </w:rPr>
        <w:t xml:space="preserve">Informationen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Koordinierungsstelle </w:t>
      </w:r>
      <w:r>
        <w:rPr>
          <w:sz w:val="24"/>
        </w:rPr>
        <w:t xml:space="preserve">Einige </w:t>
      </w:r>
      <w:r>
        <w:rPr>
          <w:sz w:val="24"/>
        </w:rPr>
        <w:t xml:space="preserve">Arbeitsaufträge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Koordinierungsstelle </w:t>
      </w:r>
      <w:r>
        <w:rPr>
          <w:sz w:val="24"/>
        </w:rPr>
        <w:t xml:space="preserve">werden </w:t>
      </w:r>
      <w:r>
        <w:rPr>
          <w:sz w:val="24"/>
        </w:rPr>
        <w:t xml:space="preserve">an </w:t>
      </w:r>
      <w:r>
        <w:rPr>
          <w:sz w:val="24"/>
        </w:rPr>
        <w:t xml:space="preserve">einzelne </w:t>
      </w:r>
      <w:r>
        <w:rPr>
          <w:sz w:val="24"/>
        </w:rPr>
        <w:t xml:space="preserve">Personen </w:t>
      </w:r>
      <w:r>
        <w:rPr>
          <w:sz w:val="24"/>
        </w:rPr>
        <w:t xml:space="preserve">verteilt </w:t>
      </w:r>
      <w:r>
        <w:rPr>
          <w:sz w:val="24"/>
        </w:rPr>
        <w:t xml:space="preserve">Bitte </w:t>
      </w:r>
      <w:r>
        <w:rPr>
          <w:sz w:val="24"/>
        </w:rPr>
        <w:t xml:space="preserve">der </w:t>
      </w:r>
      <w:r>
        <w:rPr>
          <w:sz w:val="24"/>
        </w:rPr>
        <w:t xml:space="preserve">Koordinierungsstelle </w:t>
      </w:r>
      <w:r>
        <w:rPr>
          <w:sz w:val="24"/>
        </w:rPr>
        <w:t xml:space="preserve">an </w:t>
      </w:r>
      <w:r>
        <w:rPr>
          <w:sz w:val="24"/>
        </w:rPr>
        <w:t xml:space="preserve">AG: </w:t>
      </w:r>
      <w:r>
        <w:rPr>
          <w:sz w:val="24"/>
        </w:rPr>
        <w:t xml:space="preserve">bitte </w:t>
      </w:r>
      <w:r>
        <w:rPr>
          <w:sz w:val="24"/>
        </w:rPr>
        <w:t xml:space="preserve">direkt </w:t>
      </w:r>
      <w:r>
        <w:rPr>
          <w:sz w:val="24"/>
        </w:rPr>
        <w:t xml:space="preserve">untereinander </w:t>
      </w:r>
      <w:r>
        <w:rPr>
          <w:sz w:val="24"/>
        </w:rPr>
        <w:t xml:space="preserve">austauschen </w:t>
      </w:r>
      <w:r>
        <w:rPr>
          <w:sz w:val="24"/>
        </w:rPr>
        <w:t xml:space="preserve">Koordinierungsstelle </w:t>
      </w:r>
      <w:r>
        <w:rPr>
          <w:sz w:val="24"/>
        </w:rPr>
        <w:t xml:space="preserve">aktuell </w:t>
      </w:r>
      <w:r>
        <w:rPr>
          <w:sz w:val="24"/>
        </w:rPr>
        <w:t xml:space="preserve">nur </w:t>
      </w:r>
      <w:r>
        <w:rPr>
          <w:sz w:val="24"/>
        </w:rPr>
        <w:t xml:space="preserve">durch </w:t>
      </w:r>
      <w:r>
        <w:rPr>
          <w:sz w:val="24"/>
        </w:rPr>
        <w:t xml:space="preserve">FG32 </w:t>
      </w:r>
      <w:r>
        <w:rPr>
          <w:sz w:val="24"/>
        </w:rPr>
        <w:t xml:space="preserve">besetzt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Arbeitsbelastung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Geschehen </w:t>
      </w:r>
      <w:r>
        <w:rPr>
          <w:sz w:val="24"/>
        </w:rPr>
        <w:t xml:space="preserve">zunimmt, </w:t>
      </w:r>
      <w:r>
        <w:rPr>
          <w:sz w:val="24"/>
        </w:rPr>
        <w:t xml:space="preserve">dann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Besetzung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OE </w:t>
      </w:r>
      <w:r>
        <w:rPr>
          <w:sz w:val="24"/>
        </w:rPr>
        <w:t xml:space="preserve">ausgeweitet </w:t>
      </w:r>
      <w:r>
        <w:rPr>
          <w:sz w:val="24"/>
        </w:rPr>
        <w:t xml:space="preserve">werden </w:t>
      </w:r>
    </w:p>
    <w:p>
      <w:r>
        <w:t>*****</w:t>
      </w:r>
    </w:p>
    <w:p>
      <w:pPr>
        <w:pStyle w:val="Heading1"/>
      </w:pPr>
      <w:r>
        <w:t>011_Ergebnisprotokoll_AG-nCoV-Sitzung_2020-01-27.pdf</w:t>
      </w:r>
    </w:p>
    <w:p>
      <w:r>
        <w:t>Anzahl der Vorkommen von 'Evidenz':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eine </w:t>
      </w:r>
      <w:r>
        <w:rPr>
          <w:sz w:val="24"/>
        </w:rPr>
        <w:t xml:space="preserve">„Epi-Matrix“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epidemiologischen </w:t>
      </w:r>
      <w:r>
        <w:rPr>
          <w:sz w:val="24"/>
        </w:rPr>
        <w:t xml:space="preserve">Eigenschaften </w:t>
      </w:r>
      <w:r>
        <w:rPr>
          <w:sz w:val="24"/>
        </w:rPr>
        <w:t xml:space="preserve">erstellt. </w:t>
      </w:r>
      <w:r>
        <w:rPr>
          <w:sz w:val="24"/>
        </w:rPr>
        <w:t xml:space="preserve">Hierbei </w:t>
      </w:r>
      <w:r>
        <w:rPr>
          <w:sz w:val="24"/>
        </w:rPr>
        <w:t xml:space="preserve">werden </w:t>
      </w:r>
      <w:r>
        <w:rPr>
          <w:sz w:val="24"/>
        </w:rPr>
        <w:t xml:space="preserve">die </w:t>
      </w:r>
      <w:r>
        <w:rPr>
          <w:sz w:val="24"/>
        </w:rPr>
        <w:t xml:space="preserve">Informationen </w:t>
      </w:r>
      <w:r>
        <w:rPr>
          <w:sz w:val="24"/>
        </w:rPr>
        <w:t xml:space="preserve">verschiedener </w:t>
      </w:r>
      <w:r>
        <w:rPr>
          <w:sz w:val="24"/>
        </w:rPr>
        <w:t xml:space="preserve">Quellen/ </w:t>
      </w:r>
      <w:r>
        <w:rPr>
          <w:sz w:val="24"/>
        </w:rPr>
        <w:t xml:space="preserve">Publikationen </w:t>
      </w:r>
      <w:r>
        <w:rPr>
          <w:sz w:val="24"/>
        </w:rPr>
        <w:t xml:space="preserve">einfließen </w:t>
      </w:r>
      <w:r>
        <w:rPr>
          <w:sz w:val="24"/>
        </w:rPr>
        <w:t xml:space="preserve">(diese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sz w:val="24"/>
        </w:rPr>
        <w:t xml:space="preserve">u </w:t>
      </w:r>
      <w:r>
        <w:rPr>
          <w:sz w:val="24"/>
        </w:rPr>
        <w:t xml:space="preserve">andere </w:t>
      </w:r>
      <w:r>
        <w:rPr>
          <w:sz w:val="24"/>
        </w:rPr>
        <w:t xml:space="preserve">FG </w:t>
      </w:r>
      <w:r>
        <w:rPr>
          <w:sz w:val="24"/>
        </w:rPr>
        <w:t xml:space="preserve">sollen </w:t>
      </w:r>
      <w:r>
        <w:rPr>
          <w:sz w:val="24"/>
        </w:rPr>
        <w:t xml:space="preserve">noch </w:t>
      </w:r>
      <w:r>
        <w:rPr>
          <w:sz w:val="24"/>
        </w:rPr>
        <w:t xml:space="preserve">u </w:t>
      </w:r>
      <w:r>
        <w:rPr>
          <w:sz w:val="24"/>
        </w:rPr>
        <w:t xml:space="preserve">werden </w:t>
      </w:r>
      <w:r>
        <w:rPr>
          <w:sz w:val="24"/>
        </w:rPr>
        <w:t xml:space="preserve">' </w:t>
      </w:r>
      <w:r>
        <w:rPr>
          <w:sz w:val="24"/>
        </w:rPr>
        <w:t xml:space="preserve">e </w:t>
      </w:r>
      <w:r>
        <w:rPr>
          <w:sz w:val="24"/>
        </w:rPr>
        <w:t xml:space="preserve">Standpunkt </w:t>
      </w:r>
      <w:r>
        <w:rPr>
          <w:sz w:val="24"/>
        </w:rPr>
        <w:t xml:space="preserve">zum </w:t>
      </w:r>
      <w:r>
        <w:rPr>
          <w:sz w:val="24"/>
        </w:rPr>
        <w:t xml:space="preserve">Ansteckungspotential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Inkubationszeit: </w:t>
      </w:r>
      <w:r>
        <w:rPr>
          <w:sz w:val="24"/>
        </w:rPr>
        <w:t xml:space="preserve">ähnlich </w:t>
      </w:r>
      <w:r>
        <w:rPr>
          <w:sz w:val="24"/>
        </w:rPr>
        <w:t xml:space="preserve">wie </w:t>
      </w:r>
      <w:r>
        <w:rPr>
          <w:sz w:val="24"/>
        </w:rPr>
        <w:t xml:space="preserve">Einschätzung </w:t>
      </w:r>
      <w:r>
        <w:rPr>
          <w:sz w:val="24"/>
        </w:rPr>
        <w:t xml:space="preserve">des </w:t>
      </w:r>
      <w:r>
        <w:rPr>
          <w:sz w:val="24"/>
        </w:rPr>
        <w:t xml:space="preserve">CDC </w:t>
      </w:r>
      <w:r>
        <w:rPr>
          <w:sz w:val="24"/>
        </w:rPr>
        <w:t xml:space="preserve">vom </w:t>
      </w:r>
      <w:r>
        <w:rPr>
          <w:sz w:val="24"/>
        </w:rPr>
        <w:t xml:space="preserve">26.01.2020 </w:t>
      </w:r>
      <w:r>
        <w:rPr>
          <w:sz w:val="24"/>
        </w:rPr>
        <w:t xml:space="preserve">eher </w:t>
      </w:r>
      <w:r>
        <w:rPr>
          <w:sz w:val="24"/>
        </w:rPr>
        <w:t xml:space="preserve">zurückhaltend, </w:t>
      </w:r>
      <w:r>
        <w:rPr>
          <w:sz w:val="24"/>
        </w:rPr>
        <w:t xml:space="preserve">da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ausreichende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vorliegt </w:t>
      </w:r>
      <w:r>
        <w:rPr>
          <w:sz w:val="24"/>
        </w:rPr>
        <w:t xml:space="preserve">bzw. </w:t>
      </w:r>
      <w:r>
        <w:rPr>
          <w:sz w:val="24"/>
        </w:rPr>
        <w:t xml:space="preserve">hier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Unsicherheit </w:t>
      </w:r>
      <w:r>
        <w:rPr>
          <w:sz w:val="24"/>
        </w:rPr>
        <w:t xml:space="preserve">herrscht.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weiterhin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Inkubationszeit </w:t>
      </w:r>
      <w:r>
        <w:rPr>
          <w:sz w:val="24"/>
        </w:rPr>
        <w:t xml:space="preserve">mit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festgehalten. </w:t>
      </w:r>
      <w:r>
        <w:rPr>
          <w:sz w:val="24"/>
        </w:rPr>
        <w:t xml:space="preserve">Infektionsschutz </w:t>
      </w:r>
      <w:r>
        <w:rPr>
          <w:sz w:val="24"/>
        </w:rPr>
        <w:t xml:space="preserve">(FG14) </w:t>
      </w:r>
      <w:r>
        <w:rPr>
          <w:sz w:val="24"/>
        </w:rPr>
        <w:t xml:space="preserve">Rückmeldung </w:t>
      </w:r>
      <w:r>
        <w:rPr>
          <w:sz w:val="24"/>
        </w:rPr>
        <w:t xml:space="preserve">aus </w:t>
      </w:r>
      <w:r>
        <w:rPr>
          <w:sz w:val="24"/>
        </w:rPr>
        <w:t xml:space="preserve">TK </w:t>
      </w:r>
      <w:r>
        <w:rPr>
          <w:sz w:val="24"/>
        </w:rPr>
        <w:t xml:space="preserve">am </w:t>
      </w:r>
      <w:r>
        <w:rPr>
          <w:sz w:val="24"/>
        </w:rPr>
        <w:t xml:space="preserve">27.01.2020: </w:t>
      </w:r>
      <w:r>
        <w:rPr>
          <w:sz w:val="24"/>
        </w:rPr>
        <w:t xml:space="preserve">e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Mund-Nasenschutz </w:t>
      </w:r>
      <w:r>
        <w:rPr>
          <w:sz w:val="24"/>
        </w:rPr>
        <w:t xml:space="preserve">für </w:t>
      </w:r>
      <w:r>
        <w:rPr>
          <w:sz w:val="24"/>
        </w:rPr>
        <w:t xml:space="preserve">öffentliche </w:t>
      </w:r>
      <w:r>
        <w:rPr>
          <w:sz w:val="24"/>
        </w:rPr>
        <w:t xml:space="preserve">Bevölkerung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Patienten </w:t>
      </w:r>
      <w:r>
        <w:rPr>
          <w:sz w:val="24"/>
        </w:rPr>
        <w:t xml:space="preserve">nicht </w:t>
      </w:r>
      <w:r>
        <w:rPr>
          <w:sz w:val="24"/>
        </w:rPr>
        <w:t xml:space="preserve">sinnvoll. </w:t>
      </w:r>
      <w:r>
        <w:rPr>
          <w:sz w:val="24"/>
        </w:rPr>
        <w:t xml:space="preserve">Es </w:t>
      </w:r>
      <w:r>
        <w:rPr>
          <w:sz w:val="24"/>
        </w:rPr>
        <w:t xml:space="preserve">liegt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vor </w:t>
      </w:r>
      <w:r>
        <w:rPr>
          <w:sz w:val="24"/>
        </w:rPr>
        <w:t xml:space="preserve">als </w:t>
      </w:r>
      <w:r>
        <w:rPr>
          <w:sz w:val="24"/>
        </w:rPr>
        <w:t xml:space="preserve">sinnvolle </w:t>
      </w:r>
      <w:r>
        <w:rPr>
          <w:sz w:val="24"/>
        </w:rPr>
        <w:t xml:space="preserve">präventive </w:t>
      </w:r>
      <w:r>
        <w:rPr>
          <w:sz w:val="24"/>
        </w:rPr>
        <w:t xml:space="preserve">Maßnahme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Allgemeinbevölkerung. </w:t>
      </w:r>
      <w:r>
        <w:rPr>
          <w:sz w:val="24"/>
        </w:rPr>
        <w:t xml:space="preserve">Sinn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ung </w:t>
      </w:r>
      <w:r>
        <w:rPr>
          <w:sz w:val="24"/>
        </w:rPr>
        <w:t xml:space="preserve">des </w:t>
      </w:r>
      <w:r>
        <w:rPr>
          <w:sz w:val="24"/>
        </w:rPr>
        <w:t xml:space="preserve">CDC </w:t>
      </w:r>
      <w:r>
        <w:rPr>
          <w:sz w:val="24"/>
        </w:rPr>
        <w:t xml:space="preserve">vom </w:t>
      </w:r>
      <w:r>
        <w:rPr>
          <w:sz w:val="24"/>
        </w:rPr>
        <w:t xml:space="preserve">26.01.2020 </w:t>
      </w:r>
      <w:r>
        <w:rPr>
          <w:sz w:val="24"/>
        </w:rPr>
        <w:t xml:space="preserve">eher </w:t>
      </w:r>
      <w:r>
        <w:rPr>
          <w:sz w:val="24"/>
        </w:rPr>
        <w:t xml:space="preserve">zurückhaltend, </w:t>
      </w:r>
      <w:r>
        <w:rPr>
          <w:sz w:val="24"/>
        </w:rPr>
        <w:t xml:space="preserve">da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ausreichende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vorliegt </w:t>
      </w:r>
      <w:r>
        <w:rPr>
          <w:sz w:val="24"/>
        </w:rPr>
        <w:t xml:space="preserve">bzw. </w:t>
      </w:r>
      <w:r>
        <w:rPr>
          <w:sz w:val="24"/>
        </w:rPr>
        <w:t xml:space="preserve">hier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Unsicherheit </w:t>
      </w:r>
      <w:r>
        <w:rPr>
          <w:sz w:val="24"/>
        </w:rPr>
        <w:t xml:space="preserve">herrscht.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weiterhin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Inkubationszeit </w:t>
      </w:r>
      <w:r>
        <w:rPr>
          <w:sz w:val="24"/>
        </w:rPr>
        <w:t xml:space="preserve">mit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festgehalten. </w:t>
      </w:r>
      <w:r>
        <w:rPr>
          <w:sz w:val="24"/>
        </w:rPr>
        <w:t xml:space="preserve">Infektionsschutz </w:t>
      </w:r>
      <w:r>
        <w:rPr>
          <w:sz w:val="24"/>
        </w:rPr>
        <w:t xml:space="preserve">(FG14) </w:t>
      </w:r>
      <w:r>
        <w:rPr>
          <w:sz w:val="24"/>
        </w:rPr>
        <w:t xml:space="preserve">Rückmeldung </w:t>
      </w:r>
      <w:r>
        <w:rPr>
          <w:sz w:val="24"/>
        </w:rPr>
        <w:t xml:space="preserve">aus </w:t>
      </w:r>
      <w:r>
        <w:rPr>
          <w:sz w:val="24"/>
        </w:rPr>
        <w:t xml:space="preserve">TK </w:t>
      </w:r>
      <w:r>
        <w:rPr>
          <w:sz w:val="24"/>
        </w:rPr>
        <w:t xml:space="preserve">am </w:t>
      </w:r>
      <w:r>
        <w:rPr>
          <w:sz w:val="24"/>
        </w:rPr>
        <w:t xml:space="preserve">27.01.2020: </w:t>
      </w:r>
      <w:r>
        <w:rPr>
          <w:sz w:val="24"/>
        </w:rPr>
        <w:t xml:space="preserve">e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Mund-Nasenschutz </w:t>
      </w:r>
      <w:r>
        <w:rPr>
          <w:sz w:val="24"/>
        </w:rPr>
        <w:t xml:space="preserve">für </w:t>
      </w:r>
      <w:r>
        <w:rPr>
          <w:sz w:val="24"/>
        </w:rPr>
        <w:t xml:space="preserve">öffentliche </w:t>
      </w:r>
      <w:r>
        <w:rPr>
          <w:sz w:val="24"/>
        </w:rPr>
        <w:t xml:space="preserve">Bevölkerung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Patienten </w:t>
      </w:r>
      <w:r>
        <w:rPr>
          <w:sz w:val="24"/>
        </w:rPr>
        <w:t xml:space="preserve">nicht </w:t>
      </w:r>
      <w:r>
        <w:rPr>
          <w:sz w:val="24"/>
        </w:rPr>
        <w:t xml:space="preserve">sinnvoll. </w:t>
      </w:r>
      <w:r>
        <w:rPr>
          <w:sz w:val="24"/>
        </w:rPr>
        <w:t xml:space="preserve">Es </w:t>
      </w:r>
      <w:r>
        <w:rPr>
          <w:sz w:val="24"/>
        </w:rPr>
        <w:t xml:space="preserve">liegt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vor </w:t>
      </w:r>
      <w:r>
        <w:rPr>
          <w:sz w:val="24"/>
        </w:rPr>
        <w:t xml:space="preserve">als </w:t>
      </w:r>
      <w:r>
        <w:rPr>
          <w:sz w:val="24"/>
        </w:rPr>
        <w:t xml:space="preserve">sinnvolle </w:t>
      </w:r>
      <w:r>
        <w:rPr>
          <w:sz w:val="24"/>
        </w:rPr>
        <w:t xml:space="preserve">präventive </w:t>
      </w:r>
      <w:r>
        <w:rPr>
          <w:sz w:val="24"/>
        </w:rPr>
        <w:t xml:space="preserve">Maßnahme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Allgemeinbevölkerung. </w:t>
      </w:r>
      <w:r>
        <w:rPr>
          <w:sz w:val="24"/>
        </w:rPr>
        <w:t xml:space="preserve">Sinnvoll </w:t>
      </w:r>
      <w:r>
        <w:rPr>
          <w:sz w:val="24"/>
        </w:rPr>
        <w:t xml:space="preserve">bei: </w:t>
      </w:r>
      <w:r>
        <w:rPr>
          <w:sz w:val="24"/>
        </w:rPr>
        <w:t xml:space="preserve">symptomatischen </w:t>
      </w:r>
      <w:r>
        <w:rPr>
          <w:sz w:val="24"/>
        </w:rPr>
        <w:t xml:space="preserve">Patienten </w:t>
      </w:r>
      <w:r>
        <w:rPr>
          <w:sz w:val="24"/>
        </w:rPr>
        <w:t xml:space="preserve">(sofern </w:t>
      </w:r>
      <w:r>
        <w:rPr>
          <w:sz w:val="24"/>
        </w:rPr>
        <w:t xml:space="preserve">sie </w:t>
      </w:r>
      <w:r>
        <w:rPr>
          <w:sz w:val="24"/>
        </w:rPr>
        <w:t xml:space="preserve">dies </w:t>
      </w:r>
      <w:r>
        <w:rPr>
          <w:sz w:val="24"/>
        </w:rPr>
        <w:t xml:space="preserve">tolerieren)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pflegenden </w:t>
      </w:r>
      <w:r>
        <w:rPr>
          <w:sz w:val="24"/>
        </w:rPr>
        <w:t xml:space="preserve">Angehörigen </w:t>
      </w:r>
      <w:r>
        <w:rPr>
          <w:sz w:val="24"/>
        </w:rPr>
        <w:t xml:space="preserve">bei </w:t>
      </w:r>
      <w:r>
        <w:rPr>
          <w:sz w:val="24"/>
        </w:rPr>
        <w:t xml:space="preserve">engem </w:t>
      </w:r>
      <w:r>
        <w:rPr>
          <w:sz w:val="24"/>
        </w:rPr>
        <w:t xml:space="preserve">Kontakt. </w:t>
      </w:r>
      <w:r>
        <w:rPr>
          <w:sz w:val="24"/>
        </w:rPr>
        <w:t xml:space="preserve">Dieses </w:t>
      </w:r>
      <w:r>
        <w:rPr>
          <w:sz w:val="24"/>
        </w:rPr>
        <w:t xml:space="preserve">Verhalten </w:t>
      </w:r>
      <w:r>
        <w:rPr>
          <w:sz w:val="24"/>
        </w:rPr>
        <w:t xml:space="preserve">in </w:t>
      </w:r>
      <w:r>
        <w:rPr>
          <w:sz w:val="24"/>
        </w:rPr>
        <w:t xml:space="preserve">Asien </w:t>
      </w:r>
      <w:r>
        <w:rPr>
          <w:sz w:val="24"/>
        </w:rPr>
        <w:t xml:space="preserve">bezieht </w:t>
      </w:r>
      <w:r>
        <w:rPr>
          <w:sz w:val="24"/>
        </w:rPr>
        <w:t xml:space="preserve">sich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nCoV-Lage, </w:t>
      </w:r>
      <w:r>
        <w:rPr>
          <w:sz w:val="24"/>
        </w:rPr>
        <w:t xml:space="preserve">sondern </w:t>
      </w:r>
      <w:r>
        <w:rPr>
          <w:sz w:val="24"/>
        </w:rPr>
        <w:t xml:space="preserve">generell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saisonale </w:t>
      </w:r>
      <w:r>
        <w:rPr>
          <w:sz w:val="24"/>
        </w:rPr>
        <w:t xml:space="preserve">Grippe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Luftverschmutzung.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den </w:t>
      </w:r>
      <w:r>
        <w:rPr>
          <w:sz w:val="24"/>
        </w:rPr>
        <w:t xml:space="preserve">Aspekt </w:t>
      </w:r>
      <w:r>
        <w:rPr>
          <w:sz w:val="24"/>
        </w:rPr>
        <w:t xml:space="preserve">Mund-Nasenschutz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</w:p>
    <w:p>
      <w:r>
        <w:t>*****</w:t>
      </w:r>
    </w:p>
    <w:p>
      <w:pPr>
        <w:pStyle w:val="Heading1"/>
      </w:pPr>
      <w:r>
        <w:t>016_Ergebnisprotokoll_AG-nCoV-Sitzung_2020-01-30.pdf</w:t>
      </w:r>
    </w:p>
    <w:p>
      <w:r>
        <w:t>Anzahl der Vorkommen von 'Evidenz':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möglichen/notwendigen </w:t>
      </w:r>
      <w:r>
        <w:rPr>
          <w:sz w:val="24"/>
        </w:rPr>
        <w:t xml:space="preserve">Maßnahmen.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veröffentlichten </w:t>
      </w:r>
      <w:r>
        <w:rPr>
          <w:sz w:val="24"/>
        </w:rPr>
        <w:t xml:space="preserve">Dokument </w:t>
      </w:r>
      <w:r>
        <w:rPr>
          <w:sz w:val="24"/>
        </w:rPr>
        <w:t xml:space="preserve">sind </w:t>
      </w:r>
      <w:r>
        <w:rPr>
          <w:sz w:val="24"/>
        </w:rPr>
        <w:t xml:space="preserve">gültig </w:t>
      </w:r>
      <w:r>
        <w:rPr>
          <w:sz w:val="24"/>
        </w:rPr>
        <w:t xml:space="preserve">wie </w:t>
      </w:r>
      <w:r>
        <w:rPr>
          <w:sz w:val="24"/>
        </w:rPr>
        <w:t xml:space="preserve">gehabt, </w:t>
      </w:r>
      <w:r>
        <w:rPr>
          <w:sz w:val="24"/>
        </w:rPr>
        <w:t xml:space="preserve">diese </w:t>
      </w:r>
      <w:r>
        <w:rPr>
          <w:sz w:val="24"/>
        </w:rPr>
        <w:t xml:space="preserve">beinhalten </w:t>
      </w:r>
      <w:r>
        <w:rPr>
          <w:sz w:val="24"/>
        </w:rPr>
        <w:t xml:space="preserve">lediglich </w:t>
      </w:r>
      <w:r>
        <w:rPr>
          <w:sz w:val="24"/>
        </w:rPr>
        <w:t xml:space="preserve">zusätzliche </w:t>
      </w:r>
      <w:r>
        <w:rPr>
          <w:sz w:val="24"/>
        </w:rPr>
        <w:t xml:space="preserve">Empfehlungen. </w:t>
      </w:r>
      <w:r>
        <w:rPr>
          <w:sz w:val="24"/>
        </w:rPr>
        <w:t xml:space="preserve">Ratgeber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zu </w:t>
      </w:r>
      <w:r>
        <w:rPr>
          <w:sz w:val="24"/>
        </w:rPr>
        <w:t xml:space="preserve">2019-nCoV: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Erregersteckbrief </w:t>
      </w:r>
      <w:r>
        <w:rPr>
          <w:sz w:val="24"/>
        </w:rPr>
        <w:t xml:space="preserve">begonnen. </w:t>
      </w:r>
      <w:r>
        <w:rPr>
          <w:sz w:val="24"/>
        </w:rPr>
        <w:t xml:space="preserve">Dieser </w:t>
      </w:r>
      <w:r>
        <w:rPr>
          <w:sz w:val="24"/>
        </w:rPr>
        <w:t xml:space="preserve">wird </w:t>
      </w:r>
      <w:r>
        <w:rPr>
          <w:sz w:val="24"/>
        </w:rPr>
        <w:t xml:space="preserve">kontinuierlich </w:t>
      </w:r>
      <w:r>
        <w:rPr>
          <w:sz w:val="24"/>
        </w:rPr>
        <w:t xml:space="preserve">ergänzt, </w:t>
      </w:r>
      <w:r>
        <w:rPr>
          <w:sz w:val="24"/>
        </w:rPr>
        <w:t xml:space="preserve">es </w:t>
      </w:r>
      <w:r>
        <w:rPr>
          <w:sz w:val="24"/>
        </w:rPr>
        <w:t xml:space="preserve">bestehen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viele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viele </w:t>
      </w:r>
      <w:r>
        <w:rPr>
          <w:sz w:val="24"/>
        </w:rPr>
        <w:t xml:space="preserve">Erkenntnisse </w:t>
      </w:r>
      <w:r>
        <w:rPr>
          <w:sz w:val="24"/>
        </w:rPr>
        <w:t xml:space="preserve">werden </w:t>
      </w:r>
      <w:r>
        <w:rPr>
          <w:sz w:val="24"/>
        </w:rPr>
        <w:t xml:space="preserve">aktuell </w:t>
      </w:r>
      <w:r>
        <w:rPr>
          <w:sz w:val="24"/>
        </w:rPr>
        <w:t xml:space="preserve">noch </w:t>
      </w:r>
      <w:r>
        <w:rPr>
          <w:sz w:val="24"/>
        </w:rPr>
        <w:t xml:space="preserve">gewonnen. </w:t>
      </w:r>
      <w:r>
        <w:rPr>
          <w:sz w:val="24"/>
        </w:rPr>
        <w:t xml:space="preserve">Sobald </w:t>
      </w:r>
      <w:r>
        <w:rPr>
          <w:sz w:val="24"/>
        </w:rPr>
        <w:t xml:space="preserve">mehr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vorhanden </w:t>
      </w:r>
      <w:r>
        <w:rPr>
          <w:sz w:val="24"/>
        </w:rPr>
        <w:t xml:space="preserve">ist,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Machbarkeit/zusätzliche </w:t>
      </w:r>
      <w:r>
        <w:rPr>
          <w:sz w:val="24"/>
        </w:rPr>
        <w:t xml:space="preserve">Belastung </w:t>
      </w:r>
      <w:r>
        <w:rPr>
          <w:sz w:val="24"/>
        </w:rPr>
        <w:t xml:space="preserve">eines </w:t>
      </w:r>
      <w:r>
        <w:rPr>
          <w:sz w:val="24"/>
        </w:rPr>
        <w:t xml:space="preserve">Ratgebers </w:t>
      </w:r>
      <w:r>
        <w:rPr>
          <w:sz w:val="24"/>
        </w:rPr>
        <w:t xml:space="preserve">ausgewertet </w:t>
      </w:r>
      <w:r>
        <w:rPr>
          <w:sz w:val="24"/>
        </w:rPr>
        <w:t xml:space="preserve">werden.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 </w:t>
      </w:r>
      <w:r>
        <w:rPr>
          <w:sz w:val="24"/>
        </w:rPr>
        <w:t xml:space="preserve">Phase </w:t>
      </w:r>
      <w:r>
        <w:rPr>
          <w:sz w:val="24"/>
        </w:rPr>
        <w:t xml:space="preserve">(Eskalation, </w:t>
      </w:r>
      <w:r>
        <w:rPr>
          <w:sz w:val="24"/>
        </w:rPr>
        <w:t xml:space="preserve">was </w:t>
      </w:r>
      <w:r>
        <w:rPr>
          <w:sz w:val="24"/>
        </w:rPr>
        <w:t xml:space="preserve">passiert </w:t>
      </w:r>
      <w:r>
        <w:rPr>
          <w:sz w:val="24"/>
        </w:rPr>
        <w:t xml:space="preserve">wenn </w:t>
      </w:r>
      <w:r>
        <w:rPr>
          <w:sz w:val="24"/>
        </w:rPr>
        <w:t xml:space="preserve">Containment </w:t>
      </w:r>
      <w:r>
        <w:rPr>
          <w:sz w:val="24"/>
        </w:rPr>
        <w:t xml:space="preserve">nicht </w:t>
      </w:r>
      <w:r>
        <w:rPr>
          <w:sz w:val="24"/>
        </w:rPr>
        <w:t xml:space="preserve">klappt) </w:t>
      </w:r>
      <w:r>
        <w:rPr>
          <w:sz w:val="24"/>
        </w:rPr>
        <w:t xml:space="preserve">vorbereiten, </w:t>
      </w:r>
      <w:r>
        <w:rPr>
          <w:sz w:val="24"/>
        </w:rPr>
        <w:t xml:space="preserve">das </w:t>
      </w:r>
      <w:r>
        <w:rPr>
          <w:sz w:val="24"/>
        </w:rPr>
        <w:t xml:space="preserve">auf </w:t>
      </w:r>
      <w:r>
        <w:rPr>
          <w:sz w:val="24"/>
        </w:rPr>
        <w:t xml:space="preserve">Nachfrage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könnte.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sprachlich </w:t>
      </w:r>
      <w:r>
        <w:rPr>
          <w:sz w:val="24"/>
        </w:rPr>
        <w:t xml:space="preserve">sehr </w:t>
      </w:r>
      <w:r>
        <w:rPr>
          <w:sz w:val="24"/>
        </w:rPr>
        <w:t xml:space="preserve">sorgfältig </w:t>
      </w:r>
      <w:r>
        <w:rPr>
          <w:sz w:val="24"/>
        </w:rPr>
        <w:t xml:space="preserve">vorbereitet </w:t>
      </w:r>
      <w:r>
        <w:rPr>
          <w:sz w:val="24"/>
        </w:rPr>
        <w:t xml:space="preserve">werden: </w:t>
      </w:r>
      <w:r>
        <w:rPr>
          <w:sz w:val="24"/>
        </w:rPr>
        <w:t xml:space="preserve">was </w:t>
      </w:r>
      <w:r>
        <w:rPr>
          <w:sz w:val="24"/>
        </w:rPr>
        <w:t xml:space="preserve">passiert </w:t>
      </w:r>
      <w:r>
        <w:rPr>
          <w:sz w:val="24"/>
        </w:rPr>
        <w:t xml:space="preserve">wenn </w:t>
      </w:r>
      <w:r>
        <w:rPr>
          <w:sz w:val="24"/>
        </w:rPr>
        <w:t xml:space="preserve">Lage </w:t>
      </w:r>
      <w:r>
        <w:rPr>
          <w:sz w:val="24"/>
        </w:rPr>
        <w:t xml:space="preserve">sich </w:t>
      </w:r>
      <w:r>
        <w:rPr>
          <w:sz w:val="24"/>
        </w:rPr>
        <w:t xml:space="preserve">verändert, </w:t>
      </w:r>
      <w:r>
        <w:rPr>
          <w:sz w:val="24"/>
        </w:rPr>
        <w:t xml:space="preserve">Querverweise </w:t>
      </w:r>
      <w:r>
        <w:rPr>
          <w:sz w:val="24"/>
        </w:rPr>
        <w:t xml:space="preserve">auf </w:t>
      </w:r>
      <w:r>
        <w:rPr>
          <w:sz w:val="24"/>
        </w:rPr>
        <w:t xml:space="preserve">Pandemieplan, </w:t>
      </w:r>
      <w:r>
        <w:rPr>
          <w:sz w:val="24"/>
        </w:rPr>
        <w:t xml:space="preserve">Anpass </w:t>
      </w:r>
    </w:p>
    <w:p>
      <w:r>
        <w:t>*****</w:t>
      </w:r>
    </w:p>
    <w:p>
      <w:pPr>
        <w:pStyle w:val="Heading1"/>
      </w:pPr>
      <w:r>
        <w:t>024_Ergebnisprotokoll_AG-nCoV-Sitzung_2020-02-05.pdf</w:t>
      </w:r>
    </w:p>
    <w:p>
      <w:r>
        <w:t>Anzahl der Vorkommen von 'Evidenz':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05. </w:t>
      </w:r>
      <w:r>
        <w:rPr>
          <w:sz w:val="24"/>
        </w:rPr>
        <w:t xml:space="preserve">Kalenderwoche), </w:t>
      </w:r>
      <w:r>
        <w:rPr>
          <w:sz w:val="24"/>
        </w:rPr>
        <w:t xml:space="preserve">Referenzen </w:t>
      </w:r>
      <w:r>
        <w:rPr>
          <w:sz w:val="24"/>
        </w:rPr>
        <w:t xml:space="preserve">und </w:t>
      </w:r>
      <w:r>
        <w:rPr>
          <w:sz w:val="24"/>
        </w:rPr>
        <w:t xml:space="preserve">Zusammenfassung </w:t>
      </w:r>
      <w:r>
        <w:rPr>
          <w:sz w:val="24"/>
        </w:rPr>
        <w:t xml:space="preserve">Vortrag </w:t>
      </w:r>
      <w:r>
        <w:rPr>
          <w:sz w:val="24"/>
        </w:rPr>
        <w:t xml:space="preserve">gestern: </w:t>
      </w:r>
      <w:r>
        <w:rPr>
          <w:sz w:val="24"/>
        </w:rPr>
        <w:t xml:space="preserve">Viruslastverlauf </w:t>
      </w:r>
      <w:r>
        <w:rPr>
          <w:sz w:val="24"/>
        </w:rPr>
        <w:t xml:space="preserve">(Genomäquivalent, </w:t>
      </w:r>
      <w:r>
        <w:rPr>
          <w:sz w:val="24"/>
        </w:rPr>
        <w:t xml:space="preserve">Kopien/mL) </w:t>
      </w:r>
      <w:r>
        <w:rPr>
          <w:sz w:val="24"/>
        </w:rPr>
        <w:t xml:space="preserve">in </w:t>
      </w:r>
      <w:r>
        <w:rPr>
          <w:sz w:val="24"/>
        </w:rPr>
        <w:t xml:space="preserve">Körpersekreten </w:t>
      </w:r>
      <w:r>
        <w:rPr>
          <w:sz w:val="24"/>
        </w:rPr>
        <w:t xml:space="preserve">zeigt </w:t>
      </w:r>
      <w:r>
        <w:rPr>
          <w:sz w:val="24"/>
        </w:rPr>
        <w:t xml:space="preserve">hohe </w:t>
      </w:r>
      <w:r>
        <w:rPr>
          <w:sz w:val="24"/>
        </w:rPr>
        <w:t xml:space="preserve">Konzentrationen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bei </w:t>
      </w:r>
      <w:r>
        <w:rPr>
          <w:sz w:val="24"/>
        </w:rPr>
        <w:t xml:space="preserve">Beginn, </w:t>
      </w:r>
      <w:r>
        <w:rPr>
          <w:sz w:val="24"/>
        </w:rPr>
        <w:t xml:space="preserve">dies </w:t>
      </w:r>
      <w:r>
        <w:rPr>
          <w:sz w:val="24"/>
        </w:rPr>
        <w:t xml:space="preserve">deckt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MERS-CoV </w:t>
      </w:r>
      <w:r>
        <w:rPr>
          <w:sz w:val="24"/>
        </w:rPr>
        <w:t xml:space="preserve">Literatur, </w:t>
      </w:r>
      <w:r>
        <w:rPr>
          <w:sz w:val="24"/>
        </w:rPr>
        <w:t xml:space="preserve">tiefe </w:t>
      </w:r>
      <w:r>
        <w:rPr>
          <w:sz w:val="24"/>
        </w:rPr>
        <w:t xml:space="preserve">Atemwegsmaterialien </w:t>
      </w:r>
      <w:r>
        <w:rPr>
          <w:sz w:val="24"/>
        </w:rPr>
        <w:t xml:space="preserve">sind </w:t>
      </w:r>
      <w:r>
        <w:rPr>
          <w:sz w:val="24"/>
        </w:rPr>
        <w:t xml:space="preserve">am </w:t>
      </w:r>
      <w:r>
        <w:rPr>
          <w:sz w:val="24"/>
        </w:rPr>
        <w:t xml:space="preserve">längsten </w:t>
      </w:r>
      <w:r>
        <w:rPr>
          <w:sz w:val="24"/>
        </w:rPr>
        <w:t xml:space="preserve">positiv; </w:t>
      </w:r>
      <w:r>
        <w:rPr>
          <w:sz w:val="24"/>
        </w:rPr>
        <w:t xml:space="preserve">MERS-CoV </w:t>
      </w:r>
      <w:r>
        <w:rPr>
          <w:sz w:val="24"/>
        </w:rPr>
        <w:t xml:space="preserve">ist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38 </w:t>
      </w:r>
      <w:r>
        <w:rPr>
          <w:sz w:val="24"/>
        </w:rPr>
        <w:t xml:space="preserve">Tage </w:t>
      </w:r>
      <w:r>
        <w:rPr>
          <w:sz w:val="24"/>
        </w:rPr>
        <w:t xml:space="preserve">nachweisbar </w:t>
      </w:r>
      <w:r>
        <w:rPr>
          <w:sz w:val="24"/>
        </w:rPr>
        <w:t xml:space="preserve">(aber </w:t>
      </w:r>
      <w:r>
        <w:rPr>
          <w:sz w:val="24"/>
        </w:rPr>
        <w:t xml:space="preserve">weniger </w:t>
      </w:r>
      <w:r>
        <w:rPr>
          <w:sz w:val="24"/>
        </w:rPr>
        <w:t xml:space="preserve">übertragbar </w:t>
      </w:r>
      <w:r>
        <w:rPr>
          <w:sz w:val="24"/>
        </w:rPr>
        <w:t xml:space="preserve">als </w:t>
      </w:r>
      <w:r>
        <w:rPr>
          <w:sz w:val="24"/>
        </w:rPr>
        <w:t xml:space="preserve">2019-nCoV) </w:t>
      </w:r>
      <w:r>
        <w:rPr>
          <w:sz w:val="24"/>
        </w:rPr>
        <w:t xml:space="preserve">Empfehlung </w:t>
      </w:r>
      <w:r>
        <w:rPr>
          <w:sz w:val="24"/>
        </w:rPr>
        <w:t xml:space="preserve">Schutzbrillen: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bezüglich </w:t>
      </w:r>
      <w:r>
        <w:rPr>
          <w:sz w:val="24"/>
        </w:rPr>
        <w:t xml:space="preserve">Infektions-Eingang </w:t>
      </w:r>
      <w:r>
        <w:rPr>
          <w:sz w:val="24"/>
        </w:rPr>
        <w:t xml:space="preserve">über </w:t>
      </w:r>
      <w:r>
        <w:rPr>
          <w:sz w:val="24"/>
        </w:rPr>
        <w:t xml:space="preserve">Auge/Konjunktiva, </w:t>
      </w:r>
      <w:r>
        <w:rPr>
          <w:sz w:val="24"/>
        </w:rPr>
        <w:t xml:space="preserve">dennoch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davon </w:t>
      </w:r>
      <w:r>
        <w:rPr>
          <w:sz w:val="24"/>
        </w:rPr>
        <w:t xml:space="preserve">ausgehen, </w:t>
      </w:r>
      <w:r>
        <w:rPr>
          <w:sz w:val="24"/>
        </w:rPr>
        <w:t xml:space="preserve">das </w:t>
      </w:r>
      <w:r>
        <w:rPr>
          <w:sz w:val="24"/>
        </w:rPr>
        <w:t xml:space="preserve">Infektion </w:t>
      </w:r>
      <w:r>
        <w:rPr>
          <w:sz w:val="24"/>
        </w:rPr>
        <w:t xml:space="preserve">so </w:t>
      </w:r>
      <w:r>
        <w:rPr>
          <w:sz w:val="24"/>
        </w:rPr>
        <w:t xml:space="preserve">eindringen </w:t>
      </w:r>
      <w:r>
        <w:rPr>
          <w:sz w:val="24"/>
        </w:rPr>
        <w:t xml:space="preserve">kann </w:t>
      </w:r>
      <w:r>
        <w:rPr>
          <w:sz w:val="24"/>
        </w:rPr>
        <w:t xml:space="preserve">und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sz w:val="24"/>
        </w:rPr>
        <w:t xml:space="preserve">Schutzbrillen </w:t>
      </w:r>
      <w:r>
        <w:rPr>
          <w:sz w:val="24"/>
        </w:rPr>
        <w:t xml:space="preserve">bzw. </w:t>
      </w:r>
      <w:r>
        <w:rPr>
          <w:sz w:val="24"/>
        </w:rPr>
        <w:t xml:space="preserve">Visier </w:t>
      </w:r>
      <w:r>
        <w:rPr>
          <w:sz w:val="24"/>
        </w:rPr>
        <w:t xml:space="preserve">empfehlen </w:t>
      </w:r>
      <w:r>
        <w:rPr>
          <w:sz w:val="24"/>
        </w:rPr>
        <w:t xml:space="preserve">Shedding: </w:t>
      </w:r>
      <w:r>
        <w:rPr>
          <w:sz w:val="24"/>
        </w:rPr>
        <w:t xml:space="preserve">nCoV </w:t>
      </w:r>
      <w:r>
        <w:rPr>
          <w:sz w:val="24"/>
        </w:rPr>
        <w:t xml:space="preserve">hat </w:t>
      </w:r>
      <w:r>
        <w:rPr>
          <w:sz w:val="24"/>
        </w:rPr>
        <w:t xml:space="preserve">zusätzliche </w:t>
      </w:r>
      <w:r>
        <w:rPr>
          <w:sz w:val="24"/>
        </w:rPr>
        <w:t xml:space="preserve">multibasische </w:t>
      </w:r>
      <w:r>
        <w:rPr>
          <w:sz w:val="24"/>
        </w:rPr>
        <w:t xml:space="preserve">Furin- </w:t>
      </w:r>
      <w:r>
        <w:rPr>
          <w:sz w:val="24"/>
        </w:rPr>
        <w:t xml:space="preserve">Spaltestelle, </w:t>
      </w:r>
      <w:r>
        <w:rPr>
          <w:sz w:val="24"/>
        </w:rPr>
        <w:t xml:space="preserve">-Hypothese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2019-nCoV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alle </w:t>
      </w:r>
      <w:r>
        <w:rPr>
          <w:sz w:val="24"/>
        </w:rPr>
        <w:t xml:space="preserve">INIG </w:t>
      </w:r>
      <w:r>
        <w:rPr>
          <w:sz w:val="24"/>
        </w:rPr>
        <w:t xml:space="preserve">FG14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050_Ergebnisprotokoll_AG-nCoV-Sitzung_2020-02-24.pdf</w:t>
      </w:r>
    </w:p>
    <w:p>
      <w:r>
        <w:t>Anzahl der Vorkommen von 'Evidenz':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Überarbeitete </w:t>
      </w:r>
      <w:r>
        <w:rPr>
          <w:sz w:val="24"/>
        </w:rPr>
        <w:t xml:space="preserve">Epi-Matrix </w:t>
      </w:r>
      <w:r>
        <w:rPr>
          <w:sz w:val="24"/>
        </w:rPr>
        <w:t xml:space="preserve">(Erregersteckbrief) </w:t>
      </w:r>
      <w:r>
        <w:rPr>
          <w:sz w:val="24"/>
        </w:rPr>
        <w:t xml:space="preserve">wird </w:t>
      </w:r>
      <w:r>
        <w:rPr>
          <w:sz w:val="24"/>
        </w:rPr>
        <w:t xml:space="preserve">heute </w:t>
      </w:r>
      <w:r>
        <w:rPr>
          <w:sz w:val="24"/>
        </w:rPr>
        <w:t xml:space="preserve">geteilt, </w:t>
      </w:r>
      <w:r>
        <w:rPr>
          <w:sz w:val="24"/>
        </w:rPr>
        <w:t xml:space="preserve">baldige </w:t>
      </w:r>
      <w:r>
        <w:rPr>
          <w:sz w:val="24"/>
        </w:rPr>
        <w:t xml:space="preserve">Festlegung </w:t>
      </w:r>
      <w:r>
        <w:rPr>
          <w:sz w:val="24"/>
        </w:rPr>
        <w:t xml:space="preserve">und </w:t>
      </w:r>
      <w:r>
        <w:rPr>
          <w:sz w:val="24"/>
        </w:rPr>
        <w:t xml:space="preserve">Publikation,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gewisse </w:t>
      </w:r>
      <w:r>
        <w:rPr>
          <w:sz w:val="24"/>
        </w:rPr>
        <w:t xml:space="preserve">Aspekte </w:t>
      </w:r>
      <w:r>
        <w:rPr>
          <w:sz w:val="24"/>
        </w:rPr>
        <w:t xml:space="preserve">(z.B. </w:t>
      </w:r>
      <w:r>
        <w:rPr>
          <w:sz w:val="24"/>
        </w:rPr>
        <w:t xml:space="preserve">Krankheitsschwere) </w:t>
      </w:r>
      <w:r>
        <w:rPr>
          <w:sz w:val="24"/>
        </w:rPr>
        <w:t xml:space="preserve">aktuell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festzulegen </w:t>
      </w:r>
      <w:r>
        <w:rPr>
          <w:sz w:val="24"/>
        </w:rPr>
        <w:t xml:space="preserve">sind, </w:t>
      </w:r>
      <w:r>
        <w:rPr>
          <w:sz w:val="24"/>
        </w:rPr>
        <w:t xml:space="preserve">Unsicherheit </w:t>
      </w:r>
      <w:r>
        <w:rPr>
          <w:sz w:val="24"/>
        </w:rPr>
        <w:t xml:space="preserve">kann/muss </w:t>
      </w:r>
      <w:r>
        <w:rPr>
          <w:sz w:val="24"/>
        </w:rPr>
        <w:t xml:space="preserve">anerkannt </w:t>
      </w:r>
      <w:r>
        <w:rPr>
          <w:sz w:val="24"/>
        </w:rPr>
        <w:t xml:space="preserve">werden </w:t>
      </w:r>
      <w:r>
        <w:rPr>
          <w:sz w:val="24"/>
        </w:rPr>
        <w:t xml:space="preserve">Neue </w:t>
      </w:r>
      <w:r>
        <w:rPr>
          <w:sz w:val="24"/>
        </w:rPr>
        <w:t xml:space="preserve">Studie </w:t>
      </w:r>
      <w:r>
        <w:rPr>
          <w:sz w:val="24"/>
        </w:rPr>
        <w:t xml:space="preserve">zeigt </w:t>
      </w:r>
      <w:r>
        <w:rPr>
          <w:sz w:val="24"/>
        </w:rPr>
        <w:t xml:space="preserve">Chloroquin </w:t>
      </w:r>
      <w:r>
        <w:rPr>
          <w:sz w:val="24"/>
        </w:rPr>
        <w:t xml:space="preserve">Wirksamkeit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Therapie, </w:t>
      </w:r>
      <w:r>
        <w:rPr>
          <w:sz w:val="24"/>
        </w:rPr>
        <w:t xml:space="preserve">reduziert </w:t>
      </w:r>
      <w:r>
        <w:rPr>
          <w:sz w:val="24"/>
        </w:rPr>
        <w:t xml:space="preserve">Krankheitsschwere,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verhärtet </w:t>
      </w:r>
      <w:r>
        <w:rPr>
          <w:sz w:val="24"/>
        </w:rPr>
        <w:t xml:space="preserve">sich, </w:t>
      </w:r>
      <w:r>
        <w:rPr>
          <w:sz w:val="24"/>
        </w:rPr>
        <w:t xml:space="preserve">ist </w:t>
      </w:r>
      <w:r>
        <w:rPr>
          <w:sz w:val="24"/>
        </w:rPr>
        <w:t xml:space="preserve">inhaltlich </w:t>
      </w:r>
      <w:r>
        <w:rPr>
          <w:sz w:val="24"/>
        </w:rPr>
        <w:t xml:space="preserve">plausibel, </w:t>
      </w:r>
      <w:r>
        <w:rPr>
          <w:sz w:val="24"/>
        </w:rPr>
        <w:t xml:space="preserve">wird </w:t>
      </w:r>
      <w:r>
        <w:rPr>
          <w:sz w:val="24"/>
        </w:rPr>
        <w:t xml:space="preserve">heute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STAKOB </w:t>
      </w:r>
      <w:r>
        <w:rPr>
          <w:sz w:val="24"/>
        </w:rPr>
        <w:t xml:space="preserve">TK </w:t>
      </w:r>
      <w:r>
        <w:rPr>
          <w:sz w:val="24"/>
        </w:rPr>
        <w:t xml:space="preserve">besprochen </w:t>
      </w:r>
      <w:r>
        <w:rPr>
          <w:sz w:val="24"/>
        </w:rPr>
        <w:t xml:space="preserve">AL1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sz w:val="24"/>
        </w:rPr>
        <w:t xml:space="preserve">Risiko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Gesundheit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Deutschland, </w:t>
      </w:r>
      <w:r>
        <w:rPr>
          <w:sz w:val="24"/>
        </w:rPr>
        <w:t xml:space="preserve">gering </w:t>
      </w:r>
      <w:r>
        <w:rPr>
          <w:sz w:val="24"/>
        </w:rPr>
        <w:t xml:space="preserve">vs. </w:t>
      </w:r>
      <w:r>
        <w:rPr>
          <w:sz w:val="24"/>
        </w:rPr>
        <w:t xml:space="preserve">moderat, </w:t>
      </w:r>
      <w:r>
        <w:rPr>
          <w:sz w:val="24"/>
        </w:rPr>
        <w:t xml:space="preserve">Eskalationsmöglichkeit </w:t>
      </w:r>
      <w:r>
        <w:rPr>
          <w:sz w:val="24"/>
        </w:rPr>
        <w:t xml:space="preserve">ist </w:t>
      </w:r>
      <w:r>
        <w:rPr>
          <w:sz w:val="24"/>
        </w:rPr>
        <w:t xml:space="preserve">notwendig; </w:t>
      </w:r>
      <w:r>
        <w:rPr>
          <w:sz w:val="24"/>
        </w:rPr>
        <w:t xml:space="preserve">Bezug </w:t>
      </w:r>
      <w:r>
        <w:rPr>
          <w:sz w:val="24"/>
        </w:rPr>
        <w:t xml:space="preserve">zu </w:t>
      </w:r>
      <w:r>
        <w:rPr>
          <w:sz w:val="24"/>
        </w:rPr>
        <w:t xml:space="preserve">Grippewelle </w:t>
      </w:r>
      <w:r>
        <w:rPr>
          <w:sz w:val="24"/>
        </w:rPr>
        <w:t xml:space="preserve">- </w:t>
      </w:r>
      <w:r>
        <w:rPr>
          <w:sz w:val="24"/>
        </w:rPr>
        <w:t xml:space="preserve">Todesfällen </w:t>
      </w:r>
      <w:r>
        <w:rPr>
          <w:sz w:val="24"/>
        </w:rPr>
        <w:t xml:space="preserve">und </w:t>
      </w:r>
      <w:r>
        <w:rPr>
          <w:sz w:val="24"/>
        </w:rPr>
        <w:t xml:space="preserve">aktuell </w:t>
      </w:r>
      <w:r>
        <w:rPr>
          <w:sz w:val="24"/>
        </w:rPr>
        <w:t xml:space="preserve">saisonalem </w:t>
      </w:r>
      <w:r>
        <w:rPr>
          <w:sz w:val="24"/>
        </w:rPr>
        <w:t xml:space="preserve">Höhepunkt </w:t>
      </w:r>
      <w:r>
        <w:rPr>
          <w:sz w:val="24"/>
        </w:rPr>
        <w:t xml:space="preserve">weltweite </w:t>
      </w:r>
      <w:r>
        <w:rPr>
          <w:sz w:val="24"/>
        </w:rPr>
        <w:t xml:space="preserve">Ausbreitung </w:t>
      </w:r>
      <w:r>
        <w:rPr>
          <w:sz w:val="24"/>
        </w:rPr>
        <w:t xml:space="preserve">des </w:t>
      </w:r>
      <w:r>
        <w:rPr>
          <w:sz w:val="24"/>
        </w:rPr>
        <w:t xml:space="preserve">Erregers </w:t>
      </w:r>
      <w:r>
        <w:rPr>
          <w:sz w:val="24"/>
        </w:rPr>
        <w:t xml:space="preserve">scheint </w:t>
      </w:r>
      <w:r>
        <w:rPr>
          <w:sz w:val="24"/>
        </w:rPr>
        <w:t xml:space="preserve">allerdings </w:t>
      </w:r>
      <w:r>
        <w:rPr>
          <w:sz w:val="24"/>
        </w:rPr>
        <w:t xml:space="preserve">Erkenntn </w:t>
      </w:r>
    </w:p>
    <w:p>
      <w:r>
        <w:t>*****</w:t>
      </w:r>
    </w:p>
    <w:p>
      <w:pPr>
        <w:pStyle w:val="Heading1"/>
      </w:pPr>
      <w:r>
        <w:t>054_Ergebnisprotokoll_AG-nCoV-Sitzung_2020-02-26.pdf</w:t>
      </w:r>
    </w:p>
    <w:p>
      <w:r>
        <w:t>Anzahl der Vorkommen von 'Evidenz': 4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Konzept </w:t>
      </w:r>
      <w:r>
        <w:rPr>
          <w:sz w:val="24"/>
        </w:rPr>
        <w:t xml:space="preserve">fur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bestatigtem </w:t>
      </w:r>
      <w:r>
        <w:rPr>
          <w:sz w:val="24"/>
        </w:rPr>
        <w:t xml:space="preserve">Fall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fiir </w:t>
      </w:r>
      <w:r>
        <w:rPr>
          <w:sz w:val="24"/>
        </w:rPr>
        <w:t xml:space="preserve">MNS </w:t>
      </w:r>
      <w:r>
        <w:rPr>
          <w:sz w:val="24"/>
        </w:rPr>
        <w:t xml:space="preserve">- </w:t>
      </w:r>
      <w:r>
        <w:rPr>
          <w:sz w:val="24"/>
        </w:rPr>
        <w:t xml:space="preserve">keine </w:t>
      </w:r>
      <w:r>
        <w:rPr>
          <w:sz w:val="24"/>
        </w:rPr>
        <w:t xml:space="preserve">Studien </w:t>
      </w:r>
      <w:r>
        <w:rPr>
          <w:sz w:val="24"/>
        </w:rPr>
        <w:t xml:space="preserve">die </w:t>
      </w:r>
      <w:r>
        <w:rPr>
          <w:sz w:val="24"/>
        </w:rPr>
        <w:t xml:space="preserve">Kontraproduktivitat </w:t>
      </w:r>
      <w:r>
        <w:rPr>
          <w:sz w:val="24"/>
        </w:rPr>
        <w:t xml:space="preserve">belegen/dagegen </w:t>
      </w:r>
      <w:r>
        <w:rPr>
          <w:sz w:val="24"/>
        </w:rPr>
        <w:t xml:space="preserve">sind,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 </w:t>
      </w:r>
      <w:r>
        <w:rPr>
          <w:sz w:val="24"/>
        </w:rPr>
        <w:t xml:space="preserve">Behandlung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erfolgt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6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Gestern </w:t>
      </w:r>
      <w:r>
        <w:rPr>
          <w:sz w:val="24"/>
        </w:rPr>
        <w:t xml:space="preserve">17-18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neuen </w:t>
      </w:r>
      <w:r>
        <w:rPr>
          <w:sz w:val="24"/>
        </w:rPr>
        <w:t xml:space="preserve">Unterlagen </w:t>
      </w:r>
      <w:r>
        <w:rPr>
          <w:sz w:val="24"/>
        </w:rPr>
        <w:t xml:space="preserve">eingegangen, </w:t>
      </w:r>
      <w:r>
        <w:rPr>
          <w:sz w:val="24"/>
        </w:rPr>
        <w:t xml:space="preserve">FG17/ </w:t>
      </w:r>
      <w:r>
        <w:rPr>
          <w:sz w:val="24"/>
        </w:rPr>
        <w:t xml:space="preserve">alle </w:t>
      </w:r>
      <w:r>
        <w:rPr>
          <w:sz w:val="24"/>
        </w:rPr>
        <w:t xml:space="preserve">negativ, </w:t>
      </w:r>
      <w:r>
        <w:rPr>
          <w:sz w:val="24"/>
        </w:rPr>
        <w:t xml:space="preserve">heute </w:t>
      </w:r>
      <w:r>
        <w:rPr>
          <w:sz w:val="24"/>
        </w:rPr>
        <w:t xml:space="preserve">Morgen </w:t>
      </w:r>
      <w:r>
        <w:rPr>
          <w:sz w:val="24"/>
        </w:rPr>
        <w:t xml:space="preserve">40-45, </w:t>
      </w:r>
      <w:r>
        <w:rPr>
          <w:sz w:val="24"/>
        </w:rPr>
        <w:t xml:space="preserve">nimmt </w:t>
      </w:r>
      <w:r>
        <w:rPr>
          <w:sz w:val="24"/>
        </w:rPr>
        <w:t xml:space="preserve">weiter </w:t>
      </w:r>
      <w:r>
        <w:rPr>
          <w:sz w:val="24"/>
        </w:rPr>
        <w:t xml:space="preserve">zu, </w:t>
      </w:r>
      <w:r>
        <w:rPr>
          <w:sz w:val="24"/>
        </w:rPr>
        <w:t xml:space="preserve">Integration </w:t>
      </w:r>
      <w:r>
        <w:rPr>
          <w:sz w:val="24"/>
        </w:rPr>
        <w:t xml:space="preserve">ist </w:t>
      </w:r>
      <w:r>
        <w:rPr>
          <w:sz w:val="24"/>
        </w:rPr>
        <w:t xml:space="preserve">gut </w:t>
      </w:r>
      <w:r>
        <w:rPr>
          <w:sz w:val="24"/>
        </w:rPr>
        <w:t xml:space="preserve">angenommen </w:t>
      </w:r>
      <w:r>
        <w:rPr>
          <w:sz w:val="24"/>
        </w:rPr>
        <w:t xml:space="preserve">e </w:t>
      </w:r>
      <w:r>
        <w:rPr>
          <w:sz w:val="24"/>
        </w:rPr>
        <w:t xml:space="preserve">Kopplung </w:t>
      </w:r>
      <w:r>
        <w:rPr>
          <w:sz w:val="24"/>
        </w:rPr>
        <w:t xml:space="preserve">an </w:t>
      </w:r>
      <w:r>
        <w:rPr>
          <w:sz w:val="24"/>
        </w:rPr>
        <w:t xml:space="preserve">Ringversuche: </w:t>
      </w:r>
      <w:r>
        <w:rPr>
          <w:sz w:val="24"/>
        </w:rPr>
        <w:t xml:space="preserve">3.500 </w:t>
      </w:r>
      <w:r>
        <w:rPr>
          <w:sz w:val="24"/>
        </w:rPr>
        <w:t xml:space="preserve">Labore </w:t>
      </w:r>
      <w:r>
        <w:rPr>
          <w:sz w:val="24"/>
        </w:rPr>
        <w:t xml:space="preserve">auf </w:t>
      </w:r>
      <w:r>
        <w:rPr>
          <w:sz w:val="24"/>
        </w:rPr>
        <w:t xml:space="preserve">Diagnostik- </w:t>
      </w:r>
      <w:r>
        <w:rPr>
          <w:sz w:val="24"/>
        </w:rPr>
        <w:t xml:space="preserve">ALI </w:t>
      </w:r>
      <w:r>
        <w:rPr>
          <w:sz w:val="24"/>
        </w:rPr>
        <w:t xml:space="preserve">erweiteru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Konzept </w:t>
      </w:r>
      <w:r>
        <w:rPr>
          <w:sz w:val="24"/>
        </w:rPr>
        <w:t xml:space="preserve">fur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bestatigtem </w:t>
      </w:r>
      <w:r>
        <w:rPr>
          <w:sz w:val="24"/>
        </w:rPr>
        <w:t xml:space="preserve">Fall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fiir </w:t>
      </w:r>
      <w:r>
        <w:rPr>
          <w:sz w:val="24"/>
        </w:rPr>
        <w:t xml:space="preserve">MNS </w:t>
      </w:r>
      <w:r>
        <w:rPr>
          <w:sz w:val="24"/>
        </w:rPr>
        <w:t xml:space="preserve">- </w:t>
      </w:r>
      <w:r>
        <w:rPr>
          <w:sz w:val="24"/>
        </w:rPr>
        <w:t xml:space="preserve">keine </w:t>
      </w:r>
      <w:r>
        <w:rPr>
          <w:sz w:val="24"/>
        </w:rPr>
        <w:t xml:space="preserve">Studien </w:t>
      </w:r>
      <w:r>
        <w:rPr>
          <w:sz w:val="24"/>
        </w:rPr>
        <w:t xml:space="preserve">die </w:t>
      </w:r>
      <w:r>
        <w:rPr>
          <w:sz w:val="24"/>
        </w:rPr>
        <w:t xml:space="preserve">Kontraproduktivitat </w:t>
      </w:r>
      <w:r>
        <w:rPr>
          <w:sz w:val="24"/>
        </w:rPr>
        <w:t xml:space="preserve">belegen/dagegen </w:t>
      </w:r>
      <w:r>
        <w:rPr>
          <w:sz w:val="24"/>
        </w:rPr>
        <w:t xml:space="preserve">sind,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 </w:t>
      </w:r>
      <w:r>
        <w:rPr>
          <w:sz w:val="24"/>
        </w:rPr>
        <w:t xml:space="preserve">Behandlung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erfolgt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6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Gestern </w:t>
      </w:r>
      <w:r>
        <w:rPr>
          <w:sz w:val="24"/>
        </w:rPr>
        <w:t xml:space="preserve">17-18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neuen </w:t>
      </w:r>
      <w:r>
        <w:rPr>
          <w:sz w:val="24"/>
        </w:rPr>
        <w:t xml:space="preserve">Unterlagen </w:t>
      </w:r>
      <w:r>
        <w:rPr>
          <w:sz w:val="24"/>
        </w:rPr>
        <w:t xml:space="preserve">eingegangen, </w:t>
      </w:r>
      <w:r>
        <w:rPr>
          <w:sz w:val="24"/>
        </w:rPr>
        <w:t xml:space="preserve">FG17/ </w:t>
      </w:r>
      <w:r>
        <w:rPr>
          <w:sz w:val="24"/>
        </w:rPr>
        <w:t xml:space="preserve">alle </w:t>
      </w:r>
      <w:r>
        <w:rPr>
          <w:sz w:val="24"/>
        </w:rPr>
        <w:t xml:space="preserve">negativ, </w:t>
      </w:r>
      <w:r>
        <w:rPr>
          <w:sz w:val="24"/>
        </w:rPr>
        <w:t xml:space="preserve">heute </w:t>
      </w:r>
      <w:r>
        <w:rPr>
          <w:sz w:val="24"/>
        </w:rPr>
        <w:t xml:space="preserve">Morgen </w:t>
      </w:r>
      <w:r>
        <w:rPr>
          <w:sz w:val="24"/>
        </w:rPr>
        <w:t xml:space="preserve">40-45, </w:t>
      </w:r>
      <w:r>
        <w:rPr>
          <w:sz w:val="24"/>
        </w:rPr>
        <w:t xml:space="preserve">nimmt </w:t>
      </w:r>
      <w:r>
        <w:rPr>
          <w:sz w:val="24"/>
        </w:rPr>
        <w:t xml:space="preserve">weiter </w:t>
      </w:r>
      <w:r>
        <w:rPr>
          <w:sz w:val="24"/>
        </w:rPr>
        <w:t xml:space="preserve">zu, </w:t>
      </w:r>
      <w:r>
        <w:rPr>
          <w:sz w:val="24"/>
        </w:rPr>
        <w:t xml:space="preserve">Integration </w:t>
      </w:r>
      <w:r>
        <w:rPr>
          <w:sz w:val="24"/>
        </w:rPr>
        <w:t xml:space="preserve">ist </w:t>
      </w:r>
      <w:r>
        <w:rPr>
          <w:sz w:val="24"/>
        </w:rPr>
        <w:t xml:space="preserve">gut </w:t>
      </w:r>
      <w:r>
        <w:rPr>
          <w:sz w:val="24"/>
        </w:rPr>
        <w:t xml:space="preserve">angenommen </w:t>
      </w:r>
      <w:r>
        <w:rPr>
          <w:sz w:val="24"/>
        </w:rPr>
        <w:t xml:space="preserve">e </w:t>
      </w:r>
      <w:r>
        <w:rPr>
          <w:sz w:val="24"/>
        </w:rPr>
        <w:t xml:space="preserve">Kopplung </w:t>
      </w:r>
      <w:r>
        <w:rPr>
          <w:sz w:val="24"/>
        </w:rPr>
        <w:t xml:space="preserve">an </w:t>
      </w:r>
      <w:r>
        <w:rPr>
          <w:sz w:val="24"/>
        </w:rPr>
        <w:t xml:space="preserve">Ringversuche: </w:t>
      </w:r>
      <w:r>
        <w:rPr>
          <w:sz w:val="24"/>
        </w:rPr>
        <w:t xml:space="preserve">3.500 </w:t>
      </w:r>
      <w:r>
        <w:rPr>
          <w:sz w:val="24"/>
        </w:rPr>
        <w:t xml:space="preserve">Labore </w:t>
      </w:r>
      <w:r>
        <w:rPr>
          <w:sz w:val="24"/>
        </w:rPr>
        <w:t xml:space="preserve">auf </w:t>
      </w:r>
      <w:r>
        <w:rPr>
          <w:sz w:val="24"/>
        </w:rPr>
        <w:t xml:space="preserve">Diagnostik- </w:t>
      </w:r>
      <w:r>
        <w:rPr>
          <w:sz w:val="24"/>
        </w:rPr>
        <w:t xml:space="preserve">ALI </w:t>
      </w:r>
      <w:r>
        <w:rPr>
          <w:sz w:val="24"/>
        </w:rPr>
        <w:t xml:space="preserve">erweiterung </w:t>
      </w:r>
      <w:r>
        <w:rPr>
          <w:sz w:val="24"/>
        </w:rPr>
        <w:t xml:space="preserve">angesprochen </w:t>
      </w:r>
      <w:r>
        <w:rPr>
          <w:sz w:val="24"/>
        </w:rPr>
        <w:t xml:space="preserve">um </w:t>
      </w:r>
      <w:r>
        <w:rPr>
          <w:sz w:val="24"/>
        </w:rPr>
        <w:t xml:space="preserve">Laborbasis </w:t>
      </w:r>
      <w:r>
        <w:rPr>
          <w:sz w:val="24"/>
        </w:rPr>
        <w:t xml:space="preserve">zu </w:t>
      </w:r>
      <w:r>
        <w:rPr>
          <w:sz w:val="24"/>
        </w:rPr>
        <w:t xml:space="preserve">verbreitern, </w:t>
      </w:r>
      <w:r>
        <w:rPr>
          <w:sz w:val="24"/>
        </w:rPr>
        <w:t xml:space="preserve">Brief </w:t>
      </w:r>
      <w:r>
        <w:rPr>
          <w:sz w:val="24"/>
        </w:rPr>
        <w:t xml:space="preserve">ging </w:t>
      </w:r>
      <w:r>
        <w:rPr>
          <w:sz w:val="24"/>
        </w:rPr>
        <w:t xml:space="preserve">gestern </w:t>
      </w:r>
      <w:r>
        <w:rPr>
          <w:sz w:val="24"/>
        </w:rPr>
        <w:t xml:space="preserve">raus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bere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nächste </w:t>
      </w:r>
      <w:r>
        <w:rPr>
          <w:sz w:val="24"/>
        </w:rPr>
        <w:t xml:space="preserve">Woche, </w:t>
      </w:r>
      <w:r>
        <w:rPr>
          <w:sz w:val="24"/>
        </w:rPr>
        <w:t xml:space="preserve">ca. </w:t>
      </w:r>
      <w:r>
        <w:rPr>
          <w:sz w:val="24"/>
        </w:rPr>
        <w:t xml:space="preserve">1.000 </w:t>
      </w:r>
      <w:r>
        <w:rPr>
          <w:sz w:val="24"/>
        </w:rPr>
        <w:t xml:space="preserve">im </w:t>
      </w:r>
      <w:r>
        <w:rPr>
          <w:sz w:val="24"/>
        </w:rPr>
        <w:t xml:space="preserve">KL, </w:t>
      </w:r>
      <w:r>
        <w:rPr>
          <w:sz w:val="24"/>
        </w:rPr>
        <w:t xml:space="preserve">KL </w:t>
      </w:r>
      <w:r>
        <w:rPr>
          <w:sz w:val="24"/>
        </w:rPr>
        <w:t xml:space="preserve">und </w:t>
      </w:r>
      <w:r>
        <w:rPr>
          <w:sz w:val="24"/>
        </w:rPr>
        <w:t xml:space="preserve">BW </w:t>
      </w:r>
      <w:r>
        <w:rPr>
          <w:sz w:val="24"/>
        </w:rPr>
        <w:t xml:space="preserve">insgesamt </w:t>
      </w:r>
      <w:r>
        <w:rPr>
          <w:sz w:val="24"/>
        </w:rPr>
        <w:t xml:space="preserve">2.000 </w:t>
      </w:r>
      <w:r>
        <w:rPr>
          <w:sz w:val="24"/>
        </w:rPr>
        <w:t xml:space="preserve">bisher, </w:t>
      </w:r>
      <w:r>
        <w:rPr>
          <w:sz w:val="24"/>
        </w:rPr>
        <w:t xml:space="preserve">Äußerung </w:t>
      </w:r>
      <w:r>
        <w:rPr>
          <w:sz w:val="24"/>
        </w:rPr>
        <w:t xml:space="preserve">„mehrere </w:t>
      </w:r>
      <w:r>
        <w:rPr>
          <w:sz w:val="24"/>
        </w:rPr>
        <w:t xml:space="preserve">Tausend“ </w:t>
      </w:r>
      <w:r>
        <w:rPr>
          <w:sz w:val="24"/>
        </w:rPr>
        <w:t xml:space="preserve">durch </w:t>
      </w:r>
      <w:r>
        <w:rPr>
          <w:sz w:val="24"/>
        </w:rPr>
        <w:t xml:space="preserve">Presse </w:t>
      </w:r>
      <w:r>
        <w:rPr>
          <w:sz w:val="24"/>
        </w:rPr>
        <w:t xml:space="preserve">ist </w:t>
      </w:r>
      <w:r>
        <w:rPr>
          <w:sz w:val="24"/>
        </w:rPr>
        <w:t xml:space="preserve">ok </w:t>
      </w:r>
      <w:r>
        <w:rPr>
          <w:sz w:val="24"/>
        </w:rPr>
        <w:t xml:space="preserve">FG17/ </w:t>
      </w:r>
      <w:r>
        <w:rPr>
          <w:sz w:val="24"/>
        </w:rPr>
        <w:t xml:space="preserve">AL1 </w:t>
      </w:r>
      <w:r>
        <w:rPr>
          <w:sz w:val="24"/>
        </w:rPr>
        <w:t xml:space="preserve">ZBS1 </w:t>
      </w:r>
      <w:r>
        <w:rPr>
          <w:sz w:val="24"/>
        </w:rPr>
        <w:t xml:space="preserve">Presse </w:t>
      </w:r>
      <w:r>
        <w:rPr>
          <w:sz w:val="24"/>
        </w:rPr>
        <w:t xml:space="preserve">7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Nichts </w:t>
      </w:r>
      <w:r>
        <w:rPr>
          <w:sz w:val="24"/>
        </w:rPr>
        <w:t xml:space="preserve">neues </w:t>
      </w:r>
      <w:r>
        <w:rPr>
          <w:sz w:val="24"/>
        </w:rPr>
        <w:t xml:space="preserve">IBBS/FG14/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PSA </w:t>
      </w:r>
      <w:r>
        <w:rPr>
          <w:sz w:val="24"/>
        </w:rPr>
        <w:t xml:space="preserve">Diskussion </w:t>
      </w:r>
      <w:r>
        <w:rPr>
          <w:sz w:val="24"/>
        </w:rPr>
        <w:t xml:space="preserve">reißt </w:t>
      </w:r>
      <w:r>
        <w:rPr>
          <w:sz w:val="24"/>
        </w:rPr>
        <w:t xml:space="preserve">nicht </w:t>
      </w:r>
      <w:r>
        <w:rPr>
          <w:sz w:val="24"/>
        </w:rPr>
        <w:t xml:space="preserve">ab, </w:t>
      </w:r>
      <w:r>
        <w:rPr>
          <w:sz w:val="24"/>
        </w:rPr>
        <w:t xml:space="preserve">MNS </w:t>
      </w:r>
      <w:r>
        <w:rPr>
          <w:sz w:val="24"/>
        </w:rPr>
        <w:t xml:space="preserve">knapp, </w:t>
      </w:r>
      <w:r>
        <w:rPr>
          <w:sz w:val="24"/>
        </w:rPr>
        <w:t xml:space="preserve">FFP2 </w:t>
      </w:r>
      <w:r>
        <w:rPr>
          <w:sz w:val="24"/>
        </w:rPr>
        <w:t xml:space="preserve">knapp, </w:t>
      </w:r>
      <w:r>
        <w:rPr>
          <w:sz w:val="24"/>
        </w:rPr>
        <w:t xml:space="preserve">Anfragen </w:t>
      </w:r>
      <w:r>
        <w:rPr>
          <w:sz w:val="24"/>
        </w:rPr>
        <w:t xml:space="preserve">ob </w:t>
      </w:r>
      <w:r>
        <w:rPr>
          <w:sz w:val="24"/>
        </w:rPr>
        <w:t xml:space="preserve">abgelaufene </w:t>
      </w:r>
      <w:r>
        <w:rPr>
          <w:sz w:val="24"/>
        </w:rPr>
        <w:t xml:space="preserve">Masken </w:t>
      </w:r>
      <w:r>
        <w:rPr>
          <w:sz w:val="24"/>
        </w:rPr>
        <w:t xml:space="preserve">benutzt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MNS </w:t>
      </w:r>
      <w:r>
        <w:rPr>
          <w:sz w:val="24"/>
        </w:rPr>
        <w:t xml:space="preserve">– </w:t>
      </w:r>
      <w:r>
        <w:rPr>
          <w:sz w:val="24"/>
        </w:rPr>
        <w:t xml:space="preserve">keine </w:t>
      </w:r>
      <w:r>
        <w:rPr>
          <w:sz w:val="24"/>
        </w:rPr>
        <w:t xml:space="preserve">Studien </w:t>
      </w:r>
      <w:r>
        <w:rPr>
          <w:sz w:val="24"/>
        </w:rPr>
        <w:t xml:space="preserve">die </w:t>
      </w:r>
      <w:r>
        <w:rPr>
          <w:sz w:val="24"/>
        </w:rPr>
        <w:t xml:space="preserve">Kontraproduktivität </w:t>
      </w:r>
      <w:r>
        <w:rPr>
          <w:sz w:val="24"/>
        </w:rPr>
        <w:t xml:space="preserve">belegen/dagegen </w:t>
      </w:r>
      <w:r>
        <w:rPr>
          <w:sz w:val="24"/>
        </w:rPr>
        <w:t xml:space="preserve">sind,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 </w:t>
      </w:r>
      <w:r>
        <w:rPr>
          <w:sz w:val="24"/>
        </w:rPr>
        <w:t xml:space="preserve">FG14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Tausend“ </w:t>
      </w:r>
      <w:r>
        <w:rPr>
          <w:sz w:val="24"/>
        </w:rPr>
        <w:t xml:space="preserve">durch </w:t>
      </w:r>
      <w:r>
        <w:rPr>
          <w:sz w:val="24"/>
        </w:rPr>
        <w:t xml:space="preserve">Presse </w:t>
      </w:r>
      <w:r>
        <w:rPr>
          <w:sz w:val="24"/>
        </w:rPr>
        <w:t xml:space="preserve">ist </w:t>
      </w:r>
      <w:r>
        <w:rPr>
          <w:sz w:val="24"/>
        </w:rPr>
        <w:t xml:space="preserve">ok </w:t>
      </w:r>
      <w:r>
        <w:rPr>
          <w:sz w:val="24"/>
        </w:rPr>
        <w:t xml:space="preserve">FG17/ </w:t>
      </w:r>
      <w:r>
        <w:rPr>
          <w:sz w:val="24"/>
        </w:rPr>
        <w:t xml:space="preserve">AL1 </w:t>
      </w:r>
      <w:r>
        <w:rPr>
          <w:sz w:val="24"/>
        </w:rPr>
        <w:t xml:space="preserve">ZBS1 </w:t>
      </w:r>
      <w:r>
        <w:rPr>
          <w:sz w:val="24"/>
        </w:rPr>
        <w:t xml:space="preserve">Presse </w:t>
      </w:r>
      <w:r>
        <w:rPr>
          <w:sz w:val="24"/>
        </w:rPr>
        <w:t xml:space="preserve">7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Nichts </w:t>
      </w:r>
      <w:r>
        <w:rPr>
          <w:sz w:val="24"/>
        </w:rPr>
        <w:t xml:space="preserve">neues </w:t>
      </w:r>
      <w:r>
        <w:rPr>
          <w:sz w:val="24"/>
        </w:rPr>
        <w:t xml:space="preserve">IBBS/FG14/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PSA </w:t>
      </w:r>
      <w:r>
        <w:rPr>
          <w:sz w:val="24"/>
        </w:rPr>
        <w:t xml:space="preserve">Diskussion </w:t>
      </w:r>
      <w:r>
        <w:rPr>
          <w:sz w:val="24"/>
        </w:rPr>
        <w:t xml:space="preserve">reißt </w:t>
      </w:r>
      <w:r>
        <w:rPr>
          <w:sz w:val="24"/>
        </w:rPr>
        <w:t xml:space="preserve">nicht </w:t>
      </w:r>
      <w:r>
        <w:rPr>
          <w:sz w:val="24"/>
        </w:rPr>
        <w:t xml:space="preserve">ab, </w:t>
      </w:r>
      <w:r>
        <w:rPr>
          <w:sz w:val="24"/>
        </w:rPr>
        <w:t xml:space="preserve">MNS </w:t>
      </w:r>
      <w:r>
        <w:rPr>
          <w:sz w:val="24"/>
        </w:rPr>
        <w:t xml:space="preserve">knapp, </w:t>
      </w:r>
      <w:r>
        <w:rPr>
          <w:sz w:val="24"/>
        </w:rPr>
        <w:t xml:space="preserve">FFP2 </w:t>
      </w:r>
      <w:r>
        <w:rPr>
          <w:sz w:val="24"/>
        </w:rPr>
        <w:t xml:space="preserve">knapp, </w:t>
      </w:r>
      <w:r>
        <w:rPr>
          <w:sz w:val="24"/>
        </w:rPr>
        <w:t xml:space="preserve">Anfragen </w:t>
      </w:r>
      <w:r>
        <w:rPr>
          <w:sz w:val="24"/>
        </w:rPr>
        <w:t xml:space="preserve">ob </w:t>
      </w:r>
      <w:r>
        <w:rPr>
          <w:sz w:val="24"/>
        </w:rPr>
        <w:t xml:space="preserve">abgelaufene </w:t>
      </w:r>
      <w:r>
        <w:rPr>
          <w:sz w:val="24"/>
        </w:rPr>
        <w:t xml:space="preserve">Masken </w:t>
      </w:r>
      <w:r>
        <w:rPr>
          <w:sz w:val="24"/>
        </w:rPr>
        <w:t xml:space="preserve">benutzt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MNS </w:t>
      </w:r>
      <w:r>
        <w:rPr>
          <w:sz w:val="24"/>
        </w:rPr>
        <w:t xml:space="preserve">– </w:t>
      </w:r>
      <w:r>
        <w:rPr>
          <w:sz w:val="24"/>
        </w:rPr>
        <w:t xml:space="preserve">keine </w:t>
      </w:r>
      <w:r>
        <w:rPr>
          <w:sz w:val="24"/>
        </w:rPr>
        <w:t xml:space="preserve">Studien </w:t>
      </w:r>
      <w:r>
        <w:rPr>
          <w:sz w:val="24"/>
        </w:rPr>
        <w:t xml:space="preserve">die </w:t>
      </w:r>
      <w:r>
        <w:rPr>
          <w:sz w:val="24"/>
        </w:rPr>
        <w:t xml:space="preserve">Kontraproduktivität </w:t>
      </w:r>
      <w:r>
        <w:rPr>
          <w:sz w:val="24"/>
        </w:rPr>
        <w:t xml:space="preserve">belegen/dagegen </w:t>
      </w:r>
      <w:r>
        <w:rPr>
          <w:sz w:val="24"/>
        </w:rPr>
        <w:t xml:space="preserve">sind,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 </w:t>
      </w:r>
      <w:r>
        <w:rPr>
          <w:sz w:val="24"/>
        </w:rPr>
        <w:t xml:space="preserve">FG14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056_Ergebnisprotokoll_AG-nCoV-Sitzung_2020-02-27.pdf</w:t>
      </w:r>
    </w:p>
    <w:p>
      <w:r>
        <w:t>Anzahl der Vorkommen von 'Evidenz':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Kampagne </w:t>
      </w:r>
      <w:r>
        <w:rPr>
          <w:sz w:val="24"/>
        </w:rPr>
        <w:t xml:space="preserve">kümmern. </w:t>
      </w:r>
      <w:r>
        <w:rPr>
          <w:sz w:val="24"/>
        </w:rPr>
        <w:t xml:space="preserve"> </w:t>
      </w:r>
      <w:r>
        <w:rPr>
          <w:sz w:val="24"/>
        </w:rPr>
        <w:t xml:space="preserve">BMG </w:t>
      </w:r>
      <w:r>
        <w:rPr>
          <w:sz w:val="24"/>
        </w:rPr>
        <w:t xml:space="preserve">fragt, </w:t>
      </w:r>
      <w:r>
        <w:rPr>
          <w:sz w:val="24"/>
        </w:rPr>
        <w:t xml:space="preserve">wann </w:t>
      </w:r>
      <w:r>
        <w:rPr>
          <w:sz w:val="24"/>
        </w:rPr>
        <w:t xml:space="preserve">Massenveranstaltungen </w:t>
      </w:r>
      <w:r>
        <w:rPr>
          <w:sz w:val="24"/>
        </w:rPr>
        <w:t xml:space="preserve">abgesagt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im </w:t>
      </w:r>
      <w:r>
        <w:rPr>
          <w:sz w:val="24"/>
        </w:rPr>
        <w:t xml:space="preserve">Einzelfall </w:t>
      </w:r>
      <w:r>
        <w:rPr>
          <w:sz w:val="24"/>
        </w:rPr>
        <w:t xml:space="preserve">entschieden </w:t>
      </w:r>
      <w:r>
        <w:rPr>
          <w:sz w:val="24"/>
        </w:rPr>
        <w:t xml:space="preserve">werden; </w:t>
      </w:r>
      <w:r>
        <w:rPr>
          <w:sz w:val="24"/>
        </w:rPr>
        <w:t xml:space="preserve">eine </w:t>
      </w:r>
      <w:r>
        <w:rPr>
          <w:sz w:val="24"/>
        </w:rPr>
        <w:t xml:space="preserve">Liste </w:t>
      </w:r>
      <w:r>
        <w:rPr>
          <w:sz w:val="24"/>
        </w:rPr>
        <w:t xml:space="preserve">mit </w:t>
      </w:r>
      <w:r>
        <w:rPr>
          <w:sz w:val="24"/>
        </w:rPr>
        <w:t xml:space="preserve">Kriterien </w:t>
      </w:r>
      <w:r>
        <w:rPr>
          <w:sz w:val="24"/>
        </w:rPr>
        <w:t xml:space="preserve">zur </w:t>
      </w:r>
      <w:r>
        <w:rPr>
          <w:sz w:val="24"/>
        </w:rPr>
        <w:t xml:space="preserve">Beurteilung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eines </w:t>
      </w:r>
      <w:r>
        <w:rPr>
          <w:sz w:val="24"/>
        </w:rPr>
        <w:t xml:space="preserve">Dokuments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durch </w:t>
      </w:r>
      <w:r>
        <w:rPr>
          <w:sz w:val="24"/>
        </w:rPr>
        <w:t xml:space="preserve">FG32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Zusammenfassung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 </w:t>
      </w:r>
      <w:r>
        <w:rPr>
          <w:sz w:val="24"/>
        </w:rPr>
        <w:t xml:space="preserve">Wichtige </w:t>
      </w:r>
      <w:r>
        <w:rPr>
          <w:sz w:val="24"/>
        </w:rPr>
        <w:t xml:space="preserve">Dokumente/Erlasse, </w:t>
      </w:r>
      <w:r>
        <w:rPr>
          <w:sz w:val="24"/>
        </w:rPr>
        <w:t xml:space="preserve">wie </w:t>
      </w:r>
      <w:r>
        <w:rPr>
          <w:sz w:val="24"/>
        </w:rPr>
        <w:t xml:space="preserve">dieses </w:t>
      </w:r>
      <w:r>
        <w:rPr>
          <w:sz w:val="24"/>
        </w:rPr>
        <w:t xml:space="preserve">sollten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geteilt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der </w:t>
      </w:r>
      <w:r>
        <w:rPr>
          <w:sz w:val="24"/>
        </w:rPr>
        <w:t xml:space="preserve">Wirksamkeit </w:t>
      </w:r>
      <w:r>
        <w:rPr>
          <w:sz w:val="24"/>
        </w:rPr>
        <w:t xml:space="preserve">von </w:t>
      </w:r>
      <w:r>
        <w:rPr>
          <w:sz w:val="24"/>
        </w:rPr>
        <w:t xml:space="preserve">Quarantänemaßnahmen </w:t>
      </w:r>
      <w:r>
        <w:rPr>
          <w:sz w:val="24"/>
        </w:rPr>
        <w:t xml:space="preserve">(z.B. </w:t>
      </w:r>
      <w:r>
        <w:rPr>
          <w:sz w:val="24"/>
        </w:rPr>
        <w:t xml:space="preserve">Abrieglungen)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keine </w:t>
      </w:r>
      <w:r>
        <w:rPr>
          <w:sz w:val="24"/>
        </w:rPr>
        <w:t xml:space="preserve">Informationen. </w:t>
      </w:r>
      <w:r>
        <w:rPr>
          <w:sz w:val="24"/>
        </w:rPr>
        <w:t xml:space="preserve">Zwar </w:t>
      </w:r>
      <w:r>
        <w:rPr>
          <w:sz w:val="24"/>
        </w:rPr>
        <w:t xml:space="preserve">wurde </w:t>
      </w:r>
      <w:r>
        <w:rPr>
          <w:sz w:val="24"/>
        </w:rPr>
        <w:t xml:space="preserve">bei </w:t>
      </w:r>
      <w:r>
        <w:rPr>
          <w:sz w:val="24"/>
        </w:rPr>
        <w:t xml:space="preserve">Ebolafieber </w:t>
      </w:r>
      <w:r>
        <w:rPr>
          <w:sz w:val="24"/>
        </w:rPr>
        <w:t xml:space="preserve">in </w:t>
      </w:r>
      <w:r>
        <w:rPr>
          <w:sz w:val="24"/>
        </w:rPr>
        <w:t xml:space="preserve">Westafrika </w:t>
      </w:r>
      <w:r>
        <w:rPr>
          <w:sz w:val="24"/>
        </w:rPr>
        <w:t xml:space="preserve">ein </w:t>
      </w:r>
      <w:r>
        <w:rPr>
          <w:sz w:val="24"/>
        </w:rPr>
        <w:t xml:space="preserve">Papier </w:t>
      </w:r>
      <w:r>
        <w:rPr>
          <w:sz w:val="24"/>
        </w:rPr>
        <w:t xml:space="preserve">publiziert,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lässt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vergleichen. </w:t>
      </w:r>
      <w:r>
        <w:rPr>
          <w:sz w:val="24"/>
        </w:rPr>
        <w:t xml:space="preserve">Der </w:t>
      </w:r>
      <w:r>
        <w:rPr>
          <w:sz w:val="24"/>
        </w:rPr>
        <w:t xml:space="preserve">Fokus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gelegt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Infektionsketten </w:t>
      </w:r>
      <w:r>
        <w:rPr>
          <w:sz w:val="24"/>
        </w:rPr>
        <w:t xml:space="preserve">zu </w:t>
      </w:r>
      <w:r>
        <w:rPr>
          <w:sz w:val="24"/>
        </w:rPr>
        <w:t xml:space="preserve">unterbrechen.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092_Ergebnisprotokoll_Krisenstabssitzung_2020-03-24.pdf</w:t>
      </w:r>
    </w:p>
    <w:p>
      <w:r>
        <w:t>Anzahl der Vorkommen von 'Evidenz':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oroquin </w:t>
      </w:r>
      <w:r>
        <w:rPr>
          <w:sz w:val="24"/>
        </w:rPr>
        <w:t xml:space="preserve">in </w:t>
      </w:r>
      <w:r>
        <w:rPr>
          <w:sz w:val="24"/>
        </w:rPr>
        <w:t xml:space="preserve">Kombination </w:t>
      </w:r>
      <w:r>
        <w:rPr>
          <w:sz w:val="24"/>
        </w:rPr>
        <w:t xml:space="preserve">mit </w:t>
      </w:r>
      <w:r>
        <w:rPr>
          <w:sz w:val="24"/>
        </w:rPr>
        <w:t xml:space="preserve">anderem </w:t>
      </w:r>
      <w:r>
        <w:rPr>
          <w:sz w:val="24"/>
        </w:rPr>
        <w:t xml:space="preserve">Medikament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sz w:val="24"/>
        </w:rPr>
        <w:t xml:space="preserve">laufende </w:t>
      </w:r>
      <w:r>
        <w:rPr>
          <w:sz w:val="24"/>
        </w:rPr>
        <w:t xml:space="preserve">klinische </w:t>
      </w:r>
      <w:r>
        <w:rPr>
          <w:sz w:val="24"/>
        </w:rPr>
        <w:t xml:space="preserve">Studien, </w:t>
      </w:r>
      <w:r>
        <w:rPr>
          <w:sz w:val="24"/>
        </w:rPr>
        <w:t xml:space="preserve">IBBS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STAKOB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BfArM </w:t>
      </w:r>
      <w:r>
        <w:rPr>
          <w:sz w:val="24"/>
        </w:rPr>
        <w:t xml:space="preserve">bezüglich </w:t>
      </w:r>
      <w:r>
        <w:rPr>
          <w:sz w:val="24"/>
        </w:rPr>
        <w:t xml:space="preserve">Übersicht </w:t>
      </w:r>
      <w:r>
        <w:rPr>
          <w:sz w:val="24"/>
        </w:rPr>
        <w:t xml:space="preserve">zu </w:t>
      </w:r>
      <w:r>
        <w:rPr>
          <w:sz w:val="24"/>
        </w:rPr>
        <w:t xml:space="preserve">öffentlich </w:t>
      </w:r>
      <w:r>
        <w:rPr>
          <w:sz w:val="24"/>
        </w:rPr>
        <w:t xml:space="preserve">einsehbaren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um </w:t>
      </w:r>
      <w:r>
        <w:rPr>
          <w:sz w:val="24"/>
        </w:rPr>
        <w:t xml:space="preserve">Bewertungen </w:t>
      </w:r>
      <w:r>
        <w:rPr>
          <w:sz w:val="24"/>
        </w:rPr>
        <w:t xml:space="preserve">abzugeben,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experimentellen </w:t>
      </w:r>
      <w:r>
        <w:rPr>
          <w:sz w:val="24"/>
        </w:rPr>
        <w:t xml:space="preserve">Therapeutika </w:t>
      </w:r>
      <w:r>
        <w:rPr>
          <w:sz w:val="24"/>
        </w:rPr>
        <w:t xml:space="preserve">nehmen </w:t>
      </w:r>
      <w:r>
        <w:rPr>
          <w:sz w:val="24"/>
        </w:rPr>
        <w:t xml:space="preserve">zu, </w:t>
      </w:r>
      <w:r>
        <w:rPr>
          <w:sz w:val="24"/>
        </w:rPr>
        <w:t xml:space="preserve">Erstbewertung </w:t>
      </w:r>
      <w:r>
        <w:rPr>
          <w:sz w:val="24"/>
        </w:rPr>
        <w:t xml:space="preserve">von </w:t>
      </w:r>
      <w:r>
        <w:rPr>
          <w:sz w:val="24"/>
        </w:rPr>
        <w:t xml:space="preserve">STAKOB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der </w:t>
      </w:r>
      <w:r>
        <w:rPr>
          <w:sz w:val="24"/>
        </w:rPr>
        <w:t xml:space="preserve">Woche </w:t>
      </w:r>
      <w:r>
        <w:rPr>
          <w:sz w:val="24"/>
        </w:rPr>
        <w:t xml:space="preserve">öffentlich </w:t>
      </w:r>
      <w:r>
        <w:rPr>
          <w:sz w:val="24"/>
        </w:rPr>
        <w:t xml:space="preserve">gemacht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bleibt </w:t>
      </w:r>
      <w:r>
        <w:rPr>
          <w:sz w:val="24"/>
        </w:rPr>
        <w:t xml:space="preserve">eine </w:t>
      </w:r>
      <w:r>
        <w:rPr>
          <w:sz w:val="24"/>
        </w:rPr>
        <w:t xml:space="preserve">Einzelfallentscheidung </w:t>
      </w:r>
      <w:r>
        <w:rPr>
          <w:sz w:val="24"/>
        </w:rPr>
        <w:t xml:space="preserve">und </w:t>
      </w:r>
      <w:r>
        <w:rPr>
          <w:sz w:val="24"/>
        </w:rPr>
        <w:t xml:space="preserve">verfügbare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richtungsweisend </w:t>
      </w:r>
      <w:r>
        <w:rPr>
          <w:sz w:val="24"/>
        </w:rPr>
        <w:t xml:space="preserve">Entlasskriterien </w:t>
      </w:r>
      <w:r>
        <w:rPr>
          <w:sz w:val="24"/>
        </w:rPr>
        <w:t xml:space="preserve">VPräs/IBBS/ </w:t>
      </w:r>
      <w:r>
        <w:rPr>
          <w:sz w:val="24"/>
        </w:rPr>
        <w:t xml:space="preserve">FG17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112_Ergebnisprotokoll_Krisenstabssitzung_2020-04-07.pdf</w:t>
      </w:r>
    </w:p>
    <w:p>
      <w:r>
        <w:t>Anzahl der Vorkommen von 'Evidenz':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EpiLag-Frage: </w:t>
      </w:r>
      <w:r>
        <w:rPr>
          <w:sz w:val="24"/>
        </w:rPr>
        <w:t xml:space="preserve">kann </w:t>
      </w:r>
      <w:r>
        <w:rPr>
          <w:sz w:val="24"/>
        </w:rPr>
        <w:t xml:space="preserve">genesener </w:t>
      </w:r>
      <w:r>
        <w:rPr>
          <w:sz w:val="24"/>
        </w:rPr>
        <w:t xml:space="preserve">Fall </w:t>
      </w:r>
      <w:r>
        <w:rPr>
          <w:sz w:val="24"/>
        </w:rPr>
        <w:t xml:space="preserve">wieder </w:t>
      </w:r>
      <w:r>
        <w:rPr>
          <w:sz w:val="24"/>
        </w:rPr>
        <w:t xml:space="preserve">erkranken, </w:t>
      </w:r>
      <w:r>
        <w:rPr>
          <w:sz w:val="24"/>
        </w:rPr>
        <w:t xml:space="preserve">bzw. </w:t>
      </w:r>
      <w:r>
        <w:rPr>
          <w:sz w:val="24"/>
        </w:rPr>
        <w:t xml:space="preserve">zu </w:t>
      </w:r>
      <w:r>
        <w:rPr>
          <w:sz w:val="24"/>
        </w:rPr>
        <w:t xml:space="preserve">KP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isoliert </w:t>
      </w:r>
      <w:r>
        <w:rPr>
          <w:sz w:val="24"/>
        </w:rPr>
        <w:t xml:space="preserve">werden </w:t>
      </w:r>
      <w:r>
        <w:rPr>
          <w:sz w:val="24"/>
        </w:rPr>
        <w:t xml:space="preserve">müssen?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hierzu, </w:t>
      </w:r>
      <w:r>
        <w:rPr>
          <w:sz w:val="24"/>
        </w:rPr>
        <w:t xml:space="preserve">jedoch </w:t>
      </w:r>
      <w:r>
        <w:rPr>
          <w:sz w:val="24"/>
        </w:rPr>
        <w:t xml:space="preserve">gehen </w:t>
      </w:r>
      <w:r>
        <w:rPr>
          <w:sz w:val="24"/>
        </w:rPr>
        <w:t xml:space="preserve">wir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Krankheit </w:t>
      </w:r>
      <w:r>
        <w:rPr>
          <w:sz w:val="24"/>
        </w:rPr>
        <w:t xml:space="preserve">zunächst </w:t>
      </w:r>
      <w:r>
        <w:rPr>
          <w:sz w:val="24"/>
        </w:rPr>
        <w:t xml:space="preserve">von </w:t>
      </w:r>
      <w:r>
        <w:rPr>
          <w:sz w:val="24"/>
        </w:rPr>
        <w:t xml:space="preserve">Immunität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jedoch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klar, </w:t>
      </w:r>
      <w:r>
        <w:rPr>
          <w:sz w:val="24"/>
        </w:rPr>
        <w:t xml:space="preserve">was </w:t>
      </w:r>
      <w:r>
        <w:rPr>
          <w:sz w:val="24"/>
        </w:rPr>
        <w:t xml:space="preserve">Immunität </w:t>
      </w:r>
      <w:r>
        <w:rPr>
          <w:sz w:val="24"/>
        </w:rPr>
        <w:t xml:space="preserve">bei </w:t>
      </w:r>
      <w:r>
        <w:rPr>
          <w:sz w:val="24"/>
        </w:rPr>
        <w:t xml:space="preserve">Re- </w:t>
      </w:r>
      <w:r>
        <w:rPr>
          <w:sz w:val="24"/>
        </w:rPr>
        <w:t xml:space="preserve">Exposition </w:t>
      </w:r>
      <w:r>
        <w:rPr>
          <w:sz w:val="24"/>
        </w:rPr>
        <w:t xml:space="preserve">genau </w:t>
      </w:r>
      <w:r>
        <w:rPr>
          <w:sz w:val="24"/>
        </w:rPr>
        <w:t xml:space="preserve">bedeutet,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engmaschig </w:t>
      </w:r>
      <w:r>
        <w:rPr>
          <w:sz w:val="24"/>
        </w:rPr>
        <w:t xml:space="preserve">durch </w:t>
      </w:r>
      <w:r>
        <w:rPr>
          <w:sz w:val="24"/>
        </w:rPr>
        <w:t xml:space="preserve">Beobachtung </w:t>
      </w:r>
      <w:r>
        <w:rPr>
          <w:sz w:val="24"/>
        </w:rPr>
        <w:t xml:space="preserve">der </w:t>
      </w:r>
      <w:r>
        <w:rPr>
          <w:sz w:val="24"/>
        </w:rPr>
        <w:t xml:space="preserve">getesteten </w:t>
      </w:r>
      <w:r>
        <w:rPr>
          <w:sz w:val="24"/>
        </w:rPr>
        <w:t xml:space="preserve">Personen </w:t>
      </w:r>
      <w:r>
        <w:rPr>
          <w:sz w:val="24"/>
        </w:rPr>
        <w:t xml:space="preserve">erforscht </w:t>
      </w:r>
      <w:r>
        <w:rPr>
          <w:sz w:val="24"/>
        </w:rPr>
        <w:t xml:space="preserve">werden,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hierzu </w:t>
      </w:r>
      <w:r>
        <w:rPr>
          <w:sz w:val="24"/>
        </w:rPr>
        <w:t xml:space="preserve">o </w:t>
      </w:r>
      <w:r>
        <w:rPr>
          <w:sz w:val="24"/>
        </w:rPr>
        <w:t xml:space="preserve">Krankenhäuser </w:t>
      </w:r>
      <w:r>
        <w:rPr>
          <w:sz w:val="24"/>
        </w:rPr>
        <w:t xml:space="preserve">haben </w:t>
      </w:r>
      <w:r>
        <w:rPr>
          <w:sz w:val="24"/>
        </w:rPr>
        <w:t xml:space="preserve">aktuell </w:t>
      </w:r>
      <w:r>
        <w:rPr>
          <w:sz w:val="24"/>
        </w:rPr>
        <w:t xml:space="preserve">Testkapazitäten, </w:t>
      </w:r>
      <w:r>
        <w:rPr>
          <w:sz w:val="24"/>
        </w:rPr>
        <w:t xml:space="preserve">dies </w:t>
      </w:r>
      <w:r>
        <w:rPr>
          <w:sz w:val="24"/>
        </w:rPr>
        <w:t xml:space="preserve">eher </w:t>
      </w:r>
      <w:r>
        <w:rPr>
          <w:sz w:val="24"/>
        </w:rPr>
        <w:t xml:space="preserve">ein </w:t>
      </w:r>
      <w:r>
        <w:rPr>
          <w:sz w:val="24"/>
        </w:rPr>
        <w:t xml:space="preserve">Problem </w:t>
      </w:r>
      <w:r>
        <w:rPr>
          <w:sz w:val="24"/>
        </w:rPr>
        <w:t xml:space="preserve">im </w:t>
      </w:r>
      <w:r>
        <w:rPr>
          <w:sz w:val="24"/>
        </w:rPr>
        <w:t xml:space="preserve">ambulanten </w:t>
      </w:r>
      <w:r>
        <w:rPr>
          <w:sz w:val="24"/>
        </w:rPr>
        <w:t xml:space="preserve">Bereich, </w:t>
      </w:r>
      <w:r>
        <w:rPr>
          <w:sz w:val="24"/>
        </w:rPr>
        <w:t xml:space="preserve">wo </w:t>
      </w:r>
      <w:r>
        <w:rPr>
          <w:sz w:val="24"/>
        </w:rPr>
        <w:t xml:space="preserve">MA </w:t>
      </w:r>
      <w:r>
        <w:rPr>
          <w:sz w:val="24"/>
        </w:rPr>
        <w:t xml:space="preserve">mögl </w:t>
      </w:r>
    </w:p>
    <w:p>
      <w:r>
        <w:t>*****</w:t>
      </w:r>
    </w:p>
    <w:p>
      <w:pPr>
        <w:pStyle w:val="Heading1"/>
      </w:pPr>
      <w:r>
        <w:t>114_Ergebnisprotokoll_Krisenstabssitzung_2020-04-08.pdf</w:t>
      </w:r>
    </w:p>
    <w:p>
      <w:r>
        <w:t>Anzahl der Vorkommen von 'Evidenz':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gerecht,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intensivpflichtigen </w:t>
      </w:r>
      <w:r>
        <w:rPr>
          <w:sz w:val="24"/>
        </w:rPr>
        <w:t xml:space="preserve">Patienten </w:t>
      </w:r>
      <w:r>
        <w:rPr>
          <w:sz w:val="24"/>
        </w:rPr>
        <w:t xml:space="preserve">sind </w:t>
      </w:r>
      <w:r>
        <w:rPr>
          <w:sz w:val="24"/>
        </w:rPr>
        <w:t xml:space="preserve">mehr </w:t>
      </w:r>
      <w:r>
        <w:rPr>
          <w:sz w:val="24"/>
        </w:rPr>
        <w:t xml:space="preserve">Empfehlungen </w:t>
      </w:r>
      <w:r>
        <w:rPr>
          <w:sz w:val="24"/>
        </w:rPr>
        <w:t xml:space="preserve">notwendig, </w:t>
      </w:r>
      <w:r>
        <w:rPr>
          <w:sz w:val="24"/>
        </w:rPr>
        <w:t xml:space="preserve">da </w:t>
      </w:r>
      <w:r>
        <w:rPr>
          <w:sz w:val="24"/>
        </w:rPr>
        <w:t xml:space="preserve">Patienten </w:t>
      </w:r>
      <w:r>
        <w:rPr>
          <w:sz w:val="24"/>
        </w:rPr>
        <w:t xml:space="preserve">nicht </w:t>
      </w:r>
      <w:r>
        <w:rPr>
          <w:sz w:val="24"/>
        </w:rPr>
        <w:t xml:space="preserve">dem </w:t>
      </w:r>
      <w:r>
        <w:rPr>
          <w:sz w:val="24"/>
        </w:rPr>
        <w:t xml:space="preserve">typischen </w:t>
      </w:r>
      <w:r>
        <w:rPr>
          <w:sz w:val="24"/>
        </w:rPr>
        <w:t xml:space="preserve">Krankheitsbild </w:t>
      </w:r>
      <w:r>
        <w:rPr>
          <w:sz w:val="24"/>
        </w:rPr>
        <w:t xml:space="preserve">anderer </w:t>
      </w:r>
      <w:r>
        <w:rPr>
          <w:sz w:val="24"/>
        </w:rPr>
        <w:t xml:space="preserve">Erreger </w:t>
      </w:r>
      <w:r>
        <w:rPr>
          <w:sz w:val="24"/>
        </w:rPr>
        <w:t xml:space="preserve">entsprechen </w:t>
      </w:r>
      <w:r>
        <w:rPr>
          <w:sz w:val="24"/>
        </w:rPr>
        <w:t xml:space="preserve"> </w:t>
      </w:r>
      <w:r>
        <w:rPr>
          <w:sz w:val="24"/>
        </w:rPr>
        <w:t xml:space="preserve">Überarbeitung </w:t>
      </w:r>
      <w:r>
        <w:rPr>
          <w:sz w:val="24"/>
        </w:rPr>
        <w:t xml:space="preserve">von </w:t>
      </w:r>
      <w:r>
        <w:rPr>
          <w:sz w:val="24"/>
        </w:rPr>
        <w:t xml:space="preserve">Dokumenten </w:t>
      </w:r>
      <w:r>
        <w:rPr>
          <w:sz w:val="24"/>
        </w:rPr>
        <w:t xml:space="preserve">durch </w:t>
      </w:r>
      <w:r>
        <w:rPr>
          <w:sz w:val="24"/>
        </w:rPr>
        <w:t xml:space="preserve">Fachgesellschaften </w:t>
      </w:r>
      <w:r>
        <w:rPr>
          <w:sz w:val="24"/>
        </w:rPr>
        <w:t xml:space="preserve">oft </w:t>
      </w:r>
      <w:r>
        <w:rPr>
          <w:sz w:val="24"/>
        </w:rPr>
        <w:t xml:space="preserve">langwierig </w:t>
      </w:r>
      <w:r>
        <w:rPr>
          <w:sz w:val="24"/>
        </w:rPr>
        <w:t xml:space="preserve">(10 </w:t>
      </w:r>
      <w:r>
        <w:rPr>
          <w:sz w:val="24"/>
        </w:rPr>
        <w:t xml:space="preserve">Tage) </w:t>
      </w:r>
      <w:r>
        <w:rPr>
          <w:sz w:val="24"/>
        </w:rPr>
        <w:t xml:space="preserve"> </w:t>
      </w:r>
      <w:r>
        <w:rPr>
          <w:sz w:val="24"/>
        </w:rPr>
        <w:t xml:space="preserve">Regelmäßiger </w:t>
      </w:r>
      <w:r>
        <w:rPr>
          <w:sz w:val="24"/>
        </w:rPr>
        <w:t xml:space="preserve">„Bericht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Praxis“ </w:t>
      </w:r>
      <w:r>
        <w:rPr>
          <w:sz w:val="24"/>
        </w:rPr>
        <w:t xml:space="preserve">mit </w:t>
      </w:r>
      <w:r>
        <w:rPr>
          <w:sz w:val="24"/>
        </w:rPr>
        <w:t xml:space="preserve">Schwerpunkt </w:t>
      </w:r>
      <w:r>
        <w:rPr>
          <w:sz w:val="24"/>
        </w:rPr>
        <w:t xml:space="preserve">intensiv- </w:t>
      </w:r>
      <w:r>
        <w:rPr>
          <w:sz w:val="24"/>
        </w:rPr>
        <w:t xml:space="preserve">medizinische </w:t>
      </w:r>
      <w:r>
        <w:rPr>
          <w:sz w:val="24"/>
        </w:rPr>
        <w:t xml:space="preserve">Versorgung </w:t>
      </w:r>
      <w:r>
        <w:rPr>
          <w:sz w:val="24"/>
        </w:rPr>
        <w:t xml:space="preserve">ist </w:t>
      </w:r>
      <w:r>
        <w:rPr>
          <w:sz w:val="24"/>
        </w:rPr>
        <w:t xml:space="preserve">geplant, </w:t>
      </w:r>
      <w:r>
        <w:rPr>
          <w:sz w:val="24"/>
        </w:rPr>
        <w:t xml:space="preserve">soll </w:t>
      </w:r>
      <w:r>
        <w:rPr>
          <w:sz w:val="24"/>
        </w:rPr>
        <w:t xml:space="preserve">keinen </w:t>
      </w:r>
      <w:r>
        <w:rPr>
          <w:sz w:val="24"/>
        </w:rPr>
        <w:t xml:space="preserve">Leitlinien- </w:t>
      </w:r>
      <w:r>
        <w:rPr>
          <w:sz w:val="24"/>
        </w:rPr>
        <w:t xml:space="preserve">Anspruch </w:t>
      </w:r>
      <w:r>
        <w:rPr>
          <w:sz w:val="24"/>
        </w:rPr>
        <w:t xml:space="preserve">haben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evidenz- </w:t>
      </w:r>
      <w:r>
        <w:rPr>
          <w:sz w:val="24"/>
        </w:rPr>
        <w:t xml:space="preserve">sondern </w:t>
      </w:r>
      <w:r>
        <w:rPr>
          <w:sz w:val="24"/>
        </w:rPr>
        <w:t xml:space="preserve">erfahrungsbasiert </w:t>
      </w:r>
      <w:r>
        <w:rPr>
          <w:sz w:val="24"/>
        </w:rPr>
        <w:t xml:space="preserve">sein </w:t>
      </w:r>
      <w:r>
        <w:rPr>
          <w:sz w:val="24"/>
        </w:rPr>
        <w:t xml:space="preserve"> </w:t>
      </w:r>
      <w:r>
        <w:rPr>
          <w:sz w:val="24"/>
        </w:rPr>
        <w:t xml:space="preserve">Kleiner </w:t>
      </w:r>
      <w:r>
        <w:rPr>
          <w:sz w:val="24"/>
        </w:rPr>
        <w:t xml:space="preserve">ausgewählter </w:t>
      </w:r>
      <w:r>
        <w:rPr>
          <w:sz w:val="24"/>
        </w:rPr>
        <w:t xml:space="preserve">Kreis </w:t>
      </w:r>
      <w:r>
        <w:rPr>
          <w:sz w:val="24"/>
        </w:rPr>
        <w:t xml:space="preserve">von </w:t>
      </w:r>
      <w:r>
        <w:rPr>
          <w:sz w:val="24"/>
        </w:rPr>
        <w:t xml:space="preserve">namentlich </w:t>
      </w:r>
      <w:r>
        <w:rPr>
          <w:sz w:val="24"/>
        </w:rPr>
        <w:t xml:space="preserve">genannten </w:t>
      </w:r>
      <w:r>
        <w:rPr>
          <w:sz w:val="24"/>
        </w:rPr>
        <w:t xml:space="preserve">Infektiologen </w:t>
      </w:r>
      <w:r>
        <w:rPr>
          <w:sz w:val="24"/>
        </w:rPr>
        <w:t xml:space="preserve">und </w:t>
      </w:r>
      <w:r>
        <w:rPr>
          <w:sz w:val="24"/>
        </w:rPr>
        <w:t xml:space="preserve">Intensivmedizinen </w:t>
      </w:r>
      <w:r>
        <w:rPr>
          <w:sz w:val="24"/>
        </w:rPr>
        <w:t xml:space="preserve">(aus </w:t>
      </w:r>
      <w:r>
        <w:rPr>
          <w:sz w:val="24"/>
        </w:rPr>
        <w:t xml:space="preserve">STAKOB, </w:t>
      </w:r>
      <w:r>
        <w:rPr>
          <w:sz w:val="24"/>
        </w:rPr>
        <w:t xml:space="preserve">DGI, </w:t>
      </w:r>
      <w:r>
        <w:rPr>
          <w:sz w:val="24"/>
        </w:rPr>
        <w:t xml:space="preserve">DIVI) </w:t>
      </w:r>
      <w:r>
        <w:rPr>
          <w:sz w:val="24"/>
        </w:rPr>
        <w:t xml:space="preserve">soll </w:t>
      </w:r>
      <w:r>
        <w:rPr>
          <w:sz w:val="24"/>
        </w:rPr>
        <w:t xml:space="preserve">fortlaufendes, </w:t>
      </w:r>
      <w:r>
        <w:rPr>
          <w:sz w:val="24"/>
        </w:rPr>
        <w:t xml:space="preserve">wöchentlich </w:t>
      </w:r>
      <w:r>
        <w:rPr>
          <w:sz w:val="24"/>
        </w:rPr>
        <w:t xml:space="preserve">aktualisiertes </w:t>
      </w:r>
      <w:r>
        <w:rPr>
          <w:sz w:val="24"/>
        </w:rPr>
        <w:t xml:space="preserve">Dokument </w:t>
      </w:r>
      <w:r>
        <w:rPr>
          <w:sz w:val="24"/>
        </w:rPr>
        <w:t xml:space="preserve">erstellen, </w:t>
      </w:r>
      <w:r>
        <w:rPr>
          <w:sz w:val="24"/>
        </w:rPr>
        <w:t xml:space="preserve">das </w:t>
      </w:r>
      <w:r>
        <w:rPr>
          <w:sz w:val="24"/>
        </w:rPr>
        <w:t xml:space="preserve">für </w:t>
      </w:r>
      <w:r>
        <w:rPr>
          <w:sz w:val="24"/>
        </w:rPr>
        <w:t xml:space="preserve">breite </w:t>
      </w:r>
      <w:r>
        <w:rPr>
          <w:sz w:val="24"/>
        </w:rPr>
        <w:t xml:space="preserve">Fachöffentlichkeit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und </w:t>
      </w:r>
      <w:r>
        <w:rPr>
          <w:sz w:val="24"/>
        </w:rPr>
        <w:t xml:space="preserve">bei </w:t>
      </w:r>
      <w:r>
        <w:rPr>
          <w:sz w:val="24"/>
        </w:rPr>
        <w:t xml:space="preserve">Wunsch </w:t>
      </w:r>
      <w:r>
        <w:rPr>
          <w:sz w:val="24"/>
        </w:rPr>
        <w:t xml:space="preserve">Kommentierung </w:t>
      </w:r>
      <w:r>
        <w:rPr>
          <w:sz w:val="24"/>
        </w:rPr>
        <w:t xml:space="preserve">gestellt </w:t>
      </w:r>
      <w:r>
        <w:rPr>
          <w:sz w:val="24"/>
        </w:rPr>
        <w:t xml:space="preserve">wird </w:t>
      </w:r>
      <w:r>
        <w:rPr>
          <w:sz w:val="24"/>
        </w:rPr>
        <w:t xml:space="preserve"> </w:t>
      </w:r>
      <w:r>
        <w:rPr>
          <w:sz w:val="24"/>
        </w:rPr>
        <w:t xml:space="preserve">Vorgehen </w:t>
      </w:r>
      <w:r>
        <w:rPr>
          <w:sz w:val="24"/>
        </w:rPr>
        <w:t xml:space="preserve">birgt </w:t>
      </w:r>
      <w:r>
        <w:rPr>
          <w:sz w:val="24"/>
        </w:rPr>
        <w:t xml:space="preserve">Konfliktpotential </w:t>
      </w:r>
      <w:r>
        <w:rPr>
          <w:sz w:val="24"/>
        </w:rPr>
        <w:t xml:space="preserve">aber </w:t>
      </w:r>
      <w:r>
        <w:rPr>
          <w:sz w:val="24"/>
        </w:rPr>
        <w:t xml:space="preserve">Bedarf </w:t>
      </w:r>
      <w:r>
        <w:rPr>
          <w:sz w:val="24"/>
        </w:rPr>
        <w:t xml:space="preserve">soll </w:t>
      </w:r>
      <w:r>
        <w:rPr>
          <w:sz w:val="24"/>
        </w:rPr>
        <w:t xml:space="preserve">abgedeckt </w:t>
      </w:r>
      <w:r>
        <w:rPr>
          <w:sz w:val="24"/>
        </w:rPr>
        <w:t xml:space="preserve">werden, </w:t>
      </w:r>
      <w:r>
        <w:rPr>
          <w:sz w:val="24"/>
        </w:rPr>
        <w:t xml:space="preserve">klare </w:t>
      </w:r>
      <w:r>
        <w:rPr>
          <w:sz w:val="24"/>
        </w:rPr>
        <w:t xml:space="preserve">Kommunikati </w:t>
      </w:r>
    </w:p>
    <w:p>
      <w:r>
        <w:t>*****</w:t>
      </w:r>
    </w:p>
    <w:p>
      <w:pPr>
        <w:pStyle w:val="Heading1"/>
      </w:pPr>
      <w:r>
        <w:t>120_Ergebnisprotokoll_Krisenstabssitzung_2020-04-14.pdf</w:t>
      </w:r>
    </w:p>
    <w:p>
      <w:r>
        <w:t>Anzahl der Vorkommen von 'Evidenz':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aßnahmen </w:t>
      </w:r>
      <w:r>
        <w:rPr>
          <w:sz w:val="24"/>
        </w:rPr>
        <w:t xml:space="preserve"> </w:t>
      </w:r>
      <w:r>
        <w:rPr>
          <w:sz w:val="24"/>
        </w:rPr>
        <w:t xml:space="preserve">Aufbau </w:t>
      </w:r>
      <w:r>
        <w:rPr>
          <w:sz w:val="24"/>
        </w:rPr>
        <w:t xml:space="preserve">der </w:t>
      </w:r>
      <w:r>
        <w:rPr>
          <w:sz w:val="24"/>
        </w:rPr>
        <w:t xml:space="preserve">Gesundheitsversorgung </w:t>
      </w:r>
      <w:r>
        <w:rPr>
          <w:sz w:val="24"/>
        </w:rPr>
        <w:t xml:space="preserve">plus </w:t>
      </w:r>
      <w:r>
        <w:rPr>
          <w:sz w:val="24"/>
        </w:rPr>
        <w:t xml:space="preserve">trafic </w:t>
      </w:r>
      <w:r>
        <w:rPr>
          <w:sz w:val="24"/>
        </w:rPr>
        <w:t xml:space="preserve">control </w:t>
      </w:r>
      <w:r>
        <w:rPr>
          <w:sz w:val="24"/>
        </w:rPr>
        <w:t xml:space="preserve">bundeling </w:t>
      </w:r>
      <w:r>
        <w:rPr>
          <w:sz w:val="24"/>
        </w:rPr>
        <w:t xml:space="preserve">sind </w:t>
      </w:r>
      <w:r>
        <w:rPr>
          <w:sz w:val="24"/>
        </w:rPr>
        <w:t xml:space="preserve">als </w:t>
      </w:r>
      <w:r>
        <w:rPr>
          <w:sz w:val="24"/>
        </w:rPr>
        <w:t xml:space="preserve">strukturelle </w:t>
      </w:r>
      <w:r>
        <w:rPr>
          <w:sz w:val="24"/>
        </w:rPr>
        <w:t xml:space="preserve">Änderungen </w:t>
      </w:r>
      <w:r>
        <w:rPr>
          <w:sz w:val="24"/>
        </w:rPr>
        <w:t xml:space="preserve">nach </w:t>
      </w:r>
      <w:r>
        <w:rPr>
          <w:sz w:val="24"/>
        </w:rPr>
        <w:t xml:space="preserve">SARS </w:t>
      </w:r>
      <w:r>
        <w:rPr>
          <w:sz w:val="24"/>
        </w:rPr>
        <w:t xml:space="preserve">und </w:t>
      </w:r>
      <w:r>
        <w:rPr>
          <w:sz w:val="24"/>
        </w:rPr>
        <w:t xml:space="preserve">ausschlaggebend, </w:t>
      </w:r>
      <w:r>
        <w:rPr>
          <w:sz w:val="24"/>
        </w:rPr>
        <w:t xml:space="preserve">vermehrte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verstärkte </w:t>
      </w:r>
      <w:r>
        <w:rPr>
          <w:sz w:val="24"/>
        </w:rPr>
        <w:t xml:space="preserve">Surveillance </w:t>
      </w:r>
      <w:r>
        <w:rPr>
          <w:sz w:val="24"/>
        </w:rPr>
        <w:t xml:space="preserve">eher </w:t>
      </w:r>
      <w:r>
        <w:rPr>
          <w:sz w:val="24"/>
        </w:rPr>
        <w:t xml:space="preserve">als </w:t>
      </w:r>
      <w:r>
        <w:rPr>
          <w:sz w:val="24"/>
        </w:rPr>
        <w:t xml:space="preserve">unterstützend </w:t>
      </w:r>
      <w:r>
        <w:rPr>
          <w:sz w:val="24"/>
        </w:rPr>
        <w:t xml:space="preserve">zu </w:t>
      </w:r>
      <w:r>
        <w:rPr>
          <w:sz w:val="24"/>
        </w:rPr>
        <w:t xml:space="preserve">sehen. </w:t>
      </w:r>
      <w:r>
        <w:rPr>
          <w:sz w:val="24"/>
        </w:rPr>
        <w:t xml:space="preserve">Die </w:t>
      </w:r>
      <w:r>
        <w:rPr>
          <w:sz w:val="24"/>
        </w:rPr>
        <w:t xml:space="preserve">Übernahme </w:t>
      </w:r>
      <w:r>
        <w:rPr>
          <w:sz w:val="24"/>
        </w:rPr>
        <w:t xml:space="preserve">von </w:t>
      </w:r>
      <w:r>
        <w:rPr>
          <w:sz w:val="24"/>
        </w:rPr>
        <w:t xml:space="preserve">sog </w:t>
      </w:r>
      <w:r>
        <w:rPr>
          <w:sz w:val="24"/>
        </w:rPr>
        <w:t xml:space="preserve">„Erfolgsstrategien“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möglich </w:t>
      </w:r>
      <w:r>
        <w:rPr>
          <w:sz w:val="24"/>
        </w:rPr>
        <w:t xml:space="preserve">oder </w:t>
      </w:r>
      <w:r>
        <w:rPr>
          <w:sz w:val="24"/>
        </w:rPr>
        <w:t xml:space="preserve">hilfreich. </w:t>
      </w:r>
      <w:r>
        <w:rPr>
          <w:sz w:val="24"/>
        </w:rPr>
        <w:t xml:space="preserve">Im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sz w:val="24"/>
        </w:rPr>
        <w:t xml:space="preserve">Entry </w:t>
      </w:r>
      <w:r>
        <w:rPr>
          <w:sz w:val="24"/>
        </w:rPr>
        <w:t xml:space="preserve">screeing </w:t>
      </w:r>
      <w:r>
        <w:rPr>
          <w:sz w:val="24"/>
        </w:rPr>
        <w:t xml:space="preserve">bei </w:t>
      </w:r>
      <w:r>
        <w:rPr>
          <w:sz w:val="24"/>
        </w:rPr>
        <w:t xml:space="preserve">Points </w:t>
      </w:r>
      <w:r>
        <w:rPr>
          <w:sz w:val="24"/>
        </w:rPr>
        <w:t xml:space="preserve">of </w:t>
      </w:r>
      <w:r>
        <w:rPr>
          <w:sz w:val="24"/>
        </w:rPr>
        <w:t xml:space="preserve">Entry </w:t>
      </w:r>
      <w:r>
        <w:rPr>
          <w:sz w:val="24"/>
        </w:rPr>
        <w:t xml:space="preserve">existiert </w:t>
      </w:r>
      <w:r>
        <w:rPr>
          <w:sz w:val="24"/>
        </w:rPr>
        <w:t xml:space="preserve">weiterhin </w:t>
      </w:r>
      <w:r>
        <w:rPr>
          <w:sz w:val="24"/>
        </w:rPr>
        <w:t xml:space="preserve">keine </w:t>
      </w:r>
      <w:r>
        <w:rPr>
          <w:sz w:val="24"/>
        </w:rPr>
        <w:t xml:space="preserve">genügende </w:t>
      </w:r>
      <w:r>
        <w:rPr>
          <w:b/>
          <w:color w:val="FF0000"/>
          <w:sz w:val="24"/>
        </w:rPr>
        <w:t xml:space="preserve">Evidenz. </w:t>
      </w:r>
      <w:r>
        <w:rPr>
          <w:sz w:val="24"/>
        </w:rPr>
        <w:t xml:space="preserve">Solche </w:t>
      </w:r>
      <w:r>
        <w:rPr>
          <w:sz w:val="24"/>
        </w:rPr>
        <w:t xml:space="preserve">Maßnahmen </w:t>
      </w:r>
      <w:r>
        <w:rPr>
          <w:sz w:val="24"/>
        </w:rPr>
        <w:t xml:space="preserve">haben </w:t>
      </w:r>
      <w:r>
        <w:rPr>
          <w:sz w:val="24"/>
        </w:rPr>
        <w:t xml:space="preserve">nicht </w:t>
      </w:r>
      <w:r>
        <w:rPr>
          <w:sz w:val="24"/>
        </w:rPr>
        <w:t xml:space="preserve">zwangsläufig </w:t>
      </w:r>
      <w:r>
        <w:rPr>
          <w:sz w:val="24"/>
        </w:rPr>
        <w:t xml:space="preserve">etwas </w:t>
      </w:r>
      <w:r>
        <w:rPr>
          <w:sz w:val="24"/>
        </w:rPr>
        <w:t xml:space="preserve">mit </w:t>
      </w:r>
      <w:r>
        <w:rPr>
          <w:sz w:val="24"/>
        </w:rPr>
        <w:t xml:space="preserve">jeweiligen </w:t>
      </w:r>
      <w:r>
        <w:rPr>
          <w:sz w:val="24"/>
        </w:rPr>
        <w:t xml:space="preserve">dem </w:t>
      </w:r>
      <w:r>
        <w:rPr>
          <w:sz w:val="24"/>
        </w:rPr>
        <w:t xml:space="preserve">Erfolg </w:t>
      </w:r>
      <w:r>
        <w:rPr>
          <w:sz w:val="24"/>
        </w:rPr>
        <w:t xml:space="preserve">zu </w:t>
      </w:r>
      <w:r>
        <w:rPr>
          <w:sz w:val="24"/>
        </w:rPr>
        <w:t xml:space="preserve">tun </w:t>
      </w:r>
      <w:r>
        <w:rPr>
          <w:sz w:val="24"/>
        </w:rPr>
        <w:t xml:space="preserve">können, </w:t>
      </w:r>
      <w:r>
        <w:rPr>
          <w:sz w:val="24"/>
        </w:rPr>
        <w:t xml:space="preserve">aber </w:t>
      </w:r>
      <w:r>
        <w:rPr>
          <w:sz w:val="24"/>
        </w:rPr>
        <w:t xml:space="preserve">dadurch </w:t>
      </w:r>
      <w:r>
        <w:rPr>
          <w:sz w:val="24"/>
        </w:rPr>
        <w:t xml:space="preserve">an </w:t>
      </w:r>
      <w:r>
        <w:rPr>
          <w:sz w:val="24"/>
        </w:rPr>
        <w:t xml:space="preserve">Aufmerksamkeit </w:t>
      </w:r>
      <w:r>
        <w:rPr>
          <w:sz w:val="24"/>
        </w:rPr>
        <w:t xml:space="preserve">gewinnen. </w:t>
      </w:r>
      <w:r>
        <w:rPr>
          <w:sz w:val="24"/>
        </w:rPr>
        <w:t xml:space="preserve">Aufnahme </w:t>
      </w:r>
      <w:r>
        <w:rPr>
          <w:sz w:val="24"/>
        </w:rPr>
        <w:t xml:space="preserve">von </w:t>
      </w:r>
      <w:r>
        <w:rPr>
          <w:sz w:val="24"/>
        </w:rPr>
        <w:t xml:space="preserve">Anosmie </w:t>
      </w:r>
      <w:r>
        <w:rPr>
          <w:sz w:val="24"/>
        </w:rPr>
        <w:t xml:space="preserve">sollte </w:t>
      </w:r>
      <w:r>
        <w:rPr>
          <w:sz w:val="24"/>
        </w:rPr>
        <w:t xml:space="preserve">diskutiert </w:t>
      </w:r>
      <w:r>
        <w:rPr>
          <w:sz w:val="24"/>
        </w:rPr>
        <w:t xml:space="preserve">werden,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12% </w:t>
      </w:r>
      <w:r>
        <w:rPr>
          <w:sz w:val="24"/>
        </w:rPr>
        <w:t xml:space="preserve">Anosmie </w:t>
      </w:r>
      <w:r>
        <w:rPr>
          <w:sz w:val="24"/>
        </w:rPr>
        <w:t xml:space="preserve">vor </w:t>
      </w:r>
      <w:r>
        <w:rPr>
          <w:sz w:val="24"/>
        </w:rPr>
        <w:t xml:space="preserve">anderen </w:t>
      </w:r>
      <w:r>
        <w:rPr>
          <w:sz w:val="24"/>
        </w:rPr>
        <w:t xml:space="preserve">Symptomen </w:t>
      </w:r>
      <w:r>
        <w:rPr>
          <w:sz w:val="24"/>
        </w:rPr>
        <w:t xml:space="preserve">angegeben,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das </w:t>
      </w:r>
      <w:r>
        <w:rPr>
          <w:sz w:val="24"/>
        </w:rPr>
        <w:t xml:space="preserve">isoliert </w:t>
      </w:r>
      <w:r>
        <w:rPr>
          <w:sz w:val="24"/>
        </w:rPr>
        <w:t xml:space="preserve">(ohne </w:t>
      </w:r>
      <w:r>
        <w:rPr>
          <w:sz w:val="24"/>
        </w:rPr>
        <w:t xml:space="preserve">weitere </w:t>
      </w:r>
      <w:r>
        <w:rPr>
          <w:sz w:val="24"/>
        </w:rPr>
        <w:t xml:space="preserve">Symptome </w:t>
      </w:r>
      <w:r>
        <w:rPr>
          <w:sz w:val="24"/>
        </w:rPr>
        <w:t xml:space="preserve">vorkommt) </w:t>
      </w:r>
      <w:r>
        <w:rPr>
          <w:sz w:val="24"/>
        </w:rPr>
        <w:t xml:space="preserve">bleibt </w:t>
      </w:r>
      <w:r>
        <w:rPr>
          <w:sz w:val="24"/>
        </w:rPr>
        <w:t xml:space="preserve">unklar. </w:t>
      </w:r>
      <w:r>
        <w:rPr>
          <w:sz w:val="24"/>
        </w:rPr>
        <w:t xml:space="preserve">Die </w:t>
      </w:r>
      <w:r>
        <w:rPr>
          <w:sz w:val="24"/>
        </w:rPr>
        <w:t xml:space="preserve">Symptome </w:t>
      </w:r>
      <w:r>
        <w:rPr>
          <w:sz w:val="24"/>
        </w:rPr>
        <w:t xml:space="preserve">sind </w:t>
      </w:r>
      <w:r>
        <w:rPr>
          <w:sz w:val="24"/>
        </w:rPr>
        <w:t xml:space="preserve">sehr </w:t>
      </w:r>
      <w:r>
        <w:rPr>
          <w:sz w:val="24"/>
        </w:rPr>
        <w:t xml:space="preserve">spezifisch, </w:t>
      </w:r>
      <w:r>
        <w:rPr>
          <w:sz w:val="24"/>
        </w:rPr>
        <w:t xml:space="preserve">die </w:t>
      </w:r>
      <w:r>
        <w:rPr>
          <w:sz w:val="24"/>
        </w:rPr>
        <w:t xml:space="preserve">Sensitivität </w:t>
      </w:r>
      <w:r>
        <w:rPr>
          <w:sz w:val="24"/>
        </w:rPr>
        <w:t xml:space="preserve">bleibt </w:t>
      </w:r>
      <w:r>
        <w:rPr>
          <w:sz w:val="24"/>
        </w:rPr>
        <w:t xml:space="preserve">jedoch </w:t>
      </w:r>
    </w:p>
    <w:p>
      <w:r>
        <w:t>*****</w:t>
      </w:r>
    </w:p>
    <w:p>
      <w:pPr>
        <w:pStyle w:val="Heading1"/>
      </w:pPr>
      <w:r>
        <w:t>146_Ergebnisprotokoll_Krisenstabssitzung_2020-05-02.pdf</w:t>
      </w:r>
    </w:p>
    <w:p>
      <w:r>
        <w:t>Anzahl der Vorkommen von 'Evidenz': 4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mehr </w:t>
      </w:r>
      <w:r>
        <w:rPr>
          <w:sz w:val="24"/>
        </w:rPr>
        <w:t xml:space="preserve">mit </w:t>
      </w:r>
      <w:r>
        <w:rPr>
          <w:sz w:val="24"/>
        </w:rPr>
        <w:t xml:space="preserve">Wissenschaftlern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Ausland </w:t>
      </w:r>
      <w:r>
        <w:rPr>
          <w:sz w:val="24"/>
        </w:rPr>
        <w:t xml:space="preserve">vernetzen </w:t>
      </w:r>
      <w:r>
        <w:rPr>
          <w:sz w:val="24"/>
        </w:rPr>
        <w:t xml:space="preserve">bzw. </w:t>
      </w:r>
      <w:r>
        <w:rPr>
          <w:sz w:val="24"/>
        </w:rPr>
        <w:t xml:space="preserve">die </w:t>
      </w:r>
      <w:r>
        <w:rPr>
          <w:sz w:val="24"/>
        </w:rPr>
        <w:t xml:space="preserve">bestehende </w:t>
      </w:r>
      <w:r>
        <w:rPr>
          <w:sz w:val="24"/>
        </w:rPr>
        <w:t xml:space="preserve">Vernetzung </w:t>
      </w:r>
      <w:r>
        <w:rPr>
          <w:sz w:val="24"/>
        </w:rPr>
        <w:t xml:space="preserve">sichbarer </w:t>
      </w:r>
      <w:r>
        <w:rPr>
          <w:sz w:val="24"/>
        </w:rPr>
        <w:t xml:space="preserve">machen </w:t>
      </w:r>
      <w:r>
        <w:rPr>
          <w:sz w:val="24"/>
        </w:rPr>
        <w:t xml:space="preserve">und </w:t>
      </w:r>
      <w:r>
        <w:rPr>
          <w:sz w:val="24"/>
        </w:rPr>
        <w:t xml:space="preserve">strategisch </w:t>
      </w:r>
      <w:r>
        <w:rPr>
          <w:sz w:val="24"/>
        </w:rPr>
        <w:t xml:space="preserve">denken. </w:t>
      </w:r>
      <w:r>
        <w:rPr>
          <w:sz w:val="24"/>
        </w:rPr>
        <w:t xml:space="preserve">Jede </w:t>
      </w:r>
      <w:r>
        <w:rPr>
          <w:sz w:val="24"/>
        </w:rPr>
        <w:t xml:space="preserve">wissenschaftliche </w:t>
      </w:r>
      <w:r>
        <w:rPr>
          <w:sz w:val="24"/>
        </w:rPr>
        <w:t xml:space="preserve">Studie </w:t>
      </w:r>
      <w:r>
        <w:rPr>
          <w:sz w:val="24"/>
        </w:rPr>
        <w:t xml:space="preserve">des </w:t>
      </w:r>
      <w:r>
        <w:rPr>
          <w:sz w:val="24"/>
        </w:rPr>
        <w:t xml:space="preserve">Hauses </w:t>
      </w:r>
      <w:r>
        <w:rPr>
          <w:sz w:val="24"/>
        </w:rPr>
        <w:t xml:space="preserve">sollte </w:t>
      </w:r>
      <w:r>
        <w:rPr>
          <w:sz w:val="24"/>
        </w:rPr>
        <w:t xml:space="preserve">möglichst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inländ. </w:t>
      </w:r>
      <w:r>
        <w:rPr>
          <w:sz w:val="24"/>
        </w:rPr>
        <w:t xml:space="preserve">und </w:t>
      </w:r>
      <w:r>
        <w:rPr>
          <w:sz w:val="24"/>
        </w:rPr>
        <w:t xml:space="preserve">ausländ. </w:t>
      </w:r>
      <w:r>
        <w:rPr>
          <w:sz w:val="24"/>
        </w:rPr>
        <w:t xml:space="preserve">Partner </w:t>
      </w:r>
      <w:r>
        <w:rPr>
          <w:sz w:val="24"/>
        </w:rPr>
        <w:t xml:space="preserve">durchgeführt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Vernetzung </w:t>
      </w:r>
      <w:r>
        <w:rPr>
          <w:sz w:val="24"/>
        </w:rPr>
        <w:t xml:space="preserve">zu </w:t>
      </w:r>
      <w:r>
        <w:rPr>
          <w:sz w:val="24"/>
        </w:rPr>
        <w:t xml:space="preserve">zeigen.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Äußerung </w:t>
      </w:r>
      <w:r>
        <w:rPr>
          <w:sz w:val="24"/>
        </w:rPr>
        <w:t xml:space="preserve">von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Evidenzlage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politischen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Infos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Wissenschaft </w:t>
      </w:r>
      <w:r>
        <w:rPr>
          <w:sz w:val="24"/>
        </w:rPr>
        <w:t xml:space="preserve">sollten </w:t>
      </w:r>
      <w:r>
        <w:rPr>
          <w:sz w:val="24"/>
        </w:rPr>
        <w:t xml:space="preserve">genau </w:t>
      </w:r>
      <w:r>
        <w:rPr>
          <w:sz w:val="24"/>
        </w:rPr>
        <w:t xml:space="preserve">betrachtet </w:t>
      </w:r>
      <w:r>
        <w:rPr>
          <w:sz w:val="24"/>
        </w:rPr>
        <w:t xml:space="preserve">werden.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klar </w:t>
      </w:r>
      <w:r>
        <w:rPr>
          <w:sz w:val="24"/>
        </w:rPr>
        <w:t xml:space="preserve">stellen: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wissenschaftl.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und </w:t>
      </w:r>
      <w:r>
        <w:rPr>
          <w:sz w:val="24"/>
        </w:rPr>
        <w:t xml:space="preserve">was </w:t>
      </w:r>
      <w:r>
        <w:rPr>
          <w:sz w:val="24"/>
        </w:rPr>
        <w:t xml:space="preserve">die </w:t>
      </w:r>
      <w:r>
        <w:rPr>
          <w:sz w:val="24"/>
        </w:rPr>
        <w:t xml:space="preserve">politische </w:t>
      </w:r>
      <w:r>
        <w:rPr>
          <w:sz w:val="24"/>
        </w:rPr>
        <w:t xml:space="preserve">Auslegung </w:t>
      </w:r>
      <w:r>
        <w:rPr>
          <w:sz w:val="24"/>
        </w:rPr>
        <w:t xml:space="preserve">der </w:t>
      </w:r>
      <w:r>
        <w:rPr>
          <w:sz w:val="24"/>
        </w:rPr>
        <w:t xml:space="preserve">Fakten, </w:t>
      </w:r>
      <w:r>
        <w:rPr>
          <w:sz w:val="24"/>
        </w:rPr>
        <w:t xml:space="preserve">die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umsetzt.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einen </w:t>
      </w:r>
      <w:r>
        <w:rPr>
          <w:sz w:val="24"/>
        </w:rPr>
        <w:t xml:space="preserve">Vorwurf </w:t>
      </w:r>
      <w:r>
        <w:rPr>
          <w:sz w:val="24"/>
        </w:rPr>
        <w:t xml:space="preserve">von </w:t>
      </w:r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nicht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Wissenschaftlern </w:t>
      </w:r>
      <w:r>
        <w:rPr>
          <w:sz w:val="24"/>
        </w:rPr>
        <w:t xml:space="preserve">abstimmen </w:t>
      </w:r>
      <w:r>
        <w:rPr>
          <w:sz w:val="24"/>
        </w:rPr>
        <w:t xml:space="preserve">würden. </w:t>
      </w:r>
      <w:r>
        <w:rPr>
          <w:sz w:val="24"/>
        </w:rPr>
        <w:t xml:space="preserve">Die </w:t>
      </w:r>
      <w:r>
        <w:rPr>
          <w:sz w:val="24"/>
        </w:rPr>
        <w:t xml:space="preserve">Abstimmungen </w:t>
      </w:r>
      <w:r>
        <w:rPr>
          <w:sz w:val="24"/>
        </w:rPr>
        <w:t xml:space="preserve">im </w:t>
      </w:r>
      <w:r>
        <w:rPr>
          <w:sz w:val="24"/>
        </w:rPr>
        <w:t xml:space="preserve">Bereich </w:t>
      </w:r>
      <w:r>
        <w:rPr>
          <w:sz w:val="24"/>
        </w:rPr>
        <w:t xml:space="preserve">Virologie </w:t>
      </w:r>
      <w:r>
        <w:rPr>
          <w:sz w:val="24"/>
        </w:rPr>
        <w:t xml:space="preserve">auf </w:t>
      </w:r>
      <w:r>
        <w:rPr>
          <w:sz w:val="24"/>
        </w:rPr>
        <w:t xml:space="preserve">nationaler </w:t>
      </w:r>
      <w:r>
        <w:rPr>
          <w:sz w:val="24"/>
        </w:rPr>
        <w:t xml:space="preserve">Ebene </w:t>
      </w:r>
      <w:r>
        <w:rPr>
          <w:sz w:val="24"/>
        </w:rPr>
        <w:t xml:space="preserve">haben </w:t>
      </w:r>
      <w:r>
        <w:rPr>
          <w:sz w:val="24"/>
        </w:rPr>
        <w:t xml:space="preserve">v.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hende </w:t>
      </w:r>
      <w:r>
        <w:rPr>
          <w:sz w:val="24"/>
        </w:rPr>
        <w:t xml:space="preserve">Vernetzung </w:t>
      </w:r>
      <w:r>
        <w:rPr>
          <w:sz w:val="24"/>
        </w:rPr>
        <w:t xml:space="preserve">sichbarer </w:t>
      </w:r>
      <w:r>
        <w:rPr>
          <w:sz w:val="24"/>
        </w:rPr>
        <w:t xml:space="preserve">machen </w:t>
      </w:r>
      <w:r>
        <w:rPr>
          <w:sz w:val="24"/>
        </w:rPr>
        <w:t xml:space="preserve">und </w:t>
      </w:r>
      <w:r>
        <w:rPr>
          <w:sz w:val="24"/>
        </w:rPr>
        <w:t xml:space="preserve">strategisch </w:t>
      </w:r>
      <w:r>
        <w:rPr>
          <w:sz w:val="24"/>
        </w:rPr>
        <w:t xml:space="preserve">denken. </w:t>
      </w:r>
      <w:r>
        <w:rPr>
          <w:sz w:val="24"/>
        </w:rPr>
        <w:t xml:space="preserve">Jede </w:t>
      </w:r>
      <w:r>
        <w:rPr>
          <w:sz w:val="24"/>
        </w:rPr>
        <w:t xml:space="preserve">wissenschaftliche </w:t>
      </w:r>
      <w:r>
        <w:rPr>
          <w:sz w:val="24"/>
        </w:rPr>
        <w:t xml:space="preserve">Studie </w:t>
      </w:r>
      <w:r>
        <w:rPr>
          <w:sz w:val="24"/>
        </w:rPr>
        <w:t xml:space="preserve">des </w:t>
      </w:r>
      <w:r>
        <w:rPr>
          <w:sz w:val="24"/>
        </w:rPr>
        <w:t xml:space="preserve">Hauses </w:t>
      </w:r>
      <w:r>
        <w:rPr>
          <w:sz w:val="24"/>
        </w:rPr>
        <w:t xml:space="preserve">sollte </w:t>
      </w:r>
      <w:r>
        <w:rPr>
          <w:sz w:val="24"/>
        </w:rPr>
        <w:t xml:space="preserve">möglichst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inländ. </w:t>
      </w:r>
      <w:r>
        <w:rPr>
          <w:sz w:val="24"/>
        </w:rPr>
        <w:t xml:space="preserve">und </w:t>
      </w:r>
      <w:r>
        <w:rPr>
          <w:sz w:val="24"/>
        </w:rPr>
        <w:t xml:space="preserve">ausländ. </w:t>
      </w:r>
      <w:r>
        <w:rPr>
          <w:sz w:val="24"/>
        </w:rPr>
        <w:t xml:space="preserve">Partner </w:t>
      </w:r>
      <w:r>
        <w:rPr>
          <w:sz w:val="24"/>
        </w:rPr>
        <w:t xml:space="preserve">durchgeführt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Vernetzung </w:t>
      </w:r>
      <w:r>
        <w:rPr>
          <w:sz w:val="24"/>
        </w:rPr>
        <w:t xml:space="preserve">zu </w:t>
      </w:r>
      <w:r>
        <w:rPr>
          <w:sz w:val="24"/>
        </w:rPr>
        <w:t xml:space="preserve">zeigen.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Äußerung </w:t>
      </w:r>
      <w:r>
        <w:rPr>
          <w:sz w:val="24"/>
        </w:rPr>
        <w:t xml:space="preserve">von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Evidenzlage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politischen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Infos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Wissenschaft </w:t>
      </w:r>
      <w:r>
        <w:rPr>
          <w:sz w:val="24"/>
        </w:rPr>
        <w:t xml:space="preserve">sollten </w:t>
      </w:r>
      <w:r>
        <w:rPr>
          <w:sz w:val="24"/>
        </w:rPr>
        <w:t xml:space="preserve">genau </w:t>
      </w:r>
      <w:r>
        <w:rPr>
          <w:sz w:val="24"/>
        </w:rPr>
        <w:t xml:space="preserve">betrachtet </w:t>
      </w:r>
      <w:r>
        <w:rPr>
          <w:sz w:val="24"/>
        </w:rPr>
        <w:t xml:space="preserve">werden.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klar </w:t>
      </w:r>
      <w:r>
        <w:rPr>
          <w:sz w:val="24"/>
        </w:rPr>
        <w:t xml:space="preserve">stellen: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wissenschaftl.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und </w:t>
      </w:r>
      <w:r>
        <w:rPr>
          <w:sz w:val="24"/>
        </w:rPr>
        <w:t xml:space="preserve">was </w:t>
      </w:r>
      <w:r>
        <w:rPr>
          <w:sz w:val="24"/>
        </w:rPr>
        <w:t xml:space="preserve">die </w:t>
      </w:r>
      <w:r>
        <w:rPr>
          <w:sz w:val="24"/>
        </w:rPr>
        <w:t xml:space="preserve">politische </w:t>
      </w:r>
      <w:r>
        <w:rPr>
          <w:sz w:val="24"/>
        </w:rPr>
        <w:t xml:space="preserve">Auslegung </w:t>
      </w:r>
      <w:r>
        <w:rPr>
          <w:sz w:val="24"/>
        </w:rPr>
        <w:t xml:space="preserve">der </w:t>
      </w:r>
      <w:r>
        <w:rPr>
          <w:sz w:val="24"/>
        </w:rPr>
        <w:t xml:space="preserve">Fakten, </w:t>
      </w:r>
      <w:r>
        <w:rPr>
          <w:sz w:val="24"/>
        </w:rPr>
        <w:t xml:space="preserve">die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umsetzt.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einen </w:t>
      </w:r>
      <w:r>
        <w:rPr>
          <w:sz w:val="24"/>
        </w:rPr>
        <w:t xml:space="preserve">Vorwurf </w:t>
      </w:r>
      <w:r>
        <w:rPr>
          <w:sz w:val="24"/>
        </w:rPr>
        <w:t xml:space="preserve">von </w:t>
      </w:r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nicht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Wissenschaftlern </w:t>
      </w:r>
      <w:r>
        <w:rPr>
          <w:sz w:val="24"/>
        </w:rPr>
        <w:t xml:space="preserve">abstimmen </w:t>
      </w:r>
      <w:r>
        <w:rPr>
          <w:sz w:val="24"/>
        </w:rPr>
        <w:t xml:space="preserve">würden. </w:t>
      </w:r>
      <w:r>
        <w:rPr>
          <w:sz w:val="24"/>
        </w:rPr>
        <w:t xml:space="preserve">Die </w:t>
      </w:r>
      <w:r>
        <w:rPr>
          <w:sz w:val="24"/>
        </w:rPr>
        <w:t xml:space="preserve">Abstimmungen </w:t>
      </w:r>
      <w:r>
        <w:rPr>
          <w:sz w:val="24"/>
        </w:rPr>
        <w:t xml:space="preserve">im </w:t>
      </w:r>
      <w:r>
        <w:rPr>
          <w:sz w:val="24"/>
        </w:rPr>
        <w:t xml:space="preserve">Bereich </w:t>
      </w:r>
      <w:r>
        <w:rPr>
          <w:sz w:val="24"/>
        </w:rPr>
        <w:t xml:space="preserve">Virologie </w:t>
      </w:r>
      <w:r>
        <w:rPr>
          <w:sz w:val="24"/>
        </w:rPr>
        <w:t xml:space="preserve">auf </w:t>
      </w:r>
      <w:r>
        <w:rPr>
          <w:sz w:val="24"/>
        </w:rPr>
        <w:t xml:space="preserve">nationaler </w:t>
      </w:r>
      <w:r>
        <w:rPr>
          <w:sz w:val="24"/>
        </w:rPr>
        <w:t xml:space="preserve">Ebene </w:t>
      </w:r>
      <w:r>
        <w:rPr>
          <w:sz w:val="24"/>
        </w:rPr>
        <w:t xml:space="preserve">haben </w:t>
      </w:r>
      <w:r>
        <w:rPr>
          <w:sz w:val="24"/>
        </w:rPr>
        <w:t xml:space="preserve">v.a. </w:t>
      </w:r>
      <w:r>
        <w:rPr>
          <w:sz w:val="24"/>
        </w:rPr>
        <w:t xml:space="preserve">mit </w:t>
      </w:r>
      <w:r>
        <w:rPr>
          <w:sz w:val="24"/>
        </w:rPr>
        <w:t xml:space="preserve">stattgefunden. </w:t>
      </w:r>
      <w:r>
        <w:rPr>
          <w:sz w:val="24"/>
        </w:rPr>
        <w:t xml:space="preserve">Aber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Abstimmungen </w:t>
      </w:r>
      <w:r>
        <w:rPr>
          <w:sz w:val="24"/>
        </w:rPr>
        <w:t xml:space="preserve">auf </w:t>
      </w:r>
      <w:r>
        <w:rPr>
          <w:sz w:val="24"/>
        </w:rPr>
        <w:t xml:space="preserve">nationaler </w:t>
      </w:r>
      <w:r>
        <w:rPr>
          <w:sz w:val="24"/>
        </w:rPr>
        <w:t xml:space="preserve">Ebene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Fachgesellschaften, </w:t>
      </w:r>
      <w:r>
        <w:rPr>
          <w:sz w:val="24"/>
        </w:rPr>
        <w:t xml:space="preserve">mit </w:t>
      </w:r>
      <w:r>
        <w:rPr>
          <w:sz w:val="24"/>
        </w:rPr>
        <w:t xml:space="preserve">KH,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und </w:t>
      </w:r>
      <w:r>
        <w:rPr>
          <w:sz w:val="24"/>
        </w:rPr>
        <w:t xml:space="preserve">stark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internation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ne </w:t>
      </w:r>
      <w:r>
        <w:rPr>
          <w:sz w:val="24"/>
        </w:rPr>
        <w:t xml:space="preserve">politische </w:t>
      </w:r>
      <w:r>
        <w:rPr>
          <w:sz w:val="24"/>
        </w:rPr>
        <w:t xml:space="preserve">Bedeutung </w:t>
      </w:r>
      <w:r>
        <w:rPr>
          <w:sz w:val="24"/>
        </w:rPr>
        <w:t xml:space="preserve">bekommen, </w:t>
      </w:r>
      <w:r>
        <w:rPr>
          <w:sz w:val="24"/>
        </w:rPr>
        <w:t xml:space="preserve">sollte </w:t>
      </w:r>
      <w:r>
        <w:rPr>
          <w:sz w:val="24"/>
        </w:rPr>
        <w:t xml:space="preserve">alles </w:t>
      </w:r>
      <w:r>
        <w:rPr>
          <w:sz w:val="24"/>
        </w:rPr>
        <w:t xml:space="preserve">im </w:t>
      </w:r>
      <w:r>
        <w:rPr>
          <w:sz w:val="24"/>
        </w:rPr>
        <w:t xml:space="preserve">Vorfeld </w:t>
      </w:r>
      <w:r>
        <w:rPr>
          <w:sz w:val="24"/>
        </w:rPr>
        <w:t xml:space="preserve">darauf </w:t>
      </w:r>
      <w:r>
        <w:rPr>
          <w:sz w:val="24"/>
        </w:rPr>
        <w:t xml:space="preserve">geprüft </w:t>
      </w:r>
      <w:r>
        <w:rPr>
          <w:sz w:val="24"/>
        </w:rPr>
        <w:t xml:space="preserve">und </w:t>
      </w:r>
      <w:r>
        <w:rPr>
          <w:sz w:val="24"/>
        </w:rPr>
        <w:t xml:space="preserve">bestmöglich </w:t>
      </w:r>
      <w:r>
        <w:rPr>
          <w:sz w:val="24"/>
        </w:rPr>
        <w:t xml:space="preserve">kommuniziert </w:t>
      </w:r>
      <w:r>
        <w:rPr>
          <w:sz w:val="24"/>
        </w:rPr>
        <w:t xml:space="preserve">werden.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Beschluss </w:t>
      </w:r>
      <w:r>
        <w:rPr>
          <w:sz w:val="24"/>
        </w:rPr>
        <w:t xml:space="preserve">des </w:t>
      </w:r>
      <w:r>
        <w:rPr>
          <w:sz w:val="24"/>
        </w:rPr>
        <w:t xml:space="preserve">Verfassungsgerichts </w:t>
      </w:r>
      <w:r>
        <w:rPr>
          <w:sz w:val="24"/>
        </w:rPr>
        <w:t xml:space="preserve">Saarland </w:t>
      </w:r>
      <w:r>
        <w:rPr>
          <w:sz w:val="24"/>
        </w:rPr>
        <w:t xml:space="preserve">zur </w:t>
      </w:r>
      <w:r>
        <w:rPr>
          <w:sz w:val="24"/>
        </w:rPr>
        <w:t xml:space="preserve">verhängten </w:t>
      </w:r>
      <w:r>
        <w:rPr>
          <w:sz w:val="24"/>
        </w:rPr>
        <w:t xml:space="preserve">Ausgangsbeschränkung </w:t>
      </w:r>
      <w:r>
        <w:rPr>
          <w:sz w:val="24"/>
        </w:rPr>
        <w:t xml:space="preserve">(2 </w:t>
      </w:r>
      <w:r>
        <w:rPr>
          <w:sz w:val="24"/>
        </w:rPr>
        <w:t xml:space="preserve">Dokumente)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am </w:t>
      </w:r>
      <w:r>
        <w:rPr>
          <w:sz w:val="24"/>
        </w:rPr>
        <w:t xml:space="preserve">gleichen </w:t>
      </w:r>
      <w:r>
        <w:rPr>
          <w:sz w:val="24"/>
        </w:rPr>
        <w:t xml:space="preserve">Tag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Schweizer </w:t>
      </w:r>
      <w:r>
        <w:rPr>
          <w:sz w:val="24"/>
        </w:rPr>
        <w:t xml:space="preserve">Studie </w:t>
      </w:r>
      <w:r>
        <w:rPr>
          <w:sz w:val="24"/>
        </w:rPr>
        <w:t xml:space="preserve">publizierte </w:t>
      </w:r>
      <w:r>
        <w:rPr>
          <w:sz w:val="24"/>
        </w:rPr>
        <w:t xml:space="preserve">Science-Studie </w:t>
      </w:r>
      <w:r>
        <w:rPr>
          <w:sz w:val="24"/>
        </w:rPr>
        <w:t xml:space="preserve">hat </w:t>
      </w:r>
      <w:r>
        <w:rPr>
          <w:sz w:val="24"/>
        </w:rPr>
        <w:t xml:space="preserve">genau </w:t>
      </w:r>
      <w:r>
        <w:rPr>
          <w:sz w:val="24"/>
        </w:rPr>
        <w:t xml:space="preserve">das </w:t>
      </w:r>
      <w:r>
        <w:rPr>
          <w:sz w:val="24"/>
        </w:rPr>
        <w:t xml:space="preserve">Gegenteil </w:t>
      </w:r>
      <w:r>
        <w:rPr>
          <w:sz w:val="24"/>
        </w:rPr>
        <w:t xml:space="preserve">gezeigt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gesicherte </w:t>
      </w:r>
      <w:r>
        <w:rPr>
          <w:b/>
          <w:color w:val="FF0000"/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Kausalität </w:t>
      </w:r>
      <w:r>
        <w:rPr>
          <w:sz w:val="24"/>
        </w:rPr>
        <w:t xml:space="preserve">der </w:t>
      </w:r>
      <w:r>
        <w:rPr>
          <w:sz w:val="24"/>
        </w:rPr>
        <w:t xml:space="preserve">Sterbefälle </w:t>
      </w:r>
      <w:r>
        <w:rPr>
          <w:sz w:val="24"/>
        </w:rPr>
        <w:t xml:space="preserve">– </w:t>
      </w:r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Einzelfällen </w:t>
      </w:r>
      <w:r>
        <w:rPr>
          <w:sz w:val="24"/>
        </w:rPr>
        <w:t xml:space="preserve">zu </w:t>
      </w:r>
      <w:r>
        <w:rPr>
          <w:sz w:val="24"/>
        </w:rPr>
        <w:t xml:space="preserve">belegen </w:t>
      </w:r>
      <w:r>
        <w:rPr>
          <w:sz w:val="24"/>
        </w:rPr>
        <w:t xml:space="preserve">oder </w:t>
      </w:r>
      <w:r>
        <w:rPr>
          <w:sz w:val="24"/>
        </w:rPr>
        <w:t xml:space="preserve">wiederlegen,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immer </w:t>
      </w:r>
      <w:r>
        <w:rPr>
          <w:sz w:val="24"/>
        </w:rPr>
        <w:t xml:space="preserve">um </w:t>
      </w:r>
      <w:r>
        <w:rPr>
          <w:sz w:val="24"/>
        </w:rPr>
        <w:t xml:space="preserve">ein </w:t>
      </w:r>
      <w:r>
        <w:rPr>
          <w:sz w:val="24"/>
        </w:rPr>
        <w:t xml:space="preserve">Multikomponentengeschehen </w:t>
      </w:r>
      <w:r>
        <w:rPr>
          <w:sz w:val="24"/>
        </w:rPr>
        <w:t xml:space="preserve">handelt </w:t>
      </w:r>
      <w:r>
        <w:rPr>
          <w:sz w:val="24"/>
        </w:rPr>
        <w:t xml:space="preserve">VPräs/FG37/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IGV </w:t>
      </w:r>
      <w:r>
        <w:rPr>
          <w:sz w:val="24"/>
        </w:rPr>
        <w:t xml:space="preserve">benannten </w:t>
      </w:r>
      <w:r>
        <w:rPr>
          <w:sz w:val="24"/>
        </w:rPr>
        <w:t xml:space="preserve">Flughäfen </w:t>
      </w:r>
      <w:r>
        <w:rPr>
          <w:sz w:val="24"/>
        </w:rPr>
        <w:t xml:space="preserve">zu </w:t>
      </w:r>
      <w:r>
        <w:rPr>
          <w:sz w:val="24"/>
        </w:rPr>
        <w:t xml:space="preserve">Temperaturmessung </w:t>
      </w:r>
      <w:r>
        <w:rPr>
          <w:sz w:val="24"/>
        </w:rPr>
        <w:t xml:space="preserve">als </w:t>
      </w:r>
      <w:r>
        <w:rPr>
          <w:sz w:val="24"/>
        </w:rPr>
        <w:t xml:space="preserve">Entry </w:t>
      </w:r>
      <w:r>
        <w:rPr>
          <w:sz w:val="24"/>
        </w:rPr>
        <w:t xml:space="preserve">Screening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IGV </w:t>
      </w:r>
      <w:r>
        <w:rPr>
          <w:sz w:val="24"/>
        </w:rPr>
        <w:t xml:space="preserve">benannten </w:t>
      </w:r>
      <w:r>
        <w:rPr>
          <w:sz w:val="24"/>
        </w:rPr>
        <w:t xml:space="preserve">Flughäfen </w:t>
      </w:r>
      <w:r>
        <w:rPr>
          <w:sz w:val="24"/>
        </w:rPr>
        <w:t xml:space="preserve">besteht </w:t>
      </w:r>
      <w:r>
        <w:rPr>
          <w:sz w:val="24"/>
        </w:rPr>
        <w:t xml:space="preserve">aus </w:t>
      </w:r>
      <w:r>
        <w:rPr>
          <w:sz w:val="24"/>
        </w:rPr>
        <w:t xml:space="preserve">GÄ </w:t>
      </w:r>
      <w:r>
        <w:rPr>
          <w:sz w:val="24"/>
        </w:rPr>
        <w:t xml:space="preserve">und </w:t>
      </w:r>
      <w:r>
        <w:rPr>
          <w:sz w:val="24"/>
        </w:rPr>
        <w:t xml:space="preserve">Landesbehörden </w:t>
      </w:r>
      <w:r>
        <w:rPr>
          <w:sz w:val="24"/>
        </w:rPr>
        <w:t xml:space="preserve">der </w:t>
      </w:r>
      <w:r>
        <w:rPr>
          <w:sz w:val="24"/>
        </w:rPr>
        <w:t xml:space="preserve">IGV </w:t>
      </w:r>
      <w:r>
        <w:rPr>
          <w:sz w:val="24"/>
        </w:rPr>
        <w:t xml:space="preserve">Flughäfen, </w:t>
      </w:r>
      <w:r>
        <w:rPr>
          <w:sz w:val="24"/>
        </w:rPr>
        <w:t xml:space="preserve">BMVI, </w:t>
      </w:r>
      <w:r>
        <w:rPr>
          <w:sz w:val="24"/>
        </w:rPr>
        <w:t xml:space="preserve">BMG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Wiederaufnahme </w:t>
      </w:r>
      <w:r>
        <w:rPr>
          <w:sz w:val="24"/>
        </w:rPr>
        <w:t xml:space="preserve">des </w:t>
      </w:r>
      <w:r>
        <w:rPr>
          <w:sz w:val="24"/>
        </w:rPr>
        <w:t xml:space="preserve">Flugverkehrs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Diskussion </w:t>
      </w:r>
      <w:r>
        <w:rPr>
          <w:sz w:val="24"/>
        </w:rPr>
        <w:t xml:space="preserve">um </w:t>
      </w:r>
      <w:r>
        <w:rPr>
          <w:sz w:val="24"/>
        </w:rPr>
        <w:t xml:space="preserve">Temperaturmessung, </w:t>
      </w:r>
      <w:r>
        <w:rPr>
          <w:sz w:val="24"/>
        </w:rPr>
        <w:t xml:space="preserve">v.a. </w:t>
      </w:r>
      <w:r>
        <w:rPr>
          <w:sz w:val="24"/>
        </w:rPr>
        <w:t xml:space="preserve">durch </w:t>
      </w:r>
      <w:r>
        <w:rPr>
          <w:sz w:val="24"/>
        </w:rPr>
        <w:t xml:space="preserve">ein </w:t>
      </w:r>
      <w:r>
        <w:rPr>
          <w:sz w:val="24"/>
        </w:rPr>
        <w:t xml:space="preserve">Dokument </w:t>
      </w:r>
      <w:r>
        <w:rPr>
          <w:sz w:val="24"/>
        </w:rPr>
        <w:t xml:space="preserve">der </w:t>
      </w:r>
      <w:r>
        <w:rPr>
          <w:sz w:val="24"/>
        </w:rPr>
        <w:t xml:space="preserve">EASA, </w:t>
      </w:r>
      <w:r>
        <w:rPr>
          <w:sz w:val="24"/>
        </w:rPr>
        <w:t xml:space="preserve">dazu </w:t>
      </w:r>
      <w:r>
        <w:rPr>
          <w:sz w:val="24"/>
        </w:rPr>
        <w:t xml:space="preserve">Stellungnahme </w:t>
      </w:r>
      <w:r>
        <w:rPr>
          <w:sz w:val="24"/>
        </w:rPr>
        <w:t xml:space="preserve">des </w:t>
      </w:r>
      <w:r>
        <w:rPr>
          <w:sz w:val="24"/>
        </w:rPr>
        <w:t xml:space="preserve">RKI, </w:t>
      </w:r>
      <w:r>
        <w:rPr>
          <w:sz w:val="24"/>
        </w:rPr>
        <w:t xml:space="preserve">dass </w:t>
      </w:r>
      <w:r>
        <w:rPr>
          <w:sz w:val="24"/>
        </w:rPr>
        <w:t xml:space="preserve">Temperaturmessung </w:t>
      </w:r>
      <w:r>
        <w:rPr>
          <w:sz w:val="24"/>
        </w:rPr>
        <w:t xml:space="preserve">nach </w:t>
      </w:r>
      <w:r>
        <w:rPr>
          <w:sz w:val="24"/>
        </w:rPr>
        <w:t xml:space="preserve">vorliegender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als </w:t>
      </w:r>
      <w:r>
        <w:rPr>
          <w:sz w:val="24"/>
        </w:rPr>
        <w:t xml:space="preserve">nicht </w:t>
      </w:r>
      <w:r>
        <w:rPr>
          <w:sz w:val="24"/>
        </w:rPr>
        <w:t xml:space="preserve">sinnvoll </w:t>
      </w:r>
      <w:r>
        <w:rPr>
          <w:sz w:val="24"/>
        </w:rPr>
        <w:t xml:space="preserve">betrachtet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ECDC </w:t>
      </w:r>
      <w:r>
        <w:rPr>
          <w:sz w:val="24"/>
        </w:rPr>
        <w:t xml:space="preserve">bereitet </w:t>
      </w:r>
      <w:r>
        <w:rPr>
          <w:sz w:val="24"/>
        </w:rPr>
        <w:t xml:space="preserve">eine </w:t>
      </w:r>
      <w:r>
        <w:rPr>
          <w:sz w:val="24"/>
        </w:rPr>
        <w:t xml:space="preserve">Stellungnahme </w:t>
      </w:r>
      <w:r>
        <w:rPr>
          <w:sz w:val="24"/>
        </w:rPr>
        <w:t xml:space="preserve">für </w:t>
      </w:r>
      <w:r>
        <w:rPr>
          <w:sz w:val="24"/>
        </w:rPr>
        <w:t xml:space="preserve">Europa </w:t>
      </w:r>
      <w:r>
        <w:rPr>
          <w:sz w:val="24"/>
        </w:rPr>
        <w:t xml:space="preserve">vor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AG </w:t>
      </w:r>
      <w:r>
        <w:rPr>
          <w:sz w:val="24"/>
        </w:rPr>
        <w:t xml:space="preserve">würde </w:t>
      </w:r>
      <w:r>
        <w:rPr>
          <w:sz w:val="24"/>
        </w:rPr>
        <w:t xml:space="preserve">als </w:t>
      </w:r>
      <w:r>
        <w:rPr>
          <w:sz w:val="24"/>
        </w:rPr>
        <w:t xml:space="preserve">einheitliche </w:t>
      </w:r>
      <w:r>
        <w:rPr>
          <w:sz w:val="24"/>
        </w:rPr>
        <w:t xml:space="preserve">Empfehlung </w:t>
      </w:r>
      <w:r>
        <w:rPr>
          <w:sz w:val="24"/>
        </w:rPr>
        <w:t xml:space="preserve">für </w:t>
      </w:r>
      <w:r>
        <w:rPr>
          <w:sz w:val="24"/>
        </w:rPr>
        <w:t xml:space="preserve">DE </w:t>
      </w:r>
      <w:r>
        <w:rPr>
          <w:sz w:val="24"/>
        </w:rPr>
        <w:t xml:space="preserve">gerne </w:t>
      </w:r>
      <w:r>
        <w:rPr>
          <w:sz w:val="24"/>
        </w:rPr>
        <w:t xml:space="preserve">einen </w:t>
      </w:r>
      <w:r>
        <w:rPr>
          <w:sz w:val="24"/>
        </w:rPr>
        <w:t xml:space="preserve">Artikel </w:t>
      </w:r>
      <w:r>
        <w:rPr>
          <w:sz w:val="24"/>
        </w:rPr>
        <w:t xml:space="preserve">auf </w:t>
      </w:r>
      <w:r>
        <w:rPr>
          <w:sz w:val="24"/>
        </w:rPr>
        <w:t xml:space="preserve">Deutsch </w:t>
      </w:r>
      <w:r>
        <w:rPr>
          <w:sz w:val="24"/>
        </w:rPr>
        <w:t xml:space="preserve">(EpiBul) </w:t>
      </w:r>
      <w:r>
        <w:rPr>
          <w:sz w:val="24"/>
        </w:rPr>
        <w:t xml:space="preserve">formulieren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Temperaturmessung </w:t>
      </w:r>
      <w:r>
        <w:rPr>
          <w:sz w:val="24"/>
        </w:rPr>
        <w:t xml:space="preserve">Abstand </w:t>
      </w:r>
      <w:r>
        <w:rPr>
          <w:sz w:val="24"/>
        </w:rPr>
        <w:t xml:space="preserve">genommen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Falle </w:t>
      </w:r>
      <w:r>
        <w:rPr>
          <w:sz w:val="24"/>
        </w:rPr>
        <w:t xml:space="preserve">von </w:t>
      </w:r>
      <w:r>
        <w:rPr>
          <w:sz w:val="24"/>
        </w:rPr>
        <w:t xml:space="preserve">Temperaturmessung </w:t>
      </w:r>
      <w:r>
        <w:rPr>
          <w:sz w:val="24"/>
        </w:rPr>
        <w:t xml:space="preserve">geht </w:t>
      </w:r>
      <w:r>
        <w:rPr>
          <w:sz w:val="24"/>
        </w:rPr>
        <w:t xml:space="preserve">es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Einsatz </w:t>
      </w:r>
      <w:r>
        <w:rPr>
          <w:sz w:val="24"/>
        </w:rPr>
        <w:t xml:space="preserve">der </w:t>
      </w:r>
      <w:r>
        <w:rPr>
          <w:sz w:val="24"/>
        </w:rPr>
        <w:t xml:space="preserve">Ressourcen </w:t>
      </w:r>
      <w:r>
        <w:rPr>
          <w:sz w:val="24"/>
        </w:rPr>
        <w:t xml:space="preserve">des </w:t>
      </w:r>
      <w:r>
        <w:rPr>
          <w:sz w:val="24"/>
        </w:rPr>
        <w:t xml:space="preserve">ÖGD </w:t>
      </w:r>
      <w:r>
        <w:rPr>
          <w:sz w:val="24"/>
        </w:rPr>
        <w:t xml:space="preserve">– </w:t>
      </w:r>
      <w:r>
        <w:rPr>
          <w:sz w:val="24"/>
        </w:rPr>
        <w:t xml:space="preserve">sehr,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Fälle </w:t>
      </w:r>
      <w:r>
        <w:rPr>
          <w:sz w:val="24"/>
        </w:rPr>
        <w:t xml:space="preserve">werden </w:t>
      </w:r>
      <w:r>
        <w:rPr>
          <w:sz w:val="24"/>
        </w:rPr>
        <w:t xml:space="preserve">identifiziert, </w:t>
      </w:r>
      <w:r>
        <w:rPr>
          <w:sz w:val="24"/>
        </w:rPr>
        <w:t xml:space="preserve">Einsatz </w:t>
      </w:r>
      <w:r>
        <w:rPr>
          <w:sz w:val="24"/>
        </w:rPr>
        <w:t xml:space="preserve">in </w:t>
      </w:r>
      <w:r>
        <w:rPr>
          <w:sz w:val="24"/>
        </w:rPr>
        <w:t xml:space="preserve">ande </w:t>
      </w:r>
    </w:p>
    <w:p>
      <w:r>
        <w:t>*****</w:t>
      </w:r>
    </w:p>
    <w:p>
      <w:pPr>
        <w:pStyle w:val="Heading1"/>
      </w:pPr>
      <w:r>
        <w:t>158_Ergebnisprotokoll_Krisenstabssitzung_2020-05-12.pdf</w:t>
      </w:r>
    </w:p>
    <w:p>
      <w:r>
        <w:t>Anzahl der Vorkommen von 'Evidenz':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bisheriger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Rauchen </w:t>
      </w:r>
      <w:r>
        <w:rPr>
          <w:sz w:val="24"/>
        </w:rPr>
        <w:t xml:space="preserve">ein </w:t>
      </w:r>
      <w:r>
        <w:rPr>
          <w:sz w:val="24"/>
        </w:rPr>
        <w:t xml:space="preserve">Risikofaktor </w:t>
      </w:r>
      <w:r>
        <w:rPr>
          <w:sz w:val="24"/>
        </w:rPr>
        <w:t xml:space="preserve">fiir </w:t>
      </w:r>
      <w:r>
        <w:rPr>
          <w:sz w:val="24"/>
        </w:rPr>
        <w:t xml:space="preserve">schwere </w:t>
      </w:r>
      <w:r>
        <w:rPr>
          <w:sz w:val="24"/>
        </w:rPr>
        <w:t xml:space="preserve">Verlaufe </w:t>
      </w:r>
      <w:r>
        <w:rPr>
          <w:sz w:val="24"/>
        </w:rPr>
        <w:t xml:space="preserve">einer </w:t>
      </w:r>
      <w:r>
        <w:rPr>
          <w:sz w:val="24"/>
        </w:rPr>
        <w:t xml:space="preserve">COVID-19-Infektion.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der </w:t>
      </w:r>
      <w:r>
        <w:rPr>
          <w:sz w:val="24"/>
        </w:rPr>
        <w:t xml:space="preserve">Risikobewertung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AL3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Nachfragen </w:t>
      </w:r>
      <w:r>
        <w:rPr>
          <w:sz w:val="24"/>
        </w:rPr>
        <w:t xml:space="preserve">zu </w:t>
      </w:r>
      <w:r>
        <w:rPr>
          <w:sz w:val="24"/>
        </w:rPr>
        <w:t xml:space="preserve">alten </w:t>
      </w:r>
      <w:r>
        <w:rPr>
          <w:sz w:val="24"/>
        </w:rPr>
        <w:t xml:space="preserve">Versionen </w:t>
      </w:r>
      <w:r>
        <w:rPr>
          <w:sz w:val="24"/>
        </w:rPr>
        <w:t xml:space="preserve">von </w:t>
      </w:r>
      <w:r>
        <w:rPr>
          <w:sz w:val="24"/>
        </w:rPr>
        <w:t xml:space="preserve">Dokumenten </w:t>
      </w:r>
      <w:r>
        <w:rPr>
          <w:sz w:val="24"/>
        </w:rPr>
        <w:t xml:space="preserve">können </w:t>
      </w:r>
      <w:r>
        <w:rPr>
          <w:sz w:val="24"/>
        </w:rPr>
        <w:t xml:space="preserve">an </w:t>
      </w:r>
      <w:r>
        <w:rPr>
          <w:sz w:val="24"/>
        </w:rPr>
        <w:t xml:space="preserve">Presse </w:t>
      </w:r>
      <w:r>
        <w:rPr>
          <w:sz w:val="24"/>
        </w:rPr>
        <w:t xml:space="preserve">bzw. </w:t>
      </w:r>
      <w:r>
        <w:rPr>
          <w:sz w:val="24"/>
        </w:rPr>
        <w:t xml:space="preserve">Webmaster </w:t>
      </w:r>
      <w:r>
        <w:rPr>
          <w:sz w:val="24"/>
        </w:rPr>
        <w:t xml:space="preserve">weitergeleitet </w:t>
      </w:r>
      <w:r>
        <w:rPr>
          <w:sz w:val="24"/>
        </w:rPr>
        <w:t xml:space="preserve">werden, </w:t>
      </w:r>
      <w:r>
        <w:rPr>
          <w:sz w:val="24"/>
        </w:rPr>
        <w:t xml:space="preserve">solange </w:t>
      </w:r>
      <w:r>
        <w:rPr>
          <w:sz w:val="24"/>
        </w:rPr>
        <w:t xml:space="preserve">es </w:t>
      </w:r>
      <w:r>
        <w:rPr>
          <w:sz w:val="24"/>
        </w:rPr>
        <w:t xml:space="preserve">html- </w:t>
      </w:r>
      <w:r>
        <w:rPr>
          <w:sz w:val="24"/>
        </w:rPr>
        <w:t xml:space="preserve">Versionen </w:t>
      </w:r>
      <w:r>
        <w:rPr>
          <w:sz w:val="24"/>
        </w:rPr>
        <w:t xml:space="preserve">gibt. </w:t>
      </w:r>
      <w:r>
        <w:rPr>
          <w:sz w:val="24"/>
        </w:rPr>
        <w:t xml:space="preserve">Archivierungsmöglich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ll </w:t>
      </w:r>
      <w:r>
        <w:rPr>
          <w:sz w:val="24"/>
        </w:rPr>
        <w:t xml:space="preserve">diskutiert. </w:t>
      </w:r>
      <w:r>
        <w:rPr>
          <w:sz w:val="24"/>
        </w:rPr>
        <w:t xml:space="preserve">e </w:t>
      </w:r>
      <w:r>
        <w:rPr>
          <w:sz w:val="24"/>
        </w:rPr>
        <w:t xml:space="preserve">Am </w:t>
      </w:r>
      <w:r>
        <w:rPr>
          <w:sz w:val="24"/>
        </w:rPr>
        <w:t xml:space="preserve">11.05.2020 </w:t>
      </w:r>
      <w:r>
        <w:rPr>
          <w:sz w:val="24"/>
        </w:rPr>
        <w:t xml:space="preserve">hat </w:t>
      </w:r>
      <w:r>
        <w:rPr>
          <w:sz w:val="24"/>
        </w:rPr>
        <w:t xml:space="preserve">zwischen </w:t>
      </w:r>
      <w:r>
        <w:rPr>
          <w:sz w:val="24"/>
        </w:rPr>
        <w:t xml:space="preserve">17 </w:t>
      </w:r>
      <w:r>
        <w:rPr>
          <w:sz w:val="24"/>
        </w:rPr>
        <w:t xml:space="preserve">und </w:t>
      </w:r>
      <w:r>
        <w:rPr>
          <w:sz w:val="24"/>
        </w:rPr>
        <w:t xml:space="preserve">18 </w:t>
      </w:r>
      <w:r>
        <w:rPr>
          <w:sz w:val="24"/>
        </w:rPr>
        <w:t xml:space="preserve">Uhr </w:t>
      </w:r>
      <w:r>
        <w:rPr>
          <w:sz w:val="24"/>
        </w:rPr>
        <w:t xml:space="preserve">eine </w:t>
      </w:r>
      <w:r>
        <w:rPr>
          <w:sz w:val="24"/>
        </w:rPr>
        <w:t xml:space="preserve">Einzelperson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Gebäude </w:t>
      </w:r>
      <w:r>
        <w:rPr>
          <w:sz w:val="24"/>
        </w:rPr>
        <w:t xml:space="preserve">am </w:t>
      </w:r>
      <w:r>
        <w:rPr>
          <w:sz w:val="24"/>
        </w:rPr>
        <w:t xml:space="preserve">Nordufer </w:t>
      </w:r>
      <w:r>
        <w:rPr>
          <w:sz w:val="24"/>
        </w:rPr>
        <w:t xml:space="preserve">demonstriert.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bisheriger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Rauchen </w:t>
      </w:r>
      <w:r>
        <w:rPr>
          <w:sz w:val="24"/>
        </w:rPr>
        <w:t xml:space="preserve">ein </w:t>
      </w:r>
      <w:r>
        <w:rPr>
          <w:sz w:val="24"/>
        </w:rPr>
        <w:t xml:space="preserve">Risikofaktor </w:t>
      </w:r>
      <w:r>
        <w:rPr>
          <w:sz w:val="24"/>
        </w:rPr>
        <w:t xml:space="preserve">für </w:t>
      </w:r>
      <w:r>
        <w:rPr>
          <w:sz w:val="24"/>
        </w:rPr>
        <w:t xml:space="preserve">schwere </w:t>
      </w:r>
      <w:r>
        <w:rPr>
          <w:sz w:val="24"/>
        </w:rPr>
        <w:t xml:space="preserve">Verläufe </w:t>
      </w:r>
      <w:r>
        <w:rPr>
          <w:sz w:val="24"/>
        </w:rPr>
        <w:t xml:space="preserve">einer </w:t>
      </w:r>
      <w:r>
        <w:rPr>
          <w:sz w:val="24"/>
        </w:rPr>
        <w:t xml:space="preserve">COVID-19-Infektion.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der </w:t>
      </w:r>
      <w:r>
        <w:rPr>
          <w:sz w:val="24"/>
        </w:rPr>
        <w:t xml:space="preserve">Risikobewertung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AL3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Presse </w:t>
      </w:r>
      <w:r>
        <w:rPr>
          <w:sz w:val="24"/>
        </w:rPr>
        <w:t xml:space="preserve"> </w:t>
      </w:r>
      <w:r>
        <w:rPr>
          <w:sz w:val="24"/>
        </w:rPr>
        <w:t xml:space="preserve">Nachfragen </w:t>
      </w:r>
      <w:r>
        <w:rPr>
          <w:sz w:val="24"/>
        </w:rPr>
        <w:t xml:space="preserve">zu </w:t>
      </w:r>
      <w:r>
        <w:rPr>
          <w:sz w:val="24"/>
        </w:rPr>
        <w:t xml:space="preserve">alten </w:t>
      </w:r>
      <w:r>
        <w:rPr>
          <w:sz w:val="24"/>
        </w:rPr>
        <w:t xml:space="preserve">Versionen </w:t>
      </w:r>
      <w:r>
        <w:rPr>
          <w:sz w:val="24"/>
        </w:rPr>
        <w:t xml:space="preserve">von </w:t>
      </w:r>
      <w:r>
        <w:rPr>
          <w:sz w:val="24"/>
        </w:rPr>
        <w:t xml:space="preserve">Dokumenten </w:t>
      </w:r>
      <w:r>
        <w:rPr>
          <w:sz w:val="24"/>
        </w:rPr>
        <w:t xml:space="preserve">können </w:t>
      </w:r>
      <w:r>
        <w:rPr>
          <w:sz w:val="24"/>
        </w:rPr>
        <w:t xml:space="preserve">an </w:t>
      </w:r>
      <w:r>
        <w:rPr>
          <w:sz w:val="24"/>
        </w:rPr>
        <w:t xml:space="preserve">Presse </w:t>
      </w:r>
      <w:r>
        <w:rPr>
          <w:sz w:val="24"/>
        </w:rPr>
        <w:t xml:space="preserve">bzw. </w:t>
      </w:r>
      <w:r>
        <w:rPr>
          <w:sz w:val="24"/>
        </w:rPr>
        <w:t xml:space="preserve">Webmaster </w:t>
      </w:r>
      <w:r>
        <w:rPr>
          <w:sz w:val="24"/>
        </w:rPr>
        <w:t xml:space="preserve">weitergeleitet </w:t>
      </w:r>
      <w:r>
        <w:rPr>
          <w:sz w:val="24"/>
        </w:rPr>
        <w:t xml:space="preserve">werden, </w:t>
      </w:r>
      <w:r>
        <w:rPr>
          <w:sz w:val="24"/>
        </w:rPr>
        <w:t xml:space="preserve">solange </w:t>
      </w:r>
      <w:r>
        <w:rPr>
          <w:sz w:val="24"/>
        </w:rPr>
        <w:t xml:space="preserve">es </w:t>
      </w:r>
      <w:r>
        <w:rPr>
          <w:sz w:val="24"/>
        </w:rPr>
        <w:t xml:space="preserve">html- </w:t>
      </w:r>
      <w:r>
        <w:rPr>
          <w:sz w:val="24"/>
        </w:rPr>
        <w:t xml:space="preserve">Versionen </w:t>
      </w:r>
      <w:r>
        <w:rPr>
          <w:sz w:val="24"/>
        </w:rPr>
        <w:t xml:space="preserve">gibt. </w:t>
      </w:r>
      <w:r>
        <w:rPr>
          <w:sz w:val="24"/>
        </w:rPr>
        <w:t xml:space="preserve">Archivierungsmöglichkeiten </w:t>
      </w:r>
      <w:r>
        <w:rPr>
          <w:sz w:val="24"/>
        </w:rPr>
        <w:t xml:space="preserve">werden </w:t>
      </w:r>
      <w:r>
        <w:rPr>
          <w:sz w:val="24"/>
        </w:rPr>
        <w:t xml:space="preserve">aktuell </w:t>
      </w:r>
    </w:p>
    <w:p>
      <w:r>
        <w:t>*****</w:t>
      </w:r>
    </w:p>
    <w:p>
      <w:pPr>
        <w:pStyle w:val="Heading1"/>
      </w:pPr>
      <w:r>
        <w:t>178_Ergebnisprotokoll_Krisenstabssitzung_2020-05-29.pdf</w:t>
      </w:r>
    </w:p>
    <w:p>
      <w:r>
        <w:t>Anzahl der Vorkommen von 'Evidenz': 5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3 </w:t>
      </w:r>
      <w:r>
        <w:rPr>
          <w:sz w:val="24"/>
        </w:rPr>
        <w:t xml:space="preserve">am </w:t>
      </w:r>
      <w:r>
        <w:rPr>
          <w:sz w:val="24"/>
        </w:rPr>
        <w:t xml:space="preserve">Health </w:t>
      </w:r>
      <w:r>
        <w:rPr>
          <w:sz w:val="24"/>
        </w:rPr>
        <w:t xml:space="preserve">Security </w:t>
      </w:r>
      <w:r>
        <w:rPr>
          <w:sz w:val="24"/>
        </w:rPr>
        <w:t xml:space="preserve">Council </w:t>
      </w:r>
      <w:r>
        <w:rPr>
          <w:sz w:val="24"/>
        </w:rPr>
        <w:t xml:space="preserve">teilgenommen, </w:t>
      </w:r>
      <w:r>
        <w:rPr>
          <w:sz w:val="24"/>
        </w:rPr>
        <w:t xml:space="preserve">bei </w:t>
      </w:r>
      <w:r>
        <w:rPr>
          <w:sz w:val="24"/>
        </w:rPr>
        <w:t xml:space="preserve">dem </w:t>
      </w:r>
      <w:r>
        <w:rPr>
          <w:sz w:val="24"/>
        </w:rPr>
        <w:t xml:space="preserve">ein </w:t>
      </w:r>
      <w:r>
        <w:rPr>
          <w:sz w:val="24"/>
        </w:rPr>
        <w:t xml:space="preserve">europäischer </w:t>
      </w:r>
      <w:r>
        <w:rPr>
          <w:sz w:val="24"/>
        </w:rPr>
        <w:t xml:space="preserve">Immunization </w:t>
      </w:r>
      <w:r>
        <w:rPr>
          <w:sz w:val="24"/>
        </w:rPr>
        <w:t xml:space="preserve">Plan </w:t>
      </w:r>
      <w:r>
        <w:rPr>
          <w:sz w:val="24"/>
        </w:rPr>
        <w:t xml:space="preserve">diskutiert </w:t>
      </w:r>
      <w:r>
        <w:rPr>
          <w:sz w:val="24"/>
        </w:rPr>
        <w:t xml:space="preserve">wurde. </w:t>
      </w:r>
      <w:r>
        <w:rPr>
          <w:sz w:val="24"/>
        </w:rPr>
        <w:t xml:space="preserve">Dieser </w:t>
      </w:r>
      <w:r>
        <w:rPr>
          <w:sz w:val="24"/>
        </w:rPr>
        <w:t xml:space="preserve">beinhaltet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Bedarfsabschätzung </w:t>
      </w:r>
      <w:r>
        <w:rPr>
          <w:sz w:val="24"/>
        </w:rPr>
        <w:t xml:space="preserve">für </w:t>
      </w:r>
      <w:r>
        <w:rPr>
          <w:sz w:val="24"/>
        </w:rPr>
        <w:t xml:space="preserve">Europa </w:t>
      </w:r>
      <w:r>
        <w:rPr>
          <w:sz w:val="24"/>
        </w:rPr>
        <w:t xml:space="preserve">(die </w:t>
      </w:r>
      <w:r>
        <w:rPr>
          <w:sz w:val="24"/>
        </w:rPr>
        <w:t xml:space="preserve">USA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Vorverträge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abgeschlossen),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Harmonisierung </w:t>
      </w:r>
      <w:r>
        <w:rPr>
          <w:sz w:val="24"/>
        </w:rPr>
        <w:t xml:space="preserve">von </w:t>
      </w:r>
      <w:r>
        <w:rPr>
          <w:sz w:val="24"/>
        </w:rPr>
        <w:t xml:space="preserve">Impfstrategien </w:t>
      </w:r>
      <w:r>
        <w:rPr>
          <w:sz w:val="24"/>
        </w:rPr>
        <w:t xml:space="preserve">und </w:t>
      </w:r>
      <w:r>
        <w:rPr>
          <w:sz w:val="24"/>
        </w:rPr>
        <w:t xml:space="preserve">Zielgruppen. </w:t>
      </w:r>
      <w:r>
        <w:rPr>
          <w:sz w:val="24"/>
        </w:rPr>
        <w:t xml:space="preserve">Letzteres </w:t>
      </w:r>
      <w:r>
        <w:rPr>
          <w:sz w:val="24"/>
        </w:rPr>
        <w:t xml:space="preserve">liegt </w:t>
      </w:r>
      <w:r>
        <w:rPr>
          <w:sz w:val="24"/>
        </w:rPr>
        <w:t xml:space="preserve">klar </w:t>
      </w:r>
      <w:r>
        <w:rPr>
          <w:sz w:val="24"/>
        </w:rPr>
        <w:t xml:space="preserve">im </w:t>
      </w:r>
      <w:r>
        <w:rPr>
          <w:sz w:val="24"/>
        </w:rPr>
        <w:t xml:space="preserve">Mandat </w:t>
      </w:r>
      <w:r>
        <w:rPr>
          <w:sz w:val="24"/>
        </w:rPr>
        <w:t xml:space="preserve">der </w:t>
      </w:r>
      <w:r>
        <w:rPr>
          <w:sz w:val="24"/>
        </w:rPr>
        <w:t xml:space="preserve">Mitgliedsstaaten; </w:t>
      </w:r>
      <w:r>
        <w:rPr>
          <w:sz w:val="24"/>
        </w:rPr>
        <w:t xml:space="preserve">der </w:t>
      </w:r>
      <w:r>
        <w:rPr>
          <w:sz w:val="24"/>
        </w:rPr>
        <w:t xml:space="preserve">Plan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für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evidenzbasiertes </w:t>
      </w:r>
      <w:r>
        <w:rPr>
          <w:sz w:val="24"/>
        </w:rPr>
        <w:t xml:space="preserve">Vorgehen.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Gefahr </w:t>
      </w:r>
      <w:r>
        <w:rPr>
          <w:sz w:val="24"/>
        </w:rPr>
        <w:t xml:space="preserve">von </w:t>
      </w:r>
      <w:r>
        <w:rPr>
          <w:sz w:val="24"/>
        </w:rPr>
        <w:t xml:space="preserve">Duplikationen, </w:t>
      </w:r>
      <w:r>
        <w:rPr>
          <w:sz w:val="24"/>
        </w:rPr>
        <w:t xml:space="preserve">da </w:t>
      </w:r>
      <w:r>
        <w:rPr>
          <w:sz w:val="24"/>
        </w:rPr>
        <w:t xml:space="preserve">mehrere </w:t>
      </w:r>
      <w:r>
        <w:rPr>
          <w:sz w:val="24"/>
        </w:rPr>
        <w:t xml:space="preserve">internationale </w:t>
      </w:r>
      <w:r>
        <w:rPr>
          <w:sz w:val="24"/>
        </w:rPr>
        <w:t xml:space="preserve">Organisationen </w:t>
      </w:r>
      <w:r>
        <w:rPr>
          <w:sz w:val="24"/>
        </w:rPr>
        <w:t xml:space="preserve">sich </w:t>
      </w:r>
      <w:r>
        <w:rPr>
          <w:sz w:val="24"/>
        </w:rPr>
        <w:t xml:space="preserve">dem </w:t>
      </w:r>
      <w:r>
        <w:rPr>
          <w:sz w:val="24"/>
        </w:rPr>
        <w:t xml:space="preserve">Thema </w:t>
      </w:r>
      <w:r>
        <w:rPr>
          <w:sz w:val="24"/>
        </w:rPr>
        <w:t xml:space="preserve">widmen.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klargestellt,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Phasen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2 </w:t>
      </w:r>
      <w:r>
        <w:rPr>
          <w:sz w:val="24"/>
        </w:rPr>
        <w:t xml:space="preserve">häufiger </w:t>
      </w:r>
      <w:r>
        <w:rPr>
          <w:sz w:val="24"/>
        </w:rPr>
        <w:t xml:space="preserve">kombiniert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Russland, </w:t>
      </w:r>
      <w:r>
        <w:rPr>
          <w:sz w:val="24"/>
        </w:rPr>
        <w:t xml:space="preserve">aber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übersprungen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Antibody </w:t>
      </w:r>
      <w:r>
        <w:rPr>
          <w:sz w:val="24"/>
        </w:rPr>
        <w:t xml:space="preserve">dependent </w:t>
      </w:r>
      <w:r>
        <w:rPr>
          <w:sz w:val="24"/>
        </w:rPr>
        <w:t xml:space="preserve">enhancement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über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erkannt, </w:t>
      </w:r>
      <w:r>
        <w:rPr>
          <w:sz w:val="24"/>
        </w:rPr>
        <w:t xml:space="preserve">sondern </w:t>
      </w:r>
      <w:r>
        <w:rPr>
          <w:sz w:val="24"/>
        </w:rPr>
        <w:t xml:space="preserve">eher </w:t>
      </w:r>
      <w:r>
        <w:rPr>
          <w:sz w:val="24"/>
        </w:rPr>
        <w:t xml:space="preserve">über </w:t>
      </w:r>
      <w:r>
        <w:rPr>
          <w:sz w:val="24"/>
        </w:rPr>
        <w:t xml:space="preserve">Postmar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a </w:t>
      </w:r>
      <w:r>
        <w:rPr>
          <w:sz w:val="24"/>
        </w:rPr>
        <w:t xml:space="preserve">Lüften </w:t>
      </w:r>
      <w:r>
        <w:rPr>
          <w:sz w:val="24"/>
        </w:rPr>
        <w:t xml:space="preserve">im </w:t>
      </w:r>
      <w:r>
        <w:rPr>
          <w:sz w:val="24"/>
        </w:rPr>
        <w:t xml:space="preserve">Sinne </w:t>
      </w:r>
      <w:r>
        <w:rPr>
          <w:sz w:val="24"/>
        </w:rPr>
        <w:t xml:space="preserve">von </w:t>
      </w:r>
      <w:r>
        <w:rPr>
          <w:sz w:val="24"/>
        </w:rPr>
        <w:t xml:space="preserve">Frischluftzufuhr </w:t>
      </w:r>
      <w:r>
        <w:rPr>
          <w:sz w:val="24"/>
        </w:rPr>
        <w:t xml:space="preserve">soll </w:t>
      </w:r>
      <w:r>
        <w:rPr>
          <w:sz w:val="24"/>
        </w:rPr>
        <w:t xml:space="preserve">stärker </w:t>
      </w:r>
      <w:r>
        <w:rPr>
          <w:sz w:val="24"/>
        </w:rPr>
        <w:t xml:space="preserve">kommuniziert </w:t>
      </w:r>
      <w:r>
        <w:rPr>
          <w:sz w:val="24"/>
        </w:rPr>
        <w:t xml:space="preserve">werden. </w:t>
      </w:r>
      <w:r>
        <w:rPr>
          <w:sz w:val="24"/>
        </w:rPr>
        <w:t xml:space="preserve">Eine </w:t>
      </w:r>
      <w:r>
        <w:rPr>
          <w:sz w:val="24"/>
        </w:rPr>
        <w:t xml:space="preserve">Umluftventilation </w:t>
      </w:r>
      <w:r>
        <w:rPr>
          <w:sz w:val="24"/>
        </w:rPr>
        <w:t xml:space="preserve">in </w:t>
      </w:r>
      <w:r>
        <w:rPr>
          <w:sz w:val="24"/>
        </w:rPr>
        <w:t xml:space="preserve">geschlossenen </w:t>
      </w:r>
      <w:r>
        <w:rPr>
          <w:sz w:val="24"/>
        </w:rPr>
        <w:t xml:space="preserve">Räumen </w:t>
      </w:r>
      <w:r>
        <w:rPr>
          <w:sz w:val="24"/>
        </w:rPr>
        <w:t xml:space="preserve">ist </w:t>
      </w:r>
      <w:r>
        <w:rPr>
          <w:sz w:val="24"/>
        </w:rPr>
        <w:t xml:space="preserve">dagegen </w:t>
      </w:r>
      <w:r>
        <w:rPr>
          <w:sz w:val="24"/>
        </w:rPr>
        <w:t xml:space="preserve">problematisch. </w:t>
      </w:r>
      <w:r>
        <w:rPr>
          <w:sz w:val="24"/>
        </w:rPr>
        <w:t xml:space="preserve">Flugzeuge </w:t>
      </w:r>
      <w:r>
        <w:rPr>
          <w:sz w:val="24"/>
        </w:rPr>
        <w:t xml:space="preserve">stellen </w:t>
      </w:r>
      <w:r>
        <w:rPr>
          <w:sz w:val="24"/>
        </w:rPr>
        <w:t xml:space="preserve">einen </w:t>
      </w:r>
      <w:r>
        <w:rPr>
          <w:sz w:val="24"/>
        </w:rPr>
        <w:t xml:space="preserve">Sonderfall </w:t>
      </w:r>
      <w:r>
        <w:rPr>
          <w:sz w:val="24"/>
        </w:rPr>
        <w:t xml:space="preserve">dar </w:t>
      </w:r>
      <w:r>
        <w:rPr>
          <w:sz w:val="24"/>
        </w:rPr>
        <w:t xml:space="preserve">(HEPA-Filter, </w:t>
      </w:r>
      <w:r>
        <w:rPr>
          <w:sz w:val="24"/>
        </w:rPr>
        <w:t xml:space="preserve">vertikale </w:t>
      </w:r>
      <w:r>
        <w:rPr>
          <w:sz w:val="24"/>
        </w:rPr>
        <w:t xml:space="preserve">Belüftungssysteme, </w:t>
      </w:r>
      <w:r>
        <w:rPr>
          <w:sz w:val="24"/>
        </w:rPr>
        <w:t xml:space="preserve">hohe </w:t>
      </w:r>
      <w:r>
        <w:rPr>
          <w:sz w:val="24"/>
        </w:rPr>
        <w:t xml:space="preserve">Frequenz </w:t>
      </w:r>
      <w:r>
        <w:rPr>
          <w:sz w:val="24"/>
        </w:rPr>
        <w:t xml:space="preserve">des </w:t>
      </w:r>
      <w:r>
        <w:rPr>
          <w:sz w:val="24"/>
        </w:rPr>
        <w:t xml:space="preserve">Luftaustauschs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Tatsache,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Passagiere </w:t>
      </w:r>
      <w:r>
        <w:rPr>
          <w:sz w:val="24"/>
        </w:rPr>
        <w:t xml:space="preserve">überwiegend </w:t>
      </w:r>
      <w:r>
        <w:rPr>
          <w:sz w:val="24"/>
        </w:rPr>
        <w:t xml:space="preserve">an </w:t>
      </w:r>
      <w:r>
        <w:rPr>
          <w:sz w:val="24"/>
        </w:rPr>
        <w:t xml:space="preserve">ihren </w:t>
      </w:r>
      <w:r>
        <w:rPr>
          <w:sz w:val="24"/>
        </w:rPr>
        <w:t xml:space="preserve">Sitzplätzen </w:t>
      </w:r>
      <w:r>
        <w:rPr>
          <w:sz w:val="24"/>
        </w:rPr>
        <w:t xml:space="preserve">bleiben); </w:t>
      </w:r>
      <w:r>
        <w:rPr>
          <w:sz w:val="24"/>
        </w:rPr>
        <w:t xml:space="preserve">Übertragungen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Flugzeug </w:t>
      </w:r>
      <w:r>
        <w:rPr>
          <w:sz w:val="24"/>
        </w:rPr>
        <w:t xml:space="preserve">möglich,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gering </w:t>
      </w:r>
      <w:r>
        <w:rPr>
          <w:sz w:val="24"/>
        </w:rPr>
        <w:t xml:space="preserve">(eine </w:t>
      </w:r>
      <w:r>
        <w:rPr>
          <w:sz w:val="24"/>
        </w:rPr>
        <w:t xml:space="preserve">kanadische </w:t>
      </w:r>
      <w:r>
        <w:rPr>
          <w:sz w:val="24"/>
        </w:rPr>
        <w:t xml:space="preserve">Publikation </w:t>
      </w:r>
      <w:r>
        <w:rPr>
          <w:sz w:val="24"/>
        </w:rPr>
        <w:t xml:space="preserve">findet </w:t>
      </w:r>
      <w:r>
        <w:rPr>
          <w:sz w:val="24"/>
        </w:rPr>
        <w:t xml:space="preserve">dazu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Evidenz, </w:t>
      </w:r>
      <w:r>
        <w:rPr>
          <w:sz w:val="24"/>
        </w:rPr>
        <w:t xml:space="preserve">eine </w:t>
      </w:r>
      <w:r>
        <w:rPr>
          <w:sz w:val="24"/>
        </w:rPr>
        <w:t xml:space="preserve">chinesische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französische </w:t>
      </w:r>
      <w:r>
        <w:rPr>
          <w:sz w:val="24"/>
        </w:rPr>
        <w:t xml:space="preserve">Publikation </w:t>
      </w:r>
      <w:r>
        <w:rPr>
          <w:sz w:val="24"/>
        </w:rPr>
        <w:t xml:space="preserve">geben </w:t>
      </w:r>
      <w:r>
        <w:rPr>
          <w:sz w:val="24"/>
        </w:rPr>
        <w:t xml:space="preserve">möglicherweise </w:t>
      </w:r>
      <w:r>
        <w:rPr>
          <w:sz w:val="24"/>
        </w:rPr>
        <w:t xml:space="preserve">Anhaltspunkte </w:t>
      </w:r>
      <w:r>
        <w:rPr>
          <w:sz w:val="24"/>
        </w:rPr>
        <w:t xml:space="preserve">für </w:t>
      </w:r>
      <w:r>
        <w:rPr>
          <w:sz w:val="24"/>
        </w:rPr>
        <w:t xml:space="preserve">Übertragungen </w:t>
      </w:r>
      <w:r>
        <w:rPr>
          <w:sz w:val="24"/>
        </w:rPr>
        <w:t xml:space="preserve">im </w:t>
      </w:r>
      <w:r>
        <w:rPr>
          <w:sz w:val="24"/>
        </w:rPr>
        <w:t xml:space="preserve">Flugzeug).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Freien </w:t>
      </w:r>
      <w:r>
        <w:rPr>
          <w:sz w:val="24"/>
        </w:rPr>
        <w:t xml:space="preserve">gelte </w:t>
      </w:r>
      <w:r>
        <w:rPr>
          <w:sz w:val="24"/>
        </w:rPr>
        <w:t xml:space="preserve">es </w:t>
      </w:r>
      <w:r>
        <w:rPr>
          <w:sz w:val="24"/>
        </w:rPr>
        <w:t xml:space="preserve">Abstandsregeln </w:t>
      </w:r>
      <w:r>
        <w:rPr>
          <w:sz w:val="24"/>
        </w:rPr>
        <w:t xml:space="preserve">einzuhalten. </w:t>
      </w:r>
      <w:r>
        <w:rPr>
          <w:sz w:val="24"/>
        </w:rPr>
        <w:t xml:space="preserve">Am </w:t>
      </w:r>
      <w:r>
        <w:rPr>
          <w:sz w:val="24"/>
        </w:rPr>
        <w:t xml:space="preserve">Mittwoch, </w:t>
      </w:r>
      <w:r>
        <w:rPr>
          <w:sz w:val="24"/>
        </w:rPr>
        <w:t xml:space="preserve">den </w:t>
      </w:r>
      <w:r>
        <w:rPr>
          <w:sz w:val="24"/>
        </w:rPr>
        <w:t xml:space="preserve">03.06.2020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Video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zirkuliert </w:t>
      </w:r>
      <w:r>
        <w:rPr>
          <w:sz w:val="24"/>
        </w:rPr>
        <w:t xml:space="preserve">werden, </w:t>
      </w:r>
      <w:r>
        <w:rPr>
          <w:sz w:val="24"/>
        </w:rPr>
        <w:t xml:space="preserve">welches </w:t>
      </w:r>
      <w:r>
        <w:rPr>
          <w:sz w:val="24"/>
        </w:rPr>
        <w:t xml:space="preserve">geschlossene </w:t>
      </w:r>
      <w:r>
        <w:rPr>
          <w:sz w:val="24"/>
        </w:rPr>
        <w:t xml:space="preserve">Räume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Aufenthalt </w:t>
      </w:r>
      <w:r>
        <w:rPr>
          <w:sz w:val="24"/>
        </w:rPr>
        <w:t xml:space="preserve">im </w:t>
      </w:r>
      <w:r>
        <w:rPr>
          <w:sz w:val="24"/>
        </w:rPr>
        <w:t xml:space="preserve">Freien </w:t>
      </w:r>
      <w:r>
        <w:rPr>
          <w:sz w:val="24"/>
        </w:rPr>
        <w:t xml:space="preserve">thematisiert. </w:t>
      </w:r>
      <w:r>
        <w:rPr>
          <w:sz w:val="24"/>
        </w:rPr>
        <w:t xml:space="preserve">Vora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erden. </w:t>
      </w:r>
      <w:r>
        <w:rPr>
          <w:sz w:val="24"/>
        </w:rPr>
        <w:t xml:space="preserve">Eine </w:t>
      </w:r>
      <w:r>
        <w:rPr>
          <w:sz w:val="24"/>
        </w:rPr>
        <w:t xml:space="preserve">Umluftventilation </w:t>
      </w:r>
      <w:r>
        <w:rPr>
          <w:sz w:val="24"/>
        </w:rPr>
        <w:t xml:space="preserve">in </w:t>
      </w:r>
      <w:r>
        <w:rPr>
          <w:sz w:val="24"/>
        </w:rPr>
        <w:t xml:space="preserve">geschlossenen </w:t>
      </w:r>
      <w:r>
        <w:rPr>
          <w:sz w:val="24"/>
        </w:rPr>
        <w:t xml:space="preserve">Räumen </w:t>
      </w:r>
      <w:r>
        <w:rPr>
          <w:sz w:val="24"/>
        </w:rPr>
        <w:t xml:space="preserve">ist </w:t>
      </w:r>
      <w:r>
        <w:rPr>
          <w:sz w:val="24"/>
        </w:rPr>
        <w:t xml:space="preserve">dagegen </w:t>
      </w:r>
      <w:r>
        <w:rPr>
          <w:sz w:val="24"/>
        </w:rPr>
        <w:t xml:space="preserve">problematisch. </w:t>
      </w:r>
      <w:r>
        <w:rPr>
          <w:sz w:val="24"/>
        </w:rPr>
        <w:t xml:space="preserve">Flugzeuge </w:t>
      </w:r>
      <w:r>
        <w:rPr>
          <w:sz w:val="24"/>
        </w:rPr>
        <w:t xml:space="preserve">stellen </w:t>
      </w:r>
      <w:r>
        <w:rPr>
          <w:sz w:val="24"/>
        </w:rPr>
        <w:t xml:space="preserve">einen </w:t>
      </w:r>
      <w:r>
        <w:rPr>
          <w:sz w:val="24"/>
        </w:rPr>
        <w:t xml:space="preserve">Sonderfall </w:t>
      </w:r>
      <w:r>
        <w:rPr>
          <w:sz w:val="24"/>
        </w:rPr>
        <w:t xml:space="preserve">dar </w:t>
      </w:r>
      <w:r>
        <w:rPr>
          <w:sz w:val="24"/>
        </w:rPr>
        <w:t xml:space="preserve">(HEPA-Filter, </w:t>
      </w:r>
      <w:r>
        <w:rPr>
          <w:sz w:val="24"/>
        </w:rPr>
        <w:t xml:space="preserve">vertikale </w:t>
      </w:r>
      <w:r>
        <w:rPr>
          <w:sz w:val="24"/>
        </w:rPr>
        <w:t xml:space="preserve">Belüftungssysteme, </w:t>
      </w:r>
      <w:r>
        <w:rPr>
          <w:sz w:val="24"/>
        </w:rPr>
        <w:t xml:space="preserve">hohe </w:t>
      </w:r>
      <w:r>
        <w:rPr>
          <w:sz w:val="24"/>
        </w:rPr>
        <w:t xml:space="preserve">Frequenz </w:t>
      </w:r>
      <w:r>
        <w:rPr>
          <w:sz w:val="24"/>
        </w:rPr>
        <w:t xml:space="preserve">des </w:t>
      </w:r>
      <w:r>
        <w:rPr>
          <w:sz w:val="24"/>
        </w:rPr>
        <w:t xml:space="preserve">Luftaustauschs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Tatsache,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Passagiere </w:t>
      </w:r>
      <w:r>
        <w:rPr>
          <w:sz w:val="24"/>
        </w:rPr>
        <w:t xml:space="preserve">überwiegend </w:t>
      </w:r>
      <w:r>
        <w:rPr>
          <w:sz w:val="24"/>
        </w:rPr>
        <w:t xml:space="preserve">an </w:t>
      </w:r>
      <w:r>
        <w:rPr>
          <w:sz w:val="24"/>
        </w:rPr>
        <w:t xml:space="preserve">ihren </w:t>
      </w:r>
      <w:r>
        <w:rPr>
          <w:sz w:val="24"/>
        </w:rPr>
        <w:t xml:space="preserve">Sitzplätzen </w:t>
      </w:r>
      <w:r>
        <w:rPr>
          <w:sz w:val="24"/>
        </w:rPr>
        <w:t xml:space="preserve">bleiben); </w:t>
      </w:r>
      <w:r>
        <w:rPr>
          <w:sz w:val="24"/>
        </w:rPr>
        <w:t xml:space="preserve">Übertragungen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Flugzeug </w:t>
      </w:r>
      <w:r>
        <w:rPr>
          <w:sz w:val="24"/>
        </w:rPr>
        <w:t xml:space="preserve">möglich,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gering </w:t>
      </w:r>
      <w:r>
        <w:rPr>
          <w:sz w:val="24"/>
        </w:rPr>
        <w:t xml:space="preserve">(eine </w:t>
      </w:r>
      <w:r>
        <w:rPr>
          <w:sz w:val="24"/>
        </w:rPr>
        <w:t xml:space="preserve">kanadische </w:t>
      </w:r>
      <w:r>
        <w:rPr>
          <w:sz w:val="24"/>
        </w:rPr>
        <w:t xml:space="preserve">Publikation </w:t>
      </w:r>
      <w:r>
        <w:rPr>
          <w:sz w:val="24"/>
        </w:rPr>
        <w:t xml:space="preserve">findet </w:t>
      </w:r>
      <w:r>
        <w:rPr>
          <w:sz w:val="24"/>
        </w:rPr>
        <w:t xml:space="preserve">dazu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Evidenz, </w:t>
      </w:r>
      <w:r>
        <w:rPr>
          <w:sz w:val="24"/>
        </w:rPr>
        <w:t xml:space="preserve">eine </w:t>
      </w:r>
      <w:r>
        <w:rPr>
          <w:sz w:val="24"/>
        </w:rPr>
        <w:t xml:space="preserve">chinesische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französische </w:t>
      </w:r>
      <w:r>
        <w:rPr>
          <w:sz w:val="24"/>
        </w:rPr>
        <w:t xml:space="preserve">Publikation </w:t>
      </w:r>
      <w:r>
        <w:rPr>
          <w:sz w:val="24"/>
        </w:rPr>
        <w:t xml:space="preserve">geben </w:t>
      </w:r>
      <w:r>
        <w:rPr>
          <w:sz w:val="24"/>
        </w:rPr>
        <w:t xml:space="preserve">möglicherweise </w:t>
      </w:r>
      <w:r>
        <w:rPr>
          <w:sz w:val="24"/>
        </w:rPr>
        <w:t xml:space="preserve">Anhaltspunkte </w:t>
      </w:r>
      <w:r>
        <w:rPr>
          <w:sz w:val="24"/>
        </w:rPr>
        <w:t xml:space="preserve">für </w:t>
      </w:r>
      <w:r>
        <w:rPr>
          <w:sz w:val="24"/>
        </w:rPr>
        <w:t xml:space="preserve">Übertragungen </w:t>
      </w:r>
      <w:r>
        <w:rPr>
          <w:sz w:val="24"/>
        </w:rPr>
        <w:t xml:space="preserve">im </w:t>
      </w:r>
      <w:r>
        <w:rPr>
          <w:sz w:val="24"/>
        </w:rPr>
        <w:t xml:space="preserve">Flugzeug).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Freien </w:t>
      </w:r>
      <w:r>
        <w:rPr>
          <w:sz w:val="24"/>
        </w:rPr>
        <w:t xml:space="preserve">gelte </w:t>
      </w:r>
      <w:r>
        <w:rPr>
          <w:sz w:val="24"/>
        </w:rPr>
        <w:t xml:space="preserve">es </w:t>
      </w:r>
      <w:r>
        <w:rPr>
          <w:sz w:val="24"/>
        </w:rPr>
        <w:t xml:space="preserve">Abstandsregeln </w:t>
      </w:r>
      <w:r>
        <w:rPr>
          <w:sz w:val="24"/>
        </w:rPr>
        <w:t xml:space="preserve">einzuhalten. </w:t>
      </w:r>
      <w:r>
        <w:rPr>
          <w:sz w:val="24"/>
        </w:rPr>
        <w:t xml:space="preserve">Am </w:t>
      </w:r>
      <w:r>
        <w:rPr>
          <w:sz w:val="24"/>
        </w:rPr>
        <w:t xml:space="preserve">Mittwoch, </w:t>
      </w:r>
      <w:r>
        <w:rPr>
          <w:sz w:val="24"/>
        </w:rPr>
        <w:t xml:space="preserve">den </w:t>
      </w:r>
      <w:r>
        <w:rPr>
          <w:sz w:val="24"/>
        </w:rPr>
        <w:t xml:space="preserve">03.06.2020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Video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zirkuliert </w:t>
      </w:r>
      <w:r>
        <w:rPr>
          <w:sz w:val="24"/>
        </w:rPr>
        <w:t xml:space="preserve">werden, </w:t>
      </w:r>
      <w:r>
        <w:rPr>
          <w:sz w:val="24"/>
        </w:rPr>
        <w:t xml:space="preserve">welches </w:t>
      </w:r>
      <w:r>
        <w:rPr>
          <w:sz w:val="24"/>
        </w:rPr>
        <w:t xml:space="preserve">geschlossene </w:t>
      </w:r>
      <w:r>
        <w:rPr>
          <w:sz w:val="24"/>
        </w:rPr>
        <w:t xml:space="preserve">Räume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Aufenthalt </w:t>
      </w:r>
      <w:r>
        <w:rPr>
          <w:sz w:val="24"/>
        </w:rPr>
        <w:t xml:space="preserve">im </w:t>
      </w:r>
      <w:r>
        <w:rPr>
          <w:sz w:val="24"/>
        </w:rPr>
        <w:t xml:space="preserve">Freien </w:t>
      </w:r>
      <w:r>
        <w:rPr>
          <w:sz w:val="24"/>
        </w:rPr>
        <w:t xml:space="preserve">thematisiert. </w:t>
      </w:r>
      <w:r>
        <w:rPr>
          <w:sz w:val="24"/>
        </w:rPr>
        <w:t xml:space="preserve">Voraussichtlich </w:t>
      </w:r>
      <w:r>
        <w:rPr>
          <w:sz w:val="24"/>
        </w:rPr>
        <w:t xml:space="preserve">Mitte </w:t>
      </w:r>
      <w:r>
        <w:rPr>
          <w:sz w:val="24"/>
        </w:rPr>
        <w:t xml:space="preserve">Juni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umfangreiche </w:t>
      </w:r>
      <w:r>
        <w:rPr>
          <w:sz w:val="24"/>
        </w:rPr>
        <w:t xml:space="preserve">Medienkampagne </w:t>
      </w:r>
      <w:r>
        <w:rPr>
          <w:sz w:val="24"/>
        </w:rPr>
        <w:t xml:space="preserve">zur </w:t>
      </w:r>
      <w:r>
        <w:rPr>
          <w:sz w:val="24"/>
        </w:rPr>
        <w:t xml:space="preserve">C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Vorwoche), </w:t>
      </w:r>
      <w:r>
        <w:rPr>
          <w:sz w:val="24"/>
        </w:rPr>
        <w:t xml:space="preserve">die </w:t>
      </w:r>
      <w:r>
        <w:rPr>
          <w:sz w:val="24"/>
        </w:rPr>
        <w:t xml:space="preserve">Positivenrate </w:t>
      </w:r>
      <w:r>
        <w:rPr>
          <w:sz w:val="24"/>
        </w:rPr>
        <w:t xml:space="preserve">bei </w:t>
      </w:r>
      <w:r>
        <w:rPr>
          <w:sz w:val="24"/>
        </w:rPr>
        <w:t xml:space="preserve">12%. </w:t>
      </w:r>
      <w:r>
        <w:rPr>
          <w:sz w:val="24"/>
        </w:rPr>
        <w:t xml:space="preserve">Aktuell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Aufstellung </w:t>
      </w:r>
      <w:r>
        <w:rPr>
          <w:sz w:val="24"/>
        </w:rPr>
        <w:t xml:space="preserve">erarbeitet, </w:t>
      </w:r>
      <w:r>
        <w:rPr>
          <w:sz w:val="24"/>
        </w:rPr>
        <w:t xml:space="preserve">zu </w:t>
      </w:r>
      <w:r>
        <w:rPr>
          <w:sz w:val="24"/>
        </w:rPr>
        <w:t xml:space="preserve">welchem </w:t>
      </w:r>
      <w:r>
        <w:rPr>
          <w:sz w:val="24"/>
        </w:rPr>
        <w:t xml:space="preserve">Zeitpunkt </w:t>
      </w:r>
      <w:r>
        <w:rPr>
          <w:sz w:val="24"/>
        </w:rPr>
        <w:t xml:space="preserve">die </w:t>
      </w:r>
      <w:r>
        <w:rPr>
          <w:sz w:val="24"/>
        </w:rPr>
        <w:t xml:space="preserve">Proben </w:t>
      </w:r>
      <w:r>
        <w:rPr>
          <w:sz w:val="24"/>
        </w:rPr>
        <w:t xml:space="preserve">entnommen </w:t>
      </w:r>
      <w:r>
        <w:rPr>
          <w:sz w:val="24"/>
        </w:rPr>
        <w:t xml:space="preserve">wurden.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Zellkultur </w:t>
      </w:r>
      <w:r>
        <w:rPr>
          <w:sz w:val="24"/>
        </w:rPr>
        <w:t xml:space="preserve">waren </w:t>
      </w:r>
      <w:r>
        <w:rPr>
          <w:sz w:val="24"/>
        </w:rPr>
        <w:t xml:space="preserve">bisher </w:t>
      </w:r>
      <w:r>
        <w:rPr>
          <w:sz w:val="24"/>
        </w:rPr>
        <w:t xml:space="preserve">alle </w:t>
      </w:r>
      <w:r>
        <w:rPr>
          <w:sz w:val="24"/>
        </w:rPr>
        <w:t xml:space="preserve">Langzeitausscheider </w:t>
      </w:r>
      <w:r>
        <w:rPr>
          <w:sz w:val="24"/>
        </w:rPr>
        <w:t xml:space="preserve">negativ.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265 </w:t>
      </w:r>
      <w:r>
        <w:rPr>
          <w:sz w:val="24"/>
        </w:rPr>
        <w:t xml:space="preserve">Einsendungen </w:t>
      </w:r>
      <w:r>
        <w:rPr>
          <w:sz w:val="24"/>
        </w:rPr>
        <w:t xml:space="preserve">wurden </w:t>
      </w:r>
      <w:r>
        <w:rPr>
          <w:sz w:val="24"/>
        </w:rPr>
        <w:t xml:space="preserve">keine </w:t>
      </w:r>
      <w:r>
        <w:rPr>
          <w:sz w:val="24"/>
        </w:rPr>
        <w:t xml:space="preserve">SARS-CoV-2-Viren </w:t>
      </w:r>
      <w:r>
        <w:rPr>
          <w:sz w:val="24"/>
        </w:rPr>
        <w:t xml:space="preserve">gefunden.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Medien </w:t>
      </w:r>
      <w:r>
        <w:rPr>
          <w:sz w:val="24"/>
        </w:rPr>
        <w:t xml:space="preserve">wurde </w:t>
      </w:r>
      <w:r>
        <w:rPr>
          <w:sz w:val="24"/>
        </w:rPr>
        <w:t xml:space="preserve">z.T. </w:t>
      </w:r>
      <w:r>
        <w:rPr>
          <w:sz w:val="24"/>
        </w:rPr>
        <w:t xml:space="preserve">eine </w:t>
      </w:r>
      <w:r>
        <w:rPr>
          <w:sz w:val="24"/>
        </w:rPr>
        <w:t xml:space="preserve">7-Tage-Isolierung </w:t>
      </w:r>
      <w:r>
        <w:rPr>
          <w:sz w:val="24"/>
        </w:rPr>
        <w:t xml:space="preserve">von </w:t>
      </w:r>
      <w:r>
        <w:rPr>
          <w:sz w:val="24"/>
        </w:rPr>
        <w:t xml:space="preserve">Kranken </w:t>
      </w:r>
      <w:r>
        <w:rPr>
          <w:sz w:val="24"/>
        </w:rPr>
        <w:t xml:space="preserve">als </w:t>
      </w:r>
      <w:r>
        <w:rPr>
          <w:sz w:val="24"/>
        </w:rPr>
        <w:t xml:space="preserve">ausreichend </w:t>
      </w:r>
      <w:r>
        <w:rPr>
          <w:sz w:val="24"/>
        </w:rPr>
        <w:t xml:space="preserve">befunden, </w:t>
      </w:r>
      <w:r>
        <w:rPr>
          <w:sz w:val="24"/>
        </w:rPr>
        <w:t xml:space="preserve">jedoch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dafür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Evidenz.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sollten </w:t>
      </w:r>
      <w:r>
        <w:rPr>
          <w:sz w:val="24"/>
        </w:rPr>
        <w:t xml:space="preserve">beibehalten </w:t>
      </w:r>
      <w:r>
        <w:rPr>
          <w:sz w:val="24"/>
        </w:rPr>
        <w:t xml:space="preserve">werde.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Hinweise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aufgenommen. </w:t>
      </w:r>
      <w:r>
        <w:rPr>
          <w:sz w:val="24"/>
        </w:rPr>
        <w:t xml:space="preserve">ZBS1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Rolle </w:t>
      </w:r>
      <w:r>
        <w:rPr>
          <w:sz w:val="24"/>
        </w:rPr>
        <w:t xml:space="preserve">von </w:t>
      </w:r>
      <w:r>
        <w:rPr>
          <w:sz w:val="24"/>
        </w:rPr>
        <w:t xml:space="preserve">Aerosolen </w:t>
      </w:r>
      <w:r>
        <w:rPr>
          <w:sz w:val="24"/>
        </w:rPr>
        <w:t xml:space="preserve">bei </w:t>
      </w:r>
      <w:r>
        <w:rPr>
          <w:sz w:val="24"/>
        </w:rPr>
        <w:t xml:space="preserve">SARS-CoV-2-Übertragung: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um </w:t>
      </w:r>
      <w:r>
        <w:rPr>
          <w:sz w:val="24"/>
        </w:rPr>
        <w:t xml:space="preserve">Prüfung </w:t>
      </w:r>
      <w:r>
        <w:rPr>
          <w:sz w:val="24"/>
        </w:rPr>
        <w:t xml:space="preserve">aller </w:t>
      </w:r>
      <w:r>
        <w:rPr>
          <w:sz w:val="24"/>
        </w:rPr>
        <w:t xml:space="preserve">relevanten </w:t>
      </w:r>
      <w:r>
        <w:rPr>
          <w:sz w:val="24"/>
        </w:rPr>
        <w:t xml:space="preserve">Dokumente </w:t>
      </w:r>
      <w:r>
        <w:rPr>
          <w:sz w:val="24"/>
        </w:rPr>
        <w:t xml:space="preserve">jeweils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federführende </w:t>
      </w:r>
      <w:r>
        <w:rPr>
          <w:sz w:val="24"/>
        </w:rPr>
        <w:t xml:space="preserve">Person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mpfehlung </w:t>
      </w:r>
      <w:r>
        <w:rPr>
          <w:sz w:val="24"/>
        </w:rPr>
        <w:t xml:space="preserve">vor, </w:t>
      </w:r>
      <w:r>
        <w:rPr>
          <w:sz w:val="24"/>
        </w:rPr>
        <w:t xml:space="preserve">die </w:t>
      </w:r>
      <w:r>
        <w:rPr>
          <w:sz w:val="24"/>
        </w:rPr>
        <w:t xml:space="preserve">direkten </w:t>
      </w:r>
      <w:r>
        <w:rPr>
          <w:sz w:val="24"/>
        </w:rPr>
        <w:t xml:space="preserve">Sitznachbarn </w:t>
      </w:r>
      <w:r>
        <w:rPr>
          <w:sz w:val="24"/>
        </w:rPr>
        <w:t xml:space="preserve">eines </w:t>
      </w:r>
      <w:r>
        <w:rPr>
          <w:sz w:val="24"/>
        </w:rPr>
        <w:t xml:space="preserve">bestätigten </w:t>
      </w:r>
      <w:r>
        <w:rPr>
          <w:sz w:val="24"/>
        </w:rPr>
        <w:t xml:space="preserve">Falls </w:t>
      </w:r>
      <w:r>
        <w:rPr>
          <w:sz w:val="24"/>
        </w:rPr>
        <w:t xml:space="preserve">als </w:t>
      </w:r>
      <w:r>
        <w:rPr>
          <w:sz w:val="24"/>
        </w:rPr>
        <w:t xml:space="preserve">KP1 </w:t>
      </w:r>
      <w:r>
        <w:rPr>
          <w:sz w:val="24"/>
        </w:rPr>
        <w:t xml:space="preserve">einzustufen, </w:t>
      </w:r>
      <w:r>
        <w:rPr>
          <w:sz w:val="24"/>
        </w:rPr>
        <w:t xml:space="preserve">jedoch </w:t>
      </w:r>
      <w:r>
        <w:rPr>
          <w:sz w:val="24"/>
        </w:rPr>
        <w:t xml:space="preserve">die </w:t>
      </w:r>
      <w:r>
        <w:rPr>
          <w:sz w:val="24"/>
        </w:rPr>
        <w:t xml:space="preserve">Personen </w:t>
      </w:r>
      <w:r>
        <w:rPr>
          <w:sz w:val="24"/>
        </w:rPr>
        <w:t xml:space="preserve">im </w:t>
      </w:r>
      <w:r>
        <w:rPr>
          <w:sz w:val="24"/>
        </w:rPr>
        <w:t xml:space="preserve">Gang </w:t>
      </w:r>
      <w:r>
        <w:rPr>
          <w:sz w:val="24"/>
        </w:rPr>
        <w:t xml:space="preserve">gegenüber </w:t>
      </w:r>
      <w:r>
        <w:rPr>
          <w:sz w:val="24"/>
        </w:rPr>
        <w:t xml:space="preserve">bzw.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2 </w:t>
      </w:r>
      <w:r>
        <w:rPr>
          <w:sz w:val="24"/>
        </w:rPr>
        <w:t xml:space="preserve">Reihen </w:t>
      </w:r>
      <w:r>
        <w:rPr>
          <w:sz w:val="24"/>
        </w:rPr>
        <w:t xml:space="preserve">davor </w:t>
      </w:r>
      <w:r>
        <w:rPr>
          <w:sz w:val="24"/>
        </w:rPr>
        <w:t xml:space="preserve">und </w:t>
      </w:r>
      <w:r>
        <w:rPr>
          <w:sz w:val="24"/>
        </w:rPr>
        <w:t xml:space="preserve">dahinter </w:t>
      </w:r>
      <w:r>
        <w:rPr>
          <w:sz w:val="24"/>
        </w:rPr>
        <w:t xml:space="preserve">als </w:t>
      </w:r>
      <w:r>
        <w:rPr>
          <w:sz w:val="24"/>
        </w:rPr>
        <w:t xml:space="preserve">KP2. </w:t>
      </w:r>
      <w:r>
        <w:rPr>
          <w:sz w:val="24"/>
        </w:rPr>
        <w:t xml:space="preserve">Die </w:t>
      </w:r>
      <w:r>
        <w:rPr>
          <w:sz w:val="24"/>
        </w:rPr>
        <w:t xml:space="preserve">Abweichung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internationalen </w:t>
      </w:r>
      <w:r>
        <w:rPr>
          <w:sz w:val="24"/>
        </w:rPr>
        <w:t xml:space="preserve">Empfehlungen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und </w:t>
      </w:r>
      <w:r>
        <w:rPr>
          <w:sz w:val="24"/>
        </w:rPr>
        <w:t xml:space="preserve">des </w:t>
      </w:r>
      <w:r>
        <w:rPr>
          <w:sz w:val="24"/>
        </w:rPr>
        <w:t xml:space="preserve">ECDC, </w:t>
      </w:r>
      <w:r>
        <w:rPr>
          <w:sz w:val="24"/>
        </w:rPr>
        <w:t xml:space="preserve">alle </w:t>
      </w:r>
      <w:r>
        <w:rPr>
          <w:sz w:val="24"/>
        </w:rPr>
        <w:t xml:space="preserve">Passagiere,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2 </w:t>
      </w:r>
      <w:r>
        <w:rPr>
          <w:sz w:val="24"/>
        </w:rPr>
        <w:t xml:space="preserve">Reihen </w:t>
      </w:r>
      <w:r>
        <w:rPr>
          <w:sz w:val="24"/>
        </w:rPr>
        <w:t xml:space="preserve">vor </w:t>
      </w:r>
      <w:r>
        <w:rPr>
          <w:sz w:val="24"/>
        </w:rPr>
        <w:t xml:space="preserve">und </w:t>
      </w:r>
      <w:r>
        <w:rPr>
          <w:sz w:val="24"/>
        </w:rPr>
        <w:t xml:space="preserve">hinter </w:t>
      </w:r>
      <w:r>
        <w:rPr>
          <w:sz w:val="24"/>
        </w:rPr>
        <w:t xml:space="preserve">einem </w:t>
      </w:r>
      <w:r>
        <w:rPr>
          <w:sz w:val="24"/>
        </w:rPr>
        <w:t xml:space="preserve">bestätigten </w:t>
      </w:r>
      <w:r>
        <w:rPr>
          <w:sz w:val="24"/>
        </w:rPr>
        <w:t xml:space="preserve">Fall </w:t>
      </w:r>
      <w:r>
        <w:rPr>
          <w:sz w:val="24"/>
        </w:rPr>
        <w:t xml:space="preserve">sitzen, </w:t>
      </w:r>
      <w:r>
        <w:rPr>
          <w:sz w:val="24"/>
        </w:rPr>
        <w:t xml:space="preserve">als </w:t>
      </w:r>
      <w:r>
        <w:rPr>
          <w:sz w:val="24"/>
        </w:rPr>
        <w:t xml:space="preserve">Kontaktpersonen </w:t>
      </w:r>
      <w:r>
        <w:rPr>
          <w:sz w:val="24"/>
        </w:rPr>
        <w:t xml:space="preserve">einzustufen, </w:t>
      </w:r>
      <w:r>
        <w:rPr>
          <w:sz w:val="24"/>
        </w:rPr>
        <w:t xml:space="preserve">sollte </w:t>
      </w:r>
      <w:r>
        <w:rPr>
          <w:sz w:val="24"/>
        </w:rPr>
        <w:t xml:space="preserve">gut </w:t>
      </w:r>
      <w:r>
        <w:rPr>
          <w:sz w:val="24"/>
        </w:rPr>
        <w:t xml:space="preserve">begründet </w:t>
      </w:r>
      <w:r>
        <w:rPr>
          <w:sz w:val="24"/>
        </w:rPr>
        <w:t xml:space="preserve">sein.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bezüglich </w:t>
      </w:r>
      <w:r>
        <w:rPr>
          <w:sz w:val="24"/>
        </w:rPr>
        <w:t xml:space="preserve">SARS-CoV-2-Übertragungen </w:t>
      </w:r>
      <w:r>
        <w:rPr>
          <w:sz w:val="24"/>
        </w:rPr>
        <w:t xml:space="preserve">im </w:t>
      </w:r>
      <w:r>
        <w:rPr>
          <w:sz w:val="24"/>
        </w:rPr>
        <w:t xml:space="preserve">Flugverkehr </w:t>
      </w:r>
      <w:r>
        <w:rPr>
          <w:sz w:val="24"/>
        </w:rPr>
        <w:t xml:space="preserve">ist </w:t>
      </w:r>
      <w:r>
        <w:rPr>
          <w:sz w:val="24"/>
        </w:rPr>
        <w:t xml:space="preserve">gering </w:t>
      </w:r>
      <w:r>
        <w:rPr>
          <w:sz w:val="24"/>
        </w:rPr>
        <w:t xml:space="preserve">(nur </w:t>
      </w:r>
      <w:r>
        <w:rPr>
          <w:sz w:val="24"/>
        </w:rPr>
        <w:t xml:space="preserve">3 </w:t>
      </w:r>
      <w:r>
        <w:rPr>
          <w:sz w:val="24"/>
        </w:rPr>
        <w:t xml:space="preserve">Publikationen </w:t>
      </w:r>
      <w:r>
        <w:rPr>
          <w:sz w:val="24"/>
        </w:rPr>
        <w:t xml:space="preserve">bekannt). </w:t>
      </w:r>
      <w:r>
        <w:rPr>
          <w:sz w:val="24"/>
        </w:rPr>
        <w:t xml:space="preserve">Die </w:t>
      </w:r>
      <w:r>
        <w:rPr>
          <w:sz w:val="24"/>
        </w:rPr>
        <w:t xml:space="preserve">Abweichung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internationalen </w:t>
      </w:r>
      <w:r>
        <w:rPr>
          <w:sz w:val="24"/>
        </w:rPr>
        <w:t xml:space="preserve">Empfehlungen </w:t>
      </w:r>
      <w:r>
        <w:rPr>
          <w:sz w:val="24"/>
        </w:rPr>
        <w:t xml:space="preserve">bezieht </w:t>
      </w:r>
      <w:r>
        <w:rPr>
          <w:sz w:val="24"/>
        </w:rPr>
        <w:t xml:space="preserve">sich </w:t>
      </w:r>
      <w:r>
        <w:rPr>
          <w:sz w:val="24"/>
        </w:rPr>
        <w:t xml:space="preserve">primär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unterschiedlichen </w:t>
      </w:r>
      <w:r>
        <w:rPr>
          <w:sz w:val="24"/>
        </w:rPr>
        <w:t xml:space="preserve">Maßnahmen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Kategorie </w:t>
      </w:r>
      <w:r>
        <w:rPr>
          <w:sz w:val="24"/>
        </w:rPr>
        <w:t xml:space="preserve">der </w:t>
      </w:r>
      <w:r>
        <w:rPr>
          <w:sz w:val="24"/>
        </w:rPr>
        <w:t xml:space="preserve">Kontaktperson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daher </w:t>
      </w:r>
      <w:r>
        <w:rPr>
          <w:sz w:val="24"/>
        </w:rPr>
        <w:t xml:space="preserve">vertretbar.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März </w:t>
      </w:r>
      <w:r>
        <w:rPr>
          <w:sz w:val="24"/>
        </w:rPr>
        <w:t xml:space="preserve">als </w:t>
      </w:r>
      <w:r>
        <w:rPr>
          <w:sz w:val="24"/>
        </w:rPr>
        <w:t xml:space="preserve">Serviceleistung </w:t>
      </w:r>
      <w:r>
        <w:rPr>
          <w:sz w:val="24"/>
        </w:rPr>
        <w:t xml:space="preserve">für </w:t>
      </w:r>
      <w:r>
        <w:rPr>
          <w:sz w:val="24"/>
        </w:rPr>
        <w:t xml:space="preserve">GÄ </w:t>
      </w:r>
      <w:r>
        <w:rPr>
          <w:sz w:val="24"/>
        </w:rPr>
        <w:t xml:space="preserve">übernommen, </w:t>
      </w:r>
      <w:r>
        <w:rPr>
          <w:sz w:val="24"/>
        </w:rPr>
        <w:t xml:space="preserve">danach </w:t>
      </w:r>
      <w:r>
        <w:rPr>
          <w:sz w:val="24"/>
        </w:rPr>
        <w:t xml:space="preserve">ausgesetzt, </w:t>
      </w:r>
      <w:r>
        <w:rPr>
          <w:sz w:val="24"/>
        </w:rPr>
        <w:t xml:space="preserve">eine </w:t>
      </w:r>
      <w:r>
        <w:rPr>
          <w:sz w:val="24"/>
        </w:rPr>
        <w:t xml:space="preserve">Rückd </w:t>
      </w:r>
    </w:p>
    <w:p>
      <w:r>
        <w:t>*****</w:t>
      </w:r>
    </w:p>
    <w:p>
      <w:pPr>
        <w:pStyle w:val="Heading1"/>
      </w:pPr>
      <w:r>
        <w:t>182_Ergebnisprotokoll_Krisenstabssitzung_2020-06-03.pdf</w:t>
      </w:r>
    </w:p>
    <w:p>
      <w:r>
        <w:t>Anzahl der Vorkommen von 'Evidenz':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genannten </w:t>
      </w:r>
      <w:r>
        <w:rPr>
          <w:sz w:val="24"/>
        </w:rPr>
        <w:t xml:space="preserve">Grenzen </w:t>
      </w:r>
      <w:r>
        <w:rPr>
          <w:sz w:val="24"/>
        </w:rPr>
        <w:t xml:space="preserve">nicht </w:t>
      </w:r>
      <w:r>
        <w:rPr>
          <w:sz w:val="24"/>
        </w:rPr>
        <w:t xml:space="preserve">sinnvoll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eingestellt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ToDo: </w:t>
      </w:r>
      <w:r>
        <w:rPr>
          <w:sz w:val="24"/>
        </w:rPr>
        <w:t xml:space="preserve">FG32 </w:t>
      </w:r>
      <w:r>
        <w:rPr>
          <w:sz w:val="24"/>
        </w:rPr>
        <w:t xml:space="preserve">bringt </w:t>
      </w:r>
      <w:r>
        <w:rPr>
          <w:sz w:val="24"/>
        </w:rPr>
        <w:t xml:space="preserve">die </w:t>
      </w:r>
      <w:r>
        <w:rPr>
          <w:sz w:val="24"/>
        </w:rPr>
        <w:t xml:space="preserve">Thematik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AGI </w:t>
      </w:r>
      <w:r>
        <w:rPr>
          <w:sz w:val="24"/>
        </w:rPr>
        <w:t xml:space="preserve">ein.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bezüglich </w:t>
      </w:r>
      <w:r>
        <w:rPr>
          <w:sz w:val="24"/>
        </w:rPr>
        <w:t xml:space="preserve">Aerosole </w:t>
      </w:r>
      <w:r>
        <w:rPr>
          <w:sz w:val="24"/>
        </w:rPr>
        <w:t xml:space="preserve">IBBS </w:t>
      </w:r>
      <w:r>
        <w:rPr>
          <w:sz w:val="24"/>
        </w:rPr>
        <w:t xml:space="preserve">o </w:t>
      </w:r>
      <w:r>
        <w:rPr>
          <w:sz w:val="24"/>
        </w:rPr>
        <w:t xml:space="preserve">Detailtiefe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RKI </w:t>
      </w:r>
      <w:r>
        <w:rPr>
          <w:sz w:val="24"/>
        </w:rPr>
        <w:t xml:space="preserve">einheitlich </w:t>
      </w:r>
      <w:r>
        <w:rPr>
          <w:sz w:val="24"/>
        </w:rPr>
        <w:t xml:space="preserve">sein </w:t>
      </w:r>
      <w:r>
        <w:rPr>
          <w:sz w:val="24"/>
        </w:rPr>
        <w:t xml:space="preserve">(z.B.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sz w:val="24"/>
        </w:rPr>
        <w:t xml:space="preserve">Lüften), </w:t>
      </w:r>
      <w:r>
        <w:rPr>
          <w:sz w:val="24"/>
        </w:rPr>
        <w:t xml:space="preserve">welche </w:t>
      </w:r>
      <w:r>
        <w:rPr>
          <w:sz w:val="24"/>
        </w:rPr>
        <w:t xml:space="preserve">Detailtiefe </w:t>
      </w:r>
      <w:r>
        <w:rPr>
          <w:sz w:val="24"/>
        </w:rPr>
        <w:t xml:space="preserve">sollte </w:t>
      </w:r>
      <w:r>
        <w:rPr>
          <w:sz w:val="24"/>
        </w:rPr>
        <w:t xml:space="preserve">gewählt </w:t>
      </w:r>
      <w:r>
        <w:rPr>
          <w:sz w:val="24"/>
        </w:rPr>
        <w:t xml:space="preserve">werden? </w:t>
      </w:r>
      <w:r>
        <w:rPr>
          <w:sz w:val="24"/>
        </w:rPr>
        <w:t xml:space="preserve">Abgestimmter </w:t>
      </w:r>
      <w:r>
        <w:rPr>
          <w:sz w:val="24"/>
        </w:rPr>
        <w:t xml:space="preserve">Text </w:t>
      </w:r>
      <w:r>
        <w:rPr>
          <w:sz w:val="24"/>
        </w:rPr>
        <w:t xml:space="preserve">für </w:t>
      </w:r>
      <w:r>
        <w:rPr>
          <w:sz w:val="24"/>
        </w:rPr>
        <w:t xml:space="preserve">einheitliche </w:t>
      </w:r>
      <w:r>
        <w:rPr>
          <w:sz w:val="24"/>
        </w:rPr>
        <w:t xml:space="preserve">Informationen </w:t>
      </w:r>
      <w:r>
        <w:rPr>
          <w:sz w:val="24"/>
        </w:rPr>
        <w:t xml:space="preserve">wäre </w:t>
      </w:r>
      <w:r>
        <w:rPr>
          <w:sz w:val="24"/>
        </w:rPr>
        <w:t xml:space="preserve">wünschenswert. </w:t>
      </w:r>
      <w:r>
        <w:rPr>
          <w:sz w:val="24"/>
        </w:rPr>
        <w:t xml:space="preserve">co </w:t>
      </w:r>
      <w:r>
        <w:rPr>
          <w:sz w:val="24"/>
        </w:rPr>
        <w:t xml:space="preserve">Grundsätzlich </w:t>
      </w:r>
      <w:r>
        <w:rPr>
          <w:sz w:val="24"/>
        </w:rPr>
        <w:t xml:space="preserve">wird </w:t>
      </w:r>
      <w:r>
        <w:rPr>
          <w:sz w:val="24"/>
        </w:rPr>
        <w:t xml:space="preserve">Detailtiefe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begrenzt, </w:t>
      </w:r>
      <w:r>
        <w:rPr>
          <w:sz w:val="24"/>
        </w:rPr>
        <w:t xml:space="preserve">dort </w:t>
      </w:r>
      <w:r>
        <w:rPr>
          <w:sz w:val="24"/>
        </w:rPr>
        <w:t xml:space="preserve">wo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vorhanden </w:t>
      </w:r>
      <w:r>
        <w:rPr>
          <w:sz w:val="24"/>
        </w:rPr>
        <w:t xml:space="preserve">sollte </w:t>
      </w:r>
      <w:r>
        <w:rPr>
          <w:sz w:val="24"/>
        </w:rPr>
        <w:t xml:space="preserve">es </w:t>
      </w:r>
      <w:r>
        <w:rPr>
          <w:sz w:val="24"/>
        </w:rPr>
        <w:t xml:space="preserve">im </w:t>
      </w:r>
      <w:r>
        <w:rPr>
          <w:sz w:val="24"/>
        </w:rPr>
        <w:t xml:space="preserve">Allgemeinen </w:t>
      </w:r>
      <w:r>
        <w:rPr>
          <w:sz w:val="24"/>
        </w:rPr>
        <w:t xml:space="preserve">bleiben. </w:t>
      </w:r>
      <w:r>
        <w:rPr>
          <w:sz w:val="24"/>
        </w:rPr>
        <w:t xml:space="preserve">o </w:t>
      </w:r>
      <w:r>
        <w:rPr>
          <w:sz w:val="24"/>
        </w:rPr>
        <w:t xml:space="preserve">FG14 </w:t>
      </w:r>
      <w:r>
        <w:rPr>
          <w:sz w:val="24"/>
        </w:rPr>
        <w:t xml:space="preserve">überarbeitet </w:t>
      </w:r>
      <w:r>
        <w:rPr>
          <w:sz w:val="24"/>
        </w:rPr>
        <w:t xml:space="preserve">derzeit </w:t>
      </w:r>
      <w:r>
        <w:rPr>
          <w:sz w:val="24"/>
        </w:rPr>
        <w:t xml:space="preserve">Hygienedokument </w:t>
      </w:r>
      <w:r>
        <w:rPr>
          <w:sz w:val="24"/>
        </w:rPr>
        <w:t xml:space="preserve">und </w:t>
      </w:r>
      <w:r>
        <w:rPr>
          <w:sz w:val="24"/>
        </w:rPr>
        <w:t xml:space="preserve">sendet </w:t>
      </w:r>
      <w:r>
        <w:rPr>
          <w:sz w:val="24"/>
        </w:rPr>
        <w:t xml:space="preserve">den </w:t>
      </w:r>
      <w:r>
        <w:rPr>
          <w:sz w:val="24"/>
        </w:rPr>
        <w:t xml:space="preserve">Vorschlag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Krisenstabsverteiler. </w:t>
      </w:r>
      <w:r>
        <w:rPr>
          <w:sz w:val="24"/>
        </w:rPr>
        <w:t xml:space="preserve">o </w:t>
      </w:r>
      <w:r>
        <w:rPr>
          <w:sz w:val="24"/>
        </w:rPr>
        <w:t xml:space="preserve">FG14 </w:t>
      </w:r>
      <w:r>
        <w:rPr>
          <w:sz w:val="24"/>
        </w:rPr>
        <w:t xml:space="preserve">hat </w:t>
      </w:r>
      <w:r>
        <w:rPr>
          <w:sz w:val="24"/>
        </w:rPr>
        <w:t xml:space="preserve">zudem </w:t>
      </w:r>
      <w:r>
        <w:rPr>
          <w:sz w:val="24"/>
        </w:rPr>
        <w:t xml:space="preserve">die </w:t>
      </w:r>
      <w:r>
        <w:rPr>
          <w:sz w:val="24"/>
        </w:rPr>
        <w:t xml:space="preserve">Literatur </w:t>
      </w:r>
      <w:r>
        <w:rPr>
          <w:sz w:val="24"/>
        </w:rPr>
        <w:t xml:space="preserve">zu </w:t>
      </w:r>
      <w:r>
        <w:rPr>
          <w:sz w:val="24"/>
        </w:rPr>
        <w:t xml:space="preserve">Aerosolen </w:t>
      </w:r>
      <w:r>
        <w:rPr>
          <w:sz w:val="24"/>
        </w:rPr>
        <w:t xml:space="preserve">aufgearbeitet </w:t>
      </w:r>
      <w:r>
        <w:rPr>
          <w:sz w:val="24"/>
        </w:rPr>
        <w:t xml:space="preserve">und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Informationen </w:t>
      </w:r>
      <w:r>
        <w:rPr>
          <w:sz w:val="24"/>
        </w:rPr>
        <w:t xml:space="preserve">nach </w:t>
      </w:r>
      <w:r>
        <w:rPr>
          <w:sz w:val="24"/>
        </w:rPr>
        <w:t xml:space="preserve">interner </w:t>
      </w:r>
      <w:r>
        <w:rPr>
          <w:sz w:val="24"/>
        </w:rPr>
        <w:t xml:space="preserve">Abstimmung </w:t>
      </w:r>
      <w:r>
        <w:rPr>
          <w:sz w:val="24"/>
        </w:rPr>
        <w:t xml:space="preserve">an </w:t>
      </w:r>
      <w:r>
        <w:rPr>
          <w:sz w:val="24"/>
        </w:rPr>
        <w:t xml:space="preserve">alle </w:t>
      </w:r>
      <w:r>
        <w:rPr>
          <w:sz w:val="24"/>
        </w:rPr>
        <w:t xml:space="preserve">senden.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beauftragt </w:t>
      </w:r>
      <w:r>
        <w:rPr>
          <w:sz w:val="24"/>
        </w:rPr>
        <w:t xml:space="preserve">FAQs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Aerosole </w:t>
      </w:r>
      <w:r>
        <w:rPr>
          <w:sz w:val="24"/>
        </w:rPr>
        <w:t xml:space="preserve">zu </w:t>
      </w:r>
      <w:r>
        <w:rPr>
          <w:sz w:val="24"/>
        </w:rPr>
        <w:t xml:space="preserve">erstellen </w:t>
      </w:r>
      <w:r>
        <w:rPr>
          <w:sz w:val="24"/>
        </w:rPr>
        <w:t xml:space="preserve">(z.B. </w:t>
      </w:r>
      <w:r>
        <w:rPr>
          <w:sz w:val="24"/>
        </w:rPr>
        <w:t xml:space="preserve">Personen </w:t>
      </w:r>
      <w:r>
        <w:rPr>
          <w:sz w:val="24"/>
        </w:rPr>
        <w:t xml:space="preserve">ü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eingestellt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ToDo: </w:t>
      </w:r>
      <w:r>
        <w:rPr>
          <w:sz w:val="24"/>
        </w:rPr>
        <w:t xml:space="preserve">FG32 </w:t>
      </w:r>
      <w:r>
        <w:rPr>
          <w:sz w:val="24"/>
        </w:rPr>
        <w:t xml:space="preserve">bringt </w:t>
      </w:r>
      <w:r>
        <w:rPr>
          <w:sz w:val="24"/>
        </w:rPr>
        <w:t xml:space="preserve">die </w:t>
      </w:r>
      <w:r>
        <w:rPr>
          <w:sz w:val="24"/>
        </w:rPr>
        <w:t xml:space="preserve">Thematik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AGI </w:t>
      </w:r>
      <w:r>
        <w:rPr>
          <w:sz w:val="24"/>
        </w:rPr>
        <w:t xml:space="preserve">ein.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bezüglich </w:t>
      </w:r>
      <w:r>
        <w:rPr>
          <w:sz w:val="24"/>
        </w:rPr>
        <w:t xml:space="preserve">Aerosole </w:t>
      </w:r>
      <w:r>
        <w:rPr>
          <w:sz w:val="24"/>
        </w:rPr>
        <w:t xml:space="preserve">IBBS </w:t>
      </w:r>
      <w:r>
        <w:rPr>
          <w:sz w:val="24"/>
        </w:rPr>
        <w:t xml:space="preserve">o </w:t>
      </w:r>
      <w:r>
        <w:rPr>
          <w:sz w:val="24"/>
        </w:rPr>
        <w:t xml:space="preserve">Detailtiefe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RKI </w:t>
      </w:r>
      <w:r>
        <w:rPr>
          <w:sz w:val="24"/>
        </w:rPr>
        <w:t xml:space="preserve">einheitlich </w:t>
      </w:r>
      <w:r>
        <w:rPr>
          <w:sz w:val="24"/>
        </w:rPr>
        <w:t xml:space="preserve">sein </w:t>
      </w:r>
      <w:r>
        <w:rPr>
          <w:sz w:val="24"/>
        </w:rPr>
        <w:t xml:space="preserve">(z.B.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sz w:val="24"/>
        </w:rPr>
        <w:t xml:space="preserve">Lüften), </w:t>
      </w:r>
      <w:r>
        <w:rPr>
          <w:sz w:val="24"/>
        </w:rPr>
        <w:t xml:space="preserve">welche </w:t>
      </w:r>
      <w:r>
        <w:rPr>
          <w:sz w:val="24"/>
        </w:rPr>
        <w:t xml:space="preserve">Detailtiefe </w:t>
      </w:r>
      <w:r>
        <w:rPr>
          <w:sz w:val="24"/>
        </w:rPr>
        <w:t xml:space="preserve">sollte </w:t>
      </w:r>
      <w:r>
        <w:rPr>
          <w:sz w:val="24"/>
        </w:rPr>
        <w:t xml:space="preserve">gewählt </w:t>
      </w:r>
      <w:r>
        <w:rPr>
          <w:sz w:val="24"/>
        </w:rPr>
        <w:t xml:space="preserve">werden? </w:t>
      </w:r>
      <w:r>
        <w:rPr>
          <w:sz w:val="24"/>
        </w:rPr>
        <w:t xml:space="preserve">Abgestimmter </w:t>
      </w:r>
      <w:r>
        <w:rPr>
          <w:sz w:val="24"/>
        </w:rPr>
        <w:t xml:space="preserve">Text </w:t>
      </w:r>
      <w:r>
        <w:rPr>
          <w:sz w:val="24"/>
        </w:rPr>
        <w:t xml:space="preserve">für </w:t>
      </w:r>
      <w:r>
        <w:rPr>
          <w:sz w:val="24"/>
        </w:rPr>
        <w:t xml:space="preserve">einheitliche </w:t>
      </w:r>
      <w:r>
        <w:rPr>
          <w:sz w:val="24"/>
        </w:rPr>
        <w:t xml:space="preserve">Informationen </w:t>
      </w:r>
      <w:r>
        <w:rPr>
          <w:sz w:val="24"/>
        </w:rPr>
        <w:t xml:space="preserve">wäre </w:t>
      </w:r>
      <w:r>
        <w:rPr>
          <w:sz w:val="24"/>
        </w:rPr>
        <w:t xml:space="preserve">wünschenswert. </w:t>
      </w:r>
      <w:r>
        <w:rPr>
          <w:sz w:val="24"/>
        </w:rPr>
        <w:t xml:space="preserve">co </w:t>
      </w:r>
      <w:r>
        <w:rPr>
          <w:sz w:val="24"/>
        </w:rPr>
        <w:t xml:space="preserve">Grundsätzlich </w:t>
      </w:r>
      <w:r>
        <w:rPr>
          <w:sz w:val="24"/>
        </w:rPr>
        <w:t xml:space="preserve">wird </w:t>
      </w:r>
      <w:r>
        <w:rPr>
          <w:sz w:val="24"/>
        </w:rPr>
        <w:t xml:space="preserve">Detailtiefe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begrenzt, </w:t>
      </w:r>
      <w:r>
        <w:rPr>
          <w:sz w:val="24"/>
        </w:rPr>
        <w:t xml:space="preserve">dort </w:t>
      </w:r>
      <w:r>
        <w:rPr>
          <w:sz w:val="24"/>
        </w:rPr>
        <w:t xml:space="preserve">wo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vorhanden </w:t>
      </w:r>
      <w:r>
        <w:rPr>
          <w:sz w:val="24"/>
        </w:rPr>
        <w:t xml:space="preserve">sollte </w:t>
      </w:r>
      <w:r>
        <w:rPr>
          <w:sz w:val="24"/>
        </w:rPr>
        <w:t xml:space="preserve">es </w:t>
      </w:r>
      <w:r>
        <w:rPr>
          <w:sz w:val="24"/>
        </w:rPr>
        <w:t xml:space="preserve">im </w:t>
      </w:r>
      <w:r>
        <w:rPr>
          <w:sz w:val="24"/>
        </w:rPr>
        <w:t xml:space="preserve">Allgemeinen </w:t>
      </w:r>
      <w:r>
        <w:rPr>
          <w:sz w:val="24"/>
        </w:rPr>
        <w:t xml:space="preserve">bleiben. </w:t>
      </w:r>
      <w:r>
        <w:rPr>
          <w:sz w:val="24"/>
        </w:rPr>
        <w:t xml:space="preserve">o </w:t>
      </w:r>
      <w:r>
        <w:rPr>
          <w:sz w:val="24"/>
        </w:rPr>
        <w:t xml:space="preserve">FG14 </w:t>
      </w:r>
      <w:r>
        <w:rPr>
          <w:sz w:val="24"/>
        </w:rPr>
        <w:t xml:space="preserve">überarbeitet </w:t>
      </w:r>
      <w:r>
        <w:rPr>
          <w:sz w:val="24"/>
        </w:rPr>
        <w:t xml:space="preserve">derzeit </w:t>
      </w:r>
      <w:r>
        <w:rPr>
          <w:sz w:val="24"/>
        </w:rPr>
        <w:t xml:space="preserve">Hygienedokument </w:t>
      </w:r>
      <w:r>
        <w:rPr>
          <w:sz w:val="24"/>
        </w:rPr>
        <w:t xml:space="preserve">und </w:t>
      </w:r>
      <w:r>
        <w:rPr>
          <w:sz w:val="24"/>
        </w:rPr>
        <w:t xml:space="preserve">sendet </w:t>
      </w:r>
      <w:r>
        <w:rPr>
          <w:sz w:val="24"/>
        </w:rPr>
        <w:t xml:space="preserve">den </w:t>
      </w:r>
      <w:r>
        <w:rPr>
          <w:sz w:val="24"/>
        </w:rPr>
        <w:t xml:space="preserve">Vorschlag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Krisenstabsverteiler. </w:t>
      </w:r>
      <w:r>
        <w:rPr>
          <w:sz w:val="24"/>
        </w:rPr>
        <w:t xml:space="preserve">o </w:t>
      </w:r>
      <w:r>
        <w:rPr>
          <w:sz w:val="24"/>
        </w:rPr>
        <w:t xml:space="preserve">FG14 </w:t>
      </w:r>
      <w:r>
        <w:rPr>
          <w:sz w:val="24"/>
        </w:rPr>
        <w:t xml:space="preserve">hat </w:t>
      </w:r>
      <w:r>
        <w:rPr>
          <w:sz w:val="24"/>
        </w:rPr>
        <w:t xml:space="preserve">zudem </w:t>
      </w:r>
      <w:r>
        <w:rPr>
          <w:sz w:val="24"/>
        </w:rPr>
        <w:t xml:space="preserve">die </w:t>
      </w:r>
      <w:r>
        <w:rPr>
          <w:sz w:val="24"/>
        </w:rPr>
        <w:t xml:space="preserve">Literatur </w:t>
      </w:r>
      <w:r>
        <w:rPr>
          <w:sz w:val="24"/>
        </w:rPr>
        <w:t xml:space="preserve">zu </w:t>
      </w:r>
      <w:r>
        <w:rPr>
          <w:sz w:val="24"/>
        </w:rPr>
        <w:t xml:space="preserve">Aerosolen </w:t>
      </w:r>
      <w:r>
        <w:rPr>
          <w:sz w:val="24"/>
        </w:rPr>
        <w:t xml:space="preserve">aufgearbeitet </w:t>
      </w:r>
      <w:r>
        <w:rPr>
          <w:sz w:val="24"/>
        </w:rPr>
        <w:t xml:space="preserve">und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Informationen </w:t>
      </w:r>
      <w:r>
        <w:rPr>
          <w:sz w:val="24"/>
        </w:rPr>
        <w:t xml:space="preserve">nach </w:t>
      </w:r>
      <w:r>
        <w:rPr>
          <w:sz w:val="24"/>
        </w:rPr>
        <w:t xml:space="preserve">interner </w:t>
      </w:r>
      <w:r>
        <w:rPr>
          <w:sz w:val="24"/>
        </w:rPr>
        <w:t xml:space="preserve">Abstimmung </w:t>
      </w:r>
      <w:r>
        <w:rPr>
          <w:sz w:val="24"/>
        </w:rPr>
        <w:t xml:space="preserve">an </w:t>
      </w:r>
      <w:r>
        <w:rPr>
          <w:sz w:val="24"/>
        </w:rPr>
        <w:t xml:space="preserve">alle </w:t>
      </w:r>
      <w:r>
        <w:rPr>
          <w:sz w:val="24"/>
        </w:rPr>
        <w:t xml:space="preserve">senden.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beauftragt </w:t>
      </w:r>
      <w:r>
        <w:rPr>
          <w:sz w:val="24"/>
        </w:rPr>
        <w:t xml:space="preserve">FAQs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Aerosole </w:t>
      </w:r>
      <w:r>
        <w:rPr>
          <w:sz w:val="24"/>
        </w:rPr>
        <w:t xml:space="preserve">zu </w:t>
      </w:r>
      <w:r>
        <w:rPr>
          <w:sz w:val="24"/>
        </w:rPr>
        <w:t xml:space="preserve">erstellen </w:t>
      </w:r>
      <w:r>
        <w:rPr>
          <w:sz w:val="24"/>
        </w:rPr>
        <w:t xml:space="preserve">(z.B. </w:t>
      </w:r>
      <w:r>
        <w:rPr>
          <w:sz w:val="24"/>
        </w:rPr>
        <w:t xml:space="preserve">Personen </w:t>
      </w:r>
      <w:r>
        <w:rPr>
          <w:sz w:val="24"/>
        </w:rPr>
        <w:t xml:space="preserve">über </w:t>
      </w:r>
      <w:r>
        <w:rPr>
          <w:sz w:val="24"/>
        </w:rPr>
        <w:t xml:space="preserve">Zeit </w:t>
      </w:r>
      <w:r>
        <w:rPr>
          <w:sz w:val="24"/>
        </w:rPr>
        <w:t xml:space="preserve">im </w:t>
      </w:r>
      <w:r>
        <w:rPr>
          <w:sz w:val="24"/>
        </w:rPr>
        <w:t xml:space="preserve">Raum, </w:t>
      </w:r>
      <w:r>
        <w:rPr>
          <w:sz w:val="24"/>
        </w:rPr>
        <w:t xml:space="preserve">Verhalten </w:t>
      </w:r>
      <w:r>
        <w:rPr>
          <w:sz w:val="24"/>
        </w:rPr>
        <w:t xml:space="preserve">im </w:t>
      </w:r>
      <w:r>
        <w:rPr>
          <w:sz w:val="24"/>
        </w:rPr>
        <w:t xml:space="preserve">R </w:t>
      </w:r>
    </w:p>
    <w:p>
      <w:r>
        <w:t>*****</w:t>
      </w:r>
    </w:p>
    <w:p>
      <w:pPr>
        <w:pStyle w:val="Heading1"/>
      </w:pPr>
      <w:r>
        <w:t>184_Ergebnisprotokoll_Krisenstabssitzung_2020-06-05.pdf</w:t>
      </w:r>
    </w:p>
    <w:p>
      <w:r>
        <w:t>Anzahl der Vorkommen von 'Evidenz':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2003 </w:t>
      </w:r>
      <w:r>
        <w:rPr>
          <w:sz w:val="24"/>
        </w:rPr>
        <w:t xml:space="preserve">bis </w:t>
      </w:r>
      <w:r>
        <w:rPr>
          <w:sz w:val="24"/>
        </w:rPr>
        <w:t xml:space="preserve">Mai </w:t>
      </w:r>
      <w:r>
        <w:rPr>
          <w:sz w:val="24"/>
        </w:rPr>
        <w:t xml:space="preserve">2020) </w:t>
      </w:r>
      <w:r>
        <w:rPr>
          <w:sz w:val="24"/>
        </w:rPr>
        <w:t xml:space="preserve">stützt </w:t>
      </w:r>
      <w:r>
        <w:rPr>
          <w:sz w:val="24"/>
        </w:rPr>
        <w:t xml:space="preserve">bisherige </w:t>
      </w:r>
      <w:r>
        <w:rPr>
          <w:sz w:val="24"/>
        </w:rPr>
        <w:t xml:space="preserve">Erkenntnisse </w:t>
      </w:r>
      <w:r>
        <w:rPr>
          <w:sz w:val="24"/>
        </w:rPr>
        <w:t xml:space="preserve">zu </w:t>
      </w:r>
      <w:r>
        <w:rPr>
          <w:sz w:val="24"/>
        </w:rPr>
        <w:t xml:space="preserve">Abstandsregeln,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Gesichtsmasken </w:t>
      </w:r>
      <w:r>
        <w:rPr>
          <w:sz w:val="24"/>
        </w:rPr>
        <w:t xml:space="preserve">und </w:t>
      </w:r>
      <w:r>
        <w:rPr>
          <w:sz w:val="24"/>
        </w:rPr>
        <w:t xml:space="preserve">Augenschutz. </w:t>
      </w:r>
      <w:r>
        <w:rPr>
          <w:sz w:val="24"/>
        </w:rPr>
        <w:t xml:space="preserve">Mindestens </w:t>
      </w:r>
      <w:r>
        <w:rPr>
          <w:sz w:val="24"/>
        </w:rPr>
        <w:t xml:space="preserve">1 </w:t>
      </w:r>
      <w:r>
        <w:rPr>
          <w:sz w:val="24"/>
        </w:rPr>
        <w:t xml:space="preserve">Meter </w:t>
      </w:r>
      <w:r>
        <w:rPr>
          <w:sz w:val="24"/>
        </w:rPr>
        <w:t xml:space="preserve">Abstand, </w:t>
      </w:r>
      <w:r>
        <w:rPr>
          <w:sz w:val="24"/>
        </w:rPr>
        <w:t xml:space="preserve">besser </w:t>
      </w:r>
      <w:r>
        <w:rPr>
          <w:sz w:val="24"/>
        </w:rPr>
        <w:t xml:space="preserve">2 </w:t>
      </w:r>
      <w:r>
        <w:rPr>
          <w:sz w:val="24"/>
        </w:rPr>
        <w:t xml:space="preserve">Meter </w:t>
      </w:r>
      <w:r>
        <w:rPr>
          <w:sz w:val="24"/>
        </w:rPr>
        <w:t xml:space="preserve">wären </w:t>
      </w:r>
      <w:r>
        <w:rPr>
          <w:sz w:val="24"/>
        </w:rPr>
        <w:t xml:space="preserve">sinnvoll </w:t>
      </w:r>
      <w:r>
        <w:rPr>
          <w:sz w:val="24"/>
        </w:rPr>
        <w:t xml:space="preserve">(moderate </w:t>
      </w:r>
      <w:r>
        <w:rPr>
          <w:b/>
          <w:color w:val="FF0000"/>
          <w:sz w:val="24"/>
        </w:rPr>
        <w:t xml:space="preserve">Evidenz). </w:t>
      </w:r>
      <w:r>
        <w:rPr>
          <w:sz w:val="24"/>
        </w:rPr>
        <w:t xml:space="preserve">Ein </w:t>
      </w:r>
      <w:r>
        <w:rPr>
          <w:sz w:val="24"/>
        </w:rPr>
        <w:t xml:space="preserve">Augenschutz </w:t>
      </w:r>
      <w:r>
        <w:rPr>
          <w:sz w:val="24"/>
        </w:rPr>
        <w:t xml:space="preserve">hatte </w:t>
      </w:r>
      <w:r>
        <w:rPr>
          <w:sz w:val="24"/>
        </w:rPr>
        <w:t xml:space="preserve">in </w:t>
      </w:r>
      <w:r>
        <w:rPr>
          <w:sz w:val="24"/>
        </w:rPr>
        <w:t xml:space="preserve">health </w:t>
      </w:r>
      <w:r>
        <w:rPr>
          <w:sz w:val="24"/>
        </w:rPr>
        <w:t xml:space="preserve">care </w:t>
      </w:r>
      <w:r>
        <w:rPr>
          <w:sz w:val="24"/>
        </w:rPr>
        <w:t xml:space="preserve">settings </w:t>
      </w:r>
      <w:r>
        <w:rPr>
          <w:sz w:val="24"/>
        </w:rPr>
        <w:t xml:space="preserve">einen </w:t>
      </w:r>
      <w:r>
        <w:rPr>
          <w:sz w:val="24"/>
        </w:rPr>
        <w:t xml:space="preserve">leichten </w:t>
      </w:r>
      <w:r>
        <w:rPr>
          <w:sz w:val="24"/>
        </w:rPr>
        <w:t xml:space="preserve">zusätzlich </w:t>
      </w:r>
      <w:r>
        <w:rPr>
          <w:sz w:val="24"/>
        </w:rPr>
        <w:t xml:space="preserve">protektiven </w:t>
      </w:r>
      <w:r>
        <w:rPr>
          <w:sz w:val="24"/>
        </w:rPr>
        <w:t xml:space="preserve">Effekt. </w:t>
      </w:r>
      <w:r>
        <w:rPr>
          <w:sz w:val="24"/>
        </w:rPr>
        <w:t xml:space="preserve">Die </w:t>
      </w:r>
      <w:r>
        <w:rPr>
          <w:sz w:val="24"/>
        </w:rPr>
        <w:t xml:space="preserve">WHO </w:t>
      </w:r>
      <w:r>
        <w:rPr>
          <w:sz w:val="24"/>
        </w:rPr>
        <w:t xml:space="preserve">gibt </w:t>
      </w:r>
      <w:r>
        <w:rPr>
          <w:sz w:val="24"/>
        </w:rPr>
        <w:t xml:space="preserve">heute </w:t>
      </w:r>
      <w:r>
        <w:rPr>
          <w:sz w:val="24"/>
        </w:rPr>
        <w:t xml:space="preserve">neue </w:t>
      </w:r>
      <w:r>
        <w:rPr>
          <w:sz w:val="24"/>
        </w:rPr>
        <w:t xml:space="preserve">Empfehlung </w:t>
      </w:r>
      <w:r>
        <w:rPr>
          <w:sz w:val="24"/>
        </w:rPr>
        <w:t xml:space="preserve">heraus,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Masken </w:t>
      </w:r>
      <w:r>
        <w:rPr>
          <w:sz w:val="24"/>
        </w:rPr>
        <w:t xml:space="preserve">befasst </w:t>
      </w:r>
      <w:r>
        <w:rPr>
          <w:sz w:val="24"/>
        </w:rPr>
        <w:t xml:space="preserve">(Patienten </w:t>
      </w:r>
      <w:r>
        <w:rPr>
          <w:sz w:val="24"/>
        </w:rPr>
        <w:t xml:space="preserve">und </w:t>
      </w:r>
      <w:r>
        <w:rPr>
          <w:sz w:val="24"/>
        </w:rPr>
        <w:t xml:space="preserve">Angestellte </w:t>
      </w:r>
      <w:r>
        <w:rPr>
          <w:sz w:val="24"/>
        </w:rPr>
        <w:t xml:space="preserve">sollen </w:t>
      </w:r>
      <w:r>
        <w:rPr>
          <w:sz w:val="24"/>
        </w:rPr>
        <w:t xml:space="preserve">MNS </w:t>
      </w:r>
      <w:r>
        <w:rPr>
          <w:sz w:val="24"/>
        </w:rPr>
        <w:t xml:space="preserve">im </w:t>
      </w:r>
      <w:r>
        <w:rPr>
          <w:sz w:val="24"/>
        </w:rPr>
        <w:t xml:space="preserve">KH </w:t>
      </w:r>
      <w:r>
        <w:rPr>
          <w:sz w:val="24"/>
        </w:rPr>
        <w:t xml:space="preserve">tragen). </w:t>
      </w:r>
      <w:r>
        <w:rPr>
          <w:sz w:val="24"/>
        </w:rPr>
        <w:t xml:space="preserve">Präs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Braucht </w:t>
      </w:r>
      <w:r>
        <w:rPr>
          <w:sz w:val="24"/>
        </w:rPr>
        <w:t xml:space="preserve">die </w:t>
      </w:r>
      <w:r>
        <w:rPr>
          <w:sz w:val="24"/>
        </w:rPr>
        <w:t xml:space="preserve">aktualisierte </w:t>
      </w:r>
      <w:r>
        <w:rPr>
          <w:sz w:val="24"/>
        </w:rPr>
        <w:t xml:space="preserve">Version </w:t>
      </w:r>
      <w:r>
        <w:rPr>
          <w:sz w:val="24"/>
        </w:rPr>
        <w:t xml:space="preserve">(Herunterstufung) </w:t>
      </w:r>
      <w:r>
        <w:rPr>
          <w:sz w:val="24"/>
        </w:rPr>
        <w:t xml:space="preserve">noch </w:t>
      </w:r>
      <w:r>
        <w:rPr>
          <w:sz w:val="24"/>
        </w:rPr>
        <w:t xml:space="preserve">eine </w:t>
      </w:r>
      <w:r>
        <w:rPr>
          <w:sz w:val="24"/>
        </w:rPr>
        <w:t xml:space="preserve">eingehendere </w:t>
      </w:r>
      <w:r>
        <w:rPr>
          <w:sz w:val="24"/>
        </w:rPr>
        <w:t xml:space="preserve">fachliche </w:t>
      </w:r>
      <w:r>
        <w:rPr>
          <w:sz w:val="24"/>
        </w:rPr>
        <w:t xml:space="preserve">Begründung? </w:t>
      </w:r>
      <w:r>
        <w:rPr>
          <w:sz w:val="24"/>
        </w:rPr>
        <w:t xml:space="preserve">Der </w:t>
      </w:r>
      <w:r>
        <w:rPr>
          <w:sz w:val="24"/>
        </w:rPr>
        <w:t xml:space="preserve">Krisenstab </w:t>
      </w:r>
      <w:r>
        <w:rPr>
          <w:sz w:val="24"/>
        </w:rPr>
        <w:t xml:space="preserve">stimmt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1"/>
      </w:pPr>
      <w:r>
        <w:t>200_Ergebnisprotokoll_Krisenstabssitzung_2020-06-24.pdf</w:t>
      </w:r>
    </w:p>
    <w:p>
      <w:r>
        <w:t>Anzahl der Vorkommen von 'Evidenz':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zu </w:t>
      </w:r>
      <w:r>
        <w:rPr>
          <w:sz w:val="24"/>
        </w:rPr>
        <w:t xml:space="preserve">stimulieren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betont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keine </w:t>
      </w:r>
      <w:r>
        <w:rPr>
          <w:sz w:val="24"/>
        </w:rPr>
        <w:t xml:space="preserve">Einzelmaß- </w:t>
      </w:r>
      <w:r>
        <w:rPr>
          <w:sz w:val="24"/>
        </w:rPr>
        <w:t xml:space="preserve">nahmen </w:t>
      </w:r>
      <w:r>
        <w:rPr>
          <w:sz w:val="24"/>
        </w:rPr>
        <w:t xml:space="preserve">sondern </w:t>
      </w:r>
      <w:r>
        <w:rPr>
          <w:sz w:val="24"/>
        </w:rPr>
        <w:t xml:space="preserve">komplementäre </w:t>
      </w:r>
      <w:r>
        <w:rPr>
          <w:sz w:val="24"/>
        </w:rPr>
        <w:t xml:space="preserve">Maßnahmenpakete </w:t>
      </w:r>
      <w:r>
        <w:rPr>
          <w:sz w:val="24"/>
        </w:rPr>
        <w:t xml:space="preserve">sein </w:t>
      </w:r>
      <w:r>
        <w:rPr>
          <w:sz w:val="24"/>
        </w:rPr>
        <w:t xml:space="preserve">sollen </w:t>
      </w:r>
      <w:r>
        <w:rPr>
          <w:sz w:val="24"/>
        </w:rPr>
        <w:t xml:space="preserve">o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wäre </w:t>
      </w:r>
      <w:r>
        <w:rPr>
          <w:sz w:val="24"/>
        </w:rPr>
        <w:t xml:space="preserve">eine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Fachgruppen </w:t>
      </w:r>
      <w:r>
        <w:rPr>
          <w:sz w:val="24"/>
        </w:rPr>
        <w:t xml:space="preserve">sinnvoll, </w:t>
      </w:r>
      <w:r>
        <w:rPr>
          <w:sz w:val="24"/>
        </w:rPr>
        <w:t xml:space="preserve">um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und </w:t>
      </w:r>
      <w:r>
        <w:rPr>
          <w:sz w:val="24"/>
        </w:rPr>
        <w:t xml:space="preserve">andere </w:t>
      </w:r>
      <w:r>
        <w:rPr>
          <w:sz w:val="24"/>
        </w:rPr>
        <w:t xml:space="preserve">Meinungen </w:t>
      </w:r>
      <w:r>
        <w:rPr>
          <w:sz w:val="24"/>
        </w:rPr>
        <w:t xml:space="preserve">mit </w:t>
      </w:r>
      <w:r>
        <w:rPr>
          <w:sz w:val="24"/>
        </w:rPr>
        <w:t xml:space="preserve">zu </w:t>
      </w:r>
      <w:r>
        <w:rPr>
          <w:sz w:val="24"/>
        </w:rPr>
        <w:t xml:space="preserve">berücksichtigen, </w:t>
      </w:r>
      <w:r>
        <w:rPr>
          <w:sz w:val="24"/>
        </w:rPr>
        <w:t xml:space="preserve">zu </w:t>
      </w:r>
      <w:r>
        <w:rPr>
          <w:sz w:val="24"/>
        </w:rPr>
        <w:t xml:space="preserve">vielen </w:t>
      </w:r>
      <w:r>
        <w:rPr>
          <w:sz w:val="24"/>
        </w:rPr>
        <w:t xml:space="preserve">der </w:t>
      </w:r>
      <w:r>
        <w:rPr>
          <w:sz w:val="24"/>
        </w:rPr>
        <w:t xml:space="preserve">Punkten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bereits </w:t>
      </w:r>
      <w:r>
        <w:rPr>
          <w:sz w:val="24"/>
        </w:rPr>
        <w:t xml:space="preserve">Kommunikation </w:t>
      </w:r>
      <w:r>
        <w:rPr>
          <w:sz w:val="24"/>
        </w:rPr>
        <w:t xml:space="preserve">(Anfragen </w:t>
      </w:r>
      <w:r>
        <w:rPr>
          <w:sz w:val="24"/>
        </w:rPr>
        <w:t xml:space="preserve">und </w:t>
      </w:r>
      <w:r>
        <w:rPr>
          <w:sz w:val="24"/>
        </w:rPr>
        <w:t xml:space="preserve">Antworten), </w:t>
      </w:r>
      <w:r>
        <w:rPr>
          <w:sz w:val="24"/>
        </w:rPr>
        <w:t xml:space="preserve">die </w:t>
      </w:r>
      <w:r>
        <w:rPr>
          <w:sz w:val="24"/>
        </w:rPr>
        <w:t xml:space="preserve">einen </w:t>
      </w:r>
      <w:r>
        <w:rPr>
          <w:sz w:val="24"/>
        </w:rPr>
        <w:t xml:space="preserve">Beleg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Wichtigkeit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(bzw. </w:t>
      </w:r>
      <w:r>
        <w:rPr>
          <w:sz w:val="24"/>
        </w:rPr>
        <w:t xml:space="preserve">Mangel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Evidenz) </w:t>
      </w:r>
      <w:r>
        <w:rPr>
          <w:sz w:val="24"/>
        </w:rPr>
        <w:t xml:space="preserve">liefert </w:t>
      </w:r>
      <w:r>
        <w:rPr>
          <w:sz w:val="24"/>
        </w:rPr>
        <w:t xml:space="preserve">e </w:t>
      </w:r>
      <w:r>
        <w:rPr>
          <w:sz w:val="24"/>
        </w:rPr>
        <w:t xml:space="preserve">Next </w:t>
      </w:r>
      <w:r>
        <w:rPr>
          <w:sz w:val="24"/>
        </w:rPr>
        <w:t xml:space="preserve">steps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wird </w:t>
      </w:r>
      <w:r>
        <w:rPr>
          <w:sz w:val="24"/>
        </w:rPr>
        <w:t xml:space="preserve">zügig </w:t>
      </w:r>
      <w:r>
        <w:rPr>
          <w:sz w:val="24"/>
        </w:rPr>
        <w:t xml:space="preserve">angepasst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Expertengruppen </w:t>
      </w:r>
      <w:r>
        <w:rPr>
          <w:sz w:val="24"/>
        </w:rPr>
        <w:t xml:space="preserve">abgestimmt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Flussschema </w:t>
      </w:r>
      <w:r>
        <w:rPr>
          <w:sz w:val="24"/>
        </w:rPr>
        <w:t xml:space="preserve">für </w:t>
      </w:r>
      <w:r>
        <w:rPr>
          <w:sz w:val="24"/>
        </w:rPr>
        <w:t xml:space="preserve">Ärzte, </w:t>
      </w:r>
      <w:r>
        <w:rPr>
          <w:sz w:val="24"/>
        </w:rPr>
        <w:t xml:space="preserve">Testkriterien </w:t>
      </w:r>
      <w:r>
        <w:rPr>
          <w:sz w:val="24"/>
        </w:rPr>
        <w:t xml:space="preserve">und </w:t>
      </w:r>
      <w:r>
        <w:rPr>
          <w:sz w:val="24"/>
        </w:rPr>
        <w:t xml:space="preserve">Maßnahmen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Bitten </w:t>
      </w:r>
      <w:r>
        <w:rPr>
          <w:sz w:val="24"/>
        </w:rPr>
        <w:t xml:space="preserve">das </w:t>
      </w:r>
      <w:r>
        <w:rPr>
          <w:sz w:val="24"/>
        </w:rPr>
        <w:t xml:space="preserve">Flussschema </w:t>
      </w:r>
      <w:r>
        <w:rPr>
          <w:sz w:val="24"/>
        </w:rPr>
        <w:t xml:space="preserve">anzupassen: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ss </w:t>
      </w:r>
      <w:r>
        <w:rPr>
          <w:sz w:val="24"/>
        </w:rPr>
        <w:t xml:space="preserve">betont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keine </w:t>
      </w:r>
      <w:r>
        <w:rPr>
          <w:sz w:val="24"/>
        </w:rPr>
        <w:t xml:space="preserve">Einzelmaß- </w:t>
      </w:r>
      <w:r>
        <w:rPr>
          <w:sz w:val="24"/>
        </w:rPr>
        <w:t xml:space="preserve">nahmen </w:t>
      </w:r>
      <w:r>
        <w:rPr>
          <w:sz w:val="24"/>
        </w:rPr>
        <w:t xml:space="preserve">sondern </w:t>
      </w:r>
      <w:r>
        <w:rPr>
          <w:sz w:val="24"/>
        </w:rPr>
        <w:t xml:space="preserve">komplementäre </w:t>
      </w:r>
      <w:r>
        <w:rPr>
          <w:sz w:val="24"/>
        </w:rPr>
        <w:t xml:space="preserve">Maßnahmenpakete </w:t>
      </w:r>
      <w:r>
        <w:rPr>
          <w:sz w:val="24"/>
        </w:rPr>
        <w:t xml:space="preserve">sein </w:t>
      </w:r>
      <w:r>
        <w:rPr>
          <w:sz w:val="24"/>
        </w:rPr>
        <w:t xml:space="preserve">sollen </w:t>
      </w:r>
      <w:r>
        <w:rPr>
          <w:sz w:val="24"/>
        </w:rPr>
        <w:t xml:space="preserve">o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wäre </w:t>
      </w:r>
      <w:r>
        <w:rPr>
          <w:sz w:val="24"/>
        </w:rPr>
        <w:t xml:space="preserve">eine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Fachgruppen </w:t>
      </w:r>
      <w:r>
        <w:rPr>
          <w:sz w:val="24"/>
        </w:rPr>
        <w:t xml:space="preserve">sinnvoll, </w:t>
      </w:r>
      <w:r>
        <w:rPr>
          <w:sz w:val="24"/>
        </w:rPr>
        <w:t xml:space="preserve">um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und </w:t>
      </w:r>
      <w:r>
        <w:rPr>
          <w:sz w:val="24"/>
        </w:rPr>
        <w:t xml:space="preserve">andere </w:t>
      </w:r>
      <w:r>
        <w:rPr>
          <w:sz w:val="24"/>
        </w:rPr>
        <w:t xml:space="preserve">Meinungen </w:t>
      </w:r>
      <w:r>
        <w:rPr>
          <w:sz w:val="24"/>
        </w:rPr>
        <w:t xml:space="preserve">mit </w:t>
      </w:r>
      <w:r>
        <w:rPr>
          <w:sz w:val="24"/>
        </w:rPr>
        <w:t xml:space="preserve">zu </w:t>
      </w:r>
      <w:r>
        <w:rPr>
          <w:sz w:val="24"/>
        </w:rPr>
        <w:t xml:space="preserve">berücksichtigen, </w:t>
      </w:r>
      <w:r>
        <w:rPr>
          <w:sz w:val="24"/>
        </w:rPr>
        <w:t xml:space="preserve">zu </w:t>
      </w:r>
      <w:r>
        <w:rPr>
          <w:sz w:val="24"/>
        </w:rPr>
        <w:t xml:space="preserve">vielen </w:t>
      </w:r>
      <w:r>
        <w:rPr>
          <w:sz w:val="24"/>
        </w:rPr>
        <w:t xml:space="preserve">der </w:t>
      </w:r>
      <w:r>
        <w:rPr>
          <w:sz w:val="24"/>
        </w:rPr>
        <w:t xml:space="preserve">Punkten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bereits </w:t>
      </w:r>
      <w:r>
        <w:rPr>
          <w:sz w:val="24"/>
        </w:rPr>
        <w:t xml:space="preserve">Kommunikation </w:t>
      </w:r>
      <w:r>
        <w:rPr>
          <w:sz w:val="24"/>
        </w:rPr>
        <w:t xml:space="preserve">(Anfragen </w:t>
      </w:r>
      <w:r>
        <w:rPr>
          <w:sz w:val="24"/>
        </w:rPr>
        <w:t xml:space="preserve">und </w:t>
      </w:r>
      <w:r>
        <w:rPr>
          <w:sz w:val="24"/>
        </w:rPr>
        <w:t xml:space="preserve">Antworten), </w:t>
      </w:r>
      <w:r>
        <w:rPr>
          <w:sz w:val="24"/>
        </w:rPr>
        <w:t xml:space="preserve">die </w:t>
      </w:r>
      <w:r>
        <w:rPr>
          <w:sz w:val="24"/>
        </w:rPr>
        <w:t xml:space="preserve">einen </w:t>
      </w:r>
      <w:r>
        <w:rPr>
          <w:sz w:val="24"/>
        </w:rPr>
        <w:t xml:space="preserve">Beleg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Wichtigkeit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(bzw. </w:t>
      </w:r>
      <w:r>
        <w:rPr>
          <w:sz w:val="24"/>
        </w:rPr>
        <w:t xml:space="preserve">Mangel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Evidenz) </w:t>
      </w:r>
      <w:r>
        <w:rPr>
          <w:sz w:val="24"/>
        </w:rPr>
        <w:t xml:space="preserve">liefert </w:t>
      </w:r>
      <w:r>
        <w:rPr>
          <w:sz w:val="24"/>
        </w:rPr>
        <w:t xml:space="preserve">e </w:t>
      </w:r>
      <w:r>
        <w:rPr>
          <w:sz w:val="24"/>
        </w:rPr>
        <w:t xml:space="preserve">Next </w:t>
      </w:r>
      <w:r>
        <w:rPr>
          <w:sz w:val="24"/>
        </w:rPr>
        <w:t xml:space="preserve">steps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wird </w:t>
      </w:r>
      <w:r>
        <w:rPr>
          <w:sz w:val="24"/>
        </w:rPr>
        <w:t xml:space="preserve">zügig </w:t>
      </w:r>
      <w:r>
        <w:rPr>
          <w:sz w:val="24"/>
        </w:rPr>
        <w:t xml:space="preserve">angepasst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Expertengruppen </w:t>
      </w:r>
      <w:r>
        <w:rPr>
          <w:sz w:val="24"/>
        </w:rPr>
        <w:t xml:space="preserve">abgestimmt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Flussschema </w:t>
      </w:r>
      <w:r>
        <w:rPr>
          <w:sz w:val="24"/>
        </w:rPr>
        <w:t xml:space="preserve">für </w:t>
      </w:r>
      <w:r>
        <w:rPr>
          <w:sz w:val="24"/>
        </w:rPr>
        <w:t xml:space="preserve">Ärzte, </w:t>
      </w:r>
      <w:r>
        <w:rPr>
          <w:sz w:val="24"/>
        </w:rPr>
        <w:t xml:space="preserve">Testkriterien </w:t>
      </w:r>
      <w:r>
        <w:rPr>
          <w:sz w:val="24"/>
        </w:rPr>
        <w:t xml:space="preserve">und </w:t>
      </w:r>
      <w:r>
        <w:rPr>
          <w:sz w:val="24"/>
        </w:rPr>
        <w:t xml:space="preserve">Maßnahmen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Bitten </w:t>
      </w:r>
      <w:r>
        <w:rPr>
          <w:sz w:val="24"/>
        </w:rPr>
        <w:t xml:space="preserve">das </w:t>
      </w:r>
      <w:r>
        <w:rPr>
          <w:sz w:val="24"/>
        </w:rPr>
        <w:t xml:space="preserve">Flussschema </w:t>
      </w:r>
      <w:r>
        <w:rPr>
          <w:sz w:val="24"/>
        </w:rPr>
        <w:t xml:space="preserve">anzupassen: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1"/>
      </w:pPr>
      <w:r>
        <w:t>202_Ergebnisprotokoll_Krisenstabssitzung_2020-06-26.pdf</w:t>
      </w:r>
    </w:p>
    <w:p>
      <w:r>
        <w:t>Anzahl der Vorkommen von 'Evidenz':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pen </w:t>
      </w:r>
      <w:r>
        <w:rPr>
          <w:sz w:val="24"/>
        </w:rPr>
        <w:t xml:space="preserve">als </w:t>
      </w:r>
      <w:r>
        <w:rPr>
          <w:sz w:val="24"/>
        </w:rPr>
        <w:t xml:space="preserve">Risikofaktoren </w:t>
      </w:r>
      <w:r>
        <w:rPr>
          <w:sz w:val="24"/>
        </w:rPr>
        <w:t xml:space="preserve">für </w:t>
      </w:r>
      <w:r>
        <w:rPr>
          <w:sz w:val="24"/>
        </w:rPr>
        <w:t xml:space="preserve">schwere </w:t>
      </w:r>
      <w:r>
        <w:rPr>
          <w:sz w:val="24"/>
        </w:rPr>
        <w:t xml:space="preserve">Verläufe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Studie </w:t>
      </w:r>
      <w:r>
        <w:rPr>
          <w:sz w:val="24"/>
        </w:rPr>
        <w:t xml:space="preserve">wonach </w:t>
      </w:r>
      <w:r>
        <w:rPr>
          <w:sz w:val="24"/>
        </w:rPr>
        <w:t xml:space="preserve">Polymorphismen </w:t>
      </w:r>
      <w:r>
        <w:rPr>
          <w:sz w:val="24"/>
        </w:rPr>
        <w:t xml:space="preserve">mit </w:t>
      </w:r>
      <w:r>
        <w:rPr>
          <w:sz w:val="24"/>
        </w:rPr>
        <w:t xml:space="preserve">schwerem </w:t>
      </w:r>
      <w:r>
        <w:rPr>
          <w:sz w:val="24"/>
        </w:rPr>
        <w:t xml:space="preserve">COVID-19 </w:t>
      </w:r>
      <w:r>
        <w:rPr>
          <w:sz w:val="24"/>
        </w:rPr>
        <w:t xml:space="preserve">Verlauf </w:t>
      </w:r>
      <w:r>
        <w:rPr>
          <w:sz w:val="24"/>
        </w:rPr>
        <w:t xml:space="preserve">mit </w:t>
      </w:r>
      <w:r>
        <w:rPr>
          <w:sz w:val="24"/>
        </w:rPr>
        <w:t xml:space="preserve">Lungenversagen </w:t>
      </w:r>
      <w:r>
        <w:rPr>
          <w:sz w:val="24"/>
        </w:rPr>
        <w:t xml:space="preserve">assoziiert </w:t>
      </w:r>
      <w:r>
        <w:rPr>
          <w:sz w:val="24"/>
        </w:rPr>
        <w:t xml:space="preserve">sind. </w:t>
      </w:r>
      <w:r>
        <w:rPr>
          <w:sz w:val="24"/>
        </w:rPr>
        <w:t xml:space="preserve">Ein </w:t>
      </w:r>
      <w:r>
        <w:rPr>
          <w:sz w:val="24"/>
        </w:rPr>
        <w:t xml:space="preserve">Polymorphismus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Lokus </w:t>
      </w:r>
      <w:r>
        <w:rPr>
          <w:sz w:val="24"/>
        </w:rPr>
        <w:t xml:space="preserve">für </w:t>
      </w:r>
      <w:r>
        <w:rPr>
          <w:sz w:val="24"/>
        </w:rPr>
        <w:t xml:space="preserve">Blutgruppe </w:t>
      </w:r>
      <w:r>
        <w:rPr>
          <w:sz w:val="24"/>
        </w:rPr>
        <w:t xml:space="preserve">A </w:t>
      </w:r>
      <w:r>
        <w:rPr>
          <w:sz w:val="24"/>
        </w:rPr>
        <w:t xml:space="preserve">gelegen. </w:t>
      </w:r>
      <w:r>
        <w:rPr>
          <w:sz w:val="24"/>
        </w:rPr>
        <w:t xml:space="preserve">Insgesamt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Blutgruppe </w:t>
      </w:r>
      <w:r>
        <w:rPr>
          <w:sz w:val="24"/>
        </w:rPr>
        <w:t xml:space="preserve">A </w:t>
      </w:r>
      <w:r>
        <w:rPr>
          <w:sz w:val="24"/>
        </w:rPr>
        <w:t xml:space="preserve">Rh+ </w:t>
      </w:r>
      <w:r>
        <w:rPr>
          <w:sz w:val="24"/>
        </w:rPr>
        <w:t xml:space="preserve">höher.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sz w:val="24"/>
        </w:rPr>
        <w:t xml:space="preserve">Blutgruppe </w:t>
      </w:r>
      <w:r>
        <w:rPr>
          <w:sz w:val="24"/>
        </w:rPr>
        <w:t xml:space="preserve">0 </w:t>
      </w:r>
      <w:r>
        <w:rPr>
          <w:sz w:val="24"/>
        </w:rPr>
        <w:t xml:space="preserve">haben </w:t>
      </w:r>
      <w:r>
        <w:rPr>
          <w:sz w:val="24"/>
        </w:rPr>
        <w:t xml:space="preserve">möglicherweise </w:t>
      </w:r>
      <w:r>
        <w:rPr>
          <w:sz w:val="24"/>
        </w:rPr>
        <w:t xml:space="preserve">protektiven </w:t>
      </w:r>
      <w:r>
        <w:rPr>
          <w:sz w:val="24"/>
        </w:rPr>
        <w:t xml:space="preserve">Effekt. </w:t>
      </w:r>
      <w:r>
        <w:rPr>
          <w:sz w:val="24"/>
        </w:rPr>
        <w:t xml:space="preserve">Die </w:t>
      </w:r>
      <w:r>
        <w:rPr>
          <w:sz w:val="24"/>
        </w:rPr>
        <w:t xml:space="preserve">Studienlage </w:t>
      </w:r>
      <w:r>
        <w:rPr>
          <w:sz w:val="24"/>
        </w:rPr>
        <w:t xml:space="preserve">ist </w:t>
      </w:r>
      <w:r>
        <w:rPr>
          <w:sz w:val="24"/>
        </w:rPr>
        <w:t xml:space="preserve">jedoch </w:t>
      </w:r>
      <w:r>
        <w:rPr>
          <w:sz w:val="24"/>
        </w:rPr>
        <w:t xml:space="preserve">unklar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nicht </w:t>
      </w:r>
      <w:r>
        <w:rPr>
          <w:sz w:val="24"/>
        </w:rPr>
        <w:t xml:space="preserve">sehr </w:t>
      </w:r>
      <w:r>
        <w:rPr>
          <w:sz w:val="24"/>
        </w:rPr>
        <w:t xml:space="preserve">stark, </w:t>
      </w:r>
      <w:r>
        <w:rPr>
          <w:sz w:val="24"/>
        </w:rPr>
        <w:t xml:space="preserve">ggf.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auch </w:t>
      </w:r>
      <w:r>
        <w:rPr>
          <w:sz w:val="24"/>
        </w:rPr>
        <w:t xml:space="preserve">einen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Infizierbarkeit </w:t>
      </w:r>
      <w:r>
        <w:rPr>
          <w:sz w:val="24"/>
        </w:rPr>
        <w:t xml:space="preserve">und </w:t>
      </w:r>
      <w:r>
        <w:rPr>
          <w:sz w:val="24"/>
        </w:rPr>
        <w:t xml:space="preserve">ACE- </w:t>
      </w:r>
      <w:r>
        <w:rPr>
          <w:sz w:val="24"/>
        </w:rPr>
        <w:t xml:space="preserve">Rezeptoren </w:t>
      </w:r>
      <w:r>
        <w:rPr>
          <w:sz w:val="24"/>
        </w:rPr>
        <w:t xml:space="preserve">ggf. </w:t>
      </w:r>
      <w:r>
        <w:rPr>
          <w:sz w:val="24"/>
        </w:rPr>
        <w:t xml:space="preserve">unterschiedlich </w:t>
      </w:r>
      <w:r>
        <w:rPr>
          <w:sz w:val="24"/>
        </w:rPr>
        <w:t xml:space="preserve">bei </w:t>
      </w:r>
      <w:r>
        <w:rPr>
          <w:sz w:val="24"/>
        </w:rPr>
        <w:t xml:space="preserve">verschiedenen </w:t>
      </w:r>
      <w:r>
        <w:rPr>
          <w:sz w:val="24"/>
        </w:rPr>
        <w:t xml:space="preserve">Blutgruppen </w:t>
      </w:r>
      <w:r>
        <w:rPr>
          <w:sz w:val="24"/>
        </w:rPr>
        <w:t xml:space="preserve">verteilt. </w:t>
      </w:r>
      <w:r>
        <w:rPr>
          <w:sz w:val="24"/>
        </w:rPr>
        <w:t xml:space="preserve">Es </w:t>
      </w:r>
      <w:r>
        <w:rPr>
          <w:sz w:val="24"/>
        </w:rPr>
        <w:t xml:space="preserve">könnte </w:t>
      </w:r>
      <w:r>
        <w:rPr>
          <w:sz w:val="24"/>
        </w:rPr>
        <w:t xml:space="preserve">auch </w:t>
      </w:r>
      <w:r>
        <w:rPr>
          <w:sz w:val="24"/>
        </w:rPr>
        <w:t xml:space="preserve">ein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Antikörper </w:t>
      </w:r>
      <w:r>
        <w:rPr>
          <w:sz w:val="24"/>
        </w:rPr>
        <w:t xml:space="preserve">bei </w:t>
      </w:r>
      <w:r>
        <w:rPr>
          <w:sz w:val="24"/>
        </w:rPr>
        <w:t xml:space="preserve">Blutgruppe </w:t>
      </w:r>
      <w:r>
        <w:rPr>
          <w:sz w:val="24"/>
        </w:rPr>
        <w:t xml:space="preserve">0 </w:t>
      </w:r>
      <w:r>
        <w:rPr>
          <w:sz w:val="24"/>
        </w:rPr>
        <w:t xml:space="preserve">gegen </w:t>
      </w:r>
      <w:r>
        <w:rPr>
          <w:sz w:val="24"/>
        </w:rPr>
        <w:t xml:space="preserve">A </w:t>
      </w:r>
      <w:r>
        <w:rPr>
          <w:sz w:val="24"/>
        </w:rPr>
        <w:t xml:space="preserve">sein, </w:t>
      </w:r>
      <w:r>
        <w:rPr>
          <w:sz w:val="24"/>
        </w:rPr>
        <w:t xml:space="preserve">den </w:t>
      </w:r>
      <w:r>
        <w:rPr>
          <w:sz w:val="24"/>
        </w:rPr>
        <w:t xml:space="preserve">man </w:t>
      </w:r>
      <w:r>
        <w:rPr>
          <w:sz w:val="24"/>
        </w:rPr>
        <w:t xml:space="preserve">nicht </w:t>
      </w:r>
      <w:r>
        <w:rPr>
          <w:sz w:val="24"/>
        </w:rPr>
        <w:t xml:space="preserve">genauer </w:t>
      </w:r>
      <w:r>
        <w:rPr>
          <w:sz w:val="24"/>
        </w:rPr>
        <w:t xml:space="preserve">definieren </w:t>
      </w:r>
      <w:r>
        <w:rPr>
          <w:sz w:val="24"/>
        </w:rPr>
        <w:t xml:space="preserve">kann. </w:t>
      </w:r>
      <w:r>
        <w:rPr>
          <w:sz w:val="24"/>
        </w:rPr>
        <w:t xml:space="preserve">Therapeutisch </w:t>
      </w:r>
      <w:r>
        <w:rPr>
          <w:sz w:val="24"/>
        </w:rPr>
        <w:t xml:space="preserve">und </w:t>
      </w:r>
      <w:r>
        <w:rPr>
          <w:sz w:val="24"/>
        </w:rPr>
        <w:t xml:space="preserve">prophylaktisch </w:t>
      </w:r>
      <w:r>
        <w:rPr>
          <w:sz w:val="24"/>
        </w:rPr>
        <w:t xml:space="preserve">folgt </w:t>
      </w:r>
      <w:r>
        <w:rPr>
          <w:sz w:val="24"/>
        </w:rPr>
        <w:t xml:space="preserve">daraus </w:t>
      </w:r>
      <w:r>
        <w:rPr>
          <w:sz w:val="24"/>
        </w:rPr>
        <w:t xml:space="preserve">keine </w:t>
      </w:r>
      <w:r>
        <w:rPr>
          <w:sz w:val="24"/>
        </w:rPr>
        <w:t xml:space="preserve">Konsequenz, </w:t>
      </w:r>
      <w:r>
        <w:rPr>
          <w:sz w:val="24"/>
        </w:rPr>
        <w:t xml:space="preserve">FAQ </w:t>
      </w:r>
      <w:r>
        <w:rPr>
          <w:sz w:val="24"/>
        </w:rPr>
        <w:t xml:space="preserve">wurden </w:t>
      </w:r>
      <w:r>
        <w:rPr>
          <w:sz w:val="24"/>
        </w:rPr>
        <w:t xml:space="preserve">vorbereitet. </w:t>
      </w:r>
      <w:r>
        <w:rPr>
          <w:sz w:val="24"/>
        </w:rPr>
        <w:t xml:space="preserve">FG34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ZBS1: </w:t>
      </w:r>
      <w:r>
        <w:rPr>
          <w:sz w:val="24"/>
        </w:rPr>
        <w:t xml:space="preserve">1500 </w:t>
      </w:r>
    </w:p>
    <w:p>
      <w:r>
        <w:t>*****</w:t>
      </w:r>
    </w:p>
    <w:p>
      <w:pPr>
        <w:pStyle w:val="Heading1"/>
      </w:pPr>
      <w:r>
        <w:t>236_Ergebnisprotokoll_Krisenstabssitzung_2020-08-05.pdf</w:t>
      </w:r>
    </w:p>
    <w:p>
      <w:r>
        <w:t>Anzahl der Vorkommen von 'Evidenz':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ität </w:t>
      </w:r>
      <w:r>
        <w:rPr>
          <w:sz w:val="24"/>
        </w:rPr>
        <w:t xml:space="preserve">folgt </w:t>
      </w:r>
      <w:r>
        <w:rPr>
          <w:sz w:val="24"/>
        </w:rPr>
        <w:t xml:space="preserve"> </w:t>
      </w:r>
      <w:r>
        <w:rPr>
          <w:sz w:val="24"/>
        </w:rPr>
        <w:t xml:space="preserve">Hintergrund: </w:t>
      </w:r>
      <w:r>
        <w:rPr>
          <w:sz w:val="24"/>
        </w:rPr>
        <w:t xml:space="preserve">Fälle </w:t>
      </w:r>
      <w:r>
        <w:rPr>
          <w:sz w:val="24"/>
        </w:rPr>
        <w:t xml:space="preserve">wurden </w:t>
      </w:r>
      <w:r>
        <w:rPr>
          <w:sz w:val="24"/>
        </w:rPr>
        <w:t xml:space="preserve">nach </w:t>
      </w:r>
      <w:r>
        <w:rPr>
          <w:sz w:val="24"/>
        </w:rPr>
        <w:t xml:space="preserve">nicht </w:t>
      </w:r>
      <w:r>
        <w:rPr>
          <w:sz w:val="24"/>
        </w:rPr>
        <w:t xml:space="preserve">unerheblichem </w:t>
      </w:r>
      <w:r>
        <w:rPr>
          <w:sz w:val="24"/>
        </w:rPr>
        <w:t xml:space="preserve">Zeitraum </w:t>
      </w:r>
      <w:r>
        <w:rPr>
          <w:sz w:val="24"/>
        </w:rPr>
        <w:t xml:space="preserve">erneut </w:t>
      </w:r>
      <w:r>
        <w:rPr>
          <w:sz w:val="24"/>
        </w:rPr>
        <w:t xml:space="preserve">AK-positiv </w:t>
      </w:r>
      <w:r>
        <w:rPr>
          <w:sz w:val="24"/>
        </w:rPr>
        <w:t xml:space="preserve">getestet: </w:t>
      </w:r>
      <w:r>
        <w:rPr>
          <w:sz w:val="24"/>
        </w:rPr>
        <w:t xml:space="preserve">Reinfektion </w:t>
      </w:r>
      <w:r>
        <w:rPr>
          <w:sz w:val="24"/>
        </w:rPr>
        <w:t xml:space="preserve">versus </w:t>
      </w:r>
      <w:r>
        <w:rPr>
          <w:sz w:val="24"/>
        </w:rPr>
        <w:t xml:space="preserve">Persistenz. </w:t>
      </w:r>
      <w:r>
        <w:rPr>
          <w:sz w:val="24"/>
        </w:rPr>
        <w:t xml:space="preserve"> </w:t>
      </w:r>
      <w:r>
        <w:rPr>
          <w:sz w:val="24"/>
        </w:rPr>
        <w:t xml:space="preserve">Zu </w:t>
      </w:r>
      <w:r>
        <w:rPr>
          <w:sz w:val="24"/>
        </w:rPr>
        <w:t xml:space="preserve">zweiter </w:t>
      </w:r>
      <w:r>
        <w:rPr>
          <w:sz w:val="24"/>
        </w:rPr>
        <w:t xml:space="preserve">Welle </w:t>
      </w:r>
      <w:r>
        <w:rPr>
          <w:sz w:val="24"/>
        </w:rPr>
        <w:t xml:space="preserve">muss </w:t>
      </w:r>
      <w:r>
        <w:rPr>
          <w:sz w:val="24"/>
        </w:rPr>
        <w:t xml:space="preserve">der </w:t>
      </w:r>
      <w:r>
        <w:rPr>
          <w:sz w:val="24"/>
        </w:rPr>
        <w:t xml:space="preserve">cutoff </w:t>
      </w:r>
      <w:r>
        <w:rPr>
          <w:sz w:val="24"/>
        </w:rPr>
        <w:t xml:space="preserve">zum </w:t>
      </w:r>
      <w:r>
        <w:rPr>
          <w:sz w:val="24"/>
        </w:rPr>
        <w:t xml:space="preserve">Anlegen </w:t>
      </w:r>
      <w:r>
        <w:rPr>
          <w:sz w:val="24"/>
        </w:rPr>
        <w:t xml:space="preserve">eines </w:t>
      </w:r>
      <w:r>
        <w:rPr>
          <w:sz w:val="24"/>
        </w:rPr>
        <w:t xml:space="preserve">zweiten </w:t>
      </w:r>
      <w:r>
        <w:rPr>
          <w:sz w:val="24"/>
        </w:rPr>
        <w:t xml:space="preserve">Falls </w:t>
      </w:r>
      <w:r>
        <w:rPr>
          <w:sz w:val="24"/>
        </w:rPr>
        <w:t xml:space="preserve">geklärt </w:t>
      </w:r>
      <w:r>
        <w:rPr>
          <w:sz w:val="24"/>
        </w:rPr>
        <w:t xml:space="preserve">werden </w:t>
      </w:r>
      <w:r>
        <w:rPr>
          <w:sz w:val="24"/>
        </w:rPr>
        <w:t xml:space="preserve">(Meldewesen </w:t>
      </w:r>
      <w:r>
        <w:rPr>
          <w:sz w:val="24"/>
        </w:rPr>
        <w:t xml:space="preserve">nicht </w:t>
      </w:r>
      <w:r>
        <w:rPr>
          <w:sz w:val="24"/>
        </w:rPr>
        <w:t xml:space="preserve">personen-, </w:t>
      </w:r>
      <w:r>
        <w:rPr>
          <w:sz w:val="24"/>
        </w:rPr>
        <w:t xml:space="preserve">sondern </w:t>
      </w:r>
      <w:r>
        <w:rPr>
          <w:sz w:val="24"/>
        </w:rPr>
        <w:t xml:space="preserve">fallbezogen) </w:t>
      </w:r>
      <w:r>
        <w:rPr>
          <w:sz w:val="24"/>
        </w:rPr>
        <w:t xml:space="preserve"> </w:t>
      </w:r>
      <w:r>
        <w:rPr>
          <w:sz w:val="24"/>
        </w:rPr>
        <w:t xml:space="preserve">Klärung </w:t>
      </w:r>
      <w:r>
        <w:rPr>
          <w:sz w:val="24"/>
        </w:rPr>
        <w:t xml:space="preserve">, </w:t>
      </w:r>
      <w:r>
        <w:rPr>
          <w:sz w:val="24"/>
        </w:rPr>
        <w:t xml:space="preserve">ob </w:t>
      </w:r>
      <w:r>
        <w:rPr>
          <w:sz w:val="24"/>
        </w:rPr>
        <w:t xml:space="preserve">molekularbiologische </w:t>
      </w:r>
      <w:r>
        <w:rPr>
          <w:sz w:val="24"/>
        </w:rPr>
        <w:t xml:space="preserve">Unterscheidung </w:t>
      </w:r>
      <w:r>
        <w:rPr>
          <w:sz w:val="24"/>
        </w:rPr>
        <w:t xml:space="preserve">mittels </w:t>
      </w:r>
      <w:r>
        <w:rPr>
          <w:sz w:val="24"/>
        </w:rPr>
        <w:t xml:space="preserve">Rückstellproben </w:t>
      </w:r>
      <w:r>
        <w:rPr>
          <w:sz w:val="24"/>
        </w:rPr>
        <w:t xml:space="preserve">zwischen </w:t>
      </w:r>
      <w:r>
        <w:rPr>
          <w:sz w:val="24"/>
        </w:rPr>
        <w:t xml:space="preserve">Persistenz </w:t>
      </w:r>
      <w:r>
        <w:rPr>
          <w:sz w:val="24"/>
        </w:rPr>
        <w:t xml:space="preserve">oder </w:t>
      </w:r>
      <w:r>
        <w:rPr>
          <w:sz w:val="24"/>
        </w:rPr>
        <w:t xml:space="preserve">Neuinfektion </w:t>
      </w:r>
      <w:r>
        <w:rPr>
          <w:sz w:val="24"/>
        </w:rPr>
        <w:t xml:space="preserve">möglich </w:t>
      </w:r>
      <w:r>
        <w:rPr>
          <w:b/>
          <w:color w:val="FF0000"/>
          <w:sz w:val="24"/>
        </w:rPr>
        <w:t xml:space="preserve">(Evidenzgrundlage </w:t>
      </w:r>
      <w:r>
        <w:rPr>
          <w:sz w:val="24"/>
        </w:rPr>
        <w:t xml:space="preserve">erweitern, </w:t>
      </w:r>
      <w:r>
        <w:rPr>
          <w:sz w:val="24"/>
        </w:rPr>
        <w:t xml:space="preserve">bei </w:t>
      </w:r>
      <w:r>
        <w:rPr>
          <w:sz w:val="24"/>
        </w:rPr>
        <w:t xml:space="preserve">ZBS </w:t>
      </w:r>
      <w:r>
        <w:rPr>
          <w:sz w:val="24"/>
        </w:rPr>
        <w:t xml:space="preserve">bei </w:t>
      </w:r>
      <w:r>
        <w:rPr>
          <w:sz w:val="24"/>
        </w:rPr>
        <w:t xml:space="preserve">Probeneinsendung </w:t>
      </w:r>
      <w:r>
        <w:rPr>
          <w:sz w:val="24"/>
        </w:rPr>
        <w:t xml:space="preserve">darauf </w:t>
      </w:r>
      <w:r>
        <w:rPr>
          <w:sz w:val="24"/>
        </w:rPr>
        <w:t xml:space="preserve">hinweisen) </w:t>
      </w:r>
      <w:r>
        <w:rPr>
          <w:sz w:val="24"/>
        </w:rPr>
        <w:t xml:space="preserve">&gt;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diskutieren, </w:t>
      </w:r>
      <w:r>
        <w:rPr>
          <w:sz w:val="24"/>
        </w:rPr>
        <w:t xml:space="preserve">derzeit </w:t>
      </w:r>
      <w:r>
        <w:rPr>
          <w:sz w:val="24"/>
        </w:rPr>
        <w:t xml:space="preserve">seltenes </w:t>
      </w:r>
      <w:r>
        <w:rPr>
          <w:sz w:val="24"/>
        </w:rPr>
        <w:t xml:space="preserve">Ereignis </w:t>
      </w:r>
      <w:r>
        <w:rPr>
          <w:sz w:val="24"/>
        </w:rPr>
        <w:t xml:space="preserve"> </w:t>
      </w:r>
      <w:r>
        <w:rPr>
          <w:sz w:val="24"/>
        </w:rPr>
        <w:t xml:space="preserve">Datenlage </w:t>
      </w:r>
      <w:r>
        <w:rPr>
          <w:sz w:val="24"/>
        </w:rPr>
        <w:t xml:space="preserve">zu </w:t>
      </w:r>
      <w:r>
        <w:rPr>
          <w:sz w:val="24"/>
        </w:rPr>
        <w:t xml:space="preserve">Reinfektion </w:t>
      </w:r>
      <w:r>
        <w:rPr>
          <w:sz w:val="24"/>
        </w:rPr>
        <w:t xml:space="preserve">derzeit </w:t>
      </w:r>
      <w:r>
        <w:rPr>
          <w:sz w:val="24"/>
        </w:rPr>
        <w:t xml:space="preserve">dürftig </w:t>
      </w:r>
      <w:r>
        <w:rPr>
          <w:sz w:val="24"/>
        </w:rPr>
        <w:t xml:space="preserve">(Anm.: </w:t>
      </w:r>
      <w:r>
        <w:rPr>
          <w:sz w:val="24"/>
        </w:rPr>
        <w:t xml:space="preserve">anhaltende </w:t>
      </w:r>
      <w:r>
        <w:rPr>
          <w:sz w:val="24"/>
        </w:rPr>
        <w:t xml:space="preserve">Positivität </w:t>
      </w:r>
      <w:r>
        <w:rPr>
          <w:sz w:val="24"/>
        </w:rPr>
        <w:t xml:space="preserve">in </w:t>
      </w:r>
      <w:r>
        <w:rPr>
          <w:sz w:val="24"/>
        </w:rPr>
        <w:t xml:space="preserve">PCR </w:t>
      </w:r>
      <w:r>
        <w:rPr>
          <w:sz w:val="24"/>
        </w:rPr>
        <w:t xml:space="preserve">vermutlich </w:t>
      </w:r>
      <w:r>
        <w:rPr>
          <w:sz w:val="24"/>
        </w:rPr>
        <w:t xml:space="preserve">auf </w:t>
      </w:r>
      <w:r>
        <w:rPr>
          <w:sz w:val="24"/>
        </w:rPr>
        <w:t xml:space="preserve">Reste </w:t>
      </w:r>
      <w:r>
        <w:rPr>
          <w:sz w:val="24"/>
        </w:rPr>
        <w:t xml:space="preserve">genetischen </w:t>
      </w:r>
      <w:r>
        <w:rPr>
          <w:sz w:val="24"/>
        </w:rPr>
        <w:t xml:space="preserve">Materials </w:t>
      </w:r>
      <w:r>
        <w:rPr>
          <w:sz w:val="24"/>
        </w:rPr>
        <w:t xml:space="preserve">der </w:t>
      </w:r>
      <w:r>
        <w:rPr>
          <w:sz w:val="24"/>
        </w:rPr>
        <w:t xml:space="preserve">Primärinfektion </w:t>
      </w:r>
      <w:r>
        <w:rPr>
          <w:sz w:val="24"/>
        </w:rPr>
        <w:t xml:space="preserve">in </w:t>
      </w:r>
      <w:r>
        <w:rPr>
          <w:sz w:val="24"/>
        </w:rPr>
        <w:t xml:space="preserve">zellulären </w:t>
      </w:r>
      <w:r>
        <w:rPr>
          <w:sz w:val="24"/>
        </w:rPr>
        <w:t xml:space="preserve">Vesikeln </w:t>
      </w:r>
      <w:r>
        <w:rPr>
          <w:sz w:val="24"/>
        </w:rPr>
        <w:t xml:space="preserve">zurückzuführen) </w:t>
      </w:r>
      <w:r>
        <w:rPr>
          <w:sz w:val="24"/>
        </w:rPr>
        <w:t xml:space="preserve">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rückläufig </w:t>
      </w:r>
      <w:r>
        <w:rPr>
          <w:sz w:val="24"/>
        </w:rPr>
        <w:t xml:space="preserve">(siehe </w:t>
      </w:r>
      <w:r>
        <w:rPr>
          <w:sz w:val="24"/>
        </w:rPr>
        <w:t xml:space="preserve">oben)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 </w:t>
      </w:r>
    </w:p>
    <w:p>
      <w:r>
        <w:t>*****</w:t>
      </w:r>
    </w:p>
    <w:p>
      <w:pPr>
        <w:pStyle w:val="Heading1"/>
      </w:pPr>
      <w:r>
        <w:t>242_Ergebnisprotokoll_Krisenstabssitzung_2020-08-12.pdf</w:t>
      </w:r>
    </w:p>
    <w:p>
      <w:r>
        <w:t>Anzahl der Vorkommen von 'Evidenz': 2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Zur </w:t>
      </w:r>
      <w:r>
        <w:rPr>
          <w:sz w:val="24"/>
        </w:rPr>
        <w:t xml:space="preserve">Operationalisierung </w:t>
      </w:r>
      <w:r>
        <w:rPr>
          <w:sz w:val="24"/>
        </w:rPr>
        <w:t xml:space="preserve">können </w:t>
      </w:r>
      <w:r>
        <w:rPr>
          <w:sz w:val="24"/>
        </w:rPr>
        <w:t xml:space="preserve">z.B. </w:t>
      </w:r>
      <w:r>
        <w:rPr>
          <w:sz w:val="24"/>
        </w:rPr>
        <w:t xml:space="preserve">Szenarien </w:t>
      </w:r>
      <w:r>
        <w:rPr>
          <w:sz w:val="24"/>
        </w:rPr>
        <w:t xml:space="preserve">dargestellt </w:t>
      </w:r>
      <w:r>
        <w:rPr>
          <w:sz w:val="24"/>
        </w:rPr>
        <w:t xml:space="preserve">werden, </w:t>
      </w:r>
      <w:r>
        <w:rPr>
          <w:sz w:val="24"/>
        </w:rPr>
        <w:t xml:space="preserve">Entscheidungen </w:t>
      </w:r>
      <w:r>
        <w:rPr>
          <w:sz w:val="24"/>
        </w:rPr>
        <w:t xml:space="preserve">wären </w:t>
      </w:r>
      <w:r>
        <w:rPr>
          <w:sz w:val="24"/>
        </w:rPr>
        <w:t xml:space="preserve">näher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ihnen </w:t>
      </w:r>
      <w:r>
        <w:rPr>
          <w:sz w:val="24"/>
        </w:rPr>
        <w:t xml:space="preserve">Annahmen </w:t>
      </w:r>
      <w:r>
        <w:rPr>
          <w:sz w:val="24"/>
        </w:rPr>
        <w:t xml:space="preserve">unterliegen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Tool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komplex </w:t>
      </w:r>
      <w:r>
        <w:rPr>
          <w:sz w:val="24"/>
        </w:rPr>
        <w:t xml:space="preserve">um </w:t>
      </w:r>
      <w:r>
        <w:rPr>
          <w:sz w:val="24"/>
        </w:rPr>
        <w:t xml:space="preserve">es </w:t>
      </w:r>
      <w:r>
        <w:rPr>
          <w:sz w:val="24"/>
        </w:rPr>
        <w:t xml:space="preserve">den </w:t>
      </w:r>
      <w:r>
        <w:rPr>
          <w:sz w:val="24"/>
        </w:rPr>
        <w:t xml:space="preserve">Entscheidungsgebern </w:t>
      </w:r>
      <w:r>
        <w:rPr>
          <w:sz w:val="24"/>
        </w:rPr>
        <w:t xml:space="preserve">zu </w:t>
      </w:r>
      <w:r>
        <w:rPr>
          <w:sz w:val="24"/>
        </w:rPr>
        <w:t xml:space="preserve">überlassen, </w:t>
      </w:r>
      <w:r>
        <w:rPr>
          <w:sz w:val="24"/>
        </w:rPr>
        <w:t xml:space="preserve">RKI </w:t>
      </w:r>
      <w:r>
        <w:rPr>
          <w:sz w:val="24"/>
        </w:rPr>
        <w:t xml:space="preserve">kann </w:t>
      </w:r>
      <w:r>
        <w:rPr>
          <w:sz w:val="24"/>
        </w:rPr>
        <w:t xml:space="preserve">drei </w:t>
      </w:r>
      <w:r>
        <w:rPr>
          <w:sz w:val="24"/>
        </w:rPr>
        <w:t xml:space="preserve">Szenarien </w:t>
      </w:r>
      <w:r>
        <w:rPr>
          <w:sz w:val="24"/>
        </w:rPr>
        <w:t xml:space="preserve">definieren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absolutes </w:t>
      </w:r>
      <w:r>
        <w:rPr>
          <w:sz w:val="24"/>
        </w:rPr>
        <w:t xml:space="preserve">Risiko </w:t>
      </w:r>
      <w:r>
        <w:rPr>
          <w:sz w:val="24"/>
        </w:rPr>
        <w:t xml:space="preserve">sollte </w:t>
      </w:r>
      <w:r>
        <w:rPr>
          <w:sz w:val="24"/>
        </w:rPr>
        <w:t xml:space="preserve">berechnet </w:t>
      </w:r>
      <w:r>
        <w:rPr>
          <w:sz w:val="24"/>
        </w:rPr>
        <w:t xml:space="preserve">und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Tool </w:t>
      </w:r>
      <w:r>
        <w:rPr>
          <w:sz w:val="24"/>
        </w:rPr>
        <w:t xml:space="preserve">bestätigt </w:t>
      </w:r>
      <w:r>
        <w:rPr>
          <w:sz w:val="24"/>
        </w:rPr>
        <w:t xml:space="preserve">im </w:t>
      </w:r>
      <w:r>
        <w:rPr>
          <w:sz w:val="24"/>
        </w:rPr>
        <w:t xml:space="preserve">Grunde </w:t>
      </w:r>
      <w:r>
        <w:rPr>
          <w:sz w:val="24"/>
        </w:rPr>
        <w:t xml:space="preserve">RKI </w:t>
      </w:r>
      <w:r>
        <w:rPr>
          <w:sz w:val="24"/>
        </w:rPr>
        <w:t xml:space="preserve">Stellungnahme </w:t>
      </w:r>
      <w:r>
        <w:rPr>
          <w:sz w:val="24"/>
        </w:rPr>
        <w:t xml:space="preserve">vom </w:t>
      </w:r>
      <w:r>
        <w:rPr>
          <w:sz w:val="24"/>
        </w:rPr>
        <w:t xml:space="preserve">Juni </w:t>
      </w:r>
      <w:r>
        <w:rPr>
          <w:sz w:val="24"/>
        </w:rPr>
        <w:t xml:space="preserve">(zwei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dazwischen </w:t>
      </w:r>
      <w:r>
        <w:rPr>
          <w:sz w:val="24"/>
        </w:rPr>
        <w:t xml:space="preserve">Quarantäne)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AufFreitag </w:t>
      </w:r>
      <w:r>
        <w:rPr>
          <w:sz w:val="24"/>
        </w:rPr>
        <w:t xml:space="preserve">verschoben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Kommunikation? </w:t>
      </w:r>
      <w:r>
        <w:rPr>
          <w:sz w:val="24"/>
        </w:rPr>
        <w:t xml:space="preserve">Parallel </w:t>
      </w:r>
      <w:r>
        <w:rPr>
          <w:sz w:val="24"/>
        </w:rPr>
        <w:t xml:space="preserve">versucht </w:t>
      </w:r>
      <w:r>
        <w:rPr>
          <w:sz w:val="24"/>
        </w:rPr>
        <w:t xml:space="preserve">a </w:t>
      </w:r>
      <w:r>
        <w:rPr>
          <w:sz w:val="24"/>
        </w:rPr>
        <w:t xml:space="preserve">(Abt. </w:t>
      </w:r>
      <w:r>
        <w:rPr>
          <w:sz w:val="24"/>
        </w:rPr>
        <w:t xml:space="preserve">3) </w:t>
      </w:r>
      <w:r>
        <w:rPr>
          <w:sz w:val="24"/>
        </w:rPr>
        <w:t xml:space="preserve">Teststationen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Voxco-Abfrage </w:t>
      </w:r>
      <w:r>
        <w:rPr>
          <w:sz w:val="24"/>
        </w:rPr>
        <w:t xml:space="preserve">einzubinden </w:t>
      </w:r>
      <w:r>
        <w:rPr>
          <w:sz w:val="24"/>
        </w:rPr>
        <w:t xml:space="preserve">FG32/alle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Zur </w:t>
      </w:r>
      <w:r>
        <w:rPr>
          <w:sz w:val="24"/>
        </w:rPr>
        <w:t xml:space="preserve">Operationalisierung </w:t>
      </w:r>
      <w:r>
        <w:rPr>
          <w:sz w:val="24"/>
        </w:rPr>
        <w:t xml:space="preserve">können </w:t>
      </w:r>
      <w:r>
        <w:rPr>
          <w:sz w:val="24"/>
        </w:rPr>
        <w:t xml:space="preserve">z.B. </w:t>
      </w:r>
      <w:r>
        <w:rPr>
          <w:sz w:val="24"/>
        </w:rPr>
        <w:t xml:space="preserve">Szenarien </w:t>
      </w:r>
      <w:r>
        <w:rPr>
          <w:sz w:val="24"/>
        </w:rPr>
        <w:t xml:space="preserve">dargestellt </w:t>
      </w:r>
      <w:r>
        <w:rPr>
          <w:sz w:val="24"/>
        </w:rPr>
        <w:t xml:space="preserve">werden, </w:t>
      </w:r>
      <w:r>
        <w:rPr>
          <w:sz w:val="24"/>
        </w:rPr>
        <w:t xml:space="preserve">Entscheidungen </w:t>
      </w:r>
      <w:r>
        <w:rPr>
          <w:sz w:val="24"/>
        </w:rPr>
        <w:t xml:space="preserve">wären </w:t>
      </w:r>
      <w:r>
        <w:rPr>
          <w:sz w:val="24"/>
        </w:rPr>
        <w:t xml:space="preserve">näher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ihnen </w:t>
      </w:r>
      <w:r>
        <w:rPr>
          <w:sz w:val="24"/>
        </w:rPr>
        <w:t xml:space="preserve">Annahmen </w:t>
      </w:r>
      <w:r>
        <w:rPr>
          <w:sz w:val="24"/>
        </w:rPr>
        <w:t xml:space="preserve">unterliegen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Tool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komplex </w:t>
      </w:r>
      <w:r>
        <w:rPr>
          <w:sz w:val="24"/>
        </w:rPr>
        <w:t xml:space="preserve">um </w:t>
      </w:r>
      <w:r>
        <w:rPr>
          <w:sz w:val="24"/>
        </w:rPr>
        <w:t xml:space="preserve">es </w:t>
      </w:r>
      <w:r>
        <w:rPr>
          <w:sz w:val="24"/>
        </w:rPr>
        <w:t xml:space="preserve">den </w:t>
      </w:r>
      <w:r>
        <w:rPr>
          <w:sz w:val="24"/>
        </w:rPr>
        <w:t xml:space="preserve">Entscheidungsgebern </w:t>
      </w:r>
      <w:r>
        <w:rPr>
          <w:sz w:val="24"/>
        </w:rPr>
        <w:t xml:space="preserve">zu </w:t>
      </w:r>
      <w:r>
        <w:rPr>
          <w:sz w:val="24"/>
        </w:rPr>
        <w:t xml:space="preserve">überlassen, </w:t>
      </w:r>
      <w:r>
        <w:rPr>
          <w:sz w:val="24"/>
        </w:rPr>
        <w:t xml:space="preserve">RKI </w:t>
      </w:r>
      <w:r>
        <w:rPr>
          <w:sz w:val="24"/>
        </w:rPr>
        <w:t xml:space="preserve">kann </w:t>
      </w:r>
      <w:r>
        <w:rPr>
          <w:sz w:val="24"/>
        </w:rPr>
        <w:t xml:space="preserve">drei </w:t>
      </w:r>
      <w:r>
        <w:rPr>
          <w:sz w:val="24"/>
        </w:rPr>
        <w:t xml:space="preserve">Szenarien </w:t>
      </w:r>
      <w:r>
        <w:rPr>
          <w:sz w:val="24"/>
        </w:rPr>
        <w:t xml:space="preserve">definieren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absolutes </w:t>
      </w:r>
      <w:r>
        <w:rPr>
          <w:sz w:val="24"/>
        </w:rPr>
        <w:t xml:space="preserve">Risiko </w:t>
      </w:r>
      <w:r>
        <w:rPr>
          <w:sz w:val="24"/>
        </w:rPr>
        <w:t xml:space="preserve">sollte </w:t>
      </w:r>
      <w:r>
        <w:rPr>
          <w:sz w:val="24"/>
        </w:rPr>
        <w:t xml:space="preserve">berechnet </w:t>
      </w:r>
      <w:r>
        <w:rPr>
          <w:sz w:val="24"/>
        </w:rPr>
        <w:t xml:space="preserve">und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Tool </w:t>
      </w:r>
      <w:r>
        <w:rPr>
          <w:sz w:val="24"/>
        </w:rPr>
        <w:t xml:space="preserve">bestätigt </w:t>
      </w:r>
      <w:r>
        <w:rPr>
          <w:sz w:val="24"/>
        </w:rPr>
        <w:t xml:space="preserve">im </w:t>
      </w:r>
      <w:r>
        <w:rPr>
          <w:sz w:val="24"/>
        </w:rPr>
        <w:t xml:space="preserve">Grunde </w:t>
      </w:r>
      <w:r>
        <w:rPr>
          <w:sz w:val="24"/>
        </w:rPr>
        <w:t xml:space="preserve">RKI </w:t>
      </w:r>
      <w:r>
        <w:rPr>
          <w:sz w:val="24"/>
        </w:rPr>
        <w:t xml:space="preserve">Stellungnahme </w:t>
      </w:r>
      <w:r>
        <w:rPr>
          <w:sz w:val="24"/>
        </w:rPr>
        <w:t xml:space="preserve">vom </w:t>
      </w:r>
      <w:r>
        <w:rPr>
          <w:sz w:val="24"/>
        </w:rPr>
        <w:t xml:space="preserve">Juni </w:t>
      </w:r>
      <w:r>
        <w:rPr>
          <w:sz w:val="24"/>
        </w:rPr>
        <w:t xml:space="preserve">(zwei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dazwischen </w:t>
      </w:r>
      <w:r>
        <w:rPr>
          <w:sz w:val="24"/>
        </w:rPr>
        <w:t xml:space="preserve">Quarantäne)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verschoben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 </w:t>
      </w:r>
    </w:p>
    <w:p>
      <w:r>
        <w:t>*****</w:t>
      </w:r>
    </w:p>
    <w:p>
      <w:pPr>
        <w:pStyle w:val="Heading1"/>
      </w:pPr>
      <w:r>
        <w:t>280_Ergebnisprotokoll_Krisenstabssitzung_2020-09-25.pdf</w:t>
      </w:r>
    </w:p>
    <w:p>
      <w:r>
        <w:t>Anzahl der Vorkommen von 'Evidenz':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on </w:t>
      </w:r>
      <w:r>
        <w:rPr>
          <w:sz w:val="24"/>
        </w:rPr>
        <w:t xml:space="preserve">the </w:t>
      </w:r>
      <w:r>
        <w:rPr>
          <w:sz w:val="24"/>
        </w:rPr>
        <w:t xml:space="preserve">COVID </w:t>
      </w:r>
      <w:r>
        <w:rPr>
          <w:sz w:val="24"/>
        </w:rPr>
        <w:t xml:space="preserve">epidemic) </w:t>
      </w:r>
      <w:r>
        <w:rPr>
          <w:sz w:val="24"/>
        </w:rPr>
        <w:t xml:space="preserve">Einschränkungen </w:t>
      </w:r>
      <w:r>
        <w:rPr>
          <w:sz w:val="24"/>
        </w:rPr>
        <w:t xml:space="preserve">u.a.: </w:t>
      </w:r>
      <w:r>
        <w:rPr>
          <w:sz w:val="24"/>
        </w:rPr>
        <w:t xml:space="preserve">o </w:t>
      </w:r>
      <w:r>
        <w:rPr>
          <w:sz w:val="24"/>
        </w:rPr>
        <w:t xml:space="preserve">wenig </w:t>
      </w:r>
      <w:r>
        <w:rPr>
          <w:sz w:val="24"/>
        </w:rPr>
        <w:t xml:space="preserve">Aufschluss </w:t>
      </w:r>
      <w:r>
        <w:rPr>
          <w:sz w:val="24"/>
        </w:rPr>
        <w:t xml:space="preserve">über </w:t>
      </w:r>
      <w:r>
        <w:rPr>
          <w:sz w:val="24"/>
        </w:rPr>
        <w:t xml:space="preserve">bspw. </w:t>
      </w:r>
      <w:r>
        <w:rPr>
          <w:sz w:val="24"/>
        </w:rPr>
        <w:t xml:space="preserve">subnationale </w:t>
      </w:r>
      <w:r>
        <w:rPr>
          <w:sz w:val="24"/>
        </w:rPr>
        <w:t xml:space="preserve">Variationen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sz w:val="24"/>
        </w:rPr>
        <w:t xml:space="preserve">Maßnahme </w:t>
      </w:r>
      <w:r>
        <w:rPr>
          <w:sz w:val="24"/>
        </w:rPr>
        <w:t xml:space="preserve">untersch. </w:t>
      </w:r>
      <w:r>
        <w:rPr>
          <w:sz w:val="24"/>
        </w:rPr>
        <w:t xml:space="preserve">gemessen </w:t>
      </w:r>
      <w:r>
        <w:rPr>
          <w:sz w:val="24"/>
        </w:rPr>
        <w:t xml:space="preserve">(R, </w:t>
      </w:r>
      <w:r>
        <w:rPr>
          <w:sz w:val="24"/>
        </w:rPr>
        <w:t xml:space="preserve">Todes-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häufigsten </w:t>
      </w:r>
      <w:r>
        <w:rPr>
          <w:sz w:val="24"/>
        </w:rPr>
        <w:t xml:space="preserve">(siehe </w:t>
      </w:r>
      <w:r>
        <w:rPr>
          <w:sz w:val="24"/>
        </w:rPr>
        <w:t xml:space="preserve">Table </w:t>
      </w:r>
      <w:r>
        <w:rPr>
          <w:sz w:val="24"/>
        </w:rPr>
        <w:t xml:space="preserve">1): </w:t>
      </w:r>
      <w:r>
        <w:rPr>
          <w:sz w:val="24"/>
        </w:rPr>
        <w:t xml:space="preserve">Reisekontrolle, </w:t>
      </w:r>
      <w:r>
        <w:rPr>
          <w:sz w:val="24"/>
        </w:rPr>
        <w:t xml:space="preserve">Maske, </w:t>
      </w:r>
      <w:r>
        <w:rPr>
          <w:sz w:val="24"/>
        </w:rPr>
        <w:t xml:space="preserve">Quaran- </w:t>
      </w:r>
      <w:r>
        <w:rPr>
          <w:sz w:val="24"/>
        </w:rPr>
        <w:t xml:space="preserve">täne, </w:t>
      </w:r>
      <w:r>
        <w:rPr>
          <w:sz w:val="24"/>
        </w:rPr>
        <w:t xml:space="preserve">Schul-, </w:t>
      </w:r>
      <w:r>
        <w:rPr>
          <w:sz w:val="24"/>
        </w:rPr>
        <w:t xml:space="preserve">Arbeitsplatzschließung, </w:t>
      </w:r>
      <w:r>
        <w:rPr>
          <w:sz w:val="24"/>
        </w:rPr>
        <w:t xml:space="preserve">Nachverfolgung, </w:t>
      </w:r>
      <w:r>
        <w:rPr>
          <w:sz w:val="24"/>
        </w:rPr>
        <w:t xml:space="preserve">Absage/ </w:t>
      </w:r>
      <w:r>
        <w:rPr>
          <w:sz w:val="24"/>
        </w:rPr>
        <w:t xml:space="preserve">Beschränkung </w:t>
      </w:r>
      <w:r>
        <w:rPr>
          <w:sz w:val="24"/>
        </w:rPr>
        <w:t xml:space="preserve">öffentlicher </w:t>
      </w:r>
      <w:r>
        <w:rPr>
          <w:sz w:val="24"/>
        </w:rPr>
        <w:t xml:space="preserve">Veranstaltungen/ </w:t>
      </w:r>
      <w:r>
        <w:rPr>
          <w:sz w:val="24"/>
        </w:rPr>
        <w:t xml:space="preserve">öffentlicher </w:t>
      </w:r>
      <w:r>
        <w:rPr>
          <w:sz w:val="24"/>
        </w:rPr>
        <w:t xml:space="preserve">Verkehr </w:t>
      </w:r>
      <w:r>
        <w:rPr>
          <w:sz w:val="24"/>
        </w:rPr>
        <w:t xml:space="preserve">o </w:t>
      </w:r>
      <w:r>
        <w:rPr>
          <w:sz w:val="24"/>
        </w:rPr>
        <w:t xml:space="preserve">Dennoch: </w:t>
      </w:r>
      <w:r>
        <w:rPr>
          <w:sz w:val="24"/>
        </w:rPr>
        <w:t xml:space="preserve">Direction </w:t>
      </w:r>
      <w:r>
        <w:rPr>
          <w:sz w:val="24"/>
        </w:rPr>
        <w:t xml:space="preserve">of </w:t>
      </w:r>
      <w:r>
        <w:rPr>
          <w:sz w:val="24"/>
        </w:rPr>
        <w:t xml:space="preserve">Travel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Evidenz: </w:t>
      </w:r>
      <w:r>
        <w:rPr>
          <w:sz w:val="24"/>
        </w:rPr>
        <w:t xml:space="preserve">Beschränkung </w:t>
      </w:r>
      <w:r>
        <w:rPr>
          <w:sz w:val="24"/>
        </w:rPr>
        <w:t xml:space="preserve">von </w:t>
      </w:r>
      <w:r>
        <w:rPr>
          <w:sz w:val="24"/>
        </w:rPr>
        <w:t xml:space="preserve">Versammlungen </w:t>
      </w:r>
      <w:r>
        <w:rPr>
          <w:sz w:val="24"/>
        </w:rPr>
        <w:t xml:space="preserve">&gt; </w:t>
      </w:r>
      <w:r>
        <w:rPr>
          <w:sz w:val="24"/>
        </w:rPr>
        <w:t xml:space="preserve">5 </w:t>
      </w:r>
      <w:r>
        <w:rPr>
          <w:sz w:val="24"/>
        </w:rPr>
        <w:t xml:space="preserve">Personen, </w:t>
      </w:r>
      <w:r>
        <w:rPr>
          <w:sz w:val="24"/>
        </w:rPr>
        <w:t xml:space="preserve">Homeoffice, </w:t>
      </w:r>
      <w:r>
        <w:rPr>
          <w:sz w:val="24"/>
        </w:rPr>
        <w:t xml:space="preserve">Schulunterbre- </w:t>
      </w:r>
      <w:r>
        <w:rPr>
          <w:sz w:val="24"/>
        </w:rPr>
        <w:t xml:space="preserve">ZIG </w:t>
      </w:r>
      <w:r>
        <w:rPr>
          <w:sz w:val="24"/>
        </w:rPr>
        <w:t xml:space="preserve">/ </w:t>
      </w:r>
    </w:p>
    <w:p>
      <w:r>
        <w:t>*****</w:t>
      </w:r>
    </w:p>
    <w:p>
      <w:pPr>
        <w:pStyle w:val="Heading1"/>
      </w:pPr>
      <w:r>
        <w:t>288_Ergebnisprotokoll_Krisenstabssitzung_2020-10-05.pdf</w:t>
      </w:r>
    </w:p>
    <w:p>
      <w:r>
        <w:t>Anzahl der Vorkommen von 'Evidenz':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risenstabs </w:t>
      </w:r>
      <w:r>
        <w:rPr>
          <w:sz w:val="24"/>
        </w:rPr>
        <w:t xml:space="preserve">o </w:t>
      </w:r>
      <w:r>
        <w:rPr>
          <w:sz w:val="24"/>
        </w:rPr>
        <w:t xml:space="preserve">Feedback </w:t>
      </w:r>
      <w:r>
        <w:rPr>
          <w:sz w:val="24"/>
        </w:rPr>
        <w:t xml:space="preserve">aus </w:t>
      </w:r>
      <w:r>
        <w:rPr>
          <w:sz w:val="24"/>
        </w:rPr>
        <w:t xml:space="preserve">STAKOB </w:t>
      </w:r>
      <w:r>
        <w:rPr>
          <w:sz w:val="24"/>
        </w:rPr>
        <w:t xml:space="preserve">zu </w:t>
      </w:r>
      <w:r>
        <w:rPr>
          <w:sz w:val="24"/>
        </w:rPr>
        <w:t xml:space="preserve">Teilnahmen </w:t>
      </w:r>
      <w:r>
        <w:rPr>
          <w:sz w:val="24"/>
        </w:rPr>
        <w:t xml:space="preserve">an </w:t>
      </w:r>
      <w:r>
        <w:rPr>
          <w:sz w:val="24"/>
        </w:rPr>
        <w:t xml:space="preserve">internationalen </w:t>
      </w:r>
      <w:r>
        <w:rPr>
          <w:sz w:val="24"/>
        </w:rPr>
        <w:t xml:space="preserve">Missionen </w:t>
      </w:r>
      <w:r>
        <w:rPr>
          <w:sz w:val="24"/>
        </w:rPr>
        <w:t xml:space="preserve">war </w:t>
      </w:r>
      <w:r>
        <w:rPr>
          <w:sz w:val="24"/>
        </w:rPr>
        <w:t xml:space="preserve">sehr </w:t>
      </w:r>
      <w:r>
        <w:rPr>
          <w:sz w:val="24"/>
        </w:rPr>
        <w:t xml:space="preserve">positiv. </w:t>
      </w:r>
      <w:r>
        <w:rPr>
          <w:sz w:val="24"/>
        </w:rPr>
        <w:t xml:space="preserve">STAKOB-Geschäftsstelle </w:t>
      </w:r>
      <w:r>
        <w:rPr>
          <w:sz w:val="24"/>
        </w:rPr>
        <w:t xml:space="preserve">stellt </w:t>
      </w:r>
      <w:r>
        <w:rPr>
          <w:sz w:val="24"/>
        </w:rPr>
        <w:t xml:space="preserve">einen </w:t>
      </w:r>
      <w:r>
        <w:rPr>
          <w:sz w:val="24"/>
        </w:rPr>
        <w:t xml:space="preserve">Personalpool </w:t>
      </w:r>
      <w:r>
        <w:rPr>
          <w:sz w:val="24"/>
        </w:rPr>
        <w:t xml:space="preserve">zusammen </w:t>
      </w:r>
      <w:r>
        <w:rPr>
          <w:sz w:val="24"/>
        </w:rPr>
        <w:t xml:space="preserve">für </w:t>
      </w:r>
      <w:r>
        <w:rPr>
          <w:sz w:val="24"/>
        </w:rPr>
        <w:t xml:space="preserve">künftige </w:t>
      </w:r>
      <w:r>
        <w:rPr>
          <w:sz w:val="24"/>
        </w:rPr>
        <w:t xml:space="preserve">Missionen.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auf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o </w:t>
      </w:r>
      <w:r>
        <w:rPr>
          <w:sz w:val="24"/>
        </w:rPr>
        <w:t xml:space="preserve">Spricht </w:t>
      </w:r>
      <w:r>
        <w:rPr>
          <w:sz w:val="24"/>
        </w:rPr>
        <w:t xml:space="preserve">etwas </w:t>
      </w:r>
      <w:r>
        <w:rPr>
          <w:sz w:val="24"/>
        </w:rPr>
        <w:t xml:space="preserve">gegen </w:t>
      </w:r>
      <w:r>
        <w:rPr>
          <w:sz w:val="24"/>
        </w:rPr>
        <w:t xml:space="preserve">eine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auf </w:t>
      </w:r>
      <w:r>
        <w:rPr>
          <w:sz w:val="24"/>
        </w:rPr>
        <w:t xml:space="preserve">7 </w:t>
      </w:r>
      <w:r>
        <w:rPr>
          <w:sz w:val="24"/>
        </w:rPr>
        <w:t xml:space="preserve">ons” </w:t>
      </w:r>
      <w:r>
        <w:rPr>
          <w:sz w:val="24"/>
        </w:rPr>
        <w:t xml:space="preserve">/ </w:t>
      </w:r>
      <w:r>
        <w:rPr>
          <w:sz w:val="24"/>
        </w:rPr>
        <w:t xml:space="preserve">Tage </w:t>
      </w:r>
      <w:r>
        <w:rPr>
          <w:sz w:val="24"/>
        </w:rPr>
        <w:t xml:space="preserve">bei </w:t>
      </w:r>
      <w:r>
        <w:rPr>
          <w:sz w:val="24"/>
        </w:rPr>
        <w:t xml:space="preserve">leichten </w:t>
      </w:r>
      <w:r>
        <w:rPr>
          <w:sz w:val="24"/>
        </w:rPr>
        <w:t xml:space="preserve">Fallen?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fehlt </w:t>
      </w:r>
      <w:r>
        <w:rPr>
          <w:sz w:val="24"/>
        </w:rPr>
        <w:t xml:space="preserve">gute </w:t>
      </w:r>
      <w:r>
        <w:rPr>
          <w:b/>
          <w:color w:val="FF0000"/>
          <w:sz w:val="24"/>
        </w:rPr>
        <w:t xml:space="preserve">Evidenz. </w:t>
      </w:r>
      <w:r>
        <w:rPr>
          <w:sz w:val="24"/>
        </w:rPr>
        <w:t xml:space="preserve">Wenn, </w:t>
      </w:r>
      <w:r>
        <w:rPr>
          <w:sz w:val="24"/>
        </w:rPr>
        <w:t xml:space="preserve">dann </w:t>
      </w:r>
      <w:r>
        <w:rPr>
          <w:sz w:val="24"/>
        </w:rPr>
        <w:t xml:space="preserve">überhaupt </w:t>
      </w:r>
      <w:r>
        <w:rPr>
          <w:sz w:val="24"/>
        </w:rPr>
        <w:t xml:space="preserve">nur </w:t>
      </w:r>
      <w:r>
        <w:rPr>
          <w:sz w:val="24"/>
        </w:rPr>
        <w:t xml:space="preserve">vorstellbar </w:t>
      </w:r>
      <w:r>
        <w:rPr>
          <w:sz w:val="24"/>
        </w:rPr>
        <w:t xml:space="preserve">bei </w:t>
      </w:r>
      <w:r>
        <w:rPr>
          <w:sz w:val="24"/>
        </w:rPr>
        <w:t xml:space="preserve">leichten </w:t>
      </w:r>
      <w:r>
        <w:rPr>
          <w:sz w:val="24"/>
        </w:rPr>
        <w:t xml:space="preserve">Erkrankungsfällen </w:t>
      </w:r>
      <w:r>
        <w:rPr>
          <w:sz w:val="24"/>
        </w:rPr>
        <w:t xml:space="preserve">mit </w:t>
      </w:r>
      <w:r>
        <w:rPr>
          <w:sz w:val="24"/>
        </w:rPr>
        <w:t xml:space="preserve">Symptomen, </w:t>
      </w:r>
      <w:r>
        <w:rPr>
          <w:sz w:val="24"/>
        </w:rPr>
        <w:t xml:space="preserve">die </w:t>
      </w:r>
      <w:r>
        <w:rPr>
          <w:sz w:val="24"/>
        </w:rPr>
        <w:t xml:space="preserve">frühzeitig </w:t>
      </w:r>
      <w:r>
        <w:rPr>
          <w:sz w:val="24"/>
        </w:rPr>
        <w:t xml:space="preserve">diagnostiziert </w:t>
      </w:r>
      <w:r>
        <w:rPr>
          <w:sz w:val="24"/>
        </w:rPr>
        <w:t xml:space="preserve">wurden </w:t>
      </w:r>
      <w:r>
        <w:rPr>
          <w:sz w:val="24"/>
        </w:rPr>
        <w:t xml:space="preserve">und </w:t>
      </w:r>
      <w:r>
        <w:rPr>
          <w:sz w:val="24"/>
        </w:rPr>
        <w:t xml:space="preserve">mindestens </w:t>
      </w:r>
      <w:r>
        <w:rPr>
          <w:sz w:val="24"/>
        </w:rPr>
        <w:t xml:space="preserve">2 </w:t>
      </w:r>
      <w:r>
        <w:rPr>
          <w:sz w:val="24"/>
        </w:rPr>
        <w:t xml:space="preserve">Tage </w:t>
      </w:r>
      <w:r>
        <w:rPr>
          <w:sz w:val="24"/>
        </w:rPr>
        <w:t xml:space="preserve">symptomfrei </w:t>
      </w:r>
      <w:r>
        <w:rPr>
          <w:sz w:val="24"/>
        </w:rPr>
        <w:t xml:space="preserve">sind. </w:t>
      </w:r>
      <w:r>
        <w:rPr>
          <w:sz w:val="24"/>
        </w:rPr>
        <w:t xml:space="preserve">o </w:t>
      </w:r>
      <w:r>
        <w:rPr>
          <w:sz w:val="24"/>
        </w:rPr>
        <w:t xml:space="preserve">UKhat </w:t>
      </w:r>
      <w:r>
        <w:rPr>
          <w:sz w:val="24"/>
        </w:rPr>
        <w:t xml:space="preserve">die </w:t>
      </w:r>
      <w:r>
        <w:rPr>
          <w:sz w:val="24"/>
        </w:rPr>
        <w:t xml:space="preserve">Dauer </w:t>
      </w:r>
      <w:r>
        <w:rPr>
          <w:sz w:val="24"/>
        </w:rPr>
        <w:t xml:space="preserve">wieder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erhöht.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ist, </w:t>
      </w:r>
      <w:r>
        <w:rPr>
          <w:sz w:val="24"/>
        </w:rPr>
        <w:t xml:space="preserve">wie </w:t>
      </w:r>
      <w:r>
        <w:rPr>
          <w:sz w:val="24"/>
        </w:rPr>
        <w:t xml:space="preserve">groß </w:t>
      </w:r>
      <w:r>
        <w:rPr>
          <w:sz w:val="24"/>
        </w:rPr>
        <w:t xml:space="preserve">ist </w:t>
      </w:r>
      <w:r>
        <w:rPr>
          <w:sz w:val="24"/>
        </w:rPr>
        <w:t xml:space="preserve">diese </w:t>
      </w:r>
      <w:r>
        <w:rPr>
          <w:sz w:val="24"/>
        </w:rPr>
        <w:t xml:space="preserve">Gruppe.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relevante </w:t>
      </w:r>
      <w:r>
        <w:rPr>
          <w:sz w:val="24"/>
        </w:rPr>
        <w:t xml:space="preserve">Gruppe </w:t>
      </w:r>
      <w:r>
        <w:rPr>
          <w:sz w:val="24"/>
        </w:rPr>
        <w:t xml:space="preserve">handelt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Compliance </w:t>
      </w:r>
      <w:r>
        <w:rPr>
          <w:sz w:val="24"/>
        </w:rPr>
        <w:t xml:space="preserve">dann </w:t>
      </w:r>
      <w:r>
        <w:rPr>
          <w:sz w:val="24"/>
        </w:rPr>
        <w:t xml:space="preserve">besser </w:t>
      </w:r>
      <w:r>
        <w:rPr>
          <w:sz w:val="24"/>
        </w:rPr>
        <w:t xml:space="preserve">wäre, </w:t>
      </w:r>
      <w:r>
        <w:rPr>
          <w:sz w:val="24"/>
        </w:rPr>
        <w:t xml:space="preserve">würde </w:t>
      </w:r>
      <w:r>
        <w:rPr>
          <w:sz w:val="24"/>
        </w:rPr>
        <w:t xml:space="preserve">es </w:t>
      </w:r>
      <w:r>
        <w:rPr>
          <w:sz w:val="24"/>
        </w:rPr>
        <w:t xml:space="preserve">vielleicht </w:t>
      </w:r>
      <w:r>
        <w:rPr>
          <w:sz w:val="24"/>
        </w:rPr>
        <w:t xml:space="preserve">Sinn </w:t>
      </w:r>
      <w:r>
        <w:rPr>
          <w:sz w:val="24"/>
        </w:rPr>
        <w:t xml:space="preserve">machen.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ise </w:t>
      </w:r>
      <w:r>
        <w:rPr>
          <w:sz w:val="24"/>
        </w:rPr>
        <w:t xml:space="preserve">besseren </w:t>
      </w:r>
      <w:r>
        <w:rPr>
          <w:sz w:val="24"/>
        </w:rPr>
        <w:t xml:space="preserve">Compliance </w:t>
      </w:r>
      <w:r>
        <w:rPr>
          <w:sz w:val="24"/>
        </w:rPr>
        <w:t xml:space="preserve">bei </w:t>
      </w:r>
      <w:r>
        <w:rPr>
          <w:sz w:val="24"/>
        </w:rPr>
        <w:t xml:space="preserve">kürzerer </w:t>
      </w:r>
      <w:r>
        <w:rPr>
          <w:sz w:val="24"/>
        </w:rPr>
        <w:t xml:space="preserve">Isolierung </w:t>
      </w:r>
      <w:r>
        <w:rPr>
          <w:sz w:val="24"/>
        </w:rPr>
        <w:t xml:space="preserve">müsste </w:t>
      </w:r>
      <w:r>
        <w:rPr>
          <w:sz w:val="24"/>
        </w:rPr>
        <w:t xml:space="preserve">geschätzt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Gegen </w:t>
      </w:r>
      <w:r>
        <w:rPr>
          <w:sz w:val="24"/>
        </w:rPr>
        <w:t xml:space="preserve">eine </w:t>
      </w:r>
      <w:r>
        <w:rPr>
          <w:sz w:val="24"/>
        </w:rPr>
        <w:t xml:space="preserve">Verkürzung </w:t>
      </w:r>
      <w:r>
        <w:rPr>
          <w:sz w:val="24"/>
        </w:rPr>
        <w:t xml:space="preserve">spricht </w:t>
      </w:r>
      <w:r>
        <w:rPr>
          <w:sz w:val="24"/>
        </w:rPr>
        <w:t xml:space="preserve">der </w:t>
      </w:r>
      <w:r>
        <w:rPr>
          <w:sz w:val="24"/>
        </w:rPr>
        <w:t xml:space="preserve">zweiphasige </w:t>
      </w:r>
      <w:r>
        <w:rPr>
          <w:sz w:val="24"/>
        </w:rPr>
        <w:t xml:space="preserve">Verlauf: </w:t>
      </w:r>
      <w:r>
        <w:rPr>
          <w:sz w:val="24"/>
        </w:rPr>
        <w:t xml:space="preserve">nach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akuten </w:t>
      </w:r>
      <w:r>
        <w:rPr>
          <w:sz w:val="24"/>
        </w:rPr>
        <w:t xml:space="preserve">Verschlechterung </w:t>
      </w:r>
      <w:r>
        <w:rPr>
          <w:sz w:val="24"/>
        </w:rPr>
        <w:t xml:space="preserve">kommen. </w:t>
      </w:r>
      <w:r>
        <w:rPr>
          <w:sz w:val="24"/>
        </w:rPr>
        <w:t xml:space="preserve">Schwierig </w:t>
      </w:r>
      <w:r>
        <w:rPr>
          <w:sz w:val="24"/>
        </w:rPr>
        <w:t xml:space="preserve">wäre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unterschiedliche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Gruppen </w:t>
      </w:r>
      <w:r>
        <w:rPr>
          <w:sz w:val="24"/>
        </w:rPr>
        <w:t xml:space="preserve">zu </w:t>
      </w:r>
      <w:r>
        <w:rPr>
          <w:sz w:val="24"/>
        </w:rPr>
        <w:t xml:space="preserve">vermitteln.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sollte </w:t>
      </w:r>
      <w:r>
        <w:rPr>
          <w:sz w:val="24"/>
        </w:rPr>
        <w:t xml:space="preserve">weder </w:t>
      </w:r>
      <w:r>
        <w:rPr>
          <w:sz w:val="24"/>
        </w:rPr>
        <w:t xml:space="preserve">die </w:t>
      </w:r>
      <w:r>
        <w:rPr>
          <w:sz w:val="24"/>
        </w:rPr>
        <w:t xml:space="preserve">Quarantäne </w:t>
      </w:r>
      <w:r>
        <w:rPr>
          <w:sz w:val="24"/>
        </w:rPr>
        <w:t xml:space="preserve">noch </w:t>
      </w:r>
      <w:r>
        <w:rPr>
          <w:sz w:val="24"/>
        </w:rPr>
        <w:t xml:space="preserve">die </w:t>
      </w:r>
      <w:r>
        <w:rPr>
          <w:sz w:val="24"/>
        </w:rPr>
        <w:t xml:space="preserve">Isolationszeit </w:t>
      </w:r>
      <w:r>
        <w:rPr>
          <w:sz w:val="24"/>
        </w:rPr>
        <w:t xml:space="preserve">verkürzt </w:t>
      </w:r>
      <w:r>
        <w:rPr>
          <w:sz w:val="24"/>
        </w:rPr>
        <w:t xml:space="preserve">werden.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Daten,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Verkürzung </w:t>
      </w:r>
      <w:r>
        <w:rPr>
          <w:sz w:val="24"/>
        </w:rPr>
        <w:t xml:space="preserve">zu </w:t>
      </w:r>
      <w:r>
        <w:rPr>
          <w:sz w:val="24"/>
        </w:rPr>
        <w:t xml:space="preserve">begründen.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.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.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"38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</w:p>
    <w:p>
      <w:r>
        <w:t>*****</w:t>
      </w:r>
    </w:p>
    <w:p>
      <w:pPr>
        <w:pStyle w:val="Heading1"/>
      </w:pPr>
      <w:r>
        <w:t>296_Ergebnisprotokoll_Krisenstabssitzung_2020-10-14.pdf</w:t>
      </w:r>
    </w:p>
    <w:p>
      <w:r>
        <w:t>Anzahl der Vorkommen von 'Evidenz':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us </w:t>
      </w:r>
      <w:r>
        <w:rPr>
          <w:sz w:val="24"/>
        </w:rPr>
        <w:t xml:space="preserve">Ausland </w:t>
      </w:r>
      <w:r>
        <w:rPr>
          <w:sz w:val="24"/>
        </w:rPr>
        <w:t xml:space="preserve">(blau) </w:t>
      </w:r>
      <w:r>
        <w:rPr>
          <w:sz w:val="24"/>
        </w:rPr>
        <w:t xml:space="preserve">nehmen </w:t>
      </w:r>
      <w:r>
        <w:rPr>
          <w:sz w:val="24"/>
        </w:rPr>
        <w:t xml:space="preserve">derzeit </w:t>
      </w:r>
      <w:r>
        <w:rPr>
          <w:sz w:val="24"/>
        </w:rPr>
        <w:t xml:space="preserve">ab, </w:t>
      </w:r>
      <w:r>
        <w:rPr>
          <w:sz w:val="24"/>
        </w:rPr>
        <w:t xml:space="preserve">Anteile </w:t>
      </w:r>
      <w:r>
        <w:rPr>
          <w:sz w:val="24"/>
        </w:rPr>
        <w:t xml:space="preserve">aus </w:t>
      </w:r>
      <w:r>
        <w:rPr>
          <w:sz w:val="24"/>
        </w:rPr>
        <w:t xml:space="preserve">anderen </w:t>
      </w:r>
      <w:r>
        <w:rPr>
          <w:sz w:val="24"/>
        </w:rPr>
        <w:t xml:space="preserve">BuLä </w:t>
      </w:r>
      <w:r>
        <w:rPr>
          <w:sz w:val="24"/>
        </w:rPr>
        <w:t xml:space="preserve">sehr </w:t>
      </w:r>
      <w:r>
        <w:rPr>
          <w:sz w:val="24"/>
        </w:rPr>
        <w:t xml:space="preserve">gering </w:t>
      </w:r>
      <w:r>
        <w:rPr>
          <w:sz w:val="24"/>
        </w:rPr>
        <w:t xml:space="preserve">(rot), </w:t>
      </w:r>
      <w:r>
        <w:rPr>
          <w:sz w:val="24"/>
        </w:rPr>
        <w:t xml:space="preserve">steigende </w:t>
      </w:r>
      <w:r>
        <w:rPr>
          <w:sz w:val="24"/>
        </w:rPr>
        <w:t xml:space="preserve">Zahl </w:t>
      </w:r>
      <w:r>
        <w:rPr>
          <w:sz w:val="24"/>
        </w:rPr>
        <w:t xml:space="preserve">unvollst. </w:t>
      </w:r>
      <w:r>
        <w:rPr>
          <w:sz w:val="24"/>
        </w:rPr>
        <w:t xml:space="preserve">Angaben </w:t>
      </w:r>
      <w:r>
        <w:rPr>
          <w:sz w:val="24"/>
        </w:rPr>
        <w:t xml:space="preserve">(grau), </w:t>
      </w:r>
      <w:r>
        <w:rPr>
          <w:sz w:val="24"/>
        </w:rPr>
        <w:t xml:space="preserve">somit </w:t>
      </w:r>
      <w:r>
        <w:rPr>
          <w:sz w:val="24"/>
        </w:rPr>
        <w:t xml:space="preserve">scheinbar </w:t>
      </w:r>
      <w:r>
        <w:rPr>
          <w:sz w:val="24"/>
        </w:rPr>
        <w:t xml:space="preserve">untergeordnete </w:t>
      </w:r>
      <w:r>
        <w:rPr>
          <w:sz w:val="24"/>
        </w:rPr>
        <w:t xml:space="preserve">Rolle </w:t>
      </w:r>
      <w:r>
        <w:rPr>
          <w:sz w:val="24"/>
        </w:rPr>
        <w:t xml:space="preserve">des </w:t>
      </w:r>
      <w:r>
        <w:rPr>
          <w:sz w:val="24"/>
        </w:rPr>
        <w:t xml:space="preserve">Reisens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COVID-19-Fälle </w:t>
      </w:r>
      <w:r>
        <w:rPr>
          <w:sz w:val="24"/>
        </w:rPr>
        <w:t xml:space="preserve">nach </w:t>
      </w:r>
      <w:r>
        <w:rPr>
          <w:sz w:val="24"/>
        </w:rPr>
        <w:t xml:space="preserve">wahrscheinlichem </w:t>
      </w:r>
      <w:r>
        <w:rPr>
          <w:sz w:val="24"/>
        </w:rPr>
        <w:t xml:space="preserve">Infektionsort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(Folie </w:t>
      </w:r>
      <w:r>
        <w:rPr>
          <w:sz w:val="24"/>
        </w:rPr>
        <w:t xml:space="preserve">5): </w:t>
      </w:r>
      <w:r>
        <w:rPr>
          <w:sz w:val="24"/>
        </w:rPr>
        <w:t xml:space="preserve">aber: </w:t>
      </w:r>
      <w:r>
        <w:rPr>
          <w:sz w:val="24"/>
        </w:rPr>
        <w:t xml:space="preserve">längerer </w:t>
      </w:r>
      <w:r>
        <w:rPr>
          <w:sz w:val="24"/>
        </w:rPr>
        <w:t xml:space="preserve">und </w:t>
      </w:r>
      <w:r>
        <w:rPr>
          <w:sz w:val="24"/>
        </w:rPr>
        <w:t xml:space="preserve">engerer </w:t>
      </w:r>
      <w:r>
        <w:rPr>
          <w:sz w:val="24"/>
        </w:rPr>
        <w:t xml:space="preserve">Kontakt </w:t>
      </w:r>
      <w:r>
        <w:rPr>
          <w:sz w:val="24"/>
        </w:rPr>
        <w:t xml:space="preserve">übertragungsrele- </w:t>
      </w:r>
      <w:r>
        <w:rPr>
          <w:sz w:val="24"/>
        </w:rPr>
        <w:t xml:space="preserve">vant, </w:t>
      </w:r>
      <w:r>
        <w:rPr>
          <w:sz w:val="24"/>
        </w:rPr>
        <w:t xml:space="preserve">dieser </w:t>
      </w:r>
      <w:r>
        <w:rPr>
          <w:sz w:val="24"/>
        </w:rPr>
        <w:t xml:space="preserve">jedoch </w:t>
      </w:r>
      <w:r>
        <w:rPr>
          <w:sz w:val="24"/>
        </w:rPr>
        <w:t xml:space="preserve">auch </w:t>
      </w:r>
      <w:r>
        <w:rPr>
          <w:sz w:val="24"/>
        </w:rPr>
        <w:t xml:space="preserve">leichter </w:t>
      </w:r>
      <w:r>
        <w:rPr>
          <w:sz w:val="24"/>
        </w:rPr>
        <w:t xml:space="preserve">ermittelbar, </w:t>
      </w:r>
      <w:r>
        <w:rPr>
          <w:sz w:val="24"/>
        </w:rPr>
        <w:t xml:space="preserve">mindert </w:t>
      </w:r>
      <w:r>
        <w:rPr>
          <w:sz w:val="24"/>
        </w:rPr>
        <w:t xml:space="preserve">somit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des </w:t>
      </w:r>
      <w:r>
        <w:rPr>
          <w:sz w:val="24"/>
        </w:rPr>
        <w:t xml:space="preserve">Hauptübertragungsweges </w:t>
      </w:r>
      <w:r>
        <w:rPr>
          <w:sz w:val="24"/>
        </w:rPr>
        <w:t xml:space="preserve">ToDo: </w:t>
      </w:r>
      <w:r>
        <w:rPr>
          <w:sz w:val="24"/>
        </w:rPr>
        <w:t xml:space="preserve">Abb. </w:t>
      </w:r>
      <w:r>
        <w:rPr>
          <w:sz w:val="24"/>
        </w:rPr>
        <w:t xml:space="preserve">Folie </w:t>
      </w:r>
      <w:r>
        <w:rPr>
          <w:sz w:val="24"/>
        </w:rPr>
        <w:t xml:space="preserve">5 </w:t>
      </w:r>
      <w:r>
        <w:rPr>
          <w:sz w:val="24"/>
        </w:rPr>
        <w:t xml:space="preserve">ggf. </w:t>
      </w:r>
      <w:r>
        <w:rPr>
          <w:sz w:val="24"/>
        </w:rPr>
        <w:t xml:space="preserve">in </w:t>
      </w:r>
      <w:r>
        <w:rPr>
          <w:sz w:val="24"/>
        </w:rPr>
        <w:t xml:space="preserve">Wochenbericht </w:t>
      </w:r>
      <w:r>
        <w:rPr>
          <w:sz w:val="24"/>
        </w:rPr>
        <w:t xml:space="preserve">mitaufnehmen, </w:t>
      </w:r>
      <w:r>
        <w:rPr>
          <w:sz w:val="24"/>
        </w:rPr>
        <w:t xml:space="preserve">aber </w:t>
      </w:r>
      <w:r>
        <w:rPr>
          <w:sz w:val="24"/>
        </w:rPr>
        <w:t xml:space="preserve">explizit </w:t>
      </w:r>
      <w:r>
        <w:rPr>
          <w:sz w:val="24"/>
        </w:rPr>
        <w:t xml:space="preserve">nennen, </w:t>
      </w:r>
      <w:r>
        <w:rPr>
          <w:sz w:val="24"/>
        </w:rPr>
        <w:t xml:space="preserve">dass </w:t>
      </w:r>
      <w:r>
        <w:rPr>
          <w:sz w:val="24"/>
        </w:rPr>
        <w:t xml:space="preserve">hier </w:t>
      </w:r>
      <w:r>
        <w:rPr>
          <w:sz w:val="24"/>
        </w:rPr>
        <w:t xml:space="preserve">Ausbruchsgeschehen </w:t>
      </w:r>
      <w:r>
        <w:rPr>
          <w:sz w:val="24"/>
        </w:rPr>
        <w:t xml:space="preserve">betrachtet </w:t>
      </w:r>
      <w:r>
        <w:rPr>
          <w:sz w:val="24"/>
        </w:rPr>
        <w:t xml:space="preserve">werden </w:t>
      </w:r>
      <w:r>
        <w:rPr>
          <w:sz w:val="24"/>
        </w:rPr>
        <w:t xml:space="preserve">(vorsichtige </w:t>
      </w:r>
      <w:r>
        <w:rPr>
          <w:sz w:val="24"/>
        </w:rPr>
        <w:t xml:space="preserve">Interpretation, </w:t>
      </w:r>
      <w:r>
        <w:rPr>
          <w:sz w:val="24"/>
        </w:rPr>
        <w:t xml:space="preserve">s.o.)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GrippeWeb </w:t>
      </w:r>
      <w:r>
        <w:rPr>
          <w:sz w:val="24"/>
        </w:rPr>
        <w:t xml:space="preserve">bis </w:t>
      </w:r>
      <w:r>
        <w:rPr>
          <w:sz w:val="24"/>
        </w:rPr>
        <w:t xml:space="preserve">41. </w:t>
      </w:r>
      <w:r>
        <w:rPr>
          <w:sz w:val="24"/>
        </w:rPr>
        <w:t xml:space="preserve">KW: </w:t>
      </w:r>
      <w:r>
        <w:rPr>
          <w:sz w:val="24"/>
        </w:rPr>
        <w:t xml:space="preserve">ARE-Rate </w:t>
      </w:r>
      <w:r>
        <w:rPr>
          <w:sz w:val="24"/>
        </w:rPr>
        <w:t xml:space="preserve">ab </w:t>
      </w:r>
      <w:r>
        <w:rPr>
          <w:sz w:val="24"/>
        </w:rPr>
        <w:t xml:space="preserve">ca. </w:t>
      </w:r>
      <w:r>
        <w:rPr>
          <w:sz w:val="24"/>
        </w:rPr>
        <w:t xml:space="preserve">36. </w:t>
      </w:r>
      <w:r>
        <w:rPr>
          <w:sz w:val="24"/>
        </w:rPr>
        <w:t xml:space="preserve">KW </w:t>
      </w:r>
      <w:r>
        <w:rPr>
          <w:sz w:val="24"/>
        </w:rPr>
        <w:t xml:space="preserve">derzeit </w:t>
      </w:r>
      <w:r>
        <w:rPr>
          <w:sz w:val="24"/>
        </w:rPr>
        <w:t xml:space="preserve">unterhalb </w:t>
      </w:r>
      <w:r>
        <w:rPr>
          <w:sz w:val="24"/>
        </w:rPr>
        <w:t xml:space="preserve">der </w:t>
      </w:r>
      <w:r>
        <w:rPr>
          <w:sz w:val="24"/>
        </w:rPr>
        <w:t xml:space="preserve">ARE-Raten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drei </w:t>
      </w:r>
      <w:r>
        <w:rPr>
          <w:sz w:val="24"/>
        </w:rPr>
        <w:t xml:space="preserve">Saisons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</w:p>
    <w:p>
      <w:r>
        <w:t>*****</w:t>
      </w:r>
    </w:p>
    <w:p>
      <w:pPr>
        <w:pStyle w:val="Heading1"/>
      </w:pPr>
      <w:r>
        <w:t>310_Ergebnisprotokoll_Krisenstabssitzung_2020-10-30.pdf</w:t>
      </w:r>
    </w:p>
    <w:p>
      <w:r>
        <w:t>Anzahl der Vorkommen von 'Evidenz': 3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enutzung </w:t>
      </w:r>
      <w:r>
        <w:rPr>
          <w:sz w:val="24"/>
        </w:rPr>
        <w:t xml:space="preserve">keinen </w:t>
      </w:r>
      <w:r>
        <w:rPr>
          <w:sz w:val="24"/>
        </w:rPr>
        <w:t xml:space="preserve">Mehrwert </w:t>
      </w:r>
      <w:r>
        <w:rPr>
          <w:sz w:val="24"/>
        </w:rPr>
        <w:t xml:space="preserve">o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FFP2-Masken </w:t>
      </w:r>
      <w:r>
        <w:rPr>
          <w:sz w:val="24"/>
        </w:rPr>
        <w:t xml:space="preserve">sollten </w:t>
      </w:r>
      <w:r>
        <w:rPr>
          <w:sz w:val="24"/>
        </w:rPr>
        <w:t xml:space="preserve">auf </w:t>
      </w:r>
      <w:r>
        <w:rPr>
          <w:sz w:val="24"/>
        </w:rPr>
        <w:t xml:space="preserve">keinen </w:t>
      </w:r>
      <w:r>
        <w:rPr>
          <w:sz w:val="24"/>
        </w:rPr>
        <w:t xml:space="preserve">Fall </w:t>
      </w:r>
      <w:r>
        <w:rPr>
          <w:sz w:val="24"/>
        </w:rPr>
        <w:t xml:space="preserve">dazu </w:t>
      </w:r>
      <w:r>
        <w:rPr>
          <w:sz w:val="24"/>
        </w:rPr>
        <w:t xml:space="preserve">führen, </w:t>
      </w:r>
      <w:r>
        <w:rPr>
          <w:sz w:val="24"/>
        </w:rPr>
        <w:t xml:space="preserve">dass </w:t>
      </w:r>
      <w:r>
        <w:rPr>
          <w:sz w:val="24"/>
        </w:rPr>
        <w:t xml:space="preserve">andere </w:t>
      </w:r>
      <w:r>
        <w:rPr>
          <w:sz w:val="24"/>
        </w:rPr>
        <w:t xml:space="preserve">Maßnahmen </w:t>
      </w:r>
      <w:r>
        <w:rPr>
          <w:sz w:val="24"/>
        </w:rPr>
        <w:t xml:space="preserve">(Abstand, </w:t>
      </w:r>
      <w:r>
        <w:rPr>
          <w:sz w:val="24"/>
        </w:rPr>
        <w:t xml:space="preserve">Lüftung) </w:t>
      </w:r>
      <w:r>
        <w:rPr>
          <w:sz w:val="24"/>
        </w:rPr>
        <w:t xml:space="preserve">vernachlässigt </w:t>
      </w:r>
      <w:r>
        <w:rPr>
          <w:sz w:val="24"/>
        </w:rPr>
        <w:t xml:space="preserve">oder </w:t>
      </w:r>
      <w:r>
        <w:rPr>
          <w:sz w:val="24"/>
        </w:rPr>
        <w:t xml:space="preserve">außer </w:t>
      </w:r>
      <w:r>
        <w:rPr>
          <w:sz w:val="24"/>
        </w:rPr>
        <w:t xml:space="preserve">Kraft </w:t>
      </w:r>
      <w:r>
        <w:rPr>
          <w:sz w:val="24"/>
        </w:rPr>
        <w:t xml:space="preserve">gesetzt </w:t>
      </w:r>
      <w:r>
        <w:rPr>
          <w:sz w:val="24"/>
        </w:rPr>
        <w:t xml:space="preserve">werden </w:t>
      </w:r>
      <w:r>
        <w:rPr>
          <w:sz w:val="24"/>
        </w:rPr>
        <w:t xml:space="preserve">(z.B. </w:t>
      </w:r>
      <w:r>
        <w:rPr>
          <w:sz w:val="24"/>
        </w:rPr>
        <w:t xml:space="preserve">keine </w:t>
      </w:r>
      <w:r>
        <w:rPr>
          <w:sz w:val="24"/>
        </w:rPr>
        <w:t xml:space="preserve">volle </w:t>
      </w:r>
      <w:r>
        <w:rPr>
          <w:sz w:val="24"/>
        </w:rPr>
        <w:t xml:space="preserve">Besetzung </w:t>
      </w:r>
      <w:r>
        <w:rPr>
          <w:sz w:val="24"/>
        </w:rPr>
        <w:t xml:space="preserve">eines </w:t>
      </w:r>
      <w:r>
        <w:rPr>
          <w:sz w:val="24"/>
        </w:rPr>
        <w:t xml:space="preserve">Raumes) </w:t>
      </w:r>
      <w:r>
        <w:rPr>
          <w:sz w:val="24"/>
        </w:rPr>
        <w:t xml:space="preserve">o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mögliches </w:t>
      </w:r>
      <w:r>
        <w:rPr>
          <w:sz w:val="24"/>
        </w:rPr>
        <w:t xml:space="preserve">Knappwerden </w:t>
      </w:r>
      <w:r>
        <w:rPr>
          <w:sz w:val="24"/>
        </w:rPr>
        <w:t xml:space="preserve">der </w:t>
      </w:r>
      <w:r>
        <w:rPr>
          <w:sz w:val="24"/>
        </w:rPr>
        <w:t xml:space="preserve">Masken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eigentlich </w:t>
      </w:r>
      <w:r>
        <w:rPr>
          <w:sz w:val="24"/>
        </w:rPr>
        <w:t xml:space="preserve">intendierten </w:t>
      </w:r>
      <w:r>
        <w:rPr>
          <w:sz w:val="24"/>
        </w:rPr>
        <w:t xml:space="preserve">Benutzer </w:t>
      </w:r>
      <w:r>
        <w:rPr>
          <w:sz w:val="24"/>
        </w:rPr>
        <w:t xml:space="preserve">(medizinischer </w:t>
      </w:r>
      <w:r>
        <w:rPr>
          <w:sz w:val="24"/>
        </w:rPr>
        <w:t xml:space="preserve">Bereich) </w:t>
      </w:r>
      <w:r>
        <w:rPr>
          <w:sz w:val="24"/>
        </w:rPr>
        <w:t xml:space="preserve">absolut </w:t>
      </w:r>
      <w:r>
        <w:rPr>
          <w:sz w:val="24"/>
        </w:rPr>
        <w:t xml:space="preserve">zu </w:t>
      </w:r>
      <w:r>
        <w:rPr>
          <w:sz w:val="24"/>
        </w:rPr>
        <w:t xml:space="preserve">vermeiden </w:t>
      </w:r>
      <w:r>
        <w:rPr>
          <w:sz w:val="24"/>
        </w:rPr>
        <w:t xml:space="preserve">ist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Diese </w:t>
      </w:r>
      <w:r>
        <w:rPr>
          <w:sz w:val="24"/>
        </w:rPr>
        <w:t xml:space="preserve">Forderung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evidenzbasiert </w:t>
      </w:r>
      <w:r>
        <w:rPr>
          <w:sz w:val="24"/>
        </w:rPr>
        <w:t xml:space="preserve"> </w:t>
      </w:r>
      <w:r>
        <w:rPr>
          <w:sz w:val="24"/>
        </w:rPr>
        <w:t xml:space="preserve">Eine </w:t>
      </w:r>
      <w:r>
        <w:rPr>
          <w:sz w:val="24"/>
        </w:rPr>
        <w:t xml:space="preserve">offensivere </w:t>
      </w:r>
      <w:r>
        <w:rPr>
          <w:sz w:val="24"/>
        </w:rPr>
        <w:t xml:space="preserve">Kommunikation </w:t>
      </w:r>
      <w:r>
        <w:rPr>
          <w:sz w:val="24"/>
        </w:rPr>
        <w:t xml:space="preserve">wäre </w:t>
      </w:r>
      <w:r>
        <w:rPr>
          <w:sz w:val="24"/>
        </w:rPr>
        <w:t xml:space="preserve">sinnvoll </w:t>
      </w:r>
      <w:r>
        <w:rPr>
          <w:sz w:val="24"/>
        </w:rPr>
        <w:t xml:space="preserve">um </w:t>
      </w:r>
      <w:r>
        <w:rPr>
          <w:sz w:val="24"/>
        </w:rPr>
        <w:t xml:space="preserve">transparent </w:t>
      </w:r>
      <w:r>
        <w:rPr>
          <w:sz w:val="24"/>
        </w:rPr>
        <w:t xml:space="preserve">zu </w:t>
      </w:r>
      <w:r>
        <w:rPr>
          <w:sz w:val="24"/>
        </w:rPr>
        <w:t xml:space="preserve">machen, </w:t>
      </w:r>
      <w:r>
        <w:rPr>
          <w:sz w:val="24"/>
        </w:rPr>
        <w:t xml:space="preserve">warum </w:t>
      </w:r>
      <w:r>
        <w:rPr>
          <w:sz w:val="24"/>
        </w:rPr>
        <w:t xml:space="preserve">RKI </w:t>
      </w:r>
      <w:r>
        <w:rPr>
          <w:sz w:val="24"/>
        </w:rPr>
        <w:t xml:space="preserve">dies </w:t>
      </w:r>
      <w:r>
        <w:rPr>
          <w:sz w:val="24"/>
        </w:rPr>
        <w:t xml:space="preserve">nicht </w:t>
      </w:r>
      <w:r>
        <w:rPr>
          <w:sz w:val="24"/>
        </w:rPr>
        <w:t xml:space="preserve">empfiehlt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Einschränkungen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Dokument </w:t>
      </w:r>
      <w:r>
        <w:rPr>
          <w:sz w:val="24"/>
        </w:rPr>
        <w:t xml:space="preserve">klar </w:t>
      </w:r>
      <w:r>
        <w:rPr>
          <w:sz w:val="24"/>
        </w:rPr>
        <w:t xml:space="preserve">dargestellt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FFP2-Masken </w:t>
      </w:r>
      <w:r>
        <w:rPr>
          <w:sz w:val="24"/>
        </w:rPr>
        <w:t xml:space="preserve">außerhalb </w:t>
      </w:r>
      <w:r>
        <w:rPr>
          <w:sz w:val="24"/>
        </w:rPr>
        <w:t xml:space="preserve">des </w:t>
      </w:r>
      <w:r>
        <w:rPr>
          <w:sz w:val="24"/>
        </w:rPr>
        <w:t xml:space="preserve">Arbeitsschutzes,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Öffentlichkeit </w:t>
      </w:r>
      <w:r>
        <w:rPr>
          <w:sz w:val="24"/>
        </w:rPr>
        <w:t xml:space="preserve">zugänglich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van </w:t>
      </w:r>
      <w:r>
        <w:rPr>
          <w:sz w:val="24"/>
        </w:rPr>
        <w:t xml:space="preserve">von </w:t>
      </w:r>
      <w:r>
        <w:rPr>
          <w:sz w:val="24"/>
        </w:rPr>
        <w:t xml:space="preserve">Hygienikern </w:t>
      </w:r>
      <w:r>
        <w:rPr>
          <w:sz w:val="24"/>
        </w:rPr>
        <w:t xml:space="preserve">klare </w:t>
      </w:r>
      <w:r>
        <w:rPr>
          <w:sz w:val="24"/>
        </w:rPr>
        <w:t xml:space="preserve">Zustimmung </w:t>
      </w:r>
      <w:r>
        <w:rPr>
          <w:sz w:val="24"/>
        </w:rPr>
        <w:t xml:space="preserve">und </w:t>
      </w:r>
      <w:r>
        <w:rPr>
          <w:sz w:val="24"/>
        </w:rPr>
        <w:t xml:space="preserve">Unterstützung </w:t>
      </w:r>
      <w:r>
        <w:rPr>
          <w:sz w:val="24"/>
        </w:rPr>
        <w:t xml:space="preserve">der </w:t>
      </w:r>
      <w:r>
        <w:rPr>
          <w:sz w:val="24"/>
        </w:rPr>
        <w:t xml:space="preserve">RKI-Pos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Besetzung </w:t>
      </w:r>
      <w:r>
        <w:rPr>
          <w:sz w:val="24"/>
        </w:rPr>
        <w:t xml:space="preserve">eines </w:t>
      </w:r>
      <w:r>
        <w:rPr>
          <w:sz w:val="24"/>
        </w:rPr>
        <w:t xml:space="preserve">Raumes) </w:t>
      </w:r>
      <w:r>
        <w:rPr>
          <w:sz w:val="24"/>
        </w:rPr>
        <w:t xml:space="preserve">o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mögliches </w:t>
      </w:r>
      <w:r>
        <w:rPr>
          <w:sz w:val="24"/>
        </w:rPr>
        <w:t xml:space="preserve">Knappwerden </w:t>
      </w:r>
      <w:r>
        <w:rPr>
          <w:sz w:val="24"/>
        </w:rPr>
        <w:t xml:space="preserve">der </w:t>
      </w:r>
      <w:r>
        <w:rPr>
          <w:sz w:val="24"/>
        </w:rPr>
        <w:t xml:space="preserve">Masken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eigentlich </w:t>
      </w:r>
      <w:r>
        <w:rPr>
          <w:sz w:val="24"/>
        </w:rPr>
        <w:t xml:space="preserve">intendierten </w:t>
      </w:r>
      <w:r>
        <w:rPr>
          <w:sz w:val="24"/>
        </w:rPr>
        <w:t xml:space="preserve">Benutzer </w:t>
      </w:r>
      <w:r>
        <w:rPr>
          <w:sz w:val="24"/>
        </w:rPr>
        <w:t xml:space="preserve">(medizinischer </w:t>
      </w:r>
      <w:r>
        <w:rPr>
          <w:sz w:val="24"/>
        </w:rPr>
        <w:t xml:space="preserve">Bereich) </w:t>
      </w:r>
      <w:r>
        <w:rPr>
          <w:sz w:val="24"/>
        </w:rPr>
        <w:t xml:space="preserve">absolut </w:t>
      </w:r>
      <w:r>
        <w:rPr>
          <w:sz w:val="24"/>
        </w:rPr>
        <w:t xml:space="preserve">zu </w:t>
      </w:r>
      <w:r>
        <w:rPr>
          <w:sz w:val="24"/>
        </w:rPr>
        <w:t xml:space="preserve">vermeiden </w:t>
      </w:r>
      <w:r>
        <w:rPr>
          <w:sz w:val="24"/>
        </w:rPr>
        <w:t xml:space="preserve">ist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Diese </w:t>
      </w:r>
      <w:r>
        <w:rPr>
          <w:sz w:val="24"/>
        </w:rPr>
        <w:t xml:space="preserve">Forderung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evidenzbasiert </w:t>
      </w:r>
      <w:r>
        <w:rPr>
          <w:sz w:val="24"/>
        </w:rPr>
        <w:t xml:space="preserve"> </w:t>
      </w:r>
      <w:r>
        <w:rPr>
          <w:sz w:val="24"/>
        </w:rPr>
        <w:t xml:space="preserve">Eine </w:t>
      </w:r>
      <w:r>
        <w:rPr>
          <w:sz w:val="24"/>
        </w:rPr>
        <w:t xml:space="preserve">offensivere </w:t>
      </w:r>
      <w:r>
        <w:rPr>
          <w:sz w:val="24"/>
        </w:rPr>
        <w:t xml:space="preserve">Kommunikation </w:t>
      </w:r>
      <w:r>
        <w:rPr>
          <w:sz w:val="24"/>
        </w:rPr>
        <w:t xml:space="preserve">wäre </w:t>
      </w:r>
      <w:r>
        <w:rPr>
          <w:sz w:val="24"/>
        </w:rPr>
        <w:t xml:space="preserve">sinnvoll </w:t>
      </w:r>
      <w:r>
        <w:rPr>
          <w:sz w:val="24"/>
        </w:rPr>
        <w:t xml:space="preserve">um </w:t>
      </w:r>
      <w:r>
        <w:rPr>
          <w:sz w:val="24"/>
        </w:rPr>
        <w:t xml:space="preserve">transparent </w:t>
      </w:r>
      <w:r>
        <w:rPr>
          <w:sz w:val="24"/>
        </w:rPr>
        <w:t xml:space="preserve">zu </w:t>
      </w:r>
      <w:r>
        <w:rPr>
          <w:sz w:val="24"/>
        </w:rPr>
        <w:t xml:space="preserve">machen, </w:t>
      </w:r>
      <w:r>
        <w:rPr>
          <w:sz w:val="24"/>
        </w:rPr>
        <w:t xml:space="preserve">warum </w:t>
      </w:r>
      <w:r>
        <w:rPr>
          <w:sz w:val="24"/>
        </w:rPr>
        <w:t xml:space="preserve">RKI </w:t>
      </w:r>
      <w:r>
        <w:rPr>
          <w:sz w:val="24"/>
        </w:rPr>
        <w:t xml:space="preserve">dies </w:t>
      </w:r>
      <w:r>
        <w:rPr>
          <w:sz w:val="24"/>
        </w:rPr>
        <w:t xml:space="preserve">nicht </w:t>
      </w:r>
      <w:r>
        <w:rPr>
          <w:sz w:val="24"/>
        </w:rPr>
        <w:t xml:space="preserve">empfiehlt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Einschränkungen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Dokument </w:t>
      </w:r>
      <w:r>
        <w:rPr>
          <w:sz w:val="24"/>
        </w:rPr>
        <w:t xml:space="preserve">klar </w:t>
      </w:r>
      <w:r>
        <w:rPr>
          <w:sz w:val="24"/>
        </w:rPr>
        <w:t xml:space="preserve">dargestellt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FFP2-Masken </w:t>
      </w:r>
      <w:r>
        <w:rPr>
          <w:sz w:val="24"/>
        </w:rPr>
        <w:t xml:space="preserve">außerhalb </w:t>
      </w:r>
      <w:r>
        <w:rPr>
          <w:sz w:val="24"/>
        </w:rPr>
        <w:t xml:space="preserve">des </w:t>
      </w:r>
      <w:r>
        <w:rPr>
          <w:sz w:val="24"/>
        </w:rPr>
        <w:t xml:space="preserve">Arbeitsschutzes,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Öffentlichkeit </w:t>
      </w:r>
      <w:r>
        <w:rPr>
          <w:sz w:val="24"/>
        </w:rPr>
        <w:t xml:space="preserve">zugänglich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van </w:t>
      </w:r>
      <w:r>
        <w:rPr>
          <w:sz w:val="24"/>
        </w:rPr>
        <w:t xml:space="preserve">von </w:t>
      </w:r>
      <w:r>
        <w:rPr>
          <w:sz w:val="24"/>
        </w:rPr>
        <w:t xml:space="preserve">Hygienikern </w:t>
      </w:r>
      <w:r>
        <w:rPr>
          <w:sz w:val="24"/>
        </w:rPr>
        <w:t xml:space="preserve">klare </w:t>
      </w:r>
      <w:r>
        <w:rPr>
          <w:sz w:val="24"/>
        </w:rPr>
        <w:t xml:space="preserve">Zustimmung </w:t>
      </w:r>
      <w:r>
        <w:rPr>
          <w:sz w:val="24"/>
        </w:rPr>
        <w:t xml:space="preserve">und </w:t>
      </w:r>
      <w:r>
        <w:rPr>
          <w:sz w:val="24"/>
        </w:rPr>
        <w:t xml:space="preserve">Unterstützung </w:t>
      </w:r>
      <w:r>
        <w:rPr>
          <w:sz w:val="24"/>
        </w:rPr>
        <w:t xml:space="preserve">der </w:t>
      </w:r>
      <w:r>
        <w:rPr>
          <w:sz w:val="24"/>
        </w:rPr>
        <w:t xml:space="preserve">RKI-Position </w:t>
      </w:r>
      <w:r>
        <w:rPr>
          <w:sz w:val="24"/>
        </w:rPr>
        <w:t xml:space="preserve">erhalten, </w:t>
      </w:r>
      <w:r>
        <w:rPr>
          <w:sz w:val="24"/>
        </w:rPr>
        <w:t xml:space="preserve">eine </w:t>
      </w:r>
      <w:r>
        <w:rPr>
          <w:sz w:val="24"/>
        </w:rPr>
        <w:t xml:space="preserve">öffentliche </w:t>
      </w:r>
      <w:r>
        <w:rPr>
          <w:sz w:val="24"/>
        </w:rPr>
        <w:t xml:space="preserve">Stellungnahme </w:t>
      </w:r>
      <w:r>
        <w:rPr>
          <w:sz w:val="24"/>
        </w:rPr>
        <w:t xml:space="preserve">durch </w:t>
      </w:r>
      <w:r>
        <w:rPr>
          <w:sz w:val="24"/>
        </w:rPr>
        <w:t xml:space="preserve">Hygieniker/Fachgesellschaft </w:t>
      </w:r>
      <w:r>
        <w:rPr>
          <w:sz w:val="24"/>
        </w:rPr>
        <w:t xml:space="preserve">hierzu </w:t>
      </w:r>
      <w:r>
        <w:rPr>
          <w:sz w:val="24"/>
        </w:rPr>
        <w:t xml:space="preserve">wäre </w:t>
      </w:r>
      <w:r>
        <w:rPr>
          <w:sz w:val="24"/>
        </w:rPr>
        <w:t xml:space="preserve">sehr </w:t>
      </w:r>
      <w:r>
        <w:rPr>
          <w:sz w:val="24"/>
        </w:rPr>
        <w:t xml:space="preserve">wünschenswert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sicher/wahrscheinlich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Bisherige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Wirksamkeit </w:t>
      </w:r>
      <w:r>
        <w:rPr>
          <w:sz w:val="24"/>
        </w:rPr>
        <w:t xml:space="preserve">von </w:t>
      </w:r>
      <w:r>
        <w:rPr>
          <w:sz w:val="24"/>
        </w:rPr>
        <w:t xml:space="preserve">FFP2-M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-Position </w:t>
      </w:r>
      <w:r>
        <w:rPr>
          <w:sz w:val="24"/>
        </w:rPr>
        <w:t xml:space="preserve">erhalten, </w:t>
      </w:r>
      <w:r>
        <w:rPr>
          <w:sz w:val="24"/>
        </w:rPr>
        <w:t xml:space="preserve">eine </w:t>
      </w:r>
      <w:r>
        <w:rPr>
          <w:sz w:val="24"/>
        </w:rPr>
        <w:t xml:space="preserve">öffentliche </w:t>
      </w:r>
      <w:r>
        <w:rPr>
          <w:sz w:val="24"/>
        </w:rPr>
        <w:t xml:space="preserve">Stellungnahme </w:t>
      </w:r>
      <w:r>
        <w:rPr>
          <w:sz w:val="24"/>
        </w:rPr>
        <w:t xml:space="preserve">durch </w:t>
      </w:r>
      <w:r>
        <w:rPr>
          <w:sz w:val="24"/>
        </w:rPr>
        <w:t xml:space="preserve">Hygieniker/Fachgesellschaft </w:t>
      </w:r>
      <w:r>
        <w:rPr>
          <w:sz w:val="24"/>
        </w:rPr>
        <w:t xml:space="preserve">hierzu </w:t>
      </w:r>
      <w:r>
        <w:rPr>
          <w:sz w:val="24"/>
        </w:rPr>
        <w:t xml:space="preserve">wäre </w:t>
      </w:r>
      <w:r>
        <w:rPr>
          <w:sz w:val="24"/>
        </w:rPr>
        <w:t xml:space="preserve">sehr </w:t>
      </w:r>
      <w:r>
        <w:rPr>
          <w:sz w:val="24"/>
        </w:rPr>
        <w:t xml:space="preserve">wünschenswert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sicher/wahrscheinlich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Bisherige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Wirksamkeit </w:t>
      </w:r>
      <w:r>
        <w:rPr>
          <w:sz w:val="24"/>
        </w:rPr>
        <w:t xml:space="preserve">von </w:t>
      </w:r>
      <w:r>
        <w:rPr>
          <w:sz w:val="24"/>
        </w:rPr>
        <w:t xml:space="preserve">FFP2-Masken </w:t>
      </w:r>
      <w:r>
        <w:rPr>
          <w:sz w:val="24"/>
        </w:rPr>
        <w:t xml:space="preserve">sind </w:t>
      </w:r>
      <w:r>
        <w:rPr>
          <w:sz w:val="24"/>
        </w:rPr>
        <w:t xml:space="preserve">daran </w:t>
      </w:r>
      <w:r>
        <w:rPr>
          <w:sz w:val="24"/>
        </w:rPr>
        <w:t xml:space="preserve">gescheitert, </w:t>
      </w:r>
      <w:r>
        <w:rPr>
          <w:sz w:val="24"/>
        </w:rPr>
        <w:t xml:space="preserve">dass </w:t>
      </w:r>
      <w:r>
        <w:rPr>
          <w:sz w:val="24"/>
        </w:rPr>
        <w:t xml:space="preserve">Masken </w:t>
      </w:r>
      <w:r>
        <w:rPr>
          <w:sz w:val="24"/>
        </w:rPr>
        <w:t xml:space="preserve">nicht </w:t>
      </w:r>
      <w:r>
        <w:rPr>
          <w:sz w:val="24"/>
        </w:rPr>
        <w:t xml:space="preserve">oder </w:t>
      </w:r>
      <w:r>
        <w:rPr>
          <w:sz w:val="24"/>
        </w:rPr>
        <w:t xml:space="preserve">nicht </w:t>
      </w:r>
      <w:r>
        <w:rPr>
          <w:sz w:val="24"/>
        </w:rPr>
        <w:t xml:space="preserve">korrekt </w:t>
      </w:r>
      <w:r>
        <w:rPr>
          <w:sz w:val="24"/>
        </w:rPr>
        <w:t xml:space="preserve">getragen </w:t>
      </w:r>
      <w:r>
        <w:rPr>
          <w:sz w:val="24"/>
        </w:rPr>
        <w:t xml:space="preserve">wurden, </w:t>
      </w:r>
      <w:r>
        <w:rPr>
          <w:sz w:val="24"/>
        </w:rPr>
        <w:t xml:space="preserve">ihr </w:t>
      </w:r>
      <w:r>
        <w:rPr>
          <w:sz w:val="24"/>
        </w:rPr>
        <w:t xml:space="preserve">Nutzen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Arbeitsschutz </w:t>
      </w:r>
      <w:r>
        <w:rPr>
          <w:sz w:val="24"/>
        </w:rPr>
        <w:t xml:space="preserve">von </w:t>
      </w:r>
      <w:r>
        <w:rPr>
          <w:sz w:val="24"/>
        </w:rPr>
        <w:t xml:space="preserve">Personen </w:t>
      </w:r>
      <w:r>
        <w:rPr>
          <w:sz w:val="24"/>
        </w:rPr>
        <w:t xml:space="preserve">die </w:t>
      </w:r>
      <w:r>
        <w:rPr>
          <w:sz w:val="24"/>
        </w:rPr>
        <w:t xml:space="preserve">mit </w:t>
      </w:r>
      <w:r>
        <w:rPr>
          <w:sz w:val="24"/>
        </w:rPr>
        <w:t xml:space="preserve">infektiösen </w:t>
      </w:r>
      <w:r>
        <w:rPr>
          <w:sz w:val="24"/>
        </w:rPr>
        <w:t xml:space="preserve">Patienten </w:t>
      </w:r>
      <w:r>
        <w:rPr>
          <w:sz w:val="24"/>
        </w:rPr>
        <w:t xml:space="preserve">arbeiten </w:t>
      </w:r>
      <w:r>
        <w:rPr>
          <w:sz w:val="24"/>
        </w:rPr>
        <w:t xml:space="preserve">begrenzt </w:t>
      </w:r>
      <w:r>
        <w:rPr>
          <w:sz w:val="24"/>
        </w:rPr>
        <w:t xml:space="preserve">bleiben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Evidenzlage </w:t>
      </w:r>
      <w:r>
        <w:rPr>
          <w:sz w:val="24"/>
        </w:rPr>
        <w:t xml:space="preserve">soll </w:t>
      </w:r>
      <w:r>
        <w:rPr>
          <w:sz w:val="24"/>
        </w:rPr>
        <w:t xml:space="preserve">neben </w:t>
      </w:r>
      <w:r>
        <w:rPr>
          <w:sz w:val="24"/>
        </w:rPr>
        <w:t xml:space="preserve">den </w:t>
      </w:r>
      <w:r>
        <w:rPr>
          <w:sz w:val="24"/>
        </w:rPr>
        <w:t xml:space="preserve">theoretischen </w:t>
      </w:r>
      <w:r>
        <w:rPr>
          <w:sz w:val="24"/>
        </w:rPr>
        <w:t xml:space="preserve">Überlegungen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Abstimmungsrunde </w:t>
      </w:r>
      <w:r>
        <w:rPr>
          <w:sz w:val="24"/>
        </w:rPr>
        <w:t xml:space="preserve">des </w:t>
      </w:r>
      <w:r>
        <w:rPr>
          <w:sz w:val="24"/>
        </w:rPr>
        <w:t xml:space="preserve">Textes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FAQ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webseite </w:t>
      </w:r>
      <w:r>
        <w:rPr>
          <w:sz w:val="24"/>
        </w:rPr>
        <w:t xml:space="preserve">ToDo: </w:t>
      </w:r>
      <w:r>
        <w:rPr>
          <w:sz w:val="24"/>
        </w:rPr>
        <w:t xml:space="preserve">Krisenstabsmitglieder </w:t>
      </w:r>
      <w:r>
        <w:rPr>
          <w:sz w:val="24"/>
        </w:rPr>
        <w:t xml:space="preserve">sollen </w:t>
      </w:r>
      <w:r>
        <w:rPr>
          <w:sz w:val="24"/>
        </w:rPr>
        <w:t xml:space="preserve">FG14-Dokument </w:t>
      </w:r>
      <w:r>
        <w:rPr>
          <w:sz w:val="24"/>
        </w:rPr>
        <w:t xml:space="preserve">bis </w:t>
      </w:r>
      <w:r>
        <w:rPr>
          <w:sz w:val="24"/>
        </w:rPr>
        <w:t xml:space="preserve">Mittwoch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kommentieren, </w:t>
      </w:r>
      <w:r>
        <w:rPr>
          <w:sz w:val="24"/>
        </w:rPr>
        <w:t xml:space="preserve">anschließend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Form </w:t>
      </w:r>
      <w:r>
        <w:rPr>
          <w:sz w:val="24"/>
        </w:rPr>
        <w:t xml:space="preserve">von </w:t>
      </w:r>
      <w:r>
        <w:rPr>
          <w:sz w:val="24"/>
        </w:rPr>
        <w:t xml:space="preserve">FAQ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RKI-Webseite </w:t>
      </w:r>
      <w:r>
        <w:rPr>
          <w:sz w:val="24"/>
        </w:rPr>
        <w:t xml:space="preserve">publiziert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FG32/FG35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 </w:t>
      </w:r>
    </w:p>
    <w:p>
      <w:r>
        <w:t>*****</w:t>
      </w:r>
    </w:p>
    <w:p>
      <w:pPr>
        <w:pStyle w:val="Heading1"/>
      </w:pPr>
      <w:r>
        <w:t>322_Ergebnisprotokoll_Krisenstabssitzung_2020-11-13.pdf</w:t>
      </w:r>
    </w:p>
    <w:p>
      <w:r>
        <w:t>Anzahl der Vorkommen von 'Evidenz': 4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illance </w:t>
      </w:r>
      <w:r>
        <w:rPr>
          <w:sz w:val="24"/>
        </w:rPr>
        <w:t xml:space="preserve">besprochen; </w:t>
      </w:r>
      <w:r>
        <w:rPr>
          <w:sz w:val="24"/>
        </w:rPr>
        <w:t xml:space="preserve"> </w:t>
      </w:r>
      <w:r>
        <w:rPr>
          <w:sz w:val="24"/>
        </w:rPr>
        <w:t xml:space="preserve">Quarantänekürzung: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AGI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diskutiert; </w:t>
      </w:r>
      <w:r>
        <w:rPr>
          <w:sz w:val="24"/>
        </w:rPr>
        <w:t xml:space="preserve">o </w:t>
      </w:r>
      <w:r>
        <w:rPr>
          <w:sz w:val="24"/>
        </w:rPr>
        <w:t xml:space="preserve">Anfrage </w:t>
      </w:r>
      <w:r>
        <w:rPr>
          <w:sz w:val="24"/>
        </w:rPr>
        <w:t xml:space="preserve">beim </w:t>
      </w:r>
      <w:r>
        <w:rPr>
          <w:sz w:val="24"/>
        </w:rPr>
        <w:t xml:space="preserve">Krisenstab, </w:t>
      </w:r>
      <w:r>
        <w:rPr>
          <w:sz w:val="24"/>
        </w:rPr>
        <w:t xml:space="preserve">ob </w:t>
      </w:r>
      <w:r>
        <w:rPr>
          <w:sz w:val="24"/>
        </w:rPr>
        <w:t xml:space="preserve">dies </w:t>
      </w:r>
      <w:r>
        <w:rPr>
          <w:sz w:val="24"/>
        </w:rPr>
        <w:t xml:space="preserve">unterstützt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Aktuelle </w:t>
      </w:r>
      <w:r>
        <w:rPr>
          <w:sz w:val="24"/>
        </w:rPr>
        <w:t xml:space="preserve">Quarantäne-Regelung: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Risikogebiet: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Quarantäne; </w:t>
      </w:r>
      <w:r>
        <w:rPr>
          <w:sz w:val="24"/>
        </w:rPr>
        <w:t xml:space="preserve">bei </w:t>
      </w:r>
      <w:r>
        <w:rPr>
          <w:sz w:val="24"/>
        </w:rPr>
        <w:t xml:space="preserve">KP1: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Quarantäne; </w:t>
      </w:r>
      <w:r>
        <w:rPr>
          <w:sz w:val="24"/>
        </w:rPr>
        <w:t xml:space="preserve">o </w:t>
      </w:r>
      <w:r>
        <w:rPr>
          <w:sz w:val="24"/>
        </w:rPr>
        <w:t xml:space="preserve">AGI </w:t>
      </w:r>
      <w:r>
        <w:rPr>
          <w:sz w:val="24"/>
        </w:rPr>
        <w:t xml:space="preserve">schlägt </w:t>
      </w:r>
      <w:r>
        <w:rPr>
          <w:sz w:val="24"/>
        </w:rPr>
        <w:t xml:space="preserve">eine </w:t>
      </w:r>
      <w:r>
        <w:rPr>
          <w:sz w:val="24"/>
        </w:rPr>
        <w:t xml:space="preserve">Vereinheitlichung </w:t>
      </w:r>
      <w:r>
        <w:rPr>
          <w:sz w:val="24"/>
        </w:rPr>
        <w:t xml:space="preserve">der </w:t>
      </w:r>
      <w:r>
        <w:rPr>
          <w:sz w:val="24"/>
        </w:rPr>
        <w:t xml:space="preserve">Quarantäne-Dauer </w:t>
      </w:r>
      <w:r>
        <w:rPr>
          <w:sz w:val="24"/>
        </w:rPr>
        <w:t xml:space="preserve">auf </w:t>
      </w:r>
      <w:r>
        <w:rPr>
          <w:sz w:val="24"/>
        </w:rPr>
        <w:t xml:space="preserve">allg.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vor; </w:t>
      </w:r>
      <w:r>
        <w:rPr>
          <w:sz w:val="24"/>
        </w:rPr>
        <w:t xml:space="preserve">o </w:t>
      </w:r>
      <w:r>
        <w:rPr>
          <w:sz w:val="24"/>
        </w:rPr>
        <w:t xml:space="preserve">Viel </w:t>
      </w:r>
      <w:r>
        <w:rPr>
          <w:sz w:val="24"/>
        </w:rPr>
        <w:t xml:space="preserve">Diskussion, </w:t>
      </w:r>
      <w:r>
        <w:rPr>
          <w:sz w:val="24"/>
        </w:rPr>
        <w:t xml:space="preserve">da </w:t>
      </w:r>
      <w:r>
        <w:rPr>
          <w:sz w:val="24"/>
        </w:rPr>
        <w:t xml:space="preserve">wenig </w:t>
      </w:r>
      <w:r>
        <w:rPr>
          <w:sz w:val="24"/>
        </w:rPr>
        <w:t xml:space="preserve">wissenschaftliche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Folgen </w:t>
      </w:r>
      <w:r>
        <w:rPr>
          <w:sz w:val="24"/>
        </w:rPr>
        <w:t xml:space="preserve">einer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gegenüber </w:t>
      </w:r>
      <w:r>
        <w:rPr>
          <w:sz w:val="24"/>
        </w:rPr>
        <w:t xml:space="preserve">dem </w:t>
      </w:r>
      <w:r>
        <w:rPr>
          <w:sz w:val="24"/>
        </w:rPr>
        <w:t xml:space="preserve">Wunsch </w:t>
      </w:r>
      <w:r>
        <w:rPr>
          <w:sz w:val="24"/>
        </w:rPr>
        <w:t xml:space="preserve">die </w:t>
      </w:r>
      <w:r>
        <w:rPr>
          <w:sz w:val="24"/>
        </w:rPr>
        <w:t xml:space="preserve">Compliance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verlieren; </w:t>
      </w:r>
      <w:r>
        <w:rPr>
          <w:sz w:val="24"/>
        </w:rPr>
        <w:t xml:space="preserve">o </w:t>
      </w:r>
      <w:r>
        <w:rPr>
          <w:sz w:val="24"/>
        </w:rPr>
        <w:t xml:space="preserve">Fazit: </w:t>
      </w:r>
      <w:r>
        <w:rPr>
          <w:sz w:val="24"/>
        </w:rPr>
        <w:t xml:space="preserve">Zunächst </w:t>
      </w:r>
      <w:r>
        <w:rPr>
          <w:sz w:val="24"/>
        </w:rPr>
        <w:t xml:space="preserve">keine </w:t>
      </w:r>
      <w:r>
        <w:rPr>
          <w:sz w:val="24"/>
        </w:rPr>
        <w:t xml:space="preserve">Einigung </w:t>
      </w:r>
      <w:r>
        <w:rPr>
          <w:sz w:val="24"/>
        </w:rPr>
        <w:t xml:space="preserve">auf </w:t>
      </w:r>
      <w:r>
        <w:rPr>
          <w:sz w:val="24"/>
        </w:rPr>
        <w:t xml:space="preserve">Verkürzung; </w:t>
      </w:r>
      <w:r>
        <w:rPr>
          <w:sz w:val="24"/>
        </w:rPr>
        <w:t xml:space="preserve">ToDo: </w:t>
      </w:r>
      <w:r>
        <w:rPr>
          <w:sz w:val="24"/>
        </w:rPr>
        <w:t xml:space="preserve">-Quarantänekürzung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für </w:t>
      </w:r>
      <w:r>
        <w:rPr>
          <w:sz w:val="24"/>
        </w:rPr>
        <w:t xml:space="preserve">Montag. </w:t>
      </w:r>
      <w:r>
        <w:rPr>
          <w:sz w:val="24"/>
        </w:rPr>
        <w:t xml:space="preserve">-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Schulschließungen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für </w:t>
      </w:r>
      <w:r>
        <w:rPr>
          <w:sz w:val="24"/>
        </w:rPr>
        <w:t xml:space="preserve">Montag </w:t>
      </w:r>
      <w:r>
        <w:rPr>
          <w:sz w:val="24"/>
        </w:rPr>
        <w:t xml:space="preserve">FG38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Dokumente: </w:t>
      </w:r>
      <w:r>
        <w:rPr>
          <w:sz w:val="24"/>
        </w:rPr>
        <w:t xml:space="preserve">Orientierungshilfe </w:t>
      </w:r>
      <w:r>
        <w:rPr>
          <w:sz w:val="24"/>
        </w:rPr>
        <w:t xml:space="preserve">zum </w:t>
      </w:r>
      <w:r>
        <w:rPr>
          <w:sz w:val="24"/>
        </w:rPr>
        <w:t xml:space="preserve">Kontaktpersonen </w:t>
      </w:r>
      <w:r>
        <w:rPr>
          <w:sz w:val="24"/>
        </w:rPr>
        <w:t xml:space="preserve">Manageme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Einreisenden, </w:t>
      </w:r>
      <w:r>
        <w:rPr>
          <w:sz w:val="24"/>
        </w:rPr>
        <w:t xml:space="preserve">die </w:t>
      </w:r>
      <w:r>
        <w:rPr>
          <w:sz w:val="24"/>
        </w:rPr>
        <w:t xml:space="preserve">bestätigte </w:t>
      </w:r>
      <w:r>
        <w:rPr>
          <w:sz w:val="24"/>
        </w:rPr>
        <w:t xml:space="preserve">SARS-CoV-2 </w:t>
      </w:r>
      <w:r>
        <w:rPr>
          <w:sz w:val="24"/>
        </w:rPr>
        <w:t xml:space="preserve">Fälle </w:t>
      </w:r>
      <w:r>
        <w:rPr>
          <w:sz w:val="24"/>
        </w:rPr>
        <w:t xml:space="preserve">waren </w:t>
      </w:r>
      <w:r>
        <w:rPr>
          <w:sz w:val="24"/>
        </w:rPr>
        <w:t xml:space="preserve">(Genesende) </w:t>
      </w:r>
      <w:r>
        <w:rPr>
          <w:sz w:val="24"/>
        </w:rPr>
        <w:t xml:space="preserve">(Mail </w:t>
      </w:r>
      <w:r>
        <w:rPr>
          <w:sz w:val="24"/>
        </w:rPr>
        <w:t xml:space="preserve">vom </w:t>
      </w:r>
      <w:r>
        <w:rPr>
          <w:sz w:val="24"/>
        </w:rPr>
        <w:t xml:space="preserve">12.11.2020 </w:t>
      </w:r>
      <w:r>
        <w:rPr>
          <w:sz w:val="24"/>
        </w:rPr>
        <w:t xml:space="preserve">15:44) </w:t>
      </w:r>
      <w:r>
        <w:rPr>
          <w:sz w:val="24"/>
        </w:rPr>
        <w:t xml:space="preserve">o </w:t>
      </w:r>
      <w:r>
        <w:rPr>
          <w:sz w:val="24"/>
        </w:rPr>
        <w:t xml:space="preserve">Genesene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jedoch </w:t>
      </w:r>
      <w:r>
        <w:rPr>
          <w:sz w:val="24"/>
        </w:rPr>
        <w:t xml:space="preserve">ihre </w:t>
      </w:r>
      <w:r>
        <w:rPr>
          <w:sz w:val="24"/>
        </w:rPr>
        <w:t xml:space="preserve">Symptome </w:t>
      </w:r>
      <w:r>
        <w:rPr>
          <w:sz w:val="24"/>
        </w:rPr>
        <w:t xml:space="preserve">selber </w:t>
      </w:r>
      <w:r>
        <w:rPr>
          <w:sz w:val="24"/>
        </w:rPr>
        <w:t xml:space="preserve">beobachten; </w:t>
      </w:r>
      <w:r>
        <w:rPr>
          <w:sz w:val="24"/>
        </w:rPr>
        <w:t xml:space="preserve">aber </w:t>
      </w:r>
      <w:r>
        <w:rPr>
          <w:sz w:val="24"/>
        </w:rPr>
        <w:t xml:space="preserve">gilt </w:t>
      </w:r>
      <w:r>
        <w:rPr>
          <w:sz w:val="24"/>
        </w:rPr>
        <w:t xml:space="preserve">dies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Risikogebieten?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derzeit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Reinfektionen </w:t>
      </w:r>
      <w:r>
        <w:rPr>
          <w:sz w:val="24"/>
        </w:rPr>
        <w:t xml:space="preserve">selten </w:t>
      </w:r>
      <w:r>
        <w:rPr>
          <w:sz w:val="24"/>
        </w:rPr>
        <w:t xml:space="preserve">sind. </w:t>
      </w:r>
      <w:r>
        <w:rPr>
          <w:sz w:val="24"/>
        </w:rPr>
        <w:t xml:space="preserve">Insbesondere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Reinfizierte </w:t>
      </w:r>
      <w:r>
        <w:rPr>
          <w:sz w:val="24"/>
        </w:rPr>
        <w:t xml:space="preserve">Personen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nicht </w:t>
      </w:r>
      <w:r>
        <w:rPr>
          <w:sz w:val="24"/>
        </w:rPr>
        <w:t xml:space="preserve">weitergeben.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diesem </w:t>
      </w:r>
      <w:r>
        <w:rPr>
          <w:sz w:val="24"/>
        </w:rPr>
        <w:t xml:space="preserve">Zusammenhang </w:t>
      </w:r>
      <w:r>
        <w:rPr>
          <w:sz w:val="24"/>
        </w:rPr>
        <w:t xml:space="preserve">gibt, </w:t>
      </w:r>
      <w:r>
        <w:rPr>
          <w:sz w:val="24"/>
        </w:rPr>
        <w:t xml:space="preserve">stammt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Coronaviren, </w:t>
      </w:r>
      <w:r>
        <w:rPr>
          <w:sz w:val="24"/>
        </w:rPr>
        <w:t xml:space="preserve">mit </w:t>
      </w:r>
      <w:r>
        <w:rPr>
          <w:sz w:val="24"/>
        </w:rPr>
        <w:t xml:space="preserve">denen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infiziert </w:t>
      </w:r>
      <w:r>
        <w:rPr>
          <w:sz w:val="24"/>
        </w:rPr>
        <w:t xml:space="preserve">ToDo: </w:t>
      </w:r>
      <w:r>
        <w:rPr>
          <w:sz w:val="24"/>
        </w:rPr>
        <w:t xml:space="preserve">Text </w:t>
      </w:r>
      <w:r>
        <w:rPr>
          <w:sz w:val="24"/>
        </w:rPr>
        <w:t xml:space="preserve">wird </w:t>
      </w:r>
      <w:r>
        <w:rPr>
          <w:sz w:val="24"/>
        </w:rPr>
        <w:t xml:space="preserve">vorbereitet </w:t>
      </w:r>
      <w:r>
        <w:rPr>
          <w:sz w:val="24"/>
        </w:rPr>
        <w:t xml:space="preserve">von </w:t>
      </w:r>
      <w:r>
        <w:rPr>
          <w:sz w:val="24"/>
        </w:rPr>
        <w:t xml:space="preserve">FG38; </w:t>
      </w:r>
      <w:r>
        <w:rPr>
          <w:sz w:val="24"/>
        </w:rPr>
        <w:t xml:space="preserve">unterstützt </w:t>
      </w:r>
      <w:r>
        <w:rPr>
          <w:sz w:val="24"/>
        </w:rPr>
        <w:t xml:space="preserve">durch </w:t>
      </w:r>
      <w:r>
        <w:rPr>
          <w:sz w:val="24"/>
        </w:rPr>
        <w:t xml:space="preserve">Zustimmung </w:t>
      </w:r>
      <w:r>
        <w:rPr>
          <w:sz w:val="24"/>
        </w:rPr>
        <w:t xml:space="preserve">Abt.1;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Einreisenden, </w:t>
      </w:r>
      <w:r>
        <w:rPr>
          <w:sz w:val="24"/>
        </w:rPr>
        <w:t xml:space="preserve">die </w:t>
      </w:r>
      <w:r>
        <w:rPr>
          <w:sz w:val="24"/>
        </w:rPr>
        <w:t xml:space="preserve">bestätigte </w:t>
      </w:r>
      <w:r>
        <w:rPr>
          <w:sz w:val="24"/>
        </w:rPr>
        <w:t xml:space="preserve">SARS-CoV-2 </w:t>
      </w:r>
      <w:r>
        <w:rPr>
          <w:sz w:val="24"/>
        </w:rPr>
        <w:t xml:space="preserve">Fälle </w:t>
      </w:r>
      <w:r>
        <w:rPr>
          <w:sz w:val="24"/>
        </w:rPr>
        <w:t xml:space="preserve">waren </w:t>
      </w:r>
      <w:r>
        <w:rPr>
          <w:sz w:val="24"/>
        </w:rPr>
        <w:t xml:space="preserve">(Genesende) </w:t>
      </w:r>
      <w:r>
        <w:rPr>
          <w:sz w:val="24"/>
        </w:rPr>
        <w:t xml:space="preserve">(Mail </w:t>
      </w:r>
      <w:r>
        <w:rPr>
          <w:sz w:val="24"/>
        </w:rPr>
        <w:t xml:space="preserve">vom </w:t>
      </w:r>
      <w:r>
        <w:rPr>
          <w:sz w:val="24"/>
        </w:rPr>
        <w:t xml:space="preserve">12.11.2020 </w:t>
      </w:r>
      <w:r>
        <w:rPr>
          <w:sz w:val="24"/>
        </w:rPr>
        <w:t xml:space="preserve">15:44) </w:t>
      </w:r>
      <w:r>
        <w:rPr>
          <w:sz w:val="24"/>
        </w:rPr>
        <w:t xml:space="preserve">o </w:t>
      </w:r>
      <w:r>
        <w:rPr>
          <w:sz w:val="24"/>
        </w:rPr>
        <w:t xml:space="preserve">Genesene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jedoch </w:t>
      </w:r>
      <w:r>
        <w:rPr>
          <w:sz w:val="24"/>
        </w:rPr>
        <w:t xml:space="preserve">ihre </w:t>
      </w:r>
      <w:r>
        <w:rPr>
          <w:sz w:val="24"/>
        </w:rPr>
        <w:t xml:space="preserve">Symptome </w:t>
      </w:r>
      <w:r>
        <w:rPr>
          <w:sz w:val="24"/>
        </w:rPr>
        <w:t xml:space="preserve">selber </w:t>
      </w:r>
      <w:r>
        <w:rPr>
          <w:sz w:val="24"/>
        </w:rPr>
        <w:t xml:space="preserve">beobachten; </w:t>
      </w:r>
      <w:r>
        <w:rPr>
          <w:sz w:val="24"/>
        </w:rPr>
        <w:t xml:space="preserve">aber </w:t>
      </w:r>
      <w:r>
        <w:rPr>
          <w:sz w:val="24"/>
        </w:rPr>
        <w:t xml:space="preserve">gilt </w:t>
      </w:r>
      <w:r>
        <w:rPr>
          <w:sz w:val="24"/>
        </w:rPr>
        <w:t xml:space="preserve">dies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Risikogebieten?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derzeit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Reinfektionen </w:t>
      </w:r>
      <w:r>
        <w:rPr>
          <w:sz w:val="24"/>
        </w:rPr>
        <w:t xml:space="preserve">selten </w:t>
      </w:r>
      <w:r>
        <w:rPr>
          <w:sz w:val="24"/>
        </w:rPr>
        <w:t xml:space="preserve">sind. </w:t>
      </w:r>
      <w:r>
        <w:rPr>
          <w:sz w:val="24"/>
        </w:rPr>
        <w:t xml:space="preserve">Insbesondere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Reinfizierte </w:t>
      </w:r>
      <w:r>
        <w:rPr>
          <w:sz w:val="24"/>
        </w:rPr>
        <w:t xml:space="preserve">Personen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nicht </w:t>
      </w:r>
      <w:r>
        <w:rPr>
          <w:sz w:val="24"/>
        </w:rPr>
        <w:t xml:space="preserve">weitergeben.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diesem </w:t>
      </w:r>
      <w:r>
        <w:rPr>
          <w:sz w:val="24"/>
        </w:rPr>
        <w:t xml:space="preserve">Zusammenhang </w:t>
      </w:r>
      <w:r>
        <w:rPr>
          <w:sz w:val="24"/>
        </w:rPr>
        <w:t xml:space="preserve">gibt, </w:t>
      </w:r>
      <w:r>
        <w:rPr>
          <w:sz w:val="24"/>
        </w:rPr>
        <w:t xml:space="preserve">stammt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Coronaviren, </w:t>
      </w:r>
      <w:r>
        <w:rPr>
          <w:sz w:val="24"/>
        </w:rPr>
        <w:t xml:space="preserve">mit </w:t>
      </w:r>
      <w:r>
        <w:rPr>
          <w:sz w:val="24"/>
        </w:rPr>
        <w:t xml:space="preserve">denen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infiziert </w:t>
      </w:r>
      <w:r>
        <w:rPr>
          <w:sz w:val="24"/>
        </w:rPr>
        <w:t xml:space="preserve">ToDo: </w:t>
      </w:r>
      <w:r>
        <w:rPr>
          <w:sz w:val="24"/>
        </w:rPr>
        <w:t xml:space="preserve">Text </w:t>
      </w:r>
      <w:r>
        <w:rPr>
          <w:sz w:val="24"/>
        </w:rPr>
        <w:t xml:space="preserve">wird </w:t>
      </w:r>
      <w:r>
        <w:rPr>
          <w:sz w:val="24"/>
        </w:rPr>
        <w:t xml:space="preserve">vorbereitet </w:t>
      </w:r>
      <w:r>
        <w:rPr>
          <w:sz w:val="24"/>
        </w:rPr>
        <w:t xml:space="preserve">von </w:t>
      </w:r>
      <w:r>
        <w:rPr>
          <w:sz w:val="24"/>
        </w:rPr>
        <w:t xml:space="preserve">FG38; </w:t>
      </w:r>
      <w:r>
        <w:rPr>
          <w:sz w:val="24"/>
        </w:rPr>
        <w:t xml:space="preserve">unterstützt </w:t>
      </w:r>
      <w:r>
        <w:rPr>
          <w:sz w:val="24"/>
        </w:rPr>
        <w:t xml:space="preserve">durch </w:t>
      </w:r>
      <w:r>
        <w:rPr>
          <w:sz w:val="24"/>
        </w:rPr>
        <w:t xml:space="preserve">Zustimmung </w:t>
      </w:r>
      <w:r>
        <w:rPr>
          <w:sz w:val="24"/>
        </w:rPr>
        <w:t xml:space="preserve">Abt.1;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des </w:t>
      </w:r>
      <w:r>
        <w:rPr>
          <w:sz w:val="24"/>
        </w:rPr>
        <w:t xml:space="preserve">ECDC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aktualisierte </w:t>
      </w:r>
      <w:r>
        <w:rPr>
          <w:sz w:val="24"/>
        </w:rPr>
        <w:t xml:space="preserve">Falldefinition,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Antigentests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ätigte </w:t>
      </w:r>
      <w:r>
        <w:rPr>
          <w:sz w:val="24"/>
        </w:rPr>
        <w:t xml:space="preserve">SARS-CoV-2 </w:t>
      </w:r>
      <w:r>
        <w:rPr>
          <w:sz w:val="24"/>
        </w:rPr>
        <w:t xml:space="preserve">Fälle </w:t>
      </w:r>
      <w:r>
        <w:rPr>
          <w:sz w:val="24"/>
        </w:rPr>
        <w:t xml:space="preserve">waren </w:t>
      </w:r>
      <w:r>
        <w:rPr>
          <w:sz w:val="24"/>
        </w:rPr>
        <w:t xml:space="preserve">(Genesende) </w:t>
      </w:r>
      <w:r>
        <w:rPr>
          <w:sz w:val="24"/>
        </w:rPr>
        <w:t xml:space="preserve">(Mail </w:t>
      </w:r>
      <w:r>
        <w:rPr>
          <w:sz w:val="24"/>
        </w:rPr>
        <w:t xml:space="preserve">vom </w:t>
      </w:r>
      <w:r>
        <w:rPr>
          <w:sz w:val="24"/>
        </w:rPr>
        <w:t xml:space="preserve">12.11.2020 </w:t>
      </w:r>
      <w:r>
        <w:rPr>
          <w:sz w:val="24"/>
        </w:rPr>
        <w:t xml:space="preserve">15:44) </w:t>
      </w:r>
      <w:r>
        <w:rPr>
          <w:sz w:val="24"/>
        </w:rPr>
        <w:t xml:space="preserve">o </w:t>
      </w:r>
      <w:r>
        <w:rPr>
          <w:sz w:val="24"/>
        </w:rPr>
        <w:t xml:space="preserve">Genesene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jedoch </w:t>
      </w:r>
      <w:r>
        <w:rPr>
          <w:sz w:val="24"/>
        </w:rPr>
        <w:t xml:space="preserve">ihre </w:t>
      </w:r>
      <w:r>
        <w:rPr>
          <w:sz w:val="24"/>
        </w:rPr>
        <w:t xml:space="preserve">Symptome </w:t>
      </w:r>
      <w:r>
        <w:rPr>
          <w:sz w:val="24"/>
        </w:rPr>
        <w:t xml:space="preserve">selber </w:t>
      </w:r>
      <w:r>
        <w:rPr>
          <w:sz w:val="24"/>
        </w:rPr>
        <w:t xml:space="preserve">beobachten; </w:t>
      </w:r>
      <w:r>
        <w:rPr>
          <w:sz w:val="24"/>
        </w:rPr>
        <w:t xml:space="preserve">aber </w:t>
      </w:r>
      <w:r>
        <w:rPr>
          <w:sz w:val="24"/>
        </w:rPr>
        <w:t xml:space="preserve">gilt </w:t>
      </w:r>
      <w:r>
        <w:rPr>
          <w:sz w:val="24"/>
        </w:rPr>
        <w:t xml:space="preserve">dies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Risikogebieten?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derzeit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Reinfektionen </w:t>
      </w:r>
      <w:r>
        <w:rPr>
          <w:sz w:val="24"/>
        </w:rPr>
        <w:t xml:space="preserve">selten </w:t>
      </w:r>
      <w:r>
        <w:rPr>
          <w:sz w:val="24"/>
        </w:rPr>
        <w:t xml:space="preserve">sind. </w:t>
      </w:r>
      <w:r>
        <w:rPr>
          <w:sz w:val="24"/>
        </w:rPr>
        <w:t xml:space="preserve">Insbesondere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Reinfizierte </w:t>
      </w:r>
      <w:r>
        <w:rPr>
          <w:sz w:val="24"/>
        </w:rPr>
        <w:t xml:space="preserve">Personen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nicht </w:t>
      </w:r>
      <w:r>
        <w:rPr>
          <w:sz w:val="24"/>
        </w:rPr>
        <w:t xml:space="preserve">weitergeben.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diesem </w:t>
      </w:r>
      <w:r>
        <w:rPr>
          <w:sz w:val="24"/>
        </w:rPr>
        <w:t xml:space="preserve">Zusammenhang </w:t>
      </w:r>
      <w:r>
        <w:rPr>
          <w:sz w:val="24"/>
        </w:rPr>
        <w:t xml:space="preserve">gibt, </w:t>
      </w:r>
      <w:r>
        <w:rPr>
          <w:sz w:val="24"/>
        </w:rPr>
        <w:t xml:space="preserve">stammt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Coronaviren, </w:t>
      </w:r>
      <w:r>
        <w:rPr>
          <w:sz w:val="24"/>
        </w:rPr>
        <w:t xml:space="preserve">mit </w:t>
      </w:r>
      <w:r>
        <w:rPr>
          <w:sz w:val="24"/>
        </w:rPr>
        <w:t xml:space="preserve">denen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infiziert </w:t>
      </w:r>
      <w:r>
        <w:rPr>
          <w:sz w:val="24"/>
        </w:rPr>
        <w:t xml:space="preserve">ToDo: </w:t>
      </w:r>
      <w:r>
        <w:rPr>
          <w:sz w:val="24"/>
        </w:rPr>
        <w:t xml:space="preserve">Text </w:t>
      </w:r>
      <w:r>
        <w:rPr>
          <w:sz w:val="24"/>
        </w:rPr>
        <w:t xml:space="preserve">wird </w:t>
      </w:r>
      <w:r>
        <w:rPr>
          <w:sz w:val="24"/>
        </w:rPr>
        <w:t xml:space="preserve">vorbereitet </w:t>
      </w:r>
      <w:r>
        <w:rPr>
          <w:sz w:val="24"/>
        </w:rPr>
        <w:t xml:space="preserve">von </w:t>
      </w:r>
      <w:r>
        <w:rPr>
          <w:sz w:val="24"/>
        </w:rPr>
        <w:t xml:space="preserve">FG38; </w:t>
      </w:r>
      <w:r>
        <w:rPr>
          <w:sz w:val="24"/>
        </w:rPr>
        <w:t xml:space="preserve">unterstützt </w:t>
      </w:r>
      <w:r>
        <w:rPr>
          <w:sz w:val="24"/>
        </w:rPr>
        <w:t xml:space="preserve">durch </w:t>
      </w:r>
      <w:r>
        <w:rPr>
          <w:sz w:val="24"/>
        </w:rPr>
        <w:t xml:space="preserve">Zustimmung </w:t>
      </w:r>
      <w:r>
        <w:rPr>
          <w:sz w:val="24"/>
        </w:rPr>
        <w:t xml:space="preserve">Abt.1;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des </w:t>
      </w:r>
      <w:r>
        <w:rPr>
          <w:sz w:val="24"/>
        </w:rPr>
        <w:t xml:space="preserve">ECDC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aktualisierte </w:t>
      </w:r>
      <w:r>
        <w:rPr>
          <w:sz w:val="24"/>
        </w:rPr>
        <w:t xml:space="preserve">Falldefinition,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Antigentests </w:t>
      </w:r>
      <w:r>
        <w:rPr>
          <w:sz w:val="24"/>
        </w:rPr>
        <w:t xml:space="preserve">aufnimmt. </w:t>
      </w:r>
      <w:r>
        <w:rPr>
          <w:sz w:val="24"/>
        </w:rPr>
        <w:t xml:space="preserve">o </w:t>
      </w:r>
      <w:r>
        <w:rPr>
          <w:sz w:val="24"/>
        </w:rPr>
        <w:t xml:space="preserve">Vorschlag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RKI </w:t>
      </w:r>
      <w:r>
        <w:rPr>
          <w:sz w:val="24"/>
        </w:rPr>
        <w:t xml:space="preserve">Lösung: </w:t>
      </w:r>
      <w:r>
        <w:rPr>
          <w:sz w:val="24"/>
        </w:rPr>
        <w:t xml:space="preserve">Ag-Test </w:t>
      </w:r>
      <w:r>
        <w:rPr>
          <w:sz w:val="24"/>
        </w:rPr>
        <w:t xml:space="preserve">positive </w:t>
      </w:r>
      <w:r>
        <w:rPr>
          <w:sz w:val="24"/>
        </w:rPr>
        <w:t xml:space="preserve">als </w:t>
      </w:r>
      <w:r>
        <w:rPr>
          <w:sz w:val="24"/>
        </w:rPr>
        <w:t xml:space="preserve">Fälle </w:t>
      </w:r>
      <w:r>
        <w:rPr>
          <w:sz w:val="24"/>
        </w:rPr>
        <w:t xml:space="preserve">zählen </w:t>
      </w:r>
    </w:p>
    <w:p>
      <w:r>
        <w:t>*****</w:t>
      </w:r>
    </w:p>
    <w:p>
      <w:pPr>
        <w:pStyle w:val="Heading1"/>
      </w:pPr>
      <w:r>
        <w:t>328_Ergebnisprotokoll_Krisenstabssitzung_2020-11-20.pdf</w:t>
      </w:r>
    </w:p>
    <w:p>
      <w:r>
        <w:t>Anzahl der Vorkommen von 'Evidenz': 4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Stärke: </w:t>
      </w:r>
      <w:r>
        <w:rPr>
          <w:sz w:val="24"/>
        </w:rPr>
        <w:t xml:space="preserve">nicht </w:t>
      </w:r>
      <w:r>
        <w:rPr>
          <w:sz w:val="24"/>
        </w:rPr>
        <w:t xml:space="preserve">politisches </w:t>
      </w:r>
      <w:r>
        <w:rPr>
          <w:sz w:val="24"/>
        </w:rPr>
        <w:t xml:space="preserve">Mandat </w:t>
      </w:r>
      <w:r>
        <w:rPr>
          <w:sz w:val="24"/>
        </w:rPr>
        <w:t xml:space="preserve">(oder </w:t>
      </w:r>
      <w:r>
        <w:rPr>
          <w:sz w:val="24"/>
        </w:rPr>
        <w:t xml:space="preserve">Kommunikation), </w:t>
      </w:r>
      <w:r>
        <w:rPr>
          <w:sz w:val="24"/>
        </w:rPr>
        <w:t xml:space="preserve">sondern </w:t>
      </w:r>
      <w:r>
        <w:rPr>
          <w:sz w:val="24"/>
        </w:rPr>
        <w:t xml:space="preserve">Schaffung </w:t>
      </w:r>
      <w:r>
        <w:rPr>
          <w:sz w:val="24"/>
        </w:rPr>
        <w:t xml:space="preserve">wissenschaftlicher </w:t>
      </w:r>
      <w:r>
        <w:rPr>
          <w:sz w:val="24"/>
        </w:rPr>
        <w:t xml:space="preserve">Grundlagen, </w:t>
      </w:r>
      <w:r>
        <w:rPr>
          <w:sz w:val="24"/>
        </w:rPr>
        <w:t xml:space="preserve">RKI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berufen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Modelle </w:t>
      </w:r>
      <w:r>
        <w:rPr>
          <w:sz w:val="24"/>
        </w:rPr>
        <w:t xml:space="preserve">entwickeln </w:t>
      </w:r>
      <w:r>
        <w:rPr>
          <w:sz w:val="24"/>
        </w:rPr>
        <w:t xml:space="preserve">von </w:t>
      </w:r>
      <w:r>
        <w:rPr>
          <w:sz w:val="24"/>
        </w:rPr>
        <w:t xml:space="preserve">denen </w:t>
      </w:r>
      <w:r>
        <w:rPr>
          <w:sz w:val="24"/>
        </w:rPr>
        <w:t xml:space="preserve">etwas </w:t>
      </w:r>
      <w:r>
        <w:rPr>
          <w:sz w:val="24"/>
        </w:rPr>
        <w:t xml:space="preserve">abgeleitet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(bis </w:t>
      </w:r>
      <w:r>
        <w:rPr>
          <w:sz w:val="24"/>
        </w:rPr>
        <w:t xml:space="preserve">mehr </w:t>
      </w:r>
      <w:r>
        <w:rPr>
          <w:sz w:val="24"/>
        </w:rPr>
        <w:t xml:space="preserve">Zahlen </w:t>
      </w:r>
      <w:r>
        <w:rPr>
          <w:sz w:val="24"/>
        </w:rPr>
        <w:t xml:space="preserve">verfügbar </w:t>
      </w:r>
      <w:r>
        <w:rPr>
          <w:sz w:val="24"/>
        </w:rPr>
        <w:t xml:space="preserve">sind)? </w:t>
      </w:r>
      <w:r>
        <w:rPr>
          <w:sz w:val="24"/>
        </w:rPr>
        <w:t xml:space="preserve">ToDo: </w:t>
      </w:r>
      <w:r>
        <w:rPr>
          <w:sz w:val="24"/>
        </w:rPr>
        <w:t xml:space="preserve">ZIG1 </w:t>
      </w:r>
      <w:r>
        <w:rPr>
          <w:sz w:val="24"/>
        </w:rPr>
        <w:t xml:space="preserve">Vorstellen </w:t>
      </w:r>
      <w:r>
        <w:rPr>
          <w:sz w:val="24"/>
        </w:rPr>
        <w:t xml:space="preserve">der </w:t>
      </w:r>
      <w:r>
        <w:rPr>
          <w:sz w:val="24"/>
        </w:rPr>
        <w:t xml:space="preserve">Teststrategie </w:t>
      </w:r>
      <w:r>
        <w:rPr>
          <w:sz w:val="24"/>
        </w:rPr>
        <w:t xml:space="preserve">in </w:t>
      </w:r>
      <w:r>
        <w:rPr>
          <w:sz w:val="24"/>
        </w:rPr>
        <w:t xml:space="preserve">Finnland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879.564 </w:t>
      </w:r>
      <w:r>
        <w:rPr>
          <w:sz w:val="24"/>
        </w:rPr>
        <w:t xml:space="preserve">(+23.648), </w:t>
      </w:r>
      <w:r>
        <w:rPr>
          <w:sz w:val="24"/>
        </w:rPr>
        <w:t xml:space="preserve">davon </w:t>
      </w:r>
      <w:r>
        <w:rPr>
          <w:sz w:val="24"/>
        </w:rPr>
        <w:t xml:space="preserve">13.630 </w:t>
      </w:r>
      <w:r>
        <w:rPr>
          <w:sz w:val="24"/>
        </w:rPr>
        <w:t xml:space="preserve">(1,5%) </w:t>
      </w:r>
      <w:r>
        <w:rPr>
          <w:sz w:val="24"/>
        </w:rPr>
        <w:t xml:space="preserve">Todesfälle </w:t>
      </w:r>
      <w:r>
        <w:rPr>
          <w:sz w:val="24"/>
        </w:rPr>
        <w:t xml:space="preserve">(+260), </w:t>
      </w:r>
      <w:r>
        <w:rPr>
          <w:sz w:val="24"/>
        </w:rPr>
        <w:t xml:space="preserve">7-Tage-Inzidenz </w:t>
      </w:r>
      <w:r>
        <w:rPr>
          <w:sz w:val="24"/>
        </w:rPr>
        <w:t xml:space="preserve">139/100.000 </w:t>
      </w:r>
      <w:r>
        <w:rPr>
          <w:sz w:val="24"/>
        </w:rPr>
        <w:t xml:space="preserve">Einw., </w:t>
      </w:r>
      <w:r>
        <w:rPr>
          <w:sz w:val="24"/>
        </w:rPr>
        <w:t xml:space="preserve">Reff=0,98, </w:t>
      </w:r>
      <w:r>
        <w:rPr>
          <w:sz w:val="24"/>
        </w:rPr>
        <w:t xml:space="preserve">7T </w:t>
      </w:r>
      <w:r>
        <w:rPr>
          <w:sz w:val="24"/>
        </w:rPr>
        <w:t xml:space="preserve">Reff=1,05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erneut </w:t>
      </w:r>
      <w:r>
        <w:rPr>
          <w:sz w:val="24"/>
        </w:rPr>
        <w:t xml:space="preserve">ein </w:t>
      </w:r>
      <w:r>
        <w:rPr>
          <w:sz w:val="24"/>
        </w:rPr>
        <w:t xml:space="preserve">Top-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s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manchen </w:t>
      </w:r>
      <w:r>
        <w:rPr>
          <w:sz w:val="24"/>
        </w:rPr>
        <w:t xml:space="preserve">europäischen </w:t>
      </w:r>
      <w:r>
        <w:rPr>
          <w:sz w:val="24"/>
        </w:rPr>
        <w:t xml:space="preserve">Ländern, </w:t>
      </w:r>
      <w:r>
        <w:rPr>
          <w:sz w:val="24"/>
        </w:rPr>
        <w:t xml:space="preserve">z.B. </w:t>
      </w:r>
      <w:r>
        <w:rPr>
          <w:sz w:val="24"/>
        </w:rPr>
        <w:t xml:space="preserve">Belgien </w:t>
      </w:r>
      <w:r>
        <w:rPr>
          <w:sz w:val="24"/>
        </w:rPr>
        <w:t xml:space="preserve">im </w:t>
      </w:r>
      <w:r>
        <w:rPr>
          <w:sz w:val="24"/>
        </w:rPr>
        <w:t xml:space="preserve">3. </w:t>
      </w:r>
      <w:r>
        <w:rPr>
          <w:sz w:val="24"/>
        </w:rPr>
        <w:t xml:space="preserve">Mortality </w:t>
      </w:r>
      <w:r>
        <w:rPr>
          <w:sz w:val="24"/>
        </w:rPr>
        <w:t xml:space="preserve">Peak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Finnland </w:t>
      </w:r>
      <w:r>
        <w:rPr>
          <w:sz w:val="24"/>
        </w:rPr>
        <w:t xml:space="preserve">wie </w:t>
      </w:r>
      <w:r>
        <w:rPr>
          <w:sz w:val="24"/>
        </w:rPr>
        <w:t xml:space="preserve">Deutschland </w:t>
      </w:r>
      <w:r>
        <w:rPr>
          <w:sz w:val="24"/>
        </w:rPr>
        <w:t xml:space="preserve">keine </w:t>
      </w:r>
      <w:r>
        <w:rPr>
          <w:sz w:val="24"/>
        </w:rPr>
        <w:t xml:space="preserve">sichtbare </w:t>
      </w:r>
      <w:r>
        <w:rPr>
          <w:sz w:val="24"/>
        </w:rPr>
        <w:t xml:space="preserve">Exzessmortalität, </w:t>
      </w:r>
      <w:r>
        <w:rPr>
          <w:sz w:val="24"/>
        </w:rPr>
        <w:t xml:space="preserve">in </w:t>
      </w:r>
      <w:r>
        <w:rPr>
          <w:sz w:val="24"/>
        </w:rPr>
        <w:t xml:space="preserve">DEU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wegen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niedrigen </w:t>
      </w:r>
      <w:r>
        <w:rPr>
          <w:sz w:val="24"/>
        </w:rPr>
        <w:t xml:space="preserve">Zahlen </w:t>
      </w:r>
      <w:r>
        <w:rPr>
          <w:sz w:val="24"/>
        </w:rPr>
        <w:t xml:space="preserve">Diskussion </w:t>
      </w:r>
      <w:r>
        <w:rPr>
          <w:sz w:val="24"/>
        </w:rPr>
        <w:t xml:space="preserve">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– </w:t>
      </w:r>
      <w:r>
        <w:rPr>
          <w:sz w:val="24"/>
        </w:rPr>
        <w:t xml:space="preserve">messbar?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(inkl. </w:t>
      </w:r>
      <w:r>
        <w:rPr>
          <w:sz w:val="24"/>
        </w:rPr>
        <w:t xml:space="preserve">Schnelligkeit) </w:t>
      </w:r>
      <w:r>
        <w:rPr>
          <w:sz w:val="24"/>
        </w:rPr>
        <w:t xml:space="preserve">und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BL- </w:t>
      </w:r>
      <w:r>
        <w:rPr>
          <w:sz w:val="24"/>
        </w:rPr>
        <w:t xml:space="preserve">oder </w:t>
      </w:r>
      <w:r>
        <w:rPr>
          <w:sz w:val="24"/>
        </w:rPr>
        <w:t xml:space="preserve">noch </w:t>
      </w:r>
      <w:r>
        <w:rPr>
          <w:sz w:val="24"/>
        </w:rPr>
        <w:t xml:space="preserve">besser </w:t>
      </w:r>
      <w:r>
        <w:rPr>
          <w:sz w:val="24"/>
        </w:rPr>
        <w:t xml:space="preserve">Kreisebene </w:t>
      </w:r>
      <w:r>
        <w:rPr>
          <w:sz w:val="24"/>
        </w:rPr>
        <w:t xml:space="preserve">wäre </w:t>
      </w:r>
      <w:r>
        <w:rPr>
          <w:sz w:val="24"/>
        </w:rPr>
        <w:t xml:space="preserve">wünschenswert, </w:t>
      </w:r>
      <w:r>
        <w:rPr>
          <w:sz w:val="24"/>
        </w:rPr>
        <w:t xml:space="preserve">um </w:t>
      </w:r>
      <w:r>
        <w:rPr>
          <w:sz w:val="24"/>
        </w:rPr>
        <w:t xml:space="preserve">Unterschiede </w:t>
      </w:r>
      <w:r>
        <w:rPr>
          <w:sz w:val="24"/>
        </w:rPr>
        <w:t xml:space="preserve">auszuwerten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Evidenzerschaffung </w:t>
      </w:r>
      <w:r>
        <w:rPr>
          <w:sz w:val="24"/>
        </w:rPr>
        <w:t xml:space="preserve">die </w:t>
      </w:r>
      <w:r>
        <w:rPr>
          <w:sz w:val="24"/>
        </w:rPr>
        <w:t xml:space="preserve">transparent </w:t>
      </w:r>
      <w:r>
        <w:rPr>
          <w:sz w:val="24"/>
        </w:rPr>
        <w:t xml:space="preserve">dargelegt </w:t>
      </w:r>
      <w:r>
        <w:rPr>
          <w:sz w:val="24"/>
        </w:rPr>
        <w:t xml:space="preserve">werden </w:t>
      </w:r>
      <w:r>
        <w:rPr>
          <w:sz w:val="24"/>
        </w:rPr>
        <w:t xml:space="preserve">könnte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gewisse </w:t>
      </w:r>
      <w:r>
        <w:rPr>
          <w:sz w:val="24"/>
        </w:rPr>
        <w:t xml:space="preserve">Daten </w:t>
      </w:r>
      <w:r>
        <w:rPr>
          <w:sz w:val="24"/>
        </w:rPr>
        <w:t xml:space="preserve">auf </w:t>
      </w:r>
      <w:r>
        <w:rPr>
          <w:sz w:val="24"/>
        </w:rPr>
        <w:t xml:space="preserve">Kreisebene, </w:t>
      </w:r>
      <w:r>
        <w:rPr>
          <w:sz w:val="24"/>
        </w:rPr>
        <w:t xml:space="preserve">aber </w:t>
      </w:r>
      <w:r>
        <w:rPr>
          <w:sz w:val="24"/>
        </w:rPr>
        <w:t xml:space="preserve">das </w:t>
      </w:r>
      <w:r>
        <w:rPr>
          <w:sz w:val="24"/>
        </w:rPr>
        <w:t xml:space="preserve">Geschehen </w:t>
      </w:r>
      <w:r>
        <w:rPr>
          <w:sz w:val="24"/>
        </w:rPr>
        <w:t xml:space="preserve">ist </w:t>
      </w:r>
      <w:r>
        <w:rPr>
          <w:sz w:val="24"/>
        </w:rPr>
        <w:t xml:space="preserve">multifaktoriell </w:t>
      </w:r>
      <w:r>
        <w:rPr>
          <w:sz w:val="24"/>
        </w:rPr>
        <w:t xml:space="preserve">und </w:t>
      </w:r>
      <w:r>
        <w:rPr>
          <w:sz w:val="24"/>
        </w:rPr>
        <w:t xml:space="preserve">unterliegt </w:t>
      </w:r>
      <w:r>
        <w:rPr>
          <w:sz w:val="24"/>
        </w:rPr>
        <w:t xml:space="preserve">einer </w:t>
      </w:r>
      <w:r>
        <w:rPr>
          <w:sz w:val="24"/>
        </w:rPr>
        <w:t xml:space="preserve">Vielzahl </w:t>
      </w:r>
      <w:r>
        <w:rPr>
          <w:sz w:val="24"/>
        </w:rPr>
        <w:t xml:space="preserve">von </w:t>
      </w:r>
      <w:r>
        <w:rPr>
          <w:sz w:val="24"/>
        </w:rPr>
        <w:t xml:space="preserve">Einflussfaktoren </w:t>
      </w:r>
      <w:r>
        <w:rPr>
          <w:sz w:val="24"/>
        </w:rPr>
        <w:t xml:space="preserve">(nicht </w:t>
      </w:r>
      <w:r>
        <w:rPr>
          <w:sz w:val="24"/>
        </w:rPr>
        <w:t xml:space="preserve">nur </w:t>
      </w:r>
      <w:r>
        <w:rPr>
          <w:sz w:val="24"/>
        </w:rPr>
        <w:t xml:space="preserve">verordneten </w:t>
      </w:r>
      <w:r>
        <w:rPr>
          <w:sz w:val="24"/>
        </w:rPr>
        <w:t xml:space="preserve">Maßnahmen) </w:t>
      </w:r>
      <w:r>
        <w:rPr>
          <w:sz w:val="24"/>
        </w:rPr>
        <w:t xml:space="preserve">o </w:t>
      </w:r>
      <w:r>
        <w:rPr>
          <w:sz w:val="24"/>
        </w:rPr>
        <w:t xml:space="preserve">Außerdem </w:t>
      </w:r>
      <w:r>
        <w:rPr>
          <w:sz w:val="24"/>
        </w:rPr>
        <w:t xml:space="preserve">ist </w:t>
      </w:r>
      <w:r>
        <w:rPr>
          <w:sz w:val="24"/>
        </w:rPr>
        <w:t xml:space="preserve">Umsetzung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sehr </w:t>
      </w:r>
      <w:r>
        <w:rPr>
          <w:sz w:val="24"/>
        </w:rPr>
        <w:t xml:space="preserve">heterogen </w:t>
      </w:r>
      <w:r>
        <w:rPr>
          <w:sz w:val="24"/>
        </w:rPr>
        <w:t xml:space="preserve">und </w:t>
      </w:r>
      <w:r>
        <w:rPr>
          <w:sz w:val="24"/>
        </w:rPr>
        <w:t xml:space="preserve">unterscheidet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lokaler </w:t>
      </w:r>
      <w:r>
        <w:rPr>
          <w:sz w:val="24"/>
        </w:rPr>
        <w:t xml:space="preserve">Ebene </w:t>
      </w:r>
      <w:r>
        <w:rPr>
          <w:sz w:val="24"/>
        </w:rPr>
        <w:t xml:space="preserve">erheblich, </w:t>
      </w:r>
      <w:r>
        <w:rPr>
          <w:sz w:val="24"/>
        </w:rPr>
        <w:t xml:space="preserve">außerdem </w:t>
      </w:r>
      <w:r>
        <w:rPr>
          <w:sz w:val="24"/>
        </w:rPr>
        <w:t xml:space="preserve">werden </w:t>
      </w:r>
      <w:r>
        <w:rPr>
          <w:sz w:val="24"/>
        </w:rPr>
        <w:t xml:space="preserve">diese </w:t>
      </w:r>
      <w:r>
        <w:rPr>
          <w:sz w:val="24"/>
        </w:rPr>
        <w:t xml:space="preserve">nicht </w:t>
      </w:r>
      <w:r>
        <w:rPr>
          <w:sz w:val="24"/>
        </w:rPr>
        <w:t xml:space="preserve">systematisch </w:t>
      </w:r>
      <w:r>
        <w:rPr>
          <w:sz w:val="24"/>
        </w:rPr>
        <w:t xml:space="preserve">erfasst </w:t>
      </w:r>
      <w:r>
        <w:rPr>
          <w:sz w:val="24"/>
        </w:rPr>
        <w:t xml:space="preserve">o </w:t>
      </w:r>
      <w:r>
        <w:rPr>
          <w:sz w:val="24"/>
        </w:rPr>
        <w:t xml:space="preserve">LK/SK </w:t>
      </w:r>
      <w:r>
        <w:rPr>
          <w:sz w:val="24"/>
        </w:rPr>
        <w:t xml:space="preserve">und </w:t>
      </w:r>
      <w:r>
        <w:rPr>
          <w:sz w:val="24"/>
        </w:rPr>
        <w:t xml:space="preserve">sogar </w:t>
      </w:r>
      <w:r>
        <w:rPr>
          <w:sz w:val="24"/>
        </w:rPr>
        <w:t xml:space="preserve">ein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 </w:t>
      </w:r>
      <w:r>
        <w:rPr>
          <w:sz w:val="24"/>
        </w:rPr>
        <w:t xml:space="preserve">(Lehrerschaft, </w:t>
      </w:r>
      <w:r>
        <w:rPr>
          <w:sz w:val="24"/>
        </w:rPr>
        <w:t xml:space="preserve">Räume, </w:t>
      </w:r>
      <w:r>
        <w:rPr>
          <w:sz w:val="24"/>
        </w:rPr>
        <w:t xml:space="preserve">Disposition, </w:t>
      </w:r>
      <w:r>
        <w:rPr>
          <w:sz w:val="24"/>
        </w:rPr>
        <w:t xml:space="preserve">usw.)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Schulbereich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klare </w:t>
      </w:r>
      <w:r>
        <w:rPr>
          <w:sz w:val="24"/>
        </w:rPr>
        <w:t xml:space="preserve">Vorgaben </w:t>
      </w:r>
      <w:r>
        <w:rPr>
          <w:sz w:val="24"/>
        </w:rPr>
        <w:t xml:space="preserve">von </w:t>
      </w:r>
      <w:r>
        <w:rPr>
          <w:sz w:val="24"/>
        </w:rPr>
        <w:t xml:space="preserve">Kultusministerien </w:t>
      </w:r>
      <w:r>
        <w:rPr>
          <w:sz w:val="24"/>
        </w:rPr>
        <w:t xml:space="preserve">die </w:t>
      </w:r>
      <w:r>
        <w:rPr>
          <w:sz w:val="24"/>
        </w:rPr>
        <w:t xml:space="preserve">umgesetzt </w:t>
      </w:r>
      <w:r>
        <w:rPr>
          <w:sz w:val="24"/>
        </w:rPr>
        <w:t xml:space="preserve">werden </w:t>
      </w:r>
      <w:r>
        <w:rPr>
          <w:sz w:val="24"/>
        </w:rPr>
        <w:t xml:space="preserve">müssen, </w:t>
      </w:r>
      <w:r>
        <w:rPr>
          <w:sz w:val="24"/>
        </w:rPr>
        <w:t xml:space="preserve">diese </w:t>
      </w:r>
      <w:r>
        <w:rPr>
          <w:sz w:val="24"/>
        </w:rPr>
        <w:t xml:space="preserve">liegen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anfrage </w:t>
      </w:r>
      <w:r>
        <w:rPr>
          <w:sz w:val="24"/>
        </w:rPr>
        <w:t xml:space="preserve">läuft, </w:t>
      </w:r>
      <w:r>
        <w:rPr>
          <w:sz w:val="24"/>
        </w:rPr>
        <w:t xml:space="preserve">ob </w:t>
      </w:r>
      <w:r>
        <w:rPr>
          <w:sz w:val="24"/>
        </w:rPr>
        <w:t xml:space="preserve">diese </w:t>
      </w:r>
      <w:r>
        <w:rPr>
          <w:sz w:val="24"/>
        </w:rPr>
        <w:t xml:space="preserve">zu </w:t>
      </w:r>
      <w:r>
        <w:rPr>
          <w:sz w:val="24"/>
        </w:rPr>
        <w:t xml:space="preserve">zahlen </w:t>
      </w:r>
      <w:r>
        <w:rPr>
          <w:sz w:val="24"/>
        </w:rPr>
        <w:t xml:space="preserve">korreliert </w:t>
      </w:r>
      <w:r>
        <w:rPr>
          <w:sz w:val="24"/>
        </w:rPr>
        <w:t xml:space="preserve">werden </w:t>
      </w:r>
      <w:r>
        <w:rPr>
          <w:sz w:val="24"/>
        </w:rPr>
        <w:t xml:space="preserve">können, </w:t>
      </w:r>
      <w:r>
        <w:rPr>
          <w:sz w:val="24"/>
        </w:rPr>
        <w:t xml:space="preserve">im </w:t>
      </w:r>
      <w:r>
        <w:rPr>
          <w:sz w:val="24"/>
        </w:rPr>
        <w:t xml:space="preserve">stoppcovid </w:t>
      </w:r>
      <w:r>
        <w:rPr>
          <w:sz w:val="24"/>
        </w:rPr>
        <w:t xml:space="preserve">Projekt </w:t>
      </w:r>
      <w:r>
        <w:rPr>
          <w:sz w:val="24"/>
        </w:rPr>
        <w:t xml:space="preserve">sind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erfasst, </w:t>
      </w:r>
      <w:r>
        <w:rPr>
          <w:sz w:val="24"/>
        </w:rPr>
        <w:t xml:space="preserve">wenn </w:t>
      </w:r>
      <w:r>
        <w:rPr>
          <w:sz w:val="24"/>
        </w:rPr>
        <w:t xml:space="preserve">daten </w:t>
      </w:r>
      <w:r>
        <w:rPr>
          <w:sz w:val="24"/>
        </w:rPr>
        <w:t xml:space="preserve">nicht </w:t>
      </w:r>
      <w:r>
        <w:rPr>
          <w:sz w:val="24"/>
        </w:rPr>
        <w:t xml:space="preserve">verfügbar </w:t>
      </w:r>
      <w:r>
        <w:rPr>
          <w:sz w:val="24"/>
        </w:rPr>
        <w:t xml:space="preserve">sind </w:t>
      </w:r>
      <w:r>
        <w:rPr>
          <w:sz w:val="24"/>
        </w:rPr>
        <w:t xml:space="preserve">können </w:t>
      </w:r>
      <w:r>
        <w:rPr>
          <w:sz w:val="24"/>
        </w:rPr>
        <w:t xml:space="preserve">keine </w:t>
      </w:r>
      <w:r>
        <w:rPr>
          <w:sz w:val="24"/>
        </w:rPr>
        <w:t xml:space="preserve">Korrelationen </w:t>
      </w:r>
      <w:r>
        <w:rPr>
          <w:sz w:val="24"/>
        </w:rPr>
        <w:t xml:space="preserve">erstellt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Bereich </w:t>
      </w:r>
      <w:r>
        <w:rPr>
          <w:sz w:val="24"/>
        </w:rPr>
        <w:t xml:space="preserve">der </w:t>
      </w:r>
      <w:r>
        <w:rPr>
          <w:sz w:val="24"/>
        </w:rPr>
        <w:t xml:space="preserve">Veranstaltungen </w:t>
      </w:r>
      <w:r>
        <w:rPr>
          <w:sz w:val="24"/>
        </w:rPr>
        <w:t xml:space="preserve">kann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einfacher </w:t>
      </w:r>
      <w:r>
        <w:rPr>
          <w:sz w:val="24"/>
        </w:rPr>
        <w:t xml:space="preserve">herausgearbeitet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hat </w:t>
      </w:r>
      <w:r>
        <w:rPr>
          <w:sz w:val="24"/>
        </w:rPr>
        <w:t xml:space="preserve">test-trace-and-isolate </w:t>
      </w:r>
      <w:r>
        <w:rPr>
          <w:sz w:val="24"/>
        </w:rPr>
        <w:t xml:space="preserve">(TTI) </w:t>
      </w:r>
      <w:r>
        <w:rPr>
          <w:sz w:val="24"/>
        </w:rPr>
        <w:t xml:space="preserve">Kipp- </w:t>
      </w:r>
      <w:r>
        <w:rPr>
          <w:sz w:val="24"/>
        </w:rPr>
        <w:t xml:space="preserve">punkte </w:t>
      </w:r>
      <w:r>
        <w:rPr>
          <w:sz w:val="24"/>
        </w:rPr>
        <w:t xml:space="preserve">definiert, </w:t>
      </w:r>
      <w:r>
        <w:rPr>
          <w:sz w:val="24"/>
        </w:rPr>
        <w:t xml:space="preserve">jenseits </w:t>
      </w:r>
      <w:r>
        <w:rPr>
          <w:sz w:val="24"/>
        </w:rPr>
        <w:t xml:space="preserve">derer </w:t>
      </w:r>
      <w:r>
        <w:rPr>
          <w:sz w:val="24"/>
        </w:rPr>
        <w:t xml:space="preserve">Kontrollverlust </w:t>
      </w:r>
      <w:r>
        <w:rPr>
          <w:sz w:val="24"/>
        </w:rPr>
        <w:t xml:space="preserve">eintritt </w:t>
      </w:r>
      <w:r>
        <w:rPr>
          <w:sz w:val="24"/>
        </w:rPr>
        <w:t xml:space="preserve">(hier):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beschrieben, </w:t>
      </w:r>
      <w:r>
        <w:rPr>
          <w:sz w:val="24"/>
        </w:rPr>
        <w:t xml:space="preserve">ab </w:t>
      </w:r>
      <w:r>
        <w:rPr>
          <w:sz w:val="24"/>
        </w:rPr>
        <w:t xml:space="preserve">wann </w:t>
      </w:r>
      <w:r>
        <w:rPr>
          <w:sz w:val="24"/>
        </w:rPr>
        <w:t xml:space="preserve">Kapazität </w:t>
      </w:r>
      <w:r>
        <w:rPr>
          <w:sz w:val="24"/>
        </w:rPr>
        <w:t xml:space="preserve">der </w:t>
      </w:r>
      <w:r>
        <w:rPr>
          <w:sz w:val="24"/>
        </w:rPr>
        <w:t xml:space="preserve">GA </w:t>
      </w:r>
      <w:r>
        <w:rPr>
          <w:sz w:val="24"/>
        </w:rPr>
        <w:t xml:space="preserve">überschritten </w:t>
      </w:r>
      <w:r>
        <w:rPr>
          <w:sz w:val="24"/>
        </w:rPr>
        <w:t xml:space="preserve">wird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sz w:val="24"/>
        </w:rPr>
        <w:t xml:space="preserve">Zahlenwert </w:t>
      </w:r>
      <w:r>
        <w:rPr>
          <w:sz w:val="24"/>
        </w:rPr>
        <w:t xml:space="preserve">genannt </w:t>
      </w:r>
      <w:r>
        <w:rPr>
          <w:sz w:val="24"/>
        </w:rPr>
        <w:t xml:space="preserve">o </w:t>
      </w:r>
      <w:r>
        <w:rPr>
          <w:sz w:val="24"/>
        </w:rPr>
        <w:t xml:space="preserve">Könnte </w:t>
      </w:r>
      <w:r>
        <w:rPr>
          <w:sz w:val="24"/>
        </w:rPr>
        <w:t xml:space="preserve">kein </w:t>
      </w:r>
      <w:r>
        <w:rPr>
          <w:sz w:val="24"/>
        </w:rPr>
        <w:t xml:space="preserve">Zahlenwert </w:t>
      </w:r>
      <w:r>
        <w:rPr>
          <w:sz w:val="24"/>
        </w:rPr>
        <w:t xml:space="preserve">definiert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und </w:t>
      </w:r>
      <w:r>
        <w:rPr>
          <w:sz w:val="24"/>
        </w:rPr>
        <w:t xml:space="preserve">können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diesen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setzen </w:t>
      </w:r>
      <w:r>
        <w:rPr>
          <w:sz w:val="24"/>
        </w:rPr>
        <w:t xml:space="preserve">um </w:t>
      </w:r>
      <w:r>
        <w:rPr>
          <w:sz w:val="24"/>
        </w:rPr>
        <w:t xml:space="preserve">Möglichkeiten </w:t>
      </w:r>
      <w:r>
        <w:rPr>
          <w:sz w:val="24"/>
        </w:rPr>
        <w:t xml:space="preserve">zu </w:t>
      </w:r>
      <w:r>
        <w:rPr>
          <w:sz w:val="24"/>
        </w:rPr>
        <w:t xml:space="preserve">eruieren,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Kapazitäts- </w:t>
      </w:r>
      <w:r>
        <w:rPr>
          <w:sz w:val="24"/>
        </w:rPr>
        <w:t xml:space="preserve">und </w:t>
      </w:r>
      <w:r>
        <w:rPr>
          <w:sz w:val="24"/>
        </w:rPr>
        <w:t xml:space="preserve">Pr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„sterilising </w:t>
      </w:r>
      <w:r>
        <w:rPr>
          <w:sz w:val="24"/>
        </w:rPr>
        <w:t xml:space="preserve">immunity“, </w:t>
      </w:r>
      <w:r>
        <w:rPr>
          <w:sz w:val="24"/>
        </w:rPr>
        <w:t xml:space="preserve">bei </w:t>
      </w:r>
      <w:r>
        <w:rPr>
          <w:sz w:val="24"/>
        </w:rPr>
        <w:t xml:space="preserve">schon </w:t>
      </w:r>
      <w:r>
        <w:rPr>
          <w:sz w:val="24"/>
        </w:rPr>
        <w:t xml:space="preserve">einmal </w:t>
      </w:r>
      <w:r>
        <w:rPr>
          <w:sz w:val="24"/>
        </w:rPr>
        <w:t xml:space="preserve">infizierten </w:t>
      </w:r>
      <w:r>
        <w:rPr>
          <w:sz w:val="24"/>
        </w:rPr>
        <w:t xml:space="preserve">Personen </w:t>
      </w:r>
      <w:r>
        <w:rPr>
          <w:sz w:val="24"/>
        </w:rPr>
        <w:t xml:space="preserve">vermehrt </w:t>
      </w:r>
      <w:r>
        <w:rPr>
          <w:sz w:val="24"/>
        </w:rPr>
        <w:t xml:space="preserve">sich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mit </w:t>
      </w:r>
      <w:r>
        <w:rPr>
          <w:sz w:val="24"/>
        </w:rPr>
        <w:t xml:space="preserve">großer </w:t>
      </w:r>
      <w:r>
        <w:rPr>
          <w:sz w:val="24"/>
        </w:rPr>
        <w:t xml:space="preserve">Wahrscheinlichkeit </w:t>
      </w:r>
      <w:r>
        <w:rPr>
          <w:sz w:val="24"/>
        </w:rPr>
        <w:t xml:space="preserve">noch </w:t>
      </w:r>
      <w:r>
        <w:rPr>
          <w:sz w:val="24"/>
        </w:rPr>
        <w:t xml:space="preserve">stets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Nasopharynx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Person </w:t>
      </w:r>
      <w:r>
        <w:rPr>
          <w:sz w:val="24"/>
        </w:rPr>
        <w:t xml:space="preserve">ist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ansteckend </w:t>
      </w:r>
      <w:r>
        <w:rPr>
          <w:sz w:val="24"/>
        </w:rPr>
        <w:t xml:space="preserve"> </w:t>
      </w:r>
      <w:r>
        <w:rPr>
          <w:sz w:val="24"/>
        </w:rPr>
        <w:t xml:space="preserve">vulnerable </w:t>
      </w:r>
      <w:r>
        <w:rPr>
          <w:sz w:val="24"/>
        </w:rPr>
        <w:t xml:space="preserve">Gruppen </w:t>
      </w:r>
      <w:r>
        <w:rPr>
          <w:sz w:val="24"/>
        </w:rPr>
        <w:t xml:space="preserve">können </w:t>
      </w:r>
      <w:r>
        <w:rPr>
          <w:sz w:val="24"/>
        </w:rPr>
        <w:t xml:space="preserve">noch </w:t>
      </w:r>
      <w:r>
        <w:rPr>
          <w:sz w:val="24"/>
        </w:rPr>
        <w:t xml:space="preserve">stets </w:t>
      </w:r>
      <w:r>
        <w:rPr>
          <w:sz w:val="24"/>
        </w:rPr>
        <w:t xml:space="preserve">angesteckt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Re-exponierte </w:t>
      </w:r>
      <w:r>
        <w:rPr>
          <w:sz w:val="24"/>
        </w:rPr>
        <w:t xml:space="preserve">sollten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Rationale: </w:t>
      </w:r>
      <w:r>
        <w:rPr>
          <w:sz w:val="24"/>
        </w:rPr>
        <w:t xml:space="preserve">Virusausscheidung </w:t>
      </w:r>
      <w:r>
        <w:rPr>
          <w:sz w:val="24"/>
        </w:rPr>
        <w:t xml:space="preserve">ist </w:t>
      </w:r>
      <w:r>
        <w:rPr>
          <w:sz w:val="24"/>
        </w:rPr>
        <w:t xml:space="preserve">dann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lang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heftig </w:t>
      </w:r>
      <w:r>
        <w:rPr>
          <w:sz w:val="24"/>
        </w:rPr>
        <w:t xml:space="preserve">(ähnlich </w:t>
      </w:r>
      <w:r>
        <w:rPr>
          <w:sz w:val="24"/>
        </w:rPr>
        <w:t xml:space="preserve">asy </w:t>
      </w:r>
    </w:p>
    <w:p>
      <w:r>
        <w:t>*****</w:t>
      </w:r>
    </w:p>
    <w:p>
      <w:pPr>
        <w:pStyle w:val="Heading1"/>
      </w:pPr>
      <w:r>
        <w:t>334_Ergebnisprotokoll_Krisenstabssitzung_2020-11-27.pdf</w:t>
      </w:r>
    </w:p>
    <w:p>
      <w:r>
        <w:t>Anzahl der Vorkommen von 'Evidenz':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tionskapazitäten </w:t>
      </w:r>
      <w:r>
        <w:rPr>
          <w:sz w:val="24"/>
        </w:rPr>
        <w:t xml:space="preserve">ausreichen. </w:t>
      </w:r>
      <w:r>
        <w:rPr>
          <w:sz w:val="24"/>
        </w:rPr>
        <w:t xml:space="preserve">An </w:t>
      </w:r>
      <w:r>
        <w:rPr>
          <w:sz w:val="24"/>
        </w:rPr>
        <w:t xml:space="preserve">MNB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gewöhnt.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Sorge,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Empfehlung </w:t>
      </w:r>
      <w:r>
        <w:rPr>
          <w:sz w:val="24"/>
        </w:rPr>
        <w:t xml:space="preserve">der </w:t>
      </w:r>
      <w:r>
        <w:rPr>
          <w:sz w:val="24"/>
        </w:rPr>
        <w:t xml:space="preserve">Vorwurf </w:t>
      </w:r>
      <w:r>
        <w:rPr>
          <w:sz w:val="24"/>
        </w:rPr>
        <w:t xml:space="preserve">entstehen </w:t>
      </w:r>
      <w:r>
        <w:rPr>
          <w:sz w:val="24"/>
        </w:rPr>
        <w:t xml:space="preserve">könnte,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wissentlich </w:t>
      </w:r>
      <w:r>
        <w:rPr>
          <w:sz w:val="24"/>
        </w:rPr>
        <w:t xml:space="preserve">eine </w:t>
      </w:r>
      <w:r>
        <w:rPr>
          <w:sz w:val="24"/>
        </w:rPr>
        <w:t xml:space="preserve">„schlechtere“ </w:t>
      </w:r>
      <w:r>
        <w:rPr>
          <w:sz w:val="24"/>
        </w:rPr>
        <w:t xml:space="preserve">Maßnahme </w:t>
      </w:r>
      <w:r>
        <w:rPr>
          <w:sz w:val="24"/>
        </w:rPr>
        <w:t xml:space="preserve">empfohlen </w:t>
      </w:r>
      <w:r>
        <w:rPr>
          <w:sz w:val="24"/>
        </w:rPr>
        <w:t xml:space="preserve">habe. </w:t>
      </w:r>
      <w:r>
        <w:rPr>
          <w:sz w:val="24"/>
        </w:rPr>
        <w:t xml:space="preserve">o </w:t>
      </w:r>
      <w:r>
        <w:rPr>
          <w:sz w:val="24"/>
        </w:rPr>
        <w:t xml:space="preserve">MNB </w:t>
      </w:r>
      <w:r>
        <w:rPr>
          <w:sz w:val="24"/>
        </w:rPr>
        <w:t xml:space="preserve">hat </w:t>
      </w:r>
      <w:r>
        <w:rPr>
          <w:sz w:val="24"/>
        </w:rPr>
        <w:t xml:space="preserve">Schutzwirkung, </w:t>
      </w:r>
      <w:r>
        <w:rPr>
          <w:sz w:val="24"/>
        </w:rPr>
        <w:t xml:space="preserve">jedoch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Lagen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Art </w:t>
      </w:r>
      <w:r>
        <w:rPr>
          <w:sz w:val="24"/>
        </w:rPr>
        <w:t xml:space="preserve">der </w:t>
      </w:r>
      <w:r>
        <w:rPr>
          <w:sz w:val="24"/>
        </w:rPr>
        <w:t xml:space="preserve">Herstellung </w:t>
      </w:r>
      <w:r>
        <w:rPr>
          <w:sz w:val="24"/>
        </w:rPr>
        <w:t xml:space="preserve">mitentscheidend. </w:t>
      </w:r>
      <w:r>
        <w:rPr>
          <w:sz w:val="24"/>
        </w:rPr>
        <w:t xml:space="preserve">Mehrlagigkeit </w:t>
      </w:r>
      <w:r>
        <w:rPr>
          <w:sz w:val="24"/>
        </w:rPr>
        <w:t xml:space="preserve">und </w:t>
      </w:r>
      <w:r>
        <w:rPr>
          <w:sz w:val="24"/>
        </w:rPr>
        <w:t xml:space="preserve">ein </w:t>
      </w:r>
      <w:r>
        <w:rPr>
          <w:sz w:val="24"/>
        </w:rPr>
        <w:t xml:space="preserve">dicht </w:t>
      </w:r>
      <w:r>
        <w:rPr>
          <w:sz w:val="24"/>
        </w:rPr>
        <w:t xml:space="preserve">anliegender </w:t>
      </w:r>
      <w:r>
        <w:rPr>
          <w:sz w:val="24"/>
        </w:rPr>
        <w:t xml:space="preserve">Sitz </w:t>
      </w:r>
      <w:r>
        <w:rPr>
          <w:sz w:val="24"/>
        </w:rPr>
        <w:t xml:space="preserve">sind </w:t>
      </w:r>
      <w:r>
        <w:rPr>
          <w:sz w:val="24"/>
        </w:rPr>
        <w:t xml:space="preserve">wichtig.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zunehmend </w:t>
      </w:r>
      <w:r>
        <w:rPr>
          <w:sz w:val="24"/>
        </w:rPr>
        <w:t xml:space="preserve">für </w:t>
      </w:r>
      <w:r>
        <w:rPr>
          <w:sz w:val="24"/>
        </w:rPr>
        <w:t xml:space="preserve">MNS </w:t>
      </w:r>
      <w:r>
        <w:rPr>
          <w:sz w:val="24"/>
        </w:rPr>
        <w:t xml:space="preserve">anstelle </w:t>
      </w:r>
      <w:r>
        <w:rPr>
          <w:sz w:val="24"/>
        </w:rPr>
        <w:t xml:space="preserve">von </w:t>
      </w:r>
      <w:r>
        <w:rPr>
          <w:sz w:val="24"/>
        </w:rPr>
        <w:t xml:space="preserve">MNB </w:t>
      </w:r>
      <w:r>
        <w:rPr>
          <w:sz w:val="24"/>
        </w:rPr>
        <w:t xml:space="preserve">sprechen, </w:t>
      </w:r>
      <w:r>
        <w:rPr>
          <w:sz w:val="24"/>
        </w:rPr>
        <w:t xml:space="preserve">müsste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Standards </w:t>
      </w:r>
      <w:r>
        <w:rPr>
          <w:sz w:val="24"/>
        </w:rPr>
        <w:t xml:space="preserve">verwiesen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bestehende </w:t>
      </w:r>
      <w:r>
        <w:rPr>
          <w:sz w:val="24"/>
        </w:rPr>
        <w:t xml:space="preserve">Empfehlung,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ein </w:t>
      </w:r>
      <w:r>
        <w:rPr>
          <w:sz w:val="24"/>
        </w:rPr>
        <w:t xml:space="preserve">Türchen </w:t>
      </w:r>
      <w:r>
        <w:rPr>
          <w:sz w:val="24"/>
        </w:rPr>
        <w:t xml:space="preserve">dafür </w:t>
      </w:r>
      <w:r>
        <w:rPr>
          <w:sz w:val="24"/>
        </w:rPr>
        <w:t xml:space="preserve">offengelassen </w:t>
      </w:r>
      <w:r>
        <w:rPr>
          <w:sz w:val="24"/>
        </w:rPr>
        <w:t xml:space="preserve">wurde.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Phaseneinteilung </w:t>
      </w:r>
      <w:r>
        <w:rPr>
          <w:sz w:val="24"/>
        </w:rPr>
        <w:t xml:space="preserve">der </w:t>
      </w:r>
      <w:r>
        <w:rPr>
          <w:sz w:val="24"/>
        </w:rPr>
        <w:t xml:space="preserve">COVID-19-Pandemie </w:t>
      </w:r>
      <w:r>
        <w:rPr>
          <w:sz w:val="24"/>
        </w:rPr>
        <w:t xml:space="preserve">und </w:t>
      </w:r>
      <w:r>
        <w:rPr>
          <w:sz w:val="24"/>
        </w:rPr>
        <w:t xml:space="preserve">hosp. </w:t>
      </w:r>
      <w:r>
        <w:rPr>
          <w:sz w:val="24"/>
        </w:rPr>
        <w:t xml:space="preserve">Fällen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1"/>
      </w:pPr>
      <w:r>
        <w:t>340_Ergebnisprotokoll_Krisenstabssitzung_2020-12-04.pdf</w:t>
      </w:r>
    </w:p>
    <w:p>
      <w:r>
        <w:t>Anzahl der Vorkommen von 'Evidenz': 1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angrenzenden </w:t>
      </w:r>
      <w:r>
        <w:rPr>
          <w:sz w:val="24"/>
        </w:rPr>
        <w:t xml:space="preserve">Ländern </w:t>
      </w:r>
      <w:r>
        <w:rPr>
          <w:sz w:val="24"/>
        </w:rPr>
        <w:t xml:space="preserve">nach </w:t>
      </w:r>
      <w:r>
        <w:rPr>
          <w:sz w:val="24"/>
        </w:rPr>
        <w:t xml:space="preserve">Sachsen </w:t>
      </w:r>
      <w:r>
        <w:rPr>
          <w:sz w:val="24"/>
        </w:rPr>
        <w:t xml:space="preserve">für </w:t>
      </w:r>
      <w:r>
        <w:rPr>
          <w:sz w:val="24"/>
        </w:rPr>
        <w:t xml:space="preserve">Einkaufstouren </w:t>
      </w:r>
      <w:r>
        <w:rPr>
          <w:sz w:val="24"/>
        </w:rPr>
        <w:t xml:space="preserve">da </w:t>
      </w:r>
      <w:r>
        <w:rPr>
          <w:sz w:val="24"/>
        </w:rPr>
        <w:t xml:space="preserve">hier </w:t>
      </w:r>
      <w:r>
        <w:rPr>
          <w:sz w:val="24"/>
        </w:rPr>
        <w:t xml:space="preserve">Maßnahmen </w:t>
      </w:r>
      <w:r>
        <w:rPr>
          <w:sz w:val="24"/>
        </w:rPr>
        <w:t xml:space="preserve">weniger </w:t>
      </w:r>
      <w:r>
        <w:rPr>
          <w:sz w:val="24"/>
        </w:rPr>
        <w:t xml:space="preserve">streng </w:t>
      </w:r>
      <w:r>
        <w:rPr>
          <w:sz w:val="24"/>
        </w:rPr>
        <w:t xml:space="preserve">sind, </w:t>
      </w:r>
      <w:r>
        <w:rPr>
          <w:sz w:val="24"/>
        </w:rPr>
        <w:t xml:space="preserve">Interpretations-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wird </w:t>
      </w:r>
      <w:r>
        <w:rPr>
          <w:sz w:val="24"/>
        </w:rPr>
        <w:t xml:space="preserve">überbewertet </w:t>
      </w:r>
      <w:r>
        <w:rPr>
          <w:sz w:val="24"/>
        </w:rPr>
        <w:t xml:space="preserve">o </w:t>
      </w:r>
      <w:r>
        <w:rPr>
          <w:sz w:val="24"/>
        </w:rPr>
        <w:t xml:space="preserve">China: </w:t>
      </w:r>
      <w:r>
        <w:rPr>
          <w:sz w:val="24"/>
        </w:rPr>
        <w:t xml:space="preserve">frühzeitig </w:t>
      </w:r>
      <w:r>
        <w:rPr>
          <w:sz w:val="24"/>
        </w:rPr>
        <w:t xml:space="preserve">ein </w:t>
      </w:r>
      <w:r>
        <w:rPr>
          <w:sz w:val="24"/>
        </w:rPr>
        <w:t xml:space="preserve">richtiger </w:t>
      </w:r>
      <w:r>
        <w:rPr>
          <w:sz w:val="24"/>
        </w:rPr>
        <w:t xml:space="preserve">Schwerpunkt </w:t>
      </w:r>
      <w:r>
        <w:rPr>
          <w:sz w:val="24"/>
        </w:rPr>
        <w:t xml:space="preserve">mit </w:t>
      </w:r>
      <w:r>
        <w:rPr>
          <w:sz w:val="24"/>
        </w:rPr>
        <w:t xml:space="preserve">zahlreichen </w:t>
      </w:r>
      <w:r>
        <w:rPr>
          <w:sz w:val="24"/>
        </w:rPr>
        <w:t xml:space="preserve">Containment </w:t>
      </w:r>
      <w:r>
        <w:rPr>
          <w:sz w:val="24"/>
        </w:rPr>
        <w:t xml:space="preserve">Scouts </w:t>
      </w:r>
      <w:r>
        <w:rPr>
          <w:sz w:val="24"/>
        </w:rPr>
        <w:t xml:space="preserve">auf </w:t>
      </w:r>
      <w:r>
        <w:rPr>
          <w:sz w:val="24"/>
        </w:rPr>
        <w:t xml:space="preserve">Einwohner </w:t>
      </w:r>
      <w:r>
        <w:rPr>
          <w:sz w:val="24"/>
        </w:rPr>
        <w:t xml:space="preserve">bezogen </w:t>
      </w:r>
      <w:r>
        <w:rPr>
          <w:sz w:val="24"/>
        </w:rPr>
        <w:t xml:space="preserve">(6.000/10 </w:t>
      </w:r>
      <w:r>
        <w:rPr>
          <w:sz w:val="24"/>
        </w:rPr>
        <w:t xml:space="preserve">Mio. </w:t>
      </w:r>
      <w:r>
        <w:rPr>
          <w:sz w:val="24"/>
        </w:rPr>
        <w:t xml:space="preserve">Einwohner?), </w:t>
      </w:r>
      <w:r>
        <w:rPr>
          <w:sz w:val="24"/>
        </w:rPr>
        <w:t xml:space="preserve">sehr </w:t>
      </w:r>
      <w:r>
        <w:rPr>
          <w:sz w:val="24"/>
        </w:rPr>
        <w:t xml:space="preserve">guter </w:t>
      </w:r>
      <w:r>
        <w:rPr>
          <w:sz w:val="24"/>
        </w:rPr>
        <w:t xml:space="preserve">Ansatz, </w:t>
      </w:r>
      <w:r>
        <w:rPr>
          <w:sz w:val="24"/>
        </w:rPr>
        <w:t xml:space="preserve">über </w:t>
      </w:r>
      <w:r>
        <w:rPr>
          <w:sz w:val="24"/>
        </w:rPr>
        <w:t xml:space="preserve">so </w:t>
      </w:r>
      <w:r>
        <w:rPr>
          <w:sz w:val="24"/>
        </w:rPr>
        <w:t xml:space="preserve">etwas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Zukunft </w:t>
      </w:r>
      <w:r>
        <w:rPr>
          <w:sz w:val="24"/>
        </w:rPr>
        <w:t xml:space="preserve">nachgedacht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Modellierung </w:t>
      </w:r>
      <w:r>
        <w:rPr>
          <w:sz w:val="24"/>
        </w:rPr>
        <w:t xml:space="preserve">erzeugt </w:t>
      </w:r>
      <w:r>
        <w:rPr>
          <w:sz w:val="24"/>
        </w:rPr>
        <w:t xml:space="preserve">keine </w:t>
      </w:r>
      <w:r>
        <w:rPr>
          <w:sz w:val="24"/>
        </w:rPr>
        <w:t xml:space="preserve">neue </w:t>
      </w:r>
      <w:r>
        <w:rPr>
          <w:b/>
          <w:color w:val="FF0000"/>
          <w:sz w:val="24"/>
        </w:rPr>
        <w:t xml:space="preserve">Evidenz, </w:t>
      </w:r>
      <w:r>
        <w:rPr>
          <w:sz w:val="24"/>
        </w:rPr>
        <w:t xml:space="preserve">sondern </w:t>
      </w:r>
      <w:r>
        <w:rPr>
          <w:sz w:val="24"/>
        </w:rPr>
        <w:t xml:space="preserve">bestätigt </w:t>
      </w:r>
      <w:r>
        <w:rPr>
          <w:sz w:val="24"/>
        </w:rPr>
        <w:t xml:space="preserve">was </w:t>
      </w:r>
      <w:r>
        <w:rPr>
          <w:sz w:val="24"/>
        </w:rPr>
        <w:t xml:space="preserve">wir </w:t>
      </w:r>
      <w:r>
        <w:rPr>
          <w:sz w:val="24"/>
        </w:rPr>
        <w:t xml:space="preserve">bereits </w:t>
      </w:r>
      <w:r>
        <w:rPr>
          <w:sz w:val="24"/>
        </w:rPr>
        <w:t xml:space="preserve">wissen, </w:t>
      </w:r>
      <w:r>
        <w:rPr>
          <w:sz w:val="24"/>
        </w:rPr>
        <w:t xml:space="preserve">Irreführung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als </w:t>
      </w:r>
      <w:r>
        <w:rPr>
          <w:sz w:val="24"/>
        </w:rPr>
        <w:t xml:space="preserve">Nachweis </w:t>
      </w:r>
      <w:r>
        <w:rPr>
          <w:sz w:val="24"/>
        </w:rPr>
        <w:t xml:space="preserve">kommuniziert </w:t>
      </w:r>
      <w:r>
        <w:rPr>
          <w:sz w:val="24"/>
        </w:rPr>
        <w:t xml:space="preserve">wird, </w:t>
      </w:r>
      <w:r>
        <w:rPr>
          <w:sz w:val="24"/>
        </w:rPr>
        <w:t xml:space="preserve">jedoch </w:t>
      </w:r>
      <w:r>
        <w:rPr>
          <w:sz w:val="24"/>
        </w:rPr>
        <w:t xml:space="preserve">hilfreich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Politik,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positive </w:t>
      </w:r>
      <w:r>
        <w:rPr>
          <w:sz w:val="24"/>
        </w:rPr>
        <w:t xml:space="preserve">Wirkung </w:t>
      </w:r>
      <w:r>
        <w:rPr>
          <w:sz w:val="24"/>
        </w:rPr>
        <w:t xml:space="preserve">haben </w:t>
      </w:r>
      <w:r>
        <w:rPr>
          <w:sz w:val="24"/>
        </w:rPr>
        <w:t xml:space="preserve">dadurch,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plastisch </w:t>
      </w:r>
      <w:r>
        <w:rPr>
          <w:sz w:val="24"/>
        </w:rPr>
        <w:t xml:space="preserve">gemacht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erste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sz w:val="24"/>
        </w:rPr>
        <w:t xml:space="preserve">Impfstoffes </w:t>
      </w:r>
      <w:r>
        <w:rPr>
          <w:sz w:val="24"/>
        </w:rPr>
        <w:t xml:space="preserve"> </w:t>
      </w:r>
      <w:r>
        <w:rPr>
          <w:sz w:val="24"/>
        </w:rPr>
        <w:t xml:space="preserve">Biontech-Zulassung </w:t>
      </w:r>
      <w:r>
        <w:rPr>
          <w:sz w:val="24"/>
        </w:rPr>
        <w:t xml:space="preserve">am </w:t>
      </w:r>
      <w:r>
        <w:rPr>
          <w:sz w:val="24"/>
        </w:rPr>
        <w:t xml:space="preserve">22. </w:t>
      </w:r>
    </w:p>
    <w:p>
      <w:r>
        <w:t>*****</w:t>
      </w:r>
    </w:p>
    <w:p>
      <w:pPr>
        <w:pStyle w:val="Heading1"/>
      </w:pPr>
      <w:r>
        <w:t>350_Ergebnisprotokoll_Krisenstabssitzung_2020-12-16.pdf</w:t>
      </w:r>
    </w:p>
    <w:p>
      <w:r>
        <w:t>Anzahl der Vorkommen von 'Evidenz':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evanter, </w:t>
      </w:r>
      <w:r>
        <w:rPr>
          <w:sz w:val="24"/>
        </w:rPr>
        <w:t xml:space="preserve">immunologische </w:t>
      </w:r>
      <w:r>
        <w:rPr>
          <w:sz w:val="24"/>
        </w:rPr>
        <w:t xml:space="preserve">Hypothesen </w:t>
      </w:r>
      <w:r>
        <w:rPr>
          <w:sz w:val="24"/>
        </w:rPr>
        <w:t xml:space="preserve">nicht </w:t>
      </w:r>
      <w:r>
        <w:rPr>
          <w:sz w:val="24"/>
        </w:rPr>
        <w:t xml:space="preserve">eindeutig. </w:t>
      </w:r>
      <w:r>
        <w:rPr>
          <w:sz w:val="24"/>
        </w:rPr>
        <w:t xml:space="preserve">o </w:t>
      </w:r>
      <w:r>
        <w:rPr>
          <w:sz w:val="24"/>
        </w:rPr>
        <w:t xml:space="preserve">Hypothesen </w:t>
      </w:r>
      <w:r>
        <w:rPr>
          <w:sz w:val="24"/>
        </w:rPr>
        <w:t xml:space="preserve">III: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beeinflussen </w:t>
      </w:r>
      <w:r>
        <w:rPr>
          <w:sz w:val="24"/>
        </w:rPr>
        <w:t xml:space="preserve">können </w:t>
      </w:r>
      <w:r>
        <w:rPr>
          <w:sz w:val="24"/>
        </w:rPr>
        <w:t xml:space="preserve"> </w:t>
      </w:r>
      <w:r>
        <w:rPr>
          <w:sz w:val="24"/>
        </w:rPr>
        <w:t xml:space="preserve">Umweltfaktoren: </w:t>
      </w:r>
      <w:r>
        <w:rPr>
          <w:sz w:val="24"/>
        </w:rPr>
        <w:t xml:space="preserve">(angeblich </w:t>
      </w:r>
      <w:r>
        <w:rPr>
          <w:sz w:val="24"/>
        </w:rPr>
        <w:t xml:space="preserve">geringe </w:t>
      </w:r>
      <w:r>
        <w:rPr>
          <w:sz w:val="24"/>
        </w:rPr>
        <w:t xml:space="preserve">Stabilität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ab </w:t>
      </w:r>
      <w:r>
        <w:rPr>
          <w:sz w:val="24"/>
        </w:rPr>
        <w:t xml:space="preserve">23°C),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Epidemien, </w:t>
      </w:r>
      <w:r>
        <w:rPr>
          <w:sz w:val="24"/>
        </w:rPr>
        <w:t xml:space="preserve">früher </w:t>
      </w:r>
      <w:r>
        <w:rPr>
          <w:sz w:val="24"/>
        </w:rPr>
        <w:t xml:space="preserve">Lockdown, </w:t>
      </w:r>
      <w:r>
        <w:rPr>
          <w:sz w:val="24"/>
        </w:rPr>
        <w:t xml:space="preserve">ländliche </w:t>
      </w:r>
      <w:r>
        <w:rPr>
          <w:sz w:val="24"/>
        </w:rPr>
        <w:t xml:space="preserve">Gegenden </w:t>
      </w:r>
      <w:r>
        <w:rPr>
          <w:sz w:val="24"/>
        </w:rPr>
        <w:t xml:space="preserve">mit </w:t>
      </w:r>
      <w:r>
        <w:rPr>
          <w:sz w:val="24"/>
        </w:rPr>
        <w:t xml:space="preserve">kaum </w:t>
      </w:r>
      <w:r>
        <w:rPr>
          <w:sz w:val="24"/>
        </w:rPr>
        <w:t xml:space="preserve">verschlossen </w:t>
      </w:r>
      <w:r>
        <w:rPr>
          <w:sz w:val="24"/>
        </w:rPr>
        <w:t xml:space="preserve">Gebäuden </w:t>
      </w:r>
      <w:r>
        <w:rPr>
          <w:sz w:val="24"/>
        </w:rPr>
        <w:t xml:space="preserve">(gute </w:t>
      </w:r>
      <w:r>
        <w:rPr>
          <w:sz w:val="24"/>
        </w:rPr>
        <w:t xml:space="preserve">Belüftung) </w:t>
      </w:r>
      <w:r>
        <w:rPr>
          <w:sz w:val="24"/>
        </w:rPr>
        <w:t xml:space="preserve"> </w:t>
      </w:r>
      <w:r>
        <w:rPr>
          <w:sz w:val="24"/>
        </w:rPr>
        <w:t xml:space="preserve">Cave </w:t>
      </w:r>
      <w:r>
        <w:rPr>
          <w:sz w:val="24"/>
        </w:rPr>
        <w:t xml:space="preserve">Urbanisierung: </w:t>
      </w:r>
      <w:r>
        <w:rPr>
          <w:sz w:val="24"/>
        </w:rPr>
        <w:t xml:space="preserve">hohe </w:t>
      </w:r>
      <w:r>
        <w:rPr>
          <w:sz w:val="24"/>
        </w:rPr>
        <w:t xml:space="preserve">Bevölkerungsdichte, </w:t>
      </w:r>
      <w:r>
        <w:rPr>
          <w:sz w:val="24"/>
        </w:rPr>
        <w:t xml:space="preserve">anderer </w:t>
      </w:r>
      <w:r>
        <w:rPr>
          <w:sz w:val="24"/>
        </w:rPr>
        <w:t xml:space="preserve">Lifestyle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Hypothesen, </w:t>
      </w:r>
      <w:r>
        <w:rPr>
          <w:sz w:val="24"/>
        </w:rPr>
        <w:t xml:space="preserve">wenig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o </w:t>
      </w:r>
      <w:r>
        <w:rPr>
          <w:sz w:val="24"/>
        </w:rPr>
        <w:t xml:space="preserve">Warnung </w:t>
      </w:r>
      <w:r>
        <w:rPr>
          <w:sz w:val="24"/>
        </w:rPr>
        <w:t xml:space="preserve">vor </w:t>
      </w:r>
      <w:r>
        <w:rPr>
          <w:sz w:val="24"/>
        </w:rPr>
        <w:t xml:space="preserve">2.Welle </w:t>
      </w:r>
      <w:r>
        <w:rPr>
          <w:sz w:val="24"/>
        </w:rPr>
        <w:t xml:space="preserve">in </w:t>
      </w:r>
      <w:r>
        <w:rPr>
          <w:sz w:val="24"/>
        </w:rPr>
        <w:t xml:space="preserve">Afrika, </w:t>
      </w:r>
      <w:r>
        <w:rPr>
          <w:sz w:val="24"/>
        </w:rPr>
        <w:t xml:space="preserve">verursacht </w:t>
      </w:r>
      <w:r>
        <w:rPr>
          <w:sz w:val="24"/>
        </w:rPr>
        <w:t xml:space="preserve">durch </w:t>
      </w:r>
      <w:r>
        <w:rPr>
          <w:sz w:val="24"/>
        </w:rPr>
        <w:t xml:space="preserve">erhöhte </w:t>
      </w:r>
      <w:r>
        <w:rPr>
          <w:sz w:val="24"/>
        </w:rPr>
        <w:t xml:space="preserve">Mobilität </w:t>
      </w:r>
      <w:r>
        <w:rPr>
          <w:sz w:val="24"/>
        </w:rPr>
        <w:t xml:space="preserve">und </w:t>
      </w:r>
      <w:r>
        <w:rPr>
          <w:sz w:val="24"/>
        </w:rPr>
        <w:t xml:space="preserve">Lockerungen. </w:t>
      </w:r>
      <w:r>
        <w:rPr>
          <w:sz w:val="24"/>
        </w:rPr>
        <w:t xml:space="preserve">ZIG </w:t>
      </w:r>
    </w:p>
    <w:p>
      <w:r>
        <w:t>*****</w:t>
      </w:r>
    </w:p>
    <w:p>
      <w:pPr>
        <w:pStyle w:val="Heading1"/>
      </w:pPr>
      <w:r>
        <w:t>354_Ergebnisprotokoll_Krisenstabssitzung_2020-12-21.pdf</w:t>
      </w:r>
    </w:p>
    <w:p>
      <w:r>
        <w:t>Anzahl der Vorkommen von 'Evidenz':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ssenen </w:t>
      </w:r>
      <w:r>
        <w:rPr>
          <w:sz w:val="24"/>
        </w:rPr>
        <w:t xml:space="preserve">Impfstoffen </w:t>
      </w:r>
      <w:r>
        <w:rPr>
          <w:sz w:val="24"/>
        </w:rPr>
        <w:t xml:space="preserve">verfahren? </w:t>
      </w:r>
      <w:r>
        <w:rPr>
          <w:sz w:val="24"/>
        </w:rPr>
        <w:t xml:space="preserve"> </w:t>
      </w:r>
      <w:r>
        <w:rPr>
          <w:sz w:val="24"/>
        </w:rPr>
        <w:t xml:space="preserve">Thema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diskutiert, </w:t>
      </w:r>
      <w:r>
        <w:rPr>
          <w:sz w:val="24"/>
        </w:rPr>
        <w:t xml:space="preserve">ein </w:t>
      </w:r>
      <w:r>
        <w:rPr>
          <w:sz w:val="24"/>
        </w:rPr>
        <w:t xml:space="preserve">Europäisches </w:t>
      </w:r>
      <w:r>
        <w:rPr>
          <w:sz w:val="24"/>
        </w:rPr>
        <w:t xml:space="preserve">Impfregister </w:t>
      </w:r>
      <w:r>
        <w:rPr>
          <w:sz w:val="24"/>
        </w:rPr>
        <w:t xml:space="preserve">mit </w:t>
      </w:r>
      <w:r>
        <w:rPr>
          <w:sz w:val="24"/>
        </w:rPr>
        <w:t xml:space="preserve">Zertifikaten </w:t>
      </w:r>
      <w:r>
        <w:rPr>
          <w:sz w:val="24"/>
        </w:rPr>
        <w:t xml:space="preserve">ist </w:t>
      </w:r>
      <w:r>
        <w:rPr>
          <w:sz w:val="24"/>
        </w:rPr>
        <w:t xml:space="preserve">angedacht. </w:t>
      </w:r>
      <w:r>
        <w:rPr>
          <w:sz w:val="24"/>
        </w:rPr>
        <w:t xml:space="preserve"> </w:t>
      </w:r>
      <w:r>
        <w:rPr>
          <w:sz w:val="24"/>
        </w:rPr>
        <w:t xml:space="preserve">Reicht </w:t>
      </w:r>
      <w:r>
        <w:rPr>
          <w:sz w:val="24"/>
        </w:rPr>
        <w:t xml:space="preserve">es, </w:t>
      </w:r>
      <w:r>
        <w:rPr>
          <w:sz w:val="24"/>
        </w:rPr>
        <w:t xml:space="preserve">dass </w:t>
      </w:r>
      <w:r>
        <w:rPr>
          <w:sz w:val="24"/>
        </w:rPr>
        <w:t xml:space="preserve">geimpfte </w:t>
      </w:r>
      <w:r>
        <w:rPr>
          <w:sz w:val="24"/>
        </w:rPr>
        <w:t xml:space="preserve">Personen,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arbeiten, </w:t>
      </w:r>
      <w:r>
        <w:rPr>
          <w:sz w:val="24"/>
        </w:rPr>
        <w:t xml:space="preserve">nur </w:t>
      </w:r>
      <w:r>
        <w:rPr>
          <w:sz w:val="24"/>
        </w:rPr>
        <w:t xml:space="preserve">Masken </w:t>
      </w:r>
      <w:r>
        <w:rPr>
          <w:sz w:val="24"/>
        </w:rPr>
        <w:t xml:space="preserve">tragen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geworden </w:t>
      </w:r>
      <w:r>
        <w:rPr>
          <w:sz w:val="24"/>
        </w:rPr>
        <w:t xml:space="preserve">sind? </w:t>
      </w:r>
      <w:r>
        <w:rPr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</w:rPr>
        <w:t xml:space="preserve">Strategien </w:t>
      </w:r>
      <w:r>
        <w:rPr>
          <w:sz w:val="24"/>
        </w:rPr>
        <w:t xml:space="preserve">möglich: </w:t>
      </w:r>
      <w:r>
        <w:rPr>
          <w:sz w:val="24"/>
        </w:rPr>
        <w:t xml:space="preserve">abwarten </w:t>
      </w:r>
      <w:r>
        <w:rPr>
          <w:sz w:val="24"/>
        </w:rPr>
        <w:t xml:space="preserve">und </w:t>
      </w:r>
      <w:r>
        <w:rPr>
          <w:sz w:val="24"/>
        </w:rPr>
        <w:t xml:space="preserve">zunächst </w:t>
      </w:r>
      <w:r>
        <w:rPr>
          <w:sz w:val="24"/>
        </w:rPr>
        <w:t xml:space="preserve">so </w:t>
      </w:r>
      <w:r>
        <w:rPr>
          <w:sz w:val="24"/>
        </w:rPr>
        <w:t xml:space="preserve">empfehlen </w:t>
      </w:r>
      <w:r>
        <w:rPr>
          <w:sz w:val="24"/>
        </w:rPr>
        <w:t xml:space="preserve">oder </w:t>
      </w:r>
      <w:r>
        <w:rPr>
          <w:sz w:val="24"/>
        </w:rPr>
        <w:t xml:space="preserve">Testung </w:t>
      </w:r>
      <w:r>
        <w:rPr>
          <w:sz w:val="24"/>
        </w:rPr>
        <w:t xml:space="preserve">zu </w:t>
      </w:r>
      <w:r>
        <w:rPr>
          <w:sz w:val="24"/>
        </w:rPr>
        <w:t xml:space="preserve">2 </w:t>
      </w:r>
      <w:r>
        <w:rPr>
          <w:sz w:val="24"/>
        </w:rPr>
        <w:t xml:space="preserve">ZP </w:t>
      </w:r>
      <w:r>
        <w:rPr>
          <w:sz w:val="24"/>
        </w:rPr>
        <w:t xml:space="preserve">(Tag </w:t>
      </w:r>
      <w:r>
        <w:rPr>
          <w:sz w:val="24"/>
        </w:rPr>
        <w:t xml:space="preserve">5 </w:t>
      </w:r>
      <w:r>
        <w:rPr>
          <w:sz w:val="24"/>
        </w:rPr>
        <w:t xml:space="preserve">und </w:t>
      </w:r>
      <w:r>
        <w:rPr>
          <w:sz w:val="24"/>
        </w:rPr>
        <w:t xml:space="preserve">10), </w:t>
      </w:r>
      <w:r>
        <w:rPr>
          <w:sz w:val="24"/>
        </w:rPr>
        <w:t xml:space="preserve">um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sammeln, </w:t>
      </w:r>
      <w:r>
        <w:rPr>
          <w:sz w:val="24"/>
        </w:rPr>
        <w:t xml:space="preserve">evtl. </w:t>
      </w:r>
      <w:r>
        <w:rPr>
          <w:sz w:val="24"/>
        </w:rPr>
        <w:t xml:space="preserve">zunächst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einer </w:t>
      </w:r>
      <w:r>
        <w:rPr>
          <w:sz w:val="24"/>
        </w:rPr>
        <w:t xml:space="preserve">Studie. </w:t>
      </w:r>
      <w:r>
        <w:rPr>
          <w:sz w:val="24"/>
        </w:rPr>
        <w:t xml:space="preserve">So </w:t>
      </w:r>
      <w:r>
        <w:rPr>
          <w:sz w:val="24"/>
        </w:rPr>
        <w:t xml:space="preserve">könnte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der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nähern. </w:t>
      </w:r>
      <w:r>
        <w:rPr>
          <w:sz w:val="24"/>
        </w:rPr>
        <w:t xml:space="preserve"> </w:t>
      </w:r>
      <w:r>
        <w:rPr>
          <w:sz w:val="24"/>
        </w:rPr>
        <w:t xml:space="preserve">Ein </w:t>
      </w:r>
      <w:r>
        <w:rPr>
          <w:sz w:val="24"/>
        </w:rPr>
        <w:t xml:space="preserve">pragmatisches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favorisieren, </w:t>
      </w:r>
      <w:r>
        <w:rPr>
          <w:sz w:val="24"/>
        </w:rPr>
        <w:t xml:space="preserve">da </w:t>
      </w:r>
      <w:r>
        <w:rPr>
          <w:sz w:val="24"/>
        </w:rPr>
        <w:t xml:space="preserve">das </w:t>
      </w:r>
      <w:r>
        <w:rPr>
          <w:sz w:val="24"/>
        </w:rPr>
        <w:t xml:space="preserve">Verhängen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trotz </w:t>
      </w:r>
      <w:r>
        <w:rPr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kommunizierbar </w:t>
      </w:r>
      <w:r>
        <w:rPr>
          <w:sz w:val="24"/>
        </w:rPr>
        <w:t xml:space="preserve">ist. </w:t>
      </w:r>
      <w:r>
        <w:rPr>
          <w:sz w:val="24"/>
        </w:rPr>
        <w:t xml:space="preserve"> </w:t>
      </w:r>
      <w:r>
        <w:rPr>
          <w:sz w:val="24"/>
        </w:rPr>
        <w:t xml:space="preserve">Einigung </w:t>
      </w:r>
      <w:r>
        <w:rPr>
          <w:sz w:val="24"/>
        </w:rPr>
        <w:t xml:space="preserve">auf: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Immunisierung </w:t>
      </w:r>
      <w:r>
        <w:rPr>
          <w:sz w:val="24"/>
        </w:rPr>
        <w:t xml:space="preserve">abgeschlossen </w:t>
      </w:r>
      <w:r>
        <w:rPr>
          <w:sz w:val="24"/>
        </w:rPr>
        <w:t xml:space="preserve">ist, </w:t>
      </w:r>
      <w:r>
        <w:rPr>
          <w:sz w:val="24"/>
        </w:rPr>
        <w:t xml:space="preserve">egal,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sz w:val="24"/>
        </w:rPr>
        <w:t xml:space="preserve">Impfung </w:t>
      </w:r>
      <w:r>
        <w:rPr>
          <w:sz w:val="24"/>
        </w:rPr>
        <w:t xml:space="preserve">zugelassen </w:t>
      </w:r>
      <w:r>
        <w:rPr>
          <w:sz w:val="24"/>
        </w:rPr>
        <w:t xml:space="preserve">wurde, </w:t>
      </w:r>
      <w:r>
        <w:rPr>
          <w:sz w:val="24"/>
        </w:rPr>
        <w:t xml:space="preserve">werden </w:t>
      </w:r>
      <w:r>
        <w:rPr>
          <w:sz w:val="24"/>
        </w:rPr>
        <w:t xml:space="preserve">Geimpfte </w:t>
      </w:r>
      <w:r>
        <w:rPr>
          <w:sz w:val="24"/>
        </w:rPr>
        <w:t xml:space="preserve">genauso </w:t>
      </w:r>
      <w:r>
        <w:rPr>
          <w:sz w:val="24"/>
        </w:rPr>
        <w:t xml:space="preserve">wie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natürlicher </w:t>
      </w:r>
      <w:r>
        <w:rPr>
          <w:sz w:val="24"/>
        </w:rPr>
        <w:t xml:space="preserve">Erkrank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Ergebnis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Entisolierung </w:t>
      </w:r>
      <w:r>
        <w:rPr>
          <w:sz w:val="24"/>
        </w:rPr>
        <w:t xml:space="preserve">ausreicht. </w:t>
      </w:r>
      <w:r>
        <w:rPr>
          <w:sz w:val="24"/>
        </w:rPr>
        <w:t xml:space="preserve">o </w:t>
      </w:r>
      <w:r>
        <w:rPr>
          <w:sz w:val="24"/>
        </w:rPr>
        <w:t xml:space="preserve">Entisolierung </w:t>
      </w:r>
      <w:r>
        <w:rPr>
          <w:sz w:val="24"/>
        </w:rPr>
        <w:t xml:space="preserve">ist </w:t>
      </w:r>
      <w:r>
        <w:rPr>
          <w:sz w:val="24"/>
        </w:rPr>
        <w:t xml:space="preserve">ärztliche </w:t>
      </w:r>
      <w:r>
        <w:rPr>
          <w:sz w:val="24"/>
        </w:rPr>
        <w:t xml:space="preserve">Entscheidung, </w:t>
      </w:r>
      <w:r>
        <w:rPr>
          <w:sz w:val="24"/>
        </w:rPr>
        <w:t xml:space="preserve">Adressat </w:t>
      </w:r>
      <w:r>
        <w:rPr>
          <w:sz w:val="24"/>
        </w:rPr>
        <w:t xml:space="preserve">der </w:t>
      </w:r>
      <w:r>
        <w:rPr>
          <w:sz w:val="24"/>
        </w:rPr>
        <w:t xml:space="preserve">Laborergebnisse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Altenpflegepersonal. </w:t>
      </w:r>
      <w:r>
        <w:rPr>
          <w:sz w:val="24"/>
        </w:rPr>
        <w:t xml:space="preserve">Ärzte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Praxis </w:t>
      </w:r>
      <w:r>
        <w:rPr>
          <w:sz w:val="24"/>
        </w:rPr>
        <w:t xml:space="preserve">jedoch </w:t>
      </w:r>
      <w:r>
        <w:rPr>
          <w:sz w:val="24"/>
        </w:rPr>
        <w:t xml:space="preserve">häufig </w:t>
      </w:r>
      <w:r>
        <w:rPr>
          <w:sz w:val="24"/>
        </w:rPr>
        <w:t xml:space="preserve">nicht </w:t>
      </w:r>
      <w:r>
        <w:rPr>
          <w:sz w:val="24"/>
        </w:rPr>
        <w:t xml:space="preserve">verfügbar. </w:t>
      </w:r>
      <w:r>
        <w:rPr>
          <w:sz w:val="24"/>
        </w:rPr>
        <w:t xml:space="preserve">Die </w:t>
      </w:r>
      <w:r>
        <w:rPr>
          <w:sz w:val="24"/>
        </w:rPr>
        <w:t xml:space="preserve">Befunde </w:t>
      </w:r>
      <w:r>
        <w:rPr>
          <w:sz w:val="24"/>
        </w:rPr>
        <w:t xml:space="preserve">müssen </w:t>
      </w:r>
      <w:r>
        <w:rPr>
          <w:sz w:val="24"/>
        </w:rPr>
        <w:t xml:space="preserve">deshalb </w:t>
      </w:r>
      <w:r>
        <w:rPr>
          <w:sz w:val="24"/>
        </w:rPr>
        <w:t xml:space="preserve">so </w:t>
      </w:r>
      <w:r>
        <w:rPr>
          <w:sz w:val="24"/>
        </w:rPr>
        <w:t xml:space="preserve">formuliert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sie </w:t>
      </w:r>
      <w:r>
        <w:rPr>
          <w:sz w:val="24"/>
        </w:rPr>
        <w:t xml:space="preserve">eindeutig </w:t>
      </w:r>
      <w:r>
        <w:rPr>
          <w:sz w:val="24"/>
        </w:rPr>
        <w:t xml:space="preserve">interpretiert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o </w:t>
      </w:r>
      <w:r>
        <w:rPr>
          <w:sz w:val="24"/>
        </w:rPr>
        <w:t xml:space="preserve">PCR </w:t>
      </w:r>
      <w:r>
        <w:rPr>
          <w:sz w:val="24"/>
        </w:rPr>
        <w:t xml:space="preserve">vor </w:t>
      </w:r>
      <w:r>
        <w:rPr>
          <w:sz w:val="24"/>
        </w:rPr>
        <w:t xml:space="preserve">Entisolierung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Altenpflege </w:t>
      </w:r>
      <w:r>
        <w:rPr>
          <w:sz w:val="24"/>
        </w:rPr>
        <w:t xml:space="preserve">häufig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durchgeführt.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Evidenzbasis </w:t>
      </w:r>
      <w:r>
        <w:rPr>
          <w:sz w:val="24"/>
        </w:rPr>
        <w:t xml:space="preserve">macht </w:t>
      </w:r>
      <w:r>
        <w:rPr>
          <w:sz w:val="24"/>
        </w:rPr>
        <w:t xml:space="preserve">eine </w:t>
      </w:r>
      <w:r>
        <w:rPr>
          <w:sz w:val="24"/>
        </w:rPr>
        <w:t xml:space="preserve">andere </w:t>
      </w:r>
      <w:r>
        <w:rPr>
          <w:sz w:val="24"/>
        </w:rPr>
        <w:t xml:space="preserve">Empfehlung </w:t>
      </w:r>
      <w:r>
        <w:rPr>
          <w:sz w:val="24"/>
        </w:rPr>
        <w:t xml:space="preserve">nicht </w:t>
      </w:r>
      <w:r>
        <w:rPr>
          <w:sz w:val="24"/>
        </w:rPr>
        <w:t xml:space="preserve">möglich. </w:t>
      </w:r>
      <w:r>
        <w:rPr>
          <w:sz w:val="24"/>
        </w:rPr>
        <w:t xml:space="preserve">Die </w:t>
      </w:r>
      <w:r>
        <w:rPr>
          <w:sz w:val="24"/>
        </w:rPr>
        <w:t xml:space="preserve">Ausscheidung </w:t>
      </w:r>
      <w:r>
        <w:rPr>
          <w:sz w:val="24"/>
        </w:rPr>
        <w:t xml:space="preserve">kann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Altersgruppe </w:t>
      </w:r>
      <w:r>
        <w:rPr>
          <w:sz w:val="24"/>
        </w:rPr>
        <w:t xml:space="preserve">länger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Suszeptibilität </w:t>
      </w:r>
      <w:r>
        <w:rPr>
          <w:sz w:val="24"/>
        </w:rPr>
        <w:t xml:space="preserve">könnte </w:t>
      </w:r>
      <w:r>
        <w:rPr>
          <w:sz w:val="24"/>
        </w:rPr>
        <w:t xml:space="preserve">erhöht </w:t>
      </w:r>
      <w:r>
        <w:rPr>
          <w:sz w:val="24"/>
        </w:rPr>
        <w:t xml:space="preserve">sein.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22.12.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Pressekonferenz </w:t>
      </w:r>
      <w:r>
        <w:rPr>
          <w:sz w:val="24"/>
        </w:rPr>
        <w:t xml:space="preserve">der </w:t>
      </w:r>
      <w:r>
        <w:rPr>
          <w:sz w:val="24"/>
        </w:rPr>
        <w:t xml:space="preserve">DIVI </w:t>
      </w:r>
      <w:r>
        <w:rPr>
          <w:sz w:val="24"/>
        </w:rPr>
        <w:t xml:space="preserve">zur </w:t>
      </w:r>
      <w:r>
        <w:rPr>
          <w:sz w:val="24"/>
        </w:rPr>
        <w:t xml:space="preserve">Triage- </w:t>
      </w:r>
      <w:r>
        <w:rPr>
          <w:sz w:val="24"/>
        </w:rPr>
        <w:t xml:space="preserve">Diskussion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Auslastung </w:t>
      </w:r>
      <w:r>
        <w:rPr>
          <w:sz w:val="24"/>
        </w:rPr>
        <w:t xml:space="preserve">der </w:t>
      </w:r>
      <w:r>
        <w:rPr>
          <w:sz w:val="24"/>
        </w:rPr>
        <w:t xml:space="preserve">Intensivstationen </w:t>
      </w:r>
      <w:r>
        <w:rPr>
          <w:sz w:val="24"/>
        </w:rPr>
        <w:t xml:space="preserve">statt. </w:t>
      </w:r>
      <w:r>
        <w:rPr>
          <w:sz w:val="24"/>
        </w:rPr>
        <w:t xml:space="preserve">IBBS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364_Ergebnisprotokoll_Krisenstabssitzung_2021-01-06.pdf</w:t>
      </w:r>
    </w:p>
    <w:p>
      <w:r>
        <w:t>Anzahl der Vorkommen von 'Evidenz':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n. </w:t>
      </w:r>
      <w:r>
        <w:rPr>
          <w:sz w:val="24"/>
        </w:rPr>
        <w:t xml:space="preserve">Alle, </w:t>
      </w:r>
      <w:r>
        <w:rPr>
          <w:sz w:val="24"/>
        </w:rPr>
        <w:t xml:space="preserve">die </w:t>
      </w:r>
      <w:r>
        <w:rPr>
          <w:sz w:val="24"/>
        </w:rPr>
        <w:t xml:space="preserve">länger </w:t>
      </w:r>
      <w:r>
        <w:rPr>
          <w:sz w:val="24"/>
        </w:rPr>
        <w:t xml:space="preserve">im </w:t>
      </w:r>
      <w:r>
        <w:rPr>
          <w:sz w:val="24"/>
        </w:rPr>
        <w:t xml:space="preserve">KH </w:t>
      </w:r>
      <w:r>
        <w:rPr>
          <w:sz w:val="24"/>
        </w:rPr>
        <w:t xml:space="preserve">liegen, </w:t>
      </w:r>
      <w:r>
        <w:rPr>
          <w:sz w:val="24"/>
        </w:rPr>
        <w:t xml:space="preserve">werden </w:t>
      </w:r>
      <w:r>
        <w:rPr>
          <w:sz w:val="24"/>
        </w:rPr>
        <w:t xml:space="preserve">hier </w:t>
      </w:r>
      <w:r>
        <w:rPr>
          <w:sz w:val="24"/>
        </w:rPr>
        <w:t xml:space="preserve">nicht </w:t>
      </w:r>
      <w:r>
        <w:rPr>
          <w:sz w:val="24"/>
        </w:rPr>
        <w:t xml:space="preserve">abgebildet.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mit </w:t>
      </w:r>
      <w:r>
        <w:rPr>
          <w:sz w:val="24"/>
        </w:rPr>
        <w:t xml:space="preserve">COVID </w:t>
      </w:r>
      <w:r>
        <w:rPr>
          <w:sz w:val="24"/>
        </w:rPr>
        <w:t xml:space="preserve">an </w:t>
      </w:r>
      <w:r>
        <w:rPr>
          <w:sz w:val="24"/>
        </w:rPr>
        <w:t xml:space="preserve">SARI-Fällen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relativ </w:t>
      </w:r>
      <w:r>
        <w:rPr>
          <w:sz w:val="24"/>
        </w:rPr>
        <w:t xml:space="preserve">hoch. </w:t>
      </w:r>
      <w:r>
        <w:rPr>
          <w:sz w:val="24"/>
        </w:rPr>
        <w:t xml:space="preserve"> </w:t>
      </w:r>
      <w:r>
        <w:rPr>
          <w:sz w:val="24"/>
        </w:rPr>
        <w:t xml:space="preserve">Altersverteilung: </w:t>
      </w:r>
      <w:r>
        <w:rPr>
          <w:sz w:val="24"/>
        </w:rPr>
        <w:t xml:space="preserve">Jüngere </w:t>
      </w:r>
      <w:r>
        <w:rPr>
          <w:sz w:val="24"/>
        </w:rPr>
        <w:t xml:space="preserve">sind </w:t>
      </w:r>
      <w:r>
        <w:rPr>
          <w:sz w:val="24"/>
        </w:rPr>
        <w:t xml:space="preserve">deutlich </w:t>
      </w:r>
      <w:r>
        <w:rPr>
          <w:sz w:val="24"/>
        </w:rPr>
        <w:t xml:space="preserve">seltener </w:t>
      </w:r>
      <w:r>
        <w:rPr>
          <w:sz w:val="24"/>
        </w:rPr>
        <w:t xml:space="preserve">betroffen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Vorjahren, </w:t>
      </w:r>
      <w:r>
        <w:rPr>
          <w:sz w:val="24"/>
        </w:rPr>
        <w:t xml:space="preserve">da </w:t>
      </w:r>
      <w:r>
        <w:rPr>
          <w:sz w:val="24"/>
        </w:rPr>
        <w:t xml:space="preserve">weder </w:t>
      </w:r>
      <w:r>
        <w:rPr>
          <w:sz w:val="24"/>
        </w:rPr>
        <w:t xml:space="preserve">Influenza </w:t>
      </w:r>
      <w:r>
        <w:rPr>
          <w:sz w:val="24"/>
        </w:rPr>
        <w:t xml:space="preserve">noch </w:t>
      </w:r>
      <w:r>
        <w:rPr>
          <w:sz w:val="24"/>
        </w:rPr>
        <w:t xml:space="preserve">RSV. </w:t>
      </w:r>
      <w:r>
        <w:rPr>
          <w:sz w:val="24"/>
        </w:rPr>
        <w:t xml:space="preserve">Ist </w:t>
      </w:r>
      <w:r>
        <w:rPr>
          <w:sz w:val="24"/>
        </w:rPr>
        <w:t xml:space="preserve">indirekter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allgemeinen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Verhinderung </w:t>
      </w:r>
      <w:r>
        <w:rPr>
          <w:sz w:val="24"/>
        </w:rPr>
        <w:t xml:space="preserve">respiratorischer </w:t>
      </w:r>
      <w:r>
        <w:rPr>
          <w:sz w:val="24"/>
        </w:rPr>
        <w:t xml:space="preserve">Erkrankungen.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Studien </w:t>
      </w:r>
      <w:r>
        <w:rPr>
          <w:sz w:val="24"/>
        </w:rPr>
        <w:t xml:space="preserve">dazu? </w:t>
      </w:r>
      <w:r>
        <w:rPr>
          <w:sz w:val="24"/>
        </w:rPr>
        <w:t xml:space="preserve">Welche </w:t>
      </w:r>
      <w:r>
        <w:rPr>
          <w:sz w:val="24"/>
        </w:rPr>
        <w:t xml:space="preserve">Maßnahme </w:t>
      </w:r>
      <w:r>
        <w:rPr>
          <w:sz w:val="24"/>
        </w:rPr>
        <w:t xml:space="preserve">wirkt </w:t>
      </w:r>
      <w:r>
        <w:rPr>
          <w:sz w:val="24"/>
        </w:rPr>
        <w:t xml:space="preserve">wie? </w:t>
      </w:r>
      <w:r>
        <w:rPr>
          <w:sz w:val="24"/>
        </w:rPr>
        <w:t xml:space="preserve">Je </w:t>
      </w:r>
      <w:r>
        <w:rPr>
          <w:sz w:val="24"/>
        </w:rPr>
        <w:t xml:space="preserve">mehr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Maske </w:t>
      </w:r>
      <w:r>
        <w:rPr>
          <w:sz w:val="24"/>
        </w:rPr>
        <w:t xml:space="preserve">gefunden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desto </w:t>
      </w:r>
      <w:r>
        <w:rPr>
          <w:sz w:val="24"/>
        </w:rPr>
        <w:t xml:space="preserve">besser. </w:t>
      </w:r>
      <w:r>
        <w:rPr>
          <w:sz w:val="24"/>
        </w:rPr>
        <w:t xml:space="preserve"> </w:t>
      </w:r>
      <w:r>
        <w:rPr>
          <w:sz w:val="24"/>
        </w:rPr>
        <w:t xml:space="preserve">COVIRIS-Studie </w:t>
      </w:r>
      <w:r>
        <w:rPr>
          <w:sz w:val="24"/>
        </w:rPr>
        <w:t xml:space="preserve">läuft </w:t>
      </w:r>
      <w:r>
        <w:rPr>
          <w:sz w:val="24"/>
        </w:rPr>
        <w:t xml:space="preserve">schleppend </w:t>
      </w:r>
      <w:r>
        <w:rPr>
          <w:sz w:val="24"/>
        </w:rPr>
        <w:t xml:space="preserve">an, </w:t>
      </w:r>
      <w:r>
        <w:rPr>
          <w:sz w:val="24"/>
        </w:rPr>
        <w:t xml:space="preserve">könnte </w:t>
      </w:r>
      <w:r>
        <w:rPr>
          <w:sz w:val="24"/>
        </w:rPr>
        <w:t xml:space="preserve">aber </w:t>
      </w:r>
      <w:r>
        <w:rPr>
          <w:sz w:val="24"/>
        </w:rPr>
        <w:t xml:space="preserve">Ergebnisse </w:t>
      </w:r>
      <w:r>
        <w:rPr>
          <w:sz w:val="24"/>
        </w:rPr>
        <w:t xml:space="preserve">liefern.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Studien </w:t>
      </w:r>
      <w:r>
        <w:rPr>
          <w:sz w:val="24"/>
        </w:rPr>
        <w:t xml:space="preserve">auf </w:t>
      </w:r>
      <w:r>
        <w:rPr>
          <w:sz w:val="24"/>
        </w:rPr>
        <w:t xml:space="preserve">Populationsebene </w:t>
      </w:r>
      <w:r>
        <w:rPr>
          <w:sz w:val="24"/>
        </w:rPr>
        <w:t xml:space="preserve">aus </w:t>
      </w:r>
      <w:r>
        <w:rPr>
          <w:sz w:val="24"/>
        </w:rPr>
        <w:t xml:space="preserve">USA, </w:t>
      </w:r>
      <w:r>
        <w:rPr>
          <w:sz w:val="24"/>
        </w:rPr>
        <w:t xml:space="preserve">dass </w:t>
      </w:r>
      <w:r>
        <w:rPr>
          <w:sz w:val="24"/>
        </w:rPr>
        <w:t xml:space="preserve">in </w:t>
      </w:r>
      <w:r>
        <w:rPr>
          <w:sz w:val="24"/>
        </w:rPr>
        <w:t xml:space="preserve">Gemeinden, </w:t>
      </w:r>
      <w:r>
        <w:rPr>
          <w:sz w:val="24"/>
        </w:rPr>
        <w:t xml:space="preserve">in </w:t>
      </w:r>
      <w:r>
        <w:rPr>
          <w:sz w:val="24"/>
        </w:rPr>
        <w:t xml:space="preserve">denen </w:t>
      </w:r>
      <w:r>
        <w:rPr>
          <w:sz w:val="24"/>
        </w:rPr>
        <w:t xml:space="preserve">Masken </w:t>
      </w:r>
      <w:r>
        <w:rPr>
          <w:sz w:val="24"/>
        </w:rPr>
        <w:t xml:space="preserve">getragen </w:t>
      </w:r>
      <w:r>
        <w:rPr>
          <w:sz w:val="24"/>
        </w:rPr>
        <w:t xml:space="preserve">wurden, </w:t>
      </w:r>
      <w:r>
        <w:rPr>
          <w:sz w:val="24"/>
        </w:rPr>
        <w:t xml:space="preserve">weniger </w:t>
      </w:r>
      <w:r>
        <w:rPr>
          <w:sz w:val="24"/>
        </w:rPr>
        <w:t xml:space="preserve">COVID-Fälle </w:t>
      </w:r>
      <w:r>
        <w:rPr>
          <w:sz w:val="24"/>
        </w:rPr>
        <w:t xml:space="preserve">auftraten. </w:t>
      </w:r>
      <w:r>
        <w:rPr>
          <w:sz w:val="24"/>
        </w:rPr>
        <w:t xml:space="preserve">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Bundesländertabelle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sind </w:t>
      </w:r>
      <w:r>
        <w:rPr>
          <w:sz w:val="24"/>
        </w:rPr>
        <w:t xml:space="preserve">5.557 </w:t>
      </w:r>
      <w:r>
        <w:rPr>
          <w:sz w:val="24"/>
        </w:rPr>
        <w:t xml:space="preserve">COVID-19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intensiv- </w:t>
      </w:r>
    </w:p>
    <w:p>
      <w:r>
        <w:t>*****</w:t>
      </w:r>
    </w:p>
    <w:p>
      <w:pPr>
        <w:pStyle w:val="Heading1"/>
      </w:pPr>
      <w:r>
        <w:t>366_Ergebnisprotokoll_Krisenstabssitzung_2021-01-08.pdf</w:t>
      </w:r>
    </w:p>
    <w:p>
      <w:r>
        <w:t>Anzahl der Vorkommen von 'Evidenz': 5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I </w:t>
      </w:r>
      <w:r>
        <w:rPr>
          <w:sz w:val="24"/>
        </w:rPr>
        <w:t xml:space="preserve">keine </w:t>
      </w:r>
      <w:r>
        <w:rPr>
          <w:sz w:val="24"/>
        </w:rPr>
        <w:t xml:space="preserve">Proben </w:t>
      </w:r>
      <w:r>
        <w:rPr>
          <w:sz w:val="24"/>
        </w:rPr>
        <w:t xml:space="preserve">erhalten </w:t>
      </w:r>
      <w:r>
        <w:rPr>
          <w:sz w:val="24"/>
        </w:rPr>
        <w:t xml:space="preserve">um </w:t>
      </w:r>
      <w:r>
        <w:rPr>
          <w:sz w:val="24"/>
        </w:rPr>
        <w:t xml:space="preserve">Bemühungen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Beilmpfdurchbruchstudien </w:t>
      </w:r>
      <w:r>
        <w:rPr>
          <w:sz w:val="24"/>
        </w:rPr>
        <w:t xml:space="preserve">bitte </w:t>
      </w:r>
      <w:r>
        <w:rPr>
          <w:sz w:val="24"/>
        </w:rPr>
        <w:t xml:space="preserve">mit </w:t>
      </w:r>
      <w:r>
        <w:rPr>
          <w:sz w:val="24"/>
        </w:rPr>
        <w:t xml:space="preserve">einplanen, </w:t>
      </w:r>
      <w:r>
        <w:rPr>
          <w:sz w:val="24"/>
        </w:rPr>
        <w:t xml:space="preserve">dass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b/>
          <w:color w:val="FF0000"/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&gt;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b/>
          <w:color w:val="FF0000"/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&gt;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Geimpften </w:t>
      </w:r>
      <w:r>
        <w:rPr>
          <w:sz w:val="24"/>
        </w:rPr>
        <w:t xml:space="preserve">sammeln </w:t>
      </w:r>
      <w:r>
        <w:rPr>
          <w:sz w:val="24"/>
        </w:rPr>
        <w:t xml:space="preserve">e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Rückmeldungen: </w:t>
      </w:r>
      <w:r>
        <w:rPr>
          <w:sz w:val="24"/>
        </w:rPr>
        <w:t xml:space="preserve">DE </w:t>
      </w:r>
      <w:r>
        <w:rPr>
          <w:sz w:val="24"/>
        </w:rPr>
        <w:t xml:space="preserve">Entscheidung </w:t>
      </w:r>
      <w:r>
        <w:rPr>
          <w:sz w:val="24"/>
        </w:rPr>
        <w:t xml:space="preserve">Genesenen </w:t>
      </w:r>
      <w:r>
        <w:rPr>
          <w:sz w:val="24"/>
        </w:rPr>
        <w:t xml:space="preserve">Sonderstat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oben </w:t>
      </w:r>
      <w:r>
        <w:rPr>
          <w:sz w:val="24"/>
        </w:rPr>
        <w:t xml:space="preserve">erhalten </w:t>
      </w:r>
      <w:r>
        <w:rPr>
          <w:sz w:val="24"/>
        </w:rPr>
        <w:t xml:space="preserve">um </w:t>
      </w:r>
      <w:r>
        <w:rPr>
          <w:sz w:val="24"/>
        </w:rPr>
        <w:t xml:space="preserve">Bemühungen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Impfdurchbruchstudien </w:t>
      </w:r>
      <w:r>
        <w:rPr>
          <w:sz w:val="24"/>
        </w:rPr>
        <w:t xml:space="preserve">bitte </w:t>
      </w:r>
      <w:r>
        <w:rPr>
          <w:sz w:val="24"/>
        </w:rPr>
        <w:t xml:space="preserve">mit </w:t>
      </w:r>
      <w:r>
        <w:rPr>
          <w:sz w:val="24"/>
        </w:rPr>
        <w:t xml:space="preserve">einplanen, </w:t>
      </w:r>
      <w:r>
        <w:rPr>
          <w:sz w:val="24"/>
        </w:rPr>
        <w:t xml:space="preserve">dass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G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Geimpften </w:t>
      </w:r>
      <w:r>
        <w:rPr>
          <w:sz w:val="24"/>
        </w:rPr>
        <w:t xml:space="preserve">sammeln </w:t>
      </w:r>
      <w:r>
        <w:rPr>
          <w:sz w:val="24"/>
        </w:rPr>
        <w:t xml:space="preserve">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Rückmeldungen: </w:t>
      </w:r>
      <w:r>
        <w:rPr>
          <w:sz w:val="24"/>
        </w:rPr>
        <w:t xml:space="preserve">DE </w:t>
      </w:r>
      <w:r>
        <w:rPr>
          <w:sz w:val="24"/>
        </w:rPr>
        <w:t xml:space="preserve">Entscheidung </w:t>
      </w:r>
      <w:r>
        <w:rPr>
          <w:sz w:val="24"/>
        </w:rPr>
        <w:t xml:space="preserve">Genesenen </w:t>
      </w:r>
      <w:r>
        <w:rPr>
          <w:sz w:val="24"/>
        </w:rPr>
        <w:t xml:space="preserve">Sonderstatu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RKI </w:t>
      </w:r>
      <w:r>
        <w:rPr>
          <w:sz w:val="24"/>
        </w:rPr>
        <w:t xml:space="preserve">aber </w:t>
      </w:r>
      <w:r>
        <w:rPr>
          <w:sz w:val="24"/>
        </w:rPr>
        <w:t xml:space="preserve">wieder </w:t>
      </w:r>
      <w:r>
        <w:rPr>
          <w:sz w:val="24"/>
        </w:rPr>
        <w:t xml:space="preserve">eine </w:t>
      </w:r>
      <w:r>
        <w:rPr>
          <w:sz w:val="24"/>
        </w:rPr>
        <w:t xml:space="preserve">Liste </w:t>
      </w:r>
      <w:r>
        <w:rPr>
          <w:sz w:val="24"/>
        </w:rPr>
        <w:t xml:space="preserve">als </w:t>
      </w:r>
      <w:r>
        <w:rPr>
          <w:sz w:val="24"/>
        </w:rPr>
        <w:t xml:space="preserve">Referenz </w:t>
      </w:r>
      <w:r>
        <w:rPr>
          <w:sz w:val="24"/>
        </w:rPr>
        <w:t xml:space="preserve">bereitstellen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Labornachweise </w:t>
      </w:r>
      <w:r>
        <w:rPr>
          <w:sz w:val="24"/>
        </w:rPr>
        <w:t xml:space="preserve">müssten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sz w:val="24"/>
        </w:rPr>
        <w:t xml:space="preserve">Impfstoff </w:t>
      </w:r>
      <w:r>
        <w:rPr>
          <w:sz w:val="24"/>
        </w:rPr>
        <w:t xml:space="preserve">enthalten </w:t>
      </w:r>
      <w:r>
        <w:rPr>
          <w:sz w:val="24"/>
        </w:rPr>
        <w:t xml:space="preserve"> </w:t>
      </w:r>
      <w:r>
        <w:rPr>
          <w:sz w:val="24"/>
        </w:rPr>
        <w:t xml:space="preserve">Fazit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Evidenz, </w:t>
      </w:r>
      <w:r>
        <w:rPr>
          <w:sz w:val="24"/>
        </w:rPr>
        <w:t xml:space="preserve">dass </w:t>
      </w:r>
      <w:r>
        <w:rPr>
          <w:sz w:val="24"/>
        </w:rPr>
        <w:t xml:space="preserve">einmal </w:t>
      </w:r>
      <w:r>
        <w:rPr>
          <w:sz w:val="24"/>
        </w:rPr>
        <w:t xml:space="preserve">Genesene </w:t>
      </w:r>
      <w:r>
        <w:rPr>
          <w:sz w:val="24"/>
        </w:rPr>
        <w:t xml:space="preserve">wesentlich </w:t>
      </w:r>
      <w:r>
        <w:rPr>
          <w:sz w:val="24"/>
        </w:rPr>
        <w:t xml:space="preserve">zur </w:t>
      </w:r>
      <w:r>
        <w:rPr>
          <w:sz w:val="24"/>
        </w:rPr>
        <w:t xml:space="preserve">Transmission </w:t>
      </w:r>
      <w:r>
        <w:rPr>
          <w:sz w:val="24"/>
        </w:rPr>
        <w:t xml:space="preserve">beitragen, </w:t>
      </w:r>
      <w:r>
        <w:rPr>
          <w:sz w:val="24"/>
        </w:rPr>
        <w:t xml:space="preserve">Quarantänepflichtausnahme </w:t>
      </w:r>
      <w:r>
        <w:rPr>
          <w:sz w:val="24"/>
        </w:rPr>
        <w:t xml:space="preserve">kann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bestehen </w:t>
      </w:r>
      <w:r>
        <w:rPr>
          <w:sz w:val="24"/>
        </w:rPr>
        <w:t xml:space="preserve">bleiben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gleiche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behaupten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diese </w:t>
      </w:r>
      <w:r>
        <w:rPr>
          <w:sz w:val="24"/>
        </w:rPr>
        <w:t xml:space="preserve">sollten </w:t>
      </w:r>
      <w:r>
        <w:rPr>
          <w:sz w:val="24"/>
        </w:rPr>
        <w:t xml:space="preserve">weiterhin </w:t>
      </w:r>
      <w:r>
        <w:rPr>
          <w:sz w:val="24"/>
        </w:rPr>
        <w:t xml:space="preserve">keinen </w:t>
      </w:r>
      <w:r>
        <w:rPr>
          <w:sz w:val="24"/>
        </w:rPr>
        <w:t xml:space="preserve">Sonderstatus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Testpflichtausnahme </w:t>
      </w:r>
      <w:r>
        <w:rPr>
          <w:sz w:val="24"/>
        </w:rPr>
        <w:t xml:space="preserve">weder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noch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o </w:t>
      </w:r>
      <w:r>
        <w:rPr>
          <w:sz w:val="24"/>
        </w:rPr>
        <w:t xml:space="preserve">Kommunikation </w:t>
      </w:r>
      <w:r>
        <w:rPr>
          <w:sz w:val="24"/>
        </w:rPr>
        <w:t xml:space="preserve">erneut </w:t>
      </w:r>
      <w:r>
        <w:rPr>
          <w:sz w:val="24"/>
        </w:rPr>
        <w:t xml:space="preserve">ganz </w:t>
      </w:r>
      <w:r>
        <w:rPr>
          <w:sz w:val="24"/>
        </w:rPr>
        <w:t xml:space="preserve">wichtig </w:t>
      </w:r>
      <w:r>
        <w:rPr>
          <w:sz w:val="24"/>
        </w:rPr>
        <w:t xml:space="preserve"> </w:t>
      </w:r>
      <w:r>
        <w:rPr>
          <w:sz w:val="24"/>
        </w:rPr>
        <w:t xml:space="preserve">Aufgaben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Pressestelle: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und </w:t>
      </w:r>
      <w:r>
        <w:rPr>
          <w:sz w:val="24"/>
        </w:rPr>
        <w:t xml:space="preserve">Text </w:t>
      </w:r>
    </w:p>
    <w:p>
      <w:r>
        <w:t>*****</w:t>
      </w:r>
    </w:p>
    <w:p>
      <w:pPr>
        <w:pStyle w:val="Heading1"/>
      </w:pPr>
      <w:r>
        <w:t>372_Ergebnisprotokoll_Krisenstabssitzung_2021-01-15.pdf</w:t>
      </w:r>
    </w:p>
    <w:p>
      <w:r>
        <w:t>Anzahl der Vorkommen von 'Evidenz':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ten </w:t>
      </w:r>
      <w:r>
        <w:rPr>
          <w:sz w:val="24"/>
        </w:rPr>
        <w:t xml:space="preserve">am </w:t>
      </w:r>
      <w:r>
        <w:rPr>
          <w:sz w:val="24"/>
        </w:rPr>
        <w:t xml:space="preserve">Arbeitsplatz </w:t>
      </w:r>
      <w:r>
        <w:rPr>
          <w:sz w:val="24"/>
        </w:rPr>
        <w:t xml:space="preserve">kann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stellt </w:t>
      </w:r>
      <w:r>
        <w:rPr>
          <w:sz w:val="24"/>
        </w:rPr>
        <w:t xml:space="preserve">die </w:t>
      </w:r>
      <w:r>
        <w:rPr>
          <w:sz w:val="24"/>
        </w:rPr>
        <w:t xml:space="preserve">Punkte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gestrigen </w:t>
      </w:r>
      <w:r>
        <w:rPr>
          <w:sz w:val="24"/>
        </w:rPr>
        <w:t xml:space="preserve">Briefing </w:t>
      </w:r>
      <w:r>
        <w:rPr>
          <w:sz w:val="24"/>
        </w:rPr>
        <w:t xml:space="preserve">zusammen </w:t>
      </w:r>
      <w:r>
        <w:rPr>
          <w:sz w:val="24"/>
        </w:rPr>
        <w:t xml:space="preserve">und </w:t>
      </w:r>
      <w:r>
        <w:rPr>
          <w:sz w:val="24"/>
        </w:rPr>
        <w:t xml:space="preserve">verfasst </w:t>
      </w:r>
      <w:r>
        <w:rPr>
          <w:sz w:val="24"/>
        </w:rPr>
        <w:t xml:space="preserve">die </w:t>
      </w:r>
      <w:r>
        <w:rPr>
          <w:sz w:val="24"/>
        </w:rPr>
        <w:t xml:space="preserve">Anregungen </w:t>
      </w:r>
      <w:r>
        <w:rPr>
          <w:sz w:val="24"/>
        </w:rPr>
        <w:t xml:space="preserve">zusammen. </w:t>
      </w:r>
      <w:r>
        <w:rPr>
          <w:sz w:val="24"/>
        </w:rPr>
        <w:t xml:space="preserve">bring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Steuerungsgruppe </w:t>
      </w:r>
      <w:r>
        <w:rPr>
          <w:sz w:val="24"/>
        </w:rPr>
        <w:t xml:space="preserve">„Kommunikation“ </w:t>
      </w:r>
      <w:r>
        <w:rPr>
          <w:sz w:val="24"/>
        </w:rPr>
        <w:t xml:space="preserve">(an </w:t>
      </w:r>
      <w:r>
        <w:rPr>
          <w:sz w:val="24"/>
        </w:rPr>
        <w:t xml:space="preserve">) </w:t>
      </w:r>
      <w:r>
        <w:rPr>
          <w:sz w:val="24"/>
        </w:rPr>
        <w:t xml:space="preserve">am </w:t>
      </w:r>
      <w:r>
        <w:rPr>
          <w:sz w:val="24"/>
        </w:rPr>
        <w:t xml:space="preserve">BMG </w:t>
      </w:r>
      <w:r>
        <w:rPr>
          <w:sz w:val="24"/>
        </w:rPr>
        <w:t xml:space="preserve">ein.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o </w:t>
      </w:r>
      <w:r>
        <w:rPr>
          <w:sz w:val="24"/>
        </w:rPr>
        <w:t xml:space="preserve">Überprüfung </w:t>
      </w:r>
      <w:r>
        <w:rPr>
          <w:sz w:val="24"/>
        </w:rPr>
        <w:t xml:space="preserve">Maskenempfehlung </w:t>
      </w:r>
      <w:r>
        <w:rPr>
          <w:sz w:val="24"/>
        </w:rPr>
        <w:t xml:space="preserve">(Bayern </w:t>
      </w:r>
      <w:r>
        <w:rPr>
          <w:sz w:val="24"/>
        </w:rPr>
        <w:t xml:space="preserve">Pflicht </w:t>
      </w:r>
      <w:r>
        <w:rPr>
          <w:sz w:val="24"/>
        </w:rPr>
        <w:t xml:space="preserve">FFP2-Masken </w:t>
      </w:r>
      <w:r>
        <w:rPr>
          <w:sz w:val="24"/>
        </w:rPr>
        <w:t xml:space="preserve">im </w:t>
      </w:r>
      <w:r>
        <w:rPr>
          <w:sz w:val="24"/>
        </w:rPr>
        <w:t xml:space="preserve">ÖPNV </w:t>
      </w:r>
      <w:r>
        <w:rPr>
          <w:sz w:val="24"/>
        </w:rPr>
        <w:t xml:space="preserve">&amp; </w:t>
      </w:r>
      <w:r>
        <w:rPr>
          <w:sz w:val="24"/>
        </w:rPr>
        <w:t xml:space="preserve">Einzelhandel)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bereist </w:t>
      </w:r>
      <w:r>
        <w:rPr>
          <w:sz w:val="24"/>
        </w:rPr>
        <w:t xml:space="preserve">bekannten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zum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FF2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(Folie)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Passform/der </w:t>
      </w:r>
      <w:r>
        <w:rPr>
          <w:sz w:val="24"/>
        </w:rPr>
        <w:t xml:space="preserve">Dichtsitz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Eindämmung </w:t>
      </w:r>
      <w:r>
        <w:rPr>
          <w:sz w:val="24"/>
        </w:rPr>
        <w:t xml:space="preserve">zirkulierender </w:t>
      </w:r>
      <w:r>
        <w:rPr>
          <w:sz w:val="24"/>
        </w:rPr>
        <w:t xml:space="preserve">respiratorische </w:t>
      </w:r>
      <w:r>
        <w:rPr>
          <w:sz w:val="24"/>
        </w:rPr>
        <w:t xml:space="preserve">Erreger </w:t>
      </w:r>
      <w:r>
        <w:rPr>
          <w:sz w:val="24"/>
        </w:rPr>
        <w:t xml:space="preserve">zu </w:t>
      </w:r>
      <w:r>
        <w:rPr>
          <w:sz w:val="24"/>
        </w:rPr>
        <w:t xml:space="preserve">gewährleisten </w:t>
      </w:r>
      <w:r>
        <w:rPr>
          <w:sz w:val="24"/>
        </w:rPr>
        <w:t xml:space="preserve">muss </w:t>
      </w:r>
      <w:r>
        <w:rPr>
          <w:sz w:val="24"/>
        </w:rPr>
        <w:t xml:space="preserve">sichergestellt </w:t>
      </w:r>
      <w:r>
        <w:rPr>
          <w:sz w:val="24"/>
        </w:rPr>
        <w:t xml:space="preserve">werden.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korrekter </w:t>
      </w:r>
      <w:r>
        <w:rPr>
          <w:sz w:val="24"/>
        </w:rPr>
        <w:t xml:space="preserve">Anwendung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Eigenschutz, </w:t>
      </w:r>
      <w:r>
        <w:rPr>
          <w:sz w:val="24"/>
        </w:rPr>
        <w:t xml:space="preserve">der </w:t>
      </w:r>
      <w:r>
        <w:rPr>
          <w:sz w:val="24"/>
        </w:rPr>
        <w:t xml:space="preserve">über </w:t>
      </w:r>
      <w:r>
        <w:rPr>
          <w:sz w:val="24"/>
        </w:rPr>
        <w:t xml:space="preserve">einen </w:t>
      </w:r>
      <w:r>
        <w:rPr>
          <w:sz w:val="24"/>
        </w:rPr>
        <w:t xml:space="preserve">Effekt </w:t>
      </w:r>
      <w:r>
        <w:rPr>
          <w:sz w:val="24"/>
        </w:rPr>
        <w:t xml:space="preserve">eines </w:t>
      </w:r>
      <w:r>
        <w:rPr>
          <w:sz w:val="24"/>
        </w:rPr>
        <w:t xml:space="preserve">korrekt </w:t>
      </w:r>
      <w:r>
        <w:rPr>
          <w:sz w:val="24"/>
        </w:rPr>
        <w:t xml:space="preserve">getragenen </w:t>
      </w:r>
      <w:r>
        <w:rPr>
          <w:sz w:val="24"/>
        </w:rPr>
        <w:t xml:space="preserve">MNS </w:t>
      </w:r>
      <w:r>
        <w:rPr>
          <w:sz w:val="24"/>
        </w:rPr>
        <w:t xml:space="preserve">hinausgeht </w:t>
      </w:r>
      <w:r>
        <w:rPr>
          <w:sz w:val="24"/>
        </w:rPr>
        <w:t xml:space="preserve">nicht </w:t>
      </w:r>
      <w:r>
        <w:rPr>
          <w:sz w:val="24"/>
        </w:rPr>
        <w:t xml:space="preserve">vorhanden. </w:t>
      </w:r>
      <w:r>
        <w:rPr>
          <w:sz w:val="24"/>
        </w:rPr>
        <w:t xml:space="preserve"> </w:t>
      </w:r>
      <w:r>
        <w:rPr>
          <w:sz w:val="24"/>
        </w:rPr>
        <w:t xml:space="preserve">Internationale </w:t>
      </w:r>
      <w:r>
        <w:rPr>
          <w:sz w:val="24"/>
        </w:rPr>
        <w:t xml:space="preserve">Empfehlungen </w:t>
      </w:r>
      <w:r>
        <w:rPr>
          <w:sz w:val="24"/>
        </w:rPr>
        <w:t xml:space="preserve">sehen </w:t>
      </w:r>
      <w:r>
        <w:rPr>
          <w:sz w:val="24"/>
        </w:rPr>
        <w:t xml:space="preserve">das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FFP2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Allgemei </w:t>
      </w:r>
    </w:p>
    <w:p>
      <w:r>
        <w:t>*****</w:t>
      </w:r>
    </w:p>
    <w:p>
      <w:pPr>
        <w:pStyle w:val="Heading1"/>
      </w:pPr>
      <w:r>
        <w:t>384_Ergebnisprotokoll_Krisenstabssitzung_2021-01-29.pdf</w:t>
      </w:r>
    </w:p>
    <w:p>
      <w:r>
        <w:t>Anzahl der Vorkommen von 'Evidenz': 3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(koordinierte </w:t>
      </w:r>
      <w:r>
        <w:rPr>
          <w:sz w:val="24"/>
        </w:rPr>
        <w:t xml:space="preserve">Maßnahmen, </w:t>
      </w:r>
      <w:r>
        <w:rPr>
          <w:sz w:val="24"/>
        </w:rPr>
        <w:t xml:space="preserve">konsistente </w:t>
      </w:r>
      <w:r>
        <w:rPr>
          <w:sz w:val="24"/>
        </w:rPr>
        <w:t xml:space="preserve">Risikokommunikation, </w:t>
      </w:r>
      <w:r>
        <w:rPr>
          <w:sz w:val="24"/>
        </w:rPr>
        <w:t xml:space="preserve">koordinierte </w:t>
      </w:r>
      <w:r>
        <w:rPr>
          <w:sz w:val="24"/>
        </w:rPr>
        <w:t xml:space="preserve">Grenzmaßnahmen) </w:t>
      </w:r>
      <w:r>
        <w:rPr>
          <w:sz w:val="24"/>
        </w:rPr>
        <w:t xml:space="preserve"> </w:t>
      </w:r>
      <w:r>
        <w:rPr>
          <w:sz w:val="24"/>
        </w:rPr>
        <w:t xml:space="preserve">Wunsch </w:t>
      </w:r>
      <w:r>
        <w:rPr>
          <w:sz w:val="24"/>
        </w:rPr>
        <w:t xml:space="preserve">nach </w:t>
      </w:r>
      <w:r>
        <w:rPr>
          <w:sz w:val="24"/>
        </w:rPr>
        <w:t xml:space="preserve">einem </w:t>
      </w:r>
      <w:r>
        <w:rPr>
          <w:sz w:val="24"/>
        </w:rPr>
        <w:t xml:space="preserve">rechtlich </w:t>
      </w:r>
      <w:r>
        <w:rPr>
          <w:sz w:val="24"/>
        </w:rPr>
        <w:t xml:space="preserve">bindenden </w:t>
      </w:r>
      <w:r>
        <w:rPr>
          <w:sz w:val="24"/>
        </w:rPr>
        <w:t xml:space="preserve">Vertrag </w:t>
      </w:r>
      <w:r>
        <w:rPr>
          <w:sz w:val="24"/>
        </w:rPr>
        <w:t xml:space="preserve">zum </w:t>
      </w:r>
      <w:r>
        <w:rPr>
          <w:sz w:val="24"/>
        </w:rPr>
        <w:t xml:space="preserve">Gesundheitsschutz </w:t>
      </w:r>
      <w:r>
        <w:rPr>
          <w:sz w:val="24"/>
        </w:rPr>
        <w:t xml:space="preserve">– </w:t>
      </w:r>
      <w:r>
        <w:rPr>
          <w:sz w:val="24"/>
        </w:rPr>
        <w:t xml:space="preserve">Globaler </w:t>
      </w:r>
      <w:r>
        <w:rPr>
          <w:sz w:val="24"/>
        </w:rPr>
        <w:t xml:space="preserve">Rahmenplan </w:t>
      </w:r>
      <w:r>
        <w:rPr>
          <w:sz w:val="24"/>
        </w:rPr>
        <w:t xml:space="preserve">für </w:t>
      </w:r>
      <w:r>
        <w:rPr>
          <w:sz w:val="24"/>
        </w:rPr>
        <w:t xml:space="preserve">Preparedness </w:t>
      </w:r>
      <w:r>
        <w:rPr>
          <w:sz w:val="24"/>
        </w:rPr>
        <w:t xml:space="preserve">&amp; </w:t>
      </w:r>
      <w:r>
        <w:rPr>
          <w:sz w:val="24"/>
        </w:rPr>
        <w:t xml:space="preserve">Response </w:t>
      </w:r>
      <w:r>
        <w:rPr>
          <w:sz w:val="24"/>
        </w:rPr>
        <w:t xml:space="preserve"> </w:t>
      </w:r>
      <w:r>
        <w:rPr>
          <w:sz w:val="24"/>
        </w:rPr>
        <w:t xml:space="preserve">https://theindependentpanel.org/wp- </w:t>
      </w:r>
      <w:r>
        <w:rPr>
          <w:sz w:val="24"/>
        </w:rPr>
        <w:t xml:space="preserve">content/uploads/2021/01/Independent- </w:t>
      </w:r>
      <w:r>
        <w:rPr>
          <w:sz w:val="24"/>
        </w:rPr>
        <w:t xml:space="preserve">Panel_Second-Report-on-Progress_Final-15-Jan- </w:t>
      </w:r>
      <w:r>
        <w:rPr>
          <w:sz w:val="24"/>
        </w:rPr>
        <w:t xml:space="preserve">2021.pdf </w:t>
      </w:r>
      <w:r>
        <w:rPr>
          <w:sz w:val="24"/>
        </w:rPr>
        <w:t xml:space="preserve"> </w:t>
      </w:r>
      <w:r>
        <w:rPr>
          <w:sz w:val="24"/>
        </w:rPr>
        <w:t xml:space="preserve">IPPPR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politisch, </w:t>
      </w:r>
      <w:r>
        <w:rPr>
          <w:sz w:val="24"/>
        </w:rPr>
        <w:t xml:space="preserve">viel </w:t>
      </w:r>
      <w:r>
        <w:rPr>
          <w:sz w:val="24"/>
        </w:rPr>
        <w:t xml:space="preserve">kritisiert,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evidenzbasiert </w:t>
      </w:r>
      <w:r>
        <w:rPr>
          <w:sz w:val="24"/>
        </w:rPr>
        <w:t xml:space="preserve">(im </w:t>
      </w:r>
      <w:r>
        <w:rPr>
          <w:sz w:val="24"/>
        </w:rPr>
        <w:t xml:space="preserve">Gegensatz </w:t>
      </w:r>
      <w:r>
        <w:rPr>
          <w:sz w:val="24"/>
        </w:rPr>
        <w:t xml:space="preserve">zu </w:t>
      </w:r>
      <w:r>
        <w:rPr>
          <w:sz w:val="24"/>
        </w:rPr>
        <w:t xml:space="preserve">IHRRC)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Einschätzung </w:t>
      </w:r>
      <w:r>
        <w:rPr>
          <w:sz w:val="24"/>
        </w:rPr>
        <w:t xml:space="preserve">zu </w:t>
      </w:r>
      <w:r>
        <w:rPr>
          <w:sz w:val="24"/>
        </w:rPr>
        <w:t xml:space="preserve">Deeskalierung </w:t>
      </w:r>
      <w:r>
        <w:rPr>
          <w:sz w:val="24"/>
        </w:rPr>
        <w:t xml:space="preserve">o </w:t>
      </w:r>
      <w:r>
        <w:rPr>
          <w:sz w:val="24"/>
        </w:rPr>
        <w:t xml:space="preserve">Wann </w:t>
      </w:r>
      <w:r>
        <w:rPr>
          <w:sz w:val="24"/>
        </w:rPr>
        <w:t xml:space="preserve">sollte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von </w:t>
      </w:r>
      <w:r>
        <w:rPr>
          <w:sz w:val="24"/>
        </w:rPr>
        <w:t xml:space="preserve">„sehr </w:t>
      </w:r>
      <w:r>
        <w:rPr>
          <w:sz w:val="24"/>
        </w:rPr>
        <w:t xml:space="preserve">hoch“ </w:t>
      </w:r>
      <w:r>
        <w:rPr>
          <w:sz w:val="24"/>
        </w:rPr>
        <w:t xml:space="preserve">auf </w:t>
      </w:r>
      <w:r>
        <w:rPr>
          <w:sz w:val="24"/>
        </w:rPr>
        <w:t xml:space="preserve">„hoch“ </w:t>
      </w:r>
      <w:r>
        <w:rPr>
          <w:sz w:val="24"/>
        </w:rPr>
        <w:t xml:space="preserve">gesetzt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Lockerung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schweren </w:t>
      </w:r>
      <w:r>
        <w:rPr>
          <w:sz w:val="24"/>
        </w:rPr>
        <w:t xml:space="preserve">Auswirkungen </w:t>
      </w:r>
      <w:r>
        <w:rPr>
          <w:sz w:val="24"/>
        </w:rPr>
        <w:t xml:space="preserve">(Hospitalisierung, </w:t>
      </w:r>
      <w:r>
        <w:rPr>
          <w:sz w:val="24"/>
        </w:rPr>
        <w:t xml:space="preserve">Todesfälle) </w:t>
      </w:r>
      <w:r>
        <w:rPr>
          <w:sz w:val="24"/>
        </w:rPr>
        <w:t xml:space="preserve">ausrichten, </w:t>
      </w:r>
      <w:r>
        <w:rPr>
          <w:sz w:val="24"/>
        </w:rPr>
        <w:t xml:space="preserve">and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) </w:t>
      </w:r>
      <w:r>
        <w:rPr>
          <w:sz w:val="24"/>
        </w:rPr>
        <w:t xml:space="preserve">Die </w:t>
      </w:r>
      <w:r>
        <w:rPr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unzureichend </w:t>
      </w:r>
      <w:r>
        <w:rPr>
          <w:sz w:val="24"/>
        </w:rPr>
        <w:t xml:space="preserve">ist.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Kommunikation </w:t>
      </w:r>
      <w:r>
        <w:rPr>
          <w:sz w:val="24"/>
        </w:rPr>
        <w:t xml:space="preserve">schwierig, </w:t>
      </w:r>
      <w:r>
        <w:rPr>
          <w:sz w:val="24"/>
        </w:rPr>
        <w:t xml:space="preserve">viel </w:t>
      </w:r>
      <w:r>
        <w:rPr>
          <w:sz w:val="24"/>
        </w:rPr>
        <w:t xml:space="preserve">Informationsbedürfnis, </w:t>
      </w:r>
      <w:r>
        <w:rPr>
          <w:sz w:val="24"/>
        </w:rPr>
        <w:t xml:space="preserve">auch </w:t>
      </w:r>
      <w:r>
        <w:rPr>
          <w:sz w:val="24"/>
        </w:rPr>
        <w:t xml:space="preserve">internationales </w:t>
      </w:r>
      <w:r>
        <w:rPr>
          <w:sz w:val="24"/>
        </w:rPr>
        <w:t xml:space="preserve">Interesse </w:t>
      </w:r>
      <w:r>
        <w:rPr>
          <w:sz w:val="24"/>
        </w:rPr>
        <w:t xml:space="preserve">am </w:t>
      </w:r>
      <w:r>
        <w:rPr>
          <w:sz w:val="24"/>
        </w:rPr>
        <w:t xml:space="preserve">Austausch, </w:t>
      </w:r>
      <w:r>
        <w:rPr>
          <w:sz w:val="24"/>
        </w:rPr>
        <w:t xml:space="preserve">z.B. </w:t>
      </w:r>
      <w:r>
        <w:rPr>
          <w:sz w:val="24"/>
        </w:rPr>
        <w:t xml:space="preserve">von </w:t>
      </w:r>
      <w:r>
        <w:rPr>
          <w:sz w:val="24"/>
        </w:rPr>
        <w:t xml:space="preserve">EMA </w:t>
      </w:r>
      <w:r>
        <w:rPr>
          <w:sz w:val="24"/>
        </w:rPr>
        <w:t xml:space="preserve">und </w:t>
      </w:r>
      <w:r>
        <w:rPr>
          <w:sz w:val="24"/>
        </w:rPr>
        <w:t xml:space="preserve">ECDC </w:t>
      </w:r>
      <w:r>
        <w:rPr>
          <w:sz w:val="24"/>
        </w:rPr>
        <w:t xml:space="preserve">Weiterhin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Aufklärungsbögen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PEI, </w:t>
      </w:r>
      <w:r>
        <w:rPr>
          <w:sz w:val="24"/>
        </w:rPr>
        <w:t xml:space="preserve">damit </w:t>
      </w:r>
      <w:r>
        <w:rPr>
          <w:sz w:val="24"/>
        </w:rPr>
        <w:t xml:space="preserve">vorhanden </w:t>
      </w:r>
      <w:r>
        <w:rPr>
          <w:sz w:val="24"/>
        </w:rPr>
        <w:t xml:space="preserve">wenn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der </w:t>
      </w:r>
      <w:r>
        <w:rPr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FG33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unzureichend </w:t>
      </w:r>
      <w:r>
        <w:rPr>
          <w:sz w:val="24"/>
        </w:rPr>
        <w:t xml:space="preserve">ist. </w:t>
      </w:r>
      <w:r>
        <w:rPr>
          <w:sz w:val="24"/>
        </w:rPr>
        <w:t xml:space="preserve">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Kommunikation </w:t>
      </w:r>
      <w:r>
        <w:rPr>
          <w:sz w:val="24"/>
        </w:rPr>
        <w:t xml:space="preserve">schwierig, </w:t>
      </w:r>
      <w:r>
        <w:rPr>
          <w:sz w:val="24"/>
        </w:rPr>
        <w:t xml:space="preserve">viel </w:t>
      </w:r>
      <w:r>
        <w:rPr>
          <w:sz w:val="24"/>
        </w:rPr>
        <w:t xml:space="preserve">Informationsbedürfnis, </w:t>
      </w:r>
      <w:r>
        <w:rPr>
          <w:sz w:val="24"/>
        </w:rPr>
        <w:t xml:space="preserve">auch </w:t>
      </w:r>
      <w:r>
        <w:rPr>
          <w:sz w:val="24"/>
        </w:rPr>
        <w:t xml:space="preserve">internationales </w:t>
      </w:r>
      <w:r>
        <w:rPr>
          <w:sz w:val="24"/>
        </w:rPr>
        <w:t xml:space="preserve">Interesse </w:t>
      </w:r>
      <w:r>
        <w:rPr>
          <w:sz w:val="24"/>
        </w:rPr>
        <w:t xml:space="preserve">am </w:t>
      </w:r>
      <w:r>
        <w:rPr>
          <w:sz w:val="24"/>
        </w:rPr>
        <w:t xml:space="preserve">Austausch, </w:t>
      </w:r>
      <w:r>
        <w:rPr>
          <w:sz w:val="24"/>
        </w:rPr>
        <w:t xml:space="preserve">z.B. </w:t>
      </w:r>
      <w:r>
        <w:rPr>
          <w:sz w:val="24"/>
        </w:rPr>
        <w:t xml:space="preserve">von </w:t>
      </w:r>
      <w:r>
        <w:rPr>
          <w:sz w:val="24"/>
        </w:rPr>
        <w:t xml:space="preserve">EMA </w:t>
      </w:r>
      <w:r>
        <w:rPr>
          <w:sz w:val="24"/>
        </w:rPr>
        <w:t xml:space="preserve">und </w:t>
      </w:r>
      <w:r>
        <w:rPr>
          <w:sz w:val="24"/>
        </w:rPr>
        <w:t xml:space="preserve">ECDC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Aufklärungsbögen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PEI, </w:t>
      </w:r>
      <w:r>
        <w:rPr>
          <w:sz w:val="24"/>
        </w:rPr>
        <w:t xml:space="preserve">damit </w:t>
      </w:r>
      <w:r>
        <w:rPr>
          <w:sz w:val="24"/>
        </w:rPr>
        <w:t xml:space="preserve">vorhanden </w:t>
      </w:r>
      <w:r>
        <w:rPr>
          <w:sz w:val="24"/>
        </w:rPr>
        <w:t xml:space="preserve">wenn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der </w:t>
      </w:r>
      <w:r>
        <w:rPr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1"/>
      </w:pPr>
      <w:r>
        <w:t>386_Ergebnisprotokoll_Krisenstabssitzung_2021-02-01.pdf</w:t>
      </w:r>
    </w:p>
    <w:p>
      <w:r>
        <w:t>Anzahl der Vorkommen von 'Evidenz': 9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chriftgut </w:t>
      </w:r>
      <w:r>
        <w:rPr>
          <w:sz w:val="24"/>
        </w:rPr>
        <w:t xml:space="preserve">umsetzbar </w:t>
      </w:r>
      <w:r>
        <w:rPr>
          <w:sz w:val="24"/>
        </w:rPr>
        <w:t xml:space="preserve">unter </w:t>
      </w:r>
      <w:r>
        <w:rPr>
          <w:sz w:val="24"/>
        </w:rPr>
        <w:t xml:space="preserve">o </w:t>
      </w:r>
      <w:r>
        <w:rPr>
          <w:sz w:val="24"/>
        </w:rPr>
        <w:t xml:space="preserve">überarbeiteter </w:t>
      </w:r>
      <w:r>
        <w:rPr>
          <w:sz w:val="24"/>
        </w:rPr>
        <w:t xml:space="preserve">Risikobewertung </w:t>
      </w:r>
      <w:r>
        <w:rPr>
          <w:sz w:val="24"/>
        </w:rPr>
        <w:t xml:space="preserve">o </w:t>
      </w:r>
      <w:r>
        <w:rPr>
          <w:sz w:val="24"/>
        </w:rPr>
        <w:t xml:space="preserve">Lagebericht </w:t>
      </w:r>
      <w:r>
        <w:rPr>
          <w:sz w:val="24"/>
        </w:rPr>
        <w:t xml:space="preserve"> </w:t>
      </w:r>
      <w:r>
        <w:rPr>
          <w:sz w:val="24"/>
        </w:rPr>
        <w:t xml:space="preserve">Umsetzung </w:t>
      </w:r>
      <w:r>
        <w:rPr>
          <w:sz w:val="24"/>
        </w:rPr>
        <w:t xml:space="preserve">heute </w:t>
      </w:r>
      <w:r>
        <w:rPr>
          <w:sz w:val="24"/>
        </w:rPr>
        <w:t xml:space="preserve">Flussschema </w:t>
      </w:r>
      <w:r>
        <w:rPr>
          <w:sz w:val="24"/>
        </w:rPr>
        <w:t xml:space="preserve">zu </w:t>
      </w:r>
      <w:r>
        <w:rPr>
          <w:sz w:val="24"/>
        </w:rPr>
        <w:t xml:space="preserve">Testkriterien </w:t>
      </w:r>
      <w:r>
        <w:rPr>
          <w:sz w:val="24"/>
        </w:rPr>
        <w:t xml:space="preserve">(Aufgabe </w:t>
      </w:r>
      <w:r>
        <w:rPr>
          <w:sz w:val="24"/>
        </w:rPr>
        <w:t xml:space="preserve">aus </w:t>
      </w:r>
      <w:r>
        <w:rPr>
          <w:sz w:val="24"/>
        </w:rPr>
        <w:t xml:space="preserve">Krisenstab </w:t>
      </w:r>
      <w:r>
        <w:rPr>
          <w:sz w:val="24"/>
        </w:rPr>
        <w:t xml:space="preserve">vom </w:t>
      </w:r>
      <w:r>
        <w:rPr>
          <w:sz w:val="24"/>
        </w:rPr>
        <w:t xml:space="preserve">27.01.2021)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Stufenplan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Kontext: </w:t>
      </w:r>
      <w:r>
        <w:rPr>
          <w:sz w:val="24"/>
        </w:rPr>
        <w:t xml:space="preserve">Öffnungsstrategien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und </w:t>
      </w:r>
      <w:r>
        <w:rPr>
          <w:sz w:val="24"/>
        </w:rPr>
        <w:t xml:space="preserve">Planung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Akzeptanz </w:t>
      </w:r>
      <w:r>
        <w:rPr>
          <w:sz w:val="24"/>
        </w:rPr>
        <w:t xml:space="preserve">von </w:t>
      </w:r>
      <w:r>
        <w:rPr>
          <w:sz w:val="24"/>
        </w:rPr>
        <w:t xml:space="preserve">Maßnahmen, </w:t>
      </w:r>
      <w:r>
        <w:rPr>
          <w:sz w:val="24"/>
        </w:rPr>
        <w:t xml:space="preserve">Faktoren </w:t>
      </w:r>
      <w:r>
        <w:rPr>
          <w:sz w:val="24"/>
        </w:rPr>
        <w:t xml:space="preserve">dabei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fehlende </w:t>
      </w:r>
      <w:r>
        <w:rPr>
          <w:sz w:val="24"/>
        </w:rPr>
        <w:t xml:space="preserve">Perspektive </w:t>
      </w:r>
      <w:r>
        <w:rPr>
          <w:sz w:val="24"/>
        </w:rPr>
        <w:t xml:space="preserve">und </w:t>
      </w:r>
      <w:r>
        <w:rPr>
          <w:sz w:val="24"/>
        </w:rPr>
        <w:t xml:space="preserve">Transparenz </w:t>
      </w:r>
      <w:r>
        <w:rPr>
          <w:sz w:val="24"/>
        </w:rPr>
        <w:t xml:space="preserve"> </w:t>
      </w:r>
      <w:r>
        <w:rPr>
          <w:sz w:val="24"/>
        </w:rPr>
        <w:t xml:space="preserve">Zielstellung: </w:t>
      </w:r>
      <w:r>
        <w:rPr>
          <w:sz w:val="24"/>
        </w:rPr>
        <w:t xml:space="preserve">Erstellung </w:t>
      </w:r>
      <w:r>
        <w:rPr>
          <w:b/>
          <w:color w:val="FF0000"/>
          <w:sz w:val="24"/>
        </w:rPr>
        <w:t xml:space="preserve">evidenzbasierter </w:t>
      </w:r>
      <w:r>
        <w:rPr>
          <w:sz w:val="24"/>
        </w:rPr>
        <w:t xml:space="preserve">Konzepte </w:t>
      </w:r>
      <w:r>
        <w:rPr>
          <w:sz w:val="24"/>
        </w:rPr>
        <w:t xml:space="preserve"> </w:t>
      </w:r>
      <w:r>
        <w:rPr>
          <w:sz w:val="24"/>
        </w:rPr>
        <w:t xml:space="preserve">Outcome: </w:t>
      </w:r>
      <w:r>
        <w:rPr>
          <w:sz w:val="24"/>
        </w:rPr>
        <w:t xml:space="preserve">Toolbox </w:t>
      </w:r>
      <w:r>
        <w:rPr>
          <w:sz w:val="24"/>
        </w:rPr>
        <w:t xml:space="preserve">und </w:t>
      </w:r>
      <w:r>
        <w:rPr>
          <w:sz w:val="24"/>
        </w:rPr>
        <w:t xml:space="preserve">Plan </w:t>
      </w:r>
      <w:r>
        <w:rPr>
          <w:sz w:val="24"/>
        </w:rPr>
        <w:t xml:space="preserve">zur </w:t>
      </w:r>
      <w:r>
        <w:rPr>
          <w:sz w:val="24"/>
        </w:rPr>
        <w:t xml:space="preserve">Minimierung </w:t>
      </w:r>
      <w:r>
        <w:rPr>
          <w:sz w:val="24"/>
        </w:rPr>
        <w:t xml:space="preserve">von </w:t>
      </w:r>
      <w:r>
        <w:rPr>
          <w:sz w:val="24"/>
        </w:rPr>
        <w:t xml:space="preserve">Öffnungsrisiken, </w:t>
      </w:r>
      <w:r>
        <w:rPr>
          <w:sz w:val="24"/>
        </w:rPr>
        <w:t xml:space="preserve">jedoch </w:t>
      </w:r>
      <w:r>
        <w:rPr>
          <w:sz w:val="24"/>
        </w:rPr>
        <w:t xml:space="preserve">keine </w:t>
      </w:r>
      <w:r>
        <w:rPr>
          <w:sz w:val="24"/>
        </w:rPr>
        <w:t xml:space="preserve">Bewertung </w:t>
      </w:r>
      <w:r>
        <w:rPr>
          <w:sz w:val="24"/>
        </w:rPr>
        <w:t xml:space="preserve">konkreter </w:t>
      </w:r>
      <w:r>
        <w:rPr>
          <w:sz w:val="24"/>
        </w:rPr>
        <w:t xml:space="preserve">Einzelmaßnahmen </w:t>
      </w:r>
      <w:r>
        <w:rPr>
          <w:sz w:val="24"/>
        </w:rPr>
        <w:t xml:space="preserve">Vorgehensweise: </w:t>
      </w:r>
      <w:r>
        <w:rPr>
          <w:sz w:val="24"/>
        </w:rPr>
        <w:t xml:space="preserve">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Settings, </w:t>
      </w:r>
      <w:r>
        <w:rPr>
          <w:sz w:val="24"/>
        </w:rPr>
        <w:t xml:space="preserve">dazu </w:t>
      </w:r>
      <w:r>
        <w:rPr>
          <w:sz w:val="24"/>
        </w:rPr>
        <w:t xml:space="preserve">jeweils </w:t>
      </w:r>
      <w:r>
        <w:rPr>
          <w:sz w:val="24"/>
        </w:rPr>
        <w:t xml:space="preserve">a)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zum </w:t>
      </w:r>
      <w:r>
        <w:rPr>
          <w:sz w:val="24"/>
        </w:rPr>
        <w:t xml:space="preserve">(individuellen) </w:t>
      </w:r>
      <w:r>
        <w:rPr>
          <w:sz w:val="24"/>
        </w:rPr>
        <w:t xml:space="preserve">Infektionsrisiko </w:t>
      </w:r>
      <w:r>
        <w:rPr>
          <w:sz w:val="24"/>
        </w:rPr>
        <w:t xml:space="preserve">b) </w:t>
      </w:r>
      <w:r>
        <w:rPr>
          <w:sz w:val="24"/>
        </w:rPr>
        <w:t xml:space="preserve">Anteil </w:t>
      </w:r>
      <w:r>
        <w:rPr>
          <w:sz w:val="24"/>
        </w:rPr>
        <w:t xml:space="preserve">am </w:t>
      </w:r>
      <w:r>
        <w:rPr>
          <w:sz w:val="24"/>
        </w:rPr>
        <w:t xml:space="preserve">gesamten </w:t>
      </w:r>
      <w:r>
        <w:rPr>
          <w:sz w:val="24"/>
        </w:rPr>
        <w:t xml:space="preserve">Infektionsgeschehen </w:t>
      </w:r>
      <w:r>
        <w:rPr>
          <w:sz w:val="24"/>
        </w:rPr>
        <w:t xml:space="preserve">c) </w:t>
      </w:r>
      <w:r>
        <w:rPr>
          <w:sz w:val="24"/>
        </w:rPr>
        <w:t xml:space="preserve">Beitrag </w:t>
      </w:r>
      <w:r>
        <w:rPr>
          <w:sz w:val="24"/>
        </w:rPr>
        <w:t xml:space="preserve">zu </w:t>
      </w:r>
      <w:r>
        <w:rPr>
          <w:sz w:val="24"/>
        </w:rPr>
        <w:t xml:space="preserve">(sehr)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Abt.3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ntext: </w:t>
      </w:r>
      <w:r>
        <w:rPr>
          <w:sz w:val="24"/>
        </w:rPr>
        <w:t xml:space="preserve">Öffnungsstrategien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und </w:t>
      </w:r>
      <w:r>
        <w:rPr>
          <w:sz w:val="24"/>
        </w:rPr>
        <w:t xml:space="preserve">Planung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Akzeptanz </w:t>
      </w:r>
      <w:r>
        <w:rPr>
          <w:sz w:val="24"/>
        </w:rPr>
        <w:t xml:space="preserve">von </w:t>
      </w:r>
      <w:r>
        <w:rPr>
          <w:sz w:val="24"/>
        </w:rPr>
        <w:t xml:space="preserve">Maßnahmen, </w:t>
      </w:r>
      <w:r>
        <w:rPr>
          <w:sz w:val="24"/>
        </w:rPr>
        <w:t xml:space="preserve">Faktoren </w:t>
      </w:r>
      <w:r>
        <w:rPr>
          <w:sz w:val="24"/>
        </w:rPr>
        <w:t xml:space="preserve">dabei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fehlende </w:t>
      </w:r>
      <w:r>
        <w:rPr>
          <w:sz w:val="24"/>
        </w:rPr>
        <w:t xml:space="preserve">Perspektive </w:t>
      </w:r>
      <w:r>
        <w:rPr>
          <w:sz w:val="24"/>
        </w:rPr>
        <w:t xml:space="preserve">und </w:t>
      </w:r>
      <w:r>
        <w:rPr>
          <w:sz w:val="24"/>
        </w:rPr>
        <w:t xml:space="preserve">Transparenz </w:t>
      </w:r>
      <w:r>
        <w:rPr>
          <w:sz w:val="24"/>
        </w:rPr>
        <w:t xml:space="preserve"> </w:t>
      </w:r>
      <w:r>
        <w:rPr>
          <w:sz w:val="24"/>
        </w:rPr>
        <w:t xml:space="preserve">Zielstellung: </w:t>
      </w:r>
      <w:r>
        <w:rPr>
          <w:sz w:val="24"/>
        </w:rPr>
        <w:t xml:space="preserve">Erstellung </w:t>
      </w:r>
      <w:r>
        <w:rPr>
          <w:b/>
          <w:color w:val="FF0000"/>
          <w:sz w:val="24"/>
        </w:rPr>
        <w:t xml:space="preserve">evidenzbasierter </w:t>
      </w:r>
      <w:r>
        <w:rPr>
          <w:sz w:val="24"/>
        </w:rPr>
        <w:t xml:space="preserve">Konzepte </w:t>
      </w:r>
      <w:r>
        <w:rPr>
          <w:sz w:val="24"/>
        </w:rPr>
        <w:t xml:space="preserve"> </w:t>
      </w:r>
      <w:r>
        <w:rPr>
          <w:sz w:val="24"/>
        </w:rPr>
        <w:t xml:space="preserve">Outcome: </w:t>
      </w:r>
      <w:r>
        <w:rPr>
          <w:sz w:val="24"/>
        </w:rPr>
        <w:t xml:space="preserve">Toolbox </w:t>
      </w:r>
      <w:r>
        <w:rPr>
          <w:sz w:val="24"/>
        </w:rPr>
        <w:t xml:space="preserve">und </w:t>
      </w:r>
      <w:r>
        <w:rPr>
          <w:sz w:val="24"/>
        </w:rPr>
        <w:t xml:space="preserve">Plan </w:t>
      </w:r>
      <w:r>
        <w:rPr>
          <w:sz w:val="24"/>
        </w:rPr>
        <w:t xml:space="preserve">zur </w:t>
      </w:r>
      <w:r>
        <w:rPr>
          <w:sz w:val="24"/>
        </w:rPr>
        <w:t xml:space="preserve">Minimierung </w:t>
      </w:r>
      <w:r>
        <w:rPr>
          <w:sz w:val="24"/>
        </w:rPr>
        <w:t xml:space="preserve">von </w:t>
      </w:r>
      <w:r>
        <w:rPr>
          <w:sz w:val="24"/>
        </w:rPr>
        <w:t xml:space="preserve">Öffnungsrisiken, </w:t>
      </w:r>
      <w:r>
        <w:rPr>
          <w:sz w:val="24"/>
        </w:rPr>
        <w:t xml:space="preserve">jedoch </w:t>
      </w:r>
      <w:r>
        <w:rPr>
          <w:sz w:val="24"/>
        </w:rPr>
        <w:t xml:space="preserve">keine </w:t>
      </w:r>
      <w:r>
        <w:rPr>
          <w:sz w:val="24"/>
        </w:rPr>
        <w:t xml:space="preserve">Bewertung </w:t>
      </w:r>
      <w:r>
        <w:rPr>
          <w:sz w:val="24"/>
        </w:rPr>
        <w:t xml:space="preserve">konkreter </w:t>
      </w:r>
      <w:r>
        <w:rPr>
          <w:sz w:val="24"/>
        </w:rPr>
        <w:t xml:space="preserve">Einzelmaßnahmen </w:t>
      </w:r>
      <w:r>
        <w:rPr>
          <w:sz w:val="24"/>
        </w:rPr>
        <w:t xml:space="preserve">Vorgehensweise: </w:t>
      </w:r>
      <w:r>
        <w:rPr>
          <w:sz w:val="24"/>
        </w:rPr>
        <w:t xml:space="preserve">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Settings, </w:t>
      </w:r>
      <w:r>
        <w:rPr>
          <w:sz w:val="24"/>
        </w:rPr>
        <w:t xml:space="preserve">dazu </w:t>
      </w:r>
      <w:r>
        <w:rPr>
          <w:sz w:val="24"/>
        </w:rPr>
        <w:t xml:space="preserve">jeweils </w:t>
      </w:r>
      <w:r>
        <w:rPr>
          <w:sz w:val="24"/>
        </w:rPr>
        <w:t xml:space="preserve">a)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zum </w:t>
      </w:r>
      <w:r>
        <w:rPr>
          <w:sz w:val="24"/>
        </w:rPr>
        <w:t xml:space="preserve">(individuellen) </w:t>
      </w:r>
      <w:r>
        <w:rPr>
          <w:sz w:val="24"/>
        </w:rPr>
        <w:t xml:space="preserve">Infektionsrisiko </w:t>
      </w:r>
      <w:r>
        <w:rPr>
          <w:sz w:val="24"/>
        </w:rPr>
        <w:t xml:space="preserve">b) </w:t>
      </w:r>
      <w:r>
        <w:rPr>
          <w:sz w:val="24"/>
        </w:rPr>
        <w:t xml:space="preserve">Anteil </w:t>
      </w:r>
      <w:r>
        <w:rPr>
          <w:sz w:val="24"/>
        </w:rPr>
        <w:t xml:space="preserve">am </w:t>
      </w:r>
      <w:r>
        <w:rPr>
          <w:sz w:val="24"/>
        </w:rPr>
        <w:t xml:space="preserve">gesamten </w:t>
      </w:r>
      <w:r>
        <w:rPr>
          <w:sz w:val="24"/>
        </w:rPr>
        <w:t xml:space="preserve">Infektionsgeschehen </w:t>
      </w:r>
      <w:r>
        <w:rPr>
          <w:sz w:val="24"/>
        </w:rPr>
        <w:t xml:space="preserve">c) </w:t>
      </w:r>
      <w:r>
        <w:rPr>
          <w:sz w:val="24"/>
        </w:rPr>
        <w:t xml:space="preserve">Beitrag </w:t>
      </w:r>
      <w:r>
        <w:rPr>
          <w:sz w:val="24"/>
        </w:rPr>
        <w:t xml:space="preserve">zu </w:t>
      </w:r>
      <w:r>
        <w:rPr>
          <w:sz w:val="24"/>
        </w:rPr>
        <w:t xml:space="preserve">(sehr)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Abt.3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d)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Impakt </w:t>
      </w:r>
      <w:r>
        <w:rPr>
          <w:sz w:val="24"/>
        </w:rPr>
        <w:t xml:space="preserve">einer </w:t>
      </w:r>
      <w:r>
        <w:rPr>
          <w:sz w:val="24"/>
        </w:rPr>
        <w:t xml:space="preserve">Maßnahme </w:t>
      </w:r>
      <w:r>
        <w:rPr>
          <w:sz w:val="24"/>
        </w:rPr>
        <w:t xml:space="preserve"> </w:t>
      </w:r>
      <w:r>
        <w:rPr>
          <w:sz w:val="24"/>
        </w:rPr>
        <w:t xml:space="preserve">Zwei </w:t>
      </w:r>
      <w:r>
        <w:rPr>
          <w:sz w:val="24"/>
        </w:rPr>
        <w:t xml:space="preserve">outcomes: </w:t>
      </w:r>
      <w:r>
        <w:rPr>
          <w:sz w:val="24"/>
        </w:rPr>
        <w:t xml:space="preserve">o </w:t>
      </w:r>
      <w:r>
        <w:rPr>
          <w:sz w:val="24"/>
        </w:rPr>
        <w:t xml:space="preserve">„Toolbox“: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Transmission/Auftreten </w:t>
      </w:r>
      <w:r>
        <w:rPr>
          <w:sz w:val="24"/>
        </w:rPr>
        <w:t xml:space="preserve">schwerer </w:t>
      </w:r>
      <w:r>
        <w:rPr>
          <w:sz w:val="24"/>
        </w:rPr>
        <w:t xml:space="preserve">Erkrankung/Maßnahme </w:t>
      </w:r>
      <w:r>
        <w:rPr>
          <w:sz w:val="24"/>
        </w:rPr>
        <w:t xml:space="preserve">inkl. </w:t>
      </w:r>
      <w:r>
        <w:rPr>
          <w:sz w:val="24"/>
        </w:rPr>
        <w:t xml:space="preserve">Nicht-COVID- </w:t>
      </w:r>
      <w:r>
        <w:rPr>
          <w:sz w:val="24"/>
        </w:rPr>
        <w:t xml:space="preserve">Effekte, </w:t>
      </w:r>
      <w:r>
        <w:rPr>
          <w:sz w:val="24"/>
        </w:rPr>
        <w:t xml:space="preserve">„Implementation </w:t>
      </w:r>
      <w:r>
        <w:rPr>
          <w:sz w:val="24"/>
        </w:rPr>
        <w:t xml:space="preserve">Issues“ </w:t>
      </w:r>
      <w:r>
        <w:rPr>
          <w:sz w:val="24"/>
        </w:rPr>
        <w:t xml:space="preserve">o </w:t>
      </w:r>
      <w:r>
        <w:rPr>
          <w:sz w:val="24"/>
        </w:rPr>
        <w:t xml:space="preserve">„Stufenplan“: </w:t>
      </w:r>
      <w:r>
        <w:rPr>
          <w:sz w:val="24"/>
        </w:rPr>
        <w:t xml:space="preserve">Intensitätsstufen </w:t>
      </w:r>
      <w:r>
        <w:rPr>
          <w:sz w:val="24"/>
        </w:rPr>
        <w:t xml:space="preserve">einer </w:t>
      </w:r>
      <w:r>
        <w:rPr>
          <w:sz w:val="24"/>
        </w:rPr>
        <w:t xml:space="preserve">Maßnahme </w:t>
      </w:r>
      <w:r>
        <w:rPr>
          <w:sz w:val="24"/>
        </w:rPr>
        <w:t xml:space="preserve">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Transmissionsdynamik </w:t>
      </w:r>
      <w:r>
        <w:rPr>
          <w:sz w:val="24"/>
        </w:rPr>
        <w:t xml:space="preserve">beeinflussen: </w:t>
      </w:r>
      <w:r>
        <w:rPr>
          <w:sz w:val="24"/>
        </w:rPr>
        <w:t xml:space="preserve">Wirt- </w:t>
      </w:r>
      <w:r>
        <w:rPr>
          <w:sz w:val="24"/>
        </w:rPr>
        <w:t xml:space="preserve">faktoren, </w:t>
      </w:r>
      <w:r>
        <w:rPr>
          <w:sz w:val="24"/>
        </w:rPr>
        <w:t xml:space="preserve">sozioökonomische </w:t>
      </w:r>
      <w:r>
        <w:rPr>
          <w:sz w:val="24"/>
        </w:rPr>
        <w:t xml:space="preserve">Faktoren, </w:t>
      </w:r>
      <w:r>
        <w:rPr>
          <w:sz w:val="24"/>
        </w:rPr>
        <w:t xml:space="preserve">Kontaktmuster, </w:t>
      </w:r>
      <w:r>
        <w:rPr>
          <w:sz w:val="24"/>
        </w:rPr>
        <w:t xml:space="preserve">Setting/Umweltfaktoren </w:t>
      </w:r>
      <w:r>
        <w:rPr>
          <w:sz w:val="24"/>
        </w:rPr>
        <w:t xml:space="preserve">(morgen </w:t>
      </w:r>
      <w:r>
        <w:rPr>
          <w:sz w:val="24"/>
        </w:rPr>
        <w:t xml:space="preserve">Sitzung </w:t>
      </w:r>
      <w:r>
        <w:rPr>
          <w:sz w:val="24"/>
        </w:rPr>
        <w:t xml:space="preserve">zu </w:t>
      </w:r>
      <w:r>
        <w:rPr>
          <w:sz w:val="24"/>
        </w:rPr>
        <w:t xml:space="preserve">Transmissions-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d)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Impakt </w:t>
      </w:r>
      <w:r>
        <w:rPr>
          <w:sz w:val="24"/>
        </w:rPr>
        <w:t xml:space="preserve">einer </w:t>
      </w:r>
      <w:r>
        <w:rPr>
          <w:sz w:val="24"/>
        </w:rPr>
        <w:t xml:space="preserve">Maßnahme </w:t>
      </w:r>
      <w:r>
        <w:rPr>
          <w:sz w:val="24"/>
        </w:rPr>
        <w:t xml:space="preserve"> </w:t>
      </w:r>
      <w:r>
        <w:rPr>
          <w:sz w:val="24"/>
        </w:rPr>
        <w:t xml:space="preserve">Zwei </w:t>
      </w:r>
      <w:r>
        <w:rPr>
          <w:sz w:val="24"/>
        </w:rPr>
        <w:t xml:space="preserve">outcomes: </w:t>
      </w:r>
      <w:r>
        <w:rPr>
          <w:sz w:val="24"/>
        </w:rPr>
        <w:t xml:space="preserve">o </w:t>
      </w:r>
      <w:r>
        <w:rPr>
          <w:sz w:val="24"/>
        </w:rPr>
        <w:t xml:space="preserve">„Toolbox“: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Transmission/Auftreten </w:t>
      </w:r>
      <w:r>
        <w:rPr>
          <w:sz w:val="24"/>
        </w:rPr>
        <w:t xml:space="preserve">schwerer </w:t>
      </w:r>
      <w:r>
        <w:rPr>
          <w:sz w:val="24"/>
        </w:rPr>
        <w:t xml:space="preserve">Erkrankung/Maßnahme </w:t>
      </w:r>
      <w:r>
        <w:rPr>
          <w:sz w:val="24"/>
        </w:rPr>
        <w:t xml:space="preserve">inkl. </w:t>
      </w:r>
      <w:r>
        <w:rPr>
          <w:sz w:val="24"/>
        </w:rPr>
        <w:t xml:space="preserve">Nicht-COVID- </w:t>
      </w:r>
      <w:r>
        <w:rPr>
          <w:sz w:val="24"/>
        </w:rPr>
        <w:t xml:space="preserve">Effekte, </w:t>
      </w:r>
      <w:r>
        <w:rPr>
          <w:sz w:val="24"/>
        </w:rPr>
        <w:t xml:space="preserve">„Implementation </w:t>
      </w:r>
      <w:r>
        <w:rPr>
          <w:sz w:val="24"/>
        </w:rPr>
        <w:t xml:space="preserve">Issues“ </w:t>
      </w:r>
      <w:r>
        <w:rPr>
          <w:sz w:val="24"/>
        </w:rPr>
        <w:t xml:space="preserve">o </w:t>
      </w:r>
      <w:r>
        <w:rPr>
          <w:sz w:val="24"/>
        </w:rPr>
        <w:t xml:space="preserve">„Stufenplan“: </w:t>
      </w:r>
      <w:r>
        <w:rPr>
          <w:sz w:val="24"/>
        </w:rPr>
        <w:t xml:space="preserve">Intensitätsstufen </w:t>
      </w:r>
      <w:r>
        <w:rPr>
          <w:sz w:val="24"/>
        </w:rPr>
        <w:t xml:space="preserve">einer </w:t>
      </w:r>
      <w:r>
        <w:rPr>
          <w:sz w:val="24"/>
        </w:rPr>
        <w:t xml:space="preserve">Maßnahme </w:t>
      </w:r>
      <w:r>
        <w:rPr>
          <w:sz w:val="24"/>
        </w:rPr>
        <w:t xml:space="preserve">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Transmissionsdynamik </w:t>
      </w:r>
      <w:r>
        <w:rPr>
          <w:sz w:val="24"/>
        </w:rPr>
        <w:t xml:space="preserve">beeinflussen: </w:t>
      </w:r>
      <w:r>
        <w:rPr>
          <w:sz w:val="24"/>
        </w:rPr>
        <w:t xml:space="preserve">Wirt- </w:t>
      </w:r>
      <w:r>
        <w:rPr>
          <w:sz w:val="24"/>
        </w:rPr>
        <w:t xml:space="preserve">faktoren, </w:t>
      </w:r>
      <w:r>
        <w:rPr>
          <w:sz w:val="24"/>
        </w:rPr>
        <w:t xml:space="preserve">sozioökonomische </w:t>
      </w:r>
      <w:r>
        <w:rPr>
          <w:sz w:val="24"/>
        </w:rPr>
        <w:t xml:space="preserve">Faktoren, </w:t>
      </w:r>
      <w:r>
        <w:rPr>
          <w:sz w:val="24"/>
        </w:rPr>
        <w:t xml:space="preserve">Kontaktmuster, </w:t>
      </w:r>
      <w:r>
        <w:rPr>
          <w:sz w:val="24"/>
        </w:rPr>
        <w:t xml:space="preserve">Setting/Umweltfaktoren </w:t>
      </w:r>
      <w:r>
        <w:rPr>
          <w:sz w:val="24"/>
        </w:rPr>
        <w:t xml:space="preserve">(morgen </w:t>
      </w:r>
      <w:r>
        <w:rPr>
          <w:sz w:val="24"/>
        </w:rPr>
        <w:t xml:space="preserve">Sitzung </w:t>
      </w:r>
      <w:r>
        <w:rPr>
          <w:sz w:val="24"/>
        </w:rPr>
        <w:t xml:space="preserve">zu </w:t>
      </w:r>
      <w:r>
        <w:rPr>
          <w:sz w:val="24"/>
        </w:rPr>
        <w:t xml:space="preserve">Transmissions- </w:t>
      </w:r>
      <w:r>
        <w:rPr>
          <w:sz w:val="24"/>
        </w:rPr>
        <w:t xml:space="preserve">geschehen)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Evidenzmatrix </w:t>
      </w:r>
      <w:r>
        <w:rPr>
          <w:sz w:val="24"/>
        </w:rPr>
        <w:t xml:space="preserve">(Folie </w:t>
      </w:r>
      <w:r>
        <w:rPr>
          <w:sz w:val="24"/>
        </w:rPr>
        <w:t xml:space="preserve">5): </w:t>
      </w:r>
      <w:r>
        <w:rPr>
          <w:b/>
          <w:color w:val="FF0000"/>
          <w:sz w:val="24"/>
        </w:rPr>
        <w:t xml:space="preserve">Transmissionsevidenz </w:t>
      </w:r>
      <w:r>
        <w:rPr>
          <w:sz w:val="24"/>
        </w:rPr>
        <w:t xml:space="preserve">blau,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r </w:t>
      </w:r>
      <w:r>
        <w:rPr>
          <w:sz w:val="24"/>
        </w:rPr>
        <w:t xml:space="preserve">Maßnahme </w:t>
      </w:r>
      <w:r>
        <w:rPr>
          <w:sz w:val="24"/>
        </w:rPr>
        <w:t xml:space="preserve"> </w:t>
      </w:r>
      <w:r>
        <w:rPr>
          <w:sz w:val="24"/>
        </w:rPr>
        <w:t xml:space="preserve">Zwei </w:t>
      </w:r>
      <w:r>
        <w:rPr>
          <w:sz w:val="24"/>
        </w:rPr>
        <w:t xml:space="preserve">outcomes: </w:t>
      </w:r>
      <w:r>
        <w:rPr>
          <w:sz w:val="24"/>
        </w:rPr>
        <w:t xml:space="preserve">o </w:t>
      </w:r>
      <w:r>
        <w:rPr>
          <w:sz w:val="24"/>
        </w:rPr>
        <w:t xml:space="preserve">„Toolbox“: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Transmission/Auftreten </w:t>
      </w:r>
      <w:r>
        <w:rPr>
          <w:sz w:val="24"/>
        </w:rPr>
        <w:t xml:space="preserve">schwerer </w:t>
      </w:r>
      <w:r>
        <w:rPr>
          <w:sz w:val="24"/>
        </w:rPr>
        <w:t xml:space="preserve">Erkrankung/Maßnahme </w:t>
      </w:r>
      <w:r>
        <w:rPr>
          <w:sz w:val="24"/>
        </w:rPr>
        <w:t xml:space="preserve">inkl. </w:t>
      </w:r>
      <w:r>
        <w:rPr>
          <w:sz w:val="24"/>
        </w:rPr>
        <w:t xml:space="preserve">Nicht-COVID- </w:t>
      </w:r>
      <w:r>
        <w:rPr>
          <w:sz w:val="24"/>
        </w:rPr>
        <w:t xml:space="preserve">Effekte, </w:t>
      </w:r>
      <w:r>
        <w:rPr>
          <w:sz w:val="24"/>
        </w:rPr>
        <w:t xml:space="preserve">„Implementation </w:t>
      </w:r>
      <w:r>
        <w:rPr>
          <w:sz w:val="24"/>
        </w:rPr>
        <w:t xml:space="preserve">Issues“ </w:t>
      </w:r>
      <w:r>
        <w:rPr>
          <w:sz w:val="24"/>
        </w:rPr>
        <w:t xml:space="preserve">o </w:t>
      </w:r>
      <w:r>
        <w:rPr>
          <w:sz w:val="24"/>
        </w:rPr>
        <w:t xml:space="preserve">„Stufenplan“: </w:t>
      </w:r>
      <w:r>
        <w:rPr>
          <w:sz w:val="24"/>
        </w:rPr>
        <w:t xml:space="preserve">Intensitätsstufen </w:t>
      </w:r>
      <w:r>
        <w:rPr>
          <w:sz w:val="24"/>
        </w:rPr>
        <w:t xml:space="preserve">einer </w:t>
      </w:r>
      <w:r>
        <w:rPr>
          <w:sz w:val="24"/>
        </w:rPr>
        <w:t xml:space="preserve">Maßnahme </w:t>
      </w:r>
      <w:r>
        <w:rPr>
          <w:sz w:val="24"/>
        </w:rPr>
        <w:t xml:space="preserve">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Transmissionsdynamik </w:t>
      </w:r>
      <w:r>
        <w:rPr>
          <w:sz w:val="24"/>
        </w:rPr>
        <w:t xml:space="preserve">beeinflussen: </w:t>
      </w:r>
      <w:r>
        <w:rPr>
          <w:sz w:val="24"/>
        </w:rPr>
        <w:t xml:space="preserve">Wirt- </w:t>
      </w:r>
      <w:r>
        <w:rPr>
          <w:sz w:val="24"/>
        </w:rPr>
        <w:t xml:space="preserve">faktoren, </w:t>
      </w:r>
      <w:r>
        <w:rPr>
          <w:sz w:val="24"/>
        </w:rPr>
        <w:t xml:space="preserve">sozioökonomische </w:t>
      </w:r>
      <w:r>
        <w:rPr>
          <w:sz w:val="24"/>
        </w:rPr>
        <w:t xml:space="preserve">Faktoren, </w:t>
      </w:r>
      <w:r>
        <w:rPr>
          <w:sz w:val="24"/>
        </w:rPr>
        <w:t xml:space="preserve">Kontaktmuster, </w:t>
      </w:r>
      <w:r>
        <w:rPr>
          <w:sz w:val="24"/>
        </w:rPr>
        <w:t xml:space="preserve">Setting/Umweltfaktoren </w:t>
      </w:r>
      <w:r>
        <w:rPr>
          <w:sz w:val="24"/>
        </w:rPr>
        <w:t xml:space="preserve">(morgen </w:t>
      </w:r>
      <w:r>
        <w:rPr>
          <w:sz w:val="24"/>
        </w:rPr>
        <w:t xml:space="preserve">Sitzung </w:t>
      </w:r>
      <w:r>
        <w:rPr>
          <w:sz w:val="24"/>
        </w:rPr>
        <w:t xml:space="preserve">zu </w:t>
      </w:r>
      <w:r>
        <w:rPr>
          <w:sz w:val="24"/>
        </w:rPr>
        <w:t xml:space="preserve">Transmissions- </w:t>
      </w:r>
      <w:r>
        <w:rPr>
          <w:sz w:val="24"/>
        </w:rPr>
        <w:t xml:space="preserve">geschehen)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Evidenzmatrix </w:t>
      </w:r>
      <w:r>
        <w:rPr>
          <w:sz w:val="24"/>
        </w:rPr>
        <w:t xml:space="preserve">(Folie </w:t>
      </w:r>
      <w:r>
        <w:rPr>
          <w:sz w:val="24"/>
        </w:rPr>
        <w:t xml:space="preserve">5): </w:t>
      </w:r>
      <w:r>
        <w:rPr>
          <w:b/>
          <w:color w:val="FF0000"/>
          <w:sz w:val="24"/>
        </w:rPr>
        <w:t xml:space="preserve">Transmissionsevidenz </w:t>
      </w:r>
      <w:r>
        <w:rPr>
          <w:sz w:val="24"/>
        </w:rPr>
        <w:t xml:space="preserve">blau, </w:t>
      </w:r>
      <w:r>
        <w:rPr>
          <w:sz w:val="24"/>
        </w:rPr>
        <w:t xml:space="preserve">Impacts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lachsfarben, </w:t>
      </w:r>
      <w:r>
        <w:rPr>
          <w:sz w:val="24"/>
        </w:rPr>
        <w:t xml:space="preserve">sowie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Güte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Evidenzstärke </w:t>
      </w:r>
      <w:r>
        <w:rPr>
          <w:sz w:val="24"/>
        </w:rPr>
        <w:t xml:space="preserve">aufgegriffen </w:t>
      </w:r>
      <w:r>
        <w:rPr>
          <w:sz w:val="24"/>
        </w:rPr>
        <w:t xml:space="preserve"> </w:t>
      </w:r>
      <w:r>
        <w:rPr>
          <w:sz w:val="24"/>
        </w:rPr>
        <w:t xml:space="preserve">Toolbox </w:t>
      </w:r>
      <w:r>
        <w:rPr>
          <w:sz w:val="24"/>
        </w:rPr>
        <w:t xml:space="preserve">für </w:t>
      </w:r>
      <w:r>
        <w:rPr>
          <w:sz w:val="24"/>
        </w:rPr>
        <w:t xml:space="preserve">Stufenkonzept </w:t>
      </w:r>
      <w:r>
        <w:rPr>
          <w:sz w:val="24"/>
        </w:rPr>
        <w:t xml:space="preserve">(Folie </w:t>
      </w:r>
      <w:r>
        <w:rPr>
          <w:sz w:val="24"/>
        </w:rPr>
        <w:t xml:space="preserve">6): </w:t>
      </w:r>
      <w:r>
        <w:rPr>
          <w:sz w:val="24"/>
        </w:rPr>
        <w:t xml:space="preserve">Zeilen </w:t>
      </w:r>
      <w:r>
        <w:rPr>
          <w:sz w:val="24"/>
        </w:rPr>
        <w:t xml:space="preserve">= </w:t>
      </w:r>
      <w:r>
        <w:rPr>
          <w:sz w:val="24"/>
        </w:rPr>
        <w:t xml:space="preserve">Settings; </w:t>
      </w:r>
      <w:r>
        <w:rPr>
          <w:sz w:val="24"/>
        </w:rPr>
        <w:t xml:space="preserve">Spalten </w:t>
      </w:r>
      <w:r>
        <w:rPr>
          <w:sz w:val="24"/>
        </w:rPr>
        <w:t xml:space="preserve">= </w:t>
      </w:r>
      <w:r>
        <w:rPr>
          <w:sz w:val="24"/>
        </w:rPr>
        <w:t xml:space="preserve">Dimension </w:t>
      </w:r>
      <w:r>
        <w:rPr>
          <w:sz w:val="24"/>
        </w:rPr>
        <w:t xml:space="preserve">(Effekte, </w:t>
      </w:r>
      <w:r>
        <w:rPr>
          <w:sz w:val="24"/>
        </w:rPr>
        <w:t xml:space="preserve">Risiken </w:t>
      </w:r>
      <w:r>
        <w:rPr>
          <w:sz w:val="24"/>
        </w:rPr>
        <w:t xml:space="preserve">etc.), </w:t>
      </w:r>
      <w:r>
        <w:rPr>
          <w:sz w:val="24"/>
        </w:rPr>
        <w:t xml:space="preserve">grau </w:t>
      </w:r>
      <w:r>
        <w:rPr>
          <w:sz w:val="24"/>
        </w:rPr>
        <w:t xml:space="preserve">= </w:t>
      </w:r>
      <w:r>
        <w:rPr>
          <w:sz w:val="24"/>
        </w:rPr>
        <w:t xml:space="preserve">nicht </w:t>
      </w:r>
      <w:r>
        <w:rPr>
          <w:sz w:val="24"/>
        </w:rPr>
        <w:t xml:space="preserve">genau </w:t>
      </w:r>
      <w:r>
        <w:rPr>
          <w:sz w:val="24"/>
        </w:rPr>
        <w:t xml:space="preserve">bekannt </w:t>
      </w:r>
      <w:r>
        <w:rPr>
          <w:sz w:val="24"/>
        </w:rPr>
        <w:t xml:space="preserve">oder </w:t>
      </w:r>
      <w:r>
        <w:rPr>
          <w:sz w:val="24"/>
        </w:rPr>
        <w:t xml:space="preserve">diffuses </w:t>
      </w:r>
      <w:r>
        <w:rPr>
          <w:sz w:val="24"/>
        </w:rPr>
        <w:t xml:space="preserve">Geschehen </w:t>
      </w:r>
      <w:r>
        <w:rPr>
          <w:sz w:val="24"/>
        </w:rPr>
        <w:t xml:space="preserve"> </w:t>
      </w:r>
      <w:r>
        <w:rPr>
          <w:sz w:val="24"/>
        </w:rPr>
        <w:t xml:space="preserve">Präambel </w:t>
      </w:r>
      <w:r>
        <w:rPr>
          <w:sz w:val="24"/>
        </w:rPr>
        <w:t xml:space="preserve">(Folie </w:t>
      </w:r>
      <w:r>
        <w:rPr>
          <w:sz w:val="24"/>
        </w:rPr>
        <w:t xml:space="preserve">7): </w:t>
      </w:r>
      <w:r>
        <w:rPr>
          <w:sz w:val="24"/>
        </w:rPr>
        <w:t xml:space="preserve">o </w:t>
      </w:r>
      <w:r>
        <w:rPr>
          <w:sz w:val="24"/>
        </w:rPr>
        <w:t xml:space="preserve">Szenarien, </w:t>
      </w:r>
      <w:r>
        <w:rPr>
          <w:sz w:val="24"/>
        </w:rPr>
        <w:t xml:space="preserve">Ziele </w:t>
      </w:r>
      <w:r>
        <w:rPr>
          <w:sz w:val="24"/>
        </w:rPr>
        <w:t xml:space="preserve">und </w:t>
      </w:r>
      <w:r>
        <w:rPr>
          <w:sz w:val="24"/>
        </w:rPr>
        <w:t xml:space="preserve">Schwerpunkte </w:t>
      </w:r>
      <w:r>
        <w:rPr>
          <w:sz w:val="24"/>
        </w:rPr>
        <w:t xml:space="preserve">und </w:t>
      </w:r>
      <w:r>
        <w:rPr>
          <w:sz w:val="24"/>
        </w:rPr>
        <w:t xml:space="preserve">Instrumente </w:t>
      </w:r>
      <w:r>
        <w:rPr>
          <w:sz w:val="24"/>
        </w:rPr>
        <w:t xml:space="preserve">(bereits </w:t>
      </w:r>
      <w:r>
        <w:rPr>
          <w:sz w:val="24"/>
        </w:rPr>
        <w:t xml:space="preserve">definiert) </w:t>
      </w:r>
      <w:r>
        <w:rPr>
          <w:sz w:val="24"/>
        </w:rPr>
        <w:t xml:space="preserve">http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lbox“: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für </w:t>
      </w:r>
      <w:r>
        <w:rPr>
          <w:sz w:val="24"/>
        </w:rPr>
        <w:t xml:space="preserve">Transmission/Auftreten </w:t>
      </w:r>
      <w:r>
        <w:rPr>
          <w:sz w:val="24"/>
        </w:rPr>
        <w:t xml:space="preserve">schwerer </w:t>
      </w:r>
      <w:r>
        <w:rPr>
          <w:sz w:val="24"/>
        </w:rPr>
        <w:t xml:space="preserve">Erkrankung/Maßnahme </w:t>
      </w:r>
      <w:r>
        <w:rPr>
          <w:sz w:val="24"/>
        </w:rPr>
        <w:t xml:space="preserve">inkl. </w:t>
      </w:r>
      <w:r>
        <w:rPr>
          <w:sz w:val="24"/>
        </w:rPr>
        <w:t xml:space="preserve">Nicht-COVID- </w:t>
      </w:r>
      <w:r>
        <w:rPr>
          <w:sz w:val="24"/>
        </w:rPr>
        <w:t xml:space="preserve">Effekte, </w:t>
      </w:r>
      <w:r>
        <w:rPr>
          <w:sz w:val="24"/>
        </w:rPr>
        <w:t xml:space="preserve">„Implementation </w:t>
      </w:r>
      <w:r>
        <w:rPr>
          <w:sz w:val="24"/>
        </w:rPr>
        <w:t xml:space="preserve">Issues“ </w:t>
      </w:r>
      <w:r>
        <w:rPr>
          <w:sz w:val="24"/>
        </w:rPr>
        <w:t xml:space="preserve">o </w:t>
      </w:r>
      <w:r>
        <w:rPr>
          <w:sz w:val="24"/>
        </w:rPr>
        <w:t xml:space="preserve">„Stufenplan“: </w:t>
      </w:r>
      <w:r>
        <w:rPr>
          <w:sz w:val="24"/>
        </w:rPr>
        <w:t xml:space="preserve">Intensitätsstufen </w:t>
      </w:r>
      <w:r>
        <w:rPr>
          <w:sz w:val="24"/>
        </w:rPr>
        <w:t xml:space="preserve">einer </w:t>
      </w:r>
      <w:r>
        <w:rPr>
          <w:sz w:val="24"/>
        </w:rPr>
        <w:t xml:space="preserve">Maßnahme </w:t>
      </w:r>
      <w:r>
        <w:rPr>
          <w:sz w:val="24"/>
        </w:rPr>
        <w:t xml:space="preserve">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Transmissionsdynamik </w:t>
      </w:r>
      <w:r>
        <w:rPr>
          <w:sz w:val="24"/>
        </w:rPr>
        <w:t xml:space="preserve">beeinflussen: </w:t>
      </w:r>
      <w:r>
        <w:rPr>
          <w:sz w:val="24"/>
        </w:rPr>
        <w:t xml:space="preserve">Wirt- </w:t>
      </w:r>
      <w:r>
        <w:rPr>
          <w:sz w:val="24"/>
        </w:rPr>
        <w:t xml:space="preserve">faktoren, </w:t>
      </w:r>
      <w:r>
        <w:rPr>
          <w:sz w:val="24"/>
        </w:rPr>
        <w:t xml:space="preserve">sozioökonomische </w:t>
      </w:r>
      <w:r>
        <w:rPr>
          <w:sz w:val="24"/>
        </w:rPr>
        <w:t xml:space="preserve">Faktoren, </w:t>
      </w:r>
      <w:r>
        <w:rPr>
          <w:sz w:val="24"/>
        </w:rPr>
        <w:t xml:space="preserve">Kontaktmuster, </w:t>
      </w:r>
      <w:r>
        <w:rPr>
          <w:sz w:val="24"/>
        </w:rPr>
        <w:t xml:space="preserve">Setting/Umweltfaktoren </w:t>
      </w:r>
      <w:r>
        <w:rPr>
          <w:sz w:val="24"/>
        </w:rPr>
        <w:t xml:space="preserve">(morgen </w:t>
      </w:r>
      <w:r>
        <w:rPr>
          <w:sz w:val="24"/>
        </w:rPr>
        <w:t xml:space="preserve">Sitzung </w:t>
      </w:r>
      <w:r>
        <w:rPr>
          <w:sz w:val="24"/>
        </w:rPr>
        <w:t xml:space="preserve">zu </w:t>
      </w:r>
      <w:r>
        <w:rPr>
          <w:sz w:val="24"/>
        </w:rPr>
        <w:t xml:space="preserve">Transmissions- </w:t>
      </w:r>
      <w:r>
        <w:rPr>
          <w:sz w:val="24"/>
        </w:rPr>
        <w:t xml:space="preserve">geschehen)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Evidenzmatrix </w:t>
      </w:r>
      <w:r>
        <w:rPr>
          <w:sz w:val="24"/>
        </w:rPr>
        <w:t xml:space="preserve">(Folie </w:t>
      </w:r>
      <w:r>
        <w:rPr>
          <w:sz w:val="24"/>
        </w:rPr>
        <w:t xml:space="preserve">5): </w:t>
      </w:r>
      <w:r>
        <w:rPr>
          <w:b/>
          <w:color w:val="FF0000"/>
          <w:sz w:val="24"/>
        </w:rPr>
        <w:t xml:space="preserve">Transmissionsevidenz </w:t>
      </w:r>
      <w:r>
        <w:rPr>
          <w:sz w:val="24"/>
        </w:rPr>
        <w:t xml:space="preserve">blau, </w:t>
      </w:r>
      <w:r>
        <w:rPr>
          <w:sz w:val="24"/>
        </w:rPr>
        <w:t xml:space="preserve">Impacts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lachsfarben, </w:t>
      </w:r>
      <w:r>
        <w:rPr>
          <w:sz w:val="24"/>
        </w:rPr>
        <w:t xml:space="preserve">sowie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Güte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Evidenzstärke </w:t>
      </w:r>
      <w:r>
        <w:rPr>
          <w:sz w:val="24"/>
        </w:rPr>
        <w:t xml:space="preserve">aufgegriffen </w:t>
      </w:r>
      <w:r>
        <w:rPr>
          <w:sz w:val="24"/>
        </w:rPr>
        <w:t xml:space="preserve"> </w:t>
      </w:r>
      <w:r>
        <w:rPr>
          <w:sz w:val="24"/>
        </w:rPr>
        <w:t xml:space="preserve">Toolbox </w:t>
      </w:r>
      <w:r>
        <w:rPr>
          <w:sz w:val="24"/>
        </w:rPr>
        <w:t xml:space="preserve">für </w:t>
      </w:r>
      <w:r>
        <w:rPr>
          <w:sz w:val="24"/>
        </w:rPr>
        <w:t xml:space="preserve">Stufenkonzept </w:t>
      </w:r>
      <w:r>
        <w:rPr>
          <w:sz w:val="24"/>
        </w:rPr>
        <w:t xml:space="preserve">(Folie </w:t>
      </w:r>
      <w:r>
        <w:rPr>
          <w:sz w:val="24"/>
        </w:rPr>
        <w:t xml:space="preserve">6): </w:t>
      </w:r>
      <w:r>
        <w:rPr>
          <w:sz w:val="24"/>
        </w:rPr>
        <w:t xml:space="preserve">Zeilen </w:t>
      </w:r>
      <w:r>
        <w:rPr>
          <w:sz w:val="24"/>
        </w:rPr>
        <w:t xml:space="preserve">= </w:t>
      </w:r>
      <w:r>
        <w:rPr>
          <w:sz w:val="24"/>
        </w:rPr>
        <w:t xml:space="preserve">Settings; </w:t>
      </w:r>
      <w:r>
        <w:rPr>
          <w:sz w:val="24"/>
        </w:rPr>
        <w:t xml:space="preserve">Spalten </w:t>
      </w:r>
      <w:r>
        <w:rPr>
          <w:sz w:val="24"/>
        </w:rPr>
        <w:t xml:space="preserve">= </w:t>
      </w:r>
      <w:r>
        <w:rPr>
          <w:sz w:val="24"/>
        </w:rPr>
        <w:t xml:space="preserve">Dimension </w:t>
      </w:r>
      <w:r>
        <w:rPr>
          <w:sz w:val="24"/>
        </w:rPr>
        <w:t xml:space="preserve">(Effekte, </w:t>
      </w:r>
      <w:r>
        <w:rPr>
          <w:sz w:val="24"/>
        </w:rPr>
        <w:t xml:space="preserve">Risiken </w:t>
      </w:r>
      <w:r>
        <w:rPr>
          <w:sz w:val="24"/>
        </w:rPr>
        <w:t xml:space="preserve">etc.), </w:t>
      </w:r>
      <w:r>
        <w:rPr>
          <w:sz w:val="24"/>
        </w:rPr>
        <w:t xml:space="preserve">grau </w:t>
      </w:r>
      <w:r>
        <w:rPr>
          <w:sz w:val="24"/>
        </w:rPr>
        <w:t xml:space="preserve">= </w:t>
      </w:r>
      <w:r>
        <w:rPr>
          <w:sz w:val="24"/>
        </w:rPr>
        <w:t xml:space="preserve">nicht </w:t>
      </w:r>
      <w:r>
        <w:rPr>
          <w:sz w:val="24"/>
        </w:rPr>
        <w:t xml:space="preserve">genau </w:t>
      </w:r>
      <w:r>
        <w:rPr>
          <w:sz w:val="24"/>
        </w:rPr>
        <w:t xml:space="preserve">bekannt </w:t>
      </w:r>
      <w:r>
        <w:rPr>
          <w:sz w:val="24"/>
        </w:rPr>
        <w:t xml:space="preserve">oder </w:t>
      </w:r>
      <w:r>
        <w:rPr>
          <w:sz w:val="24"/>
        </w:rPr>
        <w:t xml:space="preserve">diffuses </w:t>
      </w:r>
      <w:r>
        <w:rPr>
          <w:sz w:val="24"/>
        </w:rPr>
        <w:t xml:space="preserve">Geschehen </w:t>
      </w:r>
      <w:r>
        <w:rPr>
          <w:sz w:val="24"/>
        </w:rPr>
        <w:t xml:space="preserve"> </w:t>
      </w:r>
      <w:r>
        <w:rPr>
          <w:sz w:val="24"/>
        </w:rPr>
        <w:t xml:space="preserve">Präambel </w:t>
      </w:r>
      <w:r>
        <w:rPr>
          <w:sz w:val="24"/>
        </w:rPr>
        <w:t xml:space="preserve">(Folie </w:t>
      </w:r>
      <w:r>
        <w:rPr>
          <w:sz w:val="24"/>
        </w:rPr>
        <w:t xml:space="preserve">7): </w:t>
      </w:r>
      <w:r>
        <w:rPr>
          <w:sz w:val="24"/>
        </w:rPr>
        <w:t xml:space="preserve">o </w:t>
      </w:r>
      <w:r>
        <w:rPr>
          <w:sz w:val="24"/>
        </w:rPr>
        <w:t xml:space="preserve">Szenarien, </w:t>
      </w:r>
      <w:r>
        <w:rPr>
          <w:sz w:val="24"/>
        </w:rPr>
        <w:t xml:space="preserve">Ziele </w:t>
      </w:r>
      <w:r>
        <w:rPr>
          <w:sz w:val="24"/>
        </w:rPr>
        <w:t xml:space="preserve">und </w:t>
      </w:r>
      <w:r>
        <w:rPr>
          <w:sz w:val="24"/>
        </w:rPr>
        <w:t xml:space="preserve">Schwerpunkte </w:t>
      </w:r>
      <w:r>
        <w:rPr>
          <w:sz w:val="24"/>
        </w:rPr>
        <w:t xml:space="preserve">und </w:t>
      </w:r>
      <w:r>
        <w:rPr>
          <w:sz w:val="24"/>
        </w:rPr>
        <w:t xml:space="preserve">Instrumente </w:t>
      </w:r>
      <w:r>
        <w:rPr>
          <w:sz w:val="24"/>
        </w:rPr>
        <w:t xml:space="preserve">(bereits </w:t>
      </w:r>
      <w:r>
        <w:rPr>
          <w:sz w:val="24"/>
        </w:rPr>
        <w:t xml:space="preserve">definiert) </w:t>
      </w:r>
      <w:r>
        <w:rPr>
          <w:sz w:val="24"/>
        </w:rPr>
        <w:t xml:space="preserve">https://www.rki.de/DE/Content/InfAZ/N/Neua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cht-COVID- </w:t>
      </w:r>
      <w:r>
        <w:rPr>
          <w:sz w:val="24"/>
        </w:rPr>
        <w:t xml:space="preserve">Effekte, </w:t>
      </w:r>
      <w:r>
        <w:rPr>
          <w:sz w:val="24"/>
        </w:rPr>
        <w:t xml:space="preserve">„Implementation </w:t>
      </w:r>
      <w:r>
        <w:rPr>
          <w:sz w:val="24"/>
        </w:rPr>
        <w:t xml:space="preserve">Issues“ </w:t>
      </w:r>
      <w:r>
        <w:rPr>
          <w:sz w:val="24"/>
        </w:rPr>
        <w:t xml:space="preserve">o </w:t>
      </w:r>
      <w:r>
        <w:rPr>
          <w:sz w:val="24"/>
        </w:rPr>
        <w:t xml:space="preserve">„Stufenplan“: </w:t>
      </w:r>
      <w:r>
        <w:rPr>
          <w:sz w:val="24"/>
        </w:rPr>
        <w:t xml:space="preserve">Intensitätsstufen </w:t>
      </w:r>
      <w:r>
        <w:rPr>
          <w:sz w:val="24"/>
        </w:rPr>
        <w:t xml:space="preserve">einer </w:t>
      </w:r>
      <w:r>
        <w:rPr>
          <w:sz w:val="24"/>
        </w:rPr>
        <w:t xml:space="preserve">Maßnahme </w:t>
      </w:r>
      <w:r>
        <w:rPr>
          <w:sz w:val="24"/>
        </w:rPr>
        <w:t xml:space="preserve">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Transmissionsdynamik </w:t>
      </w:r>
      <w:r>
        <w:rPr>
          <w:sz w:val="24"/>
        </w:rPr>
        <w:t xml:space="preserve">beeinflussen: </w:t>
      </w:r>
      <w:r>
        <w:rPr>
          <w:sz w:val="24"/>
        </w:rPr>
        <w:t xml:space="preserve">Wirt- </w:t>
      </w:r>
      <w:r>
        <w:rPr>
          <w:sz w:val="24"/>
        </w:rPr>
        <w:t xml:space="preserve">faktoren, </w:t>
      </w:r>
      <w:r>
        <w:rPr>
          <w:sz w:val="24"/>
        </w:rPr>
        <w:t xml:space="preserve">sozioökonomische </w:t>
      </w:r>
      <w:r>
        <w:rPr>
          <w:sz w:val="24"/>
        </w:rPr>
        <w:t xml:space="preserve">Faktoren, </w:t>
      </w:r>
      <w:r>
        <w:rPr>
          <w:sz w:val="24"/>
        </w:rPr>
        <w:t xml:space="preserve">Kontaktmuster, </w:t>
      </w:r>
      <w:r>
        <w:rPr>
          <w:sz w:val="24"/>
        </w:rPr>
        <w:t xml:space="preserve">Setting/Umweltfaktoren </w:t>
      </w:r>
      <w:r>
        <w:rPr>
          <w:sz w:val="24"/>
        </w:rPr>
        <w:t xml:space="preserve">(morgen </w:t>
      </w:r>
      <w:r>
        <w:rPr>
          <w:sz w:val="24"/>
        </w:rPr>
        <w:t xml:space="preserve">Sitzung </w:t>
      </w:r>
      <w:r>
        <w:rPr>
          <w:sz w:val="24"/>
        </w:rPr>
        <w:t xml:space="preserve">zu </w:t>
      </w:r>
      <w:r>
        <w:rPr>
          <w:sz w:val="24"/>
        </w:rPr>
        <w:t xml:space="preserve">Transmissions- </w:t>
      </w:r>
      <w:r>
        <w:rPr>
          <w:sz w:val="24"/>
        </w:rPr>
        <w:t xml:space="preserve">geschehen)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Evidenzmatrix </w:t>
      </w:r>
      <w:r>
        <w:rPr>
          <w:sz w:val="24"/>
        </w:rPr>
        <w:t xml:space="preserve">(Folie </w:t>
      </w:r>
      <w:r>
        <w:rPr>
          <w:sz w:val="24"/>
        </w:rPr>
        <w:t xml:space="preserve">5): </w:t>
      </w:r>
      <w:r>
        <w:rPr>
          <w:b/>
          <w:color w:val="FF0000"/>
          <w:sz w:val="24"/>
        </w:rPr>
        <w:t xml:space="preserve">Transmissionsevidenz </w:t>
      </w:r>
      <w:r>
        <w:rPr>
          <w:sz w:val="24"/>
        </w:rPr>
        <w:t xml:space="preserve">blau, </w:t>
      </w:r>
      <w:r>
        <w:rPr>
          <w:sz w:val="24"/>
        </w:rPr>
        <w:t xml:space="preserve">Impacts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lachsfarben, </w:t>
      </w:r>
      <w:r>
        <w:rPr>
          <w:sz w:val="24"/>
        </w:rPr>
        <w:t xml:space="preserve">sowie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Güte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Evidenzstärke </w:t>
      </w:r>
      <w:r>
        <w:rPr>
          <w:sz w:val="24"/>
        </w:rPr>
        <w:t xml:space="preserve">aufgegriffen </w:t>
      </w:r>
      <w:r>
        <w:rPr>
          <w:sz w:val="24"/>
        </w:rPr>
        <w:t xml:space="preserve"> </w:t>
      </w:r>
      <w:r>
        <w:rPr>
          <w:sz w:val="24"/>
        </w:rPr>
        <w:t xml:space="preserve">Toolbox </w:t>
      </w:r>
      <w:r>
        <w:rPr>
          <w:sz w:val="24"/>
        </w:rPr>
        <w:t xml:space="preserve">für </w:t>
      </w:r>
      <w:r>
        <w:rPr>
          <w:sz w:val="24"/>
        </w:rPr>
        <w:t xml:space="preserve">Stufenkonzept </w:t>
      </w:r>
      <w:r>
        <w:rPr>
          <w:sz w:val="24"/>
        </w:rPr>
        <w:t xml:space="preserve">(Folie </w:t>
      </w:r>
      <w:r>
        <w:rPr>
          <w:sz w:val="24"/>
        </w:rPr>
        <w:t xml:space="preserve">6): </w:t>
      </w:r>
      <w:r>
        <w:rPr>
          <w:sz w:val="24"/>
        </w:rPr>
        <w:t xml:space="preserve">Zeilen </w:t>
      </w:r>
      <w:r>
        <w:rPr>
          <w:sz w:val="24"/>
        </w:rPr>
        <w:t xml:space="preserve">= </w:t>
      </w:r>
      <w:r>
        <w:rPr>
          <w:sz w:val="24"/>
        </w:rPr>
        <w:t xml:space="preserve">Settings; </w:t>
      </w:r>
      <w:r>
        <w:rPr>
          <w:sz w:val="24"/>
        </w:rPr>
        <w:t xml:space="preserve">Spalten </w:t>
      </w:r>
      <w:r>
        <w:rPr>
          <w:sz w:val="24"/>
        </w:rPr>
        <w:t xml:space="preserve">= </w:t>
      </w:r>
      <w:r>
        <w:rPr>
          <w:sz w:val="24"/>
        </w:rPr>
        <w:t xml:space="preserve">Dimension </w:t>
      </w:r>
      <w:r>
        <w:rPr>
          <w:sz w:val="24"/>
        </w:rPr>
        <w:t xml:space="preserve">(Effekte, </w:t>
      </w:r>
      <w:r>
        <w:rPr>
          <w:sz w:val="24"/>
        </w:rPr>
        <w:t xml:space="preserve">Risiken </w:t>
      </w:r>
      <w:r>
        <w:rPr>
          <w:sz w:val="24"/>
        </w:rPr>
        <w:t xml:space="preserve">etc.), </w:t>
      </w:r>
      <w:r>
        <w:rPr>
          <w:sz w:val="24"/>
        </w:rPr>
        <w:t xml:space="preserve">grau </w:t>
      </w:r>
      <w:r>
        <w:rPr>
          <w:sz w:val="24"/>
        </w:rPr>
        <w:t xml:space="preserve">= </w:t>
      </w:r>
      <w:r>
        <w:rPr>
          <w:sz w:val="24"/>
        </w:rPr>
        <w:t xml:space="preserve">nicht </w:t>
      </w:r>
      <w:r>
        <w:rPr>
          <w:sz w:val="24"/>
        </w:rPr>
        <w:t xml:space="preserve">genau </w:t>
      </w:r>
      <w:r>
        <w:rPr>
          <w:sz w:val="24"/>
        </w:rPr>
        <w:t xml:space="preserve">bekannt </w:t>
      </w:r>
      <w:r>
        <w:rPr>
          <w:sz w:val="24"/>
        </w:rPr>
        <w:t xml:space="preserve">oder </w:t>
      </w:r>
      <w:r>
        <w:rPr>
          <w:sz w:val="24"/>
        </w:rPr>
        <w:t xml:space="preserve">diffuses </w:t>
      </w:r>
      <w:r>
        <w:rPr>
          <w:sz w:val="24"/>
        </w:rPr>
        <w:t xml:space="preserve">Geschehen </w:t>
      </w:r>
      <w:r>
        <w:rPr>
          <w:sz w:val="24"/>
        </w:rPr>
        <w:t xml:space="preserve"> </w:t>
      </w:r>
      <w:r>
        <w:rPr>
          <w:sz w:val="24"/>
        </w:rPr>
        <w:t xml:space="preserve">Präambel </w:t>
      </w:r>
      <w:r>
        <w:rPr>
          <w:sz w:val="24"/>
        </w:rPr>
        <w:t xml:space="preserve">(Folie </w:t>
      </w:r>
      <w:r>
        <w:rPr>
          <w:sz w:val="24"/>
        </w:rPr>
        <w:t xml:space="preserve">7): </w:t>
      </w:r>
      <w:r>
        <w:rPr>
          <w:sz w:val="24"/>
        </w:rPr>
        <w:t xml:space="preserve">o </w:t>
      </w:r>
      <w:r>
        <w:rPr>
          <w:sz w:val="24"/>
        </w:rPr>
        <w:t xml:space="preserve">Szenarien, </w:t>
      </w:r>
      <w:r>
        <w:rPr>
          <w:sz w:val="24"/>
        </w:rPr>
        <w:t xml:space="preserve">Ziele </w:t>
      </w:r>
      <w:r>
        <w:rPr>
          <w:sz w:val="24"/>
        </w:rPr>
        <w:t xml:space="preserve">und </w:t>
      </w:r>
      <w:r>
        <w:rPr>
          <w:sz w:val="24"/>
        </w:rPr>
        <w:t xml:space="preserve">Schwerpunkte </w:t>
      </w:r>
      <w:r>
        <w:rPr>
          <w:sz w:val="24"/>
        </w:rPr>
        <w:t xml:space="preserve">und </w:t>
      </w:r>
      <w:r>
        <w:rPr>
          <w:sz w:val="24"/>
        </w:rPr>
        <w:t xml:space="preserve">Instrumente </w:t>
      </w:r>
      <w:r>
        <w:rPr>
          <w:sz w:val="24"/>
        </w:rPr>
        <w:t xml:space="preserve">(bereits </w:t>
      </w:r>
      <w:r>
        <w:rPr>
          <w:sz w:val="24"/>
        </w:rPr>
        <w:t xml:space="preserve">definiert) </w:t>
      </w:r>
      <w:r>
        <w:rPr>
          <w:sz w:val="24"/>
        </w:rPr>
        <w:t xml:space="preserve">https://www.rki.de/DE/Content/InfAZ/N/Neuartiges </w:t>
      </w:r>
      <w:r>
        <w:rPr>
          <w:sz w:val="24"/>
        </w:rPr>
        <w:t xml:space="preserve">_Coronavirus/Strategie_Ergaenzung_Covid.html </w:t>
      </w:r>
      <w:r>
        <w:rPr>
          <w:sz w:val="24"/>
        </w:rPr>
        <w:t xml:space="preserve">o </w:t>
      </w:r>
      <w:r>
        <w:rPr>
          <w:sz w:val="24"/>
        </w:rPr>
        <w:t xml:space="preserve">Maßnahmen </w:t>
      </w:r>
      <w:r>
        <w:rPr>
          <w:sz w:val="24"/>
        </w:rPr>
        <w:t xml:space="preserve">an </w:t>
      </w:r>
      <w:r>
        <w:rPr>
          <w:sz w:val="24"/>
        </w:rPr>
        <w:t xml:space="preserve">spezifisches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INSTITUT </w:t>
      </w:r>
      <w:r>
        <w:rPr>
          <w:sz w:val="24"/>
        </w:rPr>
        <w:t xml:space="preserve">iF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Diskussion: </w:t>
      </w:r>
      <w:r>
        <w:rPr>
          <w:sz w:val="24"/>
        </w:rPr>
        <w:t xml:space="preserve">e </w:t>
      </w:r>
      <w:r>
        <w:rPr>
          <w:sz w:val="24"/>
        </w:rPr>
        <w:t xml:space="preserve">„via </w:t>
      </w:r>
      <w:r>
        <w:rPr>
          <w:sz w:val="24"/>
        </w:rPr>
        <w:t xml:space="preserve">Transmission“ </w:t>
      </w:r>
      <w:r>
        <w:rPr>
          <w:sz w:val="24"/>
        </w:rPr>
        <w:t xml:space="preserve">(Folie </w:t>
      </w:r>
      <w:r>
        <w:rPr>
          <w:sz w:val="24"/>
        </w:rPr>
        <w:t xml:space="preserve">6): </w:t>
      </w:r>
      <w:r>
        <w:rPr>
          <w:sz w:val="24"/>
        </w:rPr>
        <w:t xml:space="preserve">Begrifflichkeit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überarbeitet, </w:t>
      </w:r>
      <w:r>
        <w:rPr>
          <w:sz w:val="24"/>
        </w:rPr>
        <w:t xml:space="preserve">da </w:t>
      </w:r>
      <w:r>
        <w:rPr>
          <w:sz w:val="24"/>
        </w:rPr>
        <w:t xml:space="preserve">schwer </w:t>
      </w:r>
      <w:r>
        <w:rPr>
          <w:sz w:val="24"/>
        </w:rPr>
        <w:t xml:space="preserve">verständlich </w:t>
      </w:r>
      <w:r>
        <w:rPr>
          <w:sz w:val="24"/>
        </w:rPr>
        <w:t xml:space="preserve">e </w:t>
      </w:r>
      <w:r>
        <w:rPr>
          <w:sz w:val="24"/>
        </w:rPr>
        <w:t xml:space="preserve">Limitationen </w:t>
      </w:r>
      <w:r>
        <w:rPr>
          <w:sz w:val="24"/>
        </w:rPr>
        <w:t xml:space="preserve">(hinsichtlich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und </w:t>
      </w:r>
      <w:r>
        <w:rPr>
          <w:sz w:val="24"/>
        </w:rPr>
        <w:t xml:space="preserve">weitere) </w:t>
      </w:r>
      <w:r>
        <w:rPr>
          <w:sz w:val="24"/>
        </w:rPr>
        <w:t xml:space="preserve">sollen </w:t>
      </w:r>
      <w:r>
        <w:rPr>
          <w:sz w:val="24"/>
        </w:rPr>
        <w:t xml:space="preserve">aufgegriffen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klar </w:t>
      </w:r>
      <w:r>
        <w:rPr>
          <w:sz w:val="24"/>
        </w:rPr>
        <w:t xml:space="preserve">benannt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Aufstellung </w:t>
      </w:r>
      <w:r>
        <w:rPr>
          <w:sz w:val="24"/>
        </w:rPr>
        <w:t xml:space="preserve">auf </w:t>
      </w:r>
      <w:r>
        <w:rPr>
          <w:sz w:val="24"/>
        </w:rPr>
        <w:t xml:space="preserve">Erkenntnissen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des </w:t>
      </w:r>
      <w:r>
        <w:rPr>
          <w:sz w:val="24"/>
        </w:rPr>
        <w:t xml:space="preserve">„konventionellen“ </w:t>
      </w:r>
      <w:r>
        <w:rPr>
          <w:sz w:val="24"/>
        </w:rPr>
        <w:t xml:space="preserve">SARS- </w:t>
      </w:r>
      <w:r>
        <w:rPr>
          <w:sz w:val="24"/>
        </w:rPr>
        <w:t xml:space="preserve">CoV-2-Virus </w:t>
      </w:r>
      <w:r>
        <w:rPr>
          <w:sz w:val="24"/>
        </w:rPr>
        <w:t xml:space="preserve">beruht </w:t>
      </w:r>
      <w:r>
        <w:rPr>
          <w:sz w:val="24"/>
        </w:rPr>
        <w:t xml:space="preserve">e </w:t>
      </w:r>
      <w:r>
        <w:rPr>
          <w:sz w:val="24"/>
        </w:rPr>
        <w:t xml:space="preserve">Schwellenwerte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Varianten </w:t>
      </w:r>
      <w:r>
        <w:rPr>
          <w:sz w:val="24"/>
        </w:rPr>
        <w:t xml:space="preserve">werden </w:t>
      </w:r>
      <w:r>
        <w:rPr>
          <w:sz w:val="24"/>
        </w:rPr>
        <w:t xml:space="preserve">nun </w:t>
      </w:r>
      <w:r>
        <w:rPr>
          <w:sz w:val="24"/>
        </w:rPr>
        <w:t xml:space="preserve">näher </w:t>
      </w:r>
      <w:r>
        <w:rPr>
          <w:sz w:val="24"/>
        </w:rPr>
        <w:t xml:space="preserve">erörtert </w:t>
      </w:r>
      <w:r>
        <w:rPr>
          <w:sz w:val="24"/>
        </w:rPr>
        <w:t xml:space="preserve">ToDo: </w:t>
      </w:r>
      <w:r>
        <w:rPr>
          <w:sz w:val="24"/>
        </w:rPr>
        <w:t xml:space="preserve">Papier, </w:t>
      </w:r>
      <w:r>
        <w:rPr>
          <w:sz w:val="24"/>
        </w:rPr>
        <w:t xml:space="preserve">Kurzfassung </w:t>
      </w:r>
      <w:r>
        <w:rPr>
          <w:sz w:val="24"/>
        </w:rPr>
        <w:t xml:space="preserve">der </w:t>
      </w:r>
      <w:r>
        <w:rPr>
          <w:sz w:val="24"/>
        </w:rPr>
        <w:t xml:space="preserve">Aims </w:t>
      </w:r>
      <w:r>
        <w:rPr>
          <w:sz w:val="24"/>
        </w:rPr>
        <w:t xml:space="preserve">and </w:t>
      </w:r>
      <w:r>
        <w:rPr>
          <w:sz w:val="24"/>
        </w:rPr>
        <w:t xml:space="preserve">Objectives </w:t>
      </w:r>
      <w:r>
        <w:rPr>
          <w:sz w:val="24"/>
        </w:rPr>
        <w:t xml:space="preserve">und </w:t>
      </w:r>
      <w:r>
        <w:rPr>
          <w:sz w:val="24"/>
        </w:rPr>
        <w:t xml:space="preserve">Zuleitungs- </w:t>
      </w:r>
      <w:r>
        <w:rPr>
          <w:sz w:val="24"/>
        </w:rPr>
        <w:t xml:space="preserve">vermerk </w:t>
      </w:r>
      <w:r>
        <w:rPr>
          <w:sz w:val="24"/>
        </w:rPr>
        <w:t xml:space="preserve">von </w:t>
      </w:r>
      <w:r>
        <w:rPr>
          <w:sz w:val="24"/>
        </w:rPr>
        <w:t xml:space="preserve">(wird </w:t>
      </w:r>
      <w:r>
        <w:rPr>
          <w:sz w:val="24"/>
        </w:rPr>
        <w:t xml:space="preserve">heute </w:t>
      </w:r>
      <w:r>
        <w:rPr>
          <w:sz w:val="24"/>
        </w:rPr>
        <w:t xml:space="preserve">noch </w:t>
      </w:r>
      <w:r>
        <w:rPr>
          <w:sz w:val="24"/>
        </w:rPr>
        <w:t xml:space="preserve">zirkuliert) </w:t>
      </w:r>
      <w:r>
        <w:rPr>
          <w:sz w:val="24"/>
        </w:rPr>
        <w:t xml:space="preserve">muss </w:t>
      </w:r>
      <w:r>
        <w:rPr>
          <w:sz w:val="24"/>
        </w:rPr>
        <w:t xml:space="preserve">Mittwoch </w:t>
      </w:r>
      <w:r>
        <w:rPr>
          <w:sz w:val="24"/>
        </w:rPr>
        <w:t xml:space="preserve">als </w:t>
      </w:r>
      <w:r>
        <w:rPr>
          <w:sz w:val="24"/>
        </w:rPr>
        <w:t xml:space="preserve">Paket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3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„via </w:t>
      </w:r>
      <w:r>
        <w:rPr>
          <w:sz w:val="24"/>
        </w:rPr>
        <w:t xml:space="preserve">Transmission“ </w:t>
      </w:r>
      <w:r>
        <w:rPr>
          <w:sz w:val="24"/>
        </w:rPr>
        <w:t xml:space="preserve">(Folie </w:t>
      </w:r>
      <w:r>
        <w:rPr>
          <w:sz w:val="24"/>
        </w:rPr>
        <w:t xml:space="preserve">6): </w:t>
      </w:r>
      <w:r>
        <w:rPr>
          <w:sz w:val="24"/>
        </w:rPr>
        <w:t xml:space="preserve">Begrifflichkeit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überarbeitet, </w:t>
      </w:r>
      <w:r>
        <w:rPr>
          <w:sz w:val="24"/>
        </w:rPr>
        <w:t xml:space="preserve">da </w:t>
      </w:r>
      <w:r>
        <w:rPr>
          <w:sz w:val="24"/>
        </w:rPr>
        <w:t xml:space="preserve">schwer </w:t>
      </w:r>
      <w:r>
        <w:rPr>
          <w:sz w:val="24"/>
        </w:rPr>
        <w:t xml:space="preserve">verständlich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Limitationen </w:t>
      </w:r>
      <w:r>
        <w:rPr>
          <w:sz w:val="24"/>
        </w:rPr>
        <w:t xml:space="preserve">(hinsichtlich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und </w:t>
      </w:r>
      <w:r>
        <w:rPr>
          <w:sz w:val="24"/>
        </w:rPr>
        <w:t xml:space="preserve">weitere) </w:t>
      </w:r>
      <w:r>
        <w:rPr>
          <w:sz w:val="24"/>
        </w:rPr>
        <w:t xml:space="preserve">sollen </w:t>
      </w:r>
      <w:r>
        <w:rPr>
          <w:sz w:val="24"/>
        </w:rPr>
        <w:t xml:space="preserve">aufgegriffen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klar </w:t>
      </w:r>
      <w:r>
        <w:rPr>
          <w:sz w:val="24"/>
        </w:rPr>
        <w:t xml:space="preserve">benannt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Aufstellung </w:t>
      </w:r>
      <w:r>
        <w:rPr>
          <w:sz w:val="24"/>
        </w:rPr>
        <w:t xml:space="preserve">auf </w:t>
      </w:r>
      <w:r>
        <w:rPr>
          <w:sz w:val="24"/>
        </w:rPr>
        <w:t xml:space="preserve">Erkenntnissen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des </w:t>
      </w:r>
      <w:r>
        <w:rPr>
          <w:sz w:val="24"/>
        </w:rPr>
        <w:t xml:space="preserve">„konventionellen“ </w:t>
      </w:r>
      <w:r>
        <w:rPr>
          <w:sz w:val="24"/>
        </w:rPr>
        <w:t xml:space="preserve">SARS- </w:t>
      </w:r>
      <w:r>
        <w:rPr>
          <w:sz w:val="24"/>
        </w:rPr>
        <w:t xml:space="preserve">CoV-2-Virus </w:t>
      </w:r>
      <w:r>
        <w:rPr>
          <w:sz w:val="24"/>
        </w:rPr>
        <w:t xml:space="preserve">beruht </w:t>
      </w:r>
      <w:r>
        <w:rPr>
          <w:sz w:val="24"/>
        </w:rPr>
        <w:t xml:space="preserve"> </w:t>
      </w:r>
      <w:r>
        <w:rPr>
          <w:sz w:val="24"/>
        </w:rPr>
        <w:t xml:space="preserve">Schwellenwerte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Varianten </w:t>
      </w:r>
      <w:r>
        <w:rPr>
          <w:sz w:val="24"/>
        </w:rPr>
        <w:t xml:space="preserve">werden </w:t>
      </w:r>
      <w:r>
        <w:rPr>
          <w:sz w:val="24"/>
        </w:rPr>
        <w:t xml:space="preserve">nun </w:t>
      </w:r>
      <w:r>
        <w:rPr>
          <w:sz w:val="24"/>
        </w:rPr>
        <w:t xml:space="preserve">näher </w:t>
      </w:r>
      <w:r>
        <w:rPr>
          <w:sz w:val="24"/>
        </w:rPr>
        <w:t xml:space="preserve">erörtert </w:t>
      </w:r>
      <w:r>
        <w:rPr>
          <w:sz w:val="24"/>
        </w:rPr>
        <w:t xml:space="preserve">ToDo: </w:t>
      </w:r>
      <w:r>
        <w:rPr>
          <w:sz w:val="24"/>
        </w:rPr>
        <w:t xml:space="preserve">Papier, </w:t>
      </w:r>
      <w:r>
        <w:rPr>
          <w:sz w:val="24"/>
        </w:rPr>
        <w:t xml:space="preserve">Kurzfassung </w:t>
      </w:r>
      <w:r>
        <w:rPr>
          <w:sz w:val="24"/>
        </w:rPr>
        <w:t xml:space="preserve">der </w:t>
      </w:r>
      <w:r>
        <w:rPr>
          <w:sz w:val="24"/>
        </w:rPr>
        <w:t xml:space="preserve">Aims </w:t>
      </w:r>
      <w:r>
        <w:rPr>
          <w:sz w:val="24"/>
        </w:rPr>
        <w:t xml:space="preserve">and </w:t>
      </w:r>
      <w:r>
        <w:rPr>
          <w:sz w:val="24"/>
        </w:rPr>
        <w:t xml:space="preserve">Objectives </w:t>
      </w:r>
      <w:r>
        <w:rPr>
          <w:sz w:val="24"/>
        </w:rPr>
        <w:t xml:space="preserve">und </w:t>
      </w:r>
      <w:r>
        <w:rPr>
          <w:sz w:val="24"/>
        </w:rPr>
        <w:t xml:space="preserve">Zuleitungs- </w:t>
      </w:r>
      <w:r>
        <w:rPr>
          <w:sz w:val="24"/>
        </w:rPr>
        <w:t xml:space="preserve">vermerk </w:t>
      </w:r>
      <w:r>
        <w:rPr>
          <w:sz w:val="24"/>
        </w:rPr>
        <w:t xml:space="preserve">von </w:t>
      </w:r>
      <w:r>
        <w:rPr>
          <w:sz w:val="24"/>
        </w:rPr>
        <w:t xml:space="preserve">(wird </w:t>
      </w:r>
      <w:r>
        <w:rPr>
          <w:sz w:val="24"/>
        </w:rPr>
        <w:t xml:space="preserve">heute </w:t>
      </w:r>
      <w:r>
        <w:rPr>
          <w:sz w:val="24"/>
        </w:rPr>
        <w:t xml:space="preserve">noch </w:t>
      </w:r>
      <w:r>
        <w:rPr>
          <w:sz w:val="24"/>
        </w:rPr>
        <w:t xml:space="preserve">zirkuliert) </w:t>
      </w:r>
      <w:r>
        <w:rPr>
          <w:sz w:val="24"/>
        </w:rPr>
        <w:t xml:space="preserve">muss </w:t>
      </w:r>
      <w:r>
        <w:rPr>
          <w:sz w:val="24"/>
        </w:rPr>
        <w:t xml:space="preserve">Mittwoch </w:t>
      </w:r>
      <w:r>
        <w:rPr>
          <w:sz w:val="24"/>
        </w:rPr>
        <w:t xml:space="preserve">als </w:t>
      </w:r>
      <w:r>
        <w:rPr>
          <w:sz w:val="24"/>
        </w:rPr>
        <w:t xml:space="preserve">Paket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</w:p>
    <w:p>
      <w:r>
        <w:t>*****</w:t>
      </w:r>
    </w:p>
    <w:p>
      <w:pPr>
        <w:pStyle w:val="Heading1"/>
      </w:pPr>
      <w:r>
        <w:t>396_Ergebnisprotokoll_Krisenstabssitzung_2021-02-12.pdf</w:t>
      </w:r>
    </w:p>
    <w:p>
      <w:r>
        <w:t>Anzahl der Vorkommen von 'Evidenz':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schon </w:t>
      </w:r>
      <w:r>
        <w:rPr>
          <w:sz w:val="24"/>
        </w:rPr>
        <w:t xml:space="preserve">vorgestellt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MNS </w:t>
      </w:r>
      <w:r>
        <w:rPr>
          <w:sz w:val="24"/>
        </w:rPr>
        <w:t xml:space="preserve">im </w:t>
      </w:r>
      <w:r>
        <w:rPr>
          <w:sz w:val="24"/>
        </w:rPr>
        <w:t xml:space="preserve">ambulanten </w:t>
      </w:r>
      <w:r>
        <w:rPr>
          <w:sz w:val="24"/>
        </w:rPr>
        <w:t xml:space="preserve">Setting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von </w:t>
      </w:r>
      <w:r>
        <w:rPr>
          <w:sz w:val="24"/>
        </w:rPr>
        <w:t xml:space="preserve">IBBS </w:t>
      </w:r>
      <w:r>
        <w:rPr>
          <w:sz w:val="24"/>
        </w:rPr>
        <w:t xml:space="preserve">zur </w:t>
      </w:r>
      <w:r>
        <w:rPr>
          <w:sz w:val="24"/>
        </w:rPr>
        <w:t xml:space="preserve">Vereinheitlichung: </w:t>
      </w:r>
      <w:r>
        <w:rPr>
          <w:sz w:val="24"/>
        </w:rPr>
        <w:t xml:space="preserve">zusätzlich </w:t>
      </w:r>
      <w:r>
        <w:rPr>
          <w:sz w:val="24"/>
        </w:rPr>
        <w:t xml:space="preserve">FFP2 </w:t>
      </w:r>
      <w:r>
        <w:rPr>
          <w:sz w:val="24"/>
        </w:rPr>
        <w:t xml:space="preserve">erwähnen?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weiterhin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ambulanten </w:t>
      </w:r>
      <w:r>
        <w:rPr>
          <w:sz w:val="24"/>
        </w:rPr>
        <w:t xml:space="preserve">Setting </w:t>
      </w:r>
      <w:r>
        <w:rPr>
          <w:sz w:val="24"/>
        </w:rPr>
        <w:t xml:space="preserve">ein </w:t>
      </w:r>
      <w:r>
        <w:rPr>
          <w:sz w:val="24"/>
        </w:rPr>
        <w:t xml:space="preserve">medizinischen </w:t>
      </w:r>
      <w:r>
        <w:rPr>
          <w:sz w:val="24"/>
        </w:rPr>
        <w:t xml:space="preserve">MNS </w:t>
      </w:r>
      <w:r>
        <w:rPr>
          <w:sz w:val="24"/>
        </w:rPr>
        <w:t xml:space="preserve">empfohlen </w:t>
      </w:r>
      <w:r>
        <w:rPr>
          <w:sz w:val="24"/>
        </w:rPr>
        <w:t xml:space="preserve">werden, </w:t>
      </w:r>
      <w:r>
        <w:rPr>
          <w:sz w:val="24"/>
        </w:rPr>
        <w:t xml:space="preserve">fachliche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geändert, </w:t>
      </w:r>
      <w:r>
        <w:rPr>
          <w:sz w:val="24"/>
        </w:rPr>
        <w:t xml:space="preserve">ECDC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empfehlen </w:t>
      </w:r>
      <w:r>
        <w:rPr>
          <w:sz w:val="24"/>
        </w:rPr>
        <w:t xml:space="preserve">medical </w:t>
      </w:r>
      <w:r>
        <w:rPr>
          <w:sz w:val="24"/>
        </w:rPr>
        <w:t xml:space="preserve">masks, </w:t>
      </w:r>
      <w:r>
        <w:rPr>
          <w:sz w:val="24"/>
        </w:rPr>
        <w:t xml:space="preserve">MNS </w:t>
      </w:r>
      <w:r>
        <w:rPr>
          <w:sz w:val="24"/>
        </w:rPr>
        <w:t xml:space="preserve">ist </w:t>
      </w:r>
      <w:r>
        <w:rPr>
          <w:sz w:val="24"/>
        </w:rPr>
        <w:t xml:space="preserve">leichter </w:t>
      </w:r>
      <w:r>
        <w:rPr>
          <w:sz w:val="24"/>
        </w:rPr>
        <w:t xml:space="preserve">zu </w:t>
      </w:r>
      <w:r>
        <w:rPr>
          <w:sz w:val="24"/>
        </w:rPr>
        <w:t xml:space="preserve">nutzen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eher </w:t>
      </w:r>
      <w:r>
        <w:rPr>
          <w:sz w:val="24"/>
        </w:rPr>
        <w:t xml:space="preserve">als </w:t>
      </w:r>
      <w:r>
        <w:rPr>
          <w:sz w:val="24"/>
        </w:rPr>
        <w:t xml:space="preserve">Einmalartikel </w:t>
      </w:r>
      <w:r>
        <w:rPr>
          <w:sz w:val="24"/>
        </w:rPr>
        <w:t xml:space="preserve">begriffen </w:t>
      </w:r>
      <w:r>
        <w:rPr>
          <w:sz w:val="24"/>
        </w:rPr>
        <w:t xml:space="preserve">FG14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1"/>
      </w:pPr>
      <w:r>
        <w:t>402_Ergebnisprotokoll_Krisenstabssitzung_2021-02-19.pdf</w:t>
      </w:r>
    </w:p>
    <w:p>
      <w:r>
        <w:t>Anzahl der Vorkommen von 'Evidenz':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ith </w:t>
      </w:r>
      <w:r>
        <w:rPr>
          <w:sz w:val="24"/>
        </w:rPr>
        <w:t xml:space="preserve">other </w:t>
      </w:r>
      <w:r>
        <w:rPr>
          <w:sz w:val="24"/>
        </w:rPr>
        <w:t xml:space="preserve">measures) </w:t>
      </w:r>
      <w:r>
        <w:rPr>
          <w:sz w:val="24"/>
        </w:rPr>
        <w:t xml:space="preserve">o </w:t>
      </w:r>
      <w:r>
        <w:rPr>
          <w:sz w:val="24"/>
        </w:rPr>
        <w:t xml:space="preserve">Main </w:t>
      </w:r>
      <w:r>
        <w:rPr>
          <w:sz w:val="24"/>
        </w:rPr>
        <w:t xml:space="preserve">message </w:t>
      </w:r>
      <w:r>
        <w:rPr>
          <w:sz w:val="24"/>
        </w:rPr>
        <w:t xml:space="preserve">of </w:t>
      </w:r>
      <w:r>
        <w:rPr>
          <w:sz w:val="24"/>
        </w:rPr>
        <w:t xml:space="preserve">report: </w:t>
      </w:r>
      <w:r>
        <w:rPr>
          <w:sz w:val="24"/>
        </w:rPr>
        <w:t xml:space="preserve">travel </w:t>
      </w:r>
      <w:r>
        <w:rPr>
          <w:sz w:val="24"/>
        </w:rPr>
        <w:t xml:space="preserve">restriction </w:t>
      </w:r>
      <w:r>
        <w:rPr>
          <w:sz w:val="24"/>
        </w:rPr>
        <w:t xml:space="preserve">policies </w:t>
      </w:r>
      <w:r>
        <w:rPr>
          <w:sz w:val="24"/>
        </w:rPr>
        <w:t xml:space="preserve">are </w:t>
      </w:r>
      <w:r>
        <w:rPr>
          <w:sz w:val="24"/>
        </w:rPr>
        <w:t xml:space="preserve">much </w:t>
      </w:r>
      <w:r>
        <w:rPr>
          <w:sz w:val="24"/>
        </w:rPr>
        <w:t xml:space="preserve">more </w:t>
      </w:r>
      <w:r>
        <w:rPr>
          <w:sz w:val="24"/>
        </w:rPr>
        <w:t xml:space="preserve">effective </w:t>
      </w:r>
      <w:r>
        <w:rPr>
          <w:sz w:val="24"/>
        </w:rPr>
        <w:t xml:space="preserve">if </w:t>
      </w:r>
      <w:r>
        <w:rPr>
          <w:sz w:val="24"/>
        </w:rPr>
        <w:t xml:space="preserve">combined </w:t>
      </w:r>
      <w:r>
        <w:rPr>
          <w:sz w:val="24"/>
        </w:rPr>
        <w:t xml:space="preserve">with </w:t>
      </w:r>
      <w:r>
        <w:rPr>
          <w:sz w:val="24"/>
        </w:rPr>
        <w:t xml:space="preserve">other </w:t>
      </w:r>
      <w:r>
        <w:rPr>
          <w:sz w:val="24"/>
        </w:rPr>
        <w:t xml:space="preserve">Non-pharmaceutical </w:t>
      </w:r>
      <w:r>
        <w:rPr>
          <w:sz w:val="24"/>
        </w:rPr>
        <w:t xml:space="preserve">interventions </w:t>
      </w:r>
      <w:r>
        <w:rPr>
          <w:sz w:val="24"/>
        </w:rPr>
        <w:t xml:space="preserve">(NPI) </w:t>
      </w:r>
      <w:r>
        <w:rPr>
          <w:sz w:val="24"/>
        </w:rPr>
        <w:t xml:space="preserve">o </w:t>
      </w:r>
      <w:r>
        <w:rPr>
          <w:sz w:val="24"/>
        </w:rPr>
        <w:t xml:space="preserve">Are </w:t>
      </w:r>
      <w:r>
        <w:rPr>
          <w:sz w:val="24"/>
        </w:rPr>
        <w:t xml:space="preserve">there </w:t>
      </w:r>
      <w:r>
        <w:rPr>
          <w:sz w:val="24"/>
        </w:rPr>
        <w:t xml:space="preserve">differences </w:t>
      </w:r>
      <w:r>
        <w:rPr>
          <w:sz w:val="24"/>
        </w:rPr>
        <w:t xml:space="preserve">in </w:t>
      </w:r>
      <w:r>
        <w:rPr>
          <w:sz w:val="24"/>
        </w:rPr>
        <w:t xml:space="preserve">effectiveness </w:t>
      </w:r>
      <w:r>
        <w:rPr>
          <w:sz w:val="24"/>
        </w:rPr>
        <w:t xml:space="preserve">depending </w:t>
      </w:r>
      <w:r>
        <w:rPr>
          <w:sz w:val="24"/>
        </w:rPr>
        <w:t xml:space="preserve">on </w:t>
      </w:r>
      <w:r>
        <w:rPr>
          <w:sz w:val="24"/>
        </w:rPr>
        <w:t xml:space="preserve">the </w:t>
      </w:r>
      <w:r>
        <w:rPr>
          <w:sz w:val="24"/>
        </w:rPr>
        <w:t xml:space="preserve">continent? </w:t>
      </w:r>
      <w:r>
        <w:rPr>
          <w:sz w:val="24"/>
        </w:rPr>
        <w:t xml:space="preserve">Not </w:t>
      </w:r>
      <w:r>
        <w:rPr>
          <w:sz w:val="24"/>
        </w:rPr>
        <w:t xml:space="preserve">enough </w:t>
      </w:r>
      <w:r>
        <w:rPr>
          <w:sz w:val="24"/>
        </w:rPr>
        <w:t xml:space="preserve">studies </w:t>
      </w:r>
      <w:r>
        <w:rPr>
          <w:sz w:val="24"/>
        </w:rPr>
        <w:t xml:space="preserve">to </w:t>
      </w:r>
      <w:r>
        <w:rPr>
          <w:sz w:val="24"/>
        </w:rPr>
        <w:t xml:space="preserve">tease </w:t>
      </w:r>
      <w:r>
        <w:rPr>
          <w:sz w:val="24"/>
        </w:rPr>
        <w:t xml:space="preserve">this </w:t>
      </w:r>
      <w:r>
        <w:rPr>
          <w:sz w:val="24"/>
        </w:rPr>
        <w:t xml:space="preserve">out </w:t>
      </w:r>
      <w:r>
        <w:rPr>
          <w:sz w:val="24"/>
        </w:rPr>
        <w:t xml:space="preserve">o </w:t>
      </w:r>
      <w:r>
        <w:rPr>
          <w:sz w:val="24"/>
        </w:rPr>
        <w:t xml:space="preserve">Können </w:t>
      </w:r>
      <w:r>
        <w:rPr>
          <w:sz w:val="24"/>
        </w:rPr>
        <w:t xml:space="preserve">unterschiedliche </w:t>
      </w:r>
      <w:r>
        <w:rPr>
          <w:sz w:val="24"/>
        </w:rPr>
        <w:t xml:space="preserve">regionale </w:t>
      </w:r>
      <w:r>
        <w:rPr>
          <w:sz w:val="24"/>
        </w:rPr>
        <w:t xml:space="preserve">Verläufe </w:t>
      </w:r>
      <w:r>
        <w:rPr>
          <w:sz w:val="24"/>
        </w:rPr>
        <w:t xml:space="preserve">teilweise </w:t>
      </w:r>
      <w:r>
        <w:rPr>
          <w:sz w:val="24"/>
        </w:rPr>
        <w:t xml:space="preserve">durch </w:t>
      </w:r>
      <w:r>
        <w:rPr>
          <w:sz w:val="24"/>
        </w:rPr>
        <w:t xml:space="preserve">verschiedene </w:t>
      </w:r>
      <w:r>
        <w:rPr>
          <w:sz w:val="24"/>
        </w:rPr>
        <w:t xml:space="preserve">„border </w:t>
      </w:r>
      <w:r>
        <w:rPr>
          <w:sz w:val="24"/>
        </w:rPr>
        <w:t xml:space="preserve">closure </w:t>
      </w:r>
      <w:r>
        <w:rPr>
          <w:sz w:val="24"/>
        </w:rPr>
        <w:t xml:space="preserve">regimes“ </w:t>
      </w:r>
      <w:r>
        <w:rPr>
          <w:sz w:val="24"/>
        </w:rPr>
        <w:t xml:space="preserve">erklärt </w:t>
      </w:r>
      <w:r>
        <w:rPr>
          <w:sz w:val="24"/>
        </w:rPr>
        <w:t xml:space="preserve">werden? </w:t>
      </w:r>
      <w:r>
        <w:rPr>
          <w:sz w:val="24"/>
        </w:rPr>
        <w:t xml:space="preserve">Verfügbare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schlüssig, </w:t>
      </w:r>
      <w:r>
        <w:rPr>
          <w:sz w:val="24"/>
        </w:rPr>
        <w:t xml:space="preserve">keine </w:t>
      </w:r>
      <w:r>
        <w:rPr>
          <w:sz w:val="24"/>
        </w:rPr>
        <w:t xml:space="preserve">klare </w:t>
      </w:r>
      <w:r>
        <w:rPr>
          <w:sz w:val="24"/>
        </w:rPr>
        <w:t xml:space="preserve">Aussage </w:t>
      </w:r>
      <w:r>
        <w:rPr>
          <w:sz w:val="24"/>
        </w:rPr>
        <w:t xml:space="preserve">möglich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Schließung </w:t>
      </w:r>
      <w:r>
        <w:rPr>
          <w:sz w:val="24"/>
        </w:rPr>
        <w:t xml:space="preserve">von </w:t>
      </w:r>
      <w:r>
        <w:rPr>
          <w:sz w:val="24"/>
        </w:rPr>
        <w:t xml:space="preserve">Grenzen </w:t>
      </w:r>
      <w:r>
        <w:rPr>
          <w:sz w:val="24"/>
        </w:rPr>
        <w:t xml:space="preserve">bei </w:t>
      </w:r>
      <w:r>
        <w:rPr>
          <w:sz w:val="24"/>
        </w:rPr>
        <w:t xml:space="preserve">Pandemien </w:t>
      </w:r>
      <w:r>
        <w:rPr>
          <w:sz w:val="24"/>
        </w:rPr>
        <w:t xml:space="preserve">kann </w:t>
      </w:r>
      <w:r>
        <w:rPr>
          <w:sz w:val="24"/>
        </w:rPr>
        <w:t xml:space="preserve">Zeit </w:t>
      </w:r>
      <w:r>
        <w:rPr>
          <w:sz w:val="24"/>
        </w:rPr>
        <w:t xml:space="preserve">gewinnen, </w:t>
      </w:r>
      <w:r>
        <w:rPr>
          <w:sz w:val="24"/>
        </w:rPr>
        <w:t xml:space="preserve">wie </w:t>
      </w:r>
      <w:r>
        <w:rPr>
          <w:sz w:val="24"/>
        </w:rPr>
        <w:t xml:space="preserve">viel </w:t>
      </w:r>
      <w:r>
        <w:rPr>
          <w:sz w:val="24"/>
        </w:rPr>
        <w:t xml:space="preserve">Zeit </w:t>
      </w:r>
      <w:r>
        <w:rPr>
          <w:sz w:val="24"/>
        </w:rPr>
        <w:t xml:space="preserve">kann </w:t>
      </w:r>
      <w:r>
        <w:rPr>
          <w:sz w:val="24"/>
        </w:rPr>
        <w:t xml:space="preserve">gewonnen </w:t>
      </w:r>
      <w:r>
        <w:rPr>
          <w:sz w:val="24"/>
        </w:rPr>
        <w:t xml:space="preserve">werden?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ableitbar, </w:t>
      </w:r>
      <w:r>
        <w:rPr>
          <w:sz w:val="24"/>
        </w:rPr>
        <w:t xml:space="preserve">stärkste </w:t>
      </w:r>
      <w:r>
        <w:rPr>
          <w:sz w:val="24"/>
        </w:rPr>
        <w:t xml:space="preserve">Studie </w:t>
      </w:r>
      <w:r>
        <w:rPr>
          <w:sz w:val="24"/>
        </w:rPr>
        <w:t xml:space="preserve">ist </w:t>
      </w:r>
      <w:r>
        <w:rPr>
          <w:sz w:val="24"/>
        </w:rPr>
        <w:t xml:space="preserve">Lancet </w:t>
      </w:r>
      <w:r>
        <w:rPr>
          <w:sz w:val="24"/>
        </w:rPr>
        <w:t xml:space="preserve">Studie </w:t>
      </w:r>
      <w:r>
        <w:rPr>
          <w:sz w:val="24"/>
        </w:rPr>
        <w:t xml:space="preserve">letztes </w:t>
      </w:r>
      <w:r>
        <w:rPr>
          <w:sz w:val="24"/>
        </w:rPr>
        <w:t xml:space="preserve">Jahr </w:t>
      </w:r>
      <w:r>
        <w:rPr>
          <w:sz w:val="24"/>
        </w:rPr>
        <w:t xml:space="preserve">zu </w:t>
      </w:r>
      <w:r>
        <w:rPr>
          <w:sz w:val="24"/>
        </w:rPr>
        <w:t xml:space="preserve">travel </w:t>
      </w:r>
      <w:r>
        <w:rPr>
          <w:sz w:val="24"/>
        </w:rPr>
        <w:t xml:space="preserve">restrictions </w:t>
      </w:r>
      <w:r>
        <w:rPr>
          <w:sz w:val="24"/>
        </w:rPr>
        <w:t xml:space="preserve">bei </w:t>
      </w:r>
      <w:r>
        <w:rPr>
          <w:sz w:val="24"/>
        </w:rPr>
        <w:t xml:space="preserve">COVID-19: </w:t>
      </w:r>
      <w:r>
        <w:rPr>
          <w:sz w:val="24"/>
        </w:rPr>
        <w:t xml:space="preserve">stärkste </w:t>
      </w:r>
      <w:r>
        <w:rPr>
          <w:sz w:val="24"/>
        </w:rPr>
        <w:t xml:space="preserve">Determinante </w:t>
      </w:r>
      <w:r>
        <w:rPr>
          <w:sz w:val="24"/>
        </w:rPr>
        <w:t xml:space="preserve">für </w:t>
      </w:r>
      <w:r>
        <w:rPr>
          <w:sz w:val="24"/>
        </w:rPr>
        <w:t xml:space="preserve">Auswirkung </w:t>
      </w:r>
      <w:r>
        <w:rPr>
          <w:sz w:val="24"/>
        </w:rPr>
        <w:t xml:space="preserve">von </w:t>
      </w:r>
      <w:r>
        <w:rPr>
          <w:sz w:val="24"/>
        </w:rPr>
        <w:t xml:space="preserve">Grenzschließungen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Zeitpunkt </w:t>
      </w:r>
      <w:r>
        <w:rPr>
          <w:sz w:val="24"/>
        </w:rPr>
        <w:t xml:space="preserve">derselben, </w:t>
      </w:r>
      <w:r>
        <w:rPr>
          <w:sz w:val="24"/>
        </w:rPr>
        <w:t xml:space="preserve">je </w:t>
      </w:r>
      <w:r>
        <w:rPr>
          <w:sz w:val="24"/>
        </w:rPr>
        <w:t xml:space="preserve">eher </w:t>
      </w:r>
      <w:r>
        <w:rPr>
          <w:sz w:val="24"/>
        </w:rPr>
        <w:t xml:space="preserve">sie </w:t>
      </w:r>
      <w:r>
        <w:rPr>
          <w:sz w:val="24"/>
        </w:rPr>
        <w:t xml:space="preserve">umgesetzt </w:t>
      </w:r>
      <w:r>
        <w:rPr>
          <w:sz w:val="24"/>
        </w:rPr>
        <w:t xml:space="preserve">wird, </w:t>
      </w:r>
      <w:r>
        <w:rPr>
          <w:sz w:val="24"/>
        </w:rPr>
        <w:t xml:space="preserve">desto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erfasst </w:t>
      </w:r>
      <w:r>
        <w:rPr>
          <w:sz w:val="24"/>
        </w:rPr>
        <w:t xml:space="preserve"> </w:t>
      </w:r>
      <w:r>
        <w:rPr>
          <w:sz w:val="24"/>
        </w:rPr>
        <w:t xml:space="preserve">Entwurf </w:t>
      </w:r>
      <w:r>
        <w:rPr>
          <w:sz w:val="24"/>
        </w:rPr>
        <w:t xml:space="preserve">geht </w:t>
      </w:r>
      <w:r>
        <w:rPr>
          <w:sz w:val="24"/>
        </w:rPr>
        <w:t xml:space="preserve">in </w:t>
      </w:r>
      <w:r>
        <w:rPr>
          <w:sz w:val="24"/>
        </w:rPr>
        <w:t xml:space="preserve">weitere </w:t>
      </w:r>
      <w:r>
        <w:rPr>
          <w:sz w:val="24"/>
        </w:rPr>
        <w:t xml:space="preserve">Abstimmung, </w:t>
      </w:r>
      <w:r>
        <w:rPr>
          <w:sz w:val="24"/>
        </w:rPr>
        <w:t xml:space="preserve">AGI </w:t>
      </w:r>
      <w:r>
        <w:rPr>
          <w:sz w:val="24"/>
        </w:rPr>
        <w:t xml:space="preserve">etc.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Aktuell </w:t>
      </w:r>
      <w:r>
        <w:rPr>
          <w:sz w:val="24"/>
        </w:rPr>
        <w:t xml:space="preserve">3 </w:t>
      </w:r>
      <w:r>
        <w:rPr>
          <w:sz w:val="24"/>
        </w:rPr>
        <w:t xml:space="preserve">Themen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 </w:t>
      </w:r>
      <w:r>
        <w:rPr>
          <w:sz w:val="24"/>
        </w:rPr>
        <w:t xml:space="preserve">Impfung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Vakzine </w:t>
      </w:r>
      <w:r>
        <w:rPr>
          <w:sz w:val="24"/>
        </w:rPr>
        <w:t xml:space="preserve">o </w:t>
      </w:r>
      <w:r>
        <w:rPr>
          <w:sz w:val="24"/>
        </w:rPr>
        <w:t xml:space="preserve">800.000 </w:t>
      </w:r>
      <w:r>
        <w:rPr>
          <w:sz w:val="24"/>
        </w:rPr>
        <w:t xml:space="preserve">Dosen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Medien </w:t>
      </w:r>
      <w:r>
        <w:rPr>
          <w:sz w:val="24"/>
        </w:rPr>
        <w:t xml:space="preserve">berichten </w:t>
      </w:r>
      <w:r>
        <w:rPr>
          <w:sz w:val="24"/>
        </w:rPr>
        <w:t xml:space="preserve">vermehrt </w:t>
      </w:r>
      <w:r>
        <w:rPr>
          <w:sz w:val="24"/>
        </w:rPr>
        <w:t xml:space="preserve">Nebenwirkungen </w:t>
      </w:r>
      <w:r>
        <w:rPr>
          <w:sz w:val="24"/>
        </w:rPr>
        <w:t xml:space="preserve">(NW),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überraschend, </w:t>
      </w:r>
      <w:r>
        <w:rPr>
          <w:sz w:val="24"/>
        </w:rPr>
        <w:t xml:space="preserve">NW-Profil </w:t>
      </w:r>
      <w:r>
        <w:rPr>
          <w:sz w:val="24"/>
        </w:rPr>
        <w:t xml:space="preserve">ist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 </w:t>
      </w:r>
      <w:r>
        <w:rPr>
          <w:sz w:val="24"/>
        </w:rPr>
        <w:t xml:space="preserve">jüngere </w:t>
      </w:r>
      <w:r>
        <w:rPr>
          <w:sz w:val="24"/>
        </w:rPr>
        <w:t xml:space="preserve">Erwachsene </w:t>
      </w:r>
      <w:r>
        <w:rPr>
          <w:sz w:val="24"/>
        </w:rPr>
        <w:t xml:space="preserve">geimpft,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häufig </w:t>
      </w:r>
      <w:r>
        <w:rPr>
          <w:sz w:val="24"/>
        </w:rPr>
        <w:t xml:space="preserve">reaktogener </w:t>
      </w:r>
      <w:r>
        <w:rPr>
          <w:sz w:val="24"/>
        </w:rPr>
        <w:t xml:space="preserve">als </w:t>
      </w:r>
      <w:r>
        <w:rPr>
          <w:sz w:val="24"/>
        </w:rPr>
        <w:t xml:space="preserve">ältere </w:t>
      </w:r>
      <w:r>
        <w:rPr>
          <w:sz w:val="24"/>
        </w:rPr>
        <w:t xml:space="preserve">Menschen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Neue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o </w:t>
      </w:r>
      <w:r>
        <w:rPr>
          <w:sz w:val="24"/>
        </w:rPr>
        <w:t xml:space="preserve">Publikation </w:t>
      </w:r>
      <w:r>
        <w:rPr>
          <w:sz w:val="24"/>
        </w:rPr>
        <w:t xml:space="preserve">aus </w:t>
      </w:r>
      <w:r>
        <w:rPr>
          <w:sz w:val="24"/>
        </w:rPr>
        <w:t xml:space="preserve">Israel: </w:t>
      </w:r>
      <w:r>
        <w:rPr>
          <w:sz w:val="24"/>
        </w:rPr>
        <w:t xml:space="preserve">85%Inzidenzreduktion </w:t>
      </w:r>
      <w:r>
        <w:rPr>
          <w:sz w:val="24"/>
        </w:rPr>
        <w:t xml:space="preserve">nach </w:t>
      </w:r>
      <w:r>
        <w:rPr>
          <w:sz w:val="24"/>
        </w:rPr>
        <w:t xml:space="preserve">1. </w:t>
      </w:r>
      <w:r>
        <w:rPr>
          <w:sz w:val="24"/>
        </w:rPr>
        <w:t xml:space="preserve">Dose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Geimpften </w:t>
      </w:r>
      <w:r>
        <w:rPr>
          <w:sz w:val="24"/>
        </w:rPr>
        <w:t xml:space="preserve">nur </w:t>
      </w:r>
      <w:r>
        <w:rPr>
          <w:sz w:val="24"/>
        </w:rPr>
        <w:t xml:space="preserve">gelegentlich </w:t>
      </w:r>
      <w:r>
        <w:rPr>
          <w:sz w:val="24"/>
        </w:rPr>
        <w:t xml:space="preserve">noch </w:t>
      </w:r>
      <w:r>
        <w:rPr>
          <w:sz w:val="24"/>
        </w:rPr>
        <w:t xml:space="preserve">Infektionen </w:t>
      </w:r>
      <w:r>
        <w:rPr>
          <w:sz w:val="24"/>
        </w:rPr>
        <w:t xml:space="preserve">vorkommen </w:t>
      </w:r>
      <w:r>
        <w:rPr>
          <w:sz w:val="24"/>
        </w:rPr>
        <w:t xml:space="preserve">o </w:t>
      </w:r>
      <w:r>
        <w:rPr>
          <w:sz w:val="24"/>
        </w:rPr>
        <w:t xml:space="preserve">Deutliche </w:t>
      </w:r>
      <w:r>
        <w:rPr>
          <w:sz w:val="24"/>
        </w:rPr>
        <w:t xml:space="preserve">Reduzierung </w:t>
      </w:r>
      <w:r>
        <w:rPr>
          <w:sz w:val="24"/>
        </w:rPr>
        <w:t xml:space="preserve">der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Sheddings </w:t>
      </w:r>
      <w:r>
        <w:rPr>
          <w:sz w:val="24"/>
        </w:rPr>
        <w:t xml:space="preserve">(1 </w:t>
      </w:r>
      <w:r>
        <w:rPr>
          <w:sz w:val="24"/>
        </w:rPr>
        <w:t xml:space="preserve">Woche)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1"/>
      </w:pPr>
      <w:r>
        <w:t>410_Ergebnisprotokoll_Krisenstabssitzung_2021-03-01.pdf</w:t>
      </w:r>
    </w:p>
    <w:p>
      <w:r>
        <w:t>Anzahl der Vorkommen von 'Evidenz':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Zusammenfassung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Graphik,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verständlich </w:t>
      </w:r>
      <w:r>
        <w:rPr>
          <w:sz w:val="24"/>
        </w:rPr>
        <w:t xml:space="preserve">darstellen </w:t>
      </w:r>
      <w:r>
        <w:rPr>
          <w:sz w:val="24"/>
        </w:rPr>
        <w:t xml:space="preserve">sollen, </w:t>
      </w:r>
      <w:r>
        <w:rPr>
          <w:sz w:val="24"/>
        </w:rPr>
        <w:t xml:space="preserve">erarbeitet. </w:t>
      </w:r>
      <w:r>
        <w:rPr>
          <w:sz w:val="24"/>
        </w:rPr>
        <w:t xml:space="preserve">Veröffentlichung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Mittwoch </w:t>
      </w:r>
      <w:r>
        <w:rPr>
          <w:sz w:val="24"/>
        </w:rPr>
        <w:t xml:space="preserve">geplant, </w:t>
      </w:r>
      <w:r>
        <w:rPr>
          <w:sz w:val="24"/>
        </w:rPr>
        <w:t xml:space="preserve">ab </w:t>
      </w:r>
      <w:r>
        <w:rPr>
          <w:sz w:val="24"/>
        </w:rPr>
        <w:t xml:space="preserve">dann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erfolgt </w:t>
      </w:r>
      <w:r>
        <w:rPr>
          <w:sz w:val="24"/>
        </w:rPr>
        <w:t xml:space="preserve">ein </w:t>
      </w:r>
      <w:r>
        <w:rPr>
          <w:sz w:val="24"/>
        </w:rPr>
        <w:t xml:space="preserve">Update. </w:t>
      </w:r>
      <w:r>
        <w:rPr>
          <w:sz w:val="24"/>
        </w:rPr>
        <w:t xml:space="preserve">Lagezentrum: </w:t>
      </w:r>
      <w:r>
        <w:rPr>
          <w:sz w:val="24"/>
        </w:rPr>
        <w:t xml:space="preserve">Engl. </w:t>
      </w:r>
      <w:r>
        <w:rPr>
          <w:sz w:val="24"/>
        </w:rPr>
        <w:t xml:space="preserve">Lagebericht </w:t>
      </w:r>
      <w:r>
        <w:rPr>
          <w:sz w:val="24"/>
        </w:rPr>
        <w:t xml:space="preserve">Abrufe </w:t>
      </w:r>
      <w:r>
        <w:rPr>
          <w:sz w:val="24"/>
        </w:rPr>
        <w:t xml:space="preserve">im </w:t>
      </w:r>
      <w:r>
        <w:rPr>
          <w:sz w:val="24"/>
        </w:rPr>
        <w:t xml:space="preserve">Verhältnis </w:t>
      </w:r>
      <w:r>
        <w:rPr>
          <w:sz w:val="24"/>
        </w:rPr>
        <w:t xml:space="preserve">zum </w:t>
      </w:r>
      <w:r>
        <w:rPr>
          <w:sz w:val="24"/>
        </w:rPr>
        <w:t xml:space="preserve">dt. </w:t>
      </w:r>
      <w:r>
        <w:rPr>
          <w:sz w:val="24"/>
        </w:rPr>
        <w:t xml:space="preserve">Lagebericht: </w:t>
      </w:r>
      <w:r>
        <w:rPr>
          <w:sz w:val="24"/>
        </w:rPr>
        <w:t xml:space="preserve">1:10 </w:t>
      </w:r>
      <w:r>
        <w:rPr>
          <w:sz w:val="24"/>
        </w:rPr>
        <w:t xml:space="preserve">VPräs/alle </w:t>
      </w:r>
      <w:r>
        <w:rPr>
          <w:sz w:val="24"/>
        </w:rPr>
        <w:t xml:space="preserve">e </w:t>
      </w:r>
      <w:r>
        <w:rPr>
          <w:sz w:val="24"/>
        </w:rPr>
        <w:t xml:space="preserve">Pressestelle </w:t>
      </w:r>
      <w:r>
        <w:rPr>
          <w:sz w:val="24"/>
        </w:rPr>
        <w:t xml:space="preserve">und </w:t>
      </w:r>
      <w:r>
        <w:rPr>
          <w:sz w:val="24"/>
        </w:rPr>
        <w:t xml:space="preserve">ABT3 </w:t>
      </w:r>
      <w:r>
        <w:rPr>
          <w:sz w:val="24"/>
        </w:rPr>
        <w:t xml:space="preserve">kann </w:t>
      </w:r>
      <w:r>
        <w:rPr>
          <w:sz w:val="24"/>
        </w:rPr>
        <w:t xml:space="preserve">auf </w:t>
      </w:r>
      <w:r>
        <w:rPr>
          <w:sz w:val="24"/>
        </w:rPr>
        <w:t xml:space="preserve">engl. </w:t>
      </w:r>
      <w:r>
        <w:rPr>
          <w:sz w:val="24"/>
        </w:rPr>
        <w:t xml:space="preserve">Bericht </w:t>
      </w:r>
      <w:r>
        <w:rPr>
          <w:sz w:val="24"/>
        </w:rPr>
        <w:t xml:space="preserve">verzichten.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VPräs/alle </w:t>
      </w:r>
      <w:r>
        <w:rPr>
          <w:sz w:val="24"/>
        </w:rPr>
        <w:t xml:space="preserve">e </w:t>
      </w:r>
      <w:r>
        <w:rPr>
          <w:sz w:val="24"/>
        </w:rPr>
        <w:t xml:space="preserve">Ander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steriler </w:t>
      </w:r>
      <w:r>
        <w:rPr>
          <w:sz w:val="24"/>
        </w:rPr>
        <w:t xml:space="preserve">Immunität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nichts </w:t>
      </w:r>
      <w:r>
        <w:rPr>
          <w:sz w:val="24"/>
        </w:rPr>
        <w:t xml:space="preserve">verändert. </w:t>
      </w:r>
      <w:r>
        <w:rPr>
          <w:sz w:val="24"/>
        </w:rPr>
        <w:t xml:space="preserve">Die </w:t>
      </w:r>
      <w:r>
        <w:rPr>
          <w:sz w:val="24"/>
        </w:rPr>
        <w:t xml:space="preserve">Entlastung </w:t>
      </w:r>
      <w:r>
        <w:rPr>
          <w:sz w:val="24"/>
        </w:rPr>
        <w:t xml:space="preserve">von </w:t>
      </w:r>
      <w:r>
        <w:rPr>
          <w:sz w:val="24"/>
        </w:rPr>
        <w:t xml:space="preserve">Gesundheitswesen </w:t>
      </w:r>
      <w:r>
        <w:rPr>
          <w:sz w:val="24"/>
        </w:rPr>
        <w:t xml:space="preserve">und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Impfung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Unterbrechung </w:t>
      </w:r>
      <w:r>
        <w:rPr>
          <w:sz w:val="24"/>
        </w:rPr>
        <w:t xml:space="preserve">von </w:t>
      </w:r>
      <w:r>
        <w:rPr>
          <w:sz w:val="24"/>
        </w:rPr>
        <w:t xml:space="preserve">Infektionsketten. </w:t>
      </w:r>
      <w:r>
        <w:rPr>
          <w:sz w:val="24"/>
        </w:rPr>
        <w:t xml:space="preserve">e </w:t>
      </w:r>
      <w:r>
        <w:rPr>
          <w:sz w:val="24"/>
        </w:rPr>
        <w:t xml:space="preserve">Dadie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sz w:val="24"/>
        </w:rPr>
        <w:t xml:space="preserve">Impfausweis </w:t>
      </w:r>
      <w:r>
        <w:rPr>
          <w:sz w:val="24"/>
        </w:rPr>
        <w:t xml:space="preserve">in </w:t>
      </w:r>
      <w:r>
        <w:rPr>
          <w:sz w:val="24"/>
        </w:rPr>
        <w:t xml:space="preserve">spätestens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EU-Version </w:t>
      </w:r>
      <w:r>
        <w:rPr>
          <w:sz w:val="24"/>
        </w:rPr>
        <w:t xml:space="preserve">aufkommen </w:t>
      </w:r>
      <w:r>
        <w:rPr>
          <w:sz w:val="24"/>
        </w:rPr>
        <w:t xml:space="preserve">wird,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vorher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Meinung </w:t>
      </w:r>
      <w:r>
        <w:rPr>
          <w:sz w:val="24"/>
        </w:rPr>
        <w:t xml:space="preserve">zu </w:t>
      </w:r>
      <w:r>
        <w:rPr>
          <w:sz w:val="24"/>
        </w:rPr>
        <w:t xml:space="preserve">haben.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realistisches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verständlich </w:t>
      </w:r>
      <w:r>
        <w:rPr>
          <w:sz w:val="24"/>
        </w:rPr>
        <w:t xml:space="preserve">darstellen </w:t>
      </w:r>
      <w:r>
        <w:rPr>
          <w:sz w:val="24"/>
        </w:rPr>
        <w:t xml:space="preserve">sollen, </w:t>
      </w:r>
      <w:r>
        <w:rPr>
          <w:sz w:val="24"/>
        </w:rPr>
        <w:t xml:space="preserve">erarbeitet. </w:t>
      </w:r>
      <w:r>
        <w:rPr>
          <w:sz w:val="24"/>
        </w:rPr>
        <w:t xml:space="preserve">Veröffentlichung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Mittwoch </w:t>
      </w:r>
      <w:r>
        <w:rPr>
          <w:sz w:val="24"/>
        </w:rPr>
        <w:t xml:space="preserve">geplant, </w:t>
      </w:r>
      <w:r>
        <w:rPr>
          <w:sz w:val="24"/>
        </w:rPr>
        <w:t xml:space="preserve">ab </w:t>
      </w:r>
      <w:r>
        <w:rPr>
          <w:sz w:val="24"/>
        </w:rPr>
        <w:t xml:space="preserve">dann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erfolgt </w:t>
      </w:r>
      <w:r>
        <w:rPr>
          <w:sz w:val="24"/>
        </w:rPr>
        <w:t xml:space="preserve">ein </w:t>
      </w:r>
      <w:r>
        <w:rPr>
          <w:sz w:val="24"/>
        </w:rPr>
        <w:t xml:space="preserve">Update. </w:t>
      </w:r>
      <w:r>
        <w:rPr>
          <w:sz w:val="24"/>
        </w:rPr>
        <w:t xml:space="preserve">Lagezentrum: </w:t>
      </w:r>
      <w:r>
        <w:rPr>
          <w:sz w:val="24"/>
        </w:rPr>
        <w:t xml:space="preserve">Engl. </w:t>
      </w:r>
      <w:r>
        <w:rPr>
          <w:sz w:val="24"/>
        </w:rPr>
        <w:t xml:space="preserve">Lagebericht </w:t>
      </w:r>
      <w:r>
        <w:rPr>
          <w:sz w:val="24"/>
        </w:rPr>
        <w:t xml:space="preserve"> </w:t>
      </w:r>
      <w:r>
        <w:rPr>
          <w:sz w:val="24"/>
        </w:rPr>
        <w:t xml:space="preserve">Abrufe </w:t>
      </w:r>
      <w:r>
        <w:rPr>
          <w:sz w:val="24"/>
        </w:rPr>
        <w:t xml:space="preserve">im </w:t>
      </w:r>
      <w:r>
        <w:rPr>
          <w:sz w:val="24"/>
        </w:rPr>
        <w:t xml:space="preserve">Verhältnis </w:t>
      </w:r>
      <w:r>
        <w:rPr>
          <w:sz w:val="24"/>
        </w:rPr>
        <w:t xml:space="preserve">zum </w:t>
      </w:r>
      <w:r>
        <w:rPr>
          <w:sz w:val="24"/>
        </w:rPr>
        <w:t xml:space="preserve">dt. </w:t>
      </w:r>
      <w:r>
        <w:rPr>
          <w:sz w:val="24"/>
        </w:rPr>
        <w:t xml:space="preserve">Lagebericht: </w:t>
      </w:r>
      <w:r>
        <w:rPr>
          <w:sz w:val="24"/>
        </w:rPr>
        <w:t xml:space="preserve">1:10 </w:t>
      </w:r>
      <w:r>
        <w:rPr>
          <w:sz w:val="24"/>
        </w:rPr>
        <w:t xml:space="preserve"> </w:t>
      </w:r>
      <w:r>
        <w:rPr>
          <w:sz w:val="24"/>
        </w:rPr>
        <w:t xml:space="preserve">Pressestelle </w:t>
      </w:r>
      <w:r>
        <w:rPr>
          <w:sz w:val="24"/>
        </w:rPr>
        <w:t xml:space="preserve">und </w:t>
      </w:r>
      <w:r>
        <w:rPr>
          <w:sz w:val="24"/>
        </w:rPr>
        <w:t xml:space="preserve">ABT3 </w:t>
      </w:r>
      <w:r>
        <w:rPr>
          <w:sz w:val="24"/>
        </w:rPr>
        <w:t xml:space="preserve">kann </w:t>
      </w:r>
      <w:r>
        <w:rPr>
          <w:sz w:val="24"/>
        </w:rPr>
        <w:t xml:space="preserve">auf </w:t>
      </w:r>
      <w:r>
        <w:rPr>
          <w:sz w:val="24"/>
        </w:rPr>
        <w:t xml:space="preserve">engl. </w:t>
      </w:r>
      <w:r>
        <w:rPr>
          <w:sz w:val="24"/>
        </w:rPr>
        <w:t xml:space="preserve">Bericht </w:t>
      </w:r>
      <w:r>
        <w:rPr>
          <w:sz w:val="24"/>
        </w:rPr>
        <w:t xml:space="preserve">verzichten.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Pressestelle </w:t>
      </w:r>
      <w:r>
        <w:rPr>
          <w:sz w:val="24"/>
        </w:rPr>
        <w:t xml:space="preserve">P </w:t>
      </w:r>
      <w:r>
        <w:rPr>
          <w:sz w:val="24"/>
        </w:rPr>
        <w:t xml:space="preserve">VPräs/alle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steriler </w:t>
      </w:r>
      <w:r>
        <w:rPr>
          <w:sz w:val="24"/>
        </w:rPr>
        <w:t xml:space="preserve">Immunität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nichts </w:t>
      </w:r>
      <w:r>
        <w:rPr>
          <w:sz w:val="24"/>
        </w:rPr>
        <w:t xml:space="preserve">verändert. </w:t>
      </w:r>
      <w:r>
        <w:rPr>
          <w:sz w:val="24"/>
        </w:rPr>
        <w:t xml:space="preserve">Die </w:t>
      </w:r>
      <w:r>
        <w:rPr>
          <w:sz w:val="24"/>
        </w:rPr>
        <w:t xml:space="preserve">Entlastung </w:t>
      </w:r>
      <w:r>
        <w:rPr>
          <w:sz w:val="24"/>
        </w:rPr>
        <w:t xml:space="preserve">von </w:t>
      </w:r>
      <w:r>
        <w:rPr>
          <w:sz w:val="24"/>
        </w:rPr>
        <w:t xml:space="preserve">Gesundheitswesen </w:t>
      </w:r>
      <w:r>
        <w:rPr>
          <w:sz w:val="24"/>
        </w:rPr>
        <w:t xml:space="preserve">und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Impfung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Unterbrechung </w:t>
      </w:r>
      <w:r>
        <w:rPr>
          <w:sz w:val="24"/>
        </w:rPr>
        <w:t xml:space="preserve">von </w:t>
      </w:r>
      <w:r>
        <w:rPr>
          <w:sz w:val="24"/>
        </w:rPr>
        <w:t xml:space="preserve">Infektionsketten. </w:t>
      </w:r>
      <w:r>
        <w:rPr>
          <w:sz w:val="24"/>
        </w:rPr>
        <w:t xml:space="preserve">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sz w:val="24"/>
        </w:rPr>
        <w:t xml:space="preserve">Impfausweis </w:t>
      </w:r>
      <w:r>
        <w:rPr>
          <w:sz w:val="24"/>
        </w:rPr>
        <w:t xml:space="preserve">in </w:t>
      </w:r>
      <w:r>
        <w:rPr>
          <w:sz w:val="24"/>
        </w:rPr>
        <w:t xml:space="preserve">spätestens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EU-Version </w:t>
      </w:r>
      <w:r>
        <w:rPr>
          <w:sz w:val="24"/>
        </w:rPr>
        <w:t xml:space="preserve">aufkommen </w:t>
      </w:r>
      <w:r>
        <w:rPr>
          <w:sz w:val="24"/>
        </w:rPr>
        <w:t xml:space="preserve">wird,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vorher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Meinung </w:t>
      </w:r>
      <w:r>
        <w:rPr>
          <w:sz w:val="24"/>
        </w:rPr>
        <w:t xml:space="preserve">zu </w:t>
      </w:r>
      <w:r>
        <w:rPr>
          <w:sz w:val="24"/>
        </w:rPr>
        <w:t xml:space="preserve">haben.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realistisch </w:t>
      </w:r>
    </w:p>
    <w:p>
      <w:r>
        <w:t>*****</w:t>
      </w:r>
    </w:p>
    <w:p>
      <w:pPr>
        <w:pStyle w:val="Heading1"/>
      </w:pPr>
      <w:r>
        <w:t>424_Ergebnisprotokoll_Krisenstabssitzung_2021-03-19.pdf</w:t>
      </w:r>
    </w:p>
    <w:p>
      <w:r>
        <w:t>Anzahl der Vorkommen von 'Evidenz':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oO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Info </w:t>
      </w:r>
      <w:r>
        <w:rPr>
          <w:sz w:val="24"/>
        </w:rPr>
        <w:t xml:space="preserve">von </w:t>
      </w:r>
      <w:r>
        <w:rPr>
          <w:sz w:val="24"/>
        </w:rPr>
        <w:t xml:space="preserve">EpiBull </w:t>
      </w:r>
      <w:r>
        <w:rPr>
          <w:sz w:val="24"/>
        </w:rPr>
        <w:t xml:space="preserve">Redaktion: </w:t>
      </w:r>
      <w:r>
        <w:rPr>
          <w:sz w:val="24"/>
        </w:rPr>
        <w:t xml:space="preserve">nachste </w:t>
      </w:r>
      <w:r>
        <w:rPr>
          <w:sz w:val="24"/>
        </w:rPr>
        <w:t xml:space="preserve">Woche </w:t>
      </w:r>
      <w:r>
        <w:rPr>
          <w:sz w:val="24"/>
        </w:rPr>
        <w:t xml:space="preserve">online </w:t>
      </w:r>
      <w:r>
        <w:rPr>
          <w:sz w:val="24"/>
        </w:rPr>
        <w:t xml:space="preserve">vorab </w:t>
      </w:r>
      <w:r>
        <w:rPr>
          <w:sz w:val="24"/>
        </w:rPr>
        <w:t xml:space="preserve">Artikel </w:t>
      </w:r>
      <w:r>
        <w:rPr>
          <w:sz w:val="24"/>
        </w:rPr>
        <w:t xml:space="preserve">zur </w:t>
      </w:r>
      <w:r>
        <w:rPr>
          <w:sz w:val="24"/>
        </w:rPr>
        <w:t xml:space="preserve">Phaseneinteilung </w:t>
      </w:r>
      <w:r>
        <w:rPr>
          <w:sz w:val="24"/>
        </w:rPr>
        <w:t xml:space="preserve">der </w:t>
      </w:r>
      <w:r>
        <w:rPr>
          <w:sz w:val="24"/>
        </w:rPr>
        <w:t xml:space="preserve">Pandemie, </w:t>
      </w:r>
      <w:r>
        <w:rPr>
          <w:sz w:val="24"/>
        </w:rPr>
        <w:t xml:space="preserve">inklusive </w:t>
      </w:r>
      <w:r>
        <w:rPr>
          <w:sz w:val="24"/>
        </w:rPr>
        <w:t xml:space="preserve">epidemiologischer </w:t>
      </w:r>
      <w:r>
        <w:rPr>
          <w:sz w:val="24"/>
        </w:rPr>
        <w:t xml:space="preserve">Parameter </w:t>
      </w:r>
      <w:r>
        <w:rPr>
          <w:sz w:val="24"/>
        </w:rPr>
        <w:t xml:space="preserve">Presse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Vorschlag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zur </w:t>
      </w:r>
      <w:r>
        <w:rPr>
          <w:sz w:val="24"/>
        </w:rPr>
        <w:t xml:space="preserve">Verschärfung </w:t>
      </w:r>
      <w:r>
        <w:rPr>
          <w:sz w:val="24"/>
        </w:rPr>
        <w:t xml:space="preserve">des </w:t>
      </w:r>
      <w:r>
        <w:rPr>
          <w:sz w:val="24"/>
        </w:rPr>
        <w:t xml:space="preserve">Kontaktpersonen-Management-Papiers </w:t>
      </w:r>
      <w:r>
        <w:rPr>
          <w:sz w:val="24"/>
        </w:rPr>
        <w:t xml:space="preserve">KoNa-Papier </w:t>
      </w:r>
      <w:r>
        <w:rPr>
          <w:sz w:val="24"/>
        </w:rPr>
        <w:t xml:space="preserve">soll </w:t>
      </w:r>
      <w:r>
        <w:rPr>
          <w:sz w:val="24"/>
        </w:rPr>
        <w:t xml:space="preserve">jetzt </w:t>
      </w:r>
      <w:r>
        <w:rPr>
          <w:sz w:val="24"/>
        </w:rPr>
        <w:t xml:space="preserve">nicht </w:t>
      </w:r>
      <w:r>
        <w:rPr>
          <w:sz w:val="24"/>
        </w:rPr>
        <w:t xml:space="preserve">geändert </w:t>
      </w:r>
      <w:r>
        <w:rPr>
          <w:sz w:val="24"/>
        </w:rPr>
        <w:t xml:space="preserve">werden, </w:t>
      </w:r>
      <w:r>
        <w:rPr>
          <w:sz w:val="24"/>
        </w:rPr>
        <w:t xml:space="preserve">noch </w:t>
      </w:r>
      <w:r>
        <w:rPr>
          <w:sz w:val="24"/>
        </w:rPr>
        <w:t xml:space="preserve">fehlt </w:t>
      </w:r>
      <w:r>
        <w:rPr>
          <w:b/>
          <w:color w:val="FF0000"/>
          <w:sz w:val="24"/>
        </w:rPr>
        <w:t xml:space="preserve">Evidenz, </w:t>
      </w:r>
      <w:r>
        <w:rPr>
          <w:sz w:val="24"/>
        </w:rPr>
        <w:t xml:space="preserve">dies </w:t>
      </w:r>
      <w:r>
        <w:rPr>
          <w:sz w:val="24"/>
        </w:rPr>
        <w:t xml:space="preserve">jedoch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Krisenstab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Überlegungen </w:t>
      </w:r>
      <w:r>
        <w:rPr>
          <w:sz w:val="24"/>
        </w:rPr>
        <w:t xml:space="preserve">mit </w:t>
      </w:r>
      <w:r>
        <w:rPr>
          <w:sz w:val="24"/>
        </w:rPr>
        <w:t xml:space="preserve">aufgenommen,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generell </w:t>
      </w:r>
      <w:r>
        <w:rPr>
          <w:sz w:val="24"/>
        </w:rPr>
        <w:t xml:space="preserve">der </w:t>
      </w:r>
      <w:r>
        <w:rPr>
          <w:sz w:val="24"/>
        </w:rPr>
        <w:t xml:space="preserve">Auftrag,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zu </w:t>
      </w:r>
      <w:r>
        <w:rPr>
          <w:sz w:val="24"/>
        </w:rPr>
        <w:t xml:space="preserve">überarbeiten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FG38 </w:t>
      </w:r>
      <w:r>
        <w:rPr>
          <w:sz w:val="24"/>
        </w:rPr>
        <w:t xml:space="preserve">Dokumente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e </w:t>
      </w:r>
      <w:r>
        <w:rPr>
          <w:sz w:val="24"/>
        </w:rPr>
        <w:t xml:space="preserve"> </w:t>
      </w:r>
      <w:r>
        <w:rPr>
          <w:sz w:val="24"/>
        </w:rPr>
        <w:t xml:space="preserve">Info </w:t>
      </w:r>
      <w:r>
        <w:rPr>
          <w:sz w:val="24"/>
        </w:rPr>
        <w:t xml:space="preserve">von </w:t>
      </w:r>
      <w:r>
        <w:rPr>
          <w:sz w:val="24"/>
        </w:rPr>
        <w:t xml:space="preserve">EpiBull </w:t>
      </w:r>
      <w:r>
        <w:rPr>
          <w:sz w:val="24"/>
        </w:rPr>
        <w:t xml:space="preserve">Redaktion: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online </w:t>
      </w:r>
      <w:r>
        <w:rPr>
          <w:sz w:val="24"/>
        </w:rPr>
        <w:t xml:space="preserve">vorab </w:t>
      </w:r>
      <w:r>
        <w:rPr>
          <w:sz w:val="24"/>
        </w:rPr>
        <w:t xml:space="preserve">Artikel </w:t>
      </w:r>
      <w:r>
        <w:rPr>
          <w:sz w:val="24"/>
        </w:rPr>
        <w:t xml:space="preserve">zur </w:t>
      </w:r>
      <w:r>
        <w:rPr>
          <w:sz w:val="24"/>
        </w:rPr>
        <w:t xml:space="preserve">Phaseneinteilung </w:t>
      </w:r>
      <w:r>
        <w:rPr>
          <w:sz w:val="24"/>
        </w:rPr>
        <w:t xml:space="preserve">der </w:t>
      </w:r>
      <w:r>
        <w:rPr>
          <w:sz w:val="24"/>
        </w:rPr>
        <w:t xml:space="preserve">Pandemie, </w:t>
      </w:r>
      <w:r>
        <w:rPr>
          <w:sz w:val="24"/>
        </w:rPr>
        <w:t xml:space="preserve">inklusive </w:t>
      </w:r>
      <w:r>
        <w:rPr>
          <w:sz w:val="24"/>
        </w:rPr>
        <w:t xml:space="preserve">epidemiologischer </w:t>
      </w:r>
      <w:r>
        <w:rPr>
          <w:sz w:val="24"/>
        </w:rPr>
        <w:t xml:space="preserve">Parameter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Vorschlag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zur </w:t>
      </w:r>
      <w:r>
        <w:rPr>
          <w:sz w:val="24"/>
        </w:rPr>
        <w:t xml:space="preserve">Verschärfung </w:t>
      </w:r>
      <w:r>
        <w:rPr>
          <w:sz w:val="24"/>
        </w:rPr>
        <w:t xml:space="preserve">des </w:t>
      </w:r>
      <w:r>
        <w:rPr>
          <w:sz w:val="24"/>
        </w:rPr>
        <w:t xml:space="preserve">Kontaktpersonen-Management-Papiers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KoNa-Papier </w:t>
      </w:r>
      <w:r>
        <w:rPr>
          <w:sz w:val="24"/>
        </w:rPr>
        <w:t xml:space="preserve">soll </w:t>
      </w:r>
      <w:r>
        <w:rPr>
          <w:sz w:val="24"/>
        </w:rPr>
        <w:t xml:space="preserve">jetzt </w:t>
      </w:r>
      <w:r>
        <w:rPr>
          <w:sz w:val="24"/>
        </w:rPr>
        <w:t xml:space="preserve">nicht </w:t>
      </w:r>
      <w:r>
        <w:rPr>
          <w:sz w:val="24"/>
        </w:rPr>
        <w:t xml:space="preserve">geändert </w:t>
      </w:r>
      <w:r>
        <w:rPr>
          <w:sz w:val="24"/>
        </w:rPr>
        <w:t xml:space="preserve">werden, </w:t>
      </w:r>
      <w:r>
        <w:rPr>
          <w:sz w:val="24"/>
        </w:rPr>
        <w:t xml:space="preserve">noch </w:t>
      </w:r>
      <w:r>
        <w:rPr>
          <w:sz w:val="24"/>
        </w:rPr>
        <w:t xml:space="preserve">fehlt </w:t>
      </w:r>
      <w:r>
        <w:rPr>
          <w:b/>
          <w:color w:val="FF0000"/>
          <w:sz w:val="24"/>
        </w:rPr>
        <w:t xml:space="preserve">Evidenz, </w:t>
      </w:r>
      <w:r>
        <w:rPr>
          <w:sz w:val="24"/>
        </w:rPr>
        <w:t xml:space="preserve">dies </w:t>
      </w:r>
      <w:r>
        <w:rPr>
          <w:sz w:val="24"/>
        </w:rPr>
        <w:t xml:space="preserve">jedoch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Krisenstab </w:t>
      </w:r>
      <w:r>
        <w:rPr>
          <w:sz w:val="24"/>
        </w:rPr>
        <w:t xml:space="preserve">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Überlegungen </w:t>
      </w:r>
      <w:r>
        <w:rPr>
          <w:sz w:val="24"/>
        </w:rPr>
        <w:t xml:space="preserve">mit </w:t>
      </w:r>
      <w:r>
        <w:rPr>
          <w:sz w:val="24"/>
        </w:rPr>
        <w:t xml:space="preserve">aufgenommen,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generell </w:t>
      </w:r>
      <w:r>
        <w:rPr>
          <w:sz w:val="24"/>
        </w:rPr>
        <w:t xml:space="preserve">der </w:t>
      </w:r>
      <w:r>
        <w:rPr>
          <w:sz w:val="24"/>
        </w:rPr>
        <w:t xml:space="preserve">Auftrag,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zu </w:t>
      </w:r>
      <w:r>
        <w:rPr>
          <w:sz w:val="24"/>
        </w:rPr>
        <w:t xml:space="preserve">überarbeiten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</w:p>
    <w:p>
      <w:r>
        <w:t>*****</w:t>
      </w:r>
    </w:p>
    <w:p>
      <w:pPr>
        <w:pStyle w:val="Heading1"/>
      </w:pPr>
      <w:r>
        <w:t>426_Ergebnisprotokoll_Krisenstabssitzung_2021-03-22.pdf</w:t>
      </w:r>
    </w:p>
    <w:p>
      <w:r>
        <w:t>Anzahl der Vorkommen von 'Evidenz':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dass </w:t>
      </w:r>
      <w:r>
        <w:rPr>
          <w:sz w:val="24"/>
        </w:rPr>
        <w:t xml:space="preserve">RKI </w:t>
      </w:r>
      <w:r>
        <w:rPr>
          <w:sz w:val="24"/>
        </w:rPr>
        <w:t xml:space="preserve">Empfehlungen </w:t>
      </w:r>
      <w:r>
        <w:rPr>
          <w:sz w:val="24"/>
        </w:rPr>
        <w:t xml:space="preserve">nicht </w:t>
      </w:r>
      <w:r>
        <w:rPr>
          <w:sz w:val="24"/>
        </w:rPr>
        <w:t xml:space="preserve">massiv </w:t>
      </w:r>
      <w:r>
        <w:rPr>
          <w:sz w:val="24"/>
        </w:rPr>
        <w:t xml:space="preserve">genug </w:t>
      </w:r>
      <w:r>
        <w:rPr>
          <w:sz w:val="24"/>
        </w:rPr>
        <w:t xml:space="preserve">sind. </w:t>
      </w:r>
      <w:r>
        <w:rPr>
          <w:sz w:val="24"/>
        </w:rPr>
        <w:t xml:space="preserve">o </w:t>
      </w:r>
      <w:r>
        <w:rPr>
          <w:sz w:val="24"/>
        </w:rPr>
        <w:t xml:space="preserve">Frage, </w:t>
      </w:r>
      <w:r>
        <w:rPr>
          <w:sz w:val="24"/>
        </w:rPr>
        <w:t xml:space="preserve">was </w:t>
      </w:r>
      <w:r>
        <w:rPr>
          <w:sz w:val="24"/>
        </w:rPr>
        <w:t xml:space="preserve">wird </w:t>
      </w:r>
      <w:r>
        <w:rPr>
          <w:sz w:val="24"/>
        </w:rPr>
        <w:t xml:space="preserve">konkret </w:t>
      </w:r>
      <w:r>
        <w:rPr>
          <w:sz w:val="24"/>
        </w:rPr>
        <w:t xml:space="preserve">an </w:t>
      </w:r>
      <w:r>
        <w:rPr>
          <w:sz w:val="24"/>
        </w:rPr>
        <w:t xml:space="preserve">Verschärfung </w:t>
      </w:r>
      <w:r>
        <w:rPr>
          <w:sz w:val="24"/>
        </w:rPr>
        <w:t xml:space="preserve">benötigt? </w:t>
      </w:r>
      <w:r>
        <w:rPr>
          <w:sz w:val="24"/>
        </w:rPr>
        <w:t xml:space="preserve">Großzügige </w:t>
      </w:r>
      <w:r>
        <w:rPr>
          <w:sz w:val="24"/>
        </w:rPr>
        <w:t xml:space="preserve">Benennung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1,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Aerosolexposition? </w:t>
      </w:r>
      <w:r>
        <w:rPr>
          <w:sz w:val="24"/>
        </w:rPr>
        <w:t xml:space="preserve">o </w:t>
      </w:r>
      <w:r>
        <w:rPr>
          <w:sz w:val="24"/>
        </w:rPr>
        <w:t xml:space="preserve">GA </w:t>
      </w:r>
      <w:r>
        <w:rPr>
          <w:sz w:val="24"/>
        </w:rPr>
        <w:t xml:space="preserve">können </w:t>
      </w:r>
      <w:r>
        <w:rPr>
          <w:sz w:val="24"/>
        </w:rPr>
        <w:t xml:space="preserve">veranlassen, </w:t>
      </w:r>
      <w:r>
        <w:rPr>
          <w:sz w:val="24"/>
        </w:rPr>
        <w:t xml:space="preserve">dass </w:t>
      </w:r>
      <w:r>
        <w:rPr>
          <w:sz w:val="24"/>
        </w:rPr>
        <w:t xml:space="preserve">Kontaktpersonen </w:t>
      </w:r>
      <w:r>
        <w:rPr>
          <w:sz w:val="24"/>
        </w:rPr>
        <w:t xml:space="preserve">direkt </w:t>
      </w:r>
      <w:r>
        <w:rPr>
          <w:sz w:val="24"/>
        </w:rPr>
        <w:t xml:space="preserve">nach </w:t>
      </w:r>
      <w:r>
        <w:rPr>
          <w:sz w:val="24"/>
        </w:rPr>
        <w:t xml:space="preserve">Kontakt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Kontaktpersonen </w:t>
      </w:r>
      <w:r>
        <w:rPr>
          <w:sz w:val="24"/>
        </w:rPr>
        <w:t xml:space="preserve">sollen </w:t>
      </w:r>
      <w:r>
        <w:rPr>
          <w:sz w:val="24"/>
        </w:rPr>
        <w:t xml:space="preserve">Kontakte </w:t>
      </w:r>
      <w:r>
        <w:rPr>
          <w:sz w:val="24"/>
        </w:rPr>
        <w:t xml:space="preserve">selbstständig </w:t>
      </w:r>
      <w:r>
        <w:rPr>
          <w:sz w:val="24"/>
        </w:rPr>
        <w:t xml:space="preserve">informieren.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Aufheben </w:t>
      </w:r>
      <w:r>
        <w:rPr>
          <w:sz w:val="24"/>
        </w:rPr>
        <w:t xml:space="preserve">der </w:t>
      </w:r>
      <w:r>
        <w:rPr>
          <w:sz w:val="24"/>
        </w:rPr>
        <w:t xml:space="preserve">Differenzierung </w:t>
      </w:r>
      <w:r>
        <w:rPr>
          <w:sz w:val="24"/>
        </w:rPr>
        <w:t xml:space="preserve">zwischen </w:t>
      </w:r>
      <w:r>
        <w:rPr>
          <w:sz w:val="24"/>
        </w:rPr>
        <w:t xml:space="preserve">KP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2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Evidenz.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unter </w:t>
      </w:r>
      <w:r>
        <w:rPr>
          <w:sz w:val="24"/>
        </w:rPr>
        <w:t xml:space="preserve">KP </w:t>
      </w:r>
      <w:r>
        <w:rPr>
          <w:sz w:val="24"/>
        </w:rPr>
        <w:t xml:space="preserve">2 </w:t>
      </w:r>
      <w:r>
        <w:rPr>
          <w:sz w:val="24"/>
        </w:rPr>
        <w:t xml:space="preserve">Fälle </w:t>
      </w:r>
      <w:r>
        <w:rPr>
          <w:sz w:val="24"/>
        </w:rPr>
        <w:t xml:space="preserve">gefunden </w:t>
      </w:r>
      <w:r>
        <w:rPr>
          <w:sz w:val="24"/>
        </w:rPr>
        <w:t xml:space="preserve">werden, </w:t>
      </w:r>
      <w:r>
        <w:rPr>
          <w:sz w:val="24"/>
        </w:rPr>
        <w:t xml:space="preserve">sollen </w:t>
      </w:r>
      <w:r>
        <w:rPr>
          <w:sz w:val="24"/>
        </w:rPr>
        <w:t xml:space="preserve">GA </w:t>
      </w:r>
      <w:r>
        <w:rPr>
          <w:sz w:val="24"/>
        </w:rPr>
        <w:t xml:space="preserve">ermuntert </w:t>
      </w:r>
      <w:r>
        <w:rPr>
          <w:sz w:val="24"/>
        </w:rPr>
        <w:t xml:space="preserve">werden, </w:t>
      </w:r>
      <w:r>
        <w:rPr>
          <w:sz w:val="24"/>
        </w:rPr>
        <w:t xml:space="preserve">Fallberichte </w:t>
      </w:r>
      <w:r>
        <w:rPr>
          <w:sz w:val="24"/>
        </w:rPr>
        <w:t xml:space="preserve">zu </w:t>
      </w:r>
      <w:r>
        <w:rPr>
          <w:sz w:val="24"/>
        </w:rPr>
        <w:t xml:space="preserve">schreiben.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Ausbruchsuntersuchungen </w:t>
      </w:r>
      <w:r>
        <w:rPr>
          <w:sz w:val="24"/>
        </w:rPr>
        <w:t xml:space="preserve">werden </w:t>
      </w:r>
      <w:r>
        <w:rPr>
          <w:sz w:val="24"/>
        </w:rPr>
        <w:t xml:space="preserve">unter </w:t>
      </w:r>
      <w:r>
        <w:rPr>
          <w:sz w:val="24"/>
        </w:rPr>
        <w:t xml:space="preserve">Kontaktpersonen </w:t>
      </w:r>
      <w:r>
        <w:rPr>
          <w:sz w:val="24"/>
        </w:rPr>
        <w:t xml:space="preserve">der </w:t>
      </w:r>
      <w:r>
        <w:rPr>
          <w:sz w:val="24"/>
        </w:rPr>
        <w:t xml:space="preserve">Kategorie </w:t>
      </w:r>
      <w:r>
        <w:rPr>
          <w:sz w:val="24"/>
        </w:rPr>
        <w:t xml:space="preserve">2 </w:t>
      </w:r>
      <w:r>
        <w:rPr>
          <w:sz w:val="24"/>
        </w:rPr>
        <w:t xml:space="preserve">Fälle </w:t>
      </w:r>
      <w:r>
        <w:rPr>
          <w:sz w:val="24"/>
        </w:rPr>
        <w:t xml:space="preserve">gefunden. </w:t>
      </w:r>
      <w:r>
        <w:rPr>
          <w:sz w:val="24"/>
        </w:rPr>
        <w:t xml:space="preserve">o </w:t>
      </w:r>
      <w:r>
        <w:rPr>
          <w:sz w:val="24"/>
        </w:rPr>
        <w:t xml:space="preserve">Welche </w:t>
      </w:r>
      <w:r>
        <w:rPr>
          <w:sz w:val="24"/>
        </w:rPr>
        <w:t xml:space="preserve">Veränderungen </w:t>
      </w:r>
      <w:r>
        <w:rPr>
          <w:sz w:val="24"/>
        </w:rPr>
        <w:t xml:space="preserve">bei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Maßnahmen </w:t>
      </w:r>
      <w:r>
        <w:rPr>
          <w:sz w:val="24"/>
        </w:rPr>
        <w:t xml:space="preserve">sind </w:t>
      </w:r>
      <w:r>
        <w:rPr>
          <w:sz w:val="24"/>
        </w:rPr>
        <w:t xml:space="preserve">möglich? </w:t>
      </w:r>
      <w:r>
        <w:rPr>
          <w:sz w:val="24"/>
        </w:rPr>
        <w:t xml:space="preserve">In </w:t>
      </w:r>
      <w:r>
        <w:rPr>
          <w:sz w:val="24"/>
        </w:rPr>
        <w:t xml:space="preserve">welche </w:t>
      </w:r>
      <w:r>
        <w:rPr>
          <w:sz w:val="24"/>
        </w:rPr>
        <w:t xml:space="preserve">Richtung </w:t>
      </w:r>
      <w:r>
        <w:rPr>
          <w:sz w:val="24"/>
        </w:rPr>
        <w:t xml:space="preserve">wollen </w:t>
      </w:r>
      <w:r>
        <w:rPr>
          <w:sz w:val="24"/>
        </w:rPr>
        <w:t xml:space="preserve">wir </w:t>
      </w:r>
      <w:r>
        <w:rPr>
          <w:sz w:val="24"/>
        </w:rPr>
        <w:t xml:space="preserve">etwas </w:t>
      </w:r>
      <w:r>
        <w:rPr>
          <w:sz w:val="24"/>
        </w:rPr>
        <w:t xml:space="preserve">verstärken? </w:t>
      </w:r>
      <w:r>
        <w:rPr>
          <w:sz w:val="24"/>
        </w:rPr>
        <w:t xml:space="preserve">FG38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434_Ergebnisprotokoll_Krisenstabssitzung_2021-03-31.pdf</w:t>
      </w:r>
    </w:p>
    <w:p>
      <w:r>
        <w:t>Anzahl der Vorkommen von 'Evidenz':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weit </w:t>
      </w:r>
      <w:r>
        <w:rPr>
          <w:sz w:val="24"/>
        </w:rPr>
        <w:t xml:space="preserve">fortgeschritten, </w:t>
      </w:r>
      <w:r>
        <w:rPr>
          <w:sz w:val="24"/>
        </w:rPr>
        <w:t xml:space="preserve">in </w:t>
      </w:r>
      <w:r>
        <w:rPr>
          <w:sz w:val="24"/>
        </w:rPr>
        <w:t xml:space="preserve">EU-Länder </w:t>
      </w:r>
      <w:r>
        <w:rPr>
          <w:sz w:val="24"/>
        </w:rPr>
        <w:t xml:space="preserve">auf </w:t>
      </w:r>
      <w:r>
        <w:rPr>
          <w:sz w:val="24"/>
        </w:rPr>
        <w:t xml:space="preserve">sehr </w:t>
      </w:r>
      <w:r>
        <w:rPr>
          <w:sz w:val="24"/>
        </w:rPr>
        <w:t xml:space="preserve">ähnlichem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weltweit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hohen </w:t>
      </w:r>
      <w:r>
        <w:rPr>
          <w:sz w:val="24"/>
        </w:rPr>
        <w:t xml:space="preserve">7-Tages-Inzidenzen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&gt;500: </w:t>
      </w:r>
      <w:r>
        <w:rPr>
          <w:sz w:val="24"/>
        </w:rPr>
        <w:t xml:space="preserve">Ungarn, </w:t>
      </w:r>
      <w:r>
        <w:rPr>
          <w:sz w:val="24"/>
        </w:rPr>
        <w:t xml:space="preserve">Polen </w:t>
      </w:r>
      <w:r>
        <w:rPr>
          <w:sz w:val="24"/>
        </w:rPr>
        <w:t xml:space="preserve">und </w:t>
      </w:r>
      <w:r>
        <w:rPr>
          <w:sz w:val="24"/>
        </w:rPr>
        <w:t xml:space="preserve">Estland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Global </w:t>
      </w:r>
      <w:r>
        <w:rPr>
          <w:sz w:val="24"/>
        </w:rPr>
        <w:t xml:space="preserve">consultation </w:t>
      </w:r>
      <w:r>
        <w:rPr>
          <w:sz w:val="24"/>
        </w:rPr>
        <w:t xml:space="preserve">on </w:t>
      </w:r>
      <w:r>
        <w:rPr>
          <w:sz w:val="24"/>
        </w:rPr>
        <w:t xml:space="preserve">Decision </w:t>
      </w:r>
      <w:r>
        <w:rPr>
          <w:sz w:val="24"/>
        </w:rPr>
        <w:t xml:space="preserve">Framework </w:t>
      </w:r>
      <w:r>
        <w:rPr>
          <w:sz w:val="24"/>
        </w:rPr>
        <w:t xml:space="preserve">for </w:t>
      </w:r>
      <w:r>
        <w:rPr>
          <w:sz w:val="24"/>
        </w:rPr>
        <w:t xml:space="preserve">Assessing </w:t>
      </w:r>
      <w:r>
        <w:rPr>
          <w:sz w:val="24"/>
        </w:rPr>
        <w:t xml:space="preserve">Impact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variants </w:t>
      </w:r>
      <w:r>
        <w:rPr>
          <w:sz w:val="24"/>
        </w:rPr>
        <w:t xml:space="preserve">of </w:t>
      </w:r>
      <w:r>
        <w:rPr>
          <w:sz w:val="24"/>
        </w:rPr>
        <w:t xml:space="preserve">Concern </w:t>
      </w:r>
      <w:r>
        <w:rPr>
          <w:sz w:val="24"/>
        </w:rPr>
        <w:t xml:space="preserve">on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Interventions </w:t>
      </w:r>
      <w:r>
        <w:rPr>
          <w:sz w:val="24"/>
        </w:rPr>
        <w:t xml:space="preserve">am </w:t>
      </w:r>
      <w:r>
        <w:rPr>
          <w:sz w:val="24"/>
        </w:rPr>
        <w:t xml:space="preserve">29.03.2021 </w:t>
      </w:r>
      <w:r>
        <w:rPr>
          <w:sz w:val="24"/>
        </w:rPr>
        <w:t xml:space="preserve"> </w:t>
      </w:r>
      <w:r>
        <w:rPr>
          <w:sz w:val="24"/>
        </w:rPr>
        <w:t xml:space="preserve">Sammlung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Evidenz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verschiedener </w:t>
      </w:r>
      <w:r>
        <w:rPr>
          <w:sz w:val="24"/>
        </w:rPr>
        <w:t xml:space="preserve">Impfstoffe </w:t>
      </w:r>
      <w:r>
        <w:rPr>
          <w:sz w:val="24"/>
        </w:rPr>
        <w:t xml:space="preserve"> </w:t>
      </w:r>
      <w:r>
        <w:rPr>
          <w:sz w:val="24"/>
        </w:rPr>
        <w:t xml:space="preserve">B.1.1.7 </w:t>
      </w:r>
      <w:r>
        <w:rPr>
          <w:sz w:val="24"/>
        </w:rPr>
        <w:t xml:space="preserve">Variante </w:t>
      </w:r>
      <w:r>
        <w:rPr>
          <w:sz w:val="24"/>
        </w:rPr>
        <w:t xml:space="preserve">(in </w:t>
      </w:r>
      <w:r>
        <w:rPr>
          <w:sz w:val="24"/>
        </w:rPr>
        <w:t xml:space="preserve">130 </w:t>
      </w:r>
      <w:r>
        <w:rPr>
          <w:sz w:val="24"/>
        </w:rPr>
        <w:t xml:space="preserve">Ländern </w:t>
      </w:r>
      <w:r>
        <w:rPr>
          <w:sz w:val="24"/>
        </w:rPr>
        <w:t xml:space="preserve">identifiziert):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keine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leicht </w:t>
      </w:r>
      <w:r>
        <w:rPr>
          <w:sz w:val="24"/>
        </w:rPr>
        <w:t xml:space="preserve">verminderte </w:t>
      </w:r>
      <w:r>
        <w:rPr>
          <w:sz w:val="24"/>
        </w:rPr>
        <w:t xml:space="preserve">Wirksamkeit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Für </w:t>
      </w:r>
      <w:r>
        <w:rPr>
          <w:sz w:val="24"/>
        </w:rPr>
        <w:t xml:space="preserve">P.1 </w:t>
      </w:r>
      <w:r>
        <w:rPr>
          <w:sz w:val="24"/>
        </w:rPr>
        <w:t xml:space="preserve">bisher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verfügbar.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2.808.873 </w:t>
      </w:r>
      <w:r>
        <w:rPr>
          <w:sz w:val="24"/>
        </w:rPr>
        <w:t xml:space="preserve">(+17.051), </w:t>
      </w:r>
      <w:r>
        <w:rPr>
          <w:sz w:val="24"/>
        </w:rPr>
        <w:t xml:space="preserve">davon </w:t>
      </w:r>
      <w:r>
        <w:rPr>
          <w:sz w:val="24"/>
        </w:rPr>
        <w:t xml:space="preserve">76.342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132/100.000 </w:t>
      </w:r>
      <w:r>
        <w:rPr>
          <w:sz w:val="24"/>
        </w:rPr>
        <w:t xml:space="preserve">Einw. </w:t>
      </w:r>
      <w:r>
        <w:rPr>
          <w:sz w:val="24"/>
        </w:rPr>
        <w:t xml:space="preserve"> </w:t>
      </w:r>
    </w:p>
    <w:p>
      <w:r>
        <w:t>*****</w:t>
      </w:r>
    </w:p>
    <w:p>
      <w:pPr>
        <w:pStyle w:val="Heading1"/>
      </w:pPr>
      <w:r>
        <w:t>436_Ergebnisprotokoll_Krisenstabssitzung_2021-04-07.pdf</w:t>
      </w:r>
    </w:p>
    <w:p>
      <w:r>
        <w:t>Anzahl der Vorkommen von 'Evidenz':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erforderlich, </w:t>
      </w:r>
      <w:r>
        <w:rPr>
          <w:sz w:val="24"/>
        </w:rPr>
        <w:t xml:space="preserve">wenn </w:t>
      </w:r>
      <w:r>
        <w:rPr>
          <w:sz w:val="24"/>
        </w:rPr>
        <w:t xml:space="preserve">der </w:t>
      </w:r>
      <w:r>
        <w:rPr>
          <w:sz w:val="24"/>
        </w:rPr>
        <w:t xml:space="preserve">Kontakt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dem </w:t>
      </w:r>
      <w:r>
        <w:rPr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vorherigen </w:t>
      </w:r>
      <w:r>
        <w:rPr>
          <w:sz w:val="24"/>
        </w:rPr>
        <w:t xml:space="preserve">SARS-CoV-2- </w:t>
      </w:r>
      <w:r>
        <w:rPr>
          <w:sz w:val="24"/>
        </w:rPr>
        <w:t xml:space="preserve">Infektion </w:t>
      </w:r>
      <w:r>
        <w:rPr>
          <w:sz w:val="24"/>
        </w:rPr>
        <w:t xml:space="preserve">erfolgte“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b/>
          <w:color w:val="FF0000"/>
          <w:sz w:val="24"/>
        </w:rPr>
        <w:t xml:space="preserve">Evidenzen </w:t>
      </w:r>
      <w:r>
        <w:rPr>
          <w:sz w:val="24"/>
        </w:rPr>
        <w:t xml:space="preserve">zur </w:t>
      </w:r>
      <w:r>
        <w:rPr>
          <w:sz w:val="24"/>
        </w:rPr>
        <w:t xml:space="preserve">zeitlichen </w:t>
      </w:r>
      <w:r>
        <w:rPr>
          <w:sz w:val="24"/>
        </w:rPr>
        <w:t xml:space="preserve">Begrenzung </w:t>
      </w:r>
      <w:r>
        <w:rPr>
          <w:sz w:val="24"/>
        </w:rPr>
        <w:t xml:space="preserve">des </w:t>
      </w:r>
      <w:r>
        <w:rPr>
          <w:sz w:val="24"/>
        </w:rPr>
        <w:t xml:space="preserve">Kontakts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min? </w:t>
      </w:r>
      <w:r>
        <w:rPr>
          <w:sz w:val="24"/>
        </w:rPr>
        <w:t xml:space="preserve">o </w:t>
      </w:r>
      <w:r>
        <w:rPr>
          <w:sz w:val="24"/>
        </w:rPr>
        <w:t xml:space="preserve">Nein, </w:t>
      </w:r>
      <w:r>
        <w:rPr>
          <w:sz w:val="24"/>
        </w:rPr>
        <w:t xml:space="preserve">rein </w:t>
      </w:r>
      <w:r>
        <w:rPr>
          <w:sz w:val="24"/>
        </w:rPr>
        <w:t xml:space="preserve">pragmatische </w:t>
      </w:r>
      <w:r>
        <w:rPr>
          <w:sz w:val="24"/>
        </w:rPr>
        <w:t xml:space="preserve">Entscheidung </w:t>
      </w:r>
      <w:r>
        <w:rPr>
          <w:sz w:val="24"/>
        </w:rPr>
        <w:t xml:space="preserve">wegen </w:t>
      </w:r>
      <w:r>
        <w:rPr>
          <w:sz w:val="24"/>
        </w:rPr>
        <w:t xml:space="preserve">höherer </w:t>
      </w:r>
      <w:r>
        <w:rPr>
          <w:sz w:val="24"/>
        </w:rPr>
        <w:t xml:space="preserve">Kontagiosität,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Hinweisen </w:t>
      </w:r>
      <w:r>
        <w:rPr>
          <w:sz w:val="24"/>
        </w:rPr>
        <w:t xml:space="preserve">von </w:t>
      </w:r>
      <w:r>
        <w:rPr>
          <w:sz w:val="24"/>
        </w:rPr>
        <w:t xml:space="preserve">GÄ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Sollten </w:t>
      </w:r>
      <w:r>
        <w:rPr>
          <w:sz w:val="24"/>
        </w:rPr>
        <w:t xml:space="preserve">Genesene </w:t>
      </w:r>
      <w:r>
        <w:rPr>
          <w:sz w:val="24"/>
        </w:rPr>
        <w:t xml:space="preserve">nach </w:t>
      </w:r>
      <w:r>
        <w:rPr>
          <w:sz w:val="24"/>
        </w:rPr>
        <w:t xml:space="preserve">symptomatischer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asymptomatischer </w:t>
      </w:r>
      <w:r>
        <w:rPr>
          <w:sz w:val="24"/>
        </w:rPr>
        <w:t xml:space="preserve">Erkrankung </w:t>
      </w:r>
      <w:r>
        <w:rPr>
          <w:sz w:val="24"/>
        </w:rPr>
        <w:t xml:space="preserve">unterschieden </w:t>
      </w:r>
      <w:r>
        <w:rPr>
          <w:sz w:val="24"/>
        </w:rPr>
        <w:t xml:space="preserve">werden?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Aussagen </w:t>
      </w:r>
      <w:r>
        <w:rPr>
          <w:sz w:val="24"/>
        </w:rPr>
        <w:t xml:space="preserve">zur </w:t>
      </w:r>
      <w:r>
        <w:rPr>
          <w:sz w:val="24"/>
        </w:rPr>
        <w:t xml:space="preserve">Boosterwirkung </w:t>
      </w:r>
      <w:r>
        <w:rPr>
          <w:sz w:val="24"/>
        </w:rPr>
        <w:t xml:space="preserve">der </w:t>
      </w:r>
      <w:r>
        <w:rPr>
          <w:sz w:val="24"/>
        </w:rPr>
        <w:t xml:space="preserve">Impfung </w:t>
      </w:r>
      <w:r>
        <w:rPr>
          <w:sz w:val="24"/>
        </w:rPr>
        <w:t xml:space="preserve">nach </w:t>
      </w:r>
      <w:r>
        <w:rPr>
          <w:sz w:val="24"/>
        </w:rPr>
        <w:t xml:space="preserve">asymptomatischem </w:t>
      </w:r>
      <w:r>
        <w:rPr>
          <w:sz w:val="24"/>
        </w:rPr>
        <w:t xml:space="preserve">Verlauf </w:t>
      </w:r>
      <w:r>
        <w:rPr>
          <w:sz w:val="24"/>
        </w:rPr>
        <w:t xml:space="preserve">(der </w:t>
      </w:r>
      <w:r>
        <w:rPr>
          <w:sz w:val="24"/>
        </w:rPr>
        <w:t xml:space="preserve">evtl. </w:t>
      </w:r>
      <w:r>
        <w:rPr>
          <w:sz w:val="24"/>
        </w:rPr>
        <w:t xml:space="preserve">keine </w:t>
      </w:r>
      <w:r>
        <w:rPr>
          <w:sz w:val="24"/>
        </w:rPr>
        <w:t xml:space="preserve">B-Zell </w:t>
      </w:r>
      <w:r>
        <w:rPr>
          <w:sz w:val="24"/>
        </w:rPr>
        <w:t xml:space="preserve">Wirkung </w:t>
      </w:r>
      <w:r>
        <w:rPr>
          <w:sz w:val="24"/>
        </w:rPr>
        <w:t xml:space="preserve">induziert </w:t>
      </w:r>
      <w:r>
        <w:rPr>
          <w:sz w:val="24"/>
        </w:rPr>
        <w:t xml:space="preserve">hat)?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</w:p>
    <w:p>
      <w:r>
        <w:t>*****</w:t>
      </w:r>
    </w:p>
    <w:p>
      <w:pPr>
        <w:pStyle w:val="Heading1"/>
      </w:pPr>
      <w:r>
        <w:t>450_Ergebnisprotokoll_Krisenstabssitzung_2021-04-23.pdf</w:t>
      </w:r>
    </w:p>
    <w:p>
      <w:r>
        <w:t>Anzahl der Vorkommen von 'Evidenz':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ffnungskonzepte </w:t>
      </w:r>
      <w:r>
        <w:rPr>
          <w:sz w:val="24"/>
        </w:rPr>
        <w:t xml:space="preserve">von </w:t>
      </w:r>
      <w:r>
        <w:rPr>
          <w:sz w:val="24"/>
        </w:rPr>
        <w:t xml:space="preserve">Israel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anschauen, </w:t>
      </w:r>
      <w:r>
        <w:rPr>
          <w:sz w:val="24"/>
        </w:rPr>
        <w:t xml:space="preserve">ob </w:t>
      </w:r>
      <w:r>
        <w:rPr>
          <w:sz w:val="24"/>
        </w:rPr>
        <w:t xml:space="preserve">Aspekte </w:t>
      </w:r>
      <w:r>
        <w:rPr>
          <w:sz w:val="24"/>
        </w:rPr>
        <w:t xml:space="preserve">für </w:t>
      </w:r>
      <w:r>
        <w:rPr>
          <w:sz w:val="24"/>
        </w:rPr>
        <w:t xml:space="preserve">DEU </w:t>
      </w:r>
      <w:r>
        <w:rPr>
          <w:sz w:val="24"/>
        </w:rPr>
        <w:t xml:space="preserve">relevant </w:t>
      </w:r>
      <w:r>
        <w:rPr>
          <w:sz w:val="24"/>
        </w:rPr>
        <w:t xml:space="preserve">sind </w:t>
      </w:r>
      <w:r>
        <w:rPr>
          <w:sz w:val="24"/>
        </w:rPr>
        <w:t xml:space="preserve">o </w:t>
      </w:r>
      <w:r>
        <w:rPr>
          <w:sz w:val="24"/>
        </w:rPr>
        <w:t xml:space="preserve">Entscheidung, </w:t>
      </w:r>
      <w:r>
        <w:rPr>
          <w:sz w:val="24"/>
        </w:rPr>
        <w:t xml:space="preserve">insb. 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sz w:val="24"/>
        </w:rPr>
        <w:t xml:space="preserve">Strategiepapier </w:t>
      </w:r>
      <w:r>
        <w:rPr>
          <w:sz w:val="24"/>
        </w:rPr>
        <w:t xml:space="preserve">zu </w:t>
      </w:r>
      <w:r>
        <w:rPr>
          <w:sz w:val="24"/>
        </w:rPr>
        <w:t xml:space="preserve">Öffnungen </w:t>
      </w:r>
      <w:r>
        <w:rPr>
          <w:sz w:val="24"/>
        </w:rPr>
        <w:t xml:space="preserve">soll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ControlCOVID </w:t>
      </w:r>
      <w:r>
        <w:rPr>
          <w:sz w:val="24"/>
        </w:rPr>
        <w:t xml:space="preserve">basieren, </w:t>
      </w:r>
      <w:r>
        <w:rPr>
          <w:sz w:val="24"/>
        </w:rPr>
        <w:t xml:space="preserve">die </w:t>
      </w:r>
      <w:r>
        <w:rPr>
          <w:sz w:val="24"/>
        </w:rPr>
        <w:t xml:space="preserve">ursprünglich </w:t>
      </w:r>
      <w:r>
        <w:rPr>
          <w:sz w:val="24"/>
        </w:rPr>
        <w:t xml:space="preserve">zur </w:t>
      </w:r>
      <w:r>
        <w:rPr>
          <w:sz w:val="24"/>
        </w:rPr>
        <w:t xml:space="preserve">Kontrolle </w:t>
      </w:r>
      <w:r>
        <w:rPr>
          <w:sz w:val="24"/>
        </w:rPr>
        <w:t xml:space="preserve">gedacht </w:t>
      </w:r>
      <w:r>
        <w:rPr>
          <w:sz w:val="24"/>
        </w:rPr>
        <w:t xml:space="preserve">war </w:t>
      </w:r>
      <w:r>
        <w:rPr>
          <w:sz w:val="24"/>
        </w:rPr>
        <w:t xml:space="preserve">und </w:t>
      </w:r>
      <w:r>
        <w:rPr>
          <w:sz w:val="24"/>
        </w:rPr>
        <w:t xml:space="preserve">wo </w:t>
      </w:r>
      <w:r>
        <w:rPr>
          <w:sz w:val="24"/>
        </w:rPr>
        <w:t xml:space="preserve">Öffnungen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standen; </w:t>
      </w:r>
      <w:r>
        <w:rPr>
          <w:sz w:val="24"/>
        </w:rPr>
        <w:t xml:space="preserve"> </w:t>
      </w:r>
      <w:r>
        <w:rPr>
          <w:sz w:val="24"/>
        </w:rPr>
        <w:t xml:space="preserve">Grenzwerte </w:t>
      </w:r>
      <w:r>
        <w:rPr>
          <w:sz w:val="24"/>
        </w:rPr>
        <w:t xml:space="preserve">momentan </w:t>
      </w:r>
      <w:r>
        <w:rPr>
          <w:sz w:val="24"/>
        </w:rPr>
        <w:t xml:space="preserve">nicht </w:t>
      </w:r>
      <w:r>
        <w:rPr>
          <w:sz w:val="24"/>
        </w:rPr>
        <w:t xml:space="preserve">anpassen, </w:t>
      </w:r>
      <w:r>
        <w:rPr>
          <w:sz w:val="24"/>
        </w:rPr>
        <w:t xml:space="preserve">denn </w:t>
      </w:r>
      <w:r>
        <w:rPr>
          <w:sz w:val="24"/>
        </w:rPr>
        <w:t xml:space="preserve">weiterhin </w:t>
      </w:r>
      <w:r>
        <w:rPr>
          <w:sz w:val="24"/>
        </w:rPr>
        <w:t xml:space="preserve">für </w:t>
      </w:r>
      <w:r>
        <w:rPr>
          <w:sz w:val="24"/>
        </w:rPr>
        <w:t xml:space="preserve">richtig </w:t>
      </w:r>
      <w:r>
        <w:rPr>
          <w:sz w:val="24"/>
        </w:rPr>
        <w:t xml:space="preserve">erachtet; </w:t>
      </w:r>
      <w:r>
        <w:rPr>
          <w:sz w:val="24"/>
        </w:rPr>
        <w:t xml:space="preserve">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Grenzwerte, </w:t>
      </w:r>
      <w:r>
        <w:rPr>
          <w:sz w:val="24"/>
        </w:rPr>
        <w:t xml:space="preserve">wenn </w:t>
      </w:r>
      <w:r>
        <w:rPr>
          <w:sz w:val="24"/>
        </w:rPr>
        <w:t xml:space="preserve">neue </w:t>
      </w:r>
      <w:r>
        <w:rPr>
          <w:sz w:val="24"/>
        </w:rPr>
        <w:t xml:space="preserve">relevante </w:t>
      </w:r>
      <w:r>
        <w:rPr>
          <w:b/>
          <w:color w:val="FF0000"/>
          <w:sz w:val="24"/>
        </w:rPr>
        <w:t xml:space="preserve">Evidenz. </w:t>
      </w:r>
      <w:r>
        <w:rPr>
          <w:sz w:val="24"/>
        </w:rPr>
        <w:t xml:space="preserve"> </w:t>
      </w:r>
      <w:r>
        <w:rPr>
          <w:sz w:val="24"/>
        </w:rPr>
        <w:t xml:space="preserve">Erlass </w:t>
      </w:r>
      <w:r>
        <w:rPr>
          <w:sz w:val="24"/>
        </w:rPr>
        <w:t xml:space="preserve">Ausnahmeregelungen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Definitionen </w:t>
      </w:r>
      <w:r>
        <w:rPr>
          <w:sz w:val="24"/>
        </w:rPr>
        <w:t xml:space="preserve">Geimpfte, </w:t>
      </w:r>
      <w:r>
        <w:rPr>
          <w:sz w:val="24"/>
        </w:rPr>
        <w:t xml:space="preserve">Genesene, </w:t>
      </w:r>
      <w:r>
        <w:rPr>
          <w:sz w:val="24"/>
        </w:rPr>
        <w:t xml:space="preserve">Getestete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sz w:val="24"/>
        </w:rPr>
        <w:t xml:space="preserve">Zweck: </w:t>
      </w:r>
      <w:r>
        <w:rPr>
          <w:sz w:val="24"/>
        </w:rPr>
        <w:t xml:space="preserve">Definitionen </w:t>
      </w:r>
      <w:r>
        <w:rPr>
          <w:sz w:val="24"/>
        </w:rPr>
        <w:t xml:space="preserve">für </w:t>
      </w:r>
      <w:r>
        <w:rPr>
          <w:sz w:val="24"/>
        </w:rPr>
        <w:t xml:space="preserve">Amtsgebrauch, </w:t>
      </w:r>
      <w:r>
        <w:rPr>
          <w:sz w:val="24"/>
        </w:rPr>
        <w:t xml:space="preserve">als </w:t>
      </w:r>
      <w:r>
        <w:rPr>
          <w:sz w:val="24"/>
        </w:rPr>
        <w:t xml:space="preserve">Legaldefinition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vorab: </w:t>
      </w:r>
      <w:r>
        <w:rPr>
          <w:sz w:val="24"/>
        </w:rPr>
        <w:t xml:space="preserve">Diese </w:t>
      </w:r>
      <w:r>
        <w:rPr>
          <w:sz w:val="24"/>
        </w:rPr>
        <w:t xml:space="preserve">Definitionen </w:t>
      </w:r>
      <w:r>
        <w:rPr>
          <w:sz w:val="24"/>
        </w:rPr>
        <w:t xml:space="preserve">sind </w:t>
      </w:r>
      <w:r>
        <w:rPr>
          <w:sz w:val="24"/>
        </w:rPr>
        <w:t xml:space="preserve">zu </w:t>
      </w:r>
      <w:r>
        <w:rPr>
          <w:sz w:val="24"/>
        </w:rPr>
        <w:t xml:space="preserve">unterscheiden </w:t>
      </w:r>
      <w:r>
        <w:rPr>
          <w:sz w:val="24"/>
        </w:rPr>
        <w:t xml:space="preserve">von </w:t>
      </w:r>
      <w:r>
        <w:rPr>
          <w:sz w:val="24"/>
        </w:rPr>
        <w:t xml:space="preserve">Definitionen </w:t>
      </w:r>
      <w:r>
        <w:rPr>
          <w:sz w:val="24"/>
        </w:rPr>
        <w:t xml:space="preserve">fürs </w:t>
      </w:r>
      <w:r>
        <w:rPr>
          <w:sz w:val="24"/>
        </w:rPr>
        <w:t xml:space="preserve">Kontaktpersonen-Management. </w:t>
      </w:r>
      <w:r>
        <w:rPr>
          <w:sz w:val="24"/>
        </w:rPr>
        <w:t xml:space="preserve">o </w:t>
      </w:r>
      <w:r>
        <w:rPr>
          <w:sz w:val="24"/>
        </w:rPr>
        <w:t xml:space="preserve">Detaillierte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Definitionen </w:t>
      </w:r>
      <w:r>
        <w:rPr>
          <w:sz w:val="24"/>
        </w:rPr>
        <w:t xml:space="preserve">im </w:t>
      </w:r>
      <w:r>
        <w:rPr>
          <w:sz w:val="24"/>
        </w:rPr>
        <w:t xml:space="preserve">Wortlaut, </w:t>
      </w:r>
      <w:r>
        <w:rPr>
          <w:sz w:val="24"/>
        </w:rPr>
        <w:t xml:space="preserve">Implikationen </w:t>
      </w:r>
      <w:r>
        <w:rPr>
          <w:sz w:val="24"/>
        </w:rPr>
        <w:t xml:space="preserve">einzelner </w:t>
      </w:r>
      <w:r>
        <w:rPr>
          <w:sz w:val="24"/>
        </w:rPr>
        <w:t xml:space="preserve">Wörter </w:t>
      </w:r>
      <w:r>
        <w:rPr>
          <w:sz w:val="24"/>
        </w:rPr>
        <w:t xml:space="preserve"> </w:t>
      </w:r>
      <w:r>
        <w:rPr>
          <w:sz w:val="24"/>
        </w:rPr>
        <w:t xml:space="preserve">Ergebnis </w:t>
      </w:r>
      <w:r>
        <w:rPr>
          <w:sz w:val="24"/>
        </w:rPr>
        <w:t xml:space="preserve">siehe </w:t>
      </w:r>
      <w:r>
        <w:rPr>
          <w:sz w:val="24"/>
        </w:rPr>
        <w:t xml:space="preserve">Fo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